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3202" w14:textId="f243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27 ақпандағы № 72 бұйрығы. Қазақстан Республикасының Әділет министрлігінде 2017 жылғы 18 наурызда № 14923 болып тіркелді. Күші жойылды - Қазақстан Республикасы Экология, геология және табиғи ресурстар министрінің 2022 жылғы 10 наурыздағы № 74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10.03.2022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қағидаларын бекіту туралы" Қазақстан Республикасы Қоршаған ортаны қорғау министрінің 2012 жылғы 24 ақпандағы № 41-ө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7467 болып тіркелген, 2012 жылғы 4 шілдеде № 369-374 (27448)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Қоршаған ортаны қорғау саласындағы уәкілетті органның мемлекеттік экологиялық бақылау бөлімшелері мемлекеттік қызметшілерінің санаттарын мемлекеттік экологиялық бақылауды жүзеге асыратын лауазымды адамдарға жатқызу қағидалары, (бұдан әрі – Қағидалар), Қазақстан Республикасы Экологиялық кодексінің </w:t>
      </w:r>
      <w:r>
        <w:rPr>
          <w:rFonts w:ascii="Times New Roman"/>
          <w:b w:val="false"/>
          <w:i w:val="false"/>
          <w:color w:val="000000"/>
          <w:sz w:val="28"/>
        </w:rPr>
        <w:t>116-бабына</w:t>
      </w:r>
      <w:r>
        <w:rPr>
          <w:rFonts w:ascii="Times New Roman"/>
          <w:b w:val="false"/>
          <w:i w:val="false"/>
          <w:color w:val="000000"/>
          <w:sz w:val="28"/>
        </w:rPr>
        <w:t xml:space="preserve">, сондай-ақ Қазақстан Республикасы Президентінің 2015 жылғы 29 желтоқсандағы № 150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саяси және әкімшілік қызметшілер лауазымдарының тізіліміне сәйкес әзірленген және мемлекеттік экологиялық бақылау бөлімшелері мемлекеттік қызметшілерінің санаттарын Қазақстан Республикасы Энергетика министрлігі Экологиялық реттеу және бақылау комитетінің (бұдан әрі - Комитет) және оның аумақтық органдарының лауазымды адамдарына жатқызу тәртібін айқындайды.".</w:t>
      </w:r>
    </w:p>
    <w:bookmarkEnd w:id="3"/>
    <w:bookmarkStart w:name="z6" w:id="4"/>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көшірмелерін Қазақстан Республикасы нормативтік құқықтық актілерінің эталондық бақылау банкіне орналастыру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