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68c2" w14:textId="0526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тұқым шаруашылығы туралы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23 ақпандағы № 83 бұйрығы. Қазақстан Республикасының Әділет министрлігінде 2017 жылғы 27 наурызда № 14933 болып тіркелді.</w:t>
      </w:r>
    </w:p>
    <w:p>
      <w:pPr>
        <w:spacing w:after="0"/>
        <w:ind w:left="0"/>
        <w:jc w:val="both"/>
      </w:pPr>
      <w:bookmarkStart w:name="z1" w:id="0"/>
      <w:r>
        <w:rPr>
          <w:rFonts w:ascii="Times New Roman"/>
          <w:b w:val="false"/>
          <w:i w:val="false"/>
          <w:color w:val="000000"/>
          <w:sz w:val="28"/>
        </w:rPr>
        <w:t xml:space="preserve">
      "Тұқым шаруашылығы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31)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08.12.2023 </w:t>
      </w:r>
      <w:r>
        <w:rPr>
          <w:rFonts w:ascii="Times New Roman"/>
          <w:b w:val="false"/>
          <w:i w:val="false"/>
          <w:color w:val="000000"/>
          <w:sz w:val="28"/>
        </w:rPr>
        <w:t>№ 423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тұқым шаруашылығы туралы заңнамасының талаптарын бұзуды жою туралы нұсқама;</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әкімшілік құқық бұзушылық туралы хаттама;</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әкімшілік құқық бұзушылық туралы іс бойынша қаулы бекітілсін.</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Ауыл шаруашылығы министрлігінің кейбір бұйрықтарының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Ауыл шаруашылығы министрлігінің Өсімдік шаруашылығы өнімдерін өндіру мен қайта өндеу департаменті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қазақ және орыс тілдеріндегі баспа және электрондық түрдегі көшірмесінің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xml:space="preserve">
      4) осы бұйрықтың Қазақстан Республикасы Ауыл шаруашылығы министрлігінің интернет-ресурсында орналастырылуын қамтамасыз етсін. </w:t>
      </w:r>
    </w:p>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83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 w:id="8"/>
    <w:p>
      <w:pPr>
        <w:spacing w:after="0"/>
        <w:ind w:left="0"/>
        <w:jc w:val="left"/>
      </w:pPr>
      <w:r>
        <w:rPr>
          <w:rFonts w:ascii="Times New Roman"/>
          <w:b/>
          <w:i w:val="false"/>
          <w:color w:val="000000"/>
        </w:rPr>
        <w:t xml:space="preserve"> Қазақстан Республикасының тұқым шаруашылығы туралы заңнамасы талаптарының бұзылуын жою туралы нұсқама № ________</w:t>
      </w:r>
    </w:p>
    <w:bookmarkEnd w:id="8"/>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08.12.2023 </w:t>
      </w:r>
      <w:r>
        <w:rPr>
          <w:rFonts w:ascii="Times New Roman"/>
          <w:b w:val="false"/>
          <w:i w:val="false"/>
          <w:color w:val="ff0000"/>
          <w:sz w:val="28"/>
        </w:rPr>
        <w:t>№ 423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толтыру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________</w:t>
            </w:r>
          </w:p>
        </w:tc>
      </w:tr>
    </w:tbl>
    <w:bookmarkStart w:name="z23" w:id="9"/>
    <w:p>
      <w:pPr>
        <w:spacing w:after="0"/>
        <w:ind w:left="0"/>
        <w:jc w:val="both"/>
      </w:pPr>
      <w:r>
        <w:rPr>
          <w:rFonts w:ascii="Times New Roman"/>
          <w:b w:val="false"/>
          <w:i w:val="false"/>
          <w:color w:val="000000"/>
          <w:sz w:val="28"/>
        </w:rPr>
        <w:t>
      1. Бақылау органының атауы ____________________________________</w:t>
      </w:r>
    </w:p>
    <w:bookmarkEnd w:id="9"/>
    <w:bookmarkStart w:name="z24" w:id="10"/>
    <w:p>
      <w:pPr>
        <w:spacing w:after="0"/>
        <w:ind w:left="0"/>
        <w:jc w:val="both"/>
      </w:pPr>
      <w:r>
        <w:rPr>
          <w:rFonts w:ascii="Times New Roman"/>
          <w:b w:val="false"/>
          <w:i w:val="false"/>
          <w:color w:val="000000"/>
          <w:sz w:val="28"/>
        </w:rPr>
        <w:t>
      ________________________________________________________________________________</w:t>
      </w:r>
    </w:p>
    <w:bookmarkEnd w:id="10"/>
    <w:bookmarkStart w:name="z25" w:id="11"/>
    <w:p>
      <w:pPr>
        <w:spacing w:after="0"/>
        <w:ind w:left="0"/>
        <w:jc w:val="both"/>
      </w:pPr>
      <w:r>
        <w:rPr>
          <w:rFonts w:ascii="Times New Roman"/>
          <w:b w:val="false"/>
          <w:i w:val="false"/>
          <w:color w:val="000000"/>
          <w:sz w:val="28"/>
        </w:rPr>
        <w:t>
      2. Бақылау субъектісіне (объектісіне) бара отырып профилактикалық бақылау және (немесе) тексеру жүргізілген бақылау субъектісіне (объектісіне) бара отырып профилактикалық бақылау және (немесе) тексеру тағайындау туралы актінің күні мен нөмірі _______________________________________</w:t>
      </w:r>
    </w:p>
    <w:bookmarkEnd w:id="11"/>
    <w:bookmarkStart w:name="z26" w:id="12"/>
    <w:p>
      <w:pPr>
        <w:spacing w:after="0"/>
        <w:ind w:left="0"/>
        <w:jc w:val="both"/>
      </w:pPr>
      <w:r>
        <w:rPr>
          <w:rFonts w:ascii="Times New Roman"/>
          <w:b w:val="false"/>
          <w:i w:val="false"/>
          <w:color w:val="000000"/>
          <w:sz w:val="28"/>
        </w:rPr>
        <w:t>
      ___________________________________________________________________</w:t>
      </w:r>
    </w:p>
    <w:bookmarkEnd w:id="12"/>
    <w:bookmarkStart w:name="z27" w:id="13"/>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 және (немесе) тексеру жүргізетін (жүргізген) адамның (адамдардың) аты, әкесінің аты (егер ол жеке басын куәландыратын құжатта көрсетілсе), тегі және лауазымы</w:t>
      </w:r>
    </w:p>
    <w:bookmarkEnd w:id="13"/>
    <w:bookmarkStart w:name="z28" w:id="14"/>
    <w:p>
      <w:pPr>
        <w:spacing w:after="0"/>
        <w:ind w:left="0"/>
        <w:jc w:val="both"/>
      </w:pPr>
      <w:r>
        <w:rPr>
          <w:rFonts w:ascii="Times New Roman"/>
          <w:b w:val="false"/>
          <w:i w:val="false"/>
          <w:color w:val="000000"/>
          <w:sz w:val="28"/>
        </w:rPr>
        <w:t>
      ____________________________________________________________________</w:t>
      </w:r>
    </w:p>
    <w:bookmarkEnd w:id="14"/>
    <w:bookmarkStart w:name="z29" w:id="15"/>
    <w:p>
      <w:pPr>
        <w:spacing w:after="0"/>
        <w:ind w:left="0"/>
        <w:jc w:val="both"/>
      </w:pPr>
      <w:r>
        <w:rPr>
          <w:rFonts w:ascii="Times New Roman"/>
          <w:b w:val="false"/>
          <w:i w:val="false"/>
          <w:color w:val="000000"/>
          <w:sz w:val="28"/>
        </w:rPr>
        <w:t>
      ____________________________________________________________________</w:t>
      </w:r>
    </w:p>
    <w:bookmarkEnd w:id="15"/>
    <w:bookmarkStart w:name="z30" w:id="16"/>
    <w:p>
      <w:pPr>
        <w:spacing w:after="0"/>
        <w:ind w:left="0"/>
        <w:jc w:val="both"/>
      </w:pPr>
      <w:r>
        <w:rPr>
          <w:rFonts w:ascii="Times New Roman"/>
          <w:b w:val="false"/>
          <w:i w:val="false"/>
          <w:color w:val="000000"/>
          <w:sz w:val="28"/>
        </w:rPr>
        <w:t>
      4. Бақылау субъектісінің атауы немесе аты, әкесінің аты (егер ол жеке басын куәландыратын құжатта көрсетілсе), тегі, бақылау субъектісіне (объектісіне) бара отырып профилактикалық бақылау және (немесе) тексеру жүргізу кезінде қатысқан жеке немесе заңды тұлға өкілінің лауазымы ____________________________________________________________________</w:t>
      </w:r>
    </w:p>
    <w:bookmarkEnd w:id="16"/>
    <w:bookmarkStart w:name="z31" w:id="17"/>
    <w:p>
      <w:pPr>
        <w:spacing w:after="0"/>
        <w:ind w:left="0"/>
        <w:jc w:val="both"/>
      </w:pPr>
      <w:r>
        <w:rPr>
          <w:rFonts w:ascii="Times New Roman"/>
          <w:b w:val="false"/>
          <w:i w:val="false"/>
          <w:color w:val="000000"/>
          <w:sz w:val="28"/>
        </w:rPr>
        <w:t>
      ____________________________________________________________________</w:t>
      </w:r>
    </w:p>
    <w:bookmarkEnd w:id="17"/>
    <w:bookmarkStart w:name="z32" w:id="18"/>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және (немесе) тексеру жүргізу күні, орны және кезеңі</w:t>
      </w:r>
    </w:p>
    <w:bookmarkEnd w:id="18"/>
    <w:bookmarkStart w:name="z33" w:id="19"/>
    <w:p>
      <w:pPr>
        <w:spacing w:after="0"/>
        <w:ind w:left="0"/>
        <w:jc w:val="both"/>
      </w:pPr>
      <w:r>
        <w:rPr>
          <w:rFonts w:ascii="Times New Roman"/>
          <w:b w:val="false"/>
          <w:i w:val="false"/>
          <w:color w:val="000000"/>
          <w:sz w:val="28"/>
        </w:rPr>
        <w:t>
      ____________________________________________________________________</w:t>
      </w:r>
    </w:p>
    <w:bookmarkEnd w:id="19"/>
    <w:bookmarkStart w:name="z34" w:id="20"/>
    <w:p>
      <w:pPr>
        <w:spacing w:after="0"/>
        <w:ind w:left="0"/>
        <w:jc w:val="both"/>
      </w:pPr>
      <w:r>
        <w:rPr>
          <w:rFonts w:ascii="Times New Roman"/>
          <w:b w:val="false"/>
          <w:i w:val="false"/>
          <w:color w:val="000000"/>
          <w:sz w:val="28"/>
        </w:rPr>
        <w:t>
      ____________________________________________________________________</w:t>
      </w:r>
    </w:p>
    <w:bookmarkEnd w:id="20"/>
    <w:bookmarkStart w:name="z35" w:id="21"/>
    <w:p>
      <w:pPr>
        <w:spacing w:after="0"/>
        <w:ind w:left="0"/>
        <w:jc w:val="both"/>
      </w:pPr>
      <w:r>
        <w:rPr>
          <w:rFonts w:ascii="Times New Roman"/>
          <w:b w:val="false"/>
          <w:i w:val="false"/>
          <w:color w:val="000000"/>
          <w:sz w:val="28"/>
        </w:rPr>
        <w:t>
      6. Қазақстан Республикасының тұқым шаруашылығы туралы заңнамасының талаптарын бұзғаны үшін мынадай іс-шараларды орындауға нұсқама беремін:</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 талаптарының тармақтарына сәйкес анықталған бұзушылықтардың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 өлшемшарттарына сәйкес бұзушылықтың ауырлық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нұсқаулар, оларды жою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22"/>
    <w:p>
      <w:pPr>
        <w:spacing w:after="0"/>
        <w:ind w:left="0"/>
        <w:jc w:val="both"/>
      </w:pPr>
      <w:r>
        <w:rPr>
          <w:rFonts w:ascii="Times New Roman"/>
          <w:b w:val="false"/>
          <w:i w:val="false"/>
          <w:color w:val="000000"/>
          <w:sz w:val="28"/>
        </w:rPr>
        <w:t xml:space="preserve">
      7. Бақылау субъектісі өкілінің (заңды тұлға басшысының не оның уәкілетті адамының, жеке тұлғаның), сондай-ақ, бақылау субъектісіне (объектісіне) бара отырып, профилактикалық бақылау және (немесе) тексеру жүргізу кезінде қатысқан адамдардың нұсқамамен танысуы немесе танысудан бас тартуы туралы мәліметтер, олардың қолдары немесе қол қоюдан бас тартуы </w:t>
      </w:r>
    </w:p>
    <w:bookmarkEnd w:id="22"/>
    <w:bookmarkStart w:name="z37" w:id="23"/>
    <w:p>
      <w:pPr>
        <w:spacing w:after="0"/>
        <w:ind w:left="0"/>
        <w:jc w:val="both"/>
      </w:pPr>
      <w:r>
        <w:rPr>
          <w:rFonts w:ascii="Times New Roman"/>
          <w:b w:val="false"/>
          <w:i w:val="false"/>
          <w:color w:val="000000"/>
          <w:sz w:val="28"/>
        </w:rPr>
        <w:t>
      ____________________________________________________________________</w:t>
      </w:r>
    </w:p>
    <w:bookmarkEnd w:id="23"/>
    <w:bookmarkStart w:name="z38" w:id="24"/>
    <w:p>
      <w:pPr>
        <w:spacing w:after="0"/>
        <w:ind w:left="0"/>
        <w:jc w:val="both"/>
      </w:pPr>
      <w:r>
        <w:rPr>
          <w:rFonts w:ascii="Times New Roman"/>
          <w:b w:val="false"/>
          <w:i w:val="false"/>
          <w:color w:val="000000"/>
          <w:sz w:val="28"/>
        </w:rPr>
        <w:t>
      8. Бақылау субъектісіне (объектісіне) бара отырып, профилактикалық бақылау және (немесе) тексеру жүргізетін (жүргізген) лауазымды адамның (адамдардың) қолы _____________________________________</w:t>
      </w:r>
    </w:p>
    <w:bookmarkEnd w:id="24"/>
    <w:bookmarkStart w:name="z39" w:id="25"/>
    <w:p>
      <w:pPr>
        <w:spacing w:after="0"/>
        <w:ind w:left="0"/>
        <w:jc w:val="both"/>
      </w:pPr>
      <w:r>
        <w:rPr>
          <w:rFonts w:ascii="Times New Roman"/>
          <w:b w:val="false"/>
          <w:i w:val="false"/>
          <w:color w:val="000000"/>
          <w:sz w:val="28"/>
        </w:rPr>
        <w:t>
      ____________________________________________________________________</w:t>
      </w:r>
    </w:p>
    <w:bookmarkEnd w:id="25"/>
    <w:bookmarkStart w:name="z40" w:id="26"/>
    <w:p>
      <w:pPr>
        <w:spacing w:after="0"/>
        <w:ind w:left="0"/>
        <w:jc w:val="both"/>
      </w:pPr>
      <w:r>
        <w:rPr>
          <w:rFonts w:ascii="Times New Roman"/>
          <w:b w:val="false"/>
          <w:i w:val="false"/>
          <w:color w:val="000000"/>
          <w:sz w:val="28"/>
        </w:rPr>
        <w:t>
      9. Нұсқаманы алдым (заңды тұлға басшысының не оның уәкілетті адамының, жеке тұлғаның аты, әкесінің аты (бар болса), тегі), қолы</w:t>
      </w:r>
    </w:p>
    <w:bookmarkEnd w:id="26"/>
    <w:bookmarkStart w:name="z41" w:id="27"/>
    <w:p>
      <w:pPr>
        <w:spacing w:after="0"/>
        <w:ind w:left="0"/>
        <w:jc w:val="both"/>
      </w:pPr>
      <w:r>
        <w:rPr>
          <w:rFonts w:ascii="Times New Roman"/>
          <w:b w:val="false"/>
          <w:i w:val="false"/>
          <w:color w:val="000000"/>
          <w:sz w:val="28"/>
        </w:rPr>
        <w:t>
      ____________________________________________________________________</w:t>
      </w:r>
    </w:p>
    <w:bookmarkEnd w:id="27"/>
    <w:bookmarkStart w:name="z42" w:id="28"/>
    <w:p>
      <w:pPr>
        <w:spacing w:after="0"/>
        <w:ind w:left="0"/>
        <w:jc w:val="both"/>
      </w:pPr>
      <w:r>
        <w:rPr>
          <w:rFonts w:ascii="Times New Roman"/>
          <w:b w:val="false"/>
          <w:i w:val="false"/>
          <w:color w:val="000000"/>
          <w:sz w:val="28"/>
        </w:rPr>
        <w:t>
      ________________________________________________________________________________</w:t>
      </w:r>
    </w:p>
    <w:bookmarkEnd w:id="28"/>
    <w:bookmarkStart w:name="z43" w:id="29"/>
    <w:p>
      <w:pPr>
        <w:spacing w:after="0"/>
        <w:ind w:left="0"/>
        <w:jc w:val="both"/>
      </w:pPr>
      <w:r>
        <w:rPr>
          <w:rFonts w:ascii="Times New Roman"/>
          <w:b w:val="false"/>
          <w:i w:val="false"/>
          <w:color w:val="000000"/>
          <w:sz w:val="28"/>
        </w:rPr>
        <w:t>
      ________________________________________________________________________________</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83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30"/>
    <w:p>
      <w:pPr>
        <w:spacing w:after="0"/>
        <w:ind w:left="0"/>
        <w:jc w:val="left"/>
      </w:pPr>
      <w:r>
        <w:rPr>
          <w:rFonts w:ascii="Times New Roman"/>
          <w:b/>
          <w:i w:val="false"/>
          <w:color w:val="000000"/>
        </w:rPr>
        <w:t xml:space="preserve"> Әкiмшiлiк құқық бұзушылық туралы хаттама / Протокол об административном правонарушении № ____</w:t>
      </w:r>
    </w:p>
    <w:bookmarkEnd w:id="30"/>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08.12.2023 </w:t>
      </w:r>
      <w:r>
        <w:rPr>
          <w:rFonts w:ascii="Times New Roman"/>
          <w:b w:val="false"/>
          <w:i w:val="false"/>
          <w:color w:val="ff0000"/>
          <w:sz w:val="28"/>
        </w:rPr>
        <w:t>№ 423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әкімшілік құқық бұзушылық туралы хаттама (бұдан әрі – хаттама) "Әкiмшiлiк құқық бұзушылық туралы" Қазақстан Республикасы кодексiнiң (бұдан әрі – Кодекс) </w:t>
      </w:r>
      <w:r>
        <w:rPr>
          <w:rFonts w:ascii="Times New Roman"/>
          <w:b w:val="false"/>
          <w:i w:val="false"/>
          <w:color w:val="000000"/>
          <w:sz w:val="28"/>
        </w:rPr>
        <w:t>402</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және </w:t>
      </w:r>
      <w:r>
        <w:rPr>
          <w:rFonts w:ascii="Times New Roman"/>
          <w:b w:val="false"/>
          <w:i w:val="false"/>
          <w:color w:val="000000"/>
          <w:sz w:val="28"/>
        </w:rPr>
        <w:t>463-баптарына</w:t>
      </w:r>
      <w:r>
        <w:rPr>
          <w:rFonts w:ascii="Times New Roman"/>
          <w:b w:val="false"/>
          <w:i w:val="false"/>
          <w:color w:val="000000"/>
          <w:sz w:val="28"/>
        </w:rPr>
        <w:t xml:space="preserve"> сәйкес толтырылды/ Настоящий протокол об административном правонарушении (далее – протокол) составлен в соответствии со статьями 402, 462 и 463 Кодекса Республики Казахстан "Об административных правонарушениях" (далее − Кодекс).</w:t>
      </w:r>
    </w:p>
    <w:p>
      <w:pPr>
        <w:spacing w:after="0"/>
        <w:ind w:left="0"/>
        <w:jc w:val="both"/>
      </w:pPr>
      <w:r>
        <w:rPr>
          <w:rFonts w:ascii="Times New Roman"/>
          <w:b w:val="false"/>
          <w:i w:val="false"/>
          <w:color w:val="000000"/>
          <w:sz w:val="28"/>
        </w:rPr>
        <w:t xml:space="preserve">
      1. Хаттама толтырылған күн/Дата составления протокола _____жылғы "__" ____ /"__" ____ _____ года </w:t>
      </w:r>
    </w:p>
    <w:p>
      <w:pPr>
        <w:spacing w:after="0"/>
        <w:ind w:left="0"/>
        <w:jc w:val="both"/>
      </w:pPr>
      <w:r>
        <w:rPr>
          <w:rFonts w:ascii="Times New Roman"/>
          <w:b w:val="false"/>
          <w:i w:val="false"/>
          <w:color w:val="000000"/>
          <w:sz w:val="28"/>
        </w:rPr>
        <w:t>
      2. Хаттама толтырылған орын / Место составления протокола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(облыс, аудан, қала, кент, ауыл/область, район, город, поселок, село)</w:t>
      </w:r>
    </w:p>
    <w:p>
      <w:pPr>
        <w:spacing w:after="0"/>
        <w:ind w:left="0"/>
        <w:jc w:val="both"/>
      </w:pPr>
      <w:r>
        <w:rPr>
          <w:rFonts w:ascii="Times New Roman"/>
          <w:b w:val="false"/>
          <w:i w:val="false"/>
          <w:color w:val="000000"/>
          <w:sz w:val="28"/>
        </w:rPr>
        <w:t>
      3. Хаттаманы жасаған адамның лауазымы, аты, әкесінің аты (бар болса), тегі / Должность, фамилия, имя, отчество (при его наличии) лица, составившего протокол_________________________________________________________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Өзіне қатысты ic қозғалған тұлға туралы мәлiметтер / Сведения о лице, в отношении которого возбуждено дело:</w:t>
      </w:r>
    </w:p>
    <w:p>
      <w:pPr>
        <w:spacing w:after="0"/>
        <w:ind w:left="0"/>
        <w:jc w:val="both"/>
      </w:pPr>
      <w:r>
        <w:rPr>
          <w:rFonts w:ascii="Times New Roman"/>
          <w:b w:val="false"/>
          <w:i w:val="false"/>
          <w:color w:val="000000"/>
          <w:sz w:val="28"/>
        </w:rPr>
        <w:t>
      жеке тұлғалар үшiн/для физических лиц:</w:t>
      </w:r>
    </w:p>
    <w:p>
      <w:pPr>
        <w:spacing w:after="0"/>
        <w:ind w:left="0"/>
        <w:jc w:val="both"/>
      </w:pPr>
      <w:r>
        <w:rPr>
          <w:rFonts w:ascii="Times New Roman"/>
          <w:b w:val="false"/>
          <w:i w:val="false"/>
          <w:color w:val="000000"/>
          <w:sz w:val="28"/>
        </w:rPr>
        <w:t>
      аты, әкесiнiң аты (бар болса), тегi/фамилия, имя, отчество (при его наличии)________________________________________________________</w:t>
      </w:r>
    </w:p>
    <w:p>
      <w:pPr>
        <w:spacing w:after="0"/>
        <w:ind w:left="0"/>
        <w:jc w:val="both"/>
      </w:pPr>
      <w:r>
        <w:rPr>
          <w:rFonts w:ascii="Times New Roman"/>
          <w:b w:val="false"/>
          <w:i w:val="false"/>
          <w:color w:val="000000"/>
          <w:sz w:val="28"/>
        </w:rPr>
        <w:t>
      туған жылы, айы, күні/дата рождения _________________________________</w:t>
      </w:r>
    </w:p>
    <w:p>
      <w:pPr>
        <w:spacing w:after="0"/>
        <w:ind w:left="0"/>
        <w:jc w:val="both"/>
      </w:pPr>
      <w:r>
        <w:rPr>
          <w:rFonts w:ascii="Times New Roman"/>
          <w:b w:val="false"/>
          <w:i w:val="false"/>
          <w:color w:val="000000"/>
          <w:sz w:val="28"/>
        </w:rPr>
        <w:t>
      тұрғылықты жерi/место жительства___________________________________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 және деректемелері/наименование и реквизиты документа, удостоверяющего личность _________________________________</w:t>
      </w:r>
    </w:p>
    <w:p>
      <w:pPr>
        <w:spacing w:after="0"/>
        <w:ind w:left="0"/>
        <w:jc w:val="both"/>
      </w:pPr>
      <w:r>
        <w:rPr>
          <w:rFonts w:ascii="Times New Roman"/>
          <w:b w:val="false"/>
          <w:i w:val="false"/>
          <w:color w:val="000000"/>
          <w:sz w:val="28"/>
        </w:rPr>
        <w:t>
      жеке сәйкестендіру нөмірі/индивидуальный идентификационный номер___________________________________________________________</w:t>
      </w:r>
    </w:p>
    <w:p>
      <w:pPr>
        <w:spacing w:after="0"/>
        <w:ind w:left="0"/>
        <w:jc w:val="both"/>
      </w:pPr>
      <w:r>
        <w:rPr>
          <w:rFonts w:ascii="Times New Roman"/>
          <w:b w:val="false"/>
          <w:i w:val="false"/>
          <w:color w:val="000000"/>
          <w:sz w:val="28"/>
        </w:rPr>
        <w:t>
      жұмыс орны/место работы__________________________________________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(егер олар бар болса)/абонентский номер телефона, факса, сотовой связи и (или) электронный адрес (если они имеются)____________________________</w:t>
      </w:r>
    </w:p>
    <w:p>
      <w:pPr>
        <w:spacing w:after="0"/>
        <w:ind w:left="0"/>
        <w:jc w:val="both"/>
      </w:pPr>
      <w:r>
        <w:rPr>
          <w:rFonts w:ascii="Times New Roman"/>
          <w:b w:val="false"/>
          <w:i w:val="false"/>
          <w:color w:val="000000"/>
          <w:sz w:val="28"/>
        </w:rPr>
        <w:t>
      заңды тұлғалар үшін/для юридических лиц:</w:t>
      </w:r>
    </w:p>
    <w:p>
      <w:pPr>
        <w:spacing w:after="0"/>
        <w:ind w:left="0"/>
        <w:jc w:val="both"/>
      </w:pPr>
      <w:r>
        <w:rPr>
          <w:rFonts w:ascii="Times New Roman"/>
          <w:b w:val="false"/>
          <w:i w:val="false"/>
          <w:color w:val="000000"/>
          <w:sz w:val="28"/>
        </w:rPr>
        <w:t>
      атауы/наименование _______________________________________________</w:t>
      </w:r>
    </w:p>
    <w:p>
      <w:pPr>
        <w:spacing w:after="0"/>
        <w:ind w:left="0"/>
        <w:jc w:val="both"/>
      </w:pPr>
      <w:r>
        <w:rPr>
          <w:rFonts w:ascii="Times New Roman"/>
          <w:b w:val="false"/>
          <w:i w:val="false"/>
          <w:color w:val="000000"/>
          <w:sz w:val="28"/>
        </w:rPr>
        <w:t>
      орналасқан жері/место нахождения 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нөмiрi және күнi/номер и дата государственной регистрации (перерегистрации) юридического лица______________________________________________________________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бизнес-сәйкестендіру нөмiрi/бизнес-идентификационный номер_____________</w:t>
      </w:r>
    </w:p>
    <w:p>
      <w:pPr>
        <w:spacing w:after="0"/>
        <w:ind w:left="0"/>
        <w:jc w:val="both"/>
      </w:pPr>
      <w:r>
        <w:rPr>
          <w:rFonts w:ascii="Times New Roman"/>
          <w:b w:val="false"/>
          <w:i w:val="false"/>
          <w:color w:val="000000"/>
          <w:sz w:val="28"/>
        </w:rPr>
        <w:t>
      банк деректемелері/банковские реквизиты______________________________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(егер олар бар болса)/абонентский номер телефона, факса, сотовой связи и (или) электронный адрес (если они имеются)________________________________________________________;</w:t>
      </w:r>
    </w:p>
    <w:p>
      <w:pPr>
        <w:spacing w:after="0"/>
        <w:ind w:left="0"/>
        <w:jc w:val="both"/>
      </w:pPr>
      <w:r>
        <w:rPr>
          <w:rFonts w:ascii="Times New Roman"/>
          <w:b w:val="false"/>
          <w:i w:val="false"/>
          <w:color w:val="000000"/>
          <w:sz w:val="28"/>
        </w:rPr>
        <w:t>
      5. Субъект: жеке тұлға (01), дара кәсіпкер (02), заңды тұлға (03), шетелдік заңды тұлға (04), шетелдік қатысуы бар заңды тұлға (05), лауазымды адам (25), заңды тұлға филиалы (27), заңды тұлға өкілдігі (28) / Субъект: физическое лицо (01), индивидуальный предприниматель (02), юридическое лицо (03), иностранное юридическое лицо (04), юридическое лицо с иностранным участием (05), должностное лицо (25), филиал юридического лица (27), представительство юридического лица (28)__________________________________________________________________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6. Коммерциялық ұйымның ұйымдастырушылық-құқықтық нысаны: шаруашылық серіктестік (02), акционерлік қоғам (03), өндірістік кооперативі (04), өзгелер (05); кәсіпкерлік субъектілерінің санаты: шағын кәсіпкерлік субъектісі (12), орта кәсіпкерлік субъектісі (13), ірі кәсіпкерлік субъектісі (14) / Организационно-правовая форма коммерческой организации: хозяйственное товарищество (02), акционерное общество (03), производственный кооператив (04), иные (05); категория субъектов предпринимательства: субъект малого предпринимательства (12), субъект среднего предпринимательства (13), субъект крупного предпринимательства (14)_____________________________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Әкiмшiлiк құқық бұзушылықтың жасалған орны, уақыты және мәнi / Место, время совершения и существо административного правонарушения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Істi шешу үшiн қажеттi мәлiметтер, оның ішінде әкімшілік құқық бұзушылық туралы істің қаралатын уақыты мен орны, сондай-ақ әкiмшiлiк құқық бұзушылық жасау фактiсiн растайтын құжаттар (іске қатысты және (немесе) заттай дәлелдемелер болып табылатын файлдық құжаттар мен медиа-файлдар) қоса беріледі /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 (файловые документы и медиа-файлы, относящиеся к делу и (или) являющиеся вещественными доказательствами)____________________________________________________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Өзіне қатысты іс қозғалған жеке тұлғаның не заңды тұлға өкілінің түсініктемесі/Объяснение физического лица либо представителя юридического лица, в отношении которого возбуждено дело</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Құқық бұзушылық біліктілігі Кодекстің ____бабы _____бөлігі / Квалификация правонарушения статья _____ часть ______ Кодекса</w:t>
      </w:r>
    </w:p>
    <w:p>
      <w:pPr>
        <w:spacing w:after="0"/>
        <w:ind w:left="0"/>
        <w:jc w:val="both"/>
      </w:pPr>
      <w:r>
        <w:rPr>
          <w:rFonts w:ascii="Times New Roman"/>
          <w:b w:val="false"/>
          <w:i w:val="false"/>
          <w:color w:val="000000"/>
          <w:sz w:val="28"/>
        </w:rPr>
        <w:t xml:space="preserve">
      11. Кодекстің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 __________________ болып айқындалды / Согласно статье 738 Кодекса языком производства по делу определен _________________</w:t>
      </w:r>
    </w:p>
    <w:p>
      <w:pPr>
        <w:spacing w:after="0"/>
        <w:ind w:left="0"/>
        <w:jc w:val="both"/>
      </w:pPr>
      <w:r>
        <w:rPr>
          <w:rFonts w:ascii="Times New Roman"/>
          <w:b w:val="false"/>
          <w:i w:val="false"/>
          <w:color w:val="000000"/>
          <w:sz w:val="28"/>
        </w:rPr>
        <w:t>
      12. Қорғаушының болуы: қажет етілмейді (1), тартылды (2) / Наличие защитника: не требуется (1), привлечен (2) _____________________________</w:t>
      </w:r>
    </w:p>
    <w:p>
      <w:pPr>
        <w:spacing w:after="0"/>
        <w:ind w:left="0"/>
        <w:jc w:val="both"/>
      </w:pPr>
      <w:r>
        <w:rPr>
          <w:rFonts w:ascii="Times New Roman"/>
          <w:b w:val="false"/>
          <w:i w:val="false"/>
          <w:color w:val="000000"/>
          <w:sz w:val="28"/>
        </w:rPr>
        <w:t>
      13. Аудармашының болуы: қажет етілмейді (1), тартылды (2) / Наличие переводчика: не требуется (1), привлечен (2) _____________________________</w:t>
      </w:r>
    </w:p>
    <w:p>
      <w:pPr>
        <w:spacing w:after="0"/>
        <w:ind w:left="0"/>
        <w:jc w:val="both"/>
      </w:pPr>
      <w:r>
        <w:rPr>
          <w:rFonts w:ascii="Times New Roman"/>
          <w:b w:val="false"/>
          <w:i w:val="false"/>
          <w:color w:val="000000"/>
          <w:sz w:val="28"/>
        </w:rPr>
        <w:t>
      14. Куәлар, жәбірленушілер (аты, әкесінің аты (бар болса), тегі, жеке сәйкестендіру нөмірі, тұрғылықты жерінің мекенжайы, телефоны) (бар болса) / Свидетели, потерпевшие (фамилия, имя, отчество (при его наличии), индивидуальный идентификационный номер, адрес места жительства, телефон) (если они имеются)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15. Әкімшілік құқық бұзушылық туралы іс қозғалған тұлға әкімшілік бұзушылық туралы хаттаманы қол қойып алудан бас тартқан жағдайда жазылатын жазба / Запись в случае отказа в принятии под расписку протокола об административном правонарушении лицом, в отношении которого возбуждено дело об административном правонарушении__________________________________________________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16. Өзіне қатысты іс қозғалған адамның болмауы немесе келмеуі туралы белгі/Отметка об отсутствии или неявке лица, в отношении которого возбуждено дело</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17. Әкімшілік құқық бұзушылық туралы іс қозғалған адам болмаған жағдайда толтырылған хаттаманың почта арқылы жолданғаны туралы ақпарат / Информация о направлении протокола по почте в случае его составления в отсутствие лица, в отношении которого возбуждено дело об административных правонарушениях</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18. Өзіне қатысты іс қозғалған адамның хаттаманы алған кезден бастап үш тәулік ішінде оның қайтарылмау фактісі жөнінде хаттама көшірмесіндегі тиісті жазу / Запись в копии протокола о факте невозвращения протокола в течение трех суток с момента получения лицом, в отношении которого возбуждено дело</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жазбасы қолы / запись, подпись лица, составившего протокол)</w:t>
      </w:r>
    </w:p>
    <w:p>
      <w:pPr>
        <w:spacing w:after="0"/>
        <w:ind w:left="0"/>
        <w:jc w:val="both"/>
      </w:pPr>
      <w:r>
        <w:rPr>
          <w:rFonts w:ascii="Times New Roman"/>
          <w:b w:val="false"/>
          <w:i w:val="false"/>
          <w:color w:val="000000"/>
          <w:sz w:val="28"/>
        </w:rPr>
        <w:t xml:space="preserve">
      19.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810</w:t>
      </w:r>
      <w:r>
        <w:rPr>
          <w:rFonts w:ascii="Times New Roman"/>
          <w:b w:val="false"/>
          <w:i w:val="false"/>
          <w:color w:val="000000"/>
          <w:sz w:val="28"/>
        </w:rPr>
        <w:t xml:space="preserve">, </w:t>
      </w:r>
      <w:r>
        <w:rPr>
          <w:rFonts w:ascii="Times New Roman"/>
          <w:b w:val="false"/>
          <w:i w:val="false"/>
          <w:color w:val="000000"/>
          <w:sz w:val="28"/>
        </w:rPr>
        <w:t>811-баптарына</w:t>
      </w:r>
      <w:r>
        <w:rPr>
          <w:rFonts w:ascii="Times New Roman"/>
          <w:b w:val="false"/>
          <w:i w:val="false"/>
          <w:color w:val="000000"/>
          <w:sz w:val="28"/>
        </w:rPr>
        <w:t xml:space="preserve"> сәйкес өзіне қатысты іс қозғалған адамға, сондай-ақ іс бойынша іс жүргізудің басқа да қатысушыларына олардың құқықтары және міндеттері түсіндірілді/При составлении протокола лицу, в отношении которого возбуждено дело, а также другим участникам производства по делу разъяснены их права и обязанности согласно статьям 744, 747, 810, 811 Кодекса 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Құқықтармен және міндеттермен таныстым:/С правами и обязанностями ознакомлен (а):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(адамның (жеке тұлғаның немесе заңды тұлғаның) аты, әкесінің аты (бар болса) тегі/фамилия, имя, отчество (при его наличии) лица (физического лица или юридического лица)</w:t>
      </w:r>
    </w:p>
    <w:p>
      <w:pPr>
        <w:spacing w:after="0"/>
        <w:ind w:left="0"/>
        <w:jc w:val="both"/>
      </w:pPr>
      <w:r>
        <w:rPr>
          <w:rFonts w:ascii="Times New Roman"/>
          <w:b w:val="false"/>
          <w:i w:val="false"/>
          <w:color w:val="000000"/>
          <w:sz w:val="28"/>
        </w:rPr>
        <w:t>
      Хаттаманы толтырған адам/Лицо, составившее протокол 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Әкімшілік құқық бұзушылық туралы іс жүргізіліп жатқан адам (адамның өкілі)/Лицо (представитель лица), в отношении которого ведется производство по делу об административном правонарушении: хаттама мазмұнымен/с содержанием протокола: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(танысты/танысудан бас тартты/ ознакомился/отказался ознакомиться) </w:t>
      </w:r>
    </w:p>
    <w:p>
      <w:pPr>
        <w:spacing w:after="0"/>
        <w:ind w:left="0"/>
        <w:jc w:val="both"/>
      </w:pPr>
      <w:r>
        <w:rPr>
          <w:rFonts w:ascii="Times New Roman"/>
          <w:b w:val="false"/>
          <w:i w:val="false"/>
          <w:color w:val="000000"/>
          <w:sz w:val="28"/>
        </w:rPr>
        <w:t>
      Жәбірленушілер (бар болса)/Потерпевшие (если они имеются)________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Куәлар (бар болса)/Свидетели (если они имеются)__________________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Қолхат/Расписка</w:t>
      </w:r>
    </w:p>
    <w:p>
      <w:pPr>
        <w:spacing w:after="0"/>
        <w:ind w:left="0"/>
        <w:jc w:val="both"/>
      </w:pPr>
      <w:r>
        <w:rPr>
          <w:rFonts w:ascii="Times New Roman"/>
          <w:b w:val="false"/>
          <w:i w:val="false"/>
          <w:color w:val="000000"/>
          <w:sz w:val="28"/>
        </w:rPr>
        <w:t>
      Хаттаманың көшірмесін алдым/Копию протокола получил (а):</w:t>
      </w:r>
    </w:p>
    <w:p>
      <w:pPr>
        <w:spacing w:after="0"/>
        <w:ind w:left="0"/>
        <w:jc w:val="both"/>
      </w:pPr>
      <w:r>
        <w:rPr>
          <w:rFonts w:ascii="Times New Roman"/>
          <w:b w:val="false"/>
          <w:i w:val="false"/>
          <w:color w:val="000000"/>
          <w:sz w:val="28"/>
        </w:rPr>
        <w:t>
      _____жылғы "__" ____/года "__" ____ 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(оған қатысты ic қозғалған жеке тұлғаның немесе заңды тұлға өкілінің қолы /подпись физического лица или представителя юридического лица, в отношении которого возбуждено дело)</w:t>
      </w:r>
    </w:p>
    <w:p>
      <w:pPr>
        <w:spacing w:after="0"/>
        <w:ind w:left="0"/>
        <w:jc w:val="both"/>
      </w:pPr>
      <w:r>
        <w:rPr>
          <w:rFonts w:ascii="Times New Roman"/>
          <w:b w:val="false"/>
          <w:i w:val="false"/>
          <w:color w:val="000000"/>
          <w:sz w:val="28"/>
        </w:rPr>
        <w:t>
      _____жылғы "__" ____/года "__" ____ 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(жәбірленуші жеке тұлғаның немесе заңды тұлға өкілінің қолы/ подпись потерпевшего физического лица или представителя юридического лица)</w:t>
      </w:r>
    </w:p>
    <w:p>
      <w:pPr>
        <w:spacing w:after="0"/>
        <w:ind w:left="0"/>
        <w:jc w:val="both"/>
      </w:pPr>
      <w:r>
        <w:rPr>
          <w:rFonts w:ascii="Times New Roman"/>
          <w:b w:val="false"/>
          <w:i w:val="false"/>
          <w:color w:val="000000"/>
          <w:sz w:val="28"/>
        </w:rPr>
        <w:t>
      _____жылғы "__" ____/года "__" ____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83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31"/>
    <w:p>
      <w:pPr>
        <w:spacing w:after="0"/>
        <w:ind w:left="0"/>
        <w:jc w:val="left"/>
      </w:pPr>
      <w:r>
        <w:rPr>
          <w:rFonts w:ascii="Times New Roman"/>
          <w:b/>
          <w:i w:val="false"/>
          <w:color w:val="000000"/>
        </w:rPr>
        <w:t xml:space="preserve"> Әкімшілік құқық бұзушылық туралы іс бойынша қаулы</w:t>
      </w:r>
    </w:p>
    <w:bookmarkEnd w:id="31"/>
    <w:p>
      <w:pPr>
        <w:spacing w:after="0"/>
        <w:ind w:left="0"/>
        <w:jc w:val="both"/>
      </w:pPr>
      <w:r>
        <w:rPr>
          <w:rFonts w:ascii="Times New Roman"/>
          <w:b w:val="false"/>
          <w:i w:val="false"/>
          <w:color w:val="000000"/>
          <w:sz w:val="28"/>
        </w:rPr>
        <w:t>
      № 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 жаңа редакцияда - ҚР Ауыл шаруашылығы министрінің 08.12.2023 </w:t>
      </w:r>
      <w:r>
        <w:rPr>
          <w:rFonts w:ascii="Times New Roman"/>
          <w:b w:val="false"/>
          <w:i w:val="false"/>
          <w:color w:val="000000"/>
          <w:sz w:val="28"/>
        </w:rPr>
        <w:t>№ 423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20____жылғы "___"________ _____________________________  </w:t>
      </w:r>
    </w:p>
    <w:p>
      <w:pPr>
        <w:spacing w:after="0"/>
        <w:ind w:left="0"/>
        <w:jc w:val="both"/>
      </w:pPr>
      <w:r>
        <w:rPr>
          <w:rFonts w:ascii="Times New Roman"/>
          <w:b w:val="false"/>
          <w:i w:val="false"/>
          <w:color w:val="000000"/>
          <w:sz w:val="28"/>
        </w:rPr>
        <w:t>
      (iстiң қаралған күнi мен орны)</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(қаулы шығарған лауазымды адамның лауазымы, тегі, аты-жөні)</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(бұдан әрі – Кодекс) </w:t>
      </w:r>
      <w:r>
        <w:rPr>
          <w:rFonts w:ascii="Times New Roman"/>
          <w:b w:val="false"/>
          <w:i w:val="false"/>
          <w:color w:val="000000"/>
          <w:sz w:val="28"/>
        </w:rPr>
        <w:t>706</w:t>
      </w:r>
      <w:r>
        <w:rPr>
          <w:rFonts w:ascii="Times New Roman"/>
          <w:b w:val="false"/>
          <w:i w:val="false"/>
          <w:color w:val="000000"/>
          <w:sz w:val="28"/>
        </w:rPr>
        <w:t xml:space="preserve">, </w:t>
      </w:r>
      <w:r>
        <w:rPr>
          <w:rFonts w:ascii="Times New Roman"/>
          <w:b w:val="false"/>
          <w:i w:val="false"/>
          <w:color w:val="000000"/>
          <w:sz w:val="28"/>
        </w:rPr>
        <w:t>729-баптарына</w:t>
      </w:r>
      <w:r>
        <w:rPr>
          <w:rFonts w:ascii="Times New Roman"/>
          <w:b w:val="false"/>
          <w:i w:val="false"/>
          <w:color w:val="000000"/>
          <w:sz w:val="28"/>
        </w:rPr>
        <w:t xml:space="preserve"> сәйкес осы қаулы шығарылды.</w:t>
      </w:r>
    </w:p>
    <w:p>
      <w:pPr>
        <w:spacing w:after="0"/>
        <w:ind w:left="0"/>
        <w:jc w:val="both"/>
      </w:pPr>
      <w:r>
        <w:rPr>
          <w:rFonts w:ascii="Times New Roman"/>
          <w:b w:val="false"/>
          <w:i w:val="false"/>
          <w:color w:val="000000"/>
          <w:sz w:val="28"/>
        </w:rPr>
        <w:t>
      1. Өзiне қатысты іс қаралған адам туралы мәліметтер:</w:t>
      </w:r>
    </w:p>
    <w:p>
      <w:pPr>
        <w:spacing w:after="0"/>
        <w:ind w:left="0"/>
        <w:jc w:val="both"/>
      </w:pPr>
      <w:r>
        <w:rPr>
          <w:rFonts w:ascii="Times New Roman"/>
          <w:b w:val="false"/>
          <w:i w:val="false"/>
          <w:color w:val="000000"/>
          <w:sz w:val="28"/>
        </w:rPr>
        <w:t xml:space="preserve">
      жеке тұлғалар үшін: </w:t>
      </w:r>
    </w:p>
    <w:p>
      <w:pPr>
        <w:spacing w:after="0"/>
        <w:ind w:left="0"/>
        <w:jc w:val="both"/>
      </w:pPr>
      <w:r>
        <w:rPr>
          <w:rFonts w:ascii="Times New Roman"/>
          <w:b w:val="false"/>
          <w:i w:val="false"/>
          <w:color w:val="000000"/>
          <w:sz w:val="28"/>
        </w:rPr>
        <w:t>
      аты, әкесiнiң аты (бар болса), тегi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атауы мен деректемелері______________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тұрғылықты жері бойынша тіркеу туралы мәліметтер ____________________</w:t>
      </w:r>
    </w:p>
    <w:p>
      <w:pPr>
        <w:spacing w:after="0"/>
        <w:ind w:left="0"/>
        <w:jc w:val="both"/>
      </w:pPr>
      <w:r>
        <w:rPr>
          <w:rFonts w:ascii="Times New Roman"/>
          <w:b w:val="false"/>
          <w:i w:val="false"/>
          <w:color w:val="000000"/>
          <w:sz w:val="28"/>
        </w:rPr>
        <w:t>
      жұмыс орны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заңды тұлғалар үшін: </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ұйымдық-құқықтық нысаны 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___________________________________________________</w:t>
      </w:r>
    </w:p>
    <w:p>
      <w:pPr>
        <w:spacing w:after="0"/>
        <w:ind w:left="0"/>
        <w:jc w:val="both"/>
      </w:pPr>
      <w:r>
        <w:rPr>
          <w:rFonts w:ascii="Times New Roman"/>
          <w:b w:val="false"/>
          <w:i w:val="false"/>
          <w:color w:val="000000"/>
          <w:sz w:val="28"/>
        </w:rPr>
        <w:t>
      заңды тұлға ретінде мемлекеттік тіркеу нөмірі мен күні 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_________________________________________</w:t>
      </w:r>
    </w:p>
    <w:p>
      <w:pPr>
        <w:spacing w:after="0"/>
        <w:ind w:left="0"/>
        <w:jc w:val="both"/>
      </w:pPr>
      <w:r>
        <w:rPr>
          <w:rFonts w:ascii="Times New Roman"/>
          <w:b w:val="false"/>
          <w:i w:val="false"/>
          <w:color w:val="000000"/>
          <w:sz w:val="28"/>
        </w:rPr>
        <w:t>
      банктік деректемелері 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Кодекстік </w:t>
      </w:r>
      <w:r>
        <w:rPr>
          <w:rFonts w:ascii="Times New Roman"/>
          <w:b w:val="false"/>
          <w:i w:val="false"/>
          <w:color w:val="000000"/>
          <w:sz w:val="28"/>
        </w:rPr>
        <w:t>738-бабына</w:t>
      </w:r>
      <w:r>
        <w:rPr>
          <w:rFonts w:ascii="Times New Roman"/>
          <w:b w:val="false"/>
          <w:i w:val="false"/>
          <w:color w:val="000000"/>
          <w:sz w:val="28"/>
        </w:rPr>
        <w:t xml:space="preserve"> сәйкес іс бойынша іс жүргізу тілі____________</w:t>
      </w:r>
    </w:p>
    <w:p>
      <w:pPr>
        <w:spacing w:after="0"/>
        <w:ind w:left="0"/>
        <w:jc w:val="both"/>
      </w:pPr>
      <w:r>
        <w:rPr>
          <w:rFonts w:ascii="Times New Roman"/>
          <w:b w:val="false"/>
          <w:i w:val="false"/>
          <w:color w:val="000000"/>
          <w:sz w:val="28"/>
        </w:rPr>
        <w:t>
      ____________________________________________________ анықтады.</w:t>
      </w:r>
    </w:p>
    <w:p>
      <w:pPr>
        <w:spacing w:after="0"/>
        <w:ind w:left="0"/>
        <w:jc w:val="both"/>
      </w:pPr>
      <w:r>
        <w:rPr>
          <w:rFonts w:ascii="Times New Roman"/>
          <w:b w:val="false"/>
          <w:i w:val="false"/>
          <w:color w:val="000000"/>
          <w:sz w:val="28"/>
        </w:rPr>
        <w:t>
      3. Мыналар: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(Кодекстің әкімшілік құқық бұзушылық үшін жауапкершілікті көздейтін бабын ______________________________________________________ белгіленді.</w:t>
      </w:r>
    </w:p>
    <w:p>
      <w:pPr>
        <w:spacing w:after="0"/>
        <w:ind w:left="0"/>
        <w:jc w:val="both"/>
      </w:pPr>
      <w:r>
        <w:rPr>
          <w:rFonts w:ascii="Times New Roman"/>
          <w:b w:val="false"/>
          <w:i w:val="false"/>
          <w:color w:val="000000"/>
          <w:sz w:val="28"/>
        </w:rPr>
        <w:t>
      көрсету және істі қарау кезінде белгіленген мән-жайларды баяндау)</w:t>
      </w:r>
    </w:p>
    <w:p>
      <w:pPr>
        <w:spacing w:after="0"/>
        <w:ind w:left="0"/>
        <w:jc w:val="both"/>
      </w:pPr>
      <w:r>
        <w:rPr>
          <w:rFonts w:ascii="Times New Roman"/>
          <w:b w:val="false"/>
          <w:i w:val="false"/>
          <w:color w:val="000000"/>
          <w:sz w:val="28"/>
        </w:rPr>
        <w:t xml:space="preserve">
      Баяндалғанның негізінде, Кодекстің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822-бабын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ҚАУЛЫ ЕТТІМ:</w:t>
      </w:r>
    </w:p>
    <w:p>
      <w:pPr>
        <w:spacing w:after="0"/>
        <w:ind w:left="0"/>
        <w:jc w:val="both"/>
      </w:pPr>
      <w:r>
        <w:rPr>
          <w:rFonts w:ascii="Times New Roman"/>
          <w:b w:val="false"/>
          <w:i w:val="false"/>
          <w:color w:val="000000"/>
          <w:sz w:val="28"/>
        </w:rPr>
        <w:t xml:space="preserve">
      1. _________________________________________________________ адам </w:t>
      </w:r>
    </w:p>
    <w:p>
      <w:pPr>
        <w:spacing w:after="0"/>
        <w:ind w:left="0"/>
        <w:jc w:val="both"/>
      </w:pPr>
      <w:r>
        <w:rPr>
          <w:rFonts w:ascii="Times New Roman"/>
          <w:b w:val="false"/>
          <w:i w:val="false"/>
          <w:color w:val="000000"/>
          <w:sz w:val="28"/>
        </w:rPr>
        <w:t>
      (жеке тұлғалар үшін – аты, әкесінің аты (бар болса), тегі, жеке сәйкестендіру нөмірі; заңды тұлғалар үшін – атауы, ұйымдық-құқықтық нысаны, бизнес-сәйкестендіру нөмірі)</w:t>
      </w:r>
    </w:p>
    <w:p>
      <w:pPr>
        <w:spacing w:after="0"/>
        <w:ind w:left="0"/>
        <w:jc w:val="both"/>
      </w:pPr>
      <w:r>
        <w:rPr>
          <w:rFonts w:ascii="Times New Roman"/>
          <w:b w:val="false"/>
          <w:i w:val="false"/>
          <w:color w:val="000000"/>
          <w:sz w:val="28"/>
        </w:rPr>
        <w:t>
      Кодекстің ____ бабы ____ бөлігінің ____ тармақшасында көзделген</w:t>
      </w:r>
    </w:p>
    <w:p>
      <w:pPr>
        <w:spacing w:after="0"/>
        <w:ind w:left="0"/>
        <w:jc w:val="both"/>
      </w:pPr>
      <w:r>
        <w:rPr>
          <w:rFonts w:ascii="Times New Roman"/>
          <w:b w:val="false"/>
          <w:i w:val="false"/>
          <w:color w:val="000000"/>
          <w:sz w:val="28"/>
        </w:rPr>
        <w:t>
      әкімшілік құқық бұзушылық жасағаны үшін кінәлі деп танылсын және</w:t>
      </w:r>
    </w:p>
    <w:p>
      <w:pPr>
        <w:spacing w:after="0"/>
        <w:ind w:left="0"/>
        <w:jc w:val="both"/>
      </w:pPr>
      <w:r>
        <w:rPr>
          <w:rFonts w:ascii="Times New Roman"/>
          <w:b w:val="false"/>
          <w:i w:val="false"/>
          <w:color w:val="000000"/>
          <w:sz w:val="28"/>
        </w:rPr>
        <w:t>
      __________________________ теңге сомасында ____ айлық есептік көрсеткіш</w:t>
      </w:r>
    </w:p>
    <w:p>
      <w:pPr>
        <w:spacing w:after="0"/>
        <w:ind w:left="0"/>
        <w:jc w:val="both"/>
      </w:pPr>
      <w:r>
        <w:rPr>
          <w:rFonts w:ascii="Times New Roman"/>
          <w:b w:val="false"/>
          <w:i w:val="false"/>
          <w:color w:val="000000"/>
          <w:sz w:val="28"/>
        </w:rPr>
        <w:t>
      (жазумен айыппұл сомасы)</w:t>
      </w:r>
    </w:p>
    <w:p>
      <w:pPr>
        <w:spacing w:after="0"/>
        <w:ind w:left="0"/>
        <w:jc w:val="both"/>
      </w:pPr>
      <w:r>
        <w:rPr>
          <w:rFonts w:ascii="Times New Roman"/>
          <w:b w:val="false"/>
          <w:i w:val="false"/>
          <w:color w:val="000000"/>
          <w:sz w:val="28"/>
        </w:rPr>
        <w:t>
      мөлшерінде ___________ түрінде әкімшілік жазаға тартылсын.</w:t>
      </w:r>
    </w:p>
    <w:p>
      <w:pPr>
        <w:spacing w:after="0"/>
        <w:ind w:left="0"/>
        <w:jc w:val="both"/>
      </w:pPr>
      <w:r>
        <w:rPr>
          <w:rFonts w:ascii="Times New Roman"/>
          <w:b w:val="false"/>
          <w:i w:val="false"/>
          <w:color w:val="000000"/>
          <w:sz w:val="28"/>
        </w:rPr>
        <w:t xml:space="preserve">
      Кодекстік </w:t>
      </w:r>
      <w:r>
        <w:rPr>
          <w:rFonts w:ascii="Times New Roman"/>
          <w:b w:val="false"/>
          <w:i w:val="false"/>
          <w:color w:val="000000"/>
          <w:sz w:val="28"/>
        </w:rPr>
        <w:t>893-бабына</w:t>
      </w:r>
      <w:r>
        <w:rPr>
          <w:rFonts w:ascii="Times New Roman"/>
          <w:b w:val="false"/>
          <w:i w:val="false"/>
          <w:color w:val="000000"/>
          <w:sz w:val="28"/>
        </w:rPr>
        <w:t xml:space="preserve"> сәйкес жоғарыда көрсетілген айыппұлды қаулы</w:t>
      </w:r>
    </w:p>
    <w:p>
      <w:pPr>
        <w:spacing w:after="0"/>
        <w:ind w:left="0"/>
        <w:jc w:val="both"/>
      </w:pPr>
      <w:r>
        <w:rPr>
          <w:rFonts w:ascii="Times New Roman"/>
          <w:b w:val="false"/>
          <w:i w:val="false"/>
          <w:color w:val="000000"/>
          <w:sz w:val="28"/>
        </w:rPr>
        <w:t>
      заңды күшіне енген күннен бастап отыз тәуліктен кешіктірмей мынадай</w:t>
      </w:r>
    </w:p>
    <w:p>
      <w:pPr>
        <w:spacing w:after="0"/>
        <w:ind w:left="0"/>
        <w:jc w:val="both"/>
      </w:pPr>
      <w:r>
        <w:rPr>
          <w:rFonts w:ascii="Times New Roman"/>
          <w:b w:val="false"/>
          <w:i w:val="false"/>
          <w:color w:val="000000"/>
          <w:sz w:val="28"/>
        </w:rPr>
        <w:t>
      деректемелерге енгізу: мемлекеттік кірістер органы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(атауын көрсету)</w:t>
      </w:r>
    </w:p>
    <w:p>
      <w:pPr>
        <w:spacing w:after="0"/>
        <w:ind w:left="0"/>
        <w:jc w:val="both"/>
      </w:pPr>
      <w:r>
        <w:rPr>
          <w:rFonts w:ascii="Times New Roman"/>
          <w:b w:val="false"/>
          <w:i w:val="false"/>
          <w:color w:val="000000"/>
          <w:sz w:val="28"/>
        </w:rPr>
        <w:t xml:space="preserve">
      бизнес-сәйкестендіру нөмірі __________________, жеке сәйкестендіру коды ___________________, бюджеттік сыныптама коды _______________, төлем тағайындау коды ____________, бенефициар коды _____________, бенефициар-банктің атауы ______________, банктік сәйкестендіру коды _______________, және айыппұлды төлеу туралы түбіртекті ұсыну қажеттігі туралы хабарлаймын. </w:t>
      </w:r>
    </w:p>
    <w:p>
      <w:pPr>
        <w:spacing w:after="0"/>
        <w:ind w:left="0"/>
        <w:jc w:val="both"/>
      </w:pPr>
      <w:r>
        <w:rPr>
          <w:rFonts w:ascii="Times New Roman"/>
          <w:b w:val="false"/>
          <w:i w:val="false"/>
          <w:color w:val="000000"/>
          <w:sz w:val="28"/>
        </w:rPr>
        <w:t>
      Айыппұл белгіленген мерзімде төленбеген кезде Кодекстің 894, 895-баптарының ережелері қолданылады.</w:t>
      </w:r>
    </w:p>
    <w:p>
      <w:pPr>
        <w:spacing w:after="0"/>
        <w:ind w:left="0"/>
        <w:jc w:val="both"/>
      </w:pPr>
      <w:r>
        <w:rPr>
          <w:rFonts w:ascii="Times New Roman"/>
          <w:b w:val="false"/>
          <w:i w:val="false"/>
          <w:color w:val="000000"/>
          <w:sz w:val="28"/>
        </w:rPr>
        <w:t>
      Тәркіленгендер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822-бабына</w:t>
      </w:r>
      <w:r>
        <w:rPr>
          <w:rFonts w:ascii="Times New Roman"/>
          <w:b w:val="false"/>
          <w:i w:val="false"/>
          <w:color w:val="000000"/>
          <w:sz w:val="28"/>
        </w:rPr>
        <w:t xml:space="preserve"> сәйкес кабылданған алып қойылған заттар мен құжаттар бойынша жазылсын)</w:t>
      </w:r>
    </w:p>
    <w:p>
      <w:pPr>
        <w:spacing w:after="0"/>
        <w:ind w:left="0"/>
        <w:jc w:val="both"/>
      </w:pPr>
      <w:r>
        <w:rPr>
          <w:rFonts w:ascii="Times New Roman"/>
          <w:b w:val="false"/>
          <w:i w:val="false"/>
          <w:color w:val="000000"/>
          <w:sz w:val="28"/>
        </w:rPr>
        <w:t>
      2. Әкімшілік іс жүргізуді тоқтату туралы:</w:t>
      </w:r>
    </w:p>
    <w:p>
      <w:pPr>
        <w:spacing w:after="0"/>
        <w:ind w:left="0"/>
        <w:jc w:val="both"/>
      </w:pPr>
      <w:r>
        <w:rPr>
          <w:rFonts w:ascii="Times New Roman"/>
          <w:b w:val="false"/>
          <w:i w:val="false"/>
          <w:color w:val="000000"/>
          <w:sz w:val="28"/>
        </w:rPr>
        <w:t>
      ____________________________________ адамға қатысты істі қарау кезінде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белгіленген мән-жайларды ескере отырып, ___________________тоқтатылсын.</w:t>
      </w:r>
    </w:p>
    <w:p>
      <w:pPr>
        <w:spacing w:after="0"/>
        <w:ind w:left="0"/>
        <w:jc w:val="both"/>
      </w:pPr>
      <w:r>
        <w:rPr>
          <w:rFonts w:ascii="Times New Roman"/>
          <w:b w:val="false"/>
          <w:i w:val="false"/>
          <w:color w:val="000000"/>
          <w:sz w:val="28"/>
        </w:rPr>
        <w:t>
      (жеке тұлғалар үшін – аты, әкесінің аты (бар болса), тегі, жеке сәйкестендіру нөмірі; заңды тұлғалар үшін – атауы, ұйымдық-құқықтық нысаны, бизнес-сәйкестендіру нөмірі)</w:t>
      </w:r>
    </w:p>
    <w:p>
      <w:pPr>
        <w:spacing w:after="0"/>
        <w:ind w:left="0"/>
        <w:jc w:val="both"/>
      </w:pPr>
      <w:r>
        <w:rPr>
          <w:rFonts w:ascii="Times New Roman"/>
          <w:b w:val="false"/>
          <w:i w:val="false"/>
          <w:color w:val="000000"/>
          <w:sz w:val="28"/>
        </w:rPr>
        <w:t xml:space="preserve">
      Әкімшілік құқық бұзушылық туралы іс бойынша қаулыға қаулының көшірмесі тапсырылған күннен бастап он тәулік ішінде, ал егер Кодекстің 744, 745, 746, 747, 748 және 753-баптарында көрсетілген адамдар істі қарауға қатыспаған жағдайда – Кодекстің 43-1-тарауына сәйкес қаулыны алған күннен бастап жоғары тұрған органға (лауазымды адамға) шағым жасалуы мүмкін. Әкімшілік құқық бұзушылық туралы іс бойынша қаулыға қаулының көшірмесі тапсырылған күннен бастап он тәулік ішінде, ал егер Кодекстің 744, 745, 746, 747, 748 және 753-баптарында көрсетілген адамдар істі қарауға қатыспаған жағдайда, Кодекстің 44-1-тарауына сәйкес қаулы алған күннен бастап әкімшілік құқық бұзушылық жөніндегі мамандандырылған аудандық және оған теңестірілген сотқа шағым жасалуы мүмкін. </w:t>
      </w:r>
    </w:p>
    <w:p>
      <w:pPr>
        <w:spacing w:after="0"/>
        <w:ind w:left="0"/>
        <w:jc w:val="both"/>
      </w:pPr>
      <w:r>
        <w:rPr>
          <w:rFonts w:ascii="Times New Roman"/>
          <w:b w:val="false"/>
          <w:i w:val="false"/>
          <w:color w:val="000000"/>
          <w:sz w:val="28"/>
        </w:rPr>
        <w:t>
      Қаулының көшірмесі 20____жылғы "___" __________ тапсырылды (қаулы жіберілді)</w:t>
      </w:r>
    </w:p>
    <w:p>
      <w:pPr>
        <w:spacing w:after="0"/>
        <w:ind w:left="0"/>
        <w:jc w:val="both"/>
      </w:pPr>
      <w:r>
        <w:rPr>
          <w:rFonts w:ascii="Times New Roman"/>
          <w:b w:val="false"/>
          <w:i w:val="false"/>
          <w:color w:val="000000"/>
          <w:sz w:val="28"/>
        </w:rPr>
        <w:t>
      Лауазымды тұлға:</w:t>
      </w:r>
    </w:p>
    <w:p>
      <w:pPr>
        <w:spacing w:after="0"/>
        <w:ind w:left="0"/>
        <w:jc w:val="both"/>
      </w:pPr>
      <w:r>
        <w:rPr>
          <w:rFonts w:ascii="Times New Roman"/>
          <w:b w:val="false"/>
          <w:i w:val="false"/>
          <w:color w:val="000000"/>
          <w:sz w:val="28"/>
        </w:rPr>
        <w:t>
      _________       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Қаулының көшірмесін алдым ______________________ </w:t>
      </w:r>
    </w:p>
    <w:p>
      <w:pPr>
        <w:spacing w:after="0"/>
        <w:ind w:left="0"/>
        <w:jc w:val="both"/>
      </w:pPr>
      <w:r>
        <w:rPr>
          <w:rFonts w:ascii="Times New Roman"/>
          <w:b w:val="false"/>
          <w:i w:val="false"/>
          <w:color w:val="000000"/>
          <w:sz w:val="28"/>
        </w:rPr>
        <w:t>
      (тегi және аты-жөні, қолы)</w:t>
      </w:r>
    </w:p>
    <w:p>
      <w:pPr>
        <w:spacing w:after="0"/>
        <w:ind w:left="0"/>
        <w:jc w:val="both"/>
      </w:pPr>
      <w:r>
        <w:rPr>
          <w:rFonts w:ascii="Times New Roman"/>
          <w:b w:val="false"/>
          <w:i w:val="false"/>
          <w:color w:val="000000"/>
          <w:sz w:val="28"/>
        </w:rPr>
        <w:t>
      20____жылғы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83 бұйрығына</w:t>
            </w:r>
            <w:r>
              <w:br/>
            </w:r>
            <w:r>
              <w:rPr>
                <w:rFonts w:ascii="Times New Roman"/>
                <w:b w:val="false"/>
                <w:i w:val="false"/>
                <w:color w:val="000000"/>
                <w:sz w:val="20"/>
              </w:rPr>
              <w:t>4-қосымша</w:t>
            </w:r>
          </w:p>
        </w:tc>
      </w:tr>
    </w:tbl>
    <w:bookmarkStart w:name="z18" w:id="32"/>
    <w:p>
      <w:pPr>
        <w:spacing w:after="0"/>
        <w:ind w:left="0"/>
        <w:jc w:val="left"/>
      </w:pPr>
      <w:r>
        <w:rPr>
          <w:rFonts w:ascii="Times New Roman"/>
          <w:b/>
          <w:i w:val="false"/>
          <w:color w:val="000000"/>
        </w:rPr>
        <w:t xml:space="preserve"> Қазақстан Республикасы Ауыл шаруашылығы министрлігінің күші жойылды деп тануға жататын кейбір бұйрықтарының тізбесі</w:t>
      </w:r>
    </w:p>
    <w:bookmarkEnd w:id="32"/>
    <w:bookmarkStart w:name="z19" w:id="33"/>
    <w:p>
      <w:pPr>
        <w:spacing w:after="0"/>
        <w:ind w:left="0"/>
        <w:jc w:val="both"/>
      </w:pPr>
      <w:r>
        <w:rPr>
          <w:rFonts w:ascii="Times New Roman"/>
          <w:b w:val="false"/>
          <w:i w:val="false"/>
          <w:color w:val="000000"/>
          <w:sz w:val="28"/>
        </w:rPr>
        <w:t xml:space="preserve">
      1. "Тұқым шаруашылығы туралы Қазақстан Республикасы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бекіту туралы" Қазақстан Республикасы Ауыл шаруашылығы министрі міндетін атқарушының 2011 жылғы 15 маусымдағы № 06-2/331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7061 болып тіркелген, "Егемен Қазақстан" газетінің 2011 жылғы 3 қыркүйектегі № 409-413 (26807) сандарында жарияланған). </w:t>
      </w:r>
    </w:p>
    <w:bookmarkEnd w:id="33"/>
    <w:bookmarkStart w:name="z20" w:id="34"/>
    <w:p>
      <w:pPr>
        <w:spacing w:after="0"/>
        <w:ind w:left="0"/>
        <w:jc w:val="both"/>
      </w:pPr>
      <w:r>
        <w:rPr>
          <w:rFonts w:ascii="Times New Roman"/>
          <w:b w:val="false"/>
          <w:i w:val="false"/>
          <w:color w:val="000000"/>
          <w:sz w:val="28"/>
        </w:rPr>
        <w:t xml:space="preserve">
      2. "Тұқым шаруашылығы туралы Қазақстан Республикасы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бекіту туралы" Қазақстан Республикасы Ауыл шаруашылығы министрінің м.а. 2011 жылғы 15 маусымдағы № 06-2/331 бұйрығына өзгерістер енгізу туралы" Қазақстан Республикасы Ауыл шаруашылығы министрінің 2014 жылғы 17 ақпандағы № 4-2/101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9244 болып тіркелген, "Егемен Қазақстан" газетінің 2014 жылғы 28 маусымдағы № 126 (28350) санында жарияланған).</w:t>
      </w:r>
    </w:p>
    <w:bookmarkEnd w:id="34"/>
    <w:bookmarkStart w:name="z21" w:id="35"/>
    <w:p>
      <w:pPr>
        <w:spacing w:after="0"/>
        <w:ind w:left="0"/>
        <w:jc w:val="both"/>
      </w:pPr>
      <w:r>
        <w:rPr>
          <w:rFonts w:ascii="Times New Roman"/>
          <w:b w:val="false"/>
          <w:i w:val="false"/>
          <w:color w:val="000000"/>
          <w:sz w:val="28"/>
        </w:rPr>
        <w:t xml:space="preserve">
      3. "Тұқым шаруашылығы туралы Қазақстан Республикасы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бекіту туралы" Қазақстан Республикасы Ауыл шаруашылығы министрінің міндетін атқарушының 2011 жылғы 15 маусымдағы № 06-2/331 бұйрығына өзгерістер енгізу туралы" Қазақстан Республикасы Ауыл шаруашылығы министрінің 2015 жылғы 28 қыркүйектегі № 4-2/861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12211 болып тіркелген, 2015 жылғы 3 желтоқсанда "Әділет" ақпараттық- құқықтық жүйесінде жарияланған).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