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656ab" w14:textId="15656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"Жеке сот орындаушысының алименттерді және жалақыны өндіріп алу туралы атқарушылық құжаттарды орындауға байланысты қызметіне ақы төлеу қағидаларын бекіту туралы" Қазақстан Республикасы Әділет министрінің 2015 жылғы 27 қарашадағы № 595 бұйрығына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Әділет министрінің 2017 жылғы 28 ақпандағы № 211 бұйрығы. Қазақстан Республикасының Әділет министрлігінде 2017 жылғы 27 наурызда № 14937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"Атқарушылық iс жүргiзу және сот орындаушыларының мәртебесi туралы" 2010 жылғы 2 сәуірдегі Қазақстан Республикасы Заңының 167-бабының </w:t>
      </w:r>
      <w:r>
        <w:rPr>
          <w:rFonts w:ascii="Times New Roman"/>
          <w:b w:val="false"/>
          <w:i w:val="false"/>
          <w:color w:val="000000"/>
          <w:sz w:val="28"/>
        </w:rPr>
        <w:t>11)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117-1-бабының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"Жеке сот орындаушысының алименттерді және жалақыны өндіріп алу туралы атқарушылық құжаттарды орындауға байланысты қызметіне ақы төлеу қағидаларын бекіту туралы" Қазақстан Республикасы Әділет министрінің 2015 жылғы 27 қарашадағы № 595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12613 болып тіркелген, "Әділет" ақпараттық-құқықтық жүйесінде 2016 жылғы 14 қаңтарда жарияланған) мынадай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Көрсетілген бұйрықпен бекітілген Жеке сот орындаушысының алименттерді және жалақыны өндіріп алу туралы атқарушылық құжаттарды орындауға байланысты қызметіне ақы төлеу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Қағидалардың 5-тармағының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"2) борышкердің тұрақты кірісі, жұмыс орны және өндіріп алуға болатын мүлкі болмаған кезде алиментті өндіріп алу туралы атқарушылық құжат бойынша: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атқарушылық іс жүргізуді қозғау туралы қаулы;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атқарушылық іс жүргізудің қозғалғаны туралы тараптарға хабарлау;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зейнетақы аударымдарының жоқтығы туралы мәліметтер;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жылжымалы және жылжымайтын мүліктің жоқтығы туралы мәліметтер (тіркеу органдарының сұрау салулары мен жауаптары);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міндетті тұлғаның алименттік міндеттемелерін үш айдан астам уақыт орындамағанын растайтын берешегін айқындау туралы қаулы;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борышкер болып табылатын жеке тұлғаның Қазақстан Республикасынан шығуына уақытша шектеу қою;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жеке сот орындаушысының әділет органдарында тіркелген борышкерге қатысты "Әкімшілік құқық бұзушылық туралы" Қазақстан Республикасы Кодексінің </w:t>
      </w:r>
      <w:r>
        <w:rPr>
          <w:rFonts w:ascii="Times New Roman"/>
          <w:b w:val="false"/>
          <w:i w:val="false"/>
          <w:color w:val="000000"/>
          <w:sz w:val="28"/>
        </w:rPr>
        <w:t>669-бабында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әкімшілік құқық бұзушылық фактісінің болуы туралы ұсынысы;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өндіріп алушының борышкерді қылмыстық жауаптылыққа тарту туралы арызы болған жақдайда, жеке сот орындаушысының Сотқа дейінгі тергеп-тексерулердің бірыңғай тізілімінде тіркелген ішкі істер органдарына борышкердің Қазақстан Республикасы Қылмыстық кодексінің </w:t>
      </w:r>
      <w:r>
        <w:rPr>
          <w:rFonts w:ascii="Times New Roman"/>
          <w:b w:val="false"/>
          <w:i w:val="false"/>
          <w:color w:val="000000"/>
          <w:sz w:val="28"/>
        </w:rPr>
        <w:t>139-бабында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қылмысты жасау фактісінің бар екендігі туралы ұсынысы.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Борышкерді әкімшілік не қылмыстық жауаптылыққа тарту үшін Қағидалардың 5-тармағының 2) тармақшасының сегізінші және тоғызыншы абзацтарында көрсетілген ұсыныстарды жіберген кезде, ұсыныстармен қоса мынадай құжаттар берілуі тиіс: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атқарушылық іс жүргізуді қозғау туралы қаулы;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атқарушылық құжатты орындамағаны үшін борышкердің әкімшілік жауаптылығы туралы ескертілгендігін растайтын құжаттар;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сот актісін орындау туралы хабарламалар немесе талаптар;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өндіріп алушының борышкерді қылмыстық жауаптылыққа тарту туралы арызы;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борышкердің үш және одан да көп айларға берешегін айқындау туралы қаулы;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борышкердің атында өндіріп алуға болатын жылжымалы және жылжымайтын мүліктің жоқтығын растайтын мәліметтер және өзге де құжаттар;".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Қазақстан Республикасы Әділет министрлігінің Сот актілерін орындау департаменті: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осы бұйрықтың мемлекеттік тіркелуін және ресми жариялануын;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осы бұйрықтың Қазақстан Республикасы Әділет министрлігінің интернет-ресурсында орналастырылуын қамтамасыз етсін. 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бұйрықтың орындалуын бақылау Қазақстан Республикасы Әділет министрінің жетекшілік ететін орынбасарына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Осы бұйрық алғаш ресми жарияланғаннан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Қазақстан Республикасының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Әділет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Бекетаев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