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e589" w14:textId="c68e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ақпандағы № 103 бұйрығы. Қазақстан Республикасының Әділет министрлігінде 2017 жылғы 27 наурызда № 14948 болып тіркелді.</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2015 жылғы 29 қазандағы Қазақстан Республикасыны Кәсіпкерлік кодексінің 90-6-бабының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 </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5"/>
    <w:bookmarkStart w:name="z112"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бұйрықтың осы тармағының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 </w:t>
      </w:r>
    </w:p>
    <w:bookmarkEnd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жүктелсiн.</w:t>
      </w:r>
    </w:p>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28 ақпаңдағы</w:t>
            </w:r>
            <w:r>
              <w:br/>
            </w:r>
            <w:r>
              <w:rPr>
                <w:rFonts w:ascii="Times New Roman"/>
                <w:b w:val="false"/>
                <w:i w:val="false"/>
                <w:color w:val="000000"/>
                <w:sz w:val="20"/>
              </w:rPr>
              <w:t>№ 103 бұйрығымен</w:t>
            </w:r>
            <w:r>
              <w:br/>
            </w:r>
            <w:r>
              <w:rPr>
                <w:rFonts w:ascii="Times New Roman"/>
                <w:b w:val="false"/>
                <w:i w:val="false"/>
                <w:color w:val="000000"/>
                <w:sz w:val="20"/>
              </w:rPr>
              <w:t>бекітілді</w:t>
            </w:r>
          </w:p>
        </w:tc>
      </w:tr>
    </w:tbl>
    <w:bookmarkStart w:name="z7" w:id="7"/>
    <w:p>
      <w:pPr>
        <w:spacing w:after="0"/>
        <w:ind w:left="0"/>
        <w:jc w:val="left"/>
      </w:pPr>
      <w:r>
        <w:rPr>
          <w:rFonts w:ascii="Times New Roman"/>
          <w:b/>
          <w:i w:val="false"/>
          <w:color w:val="000000"/>
        </w:rPr>
        <w:t xml:space="preserve">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w:t>
      </w:r>
    </w:p>
    <w:bookmarkEnd w:id="7"/>
    <w:bookmarkStart w:name="z8" w:id="8"/>
    <w:p>
      <w:pPr>
        <w:spacing w:after="0"/>
        <w:ind w:left="0"/>
        <w:jc w:val="left"/>
      </w:pPr>
      <w:r>
        <w:rPr>
          <w:rFonts w:ascii="Times New Roman"/>
          <w:b/>
          <w:i w:val="false"/>
          <w:color w:val="000000"/>
        </w:rPr>
        <w:t xml:space="preserve"> 1-тарау. Жалпы ережелер</w:t>
      </w:r>
    </w:p>
    <w:bookmarkEnd w:id="8"/>
    <w:bookmarkStart w:name="z9" w:id="9"/>
    <w:p>
      <w:pPr>
        <w:spacing w:after="0"/>
        <w:ind w:left="0"/>
        <w:jc w:val="both"/>
      </w:pPr>
      <w:r>
        <w:rPr>
          <w:rFonts w:ascii="Times New Roman"/>
          <w:b w:val="false"/>
          <w:i w:val="false"/>
          <w:color w:val="000000"/>
          <w:sz w:val="28"/>
        </w:rPr>
        <w:t xml:space="preserve">
      1. Осы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 (бұдан әрі – Әдістеме) 2015 жылғы 29 қазандағы Қазақстан Республикасы Кәсіпкерлік кодексінің (бұдан әрі – Кодекс) 90-6-бабының </w:t>
      </w:r>
      <w:r>
        <w:rPr>
          <w:rFonts w:ascii="Times New Roman"/>
          <w:b w:val="false"/>
          <w:i w:val="false"/>
          <w:color w:val="000000"/>
          <w:sz w:val="28"/>
        </w:rPr>
        <w:t>15) тармақшасына</w:t>
      </w:r>
      <w:r>
        <w:rPr>
          <w:rFonts w:ascii="Times New Roman"/>
          <w:b w:val="false"/>
          <w:i w:val="false"/>
          <w:color w:val="000000"/>
          <w:sz w:val="28"/>
        </w:rPr>
        <w:t xml:space="preserve"> әзірленді. </w:t>
      </w:r>
    </w:p>
    <w:bookmarkEnd w:id="9"/>
    <w:bookmarkStart w:name="z10" w:id="10"/>
    <w:p>
      <w:pPr>
        <w:spacing w:after="0"/>
        <w:ind w:left="0"/>
        <w:jc w:val="both"/>
      </w:pPr>
      <w:r>
        <w:rPr>
          <w:rFonts w:ascii="Times New Roman"/>
          <w:b w:val="false"/>
          <w:i w:val="false"/>
          <w:color w:val="000000"/>
          <w:sz w:val="28"/>
        </w:rPr>
        <w:t xml:space="preserve">
      2. Осы Әдістемеде мынадай ұғымдар қолданылады: </w:t>
      </w:r>
    </w:p>
    <w:bookmarkEnd w:id="10"/>
    <w:bookmarkStart w:name="z11" w:id="11"/>
    <w:p>
      <w:pPr>
        <w:spacing w:after="0"/>
        <w:ind w:left="0"/>
        <w:jc w:val="both"/>
      </w:pPr>
      <w:r>
        <w:rPr>
          <w:rFonts w:ascii="Times New Roman"/>
          <w:b w:val="false"/>
          <w:i w:val="false"/>
          <w:color w:val="000000"/>
          <w:sz w:val="28"/>
        </w:rPr>
        <w:t xml:space="preserve">
      1) мемлекеттің кәсіпкерлік қызметке шектеулі қатысуы қағидаты - мемлекеттің экономикадағы көмекші рөлінің қағидаты, оған сәйкес жеке кәсіпкерлік субъектілерінің қатысуы мүмкін емес немесе жеткіліксіз болған жағдайда, егер мемлекеттік кәсіпорын және заңды тұлға кәсіпкерлік қызметті ауыстырмаса және оған араласпаса, соңғысы тауар нарығының қажеттілігін қанағаттандыруға толық қабілетті болған кезде, мемлекет сол міндеттерді ғана орындаудың көмекші (субсидиарлық) функциясына ие болады; </w:t>
      </w:r>
    </w:p>
    <w:bookmarkEnd w:id="11"/>
    <w:bookmarkStart w:name="z12" w:id="12"/>
    <w:p>
      <w:pPr>
        <w:spacing w:after="0"/>
        <w:ind w:left="0"/>
        <w:jc w:val="both"/>
      </w:pPr>
      <w:r>
        <w:rPr>
          <w:rFonts w:ascii="Times New Roman"/>
          <w:b w:val="false"/>
          <w:i w:val="false"/>
          <w:color w:val="000000"/>
          <w:sz w:val="28"/>
        </w:rPr>
        <w:t xml:space="preserve">
      2) тауар нарықтарын зерттеп-қарау – құрылатын және/немесе жұмыс істейтін мемлекеттік кәсіпорынның және заңды тұлғаның қатысуының, сондай-ақ олардың тиісті тауар нарығында қосымша қызмет түрлерін жүзеге асыруының ықтимал ықпалын айқындауды көздейтін шаралар кешені; </w:t>
      </w:r>
    </w:p>
    <w:bookmarkEnd w:id="12"/>
    <w:bookmarkStart w:name="z13" w:id="13"/>
    <w:p>
      <w:pPr>
        <w:spacing w:after="0"/>
        <w:ind w:left="0"/>
        <w:jc w:val="both"/>
      </w:pPr>
      <w:r>
        <w:rPr>
          <w:rFonts w:ascii="Times New Roman"/>
          <w:b w:val="false"/>
          <w:i w:val="false"/>
          <w:color w:val="000000"/>
          <w:sz w:val="28"/>
        </w:rPr>
        <w:t>
      3) монополияға қарсы орган – тиісті тауар нарықтарында бәсекелестікті қорғау салаларында басшылықты жүзеге асыратын Қазақстан Республикасының мемлекеттік органы.</w:t>
      </w:r>
    </w:p>
    <w:bookmarkEnd w:id="13"/>
    <w:bookmarkStart w:name="z14" w:id="14"/>
    <w:p>
      <w:pPr>
        <w:spacing w:after="0"/>
        <w:ind w:left="0"/>
        <w:jc w:val="both"/>
      </w:pPr>
      <w:r>
        <w:rPr>
          <w:rFonts w:ascii="Times New Roman"/>
          <w:b w:val="false"/>
          <w:i w:val="false"/>
          <w:color w:val="000000"/>
          <w:sz w:val="28"/>
        </w:rPr>
        <w:t>
      4) мемлекеттік кәсіпорын және заңды тұлға – акцияларының (жарғылық капиталға қатысу үлестерінің) елу пайыздан астамы мемлекетке тиесілі заңды тұлға және олармен үлестес заңды тұлғалар.</w:t>
      </w:r>
    </w:p>
    <w:bookmarkEnd w:id="14"/>
    <w:bookmarkStart w:name="z15" w:id="15"/>
    <w:p>
      <w:pPr>
        <w:spacing w:after="0"/>
        <w:ind w:left="0"/>
        <w:jc w:val="both"/>
      </w:pPr>
      <w:r>
        <w:rPr>
          <w:rFonts w:ascii="Times New Roman"/>
          <w:b w:val="false"/>
          <w:i w:val="false"/>
          <w:color w:val="000000"/>
          <w:sz w:val="28"/>
        </w:rPr>
        <w:t xml:space="preserve">
      Осы Әдістемеде қолданылатын өзге ұғымдар Кодексте және өзге нормативтік құқықтық актілерде айқындалған. </w:t>
      </w:r>
    </w:p>
    <w:bookmarkEnd w:id="15"/>
    <w:bookmarkStart w:name="z16" w:id="16"/>
    <w:p>
      <w:pPr>
        <w:spacing w:after="0"/>
        <w:ind w:left="0"/>
        <w:jc w:val="both"/>
      </w:pPr>
      <w:r>
        <w:rPr>
          <w:rFonts w:ascii="Times New Roman"/>
          <w:b w:val="false"/>
          <w:i w:val="false"/>
          <w:color w:val="000000"/>
          <w:sz w:val="28"/>
        </w:rPr>
        <w:t>
      3. Мемлекеттік кәсіпорындардың және заңды тұлғалардың қосымша қызмет түрлері құрылатын және (немесе) жүзеге асырылатын тауар нарығына зерттеп-қарау жүргізу кезінде бастапқы ақпарат ретінде мыналар пайдаланылады:</w:t>
      </w:r>
    </w:p>
    <w:bookmarkEnd w:id="16"/>
    <w:p>
      <w:pPr>
        <w:spacing w:after="0"/>
        <w:ind w:left="0"/>
        <w:jc w:val="both"/>
      </w:pP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p>
    <w:p>
      <w:pPr>
        <w:spacing w:after="0"/>
        <w:ind w:left="0"/>
        <w:jc w:val="both"/>
      </w:pPr>
      <w:r>
        <w:rPr>
          <w:rFonts w:ascii="Times New Roman"/>
          <w:b w:val="false"/>
          <w:i w:val="false"/>
          <w:color w:val="000000"/>
          <w:sz w:val="28"/>
        </w:rPr>
        <w:t>
      2) салалық министрліктер мен ведомстволардан, олардың аумақтық органдарынан алынған мәліметтер;</w:t>
      </w:r>
    </w:p>
    <w:p>
      <w:pPr>
        <w:spacing w:after="0"/>
        <w:ind w:left="0"/>
        <w:jc w:val="both"/>
      </w:pPr>
      <w:r>
        <w:rPr>
          <w:rFonts w:ascii="Times New Roman"/>
          <w:b w:val="false"/>
          <w:i w:val="false"/>
          <w:color w:val="000000"/>
          <w:sz w:val="28"/>
        </w:rPr>
        <w:t>
      3) жергілікті атқарушы және өкілді органдардан алынған мәліметтер;</w:t>
      </w:r>
    </w:p>
    <w:p>
      <w:pPr>
        <w:spacing w:after="0"/>
        <w:ind w:left="0"/>
        <w:jc w:val="both"/>
      </w:pPr>
      <w:r>
        <w:rPr>
          <w:rFonts w:ascii="Times New Roman"/>
          <w:b w:val="false"/>
          <w:i w:val="false"/>
          <w:color w:val="000000"/>
          <w:sz w:val="28"/>
        </w:rPr>
        <w:t>
      4) жеке және заңды тұлғалардан алынған мәліметтер;</w:t>
      </w:r>
    </w:p>
    <w:p>
      <w:pPr>
        <w:spacing w:after="0"/>
        <w:ind w:left="0"/>
        <w:jc w:val="both"/>
      </w:pPr>
      <w:r>
        <w:rPr>
          <w:rFonts w:ascii="Times New Roman"/>
          <w:b w:val="false"/>
          <w:i w:val="false"/>
          <w:color w:val="000000"/>
          <w:sz w:val="28"/>
        </w:rPr>
        <w:t>
      5) монополияға қарсы органның және оның аумақтық бөлімшелерінің өзінің зерттеулерінің деректері;</w:t>
      </w:r>
    </w:p>
    <w:p>
      <w:pPr>
        <w:spacing w:after="0"/>
        <w:ind w:left="0"/>
        <w:jc w:val="both"/>
      </w:pPr>
      <w:r>
        <w:rPr>
          <w:rFonts w:ascii="Times New Roman"/>
          <w:b w:val="false"/>
          <w:i w:val="false"/>
          <w:color w:val="000000"/>
          <w:sz w:val="28"/>
        </w:rPr>
        <w:t>
      6) қауымдастықтардың, қоғамдық бірлестіктердің, "Атамекен" Қазақстан Республикасы Ұлттық кәсіпкерлер палатасының деректері;</w:t>
      </w:r>
    </w:p>
    <w:p>
      <w:pPr>
        <w:spacing w:after="0"/>
        <w:ind w:left="0"/>
        <w:jc w:val="both"/>
      </w:pPr>
      <w:r>
        <w:rPr>
          <w:rFonts w:ascii="Times New Roman"/>
          <w:b w:val="false"/>
          <w:i w:val="false"/>
          <w:color w:val="000000"/>
          <w:sz w:val="28"/>
        </w:rPr>
        <w:t>
      7) маркетингтік, әлеуметтік зерттеулердің, іріктеп сауал жүргізудің және нарық субъектілеріне, азаматтарға, қоғамдық ұйымдарға жүргізілген сауалнамалардың деректері.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2-тарау. Мемлекеттік кәсіпорындар және заңды тұлғалар құрылатын </w:t>
      </w:r>
    </w:p>
    <w:bookmarkEnd w:id="17"/>
    <w:bookmarkStart w:name="z25" w:id="18"/>
    <w:p>
      <w:pPr>
        <w:spacing w:after="0"/>
        <w:ind w:left="0"/>
        <w:jc w:val="left"/>
      </w:pPr>
      <w:r>
        <w:rPr>
          <w:rFonts w:ascii="Times New Roman"/>
          <w:b/>
          <w:i w:val="false"/>
          <w:color w:val="000000"/>
        </w:rPr>
        <w:t xml:space="preserve"> тауар нарықтарына зерттеп-қарау жүргізу кезеңдері</w:t>
      </w:r>
    </w:p>
    <w:bookmarkEnd w:id="18"/>
    <w:bookmarkStart w:name="z26" w:id="19"/>
    <w:p>
      <w:pPr>
        <w:spacing w:after="0"/>
        <w:ind w:left="0"/>
        <w:jc w:val="both"/>
      </w:pPr>
      <w:r>
        <w:rPr>
          <w:rFonts w:ascii="Times New Roman"/>
          <w:b w:val="false"/>
          <w:i w:val="false"/>
          <w:color w:val="000000"/>
          <w:sz w:val="28"/>
        </w:rPr>
        <w:t xml:space="preserve">
      4. Тауар нарықтарына зерттеп-қарауды мемлекеттің кәсіпкерлік қызметке шектеулі қатысуы қағидатының сақталуына монополияға қарсы орган жүргізеді. </w:t>
      </w:r>
    </w:p>
    <w:bookmarkEnd w:id="19"/>
    <w:bookmarkStart w:name="z27" w:id="20"/>
    <w:p>
      <w:pPr>
        <w:spacing w:after="0"/>
        <w:ind w:left="0"/>
        <w:jc w:val="both"/>
      </w:pPr>
      <w:r>
        <w:rPr>
          <w:rFonts w:ascii="Times New Roman"/>
          <w:b w:val="false"/>
          <w:i w:val="false"/>
          <w:color w:val="000000"/>
          <w:sz w:val="28"/>
        </w:rPr>
        <w:t xml:space="preserve">
      Мемлекеттік кәсіпорындар және заңды тұлғалар құрылатын тауар нарықтарына зерттеп-қарау жүргізу мынадай кезеңдерді қамтиды: </w:t>
      </w:r>
    </w:p>
    <w:bookmarkEnd w:id="20"/>
    <w:bookmarkStart w:name="z28" w:id="21"/>
    <w:p>
      <w:pPr>
        <w:spacing w:after="0"/>
        <w:ind w:left="0"/>
        <w:jc w:val="both"/>
      </w:pPr>
      <w:r>
        <w:rPr>
          <w:rFonts w:ascii="Times New Roman"/>
          <w:b w:val="false"/>
          <w:i w:val="false"/>
          <w:color w:val="000000"/>
          <w:sz w:val="28"/>
        </w:rPr>
        <w:t xml:space="preserve">
      1) мемлекеттік кәсіпорынды және заңды тұлғаны құру туралы шешім қабылдаған органдарға немесе ұйымдарға, монополияға қарсы органға және оның аумақтық бөлімшелеріне мемлекеттік кәсіпорындарды, акцияларының (жарғылық капиталға қатысу үлестерінің) елу пайыздан астамы мемлекетке тиесілі заңды тұлғаны және олармен үлестес заңды тұлғаларды құруға келісім беру туралы өтінішхатты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нысанда ұсыну; </w:t>
      </w:r>
    </w:p>
    <w:bookmarkEnd w:id="21"/>
    <w:bookmarkStart w:name="z29" w:id="22"/>
    <w:p>
      <w:pPr>
        <w:spacing w:after="0"/>
        <w:ind w:left="0"/>
        <w:jc w:val="both"/>
      </w:pPr>
      <w:r>
        <w:rPr>
          <w:rFonts w:ascii="Times New Roman"/>
          <w:b w:val="false"/>
          <w:i w:val="false"/>
          <w:color w:val="000000"/>
          <w:sz w:val="28"/>
        </w:rPr>
        <w:t>
      2) құрылатын мемлекеттік кәсіпорынның және заңды тұлғаның қызмет түрлерінің Қазақстан Республикасы заннамасының талаптарына сәйкестігін айқындау;</w:t>
      </w:r>
    </w:p>
    <w:bookmarkEnd w:id="22"/>
    <w:bookmarkStart w:name="z30" w:id="23"/>
    <w:p>
      <w:pPr>
        <w:spacing w:after="0"/>
        <w:ind w:left="0"/>
        <w:jc w:val="both"/>
      </w:pPr>
      <w:r>
        <w:rPr>
          <w:rFonts w:ascii="Times New Roman"/>
          <w:b w:val="false"/>
          <w:i w:val="false"/>
          <w:color w:val="000000"/>
          <w:sz w:val="28"/>
        </w:rPr>
        <w:t>
      3) құрылатын мемлекеттік кәсіпорынның және заңды тұлғаның санатын (шағын, орта немесе ірі кәсіпкерлік субъектісі) айқындау;</w:t>
      </w:r>
    </w:p>
    <w:bookmarkEnd w:id="23"/>
    <w:bookmarkStart w:name="z31" w:id="24"/>
    <w:p>
      <w:pPr>
        <w:spacing w:after="0"/>
        <w:ind w:left="0"/>
        <w:jc w:val="both"/>
      </w:pPr>
      <w:r>
        <w:rPr>
          <w:rFonts w:ascii="Times New Roman"/>
          <w:b w:val="false"/>
          <w:i w:val="false"/>
          <w:color w:val="000000"/>
          <w:sz w:val="28"/>
        </w:rPr>
        <w:t xml:space="preserve">
      4) мемлекеттік кәсіпорын және заңды тұлға құрылатын тауар нарығын және оның географиялық шекараларын айқындау; </w:t>
      </w:r>
    </w:p>
    <w:bookmarkEnd w:id="24"/>
    <w:bookmarkStart w:name="z32" w:id="25"/>
    <w:p>
      <w:pPr>
        <w:spacing w:after="0"/>
        <w:ind w:left="0"/>
        <w:jc w:val="both"/>
      </w:pPr>
      <w:r>
        <w:rPr>
          <w:rFonts w:ascii="Times New Roman"/>
          <w:b w:val="false"/>
          <w:i w:val="false"/>
          <w:color w:val="000000"/>
          <w:sz w:val="28"/>
        </w:rPr>
        <w:t xml:space="preserve">
      5) мемлекеттік кәсіпорынды және заңды тұлғаны құру жоспарланып отырған тауар нарығына мемлекеттің кәсіпкерлік қызметке шектеулі қатысуы қағидатының сақталуына зерттеп-қарау жүргізу; </w:t>
      </w:r>
    </w:p>
    <w:bookmarkEnd w:id="25"/>
    <w:bookmarkStart w:name="z33" w:id="26"/>
    <w:p>
      <w:pPr>
        <w:spacing w:after="0"/>
        <w:ind w:left="0"/>
        <w:jc w:val="both"/>
      </w:pPr>
      <w:r>
        <w:rPr>
          <w:rFonts w:ascii="Times New Roman"/>
          <w:b w:val="false"/>
          <w:i w:val="false"/>
          <w:color w:val="000000"/>
          <w:sz w:val="28"/>
        </w:rPr>
        <w:t>
      6) мемлекеттік кәсіпорын және заңды тұлға қатысқан кезде тауар нарығы дамуының ықтимал сценарийлеріне тауар нарығына зерттеп-қарау жүргізу;</w:t>
      </w:r>
    </w:p>
    <w:bookmarkEnd w:id="26"/>
    <w:bookmarkStart w:name="z34" w:id="27"/>
    <w:p>
      <w:pPr>
        <w:spacing w:after="0"/>
        <w:ind w:left="0"/>
        <w:jc w:val="both"/>
      </w:pPr>
      <w:r>
        <w:rPr>
          <w:rFonts w:ascii="Times New Roman"/>
          <w:b w:val="false"/>
          <w:i w:val="false"/>
          <w:color w:val="000000"/>
          <w:sz w:val="28"/>
        </w:rPr>
        <w:t>
      7) тиісті тауар нарықтарында бәсекелестіктің дамуы деңгейі туралы, оның ішінде тиісті тауар нарығына мемлекеттік кәсіпорынның, заңды тұлғаның қатысу мерзімі туралы қорытынды (бұдан әрі – Қорытынды) дайындау.</w:t>
      </w:r>
    </w:p>
    <w:bookmarkEnd w:id="27"/>
    <w:bookmarkStart w:name="z35" w:id="28"/>
    <w:p>
      <w:pPr>
        <w:spacing w:after="0"/>
        <w:ind w:left="0"/>
        <w:jc w:val="left"/>
      </w:pPr>
      <w:r>
        <w:rPr>
          <w:rFonts w:ascii="Times New Roman"/>
          <w:b/>
          <w:i w:val="false"/>
          <w:color w:val="000000"/>
        </w:rPr>
        <w:t xml:space="preserve"> 3-тарау. Мемлекеттік кәсіпорындар және заңды тұлғалар қосымша қызмет түрлерін жүзеге асыратын тауар нарықтарына зерттеп-қарау жүргізу кезеңдері</w:t>
      </w:r>
    </w:p>
    <w:bookmarkEnd w:id="28"/>
    <w:bookmarkStart w:name="z36" w:id="29"/>
    <w:p>
      <w:pPr>
        <w:spacing w:after="0"/>
        <w:ind w:left="0"/>
        <w:jc w:val="both"/>
      </w:pPr>
      <w:r>
        <w:rPr>
          <w:rFonts w:ascii="Times New Roman"/>
          <w:b w:val="false"/>
          <w:i w:val="false"/>
          <w:color w:val="000000"/>
          <w:sz w:val="28"/>
        </w:rPr>
        <w:t>
      5. Монополияға қарсы орган өтініш келіп түскен сәттен бастап күнтізбелік алпыс күн ішінде мемлекеттік кәсіпорындар және заңды тұлғалар қосымша қызмет түрлерін жүзеге асыратын тауар нарықтарына зерттеп-қарау жүргізу мынадай кезеңдерді қамтиды:</w:t>
      </w:r>
    </w:p>
    <w:bookmarkEnd w:id="29"/>
    <w:p>
      <w:pPr>
        <w:spacing w:after="0"/>
        <w:ind w:left="0"/>
        <w:jc w:val="both"/>
      </w:pPr>
      <w:r>
        <w:rPr>
          <w:rFonts w:ascii="Times New Roman"/>
          <w:b w:val="false"/>
          <w:i w:val="false"/>
          <w:color w:val="000000"/>
          <w:sz w:val="28"/>
        </w:rPr>
        <w:t xml:space="preserve">
      1) жүзеге асырылатын қызмет түрлерін кеңейткен және (немесе) өзгерткен кезде мемлекеттік кәсіпорындар және заңды тұлғалар монополияға қарсы органға және оның аумақтық бөлімшелеріне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кеңейтуге және (немесе) өзгертуге келісім беру туралы өтінішхатты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монополияға қарсы органның бұрын берілген келісімдерін қоса бере отырып;</w:t>
      </w:r>
    </w:p>
    <w:p>
      <w:pPr>
        <w:spacing w:after="0"/>
        <w:ind w:left="0"/>
        <w:jc w:val="both"/>
      </w:pPr>
      <w:r>
        <w:rPr>
          <w:rFonts w:ascii="Times New Roman"/>
          <w:b w:val="false"/>
          <w:i w:val="false"/>
          <w:color w:val="000000"/>
          <w:sz w:val="28"/>
        </w:rPr>
        <w:t>
      2) мемлекеттік кәсіпорынның және заңды тұлғаның қосымша қызмет түрлерінің Қазақстан Республикасы заннамасының талаптарына сәйкестігін айқындау;</w:t>
      </w:r>
    </w:p>
    <w:p>
      <w:pPr>
        <w:spacing w:after="0"/>
        <w:ind w:left="0"/>
        <w:jc w:val="both"/>
      </w:pPr>
      <w:r>
        <w:rPr>
          <w:rFonts w:ascii="Times New Roman"/>
          <w:b w:val="false"/>
          <w:i w:val="false"/>
          <w:color w:val="000000"/>
          <w:sz w:val="28"/>
        </w:rPr>
        <w:t>
      3) мемлекеттік кәсіпорындар және заңды тұлғалар қосымша қызмет түрлерін жүзеге асыратын тауар нарығын және оның географиялық шекараларын айқындау;</w:t>
      </w:r>
    </w:p>
    <w:p>
      <w:pPr>
        <w:spacing w:after="0"/>
        <w:ind w:left="0"/>
        <w:jc w:val="both"/>
      </w:pPr>
      <w:r>
        <w:rPr>
          <w:rFonts w:ascii="Times New Roman"/>
          <w:b w:val="false"/>
          <w:i w:val="false"/>
          <w:color w:val="000000"/>
          <w:sz w:val="28"/>
        </w:rPr>
        <w:t>
      4) жүзеге асырылатын қызмет түрлерінің қайталануына жол бермеу мақсатында жеке кәсіпкерлік субъектілері және мемлекеттік заңды тұлғалар бөлінісінде тауар нарығында қызмет ететін нарық субъектілерінің санын айқындау;</w:t>
      </w:r>
    </w:p>
    <w:p>
      <w:pPr>
        <w:spacing w:after="0"/>
        <w:ind w:left="0"/>
        <w:jc w:val="both"/>
      </w:pPr>
      <w:r>
        <w:rPr>
          <w:rFonts w:ascii="Times New Roman"/>
          <w:b w:val="false"/>
          <w:i w:val="false"/>
          <w:color w:val="000000"/>
          <w:sz w:val="28"/>
        </w:rPr>
        <w:t>
      5) мемлекеттік кәсіпорын және заңды тұлға қатысқан кезде тауар нарығы дамуының ықтимал сценарийлеріне тауар нарығына зерттеп-қарау жүргізу;</w:t>
      </w:r>
    </w:p>
    <w:p>
      <w:pPr>
        <w:spacing w:after="0"/>
        <w:ind w:left="0"/>
        <w:jc w:val="both"/>
      </w:pPr>
      <w:r>
        <w:rPr>
          <w:rFonts w:ascii="Times New Roman"/>
          <w:b w:val="false"/>
          <w:i w:val="false"/>
          <w:color w:val="000000"/>
          <w:sz w:val="28"/>
        </w:rPr>
        <w:t>
      6) Қорытынды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8" w:id="30"/>
    <w:p>
      <w:pPr>
        <w:spacing w:after="0"/>
        <w:ind w:left="0"/>
        <w:jc w:val="both"/>
      </w:pPr>
      <w:r>
        <w:rPr>
          <w:rFonts w:ascii="Times New Roman"/>
          <w:b w:val="false"/>
          <w:i w:val="false"/>
          <w:color w:val="000000"/>
          <w:sz w:val="28"/>
        </w:rPr>
        <w:t xml:space="preserve">
      5-1. Егер ұсынылған өтінішхат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нысанға сәйкес келмеген жағдайда, монополияға қарсы орган не оның аумақтық бөлімшесі өтінішхатты алған күннен бастап он жұмыс күні ішінде оны жіберген тұлғаға оны сәйкестендіру үшін өтінішхат қандай талаптарға сәйкес келмейтінін көрсетеді.</w:t>
      </w:r>
    </w:p>
    <w:bookmarkEnd w:id="30"/>
    <w:p>
      <w:pPr>
        <w:spacing w:after="0"/>
        <w:ind w:left="0"/>
        <w:jc w:val="both"/>
      </w:pPr>
      <w:r>
        <w:rPr>
          <w:rFonts w:ascii="Times New Roman"/>
          <w:b w:val="false"/>
          <w:i w:val="false"/>
          <w:color w:val="000000"/>
          <w:sz w:val="28"/>
        </w:rPr>
        <w:t>
      Өтінішхат нұсқауларды алған күннен бастап бес жұмыс күні ішінде талаптарға сәйкес келтіріледі.</w:t>
      </w:r>
    </w:p>
    <w:p>
      <w:pPr>
        <w:spacing w:after="0"/>
        <w:ind w:left="0"/>
        <w:jc w:val="both"/>
      </w:pPr>
      <w:r>
        <w:rPr>
          <w:rFonts w:ascii="Times New Roman"/>
          <w:b w:val="false"/>
          <w:i w:val="false"/>
          <w:color w:val="000000"/>
          <w:sz w:val="28"/>
        </w:rPr>
        <w:t xml:space="preserve">
      Өтінішхат белгіленген мерзімде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 келтірілмеген жағдайда, монополияға қарсы орган не оның аумақтық бөлімшесі өтінішхатты оны жіберген тұлғаға қайтарады.</w:t>
      </w:r>
    </w:p>
    <w:p>
      <w:pPr>
        <w:spacing w:after="0"/>
        <w:ind w:left="0"/>
        <w:jc w:val="both"/>
      </w:pPr>
      <w:r>
        <w:rPr>
          <w:rFonts w:ascii="Times New Roman"/>
          <w:b w:val="false"/>
          <w:i w:val="false"/>
          <w:color w:val="000000"/>
          <w:sz w:val="28"/>
        </w:rPr>
        <w:t>
      Өтінішхатты қарау кезінде монополияға қарсы органның құзыретіне қолданыстағы қызмет түрлерін алып тастау мәніне қарау кіреді.</w:t>
      </w:r>
    </w:p>
    <w:p>
      <w:pPr>
        <w:spacing w:after="0"/>
        <w:ind w:left="0"/>
        <w:jc w:val="both"/>
      </w:pPr>
      <w:r>
        <w:rPr>
          <w:rFonts w:ascii="Times New Roman"/>
          <w:b w:val="false"/>
          <w:i w:val="false"/>
          <w:color w:val="000000"/>
          <w:sz w:val="28"/>
        </w:rPr>
        <w:t>
      Монополияға қарсы орган және оның аумақтық бөлімшелері, егер жүзеге асырылатын қызмет түрлерін кеңейту және (немесе) өзгерту бәсекелестікті шектеуге әкеп соқтырса, өтінішхатты келісуден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Әдістеме 5-1-тармақпен толықтырылды – ҚР Бәсекелестікті қорғау және дамыту агенттігі Төрағасының 19.07.2023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31"/>
    <w:p>
      <w:pPr>
        <w:spacing w:after="0"/>
        <w:ind w:left="0"/>
        <w:jc w:val="left"/>
      </w:pPr>
      <w:r>
        <w:rPr>
          <w:rFonts w:ascii="Times New Roman"/>
          <w:b/>
          <w:i w:val="false"/>
          <w:color w:val="000000"/>
        </w:rPr>
        <w:t xml:space="preserve"> 4-тарау. Мемлекеттік кәсіпорындар және заңды тұлғалар құрылатын тауар нарықтарына зерттеп-қарау жүргізу және (немесе) қосымша қызмет түрлерін жүзеге асыру</w:t>
      </w:r>
    </w:p>
    <w:bookmarkEnd w:id="31"/>
    <w:bookmarkStart w:name="z44" w:id="32"/>
    <w:p>
      <w:pPr>
        <w:spacing w:after="0"/>
        <w:ind w:left="0"/>
        <w:jc w:val="both"/>
      </w:pPr>
      <w:r>
        <w:rPr>
          <w:rFonts w:ascii="Times New Roman"/>
          <w:b w:val="false"/>
          <w:i w:val="false"/>
          <w:color w:val="000000"/>
          <w:sz w:val="28"/>
        </w:rPr>
        <w:t>
      6. Мемлекеттік кәсіпорынды және заңды тұлғаны құру және (немесе) қосымша қызмет түрлерін жүзеге асыру жоспарланатын тауар нарығына зерттеп-қарау жүргізу тауар нарықтарын және (немесе) тауар нарықтарын сегменттерін, оның ішінде тиісті тауар нарықтарында бәсекелестіктің дамуы деңгейін айқындауға мүмкіндік береді.</w:t>
      </w:r>
    </w:p>
    <w:bookmarkEnd w:id="32"/>
    <w:bookmarkStart w:name="z45" w:id="33"/>
    <w:p>
      <w:pPr>
        <w:spacing w:after="0"/>
        <w:ind w:left="0"/>
        <w:jc w:val="both"/>
      </w:pPr>
      <w:r>
        <w:rPr>
          <w:rFonts w:ascii="Times New Roman"/>
          <w:b w:val="false"/>
          <w:i w:val="false"/>
          <w:color w:val="000000"/>
          <w:sz w:val="28"/>
        </w:rPr>
        <w:t>
      7. Мемлекеттік кәсіпорынды және заңды тұлғаны құру жоспарланып отырған тауар нарығын айқындағаннан кейін, монополияға қарсы орган және оның аумақтық бөлімшелері тауар нарығының сипаттамаларын айқындайды, ол мыналарды қамтиды:</w:t>
      </w:r>
    </w:p>
    <w:bookmarkEnd w:id="33"/>
    <w:bookmarkStart w:name="z46" w:id="34"/>
    <w:p>
      <w:pPr>
        <w:spacing w:after="0"/>
        <w:ind w:left="0"/>
        <w:jc w:val="both"/>
      </w:pPr>
      <w:r>
        <w:rPr>
          <w:rFonts w:ascii="Times New Roman"/>
          <w:b w:val="false"/>
          <w:i w:val="false"/>
          <w:color w:val="000000"/>
          <w:sz w:val="28"/>
        </w:rPr>
        <w:t>
      1) нарықтың құрылымдық ерекшеліктері;</w:t>
      </w:r>
    </w:p>
    <w:bookmarkEnd w:id="34"/>
    <w:bookmarkStart w:name="z47" w:id="35"/>
    <w:p>
      <w:pPr>
        <w:spacing w:after="0"/>
        <w:ind w:left="0"/>
        <w:jc w:val="both"/>
      </w:pPr>
      <w:r>
        <w:rPr>
          <w:rFonts w:ascii="Times New Roman"/>
          <w:b w:val="false"/>
          <w:i w:val="false"/>
          <w:color w:val="000000"/>
          <w:sz w:val="28"/>
        </w:rPr>
        <w:t>
      2) нарыққа кіру кезінде бәсекелестікті шектейтін кедергілер;</w:t>
      </w:r>
    </w:p>
    <w:bookmarkEnd w:id="35"/>
    <w:bookmarkStart w:name="z48" w:id="36"/>
    <w:p>
      <w:pPr>
        <w:spacing w:after="0"/>
        <w:ind w:left="0"/>
        <w:jc w:val="both"/>
      </w:pPr>
      <w:r>
        <w:rPr>
          <w:rFonts w:ascii="Times New Roman"/>
          <w:b w:val="false"/>
          <w:i w:val="false"/>
          <w:color w:val="000000"/>
          <w:sz w:val="28"/>
        </w:rPr>
        <w:t xml:space="preserve">
      3) тауар нарығына кіру әлеуетін айқындайтын сұраныс нарығының сипаттамасы. </w:t>
      </w:r>
    </w:p>
    <w:bookmarkEnd w:id="36"/>
    <w:bookmarkStart w:name="z49" w:id="37"/>
    <w:p>
      <w:pPr>
        <w:spacing w:after="0"/>
        <w:ind w:left="0"/>
        <w:jc w:val="both"/>
      </w:pPr>
      <w:r>
        <w:rPr>
          <w:rFonts w:ascii="Times New Roman"/>
          <w:b w:val="false"/>
          <w:i w:val="false"/>
          <w:color w:val="000000"/>
          <w:sz w:val="28"/>
        </w:rPr>
        <w:t>
      8. Тауар нарығының сипаттамасын айқындау монополияға қарсы органға және оның аумақтық бөлімшелеріне мемлекеттік кәсіпорын және заңды тұлға осы тауар нарығында сұранысты қанағаттандыра алатын жалғыз мемлекеттік кәсіпорын және заңды тұлға болып табылатынын немесе осы нарыққа аралас тауарлық немесе географиялық нарықтарда жұмыс істейтіндерді қоса алғанда, керісінше жеке кәсіпкерліктің әлеуетті субъектілерінің осы нарығына.</w:t>
      </w:r>
    </w:p>
    <w:bookmarkEnd w:id="37"/>
    <w:bookmarkStart w:name="z50" w:id="38"/>
    <w:p>
      <w:pPr>
        <w:spacing w:after="0"/>
        <w:ind w:left="0"/>
        <w:jc w:val="both"/>
      </w:pPr>
      <w:r>
        <w:rPr>
          <w:rFonts w:ascii="Times New Roman"/>
          <w:b w:val="false"/>
          <w:i w:val="false"/>
          <w:color w:val="000000"/>
          <w:sz w:val="28"/>
        </w:rPr>
        <w:t>
      9. Нарықтың құрылымдық ерекшеліктерін талдау кезінде мына аспектілер есепке алынады:</w:t>
      </w:r>
    </w:p>
    <w:bookmarkEnd w:id="38"/>
    <w:bookmarkStart w:name="z51" w:id="39"/>
    <w:p>
      <w:pPr>
        <w:spacing w:after="0"/>
        <w:ind w:left="0"/>
        <w:jc w:val="both"/>
      </w:pPr>
      <w:r>
        <w:rPr>
          <w:rFonts w:ascii="Times New Roman"/>
          <w:b w:val="false"/>
          <w:i w:val="false"/>
          <w:color w:val="000000"/>
          <w:sz w:val="28"/>
        </w:rPr>
        <w:t>
      1) тиісті тауар нарығында бәсекелес ортаның жай-күйін айқындайтын нарықтық шоғырлану;</w:t>
      </w:r>
    </w:p>
    <w:bookmarkEnd w:id="39"/>
    <w:bookmarkStart w:name="z52" w:id="40"/>
    <w:p>
      <w:pPr>
        <w:spacing w:after="0"/>
        <w:ind w:left="0"/>
        <w:jc w:val="both"/>
      </w:pPr>
      <w:r>
        <w:rPr>
          <w:rFonts w:ascii="Times New Roman"/>
          <w:b w:val="false"/>
          <w:i w:val="false"/>
          <w:color w:val="000000"/>
          <w:sz w:val="28"/>
        </w:rPr>
        <w:t>
      2) кірістер немесе көлемдер көмегімен салалардың сипаттамаларына қарай өлшенетін тиісті тауар нарығындағы жеке кәсіпкерлік субъектілерінің үлесі.</w:t>
      </w:r>
    </w:p>
    <w:bookmarkEnd w:id="40"/>
    <w:bookmarkStart w:name="z53" w:id="41"/>
    <w:p>
      <w:pPr>
        <w:spacing w:after="0"/>
        <w:ind w:left="0"/>
        <w:jc w:val="both"/>
      </w:pPr>
      <w:r>
        <w:rPr>
          <w:rFonts w:ascii="Times New Roman"/>
          <w:b w:val="false"/>
          <w:i w:val="false"/>
          <w:color w:val="000000"/>
          <w:sz w:val="28"/>
        </w:rPr>
        <w:t>
      10. Тауар нарығында қызметті бастауға нарық субъектілеріне кедергі келтіретін немесе қиындық тудыратын және шектейтін мән-жайлар немесе іс-әрекеттерді айқындау рәсімі мыналарды қамтиды:</w:t>
      </w:r>
    </w:p>
    <w:bookmarkEnd w:id="41"/>
    <w:bookmarkStart w:name="z54" w:id="42"/>
    <w:p>
      <w:pPr>
        <w:spacing w:after="0"/>
        <w:ind w:left="0"/>
        <w:jc w:val="both"/>
      </w:pPr>
      <w:r>
        <w:rPr>
          <w:rFonts w:ascii="Times New Roman"/>
          <w:b w:val="false"/>
          <w:i w:val="false"/>
          <w:color w:val="000000"/>
          <w:sz w:val="28"/>
        </w:rPr>
        <w:t>
      1) қаралып отырған тауар нарығына кіру тосқауылдарының барлығын (немесе жоқтығын) анықтау;</w:t>
      </w:r>
    </w:p>
    <w:bookmarkEnd w:id="42"/>
    <w:bookmarkStart w:name="z55" w:id="43"/>
    <w:p>
      <w:pPr>
        <w:spacing w:after="0"/>
        <w:ind w:left="0"/>
        <w:jc w:val="both"/>
      </w:pPr>
      <w:r>
        <w:rPr>
          <w:rFonts w:ascii="Times New Roman"/>
          <w:b w:val="false"/>
          <w:i w:val="false"/>
          <w:color w:val="000000"/>
          <w:sz w:val="28"/>
        </w:rPr>
        <w:t>
      2) қаралып отырған тауар нарығына кірудің анықталған тосқауылдарын еңсеруді айқындау.</w:t>
      </w:r>
    </w:p>
    <w:bookmarkEnd w:id="43"/>
    <w:bookmarkStart w:name="z56" w:id="44"/>
    <w:p>
      <w:pPr>
        <w:spacing w:after="0"/>
        <w:ind w:left="0"/>
        <w:jc w:val="both"/>
      </w:pPr>
      <w:r>
        <w:rPr>
          <w:rFonts w:ascii="Times New Roman"/>
          <w:b w:val="false"/>
          <w:i w:val="false"/>
          <w:color w:val="000000"/>
          <w:sz w:val="28"/>
        </w:rPr>
        <w:t>
      Бұл ретте, нарыққа кіру тосқауылдарына мыналар жатады:</w:t>
      </w:r>
    </w:p>
    <w:bookmarkEnd w:id="44"/>
    <w:bookmarkStart w:name="z57" w:id="45"/>
    <w:p>
      <w:pPr>
        <w:spacing w:after="0"/>
        <w:ind w:left="0"/>
        <w:jc w:val="both"/>
      </w:pPr>
      <w:r>
        <w:rPr>
          <w:rFonts w:ascii="Times New Roman"/>
          <w:b w:val="false"/>
          <w:i w:val="false"/>
          <w:color w:val="000000"/>
          <w:sz w:val="28"/>
        </w:rPr>
        <w:t>
      1) экономикалық шектеу, оның ішінде:</w:t>
      </w:r>
    </w:p>
    <w:bookmarkEnd w:id="45"/>
    <w:bookmarkStart w:name="z58" w:id="46"/>
    <w:p>
      <w:pPr>
        <w:spacing w:after="0"/>
        <w:ind w:left="0"/>
        <w:jc w:val="both"/>
      </w:pPr>
      <w:r>
        <w:rPr>
          <w:rFonts w:ascii="Times New Roman"/>
          <w:b w:val="false"/>
          <w:i w:val="false"/>
          <w:color w:val="000000"/>
          <w:sz w:val="28"/>
        </w:rPr>
        <w:t>
      осы салымдардың өзін-өзі ақтау мерзімдері ұзақ болғанда едәуір бастапқы күрделі салымдарды жүзеге асыру қажеттілігі;</w:t>
      </w:r>
    </w:p>
    <w:bookmarkEnd w:id="46"/>
    <w:bookmarkStart w:name="z59" w:id="47"/>
    <w:p>
      <w:pPr>
        <w:spacing w:after="0"/>
        <w:ind w:left="0"/>
        <w:jc w:val="both"/>
      </w:pPr>
      <w:r>
        <w:rPr>
          <w:rFonts w:ascii="Times New Roman"/>
          <w:b w:val="false"/>
          <w:i w:val="false"/>
          <w:color w:val="000000"/>
          <w:sz w:val="28"/>
        </w:rPr>
        <w:t>
      қаралып отырған нарықта жұмыс істейтін нарық субъектілерімен салыстырғанда, әлеуетті қатысушылар үшін қаржыландыруды тартудың барынша жоғары шығындары;</w:t>
      </w:r>
    </w:p>
    <w:bookmarkEnd w:id="47"/>
    <w:bookmarkStart w:name="z60" w:id="48"/>
    <w:p>
      <w:pPr>
        <w:spacing w:after="0"/>
        <w:ind w:left="0"/>
        <w:jc w:val="both"/>
      </w:pPr>
      <w:r>
        <w:rPr>
          <w:rFonts w:ascii="Times New Roman"/>
          <w:b w:val="false"/>
          <w:i w:val="false"/>
          <w:color w:val="000000"/>
          <w:sz w:val="28"/>
        </w:rPr>
        <w:t>
      қажетті ресурстарға және зияткерлік меншік құқықтарына, ақпарат алуға қолжетімділікті алу шығындары;</w:t>
      </w:r>
    </w:p>
    <w:bookmarkEnd w:id="48"/>
    <w:bookmarkStart w:name="z61" w:id="49"/>
    <w:p>
      <w:pPr>
        <w:spacing w:after="0"/>
        <w:ind w:left="0"/>
        <w:jc w:val="both"/>
      </w:pPr>
      <w:r>
        <w:rPr>
          <w:rFonts w:ascii="Times New Roman"/>
          <w:b w:val="false"/>
          <w:i w:val="false"/>
          <w:color w:val="000000"/>
          <w:sz w:val="28"/>
        </w:rPr>
        <w:t>
      көліктік шектеулер;</w:t>
      </w:r>
    </w:p>
    <w:bookmarkEnd w:id="49"/>
    <w:bookmarkStart w:name="z62" w:id="50"/>
    <w:p>
      <w:pPr>
        <w:spacing w:after="0"/>
        <w:ind w:left="0"/>
        <w:jc w:val="both"/>
      </w:pPr>
      <w:r>
        <w:rPr>
          <w:rFonts w:ascii="Times New Roman"/>
          <w:b w:val="false"/>
          <w:i w:val="false"/>
          <w:color w:val="000000"/>
          <w:sz w:val="28"/>
        </w:rPr>
        <w:t>
      ұсынысы шектелген және қаралып отырған нарықта жұмыс істейтін нарық субъектілерінің арасында бөлінген ресурстарға әлеуетті қатысушылардың қолжетімділігінің болмауы.</w:t>
      </w:r>
    </w:p>
    <w:bookmarkEnd w:id="50"/>
    <w:bookmarkStart w:name="z63" w:id="51"/>
    <w:p>
      <w:pPr>
        <w:spacing w:after="0"/>
        <w:ind w:left="0"/>
        <w:jc w:val="both"/>
      </w:pPr>
      <w:r>
        <w:rPr>
          <w:rFonts w:ascii="Times New Roman"/>
          <w:b w:val="false"/>
          <w:i w:val="false"/>
          <w:color w:val="000000"/>
          <w:sz w:val="28"/>
        </w:rPr>
        <w:t>
      2) мемлекеттік органдар енгізген әкімшілік шектеулер, оның ішінде:</w:t>
      </w:r>
    </w:p>
    <w:bookmarkEnd w:id="51"/>
    <w:bookmarkStart w:name="z64" w:id="52"/>
    <w:p>
      <w:pPr>
        <w:spacing w:after="0"/>
        <w:ind w:left="0"/>
        <w:jc w:val="both"/>
      </w:pPr>
      <w:r>
        <w:rPr>
          <w:rFonts w:ascii="Times New Roman"/>
          <w:b w:val="false"/>
          <w:i w:val="false"/>
          <w:color w:val="000000"/>
          <w:sz w:val="28"/>
        </w:rPr>
        <w:t>
      қызметтің жекелеген түрлерін лицензиялау шарты;</w:t>
      </w:r>
    </w:p>
    <w:bookmarkEnd w:id="52"/>
    <w:bookmarkStart w:name="z65" w:id="53"/>
    <w:p>
      <w:pPr>
        <w:spacing w:after="0"/>
        <w:ind w:left="0"/>
        <w:jc w:val="both"/>
      </w:pPr>
      <w:r>
        <w:rPr>
          <w:rFonts w:ascii="Times New Roman"/>
          <w:b w:val="false"/>
          <w:i w:val="false"/>
          <w:color w:val="000000"/>
          <w:sz w:val="28"/>
        </w:rPr>
        <w:t>
      тауарларды әкелуді-әкетуді шектеу;</w:t>
      </w:r>
    </w:p>
    <w:bookmarkEnd w:id="53"/>
    <w:bookmarkStart w:name="z66" w:id="54"/>
    <w:p>
      <w:pPr>
        <w:spacing w:after="0"/>
        <w:ind w:left="0"/>
        <w:jc w:val="both"/>
      </w:pPr>
      <w:r>
        <w:rPr>
          <w:rFonts w:ascii="Times New Roman"/>
          <w:b w:val="false"/>
          <w:i w:val="false"/>
          <w:color w:val="000000"/>
          <w:sz w:val="28"/>
        </w:rPr>
        <w:t>
      белгілі бір сұранысты міндетті қанағаттандыру, ұтқыр қуатты қолдау, жұмыс орындарын және әлеуметтік құрылымдарды сақтау талабы;</w:t>
      </w:r>
    </w:p>
    <w:bookmarkEnd w:id="54"/>
    <w:bookmarkStart w:name="z67" w:id="55"/>
    <w:p>
      <w:pPr>
        <w:spacing w:after="0"/>
        <w:ind w:left="0"/>
        <w:jc w:val="both"/>
      </w:pPr>
      <w:r>
        <w:rPr>
          <w:rFonts w:ascii="Times New Roman"/>
          <w:b w:val="false"/>
          <w:i w:val="false"/>
          <w:color w:val="000000"/>
          <w:sz w:val="28"/>
        </w:rPr>
        <w:t>
      жекелеген нарық субъектілеріне жеңілдіктер беру;</w:t>
      </w:r>
    </w:p>
    <w:bookmarkEnd w:id="55"/>
    <w:bookmarkStart w:name="z68" w:id="56"/>
    <w:p>
      <w:pPr>
        <w:spacing w:after="0"/>
        <w:ind w:left="0"/>
        <w:jc w:val="both"/>
      </w:pPr>
      <w:r>
        <w:rPr>
          <w:rFonts w:ascii="Times New Roman"/>
          <w:b w:val="false"/>
          <w:i w:val="false"/>
          <w:color w:val="000000"/>
          <w:sz w:val="28"/>
        </w:rPr>
        <w:t>
      стандарттар және сапаға қойылатын талаптар.</w:t>
      </w:r>
    </w:p>
    <w:bookmarkEnd w:id="56"/>
    <w:bookmarkStart w:name="z69" w:id="57"/>
    <w:p>
      <w:pPr>
        <w:spacing w:after="0"/>
        <w:ind w:left="0"/>
        <w:jc w:val="both"/>
      </w:pPr>
      <w:r>
        <w:rPr>
          <w:rFonts w:ascii="Times New Roman"/>
          <w:b w:val="false"/>
          <w:i w:val="false"/>
          <w:color w:val="000000"/>
          <w:sz w:val="28"/>
        </w:rPr>
        <w:t>
      11. Монополияға қарсы органның және оның аумақтық бөлімшелерінің алдын ала келісімі талап етілетін жаңа мемлекеттік кәсіпорынды және заңды тұлғаны құрған және (немесе) қосымша қызмет түрлерін жүзеге асырған жағдайда онда мемлекеттік кәсіпорынның және заңды тұлғаның қатысқан кезінде тауар нарығы дамуының мынадай сценарийлерін қарау қажет:</w:t>
      </w:r>
    </w:p>
    <w:bookmarkEnd w:id="57"/>
    <w:bookmarkStart w:name="z70" w:id="58"/>
    <w:p>
      <w:pPr>
        <w:spacing w:after="0"/>
        <w:ind w:left="0"/>
        <w:jc w:val="both"/>
      </w:pPr>
      <w:r>
        <w:rPr>
          <w:rFonts w:ascii="Times New Roman"/>
          <w:b w:val="false"/>
          <w:i w:val="false"/>
          <w:color w:val="000000"/>
          <w:sz w:val="28"/>
        </w:rPr>
        <w:t>
      1) тауар нарығында жеке кәсіпкерлік субъектілерінің болмауы;</w:t>
      </w:r>
    </w:p>
    <w:bookmarkEnd w:id="58"/>
    <w:bookmarkStart w:name="z71" w:id="59"/>
    <w:p>
      <w:pPr>
        <w:spacing w:after="0"/>
        <w:ind w:left="0"/>
        <w:jc w:val="both"/>
      </w:pPr>
      <w:r>
        <w:rPr>
          <w:rFonts w:ascii="Times New Roman"/>
          <w:b w:val="false"/>
          <w:i w:val="false"/>
          <w:color w:val="000000"/>
          <w:sz w:val="28"/>
        </w:rPr>
        <w:t>
      2) тауар нарығында бір немесе одан астам жеке кәсіпкерлік субъектілерінің болуы.</w:t>
      </w:r>
    </w:p>
    <w:bookmarkEnd w:id="59"/>
    <w:bookmarkStart w:name="z72" w:id="60"/>
    <w:p>
      <w:pPr>
        <w:spacing w:after="0"/>
        <w:ind w:left="0"/>
        <w:jc w:val="both"/>
      </w:pPr>
      <w:r>
        <w:rPr>
          <w:rFonts w:ascii="Times New Roman"/>
          <w:b w:val="false"/>
          <w:i w:val="false"/>
          <w:color w:val="000000"/>
          <w:sz w:val="28"/>
        </w:rPr>
        <w:t xml:space="preserve">
      12. Тауар нарығында жеке кәсіпкерлік субъектілері болмаған кезде, монополияға қарсы орган және оның аумақтық бөлімшелері бар кедергілердің талдауына сәйкес тауар нарығында жеке кәсіпкерлік субъектілерінің болмау себептерін айқындайды. </w:t>
      </w:r>
    </w:p>
    <w:bookmarkEnd w:id="60"/>
    <w:bookmarkStart w:name="z73" w:id="61"/>
    <w:p>
      <w:pPr>
        <w:spacing w:after="0"/>
        <w:ind w:left="0"/>
        <w:jc w:val="both"/>
      </w:pPr>
      <w:r>
        <w:rPr>
          <w:rFonts w:ascii="Times New Roman"/>
          <w:b w:val="false"/>
          <w:i w:val="false"/>
          <w:color w:val="000000"/>
          <w:sz w:val="28"/>
        </w:rPr>
        <w:t>
      Тауар нарықтарына кіру кедергілерінің жоғары деңгейін анықтау немесе тауар нарығында оны жеке кәсіпкерлік субъектілері үшін тартымсыз ететін сұраныс мөлшерінің төмендеуі жағдайында, мемлекеттік кәсіпорынның немесе заңды тұлғаның қызметіне рұқсат беріледі.</w:t>
      </w:r>
    </w:p>
    <w:bookmarkEnd w:id="61"/>
    <w:bookmarkStart w:name="z74" w:id="62"/>
    <w:p>
      <w:pPr>
        <w:spacing w:after="0"/>
        <w:ind w:left="0"/>
        <w:jc w:val="both"/>
      </w:pPr>
      <w:r>
        <w:rPr>
          <w:rFonts w:ascii="Times New Roman"/>
          <w:b w:val="false"/>
          <w:i w:val="false"/>
          <w:color w:val="000000"/>
          <w:sz w:val="28"/>
        </w:rPr>
        <w:t xml:space="preserve">
      Егер монополияға қарсы орган және оның аумақтық бөлімшелері тауар нарығында жеке кәсіпкерлік субъектілерінің болмауының объективті себептерін анықтамаса, мемлекеттік кәсіпорынның және заңды тұлғаның қызметіне тиісті тауар нарығында олардың болу мерзімімен рұқсат берілетін болады. </w:t>
      </w:r>
    </w:p>
    <w:bookmarkEnd w:id="62"/>
    <w:bookmarkStart w:name="z75" w:id="63"/>
    <w:p>
      <w:pPr>
        <w:spacing w:after="0"/>
        <w:ind w:left="0"/>
        <w:jc w:val="both"/>
      </w:pPr>
      <w:r>
        <w:rPr>
          <w:rFonts w:ascii="Times New Roman"/>
          <w:b w:val="false"/>
          <w:i w:val="false"/>
          <w:color w:val="000000"/>
          <w:sz w:val="28"/>
        </w:rPr>
        <w:t>
      13. Тиісті тауар нарығында бір немесе одан көп жеке кәсіпкерлік субъектілері болатын сценарийді қараған жағдайда, монополияға қарсы орган және оның құрылымдық бөлімшелері мемлекеттік кәсіпорынды және заңды тұлғаны құру жоспарланатын тиісті тауар нарығында сұранысты толық қанағаттандыратын тауарларды жеткізетін жұмыс істейтін жеке кәсіпкерлік субъектілерінің болуын айқындайды, мұндай жағдайда мемлекеттік кәсіпорынның және заңды тұлғаның қызметіне рұқсат берілмейді.</w:t>
      </w:r>
    </w:p>
    <w:bookmarkEnd w:id="63"/>
    <w:bookmarkStart w:name="z76" w:id="64"/>
    <w:p>
      <w:pPr>
        <w:spacing w:after="0"/>
        <w:ind w:left="0"/>
        <w:jc w:val="both"/>
      </w:pPr>
      <w:r>
        <w:rPr>
          <w:rFonts w:ascii="Times New Roman"/>
          <w:b w:val="false"/>
          <w:i w:val="false"/>
          <w:color w:val="000000"/>
          <w:sz w:val="28"/>
        </w:rPr>
        <w:t>
      Егер тауар нарықтарына жеке кәсіпкерлік субъектілерінің тауарды жеткізуі жүзеге асырылмаса, мемлекеттік кәсіпорынның және заңды тұлғаның қызметіне рұқсат беру үшін осы тауар нарығында жеке ұсыныстың болмауының объективті себептері айқындалуы тиіс.</w:t>
      </w:r>
    </w:p>
    <w:bookmarkEnd w:id="64"/>
    <w:bookmarkStart w:name="z77" w:id="65"/>
    <w:p>
      <w:pPr>
        <w:spacing w:after="0"/>
        <w:ind w:left="0"/>
        <w:jc w:val="both"/>
      </w:pPr>
      <w:r>
        <w:rPr>
          <w:rFonts w:ascii="Times New Roman"/>
          <w:b w:val="false"/>
          <w:i w:val="false"/>
          <w:color w:val="000000"/>
          <w:sz w:val="28"/>
        </w:rPr>
        <w:t xml:space="preserve">
      Егер осы тауар нарықтарында осындай тауар нарықтарын жеке кәсіпкерлік субъектілері үшін тартымсыз ететін, олардың табиғи сипаттамаларының салдарынан немесе сұраныстың қысқаруы салдарынан кіруге жоғары экономикалық тосқауылдар айқындалса, мемлекеттік кәсіпорынның және заңды тұлғаның қызметіне рұқсат беріледі. </w:t>
      </w:r>
    </w:p>
    <w:bookmarkEnd w:id="65"/>
    <w:bookmarkStart w:name="z78" w:id="66"/>
    <w:p>
      <w:pPr>
        <w:spacing w:after="0"/>
        <w:ind w:left="0"/>
        <w:jc w:val="both"/>
      </w:pPr>
      <w:r>
        <w:rPr>
          <w:rFonts w:ascii="Times New Roman"/>
          <w:b w:val="false"/>
          <w:i w:val="false"/>
          <w:color w:val="000000"/>
          <w:sz w:val="28"/>
        </w:rPr>
        <w:t xml:space="preserve">
      Қызметтің қосымша түрлерін жүзеге асырған кезде, осы Әдістеменің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тауар нарығын дамыту сценарийін қарау қажет.</w:t>
      </w:r>
    </w:p>
    <w:bookmarkEnd w:id="66"/>
    <w:bookmarkStart w:name="z79" w:id="67"/>
    <w:p>
      <w:pPr>
        <w:spacing w:after="0"/>
        <w:ind w:left="0"/>
        <w:jc w:val="both"/>
      </w:pPr>
      <w:r>
        <w:rPr>
          <w:rFonts w:ascii="Times New Roman"/>
          <w:b w:val="false"/>
          <w:i w:val="false"/>
          <w:color w:val="000000"/>
          <w:sz w:val="28"/>
        </w:rPr>
        <w:t>
      14. Монополияға қарсы орган және оның аумақтық бөлімшелері мемлекеттік кәсіпорынды және заңды тұлғаны құрудан мына жағдайда бас тартады:</w:t>
      </w:r>
    </w:p>
    <w:bookmarkEnd w:id="67"/>
    <w:bookmarkStart w:name="z80" w:id="68"/>
    <w:p>
      <w:pPr>
        <w:spacing w:after="0"/>
        <w:ind w:left="0"/>
        <w:jc w:val="both"/>
      </w:pPr>
      <w:r>
        <w:rPr>
          <w:rFonts w:ascii="Times New Roman"/>
          <w:b w:val="false"/>
          <w:i w:val="false"/>
          <w:color w:val="000000"/>
          <w:sz w:val="28"/>
        </w:rPr>
        <w:t>
      тиісті тауар нарығында жеке кәсіпкерлік субъектілерінің болуы;</w:t>
      </w:r>
    </w:p>
    <w:bookmarkEnd w:id="68"/>
    <w:bookmarkStart w:name="z81" w:id="69"/>
    <w:p>
      <w:pPr>
        <w:spacing w:after="0"/>
        <w:ind w:left="0"/>
        <w:jc w:val="both"/>
      </w:pPr>
      <w:r>
        <w:rPr>
          <w:rFonts w:ascii="Times New Roman"/>
          <w:b w:val="false"/>
          <w:i w:val="false"/>
          <w:color w:val="000000"/>
          <w:sz w:val="28"/>
        </w:rPr>
        <w:t xml:space="preserve">
      егер мұндай құру бәсекелестікті шектеуге алып келсе. </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Кодексте белгіленген критерийлерге сәйкес шағын кәсіпкерлік субъектілеріне жататын акцияларының (жарғылық капиталға қатысу үлестерінің) елу пайыздан астамы мемлекетке тиесілі заңды тұлғалар және олармен үлестес заңды тұлғалар құруға, сондай-ақ мемлекеттің оларға қатысуына жол берілмейді. </w:t>
      </w:r>
    </w:p>
    <w:bookmarkStart w:name="z83" w:id="70"/>
    <w:p>
      <w:pPr>
        <w:spacing w:after="0"/>
        <w:ind w:left="0"/>
        <w:jc w:val="left"/>
      </w:pPr>
      <w:r>
        <w:rPr>
          <w:rFonts w:ascii="Times New Roman"/>
          <w:b/>
          <w:i w:val="false"/>
          <w:color w:val="000000"/>
        </w:rPr>
        <w:t xml:space="preserve"> 5-тарау. Қорытынды ереже</w:t>
      </w:r>
    </w:p>
    <w:bookmarkEnd w:id="70"/>
    <w:bookmarkStart w:name="z84" w:id="71"/>
    <w:p>
      <w:pPr>
        <w:spacing w:after="0"/>
        <w:ind w:left="0"/>
        <w:jc w:val="both"/>
      </w:pPr>
      <w:r>
        <w:rPr>
          <w:rFonts w:ascii="Times New Roman"/>
          <w:b w:val="false"/>
          <w:i w:val="false"/>
          <w:color w:val="000000"/>
          <w:sz w:val="28"/>
        </w:rPr>
        <w:t>
      15. Тауар нарықтарына жүргізілген зерттеп-қарау нәтижелері бойынша монополияға қарсы орган мынадай кезектілік бойынша, монополияға қарсы органның зерттеп-қарау жүргізуге жауапты тиісті құрылымдық немесе аумақтық бөлімшесінің басшысы қол қойған жауапты адам қалыптастыратын қорытынды дайындайды:</w:t>
      </w:r>
    </w:p>
    <w:bookmarkEnd w:id="71"/>
    <w:bookmarkStart w:name="z85" w:id="72"/>
    <w:p>
      <w:pPr>
        <w:spacing w:after="0"/>
        <w:ind w:left="0"/>
        <w:jc w:val="both"/>
      </w:pPr>
      <w:r>
        <w:rPr>
          <w:rFonts w:ascii="Times New Roman"/>
          <w:b w:val="false"/>
          <w:i w:val="false"/>
          <w:color w:val="000000"/>
          <w:sz w:val="28"/>
        </w:rPr>
        <w:t>
      1) жалпы ережелер;</w:t>
      </w:r>
    </w:p>
    <w:bookmarkEnd w:id="72"/>
    <w:bookmarkStart w:name="z86" w:id="73"/>
    <w:p>
      <w:pPr>
        <w:spacing w:after="0"/>
        <w:ind w:left="0"/>
        <w:jc w:val="both"/>
      </w:pPr>
      <w:r>
        <w:rPr>
          <w:rFonts w:ascii="Times New Roman"/>
          <w:b w:val="false"/>
          <w:i w:val="false"/>
          <w:color w:val="000000"/>
          <w:sz w:val="28"/>
        </w:rPr>
        <w:t>
      2) тауар нарығының шекаралары;</w:t>
      </w:r>
    </w:p>
    <w:bookmarkEnd w:id="73"/>
    <w:bookmarkStart w:name="z87" w:id="74"/>
    <w:p>
      <w:pPr>
        <w:spacing w:after="0"/>
        <w:ind w:left="0"/>
        <w:jc w:val="both"/>
      </w:pPr>
      <w:r>
        <w:rPr>
          <w:rFonts w:ascii="Times New Roman"/>
          <w:b w:val="false"/>
          <w:i w:val="false"/>
          <w:color w:val="000000"/>
          <w:sz w:val="28"/>
        </w:rPr>
        <w:t>
      3) ықтимал сценарийлерді айқындау үшін тауар нарығына зерттеп-қарау жүргізу нәтижелері.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акцияларының (жарғылық</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пайыздан астамы </w:t>
            </w:r>
            <w:r>
              <w:br/>
            </w:r>
            <w:r>
              <w:rPr>
                <w:rFonts w:ascii="Times New Roman"/>
                <w:b w:val="false"/>
                <w:i w:val="false"/>
                <w:color w:val="000000"/>
                <w:sz w:val="20"/>
              </w:rPr>
              <w:t xml:space="preserve">мемлекетке тиесілі заңды </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құрылатын және</w:t>
            </w:r>
            <w:r>
              <w:br/>
            </w:r>
            <w:r>
              <w:rPr>
                <w:rFonts w:ascii="Times New Roman"/>
                <w:b w:val="false"/>
                <w:i w:val="false"/>
                <w:color w:val="000000"/>
                <w:sz w:val="20"/>
              </w:rPr>
              <w:t xml:space="preserve">(немесе) олар қосымша қызмет </w:t>
            </w:r>
            <w:r>
              <w:br/>
            </w:r>
            <w:r>
              <w:rPr>
                <w:rFonts w:ascii="Times New Roman"/>
                <w:b w:val="false"/>
                <w:i w:val="false"/>
                <w:color w:val="000000"/>
                <w:sz w:val="20"/>
              </w:rPr>
              <w:t xml:space="preserve">түрлерін жүзеге асыратын тауар </w:t>
            </w:r>
            <w:r>
              <w:br/>
            </w:r>
            <w:r>
              <w:rPr>
                <w:rFonts w:ascii="Times New Roman"/>
                <w:b w:val="false"/>
                <w:i w:val="false"/>
                <w:color w:val="000000"/>
                <w:sz w:val="20"/>
              </w:rPr>
              <w:t xml:space="preserve">нарықтарына зерттеп-қарау </w:t>
            </w:r>
            <w:r>
              <w:br/>
            </w:r>
            <w:r>
              <w:rPr>
                <w:rFonts w:ascii="Times New Roman"/>
                <w:b w:val="false"/>
                <w:i w:val="false"/>
                <w:color w:val="000000"/>
                <w:sz w:val="20"/>
              </w:rPr>
              <w:t>жүргізу жөніндегі әдістемеге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Монополияға қарсы органның</w:t>
            </w:r>
            <w:r>
              <w:br/>
            </w:r>
            <w:r>
              <w:rPr>
                <w:rFonts w:ascii="Times New Roman"/>
                <w:b w:val="false"/>
                <w:i w:val="false"/>
                <w:color w:val="000000"/>
                <w:sz w:val="20"/>
              </w:rPr>
              <w:t>немесе оның аумақтық</w:t>
            </w:r>
            <w:r>
              <w:br/>
            </w:r>
            <w:r>
              <w:rPr>
                <w:rFonts w:ascii="Times New Roman"/>
                <w:b w:val="false"/>
                <w:i w:val="false"/>
                <w:color w:val="000000"/>
                <w:sz w:val="20"/>
              </w:rPr>
              <w:t>бөлімшесінің бірінші</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толық атауы)</w:t>
            </w:r>
          </w:p>
        </w:tc>
      </w:tr>
    </w:tbl>
    <w:bookmarkStart w:name="z115" w:id="75"/>
    <w:p>
      <w:pPr>
        <w:spacing w:after="0"/>
        <w:ind w:left="0"/>
        <w:jc w:val="left"/>
      </w:pPr>
      <w:r>
        <w:rPr>
          <w:rFonts w:ascii="Times New Roman"/>
          <w:b/>
          <w:i w:val="false"/>
          <w:color w:val="000000"/>
        </w:rPr>
        <w:t xml:space="preserve"> Мемлекеттік кәсіпорын және акцияларының (жарғылық капиталға қатысу үлестерінің) елу пайыздан астамы мемлекетке тиесілі заңды тұлға және олармен үлестес заңды тұлғалар құруға келісім беру туралы өтінішхат</w:t>
      </w:r>
    </w:p>
    <w:bookmarkEnd w:id="75"/>
    <w:p>
      <w:pPr>
        <w:spacing w:after="0"/>
        <w:ind w:left="0"/>
        <w:jc w:val="both"/>
      </w:pPr>
      <w:r>
        <w:rPr>
          <w:rFonts w:ascii="Times New Roman"/>
          <w:b w:val="false"/>
          <w:i w:val="false"/>
          <w:color w:val="ff0000"/>
          <w:sz w:val="28"/>
        </w:rPr>
        <w:t xml:space="preserve">
      Ескерту. 1-қосымша жаңа редакцияда – ҚР Бәсекелестікті қорғау және дамыту агенттігі Төрағасының 19.07.2023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09" w:id="76"/>
    <w:p>
      <w:pPr>
        <w:spacing w:after="0"/>
        <w:ind w:left="0"/>
        <w:jc w:val="both"/>
      </w:pPr>
      <w:r>
        <w:rPr>
          <w:rFonts w:ascii="Times New Roman"/>
          <w:b w:val="false"/>
          <w:i w:val="false"/>
          <w:color w:val="000000"/>
          <w:sz w:val="28"/>
        </w:rPr>
        <w:t xml:space="preserve">
      Қазақстан Республикасының Кәсіпкерлік кодексінің 192-бабының </w:t>
      </w:r>
      <w:r>
        <w:rPr>
          <w:rFonts w:ascii="Times New Roman"/>
          <w:b w:val="false"/>
          <w:i w:val="false"/>
          <w:color w:val="000000"/>
          <w:sz w:val="28"/>
        </w:rPr>
        <w:t>6-тармағына</w:t>
      </w:r>
      <w:r>
        <w:rPr>
          <w:rFonts w:ascii="Times New Roman"/>
          <w:b w:val="false"/>
          <w:i w:val="false"/>
          <w:color w:val="000000"/>
          <w:sz w:val="28"/>
        </w:rPr>
        <w:t xml:space="preserve"> </w:t>
      </w:r>
    </w:p>
    <w:bookmarkEnd w:id="76"/>
    <w:p>
      <w:pPr>
        <w:spacing w:after="0"/>
        <w:ind w:left="0"/>
        <w:jc w:val="both"/>
      </w:pPr>
      <w:r>
        <w:rPr>
          <w:rFonts w:ascii="Times New Roman"/>
          <w:b w:val="false"/>
          <w:i w:val="false"/>
          <w:color w:val="000000"/>
          <w:sz w:val="28"/>
        </w:rPr>
        <w:t xml:space="preserve">
      сәйкес қызмет түрі (түрлері) _________________________(қызмет түрінің (түрлерінің) </w:t>
      </w:r>
    </w:p>
    <w:p>
      <w:pPr>
        <w:spacing w:after="0"/>
        <w:ind w:left="0"/>
        <w:jc w:val="both"/>
      </w:pPr>
      <w:r>
        <w:rPr>
          <w:rFonts w:ascii="Times New Roman"/>
          <w:b w:val="false"/>
          <w:i w:val="false"/>
          <w:color w:val="000000"/>
          <w:sz w:val="28"/>
        </w:rPr>
        <w:t xml:space="preserve">
      атауы және ЭҚЖЖ) болып табылатын ___________________________(заңды тұлғаның </w:t>
      </w:r>
    </w:p>
    <w:p>
      <w:pPr>
        <w:spacing w:after="0"/>
        <w:ind w:left="0"/>
        <w:jc w:val="both"/>
      </w:pPr>
      <w:r>
        <w:rPr>
          <w:rFonts w:ascii="Times New Roman"/>
          <w:b w:val="false"/>
          <w:i w:val="false"/>
          <w:color w:val="000000"/>
          <w:sz w:val="28"/>
        </w:rPr>
        <w:t xml:space="preserve">
      толық атауы) құруға келісім беруіңізді сұраймын. </w:t>
      </w:r>
    </w:p>
    <w:p>
      <w:pPr>
        <w:spacing w:after="0"/>
        <w:ind w:left="0"/>
        <w:jc w:val="both"/>
      </w:pPr>
      <w:r>
        <w:rPr>
          <w:rFonts w:ascii="Times New Roman"/>
          <w:b w:val="false"/>
          <w:i w:val="false"/>
          <w:color w:val="000000"/>
          <w:sz w:val="28"/>
        </w:rPr>
        <w:t xml:space="preserve">
      Осы өтінішхатқа осы нысанға қосымшаға сәйкес материалдар қоса беріледі. </w:t>
      </w:r>
    </w:p>
    <w:p>
      <w:pPr>
        <w:spacing w:after="0"/>
        <w:ind w:left="0"/>
        <w:jc w:val="both"/>
      </w:pPr>
      <w:r>
        <w:rPr>
          <w:rFonts w:ascii="Times New Roman"/>
          <w:b w:val="false"/>
          <w:i w:val="false"/>
          <w:color w:val="000000"/>
          <w:sz w:val="28"/>
        </w:rPr>
        <w:t xml:space="preserve">
      Ұсынылған материалдар нөмірленген және тігілген (электрондық жеткізгіш қоса </w:t>
      </w:r>
    </w:p>
    <w:p>
      <w:pPr>
        <w:spacing w:after="0"/>
        <w:ind w:left="0"/>
        <w:jc w:val="both"/>
      </w:pPr>
      <w:r>
        <w:rPr>
          <w:rFonts w:ascii="Times New Roman"/>
          <w:b w:val="false"/>
          <w:i w:val="false"/>
          <w:color w:val="000000"/>
          <w:sz w:val="28"/>
        </w:rPr>
        <w:t xml:space="preserve">
      беріледі). </w:t>
      </w:r>
    </w:p>
    <w:p>
      <w:pPr>
        <w:spacing w:after="0"/>
        <w:ind w:left="0"/>
        <w:jc w:val="both"/>
      </w:pPr>
      <w:r>
        <w:rPr>
          <w:rFonts w:ascii="Times New Roman"/>
          <w:b w:val="false"/>
          <w:i w:val="false"/>
          <w:color w:val="000000"/>
          <w:sz w:val="28"/>
        </w:rPr>
        <w:t xml:space="preserve">
      Қоса беріліп отырған материалдар мен мәліметтердің толықтығы мен </w:t>
      </w:r>
    </w:p>
    <w:p>
      <w:pPr>
        <w:spacing w:after="0"/>
        <w:ind w:left="0"/>
        <w:jc w:val="both"/>
      </w:pPr>
      <w:r>
        <w:rPr>
          <w:rFonts w:ascii="Times New Roman"/>
          <w:b w:val="false"/>
          <w:i w:val="false"/>
          <w:color w:val="000000"/>
          <w:sz w:val="28"/>
        </w:rPr>
        <w:t>
      дұрыстығын растаймын.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Мемлекеттік органның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немесе ұйымның бірінші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кәсіпорын, </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елу пайыздан астамы</w:t>
            </w:r>
            <w:r>
              <w:br/>
            </w:r>
            <w:r>
              <w:rPr>
                <w:rFonts w:ascii="Times New Roman"/>
                <w:b w:val="false"/>
                <w:i w:val="false"/>
                <w:color w:val="000000"/>
                <w:sz w:val="20"/>
              </w:rPr>
              <w:t>мемлекетке тиесілі заңды тұлға</w:t>
            </w:r>
            <w:r>
              <w:br/>
            </w:r>
            <w:r>
              <w:rPr>
                <w:rFonts w:ascii="Times New Roman"/>
                <w:b w:val="false"/>
                <w:i w:val="false"/>
                <w:color w:val="000000"/>
                <w:sz w:val="20"/>
              </w:rPr>
              <w:t>және олармен үлестес заңды</w:t>
            </w:r>
            <w:r>
              <w:br/>
            </w:r>
            <w:r>
              <w:rPr>
                <w:rFonts w:ascii="Times New Roman"/>
                <w:b w:val="false"/>
                <w:i w:val="false"/>
                <w:color w:val="000000"/>
                <w:sz w:val="20"/>
              </w:rPr>
              <w:t xml:space="preserve">тұлғалар құру туралы </w:t>
            </w:r>
            <w:r>
              <w:br/>
            </w:r>
            <w:r>
              <w:rPr>
                <w:rFonts w:ascii="Times New Roman"/>
                <w:b w:val="false"/>
                <w:i w:val="false"/>
                <w:color w:val="000000"/>
                <w:sz w:val="20"/>
              </w:rPr>
              <w:t xml:space="preserve">өтінішхат нысанына </w:t>
            </w:r>
            <w:r>
              <w:br/>
            </w:r>
            <w:r>
              <w:rPr>
                <w:rFonts w:ascii="Times New Roman"/>
                <w:b w:val="false"/>
                <w:i w:val="false"/>
                <w:color w:val="000000"/>
                <w:sz w:val="20"/>
              </w:rPr>
              <w:t>қосымша</w:t>
            </w:r>
          </w:p>
        </w:tc>
      </w:tr>
    </w:tbl>
    <w:bookmarkStart w:name="z120" w:id="77"/>
    <w:p>
      <w:pPr>
        <w:spacing w:after="0"/>
        <w:ind w:left="0"/>
        <w:jc w:val="left"/>
      </w:pPr>
      <w:r>
        <w:rPr>
          <w:rFonts w:ascii="Times New Roman"/>
          <w:b/>
          <w:i w:val="false"/>
          <w:color w:val="000000"/>
        </w:rPr>
        <w:t xml:space="preserve"> Мемлекеттік кәсіпорын, акцияларының (жарғылық капиталға қатысу үлестерінің) елу пайыздан астамы мемлекетке тиесілі заңды тұлға және олармен үлестес заңды тұлғалар (бұдан әрі – нарық субьектісі) құруға келісім алу үшін монополияға қарсы органға ұсынылатын материалдар мен мәліметтер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өкілеттерін растайтын құжаттарды қоса бере отырып, тегі, аты, әкесінің аты (болған жағдайда), лауазымы, мекенжайы, телефоны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құру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құрудың негіздемелері тізіп көрсетіледі. Жоспарланатын тауарлардың (жұмыстардың, көрсетілетін қызметтердің) жеке сектор немесе жұмыс істеп тұрған квазимемлекеттік сектор субъектілері іске асыра алмайтын себептері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қызметінің барлық түрлері (статистикалық кодтарды көрсете отырып) тізіп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жарғылық капиталының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қалыптастыру көзін көрсете отырып, жарғылық капиталдың сомасы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санаты (шағын, орта немесе ірі кәсіпкерлік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жұмыскерлерінің орташа жылдық саны және орташа жылдық кірісі көрсетіледі (құрылатын нарық субъектісінің санатын айқындау мақсатында)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құрылтайшылары (қатысушылары)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 (болған жағдайда);</w:t>
            </w:r>
          </w:p>
          <w:p>
            <w:pPr>
              <w:spacing w:after="20"/>
              <w:ind w:left="20"/>
              <w:jc w:val="both"/>
            </w:pPr>
            <w:r>
              <w:rPr>
                <w:rFonts w:ascii="Times New Roman"/>
                <w:b w:val="false"/>
                <w:i w:val="false"/>
                <w:color w:val="000000"/>
                <w:sz w:val="20"/>
              </w:rPr>
              <w:t>
2) құрылатын нарық субъектісінің жарғылық капиталындағы акциялардың (қатысу үлестерінің, пайлардың) саны және олардың номиналдық құны;</w:t>
            </w:r>
          </w:p>
          <w:p>
            <w:pPr>
              <w:spacing w:after="20"/>
              <w:ind w:left="20"/>
              <w:jc w:val="both"/>
            </w:pPr>
            <w:r>
              <w:rPr>
                <w:rFonts w:ascii="Times New Roman"/>
                <w:b w:val="false"/>
                <w:i w:val="false"/>
                <w:color w:val="000000"/>
                <w:sz w:val="20"/>
              </w:rPr>
              <w:t>
3) құрылатын нарық субъектісінің жарғылық капиталындағы дауыс беру құқығы бар акциялардың (қатысу үлестерінің, пайлардың) жалпы санынан пайыздардағы үлесі;</w:t>
            </w:r>
          </w:p>
          <w:p>
            <w:pPr>
              <w:spacing w:after="20"/>
              <w:ind w:left="20"/>
              <w:jc w:val="both"/>
            </w:pPr>
            <w:r>
              <w:rPr>
                <w:rFonts w:ascii="Times New Roman"/>
                <w:b w:val="false"/>
                <w:i w:val="false"/>
                <w:color w:val="000000"/>
                <w:sz w:val="20"/>
              </w:rPr>
              <w:t>
4) құрылатын нарық субъектісіне қатысты құқықтар мен өкілеттіктер.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субъектісімен бір адамдар тобына кіретін адамдар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мекенжайын және қызмет түрлерін көрсете отырып, құрылатын нарық субъектісі құрылтайшыларының (қатысушыларның) әрқайсысын тікелей және жанама бақылайтын адамдар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құрылтайшыларының (қатысушыларының) әрқайсысын тікелей және жанама бақылайтын адамдардың қатысуы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құрылтайшыларынан (қатысушыларынан) әрқайсысының тікелей және жанама қатысуы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қызметін жүзеге асыру жоспарланып отырған тауар нарығының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жоспарланып отырған тауарлардың (жұмыстардың, көрсетілетін қызметтердің) әрқайсысының тұтынушылық қасиеті, олардың басқа тауарлармен (жұмыстармен, көрсетілетін қызметтермен) өзара алмастырылуы жөнінде мәліметтер Құрылатын нарық субъектісінің өнімдері өткізілетін аумақтардың әкімшілік шекаралары (аудан, қала, облыс)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тауарларда (жұмыста, көрсетілетін қызметтерде) қажеттіліктің жалпы көлемдері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құрылатын нарық субъектісі жүзеге асыратын қызметтің әрбір түрі бойынша (заттай көрсеткіштерде)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сәттен бастап үш жылдық кезеңге құрылатын нарық субъектісінің тауарларды (жұмыстарды, көрсетілетін қызметтерді) өткізудің жоспарланып отырған көлемдері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құрылатын нарық субъектісі жүзеге асыратын қызметтің әрбір түрі бойынша (құндық және заттай көрсеткіштерде)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тауардың (жұмыстың, көрсетілетін қызметтің) әлеуетті тұтынушыларының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әлеуетті тұтынушылар тізіп көрсетіледі. Құрылатын нарық субъектісі қызметінің әрбір түрінің жалпы көлемінде үлесі 25 %-дан асатын көрсетілетін қызметті тұтынушылар туралы мәліметтер жеке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қолданыстағы заңнаманың шеңберінде МЖӘ тетігін іске асыру арқылы нарық субъектісі құру мүмкіндігін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тетігін іске асыру арқылы нарық субъектісін құру туралы мүддесін білдіруін сұрату: нарық субъектісін құру туралы шешім қабылдаған мемлекеттік органдардың немесе заңды тұлғалардың; мемлекеттік кәсіпкерлікті құру туралы шешім қабылдаған мемлекеттік органдар мен заңды тұлғалардың; Мемлекеттік-жекешелік әріптестікті дамыту орталығының (республикалық жобалар бойынша) не сараптама жүргізуге уәкілеттік берілген (республикалық жобалар бойынша) облыстардың, республикалық маңызы бар қалалардың және астананың жергілікті атқарушы органдары айқындайтын заңды тұлғалардың ресми интернет-ресурсында орналастырылады (жергілікті жобалар бойынша); Қазақстан Республикасының "Атамекен" ұлттық кәсіпкерлер палатасы, оның аумақтық бөлімшелері (филиалдары/ өкілдіктері), сондай-ақ өтінішхат беру сәтіне дейін кемінде күнтізбелік 30 күнтізбелік күн жария талқылау үшін мемлекеттік-жекешелік әріптестіктің бастамашылық етілген жобаларының ерекшеліктеріне байланысты өзге интернет-ресурстарда және мерзімді баспасөз басылымдарында ақпаратты орналастыру. Жария талқылаулар өткізу қорытындылары көрсетіледі: Нарық субъектісін, Мемлекеттік-жекешелік әріптестікті дамыту орталығын не жергілікті атқарушы органдар айқындаған сараптама жүргізуге уәкілетті заңды тұлғаларды, Қазақстан Республикасының "Атамекен" ұлттық кәсіпкерлер палатасын, оның аумақтық бөлімшелерін (филиалдар/ өкілдіктер) құру туралы шешім қабылдаған мемлекеттік органның немесе заңды тұлғаның ресми сайтынан жария тыңдаулар Хаттамасы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палатасынан, оның аумақтық бөлімшелерінен, МЖӘ дамыту орталықтарынан не МЖӘ жобаларына сараптама жүргізуге уәкілетті жергілікті атқарушы органдар айқындаған заңды тұлғалардан алынған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дамыту орталығының (республикалық жобалар бойынша) не облыстардың, республикалық маңызы бар қалалардың және астананың жергілікті атқарушы органдары айқындаған, сараптама жүргізуге уәкілетті (жергілікті жобалар бойынша) заңды тұлғалардың; "Атамекен" Қазақстан Республикасы Ұлттық кәсіпкерлер палатасының, оның аумақтық бөлімшелерінің (филиалдарының/өкілдіктерінің) мемлекеттік кәсіпорынды құрудың орындылығы туралы ұстанымы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ұқсас не өзара алмастыратын тауар нарығында жүзеге асыратын нарық субъектілері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географиялық шекараларда ұқсас не өзара алмастыратын қызмет түрлерін жүзеге асыратын бар бәсекелестер туралы ақпарат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 қаржыландыру көздері, оның ішінде мемлекет тапсырысын орындау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көзін көрсете отырып (цифрлық және пайыздық арақатынаста) құрылатын нарық субъектісінің құрылған сәтінен бастап үш жылдық кезеңге арналған болжамды кірістері, сондай-ақ болжанатын рентабельділігі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қызметінің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Өтемділігін ескере отырып және акциялардың кемінде 50%, (жарғылық капиталға қатысу үлесін) иеліктен шығарудың ықтимал мерзімін көрсетумен құрылатын нарық субъектісі қызметінің болжанатын мерзімі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өткізуін жүзеге асыруды жоспарлап отырған өткізілген тауарлардың (жұмыстардың, көрсетілетін қызметтердің) жалпы көлемі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өз өнімдерін (тауарды, жұмыстарын, қызметтерін) өткізуді жоспарлап отырған нарықтың географиялық шекаралары шегінде тауарды (жұмыстарды, қызметтерді) өткізу айналымының, олардың экспорты мен импортының көлемі жөнінде мәліметтер ұсынылады Өткізу көлемдері күнтізбелік жылға және ұсынылған жылдың басынан бастап соңғы есепті кезеңге статистикалық және кедендік кодтары көрсетіле отырып, заттай және құндық көрсеткіштерде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өткізуін жүзеге асыруды жоспарлап отырған тауарлар экспорты мен импортының жалпы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қарауға қажетті қосымша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Жарғы жобасының көшірмесі (мемлекеттік және орыс тілдерінде) Егер нарық субьектісі қайта құру арқылы құрылатын болса, нарық субъектісінің қолданыстағы Жарғысының көшірмесі (мемлекеттік және орыс тілдерінде)</w:t>
            </w:r>
          </w:p>
        </w:tc>
      </w:tr>
    </w:tbl>
    <w:p>
      <w:pPr>
        <w:spacing w:after="0"/>
        <w:ind w:left="0"/>
        <w:jc w:val="both"/>
      </w:pPr>
      <w:r>
        <w:rPr>
          <w:rFonts w:ascii="Times New Roman"/>
          <w:b w:val="false"/>
          <w:i w:val="false"/>
          <w:color w:val="000000"/>
          <w:sz w:val="28"/>
        </w:rPr>
        <w:t>
      Ескертпе. Әрбір сұраққа толық жауап беріледі. Толық ақпарат беруге мүмкіндік болмаған жағдайда, бағалау және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және болжам жасау әдістері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пайыздан астамы </w:t>
            </w:r>
            <w:r>
              <w:br/>
            </w:r>
            <w:r>
              <w:rPr>
                <w:rFonts w:ascii="Times New Roman"/>
                <w:b w:val="false"/>
                <w:i w:val="false"/>
                <w:color w:val="000000"/>
                <w:sz w:val="20"/>
              </w:rPr>
              <w:t>мемлекетке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құрылатын және</w:t>
            </w:r>
            <w:r>
              <w:br/>
            </w:r>
            <w:r>
              <w:rPr>
                <w:rFonts w:ascii="Times New Roman"/>
                <w:b w:val="false"/>
                <w:i w:val="false"/>
                <w:color w:val="000000"/>
                <w:sz w:val="20"/>
              </w:rPr>
              <w:t xml:space="preserve">(немесе) олар қосымша қызмет </w:t>
            </w:r>
            <w:r>
              <w:br/>
            </w:r>
            <w:r>
              <w:rPr>
                <w:rFonts w:ascii="Times New Roman"/>
                <w:b w:val="false"/>
                <w:i w:val="false"/>
                <w:color w:val="000000"/>
                <w:sz w:val="20"/>
              </w:rPr>
              <w:t xml:space="preserve">түрлерін жүзеге асыратын тауар </w:t>
            </w:r>
            <w:r>
              <w:br/>
            </w:r>
            <w:r>
              <w:rPr>
                <w:rFonts w:ascii="Times New Roman"/>
                <w:b w:val="false"/>
                <w:i w:val="false"/>
                <w:color w:val="000000"/>
                <w:sz w:val="20"/>
              </w:rPr>
              <w:t xml:space="preserve">нарықтарына зерттеп-қарау </w:t>
            </w:r>
            <w:r>
              <w:br/>
            </w:r>
            <w:r>
              <w:rPr>
                <w:rFonts w:ascii="Times New Roman"/>
                <w:b w:val="false"/>
                <w:i w:val="false"/>
                <w:color w:val="000000"/>
                <w:sz w:val="20"/>
              </w:rPr>
              <w:t xml:space="preserve">жүргізу жөніндегі әдістемеге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Монополияға қарсы органның</w:t>
            </w:r>
            <w:r>
              <w:br/>
            </w:r>
            <w:r>
              <w:rPr>
                <w:rFonts w:ascii="Times New Roman"/>
                <w:b w:val="false"/>
                <w:i w:val="false"/>
                <w:color w:val="000000"/>
                <w:sz w:val="20"/>
              </w:rPr>
              <w:t>немесе оның аумақтық</w:t>
            </w:r>
            <w:r>
              <w:br/>
            </w:r>
            <w:r>
              <w:rPr>
                <w:rFonts w:ascii="Times New Roman"/>
                <w:b w:val="false"/>
                <w:i w:val="false"/>
                <w:color w:val="000000"/>
                <w:sz w:val="20"/>
              </w:rPr>
              <w:t>бөлімшесінің бірінші</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толық атауы)</w:t>
            </w:r>
          </w:p>
        </w:tc>
      </w:tr>
    </w:tbl>
    <w:bookmarkStart w:name="z99" w:id="78"/>
    <w:p>
      <w:pPr>
        <w:spacing w:after="0"/>
        <w:ind w:left="0"/>
        <w:jc w:val="left"/>
      </w:pPr>
      <w:r>
        <w:rPr>
          <w:rFonts w:ascii="Times New Roman"/>
          <w:b/>
          <w:i w:val="false"/>
          <w:color w:val="000000"/>
        </w:rPr>
        <w:t xml:space="preserve">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кеңейтуге және (немесе) өзгертуге келісім беру туралы өтінішхат</w:t>
      </w:r>
    </w:p>
    <w:bookmarkEnd w:id="78"/>
    <w:p>
      <w:pPr>
        <w:spacing w:after="0"/>
        <w:ind w:left="0"/>
        <w:jc w:val="both"/>
      </w:pPr>
      <w:r>
        <w:rPr>
          <w:rFonts w:ascii="Times New Roman"/>
          <w:b w:val="false"/>
          <w:i w:val="false"/>
          <w:color w:val="ff0000"/>
          <w:sz w:val="28"/>
        </w:rPr>
        <w:t xml:space="preserve">
      Ескерту. 2-қосымша жаңа редакцияда – ҚР Бәсекелестікті қорғау және дамыту агенттігі Төрағасының 19.07.2023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192-бабының</w:t>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Республикасының Кәсіпкерлік кодексінің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________________________(заңды тұлғаның толық атауы) жүзеге асыратын қызмет </w:t>
      </w:r>
    </w:p>
    <w:p>
      <w:pPr>
        <w:spacing w:after="0"/>
        <w:ind w:left="0"/>
        <w:jc w:val="both"/>
      </w:pPr>
      <w:r>
        <w:rPr>
          <w:rFonts w:ascii="Times New Roman"/>
          <w:b w:val="false"/>
          <w:i w:val="false"/>
          <w:color w:val="000000"/>
          <w:sz w:val="28"/>
        </w:rPr>
        <w:t xml:space="preserve">
      түрлерін мынадай редакцияда: ________________________(қызмет түрінің (түрлерінің) </w:t>
      </w:r>
    </w:p>
    <w:p>
      <w:pPr>
        <w:spacing w:after="0"/>
        <w:ind w:left="0"/>
        <w:jc w:val="both"/>
      </w:pPr>
      <w:r>
        <w:rPr>
          <w:rFonts w:ascii="Times New Roman"/>
          <w:b w:val="false"/>
          <w:i w:val="false"/>
          <w:color w:val="000000"/>
          <w:sz w:val="28"/>
        </w:rPr>
        <w:t xml:space="preserve">
      атауы және ЭҚЖЖ) кеңейтуге және (немесе) өзгертуге келісім беруді өтінемін. </w:t>
      </w:r>
    </w:p>
    <w:p>
      <w:pPr>
        <w:spacing w:after="0"/>
        <w:ind w:left="0"/>
        <w:jc w:val="both"/>
      </w:pPr>
      <w:r>
        <w:rPr>
          <w:rFonts w:ascii="Times New Roman"/>
          <w:b w:val="false"/>
          <w:i w:val="false"/>
          <w:color w:val="000000"/>
          <w:sz w:val="28"/>
        </w:rPr>
        <w:t xml:space="preserve">
      Осы өтінішхатқа осы нысанға қосымшаға сәйкес материалдар қоса беріледі. </w:t>
      </w:r>
    </w:p>
    <w:p>
      <w:pPr>
        <w:spacing w:after="0"/>
        <w:ind w:left="0"/>
        <w:jc w:val="both"/>
      </w:pPr>
      <w:r>
        <w:rPr>
          <w:rFonts w:ascii="Times New Roman"/>
          <w:b w:val="false"/>
          <w:i w:val="false"/>
          <w:color w:val="000000"/>
          <w:sz w:val="28"/>
        </w:rPr>
        <w:t>
      Қоса беріліп отырған материалдар мен мәліметтердің толықтығы мен дұрыстығын растаймын.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Мемлекеттік органның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немесе ұйымның бірінші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пайыздан астамы </w:t>
            </w:r>
            <w:r>
              <w:br/>
            </w:r>
            <w:r>
              <w:rPr>
                <w:rFonts w:ascii="Times New Roman"/>
                <w:b w:val="false"/>
                <w:i w:val="false"/>
                <w:color w:val="000000"/>
                <w:sz w:val="20"/>
              </w:rPr>
              <w:t>мемлекетке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жүзеге асыратын</w:t>
            </w:r>
            <w:r>
              <w:br/>
            </w:r>
            <w:r>
              <w:rPr>
                <w:rFonts w:ascii="Times New Roman"/>
                <w:b w:val="false"/>
                <w:i w:val="false"/>
                <w:color w:val="000000"/>
                <w:sz w:val="20"/>
              </w:rPr>
              <w:t>қызмет түрлерін кеңейту және</w:t>
            </w:r>
            <w:r>
              <w:br/>
            </w:r>
            <w:r>
              <w:rPr>
                <w:rFonts w:ascii="Times New Roman"/>
                <w:b w:val="false"/>
                <w:i w:val="false"/>
                <w:color w:val="000000"/>
                <w:sz w:val="20"/>
              </w:rPr>
              <w:t xml:space="preserve">(немесе) өзгерту туралы </w:t>
            </w:r>
            <w:r>
              <w:br/>
            </w:r>
            <w:r>
              <w:rPr>
                <w:rFonts w:ascii="Times New Roman"/>
                <w:b w:val="false"/>
                <w:i w:val="false"/>
                <w:color w:val="000000"/>
                <w:sz w:val="20"/>
              </w:rPr>
              <w:t xml:space="preserve">өтінішхат нысанына </w:t>
            </w:r>
            <w:r>
              <w:br/>
            </w:r>
            <w:r>
              <w:rPr>
                <w:rFonts w:ascii="Times New Roman"/>
                <w:b w:val="false"/>
                <w:i w:val="false"/>
                <w:color w:val="000000"/>
                <w:sz w:val="20"/>
              </w:rPr>
              <w:t xml:space="preserve">қосымша </w:t>
            </w:r>
          </w:p>
        </w:tc>
      </w:tr>
    </w:tbl>
    <w:bookmarkStart w:name="z117" w:id="79"/>
    <w:p>
      <w:pPr>
        <w:spacing w:after="0"/>
        <w:ind w:left="0"/>
        <w:jc w:val="left"/>
      </w:pPr>
      <w:r>
        <w:rPr>
          <w:rFonts w:ascii="Times New Roman"/>
          <w:b/>
          <w:i w:val="false"/>
          <w:color w:val="000000"/>
        </w:rPr>
        <w:t xml:space="preserve">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(бұдан әрі – нарық субьектісі) жүзеге асыратын қызмет түрлерін кеңейтуді және (немесе) өзгертуді келісу кезінде монополияға қарсы органға ұсынылатын материалдар мен мәліметтер тізбесі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өкілеттерін растайтын құжаттарды қоса бере отырып, аты, әкесінің аты, тегі, (ол болған жағдайда), лауазымы, мекенжайы, телефоны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жүзеге асыратын қызмет түрлерін кеңейту және (немесе) өзгертудің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тауарлардың (жұмыстардың, қызметтердің) жеке секторларға өткізілмеу себептері көрсетіледі. Нарық субъектісінің жүзеге асыратын қызмет түрлерін кеңейту және (немесе) өзгертудің негіздемелері тізбеленеді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 нарық субъектісінің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барлық түрлері (ЭҚЖЖ статистикалық кодтарын көрсетумен) тізбеленеді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Жарғыға сәйкес нарық субъектісінің жоспарланатын қызмет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жоспарланатын барлық түрлері (ЭҚЖЖ статистикалық кодтарын көрсетумен) тізбеленеді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құрылтайшылары (қатысушылары)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құрылатын нарық субъектісінің жарғылық капиталындағы акциялардың (қатысу үлестерінің, пайлардың) санын және олардың номиналдық құнын; құрылатын нарық субъектісінің жарғылық капиталындағы дауыс беру құқығы бар акцияларының жалпы санынан проценттік үлесін; құрылатын нарық субъектісіне қатысты құқықтары мен өкілеттігін көрсете отырып, құрылтайшының (қатысушының) әрқайсысы бойынша жалпы ақпарат тізбеленеді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субъектісімен бір тұлғалар тобына кіретін тұлғалар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қызмет түрлерін көрсете отырып, құрылатын нарық субъектісі құрылтайшысының (қатысушысының) әрқайсысын тікелей және жанама бақылайтын тұлғалар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құрылтайшысының (қатысушысының) әрқайсысын тікелей және жанама бақылайтын тұлғалардың қатысуы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құрылтайшысының (қатысушысының) әрқайсысының тікелей және жанама қатысуы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қызметін жүзеге асыру жоспарланып отырған тауар нарығының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жоспарланып отырған тауарлардың (жұмыстардың, қызметтердің) әрқайсысының тұтынушылық қасиеті, олардың басқа тауарлармен (жұмыстармен, қызметтермен) өзара алмастырылуы жөнінде мәліметтер Құрылатын нарық субъектісінің өнімдері өткізілетін аумақтардың әкімшілік шекаралары (аудан, қала, облыс)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тауарларға қажеттіліктің жалпы көлемі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жүзеге асыратын қызмет түрлерінің әрқайсысы бойынша (заттай көрсеткіштерде) мәлімет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құрылған сәттен бастап үш жылдық кезеңге тауарларды (жұмыстарды, қызметтерді) өткізудің жоспарланып отырған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жүзеге асыратын қызмет түрлерінің әрқайсысы бойынша (заттай және құндық көрсеткіштерде) мәлімет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тауардың (жұмыстың, қызметтің) әлеуетті тұтынушыларының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әлеуетті тұтынушылар тізіп көрсетіледі. Құрылатын нарық субъектісінің қызмет түрлерінің әрқайсысының жалпы көлемінде үлесі 25 %-дан асатын қызметті тұтынушылар туралы мәліметтер жеке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ұқсас не өзара алмастырылатын тауар нарығында жүзеге асыратын нарық субъектілері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географиялық шекаралар шегінде қызметтің ұқсас не өзара алмастырылатын түрлерін жүзеге асыратын қазіргі бәсекелестер туралы ақпарат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өткізілген тауарлардың (жұмыстардың, қызметтердің) жалпы көлемі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өз өнімдерін (тауарды, жұмыстарын, қызметтерін) өткізуді жоспарлап отырған нарықтың географиялық шекаралары шегінде тауарды (жұмыстарды, қызметтерді) өткізу айналымының, олардың экспорты мен импортының көлемі жөнінде мәліметтер ұсынылады Өткізу көлемі күнтізбелік жылға және өтінішхатты берген жылдың басынан бастап соңғы есепті кезеңге статистикалық және кедендік кодтары көрсетіле отырып, заттай және құндық көрсеткіштерде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Құрылатын нарық субъектісі өткізуді жүзеге асыруды жоспарлап отырған тауарлар экспорты мен импортының жалпы көлемі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Өтінішхатты қарауға қажет қосымша материалдар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нарық субьектісі қайта құру арқылы құрылатын болса, нарық субъектісінің қолданыстағы Жарғысының көшірмесі (мемлекеттік және орыс тілдерінде)</w:t>
            </w:r>
          </w:p>
        </w:tc>
      </w:tr>
    </w:tbl>
    <w:p>
      <w:pPr>
        <w:spacing w:after="0"/>
        <w:ind w:left="0"/>
        <w:jc w:val="both"/>
      </w:pPr>
      <w:r>
        <w:rPr>
          <w:rFonts w:ascii="Times New Roman"/>
          <w:b w:val="false"/>
          <w:i w:val="false"/>
          <w:color w:val="000000"/>
          <w:sz w:val="28"/>
        </w:rPr>
        <w:t>
      Ескертпе. Әрбір сұраққа толық жауап беріледі. Толық ақпарат беруге мүмкіндік болмаған жағдайда, бағалау және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және болжам жасау әдістері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