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ee13" w14:textId="aeae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субъектілерінің әкімшілік деректерін жинауға арналған нысандарын бекіту туралы" Қазақстан Республикасы Денсаулық сақтау министрінің 2013 жылғы 6 наурыздағы № 128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22 ақпандағы № 31 бұйрығы. Қазақстан Республикасының Әділет министрлігінде 2017 жылғы 28 наурызда № 14953 болып тіркелді. Күші жойылды - Қазақстан Республикасы Денсаулық сақтау министрінің 2020 жылғы 22 желтоқсандағы № ҚР ДСМ-313/2020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22.12.2020 </w:t>
      </w:r>
      <w:r>
        <w:rPr>
          <w:rFonts w:ascii="Times New Roman"/>
          <w:b w:val="false"/>
          <w:i w:val="false"/>
          <w:color w:val="ff0000"/>
          <w:sz w:val="28"/>
        </w:rPr>
        <w:t>№ ҚР ДСМ-313/2020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"Денсаулық сақтау субъектілерінің әкімшілік деректерін жинауға арналған нысандарын бекіту туралы" Қазақстан Республикасы Денсаулық сақтау министрінің 2013 жылғы 6 наурыздағы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8421 болып тіркелген, "Егемен Қазақстан" газетінде 2014 жылғы 25 ақпандағы № 38 (28262)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w:t>
      </w:r>
    </w:p>
    <w:bookmarkStart w:name="z4" w:id="2"/>
    <w:p>
      <w:pPr>
        <w:spacing w:after="0"/>
        <w:ind w:left="0"/>
        <w:jc w:val="both"/>
      </w:pPr>
      <w:r>
        <w:rPr>
          <w:rFonts w:ascii="Times New Roman"/>
          <w:b w:val="false"/>
          <w:i w:val="false"/>
          <w:color w:val="000000"/>
          <w:sz w:val="28"/>
        </w:rPr>
        <w:t>
      сегізінші, он бірінші, он екінші, жиырма үшінші, жиырма төртінші, жиырма сегізінші, жиырма тоғызыншы, отыз екінші абзацтар алып тасталсын;</w:t>
      </w:r>
    </w:p>
    <w:bookmarkEnd w:id="2"/>
    <w:bookmarkStart w:name="z5"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иммун тапшылығы вирусына (АИТВ инфекциясын) иммундық-ферменттік талдау әдісімен қанды зертханалық тексеру нәтижелері туралы есеп (</w:t>
      </w:r>
      <w:r>
        <w:rPr>
          <w:rFonts w:ascii="Times New Roman"/>
          <w:b w:val="false"/>
          <w:i w:val="false"/>
          <w:color w:val="000000"/>
          <w:sz w:val="28"/>
        </w:rPr>
        <w:t>4-нысан</w:t>
      </w:r>
      <w:r>
        <w:rPr>
          <w:rFonts w:ascii="Times New Roman"/>
          <w:b w:val="false"/>
          <w:i w:val="false"/>
          <w:color w:val="000000"/>
          <w:sz w:val="28"/>
        </w:rPr>
        <w:t xml:space="preserve">) жаңа редакцияда жазылсын; </w:t>
      </w:r>
    </w:p>
    <w:bookmarkEnd w:id="3"/>
    <w:bookmarkStart w:name="z6"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өткізілген телемедициналық консультациялар мен бейне-конференцбайланыс сеанстарының саны туралы есеп (</w:t>
      </w:r>
      <w:r>
        <w:rPr>
          <w:rFonts w:ascii="Times New Roman"/>
          <w:b w:val="false"/>
          <w:i w:val="false"/>
          <w:color w:val="000000"/>
          <w:sz w:val="28"/>
        </w:rPr>
        <w:t>16-нысан</w:t>
      </w:r>
      <w:r>
        <w:rPr>
          <w:rFonts w:ascii="Times New Roman"/>
          <w:b w:val="false"/>
          <w:i w:val="false"/>
          <w:color w:val="000000"/>
          <w:sz w:val="28"/>
        </w:rPr>
        <w:t xml:space="preserve">) жаңа редакцияда жазылсын; </w:t>
      </w:r>
    </w:p>
    <w:bookmarkEnd w:id="4"/>
    <w:bookmarkStart w:name="z7"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стационарлық және стационарды алмастыратын көмек көрсететін медициналық ұйымдардың төсек қорын пайдалану туралы есеп (</w:t>
      </w:r>
      <w:r>
        <w:rPr>
          <w:rFonts w:ascii="Times New Roman"/>
          <w:b w:val="false"/>
          <w:i w:val="false"/>
          <w:color w:val="000000"/>
          <w:sz w:val="28"/>
        </w:rPr>
        <w:t>21-нысан</w:t>
      </w:r>
      <w:r>
        <w:rPr>
          <w:rFonts w:ascii="Times New Roman"/>
          <w:b w:val="false"/>
          <w:i w:val="false"/>
          <w:color w:val="000000"/>
          <w:sz w:val="28"/>
        </w:rPr>
        <w:t xml:space="preserve">) жаңа редакцияда жазылсын; </w:t>
      </w:r>
    </w:p>
    <w:bookmarkEnd w:id="5"/>
    <w:bookmarkStart w:name="z8"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анықталған диагнозбен өмірінде алғаш рет тіркелген аурулардың саны туралы есеп (</w:t>
      </w:r>
      <w:r>
        <w:rPr>
          <w:rFonts w:ascii="Times New Roman"/>
          <w:b w:val="false"/>
          <w:i w:val="false"/>
          <w:color w:val="000000"/>
          <w:sz w:val="28"/>
        </w:rPr>
        <w:t>56-нысан</w:t>
      </w:r>
      <w:r>
        <w:rPr>
          <w:rFonts w:ascii="Times New Roman"/>
          <w:b w:val="false"/>
          <w:i w:val="false"/>
          <w:color w:val="000000"/>
          <w:sz w:val="28"/>
        </w:rPr>
        <w:t>) жаңа редакцияда жазылсын;</w:t>
      </w:r>
    </w:p>
    <w:bookmarkEnd w:id="6"/>
    <w:bookmarkStart w:name="z9"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медицина және фармацевтика кадрларының қозғалысы туралы есеп (</w:t>
      </w:r>
      <w:r>
        <w:rPr>
          <w:rFonts w:ascii="Times New Roman"/>
          <w:b w:val="false"/>
          <w:i w:val="false"/>
          <w:color w:val="000000"/>
          <w:sz w:val="28"/>
        </w:rPr>
        <w:t>58-нысан</w:t>
      </w:r>
      <w:r>
        <w:rPr>
          <w:rFonts w:ascii="Times New Roman"/>
          <w:b w:val="false"/>
          <w:i w:val="false"/>
          <w:color w:val="000000"/>
          <w:sz w:val="28"/>
        </w:rPr>
        <w:t xml:space="preserve">) жаңа редакцияда жазылсын; </w:t>
      </w:r>
    </w:p>
    <w:bookmarkEnd w:id="7"/>
    <w:bookmarkStart w:name="z10" w:id="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қатерлі ісікпен ауыратын науқастар мен аурулар туралы есеп (</w:t>
      </w:r>
      <w:r>
        <w:rPr>
          <w:rFonts w:ascii="Times New Roman"/>
          <w:b w:val="false"/>
          <w:i w:val="false"/>
          <w:color w:val="000000"/>
          <w:sz w:val="28"/>
        </w:rPr>
        <w:t>7-нысан</w:t>
      </w:r>
      <w:r>
        <w:rPr>
          <w:rFonts w:ascii="Times New Roman"/>
          <w:b w:val="false"/>
          <w:i w:val="false"/>
          <w:color w:val="000000"/>
          <w:sz w:val="28"/>
        </w:rPr>
        <w:t xml:space="preserve">) жаңа редакцияда жазылсын; </w:t>
      </w:r>
    </w:p>
    <w:bookmarkEnd w:id="8"/>
    <w:bookmarkStart w:name="z11"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туберкулезбен ауыратын науқастар туралы есеп (</w:t>
      </w:r>
      <w:r>
        <w:rPr>
          <w:rFonts w:ascii="Times New Roman"/>
          <w:b w:val="false"/>
          <w:i w:val="false"/>
          <w:color w:val="000000"/>
          <w:sz w:val="28"/>
        </w:rPr>
        <w:t>8-нысан</w:t>
      </w:r>
      <w:r>
        <w:rPr>
          <w:rFonts w:ascii="Times New Roman"/>
          <w:b w:val="false"/>
          <w:i w:val="false"/>
          <w:color w:val="000000"/>
          <w:sz w:val="28"/>
        </w:rPr>
        <w:t>) жаңа редакцияда жазылсын;</w:t>
      </w:r>
    </w:p>
    <w:bookmarkEnd w:id="9"/>
    <w:bookmarkStart w:name="z12" w:id="1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көбінесе жыныстық жолмен берілетін инфекциялар мен тері аурулары туралы есеп (</w:t>
      </w:r>
      <w:r>
        <w:rPr>
          <w:rFonts w:ascii="Times New Roman"/>
          <w:b w:val="false"/>
          <w:i w:val="false"/>
          <w:color w:val="000000"/>
          <w:sz w:val="28"/>
        </w:rPr>
        <w:t>9-нысан</w:t>
      </w:r>
      <w:r>
        <w:rPr>
          <w:rFonts w:ascii="Times New Roman"/>
          <w:b w:val="false"/>
          <w:i w:val="false"/>
          <w:color w:val="000000"/>
          <w:sz w:val="28"/>
        </w:rPr>
        <w:t>) жаңа редакцияда жазылсын;</w:t>
      </w:r>
    </w:p>
    <w:bookmarkEnd w:id="10"/>
    <w:bookmarkStart w:name="z13" w:id="1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психикалық және мінез-құлық бұзылушылығы аурулары және олармен ауыратын науқастар контингенттері туралы есеп (</w:t>
      </w:r>
      <w:r>
        <w:rPr>
          <w:rFonts w:ascii="Times New Roman"/>
          <w:b w:val="false"/>
          <w:i w:val="false"/>
          <w:color w:val="000000"/>
          <w:sz w:val="28"/>
        </w:rPr>
        <w:t>10-нысан</w:t>
      </w:r>
      <w:r>
        <w:rPr>
          <w:rFonts w:ascii="Times New Roman"/>
          <w:b w:val="false"/>
          <w:i w:val="false"/>
          <w:color w:val="000000"/>
          <w:sz w:val="28"/>
        </w:rPr>
        <w:t>) жаңа редакцияда жазылсын;</w:t>
      </w:r>
    </w:p>
    <w:bookmarkEnd w:id="11"/>
    <w:bookmarkStart w:name="z14" w:id="1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психикаға белсенді әсер ететін заттарды тұтынудан туындаған психикасының және мінез бұзылушылығы аурулары және олармен ауыратын науқастар туралы есеп (</w:t>
      </w:r>
      <w:r>
        <w:rPr>
          <w:rFonts w:ascii="Times New Roman"/>
          <w:b w:val="false"/>
          <w:i w:val="false"/>
          <w:color w:val="000000"/>
          <w:sz w:val="28"/>
        </w:rPr>
        <w:t>11-нысан</w:t>
      </w:r>
      <w:r>
        <w:rPr>
          <w:rFonts w:ascii="Times New Roman"/>
          <w:b w:val="false"/>
          <w:i w:val="false"/>
          <w:color w:val="000000"/>
          <w:sz w:val="28"/>
        </w:rPr>
        <w:t>) жаңа редакцияда жазылсын;</w:t>
      </w:r>
    </w:p>
    <w:bookmarkEnd w:id="12"/>
    <w:bookmarkStart w:name="z15" w:id="1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медициналық ұйымның қызмет көрсететін ауданында тұратын науқастардың және диспансерлік бақылауда тұрған тіркелген науқастар контингентінің ауруларының саны туралы есеп (</w:t>
      </w:r>
      <w:r>
        <w:rPr>
          <w:rFonts w:ascii="Times New Roman"/>
          <w:b w:val="false"/>
          <w:i w:val="false"/>
          <w:color w:val="000000"/>
          <w:sz w:val="28"/>
        </w:rPr>
        <w:t>12-нысан</w:t>
      </w:r>
      <w:r>
        <w:rPr>
          <w:rFonts w:ascii="Times New Roman"/>
          <w:b w:val="false"/>
          <w:i w:val="false"/>
          <w:color w:val="000000"/>
          <w:sz w:val="28"/>
        </w:rPr>
        <w:t>) жаңа редакцияда жазылсын;</w:t>
      </w:r>
    </w:p>
    <w:bookmarkEnd w:id="13"/>
    <w:bookmarkStart w:name="z16" w:id="1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стационардан шыққан науқастар контингенттері туралы есеп (</w:t>
      </w:r>
      <w:r>
        <w:rPr>
          <w:rFonts w:ascii="Times New Roman"/>
          <w:b w:val="false"/>
          <w:i w:val="false"/>
          <w:color w:val="000000"/>
          <w:sz w:val="28"/>
        </w:rPr>
        <w:t>14-нысан</w:t>
      </w:r>
      <w:r>
        <w:rPr>
          <w:rFonts w:ascii="Times New Roman"/>
          <w:b w:val="false"/>
          <w:i w:val="false"/>
          <w:color w:val="000000"/>
          <w:sz w:val="28"/>
        </w:rPr>
        <w:t>) жаңа редакцияда жазылсын;</w:t>
      </w:r>
    </w:p>
    <w:bookmarkEnd w:id="14"/>
    <w:bookmarkStart w:name="z17" w:id="1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медицина және фармацевтика кадрлары туралы есеп (</w:t>
      </w:r>
      <w:r>
        <w:rPr>
          <w:rFonts w:ascii="Times New Roman"/>
          <w:b w:val="false"/>
          <w:i w:val="false"/>
          <w:color w:val="000000"/>
          <w:sz w:val="28"/>
        </w:rPr>
        <w:t>17-нысан</w:t>
      </w:r>
      <w:r>
        <w:rPr>
          <w:rFonts w:ascii="Times New Roman"/>
          <w:b w:val="false"/>
          <w:i w:val="false"/>
          <w:color w:val="000000"/>
          <w:sz w:val="28"/>
        </w:rPr>
        <w:t>) жаңа редакцияда жазылсын;</w:t>
      </w:r>
    </w:p>
    <w:bookmarkEnd w:id="15"/>
    <w:bookmarkStart w:name="z18" w:id="1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денсаулық сақтау ұйымының есебі (</w:t>
      </w:r>
      <w:r>
        <w:rPr>
          <w:rFonts w:ascii="Times New Roman"/>
          <w:b w:val="false"/>
          <w:i w:val="false"/>
          <w:color w:val="000000"/>
          <w:sz w:val="28"/>
        </w:rPr>
        <w:t>30-нысан</w:t>
      </w:r>
      <w:r>
        <w:rPr>
          <w:rFonts w:ascii="Times New Roman"/>
          <w:b w:val="false"/>
          <w:i w:val="false"/>
          <w:color w:val="000000"/>
          <w:sz w:val="28"/>
        </w:rPr>
        <w:t>) жаңа редакцияда жазылсын;</w:t>
      </w:r>
    </w:p>
    <w:bookmarkEnd w:id="16"/>
    <w:bookmarkStart w:name="z19" w:id="1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жедел медициналық жәрдем ұйымының есебі (</w:t>
      </w:r>
      <w:r>
        <w:rPr>
          <w:rFonts w:ascii="Times New Roman"/>
          <w:b w:val="false"/>
          <w:i w:val="false"/>
          <w:color w:val="000000"/>
          <w:sz w:val="28"/>
        </w:rPr>
        <w:t>40-нысан</w:t>
      </w:r>
      <w:r>
        <w:rPr>
          <w:rFonts w:ascii="Times New Roman"/>
          <w:b w:val="false"/>
          <w:i w:val="false"/>
          <w:color w:val="000000"/>
          <w:sz w:val="28"/>
        </w:rPr>
        <w:t>) жаңа редакцияда жазылсын;</w:t>
      </w:r>
    </w:p>
    <w:bookmarkEnd w:id="17"/>
    <w:bookmarkStart w:name="z20" w:id="1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фельдшерлік-акушериялық, медициналық пункттердің және жеке үй-жайы жоқ медицина қызметкерінің есебі (ҮЖМҚЕ) (</w:t>
      </w:r>
      <w:r>
        <w:rPr>
          <w:rFonts w:ascii="Times New Roman"/>
          <w:b w:val="false"/>
          <w:i w:val="false"/>
          <w:color w:val="000000"/>
          <w:sz w:val="28"/>
        </w:rPr>
        <w:t>43-нысан</w:t>
      </w:r>
      <w:r>
        <w:rPr>
          <w:rFonts w:ascii="Times New Roman"/>
          <w:b w:val="false"/>
          <w:i w:val="false"/>
          <w:color w:val="000000"/>
          <w:sz w:val="28"/>
        </w:rPr>
        <w:t>) жаңа редакцияда жазылсын;</w:t>
      </w:r>
    </w:p>
    <w:bookmarkEnd w:id="18"/>
    <w:bookmarkStart w:name="z21" w:id="1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ересектерге арналған туберкулез санаторийінің есебі (</w:t>
      </w:r>
      <w:r>
        <w:rPr>
          <w:rFonts w:ascii="Times New Roman"/>
          <w:b w:val="false"/>
          <w:i w:val="false"/>
          <w:color w:val="000000"/>
          <w:sz w:val="28"/>
        </w:rPr>
        <w:t>45-нысан</w:t>
      </w:r>
      <w:r>
        <w:rPr>
          <w:rFonts w:ascii="Times New Roman"/>
          <w:b w:val="false"/>
          <w:i w:val="false"/>
          <w:color w:val="000000"/>
          <w:sz w:val="28"/>
        </w:rPr>
        <w:t>) жаңа редакцияда жазылсын;</w:t>
      </w:r>
    </w:p>
    <w:bookmarkEnd w:id="19"/>
    <w:bookmarkStart w:name="z22" w:id="2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саламатты өмір салтын қалыптастыру орталығының, дезинфекция станциясының, денсаулық сақтауды дамыту республикалық орталығының және оның аумақтық филиалдарының штат лауазымдары туралы есебі (</w:t>
      </w:r>
      <w:r>
        <w:rPr>
          <w:rFonts w:ascii="Times New Roman"/>
          <w:b w:val="false"/>
          <w:i w:val="false"/>
          <w:color w:val="000000"/>
          <w:sz w:val="28"/>
        </w:rPr>
        <w:t>46-нысан</w:t>
      </w:r>
      <w:r>
        <w:rPr>
          <w:rFonts w:ascii="Times New Roman"/>
          <w:b w:val="false"/>
          <w:i w:val="false"/>
          <w:color w:val="000000"/>
          <w:sz w:val="28"/>
        </w:rPr>
        <w:t>) жаңа редакцияда жазылсын;</w:t>
      </w:r>
    </w:p>
    <w:bookmarkEnd w:id="20"/>
    <w:bookmarkStart w:name="z23" w:id="2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денсаулық сақтау ұйымдарының желісі мен қызметі туралы есеп (</w:t>
      </w:r>
      <w:r>
        <w:rPr>
          <w:rFonts w:ascii="Times New Roman"/>
          <w:b w:val="false"/>
          <w:i w:val="false"/>
          <w:color w:val="000000"/>
          <w:sz w:val="28"/>
        </w:rPr>
        <w:t>47-нысан</w:t>
      </w:r>
      <w:r>
        <w:rPr>
          <w:rFonts w:ascii="Times New Roman"/>
          <w:b w:val="false"/>
          <w:i w:val="false"/>
          <w:color w:val="000000"/>
          <w:sz w:val="28"/>
        </w:rPr>
        <w:t>) жаңа редакцияда жазылсын.</w:t>
      </w:r>
    </w:p>
    <w:bookmarkEnd w:id="21"/>
    <w:bookmarkStart w:name="z24" w:id="2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2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көшірмелерін мерзімдік баспа басылымдарына және Қазақстан Республикасының нормативтiк құқықтық актілерiнiң эталондық бақылау банкiне қосу үшін Қазақстан Республикасы Әділет министрлігінің "Құқықтық ақпарат республикалық орталығы" шаруашылық жүргізу құқығындағы республикалық мемлекеттік кәсіпорнына жариялауға жіберуді;</w:t>
      </w:r>
    </w:p>
    <w:p>
      <w:pPr>
        <w:spacing w:after="0"/>
        <w:ind w:left="0"/>
        <w:jc w:val="both"/>
      </w:pPr>
      <w:r>
        <w:rPr>
          <w:rFonts w:ascii="Times New Roman"/>
          <w:b w:val="false"/>
          <w:i w:val="false"/>
          <w:color w:val="000000"/>
          <w:sz w:val="28"/>
        </w:rPr>
        <w:t>
      3) осы бұйрықтың Қазақстан Республикасы Денсаулық сақтау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Start w:name="z25" w:id="2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bookmarkEnd w:id="23"/>
    <w:bookmarkStart w:name="z26" w:id="2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 Н. Айдапкелов</w:t>
      </w:r>
    </w:p>
    <w:p>
      <w:pPr>
        <w:spacing w:after="0"/>
        <w:ind w:left="0"/>
        <w:jc w:val="both"/>
      </w:pPr>
      <w:r>
        <w:rPr>
          <w:rFonts w:ascii="Times New Roman"/>
          <w:b w:val="false"/>
          <w:i w:val="false"/>
          <w:color w:val="000000"/>
          <w:sz w:val="28"/>
        </w:rPr>
        <w:t>
      2017 жылғы 28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bookmarkStart w:name="z28" w:id="25"/>
    <w:p>
      <w:pPr>
        <w:spacing w:after="0"/>
        <w:ind w:left="0"/>
        <w:jc w:val="left"/>
      </w:pPr>
      <w:r>
        <w:rPr>
          <w:rFonts w:ascii="Times New Roman"/>
          <w:b/>
          <w:i w:val="false"/>
          <w:color w:val="000000"/>
        </w:rPr>
        <w:t xml:space="preserve"> Әкімшілік деректерді жинауға арналған нысан</w:t>
      </w:r>
    </w:p>
    <w:bookmarkEnd w:id="25"/>
    <w:p>
      <w:pPr>
        <w:spacing w:after="0"/>
        <w:ind w:left="0"/>
        <w:jc w:val="both"/>
      </w:pPr>
      <w:r>
        <w:rPr>
          <w:rFonts w:ascii="Times New Roman"/>
          <w:b w:val="false"/>
          <w:i w:val="false"/>
          <w:color w:val="000000"/>
          <w:sz w:val="28"/>
        </w:rPr>
        <w:t xml:space="preserve">
      "Адамның иммун тапшылығы вирусына (АИТВ инфекциясын) иммундық-ферменттік талдау </w:t>
      </w:r>
    </w:p>
    <w:p>
      <w:pPr>
        <w:spacing w:after="0"/>
        <w:ind w:left="0"/>
        <w:jc w:val="both"/>
      </w:pPr>
      <w:r>
        <w:rPr>
          <w:rFonts w:ascii="Times New Roman"/>
          <w:b w:val="false"/>
          <w:i w:val="false"/>
          <w:color w:val="000000"/>
          <w:sz w:val="28"/>
        </w:rPr>
        <w:t>
                  әдісімен қанды зертханалық тексеру нәтижелері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(АИТВ)</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мерзімнен кейінгі айдың 15-ші күніне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7954"/>
        <w:gridCol w:w="640"/>
        <w:gridCol w:w="1826"/>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Код</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Тексерілгендердің контингенті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Тексерілгендердің саны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АИТВ жұқтырғандар (иммуноблоттың нәтижесі бойынша)</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(барлығы), соның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жұқтырғандармен немесе жүре пайда болған иммун тапшылығы (бұдан әрі - ЖИТС) науқастарымен қатынасқандар,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қатынас;</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есірткіні тұтыну;</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есірткіні тұтынушы адамдар (бұдан әрі – ИЕТА),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ИЕТА, нарколог дәрігерде есепке алу кезінде тексерілгендер;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ИЕТА, нарколог дәрігерде есепте тұратындар;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ИЕТА, профилактикалық бағдарламаларға (сенім пункттеріне, достық кабинеттерге, үкіметтік емес ұйымдарға (бұдан әрі ҮЕҰ) жүгінгендер;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 (ерлермен жыныстық қатынасқа түсетін ер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жолмен берілетін инфекция (ЖЖБИ) белгілері бар науқас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(секс жұмыскерлері)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зерттеу өткізілгенде тексерілгендер (барлығы), соның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зерттеуі өткізілгенде тексерілген ересектер;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зерттеуі өткізілгенде тексерілген балалар;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 жағдайларда тексерілгендер (барлығы),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ахуалдар кезінде тексерілген, медицина қызметкерлерінің саны;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ахуалдар кезінде тексерілген басқа адамдардың саны;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 (қан және басқа биологиялық сұйықтықтар, ағзалар, тіндер) (барлығы),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компоненттерінің донорлары;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жасушалар (гаметалар) және эмбриондардың донорлары;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тіндердің донорлары;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 (барлығы):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тест (тіркеуге қойылғанда)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тест;</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үйінде тестілеу;</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үзу;</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компоненттерінің және басқа биологиялық материалдардың реципиенттері (барлығы),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гемотрансфузия мен ағза, тін, феталды жасушалардың трансплантациясына дейін тексерілген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гемотрансфузия мен ағза, тін, феталды жасушалардың трансплантациясынан кейін 1 айдан соң тексерілген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гемотрансфузиядан кейін және ағза, тін, феталды жасушалардың транспланта-циясынан кейін 3 айдан соң тексерілген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 (барлығы),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ішкі істер министрлігі (бұдан әрі – іім), ұлттық қауіпсіздік комитеті (бұдан әрі – ұқк), төтенше жағдайлар (бұдан әрі – тж) бөлімшелеріндегі, әскери қызметкерлер;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алынған контракт, бойынша қызметке баратындар, әскери оқу орындарына түсетін талапкерлер;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изоляторында (бұдан әрі – ТИ) және түзету мекемелерінде (бұдан әрі – ТМ) ұсталған адамдар, барлығы: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ТИ-ға түскенде тексерілген, тергеудегі қамауға алынғандар;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мезгілден ТИ-да 6 айдан кейін тексерілген, тергеудегі қамауға алынғандар;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ТМ-ге түскенде тексерілген қамаудағы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ТМ-де 6 ай және одан артық айдан кейін тексерілген қамаудағы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 мекемелерден босатылу алдында тексерілген қамаудағы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айғақтары бойынша тексерілгендер (ересектер), барлығы,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өкпеден тыс туберкулез;</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гепатит В;</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гепатит С;</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жағдайында болуы мүмкіндін көрсететін басқа клиникалық жағдайлар;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түрде тексерілгендер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баратын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клиникаларда емделуге квота ресімдейтін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айғақтары бойынша тексерілген балалар, барлығы: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ұстау изоляторында (бұдан әрі – УҰИ), кәмелетке толмағандарды бейімдеу орталықтарында (бұдан әрі – КТБО-да), қабылдау-тарату (бұдан әрі – ҚТ) мекемелерінде отыратын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дайындалмаған, донор болуға қатысу үшін өтініш білдірген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аналардан туылған балалар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үйіне, интернаттарға, әлеуметтік қорғау ұйымдарына ресімделген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аталған кодтардың біріне де жатпайтын, басқа адамдар (ересектер)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 (барлығы), оның ішінде: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Осал топтар (ИЕТА, СЖ, ЕЖЕ);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изоляторларында және түзету мекемелерінде қамалған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тексерілген адамдар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жасалған зерттеулер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xml:space="preserve">
      Күні 20___жылғы "____"_________________ </w:t>
      </w:r>
    </w:p>
    <w:bookmarkStart w:name="z29" w:id="26"/>
    <w:p>
      <w:pPr>
        <w:spacing w:after="0"/>
        <w:ind w:left="0"/>
        <w:jc w:val="both"/>
      </w:pPr>
      <w:r>
        <w:rPr>
          <w:rFonts w:ascii="Times New Roman"/>
          <w:b w:val="false"/>
          <w:i w:val="false"/>
          <w:color w:val="000000"/>
          <w:sz w:val="28"/>
        </w:rPr>
        <w:t xml:space="preserve">
      Ескертпе: Нысанды толтыру бойынша түсініктеме "Адамның иммун тапшылығы вирусына (АИТВ инфекциясын) иммундық-ферменттік талдау әдісімен қанды зертханалық тексеру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26"/>
    <w:bookmarkStart w:name="z30" w:id="27"/>
    <w:p>
      <w:pPr>
        <w:spacing w:after="0"/>
        <w:ind w:left="0"/>
        <w:jc w:val="left"/>
      </w:pPr>
      <w:r>
        <w:rPr>
          <w:rFonts w:ascii="Times New Roman"/>
          <w:b/>
          <w:i w:val="false"/>
          <w:color w:val="000000"/>
        </w:rPr>
        <w:t xml:space="preserve"> "Адамның иммун тапшылығы вирусына (АИТВ инфекциясын) иммундық-ферменттік талдау әдісімен қанды зертханалық тексеру туралы есеп" нысанды толтыру жөнінде түсініктеме</w:t>
      </w:r>
    </w:p>
    <w:bookmarkEnd w:id="27"/>
    <w:bookmarkStart w:name="z31" w:id="28"/>
    <w:p>
      <w:pPr>
        <w:spacing w:after="0"/>
        <w:ind w:left="0"/>
        <w:jc w:val="both"/>
      </w:pPr>
      <w:r>
        <w:rPr>
          <w:rFonts w:ascii="Times New Roman"/>
          <w:b w:val="false"/>
          <w:i w:val="false"/>
          <w:color w:val="000000"/>
          <w:sz w:val="28"/>
        </w:rPr>
        <w:t>
      1. Тексерілетін адамға (А бағанасы) берілген белгілі сандық код/кодқа сәйкес және тексерілетін адамның Б бағанында көрсетілген, қандай да бір санатқа тиістілігін анықтаумен толтырылады. Кодты тағайындау барысында, тестке жіберілген адамның азаматтығын ескеру қажет. Қазақстан Республикасының (ҚР) азаматтары және оралмандар 101 ден 124 дейінгі код тармақтарымен тестіленеді. Шетелдік азаматтар 200 кодымен қоса код тармақтарымен тестіленеді.</w:t>
      </w:r>
    </w:p>
    <w:bookmarkEnd w:id="28"/>
    <w:bookmarkStart w:name="z32" w:id="29"/>
    <w:p>
      <w:pPr>
        <w:spacing w:after="0"/>
        <w:ind w:left="0"/>
        <w:jc w:val="both"/>
      </w:pPr>
      <w:r>
        <w:rPr>
          <w:rFonts w:ascii="Times New Roman"/>
          <w:b w:val="false"/>
          <w:i w:val="false"/>
          <w:color w:val="000000"/>
          <w:sz w:val="28"/>
        </w:rPr>
        <w:t xml:space="preserve">
      2. 1 бағанға АИТВ инфекциясына код, кіші код бойынша тексерілген адамдардың саны енгізіледі. </w:t>
      </w:r>
    </w:p>
    <w:bookmarkEnd w:id="29"/>
    <w:bookmarkStart w:name="z33" w:id="30"/>
    <w:p>
      <w:pPr>
        <w:spacing w:after="0"/>
        <w:ind w:left="0"/>
        <w:jc w:val="both"/>
      </w:pPr>
      <w:r>
        <w:rPr>
          <w:rFonts w:ascii="Times New Roman"/>
          <w:b w:val="false"/>
          <w:i w:val="false"/>
          <w:color w:val="000000"/>
          <w:sz w:val="28"/>
        </w:rPr>
        <w:t>
      3. 2 бағанға - тексеру нәтижесі иммуноблотта расталған адамдардың саны жазылады. Бұл бағананы толтыруды ЖИТС-тің алдын алу және оған қарсы күрес жөніндегі облыстық және қалалық орталықтардың (бұдан әрі – ЖИТС орталықтары) және Қан орталықтарының мамандарымен, ЖИТС-тің алдын алу және оған қарсы күрес жөніндегі республикалық орталықтың зертханасы берген зерттеу нәтижелері бойынша жүргізіледі.</w:t>
      </w:r>
    </w:p>
    <w:bookmarkEnd w:id="30"/>
    <w:bookmarkStart w:name="z34" w:id="31"/>
    <w:p>
      <w:pPr>
        <w:spacing w:after="0"/>
        <w:ind w:left="0"/>
        <w:jc w:val="both"/>
      </w:pPr>
      <w:r>
        <w:rPr>
          <w:rFonts w:ascii="Times New Roman"/>
          <w:b w:val="false"/>
          <w:i w:val="false"/>
          <w:color w:val="000000"/>
          <w:sz w:val="28"/>
        </w:rPr>
        <w:t xml:space="preserve">
      4. 100 код – тексерілген ҚР азаматтары мен оралмандардың саны. 100 коды тексерілген ҚР азаматтары мен оралмандар санының қосындысын құрайтын 101-ден 124-ші дейінгі кодтардың қосындысынан тұрады. </w:t>
      </w:r>
    </w:p>
    <w:bookmarkEnd w:id="31"/>
    <w:bookmarkStart w:name="z35" w:id="32"/>
    <w:p>
      <w:pPr>
        <w:spacing w:after="0"/>
        <w:ind w:left="0"/>
        <w:jc w:val="both"/>
      </w:pPr>
      <w:r>
        <w:rPr>
          <w:rFonts w:ascii="Times New Roman"/>
          <w:b w:val="false"/>
          <w:i w:val="false"/>
          <w:color w:val="000000"/>
          <w:sz w:val="28"/>
        </w:rPr>
        <w:t>
      5. 101 код - АИТВ-жұқтырған науқастармен бұрын байланыста болған, тексерілген адамдар саны. 101 коды 101.1 және 101.2 кіші кодының қосындысынан тұрады:</w:t>
      </w:r>
    </w:p>
    <w:bookmarkEnd w:id="32"/>
    <w:p>
      <w:pPr>
        <w:spacing w:after="0"/>
        <w:ind w:left="0"/>
        <w:jc w:val="both"/>
      </w:pPr>
      <w:r>
        <w:rPr>
          <w:rFonts w:ascii="Times New Roman"/>
          <w:b w:val="false"/>
          <w:i w:val="false"/>
          <w:color w:val="000000"/>
          <w:sz w:val="28"/>
        </w:rPr>
        <w:t>
      101.1 кіші коды АИТВ-жұқтырған науқастармен бұрын жыныстық қатынаста болған, тексерілген адамдар саны;</w:t>
      </w:r>
    </w:p>
    <w:p>
      <w:pPr>
        <w:spacing w:after="0"/>
        <w:ind w:left="0"/>
        <w:jc w:val="both"/>
      </w:pPr>
      <w:r>
        <w:rPr>
          <w:rFonts w:ascii="Times New Roman"/>
          <w:b w:val="false"/>
          <w:i w:val="false"/>
          <w:color w:val="000000"/>
          <w:sz w:val="28"/>
        </w:rPr>
        <w:t>
      101.2 кіші коды - иньекциялық есірткіні АИТВ-жұқтырған науқастармен бірге тұтынатын, тексерілген адамдар саны.</w:t>
      </w:r>
    </w:p>
    <w:bookmarkStart w:name="z36" w:id="33"/>
    <w:p>
      <w:pPr>
        <w:spacing w:after="0"/>
        <w:ind w:left="0"/>
        <w:jc w:val="both"/>
      </w:pPr>
      <w:r>
        <w:rPr>
          <w:rFonts w:ascii="Times New Roman"/>
          <w:b w:val="false"/>
          <w:i w:val="false"/>
          <w:color w:val="000000"/>
          <w:sz w:val="28"/>
        </w:rPr>
        <w:t>
      9. 102 кіші коды – тексерілген, иньекциялық есірткі тұтынатын адамдардың (бұдан әрі - ИЕТА) саны. 102 код 102.1, 102.2 және 102.3 кіші кодтарынан құралады, бірақ олардың қосындысынан тұрмайды.</w:t>
      </w:r>
    </w:p>
    <w:bookmarkEnd w:id="33"/>
    <w:p>
      <w:pPr>
        <w:spacing w:after="0"/>
        <w:ind w:left="0"/>
        <w:jc w:val="both"/>
      </w:pPr>
      <w:r>
        <w:rPr>
          <w:rFonts w:ascii="Times New Roman"/>
          <w:b w:val="false"/>
          <w:i w:val="false"/>
          <w:color w:val="000000"/>
          <w:sz w:val="28"/>
        </w:rPr>
        <w:t>
      102.1 кіші коды – нарколог дәрігерде есепке алу кезінде тексерілген ИЕТА;</w:t>
      </w:r>
    </w:p>
    <w:p>
      <w:pPr>
        <w:spacing w:after="0"/>
        <w:ind w:left="0"/>
        <w:jc w:val="both"/>
      </w:pPr>
      <w:r>
        <w:rPr>
          <w:rFonts w:ascii="Times New Roman"/>
          <w:b w:val="false"/>
          <w:i w:val="false"/>
          <w:color w:val="000000"/>
          <w:sz w:val="28"/>
        </w:rPr>
        <w:t>
      102.2 кіші коды - нарколог дәрігерде есепте тұратын ИЕТА;</w:t>
      </w:r>
    </w:p>
    <w:p>
      <w:pPr>
        <w:spacing w:after="0"/>
        <w:ind w:left="0"/>
        <w:jc w:val="both"/>
      </w:pPr>
      <w:r>
        <w:rPr>
          <w:rFonts w:ascii="Times New Roman"/>
          <w:b w:val="false"/>
          <w:i w:val="false"/>
          <w:color w:val="000000"/>
          <w:sz w:val="28"/>
        </w:rPr>
        <w:t xml:space="preserve">
      102.3 кіші коды - профилактикалық бағдарламаларға (сенім пункттеріне, достық кабинеттеріне, ҮЕҰ-ға) өтініш білдірген ИЕТА. </w:t>
      </w:r>
    </w:p>
    <w:p>
      <w:pPr>
        <w:spacing w:after="0"/>
        <w:ind w:left="0"/>
        <w:jc w:val="both"/>
      </w:pPr>
      <w:r>
        <w:rPr>
          <w:rFonts w:ascii="Times New Roman"/>
          <w:b w:val="false"/>
          <w:i w:val="false"/>
          <w:color w:val="000000"/>
          <w:sz w:val="28"/>
        </w:rPr>
        <w:t>
      Наркологта есепте тұрмаған және профбағдарламаға тартылмаған ИЕТА 102-ші код беріледі.</w:t>
      </w:r>
    </w:p>
    <w:bookmarkStart w:name="z37" w:id="34"/>
    <w:p>
      <w:pPr>
        <w:spacing w:after="0"/>
        <w:ind w:left="0"/>
        <w:jc w:val="both"/>
      </w:pPr>
      <w:r>
        <w:rPr>
          <w:rFonts w:ascii="Times New Roman"/>
          <w:b w:val="false"/>
          <w:i w:val="false"/>
          <w:color w:val="000000"/>
          <w:sz w:val="28"/>
        </w:rPr>
        <w:t>
      10. 103 код - ерлермен жыныстық қатынасқа түсетін тексерілген ерлер (бұдан әрі – ЕЖЕ) саны</w:t>
      </w:r>
    </w:p>
    <w:bookmarkEnd w:id="34"/>
    <w:bookmarkStart w:name="z38" w:id="35"/>
    <w:p>
      <w:pPr>
        <w:spacing w:after="0"/>
        <w:ind w:left="0"/>
        <w:jc w:val="both"/>
      </w:pPr>
      <w:r>
        <w:rPr>
          <w:rFonts w:ascii="Times New Roman"/>
          <w:b w:val="false"/>
          <w:i w:val="false"/>
          <w:color w:val="000000"/>
          <w:sz w:val="28"/>
        </w:rPr>
        <w:t xml:space="preserve">
      11. 104 код – Жыныстық жолмен берілетін инфекциясы (ЖЖБИ) бар тексерілгендердің саны. </w:t>
      </w:r>
    </w:p>
    <w:bookmarkEnd w:id="35"/>
    <w:bookmarkStart w:name="z39" w:id="36"/>
    <w:p>
      <w:pPr>
        <w:spacing w:after="0"/>
        <w:ind w:left="0"/>
        <w:jc w:val="both"/>
      </w:pPr>
      <w:r>
        <w:rPr>
          <w:rFonts w:ascii="Times New Roman"/>
          <w:b w:val="false"/>
          <w:i w:val="false"/>
          <w:color w:val="000000"/>
          <w:sz w:val="28"/>
        </w:rPr>
        <w:t xml:space="preserve">
      12. 105 код - тексерілген секс жұмыскерлерінің (СЖ) саны. </w:t>
      </w:r>
    </w:p>
    <w:bookmarkEnd w:id="36"/>
    <w:bookmarkStart w:name="z40" w:id="37"/>
    <w:p>
      <w:pPr>
        <w:spacing w:after="0"/>
        <w:ind w:left="0"/>
        <w:jc w:val="both"/>
      </w:pPr>
      <w:r>
        <w:rPr>
          <w:rFonts w:ascii="Times New Roman"/>
          <w:b w:val="false"/>
          <w:i w:val="false"/>
          <w:color w:val="000000"/>
          <w:sz w:val="28"/>
        </w:rPr>
        <w:t xml:space="preserve">
      13. 106 код - эпидемиологиялық көрсеткіштер бойынша эпидемиологиялық тексеру кезінде тексерілген адамдар саны. </w:t>
      </w:r>
    </w:p>
    <w:bookmarkEnd w:id="37"/>
    <w:p>
      <w:pPr>
        <w:spacing w:after="0"/>
        <w:ind w:left="0"/>
        <w:jc w:val="both"/>
      </w:pPr>
      <w:r>
        <w:rPr>
          <w:rFonts w:ascii="Times New Roman"/>
          <w:b w:val="false"/>
          <w:i w:val="false"/>
          <w:color w:val="000000"/>
          <w:sz w:val="28"/>
        </w:rPr>
        <w:t>
      106.1 кіші коды - эпидемиологиялық тексеру кезінде тексерілген ересек адамдар саны;</w:t>
      </w:r>
    </w:p>
    <w:p>
      <w:pPr>
        <w:spacing w:after="0"/>
        <w:ind w:left="0"/>
        <w:jc w:val="both"/>
      </w:pPr>
      <w:r>
        <w:rPr>
          <w:rFonts w:ascii="Times New Roman"/>
          <w:b w:val="false"/>
          <w:i w:val="false"/>
          <w:color w:val="000000"/>
          <w:sz w:val="28"/>
        </w:rPr>
        <w:t xml:space="preserve">
      106.2 кіші коды - эпидемиологиялық тексеру кезінде тексерілген балалар саны. 106 коды 106.1 және 106.2 кіші кодтарының қосындысынан тұрады. </w:t>
      </w:r>
    </w:p>
    <w:bookmarkStart w:name="z41" w:id="38"/>
    <w:p>
      <w:pPr>
        <w:spacing w:after="0"/>
        <w:ind w:left="0"/>
        <w:jc w:val="both"/>
      </w:pPr>
      <w:r>
        <w:rPr>
          <w:rFonts w:ascii="Times New Roman"/>
          <w:b w:val="false"/>
          <w:i w:val="false"/>
          <w:color w:val="000000"/>
          <w:sz w:val="28"/>
        </w:rPr>
        <w:t>
      14. 107 код - апатты жағдайларда тексерілген адамдар саны, оларға жанасудан кейінгі профилактика (бұдан әрі – ЖКП) тағайындалды ма әлде жоқ па байланысты емес. 107 код 107.1 және 107.2 кіші кодтарынан тұрады.</w:t>
      </w:r>
    </w:p>
    <w:bookmarkEnd w:id="38"/>
    <w:p>
      <w:pPr>
        <w:spacing w:after="0"/>
        <w:ind w:left="0"/>
        <w:jc w:val="both"/>
      </w:pPr>
      <w:r>
        <w:rPr>
          <w:rFonts w:ascii="Times New Roman"/>
          <w:b w:val="false"/>
          <w:i w:val="false"/>
          <w:color w:val="000000"/>
          <w:sz w:val="28"/>
        </w:rPr>
        <w:t xml:space="preserve">
      107.1 кіші коды – ЖКП жүргізілуіне қармастан, апаттық ахуалдар кезінде тексерілген, медицина қызметкерлерінің саны; </w:t>
      </w:r>
    </w:p>
    <w:p>
      <w:pPr>
        <w:spacing w:after="0"/>
        <w:ind w:left="0"/>
        <w:jc w:val="both"/>
      </w:pPr>
      <w:r>
        <w:rPr>
          <w:rFonts w:ascii="Times New Roman"/>
          <w:b w:val="false"/>
          <w:i w:val="false"/>
          <w:color w:val="000000"/>
          <w:sz w:val="28"/>
        </w:rPr>
        <w:t>
      107.2 кіші коды - ЖКП жүргізілуіне қармастан, апаттық ахуалдар кезінде тексерілген басқа адамдардың саны.</w:t>
      </w:r>
    </w:p>
    <w:bookmarkStart w:name="z42" w:id="39"/>
    <w:p>
      <w:pPr>
        <w:spacing w:after="0"/>
        <w:ind w:left="0"/>
        <w:jc w:val="both"/>
      </w:pPr>
      <w:r>
        <w:rPr>
          <w:rFonts w:ascii="Times New Roman"/>
          <w:b w:val="false"/>
          <w:i w:val="false"/>
          <w:color w:val="000000"/>
          <w:sz w:val="28"/>
        </w:rPr>
        <w:t xml:space="preserve">
      15. 108 - код – биоматериал (қан, оның компоненттері, ағза (ағзаның бөліктері), тіндер, жыныстық, фетальдық және дің жасушалары) дайындалған, тексерілген донорлардың саны. 108 -коды 108.1, 108.2, 108.3 кіші кодтарының қосындысынан тұрады: </w:t>
      </w:r>
    </w:p>
    <w:bookmarkEnd w:id="39"/>
    <w:p>
      <w:pPr>
        <w:spacing w:after="0"/>
        <w:ind w:left="0"/>
        <w:jc w:val="both"/>
      </w:pPr>
      <w:r>
        <w:rPr>
          <w:rFonts w:ascii="Times New Roman"/>
          <w:b w:val="false"/>
          <w:i w:val="false"/>
          <w:color w:val="000000"/>
          <w:sz w:val="28"/>
        </w:rPr>
        <w:t>
      108.1 кіші коды - қан және оның компоненттері дайындалған, тексерілген донорлар саны.</w:t>
      </w:r>
    </w:p>
    <w:p>
      <w:pPr>
        <w:spacing w:after="0"/>
        <w:ind w:left="0"/>
        <w:jc w:val="both"/>
      </w:pPr>
      <w:r>
        <w:rPr>
          <w:rFonts w:ascii="Times New Roman"/>
          <w:b w:val="false"/>
          <w:i w:val="false"/>
          <w:color w:val="000000"/>
          <w:sz w:val="28"/>
        </w:rPr>
        <w:t>
      108.2 кіші коды – жыныстық жасушалар (ұрық, ооциттер) және эмбриондар дайындалған, тексерілген донорлар саны.</w:t>
      </w:r>
    </w:p>
    <w:p>
      <w:pPr>
        <w:spacing w:after="0"/>
        <w:ind w:left="0"/>
        <w:jc w:val="both"/>
      </w:pPr>
      <w:r>
        <w:rPr>
          <w:rFonts w:ascii="Times New Roman"/>
          <w:b w:val="false"/>
          <w:i w:val="false"/>
          <w:color w:val="000000"/>
          <w:sz w:val="28"/>
        </w:rPr>
        <w:t xml:space="preserve">
      108.3 кіші коды – трансплантация үшін ағзалары, тіндері, фетальдық және дің жасушалары алынған, тексерілген донорлар саны. </w:t>
      </w:r>
    </w:p>
    <w:bookmarkStart w:name="z43" w:id="40"/>
    <w:p>
      <w:pPr>
        <w:spacing w:after="0"/>
        <w:ind w:left="0"/>
        <w:jc w:val="both"/>
      </w:pPr>
      <w:r>
        <w:rPr>
          <w:rFonts w:ascii="Times New Roman"/>
          <w:b w:val="false"/>
          <w:i w:val="false"/>
          <w:color w:val="000000"/>
          <w:sz w:val="28"/>
        </w:rPr>
        <w:t xml:space="preserve">
      16. 109 код – тексерілген жүкті әйелдер саны, 109.1, 109.2, 109.3 және 109.4 кіші кодтарының қосындысынан тұрады: </w:t>
      </w:r>
    </w:p>
    <w:bookmarkEnd w:id="40"/>
    <w:p>
      <w:pPr>
        <w:spacing w:after="0"/>
        <w:ind w:left="0"/>
        <w:jc w:val="both"/>
      </w:pPr>
      <w:r>
        <w:rPr>
          <w:rFonts w:ascii="Times New Roman"/>
          <w:b w:val="false"/>
          <w:i w:val="false"/>
          <w:color w:val="000000"/>
          <w:sz w:val="28"/>
        </w:rPr>
        <w:t xml:space="preserve">
      109.1 кіші коды – жүктілік мерзіміне байланыссыз әйелдер консультациясында есепке қою кезінде, тексерілген жүкті әйелдер саны ( бірінші тест); </w:t>
      </w:r>
    </w:p>
    <w:p>
      <w:pPr>
        <w:spacing w:after="0"/>
        <w:ind w:left="0"/>
        <w:jc w:val="both"/>
      </w:pPr>
      <w:r>
        <w:rPr>
          <w:rFonts w:ascii="Times New Roman"/>
          <w:b w:val="false"/>
          <w:i w:val="false"/>
          <w:color w:val="000000"/>
          <w:sz w:val="28"/>
        </w:rPr>
        <w:t>
      109.2 кіші коды – үшінші триместрде АИТВ-ға екінші тест өткізу кезінде, тексерілген жүкті әйелдер саны;</w:t>
      </w:r>
    </w:p>
    <w:p>
      <w:pPr>
        <w:spacing w:after="0"/>
        <w:ind w:left="0"/>
        <w:jc w:val="both"/>
      </w:pPr>
      <w:r>
        <w:rPr>
          <w:rFonts w:ascii="Times New Roman"/>
          <w:b w:val="false"/>
          <w:i w:val="false"/>
          <w:color w:val="000000"/>
          <w:sz w:val="28"/>
        </w:rPr>
        <w:t xml:space="preserve">
      109.3 кіші коды – босандыратын ұйымға АИТВ инфекциясына тексеру нәтижелерінсіз келіп түскен, босануға келіп түскенге дейін – 3 апта бұрын АИТВ инфекциясына бір рет тексерілген жүкті әйелдердің, босандыратын ұйымнан тыс босанған әйелдердің саны; </w:t>
      </w:r>
    </w:p>
    <w:p>
      <w:pPr>
        <w:spacing w:after="0"/>
        <w:ind w:left="0"/>
        <w:jc w:val="both"/>
      </w:pPr>
      <w:r>
        <w:rPr>
          <w:rFonts w:ascii="Times New Roman"/>
          <w:b w:val="false"/>
          <w:i w:val="false"/>
          <w:color w:val="000000"/>
          <w:sz w:val="28"/>
        </w:rPr>
        <w:t>
      109.4 кіші коды - жүктілікті сақтамаған (баланы алдырту, түсік тастау), тексерілген жүкті әйелдердің саны.</w:t>
      </w:r>
    </w:p>
    <w:bookmarkStart w:name="z44" w:id="41"/>
    <w:p>
      <w:pPr>
        <w:spacing w:after="0"/>
        <w:ind w:left="0"/>
        <w:jc w:val="both"/>
      </w:pPr>
      <w:r>
        <w:rPr>
          <w:rFonts w:ascii="Times New Roman"/>
          <w:b w:val="false"/>
          <w:i w:val="false"/>
          <w:color w:val="000000"/>
          <w:sz w:val="28"/>
        </w:rPr>
        <w:t>
      17. 110 - код – қан компоненттері мен басқа биологиялық материалдары тексерілген реципиенттер саны, 110.1, 110.2 және 110,3 кіші кодтарының қосындысынан тұрады:</w:t>
      </w:r>
    </w:p>
    <w:bookmarkEnd w:id="41"/>
    <w:p>
      <w:pPr>
        <w:spacing w:after="0"/>
        <w:ind w:left="0"/>
        <w:jc w:val="both"/>
      </w:pPr>
      <w:r>
        <w:rPr>
          <w:rFonts w:ascii="Times New Roman"/>
          <w:b w:val="false"/>
          <w:i w:val="false"/>
          <w:color w:val="000000"/>
          <w:sz w:val="28"/>
        </w:rPr>
        <w:t>
      110.1 кіші коды - гемотрансфузияға дейін немесе органдардың, тіндердің, жыныстық, фетальдық және дің жасушаларының трансплантациясына дейін тексерілген адамдар саны;</w:t>
      </w:r>
    </w:p>
    <w:p>
      <w:pPr>
        <w:spacing w:after="0"/>
        <w:ind w:left="0"/>
        <w:jc w:val="both"/>
      </w:pPr>
      <w:r>
        <w:rPr>
          <w:rFonts w:ascii="Times New Roman"/>
          <w:b w:val="false"/>
          <w:i w:val="false"/>
          <w:color w:val="000000"/>
          <w:sz w:val="28"/>
        </w:rPr>
        <w:t xml:space="preserve">
      110.2 кіші коды – гемотрансфузиядан кейін немесе органдардың, тіндердің, жыныстық, фетальдық және діңгектік жасушалардың трансплантациясынан кейін, 1 айдан кейін тексерілген реципиенттер. </w:t>
      </w:r>
    </w:p>
    <w:p>
      <w:pPr>
        <w:spacing w:after="0"/>
        <w:ind w:left="0"/>
        <w:jc w:val="both"/>
      </w:pPr>
      <w:r>
        <w:rPr>
          <w:rFonts w:ascii="Times New Roman"/>
          <w:b w:val="false"/>
          <w:i w:val="false"/>
          <w:color w:val="000000"/>
          <w:sz w:val="28"/>
        </w:rPr>
        <w:t>
      110.3 кіші коды - гемотрансфузиядан кейін немесе органдардың, тіндердің, жыныстық, фетальдық және дің жасушаларының трансплантациясынан кейін, 3 айдан кейін тексерілген реципиенттер.</w:t>
      </w:r>
    </w:p>
    <w:bookmarkStart w:name="z45" w:id="42"/>
    <w:p>
      <w:pPr>
        <w:spacing w:after="0"/>
        <w:ind w:left="0"/>
        <w:jc w:val="both"/>
      </w:pPr>
      <w:r>
        <w:rPr>
          <w:rFonts w:ascii="Times New Roman"/>
          <w:b w:val="false"/>
          <w:i w:val="false"/>
          <w:color w:val="000000"/>
          <w:sz w:val="28"/>
        </w:rPr>
        <w:t>
      18. 111-код - Қорғаныс министрлігінің бөлімшелерінде, ІІМ, ҰҚК, ТЖ және басқа әскери және ҚР әскери құрылымдарында тексерілген, сондай-ақ әскери қызметке келісім-шарт пен шақыру бойынша келіп түсетін әскери қызметкерлер және әскери оқу орындарына түсетін талапкерлер саны. 111.1 және 111.2 кіші кодтарының қосындысынан тұрады:</w:t>
      </w:r>
    </w:p>
    <w:bookmarkEnd w:id="42"/>
    <w:p>
      <w:pPr>
        <w:spacing w:after="0"/>
        <w:ind w:left="0"/>
        <w:jc w:val="both"/>
      </w:pPr>
      <w:r>
        <w:rPr>
          <w:rFonts w:ascii="Times New Roman"/>
          <w:b w:val="false"/>
          <w:i w:val="false"/>
          <w:color w:val="000000"/>
          <w:sz w:val="28"/>
        </w:rPr>
        <w:t xml:space="preserve">
      111.1 кіші коды – Қорғаныс министрлігінің бөлімшелерінде, ІІМ, ҰҚК, ТЖ және басқа әскери және ҚР әскери құрылымдарында тексерілген әскери қызметкерлердің саны; </w:t>
      </w:r>
    </w:p>
    <w:p>
      <w:pPr>
        <w:spacing w:after="0"/>
        <w:ind w:left="0"/>
        <w:jc w:val="both"/>
      </w:pPr>
      <w:r>
        <w:rPr>
          <w:rFonts w:ascii="Times New Roman"/>
          <w:b w:val="false"/>
          <w:i w:val="false"/>
          <w:color w:val="000000"/>
          <w:sz w:val="28"/>
        </w:rPr>
        <w:t xml:space="preserve">
      111.2 кіші коды – әскери қызметке шақырылған, келісім-шарт бойынша қызметке кірісетін тексерілген адамдар, әскери оқу орындарына түсетін талапкерлер саны. </w:t>
      </w:r>
    </w:p>
    <w:bookmarkStart w:name="z46" w:id="43"/>
    <w:p>
      <w:pPr>
        <w:spacing w:after="0"/>
        <w:ind w:left="0"/>
        <w:jc w:val="both"/>
      </w:pPr>
      <w:r>
        <w:rPr>
          <w:rFonts w:ascii="Times New Roman"/>
          <w:b w:val="false"/>
          <w:i w:val="false"/>
          <w:color w:val="000000"/>
          <w:sz w:val="28"/>
        </w:rPr>
        <w:t xml:space="preserve">
      19. 112-код – тергеу изоляторларында (бұдан әрі – ТИ) және түзету мекемелерінде (бұдан әрі – ТМ), тексерілген адамдар саны, 112.1, 112.2, 112.3, 112.4 және 112.5. кіші кодтарының жиынтығынан тұрады. </w:t>
      </w:r>
    </w:p>
    <w:bookmarkEnd w:id="43"/>
    <w:p>
      <w:pPr>
        <w:spacing w:after="0"/>
        <w:ind w:left="0"/>
        <w:jc w:val="both"/>
      </w:pPr>
      <w:r>
        <w:rPr>
          <w:rFonts w:ascii="Times New Roman"/>
          <w:b w:val="false"/>
          <w:i w:val="false"/>
          <w:color w:val="000000"/>
          <w:sz w:val="28"/>
        </w:rPr>
        <w:t xml:space="preserve">
      112.1 кіші коды – ТИ-ға түскенде тексерілген, тергеудегі қамауға алынғандар саны; </w:t>
      </w:r>
    </w:p>
    <w:p>
      <w:pPr>
        <w:spacing w:after="0"/>
        <w:ind w:left="0"/>
        <w:jc w:val="both"/>
      </w:pPr>
      <w:r>
        <w:rPr>
          <w:rFonts w:ascii="Times New Roman"/>
          <w:b w:val="false"/>
          <w:i w:val="false"/>
          <w:color w:val="000000"/>
          <w:sz w:val="28"/>
        </w:rPr>
        <w:t xml:space="preserve">
      112.2 кіші коды – ТИ-ға түскен мезгілден 6 айдан кейін тексерілген, тергеудегі қамауға алынғандар саны; </w:t>
      </w:r>
    </w:p>
    <w:p>
      <w:pPr>
        <w:spacing w:after="0"/>
        <w:ind w:left="0"/>
        <w:jc w:val="both"/>
      </w:pPr>
      <w:r>
        <w:rPr>
          <w:rFonts w:ascii="Times New Roman"/>
          <w:b w:val="false"/>
          <w:i w:val="false"/>
          <w:color w:val="000000"/>
          <w:sz w:val="28"/>
        </w:rPr>
        <w:t>
      112.3 кіші коды –ТМ-ге түскенде тексерілген, сотталғандар саны;</w:t>
      </w:r>
    </w:p>
    <w:p>
      <w:pPr>
        <w:spacing w:after="0"/>
        <w:ind w:left="0"/>
        <w:jc w:val="both"/>
      </w:pPr>
      <w:r>
        <w:rPr>
          <w:rFonts w:ascii="Times New Roman"/>
          <w:b w:val="false"/>
          <w:i w:val="false"/>
          <w:color w:val="000000"/>
          <w:sz w:val="28"/>
        </w:rPr>
        <w:t xml:space="preserve">
      112.4 кіші коды – ТМ-ге түскен мезгілден 6 ай және артық айдан кейін және мекемеде болған кезеңде қалауы бойынша тексерілген, сотталғандар саны; </w:t>
      </w:r>
    </w:p>
    <w:p>
      <w:pPr>
        <w:spacing w:after="0"/>
        <w:ind w:left="0"/>
        <w:jc w:val="both"/>
      </w:pPr>
      <w:r>
        <w:rPr>
          <w:rFonts w:ascii="Times New Roman"/>
          <w:b w:val="false"/>
          <w:i w:val="false"/>
          <w:color w:val="000000"/>
          <w:sz w:val="28"/>
        </w:rPr>
        <w:t>
      112.5 кіші коды – пенитенциарлы мекемелерден босану алдында тексерілген, сотталған адамдар саны.</w:t>
      </w:r>
    </w:p>
    <w:bookmarkStart w:name="z47" w:id="44"/>
    <w:p>
      <w:pPr>
        <w:spacing w:after="0"/>
        <w:ind w:left="0"/>
        <w:jc w:val="both"/>
      </w:pPr>
      <w:r>
        <w:rPr>
          <w:rFonts w:ascii="Times New Roman"/>
          <w:b w:val="false"/>
          <w:i w:val="false"/>
          <w:color w:val="000000"/>
          <w:sz w:val="28"/>
        </w:rPr>
        <w:t>
      20. 113-код - клиникалық айғақтары бар тексерілген жасөспірімдер мен ересек адамдардың саны. 113-код 113.1, 113.2, 113.3 және 113.4 кіші кодтарының жиынтығынан тұрады:</w:t>
      </w:r>
    </w:p>
    <w:bookmarkEnd w:id="44"/>
    <w:p>
      <w:pPr>
        <w:spacing w:after="0"/>
        <w:ind w:left="0"/>
        <w:jc w:val="both"/>
      </w:pPr>
      <w:r>
        <w:rPr>
          <w:rFonts w:ascii="Times New Roman"/>
          <w:b w:val="false"/>
          <w:i w:val="false"/>
          <w:color w:val="000000"/>
          <w:sz w:val="28"/>
        </w:rPr>
        <w:t xml:space="preserve">
      113.1 кіші коды – өкпе және өкпеден тыс туберкулезбен ауыратын, тексерілген науқастар саны; </w:t>
      </w:r>
    </w:p>
    <w:p>
      <w:pPr>
        <w:spacing w:after="0"/>
        <w:ind w:left="0"/>
        <w:jc w:val="both"/>
      </w:pPr>
      <w:r>
        <w:rPr>
          <w:rFonts w:ascii="Times New Roman"/>
          <w:b w:val="false"/>
          <w:i w:val="false"/>
          <w:color w:val="000000"/>
          <w:sz w:val="28"/>
        </w:rPr>
        <w:t xml:space="preserve">
      113.2 кіші коды - В вирусты гепатитімен ауыратын (диагнозы расталған жағдайда), тексерілген науқастар саны; </w:t>
      </w:r>
    </w:p>
    <w:p>
      <w:pPr>
        <w:spacing w:after="0"/>
        <w:ind w:left="0"/>
        <w:jc w:val="both"/>
      </w:pPr>
      <w:r>
        <w:rPr>
          <w:rFonts w:ascii="Times New Roman"/>
          <w:b w:val="false"/>
          <w:i w:val="false"/>
          <w:color w:val="000000"/>
          <w:sz w:val="28"/>
        </w:rPr>
        <w:t xml:space="preserve">
      113.3 кіші коды - С вирусты гепатитімен ауыратын (диагнозы расталған жағдайда), тексерілген адамдар саны; </w:t>
      </w:r>
    </w:p>
    <w:p>
      <w:pPr>
        <w:spacing w:after="0"/>
        <w:ind w:left="0"/>
        <w:jc w:val="both"/>
      </w:pPr>
      <w:r>
        <w:rPr>
          <w:rFonts w:ascii="Times New Roman"/>
          <w:b w:val="false"/>
          <w:i w:val="false"/>
          <w:color w:val="000000"/>
          <w:sz w:val="28"/>
        </w:rPr>
        <w:t xml:space="preserve">
      113.4 кіші коды - клиникалық және эпидемиологиялық көрсетілімдер бойынша адамдарды АИТВ инфекциясының болуына медициналық зерттеп-қарау қағидаларында көрсетілген аурулармен, белгілермен және синдромдармен тексерілген адамдар саны. </w:t>
      </w:r>
    </w:p>
    <w:bookmarkStart w:name="z48" w:id="45"/>
    <w:p>
      <w:pPr>
        <w:spacing w:after="0"/>
        <w:ind w:left="0"/>
        <w:jc w:val="both"/>
      </w:pPr>
      <w:r>
        <w:rPr>
          <w:rFonts w:ascii="Times New Roman"/>
          <w:b w:val="false"/>
          <w:i w:val="false"/>
          <w:color w:val="000000"/>
          <w:sz w:val="28"/>
        </w:rPr>
        <w:t>
      21. 114-код - анонимді тексерілген адамдар саны.</w:t>
      </w:r>
    </w:p>
    <w:bookmarkEnd w:id="45"/>
    <w:bookmarkStart w:name="z49" w:id="46"/>
    <w:p>
      <w:pPr>
        <w:spacing w:after="0"/>
        <w:ind w:left="0"/>
        <w:jc w:val="both"/>
      </w:pPr>
      <w:r>
        <w:rPr>
          <w:rFonts w:ascii="Times New Roman"/>
          <w:b w:val="false"/>
          <w:i w:val="false"/>
          <w:color w:val="000000"/>
          <w:sz w:val="28"/>
        </w:rPr>
        <w:t xml:space="preserve">
      22. 115-код - шетелге баратын, тексерілген адамдар саны. </w:t>
      </w:r>
    </w:p>
    <w:bookmarkEnd w:id="46"/>
    <w:bookmarkStart w:name="z50" w:id="47"/>
    <w:p>
      <w:pPr>
        <w:spacing w:after="0"/>
        <w:ind w:left="0"/>
        <w:jc w:val="both"/>
      </w:pPr>
      <w:r>
        <w:rPr>
          <w:rFonts w:ascii="Times New Roman"/>
          <w:b w:val="false"/>
          <w:i w:val="false"/>
          <w:color w:val="000000"/>
          <w:sz w:val="28"/>
        </w:rPr>
        <w:t xml:space="preserve">
      23. 116-код – мамандандырылған клиникаларда емделуге квота рәсімдейтін, тексерілген адамдар саны. </w:t>
      </w:r>
    </w:p>
    <w:bookmarkEnd w:id="47"/>
    <w:bookmarkStart w:name="z51" w:id="48"/>
    <w:p>
      <w:pPr>
        <w:spacing w:after="0"/>
        <w:ind w:left="0"/>
        <w:jc w:val="both"/>
      </w:pPr>
      <w:r>
        <w:rPr>
          <w:rFonts w:ascii="Times New Roman"/>
          <w:b w:val="false"/>
          <w:i w:val="false"/>
          <w:color w:val="000000"/>
          <w:sz w:val="28"/>
        </w:rPr>
        <w:t xml:space="preserve">
      24. 117-код- клиникалық айғақтар бойынша тексерілген балалар саны. </w:t>
      </w:r>
    </w:p>
    <w:bookmarkEnd w:id="48"/>
    <w:bookmarkStart w:name="z52" w:id="49"/>
    <w:p>
      <w:pPr>
        <w:spacing w:after="0"/>
        <w:ind w:left="0"/>
        <w:jc w:val="both"/>
      </w:pPr>
      <w:r>
        <w:rPr>
          <w:rFonts w:ascii="Times New Roman"/>
          <w:b w:val="false"/>
          <w:i w:val="false"/>
          <w:color w:val="000000"/>
          <w:sz w:val="28"/>
        </w:rPr>
        <w:t xml:space="preserve">
      25. 118-код - УҰИ, КТБО-да ұсталатын, қабылдау-мекемелерінде реттеу тексерілген адамдар саны. </w:t>
      </w:r>
    </w:p>
    <w:bookmarkEnd w:id="49"/>
    <w:bookmarkStart w:name="z53" w:id="50"/>
    <w:p>
      <w:pPr>
        <w:spacing w:after="0"/>
        <w:ind w:left="0"/>
        <w:jc w:val="both"/>
      </w:pPr>
      <w:r>
        <w:rPr>
          <w:rFonts w:ascii="Times New Roman"/>
          <w:b w:val="false"/>
          <w:i w:val="false"/>
          <w:color w:val="000000"/>
          <w:sz w:val="28"/>
        </w:rPr>
        <w:t xml:space="preserve">
      26. 120-код – жұмысқа келгенде және ары қарай жылына 1 рет тексерілген қан қызметі, хирургиялық, гинекологиялық, акушерлік, гематологиялық, стоматологиялық бейіндегі медицина қызметкерлері және инвазивті диагностикалау және емдеу әдістері, гемодиализбен айналысатын медицина қызметкерлер, вирусологиялық, бактериологиялық, клиникалық, иммунологиялық және паразитологиялық зертханалардағы персонал саны. </w:t>
      </w:r>
    </w:p>
    <w:bookmarkEnd w:id="50"/>
    <w:bookmarkStart w:name="z54" w:id="51"/>
    <w:p>
      <w:pPr>
        <w:spacing w:after="0"/>
        <w:ind w:left="0"/>
        <w:jc w:val="both"/>
      </w:pPr>
      <w:r>
        <w:rPr>
          <w:rFonts w:ascii="Times New Roman"/>
          <w:b w:val="false"/>
          <w:i w:val="false"/>
          <w:color w:val="000000"/>
          <w:sz w:val="28"/>
        </w:rPr>
        <w:t xml:space="preserve">
      27. 121-код – донор болуға барған, бірақ олардан қан компонентері алынбаған, тексерілген адамдар саны. </w:t>
      </w:r>
    </w:p>
    <w:bookmarkEnd w:id="51"/>
    <w:bookmarkStart w:name="z55" w:id="52"/>
    <w:p>
      <w:pPr>
        <w:spacing w:after="0"/>
        <w:ind w:left="0"/>
        <w:jc w:val="both"/>
      </w:pPr>
      <w:r>
        <w:rPr>
          <w:rFonts w:ascii="Times New Roman"/>
          <w:b w:val="false"/>
          <w:i w:val="false"/>
          <w:color w:val="000000"/>
          <w:sz w:val="28"/>
        </w:rPr>
        <w:t xml:space="preserve">
      28. 122-код – АИТВ-жұқтырған аналардан туылған, тексерілген балалардың саны. </w:t>
      </w:r>
    </w:p>
    <w:bookmarkEnd w:id="52"/>
    <w:bookmarkStart w:name="z56" w:id="53"/>
    <w:p>
      <w:pPr>
        <w:spacing w:after="0"/>
        <w:ind w:left="0"/>
        <w:jc w:val="both"/>
      </w:pPr>
      <w:r>
        <w:rPr>
          <w:rFonts w:ascii="Times New Roman"/>
          <w:b w:val="false"/>
          <w:i w:val="false"/>
          <w:color w:val="000000"/>
          <w:sz w:val="28"/>
        </w:rPr>
        <w:t xml:space="preserve">
      29. 123-код - балалар үйіне, интернаттарға, әлеуметтік қорғау ұйымдарына рәсімделген, тексерілген адамдар (ересектер мен балалар) саны. </w:t>
      </w:r>
    </w:p>
    <w:bookmarkEnd w:id="53"/>
    <w:bookmarkStart w:name="z57" w:id="54"/>
    <w:p>
      <w:pPr>
        <w:spacing w:after="0"/>
        <w:ind w:left="0"/>
        <w:jc w:val="both"/>
      </w:pPr>
      <w:r>
        <w:rPr>
          <w:rFonts w:ascii="Times New Roman"/>
          <w:b w:val="false"/>
          <w:i w:val="false"/>
          <w:color w:val="000000"/>
          <w:sz w:val="28"/>
        </w:rPr>
        <w:t xml:space="preserve">
      30. 124-код - жоғарыда аталған кодтардың біріне де жатпайтын, тексерілген адамдар (ересектер) саны. </w:t>
      </w:r>
    </w:p>
    <w:bookmarkEnd w:id="54"/>
    <w:bookmarkStart w:name="z58" w:id="55"/>
    <w:p>
      <w:pPr>
        <w:spacing w:after="0"/>
        <w:ind w:left="0"/>
        <w:jc w:val="both"/>
      </w:pPr>
      <w:r>
        <w:rPr>
          <w:rFonts w:ascii="Times New Roman"/>
          <w:b w:val="false"/>
          <w:i w:val="false"/>
          <w:color w:val="000000"/>
          <w:sz w:val="28"/>
        </w:rPr>
        <w:t>
      31. 200-код - тексерілген шетел азаматтарының саны. Оған 200.1, 200.2, 200.3 кіші кодтары кіреді, бірақ олардың жиынтығынан тұрмайды:</w:t>
      </w:r>
    </w:p>
    <w:bookmarkEnd w:id="55"/>
    <w:p>
      <w:pPr>
        <w:spacing w:after="0"/>
        <w:ind w:left="0"/>
        <w:jc w:val="both"/>
      </w:pPr>
      <w:r>
        <w:rPr>
          <w:rFonts w:ascii="Times New Roman"/>
          <w:b w:val="false"/>
          <w:i w:val="false"/>
          <w:color w:val="000000"/>
          <w:sz w:val="28"/>
        </w:rPr>
        <w:t xml:space="preserve">
      200.1 кіші коды - халықтың осал топтарына (ИЕТА, ЕЖЕ, СЖ) жататын, тексерілген шетелдік азаматтардың саны; </w:t>
      </w:r>
    </w:p>
    <w:p>
      <w:pPr>
        <w:spacing w:after="0"/>
        <w:ind w:left="0"/>
        <w:jc w:val="both"/>
      </w:pPr>
      <w:r>
        <w:rPr>
          <w:rFonts w:ascii="Times New Roman"/>
          <w:b w:val="false"/>
          <w:i w:val="false"/>
          <w:color w:val="000000"/>
          <w:sz w:val="28"/>
        </w:rPr>
        <w:t xml:space="preserve">
      200.2 кіші коды – ТИ-да және ТМ-де ұсталып отырған, тексерілген шетел азаматтарының саны; </w:t>
      </w:r>
    </w:p>
    <w:p>
      <w:pPr>
        <w:spacing w:after="0"/>
        <w:ind w:left="0"/>
        <w:jc w:val="both"/>
      </w:pPr>
      <w:r>
        <w:rPr>
          <w:rFonts w:ascii="Times New Roman"/>
          <w:b w:val="false"/>
          <w:i w:val="false"/>
          <w:color w:val="000000"/>
          <w:sz w:val="28"/>
        </w:rPr>
        <w:t xml:space="preserve">
      200.3 код – тексерілген жүкті әйелдердің саны. </w:t>
      </w:r>
    </w:p>
    <w:bookmarkStart w:name="z59" w:id="56"/>
    <w:p>
      <w:pPr>
        <w:spacing w:after="0"/>
        <w:ind w:left="0"/>
        <w:jc w:val="both"/>
      </w:pPr>
      <w:r>
        <w:rPr>
          <w:rFonts w:ascii="Times New Roman"/>
          <w:b w:val="false"/>
          <w:i w:val="false"/>
          <w:color w:val="000000"/>
          <w:sz w:val="28"/>
        </w:rPr>
        <w:t xml:space="preserve">
      32. 300 код – барлық тексерілген адамдар санының қосындысы, 100 және 200 кодтарының қосындысынан тұрады. </w:t>
      </w:r>
    </w:p>
    <w:bookmarkEnd w:id="56"/>
    <w:bookmarkStart w:name="z60" w:id="57"/>
    <w:p>
      <w:pPr>
        <w:spacing w:after="0"/>
        <w:ind w:left="0"/>
        <w:jc w:val="both"/>
      </w:pPr>
      <w:r>
        <w:rPr>
          <w:rFonts w:ascii="Times New Roman"/>
          <w:b w:val="false"/>
          <w:i w:val="false"/>
          <w:color w:val="000000"/>
          <w:sz w:val="28"/>
        </w:rPr>
        <w:t>
      33. 400 код – АИТВ-ға жүргізілген барлық тексерулердің саны (барлық жасалған талдаулар).</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16-нысан</w:t>
            </w:r>
          </w:p>
        </w:tc>
      </w:tr>
    </w:tbl>
    <w:bookmarkStart w:name="z62" w:id="58"/>
    <w:p>
      <w:pPr>
        <w:spacing w:after="0"/>
        <w:ind w:left="0"/>
        <w:jc w:val="left"/>
      </w:pPr>
      <w:r>
        <w:rPr>
          <w:rFonts w:ascii="Times New Roman"/>
          <w:b/>
          <w:i w:val="false"/>
          <w:color w:val="000000"/>
        </w:rPr>
        <w:t xml:space="preserve"> Әкімшілік деректерді жинауға арналған нысан </w:t>
      </w:r>
    </w:p>
    <w:bookmarkEnd w:id="58"/>
    <w:p>
      <w:pPr>
        <w:spacing w:after="0"/>
        <w:ind w:left="0"/>
        <w:jc w:val="both"/>
      </w:pPr>
      <w:r>
        <w:rPr>
          <w:rFonts w:ascii="Times New Roman"/>
          <w:b w:val="false"/>
          <w:i w:val="false"/>
          <w:color w:val="000000"/>
          <w:sz w:val="28"/>
        </w:rPr>
        <w:t>
      "Өткізілген телемедициналық консультациялар мен бейне-конференцбайланыс сеанстарының саны туралы есеп"</w:t>
      </w:r>
    </w:p>
    <w:p>
      <w:pPr>
        <w:spacing w:after="0"/>
        <w:ind w:left="0"/>
        <w:jc w:val="both"/>
      </w:pPr>
      <w:r>
        <w:rPr>
          <w:rFonts w:ascii="Times New Roman"/>
          <w:b w:val="false"/>
          <w:i w:val="false"/>
          <w:color w:val="000000"/>
          <w:sz w:val="28"/>
        </w:rPr>
        <w:t>
      20 ___ жылғы "__"________________ есептік кезең</w:t>
      </w:r>
    </w:p>
    <w:p>
      <w:pPr>
        <w:spacing w:after="0"/>
        <w:ind w:left="0"/>
        <w:jc w:val="both"/>
      </w:pPr>
      <w:r>
        <w:rPr>
          <w:rFonts w:ascii="Times New Roman"/>
          <w:b w:val="false"/>
          <w:i w:val="false"/>
          <w:color w:val="000000"/>
          <w:sz w:val="28"/>
        </w:rPr>
        <w:t>
      Индекс: 1 (ТБК)</w:t>
      </w:r>
    </w:p>
    <w:p>
      <w:pPr>
        <w:spacing w:after="0"/>
        <w:ind w:left="0"/>
        <w:jc w:val="both"/>
      </w:pPr>
      <w:r>
        <w:rPr>
          <w:rFonts w:ascii="Times New Roman"/>
          <w:b w:val="false"/>
          <w:i w:val="false"/>
          <w:color w:val="000000"/>
          <w:sz w:val="28"/>
        </w:rPr>
        <w:t xml:space="preserve">
      Мерзімділігі: өсу қорытындысымен ай сайын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мерзімнен кейінгі айдың 10-ші күніне</w:t>
      </w:r>
    </w:p>
    <w:p>
      <w:pPr>
        <w:spacing w:after="0"/>
        <w:ind w:left="0"/>
        <w:jc w:val="both"/>
      </w:pPr>
      <w:r>
        <w:rPr>
          <w:rFonts w:ascii="Times New Roman"/>
          <w:b w:val="false"/>
          <w:i w:val="false"/>
          <w:color w:val="000000"/>
          <w:sz w:val="28"/>
        </w:rPr>
        <w:t>
      1000 20___жылғы _____ ай үшін телемедициналық және бейне консультациялардың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612"/>
        <w:gridCol w:w="1381"/>
        <w:gridCol w:w="1674"/>
        <w:gridCol w:w="1763"/>
        <w:gridCol w:w="2338"/>
        <w:gridCol w:w="2074"/>
        <w:gridCol w:w="879"/>
        <w:gridCol w:w="48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консультациялар мен БКБ сеанстарының саны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(18 жас және одан үлкен)</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(15-17 жасты қоса алғанда)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(1-14 жасты қоса алғанда)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нәрестелер</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АЖ бойынша телемедициналық консультациялар</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бейіні бойынша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кардиология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пульмонология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гастроэнтерология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нефрология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ревматология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эндокринология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гематология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абдоминалдық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торакалдық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тамырлық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нейрохирургия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кардиохирургия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аритмология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интервенциялық кардиология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стоматология және бет-жақ хирургиясы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ЛОР–аурулары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аурулар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Рентгенолог-дәрігері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дәрігері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АЖ бойынша консультацияға жіберілген зерттеулер</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бойынша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рентген-сәулелі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томография;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коронароангиография (каг);</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радионуклидты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конференция байланыс (БКБ) сеанстары</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бейіні бойынша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кардиология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пульмонология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гастроэнтерология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нефрология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ревматология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эндокринология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гематология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абдоминалдық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торакалдық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тамырлық 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нейрохирургия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стоматология және бет-жақ хирургиясы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 аурулары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аурулар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Рентгенолог-дәрігері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дәрігері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БКБ бойынша консультацияға жіберілген зерттеулер</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бойынша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рентген-сәулелі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томография;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коронароангиография (каг);</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радионуклидты диагностика;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1001 ____________ есептілік мерзім үшін көрсетілген телемедициналық консультациялардың саны (5-бағанның 1.1.0-жолынан) </w:t>
      </w:r>
    </w:p>
    <w:p>
      <w:pPr>
        <w:spacing w:after="0"/>
        <w:ind w:left="0"/>
        <w:jc w:val="both"/>
      </w:pPr>
      <w:r>
        <w:rPr>
          <w:rFonts w:ascii="Times New Roman"/>
          <w:b w:val="false"/>
          <w:i w:val="false"/>
          <w:color w:val="000000"/>
          <w:sz w:val="28"/>
        </w:rPr>
        <w:t xml:space="preserve">
      оның ішінде мынадай нозологиялар бойынша аурудың ауырлық дәрежесі ауыр пациенттерге: </w:t>
      </w:r>
    </w:p>
    <w:p>
      <w:pPr>
        <w:spacing w:after="0"/>
        <w:ind w:left="0"/>
        <w:jc w:val="both"/>
      </w:pPr>
      <w:r>
        <w:rPr>
          <w:rFonts w:ascii="Times New Roman"/>
          <w:b w:val="false"/>
          <w:i w:val="false"/>
          <w:color w:val="000000"/>
          <w:sz w:val="28"/>
        </w:rPr>
        <w:t xml:space="preserve">
      - кардиология бойынша __ консультация, </w:t>
      </w:r>
    </w:p>
    <w:p>
      <w:pPr>
        <w:spacing w:after="0"/>
        <w:ind w:left="0"/>
        <w:jc w:val="both"/>
      </w:pPr>
      <w:r>
        <w:rPr>
          <w:rFonts w:ascii="Times New Roman"/>
          <w:b w:val="false"/>
          <w:i w:val="false"/>
          <w:color w:val="000000"/>
          <w:sz w:val="28"/>
        </w:rPr>
        <w:t>
      - неврология бойынша __ консультация және басқалары.</w:t>
      </w:r>
    </w:p>
    <w:p>
      <w:pPr>
        <w:spacing w:after="0"/>
        <w:ind w:left="0"/>
        <w:jc w:val="both"/>
      </w:pPr>
      <w:r>
        <w:rPr>
          <w:rFonts w:ascii="Times New Roman"/>
          <w:b w:val="false"/>
          <w:i w:val="false"/>
          <w:color w:val="000000"/>
          <w:sz w:val="28"/>
        </w:rPr>
        <w:t>
      2000 20__ жылдың ___________ айы үшін ____________ облысы бойынша өткізілген телемедициналық және бейне консультациялардың саны (облыстық ТМ орталықтары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2858"/>
        <w:gridCol w:w="3292"/>
        <w:gridCol w:w="4592"/>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консультация көрсеткен медициналық ұйымның атауы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ТМ консультациялардың және БКБ сеанстарының саны</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айда ТМ орталығының жұмысындағы тұрып қалу мерзімдері мен себептері</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2001 ____________ есептілік мерзім үшін көрсетілген телемедициналық консультациялардың барлық саны (2-бағанның "Жиыны" жолынан) </w:t>
      </w:r>
    </w:p>
    <w:p>
      <w:pPr>
        <w:spacing w:after="0"/>
        <w:ind w:left="0"/>
        <w:jc w:val="both"/>
      </w:pPr>
      <w:r>
        <w:rPr>
          <w:rFonts w:ascii="Times New Roman"/>
          <w:b w:val="false"/>
          <w:i w:val="false"/>
          <w:color w:val="000000"/>
          <w:sz w:val="28"/>
        </w:rPr>
        <w:t xml:space="preserve">
      3000 20__ жылдың ___________ айы үшін ____________ (республикалық клиниканың атауы) бойынша өткізілген телемедициналық және бейне консультациялардың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2962"/>
        <w:gridCol w:w="2963"/>
        <w:gridCol w:w="4760"/>
      </w:tblGrid>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консультация көрсеткен медициналық ұйымның атауы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ТМ консультациялардың және БКБ сеанстарының</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айда ТМ орталығының жұмысындағы тұрып қалу мерзімдері мен себепт</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3001 ____________ есептілік мерзім үшін көрсетілген телемедициналық консультациялардың барлық саны (2-бағанның "Жиыны" жолынан)</w:t>
      </w:r>
    </w:p>
    <w:p>
      <w:pPr>
        <w:spacing w:after="0"/>
        <w:ind w:left="0"/>
        <w:jc w:val="both"/>
      </w:pPr>
      <w:r>
        <w:rPr>
          <w:rFonts w:ascii="Times New Roman"/>
          <w:b w:val="false"/>
          <w:i w:val="false"/>
          <w:color w:val="000000"/>
          <w:sz w:val="28"/>
        </w:rPr>
        <w:t>
      МҰ басшысы: __________ (ТАӘ (болған жағдайда), қолы)</w:t>
      </w:r>
    </w:p>
    <w:p>
      <w:pPr>
        <w:spacing w:after="0"/>
        <w:ind w:left="0"/>
        <w:jc w:val="both"/>
      </w:pPr>
      <w:r>
        <w:rPr>
          <w:rFonts w:ascii="Times New Roman"/>
          <w:b w:val="false"/>
          <w:i w:val="false"/>
          <w:color w:val="000000"/>
          <w:sz w:val="28"/>
        </w:rPr>
        <w:t xml:space="preserve">
      ТМ орталығының үйлестірушісі ___________ (ТАӘ, қолы (болған жағдайда), байланыстары)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xml:space="preserve">
      Толтыру күні 20___ жылғы "__" ________________ </w:t>
      </w:r>
    </w:p>
    <w:bookmarkStart w:name="z63" w:id="59"/>
    <w:p>
      <w:pPr>
        <w:spacing w:after="0"/>
        <w:ind w:left="0"/>
        <w:jc w:val="both"/>
      </w:pPr>
      <w:r>
        <w:rPr>
          <w:rFonts w:ascii="Times New Roman"/>
          <w:b w:val="false"/>
          <w:i w:val="false"/>
          <w:color w:val="000000"/>
          <w:sz w:val="28"/>
        </w:rPr>
        <w:t xml:space="preserve">
      Ескертпе: Нысанды толтыру бойынша түсініктеме "Өткізілген телемедициналық консультациялар мен бейне-конференц байланыс сеанстарының саны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59"/>
    <w:bookmarkStart w:name="z64" w:id="60"/>
    <w:p>
      <w:pPr>
        <w:spacing w:after="0"/>
        <w:ind w:left="0"/>
        <w:jc w:val="left"/>
      </w:pPr>
      <w:r>
        <w:rPr>
          <w:rFonts w:ascii="Times New Roman"/>
          <w:b/>
          <w:i w:val="false"/>
          <w:color w:val="000000"/>
        </w:rPr>
        <w:t xml:space="preserve"> "Өткізілген телемедициналық консультациялар мен бейне-конференц байланыс сеанстарының саны туралы есеп" нысанды толтыру бойынша түсініктеме </w:t>
      </w:r>
    </w:p>
    <w:bookmarkEnd w:id="60"/>
    <w:bookmarkStart w:name="z65" w:id="61"/>
    <w:p>
      <w:pPr>
        <w:spacing w:after="0"/>
        <w:ind w:left="0"/>
        <w:jc w:val="both"/>
      </w:pPr>
      <w:r>
        <w:rPr>
          <w:rFonts w:ascii="Times New Roman"/>
          <w:b w:val="false"/>
          <w:i w:val="false"/>
          <w:color w:val="000000"/>
          <w:sz w:val="28"/>
        </w:rPr>
        <w:t>
      1. Нысан мынадай кестелерден тұрады:</w:t>
      </w:r>
    </w:p>
    <w:bookmarkEnd w:id="61"/>
    <w:p>
      <w:pPr>
        <w:spacing w:after="0"/>
        <w:ind w:left="0"/>
        <w:jc w:val="both"/>
      </w:pPr>
      <w:r>
        <w:rPr>
          <w:rFonts w:ascii="Times New Roman"/>
          <w:b w:val="false"/>
          <w:i w:val="false"/>
          <w:color w:val="000000"/>
          <w:sz w:val="28"/>
        </w:rPr>
        <w:t>
      1) 1000-кесте. "20___ жылғы _________ ай үшін телемедициналық және бейне консультациялардың саны" - ағымдағы жылдың өткен айы үшін өткізілген телемедициналық және бейне консультациялардың санын көрсетеді.</w:t>
      </w:r>
    </w:p>
    <w:p>
      <w:pPr>
        <w:spacing w:after="0"/>
        <w:ind w:left="0"/>
        <w:jc w:val="both"/>
      </w:pPr>
      <w:r>
        <w:rPr>
          <w:rFonts w:ascii="Times New Roman"/>
          <w:b w:val="false"/>
          <w:i w:val="false"/>
          <w:color w:val="000000"/>
          <w:sz w:val="28"/>
        </w:rPr>
        <w:t>
      2) 2000-кесте. "20__ жылдың ___________ айы үшін ____________ облысы бойынша өткізілген телемедициналық және бейне консультациялардың саны (облыстық ТМ орталықтары үшін)" - облыста Ұлттық телемедициналық желіге қосылған әрбір медициналық ұйымның бөлінісінде ағымдағы жылдың өткен айы үшін өткізілген телемедициналық және бейне консультациялардың санын көрсетеді.</w:t>
      </w:r>
    </w:p>
    <w:p>
      <w:pPr>
        <w:spacing w:after="0"/>
        <w:ind w:left="0"/>
        <w:jc w:val="both"/>
      </w:pPr>
      <w:r>
        <w:rPr>
          <w:rFonts w:ascii="Times New Roman"/>
          <w:b w:val="false"/>
          <w:i w:val="false"/>
          <w:color w:val="000000"/>
          <w:sz w:val="28"/>
        </w:rPr>
        <w:t>
      3) 3000-кесте. "20__ жылдың ___________ айы үшін ____________ (республикалық клиникалардың телемедициналық орталықтары үшін) бойынша өткізілген телемедициналық және бейне консультациялардың саны" - консультация көрсетілген әрбір медициналық ұйымның бөлінісінде ағымдағы жылдың өткен айы үшін өткізілген телемедициналық және бейне консультациялардың санын көрсетеді.</w:t>
      </w:r>
    </w:p>
    <w:bookmarkStart w:name="z66" w:id="62"/>
    <w:p>
      <w:pPr>
        <w:spacing w:after="0"/>
        <w:ind w:left="0"/>
        <w:jc w:val="both"/>
      </w:pPr>
      <w:r>
        <w:rPr>
          <w:rFonts w:ascii="Times New Roman"/>
          <w:b w:val="false"/>
          <w:i w:val="false"/>
          <w:color w:val="000000"/>
          <w:sz w:val="28"/>
        </w:rPr>
        <w:t>
      2. 1000-кесте төрт бөлімнен тұрады, онда:</w:t>
      </w:r>
    </w:p>
    <w:bookmarkEnd w:id="62"/>
    <w:p>
      <w:pPr>
        <w:spacing w:after="0"/>
        <w:ind w:left="0"/>
        <w:jc w:val="both"/>
      </w:pPr>
      <w:r>
        <w:rPr>
          <w:rFonts w:ascii="Times New Roman"/>
          <w:b w:val="false"/>
          <w:i w:val="false"/>
          <w:color w:val="000000"/>
          <w:sz w:val="28"/>
        </w:rPr>
        <w:t xml:space="preserve">
      Бірінші бөлімі "Телемедицина АЖ бойынша телемедициналық консультациялар" - бұл А, Б, В, Г, 1, 2, 3, 4, 5-бағандарының 1.1.0 бастап 1.20.0 дейінгі жолдары: дәрігерлік мамандықтар бөлінісінде Телемедицина ақпараттық жүйесі бойынша өткізілген консультациялардың санын көрсетеді; Егер ауру бейіні көрсетілген тізбеде болмаса, оны 1.20.0 – "басқалар" жолында ескеру қажет. Кестені толтыру кезінде 1, 2, 3 және 4-бағандарына сәйкес пациенттің жасын ескеру қажет. </w:t>
      </w:r>
    </w:p>
    <w:p>
      <w:pPr>
        <w:spacing w:after="0"/>
        <w:ind w:left="0"/>
        <w:jc w:val="both"/>
      </w:pPr>
      <w:r>
        <w:rPr>
          <w:rFonts w:ascii="Times New Roman"/>
          <w:b w:val="false"/>
          <w:i w:val="false"/>
          <w:color w:val="000000"/>
          <w:sz w:val="28"/>
        </w:rPr>
        <w:t xml:space="preserve">
      Екінші бөлімі "Телемедицина АЖ бойынша консультацияға жіберілген зерттеулер" - бұл А, Б, В, Г, 1, 2, 3, 4, 5-бағандарының 2.1.0 бастап 2.10.0 дейінгі жолдары: Телемедицина ақпараттық жүйесі бойынша консультацияға жіберілген зерттеулердің санын көрсетеді; </w:t>
      </w:r>
    </w:p>
    <w:p>
      <w:pPr>
        <w:spacing w:after="0"/>
        <w:ind w:left="0"/>
        <w:jc w:val="both"/>
      </w:pPr>
      <w:r>
        <w:rPr>
          <w:rFonts w:ascii="Times New Roman"/>
          <w:b w:val="false"/>
          <w:i w:val="false"/>
          <w:color w:val="000000"/>
          <w:sz w:val="28"/>
        </w:rPr>
        <w:t xml:space="preserve">
      Үшінші бөлімі "Бейне конференция байланысы (БКБ) сеанстары" - бұл А, Б, В, Г, 1, 2, 3, 4, 5-бағандарының 3.1.0 бастап 3.10.0 дейінгі жолдары; дәрігерлік мамандықтар бөлінісінде бейне конференция байланысы (бұдан әрі – БКБ) бойынша өткізілген консультациялардың санын көрсетеді, егер ауру бейіні көрсетілген тізбеде болмаса, оны 1.20.0 – "басқалар" жолында ескеру қажет. Кестені толтыру кезінде 1, 2, 3 және 4-бағандарына сәйкес пациенттің жасын ескеру қажет. </w:t>
      </w:r>
    </w:p>
    <w:p>
      <w:pPr>
        <w:spacing w:after="0"/>
        <w:ind w:left="0"/>
        <w:jc w:val="both"/>
      </w:pPr>
      <w:r>
        <w:rPr>
          <w:rFonts w:ascii="Times New Roman"/>
          <w:b w:val="false"/>
          <w:i w:val="false"/>
          <w:color w:val="000000"/>
          <w:sz w:val="28"/>
        </w:rPr>
        <w:t xml:space="preserve">
      Төртінші бөлімі – "БКБ бойынша консультацияға жіберілген зерттеулер" - бұл А, Б, В, Г, 1, 2, 3, 4, 5-бағандарының 4.1.0 бастап 4.9.0 дейінгі жолдары: зерттеулердің санын көрсетеді. </w:t>
      </w:r>
    </w:p>
    <w:bookmarkStart w:name="z67" w:id="63"/>
    <w:p>
      <w:pPr>
        <w:spacing w:after="0"/>
        <w:ind w:left="0"/>
        <w:jc w:val="both"/>
      </w:pPr>
      <w:r>
        <w:rPr>
          <w:rFonts w:ascii="Times New Roman"/>
          <w:b w:val="false"/>
          <w:i w:val="false"/>
          <w:color w:val="000000"/>
          <w:sz w:val="28"/>
        </w:rPr>
        <w:t>
      3. 5-баған ("Барлығы") жинақтайтын, әрбір жол бойынша жеке 1, 2, 3, 4-бағандарында көрсетілген сандардың қосындысына тең.</w:t>
      </w:r>
    </w:p>
    <w:bookmarkEnd w:id="63"/>
    <w:bookmarkStart w:name="z68" w:id="64"/>
    <w:p>
      <w:pPr>
        <w:spacing w:after="0"/>
        <w:ind w:left="0"/>
        <w:jc w:val="both"/>
      </w:pPr>
      <w:r>
        <w:rPr>
          <w:rFonts w:ascii="Times New Roman"/>
          <w:b w:val="false"/>
          <w:i w:val="false"/>
          <w:color w:val="000000"/>
          <w:sz w:val="28"/>
        </w:rPr>
        <w:t xml:space="preserve">
      4. "Барлығы, оның ішінде" 1.1.0-жолы жинақтайтын, әрбір баған бойынша жеке 1.2.0 – 1.20.0-жолдарындағы сандардың қосындысына тең, 1, 2, 3, 4, 5-бағандарында толтырылады. </w:t>
      </w:r>
    </w:p>
    <w:bookmarkEnd w:id="64"/>
    <w:bookmarkStart w:name="z69" w:id="65"/>
    <w:p>
      <w:pPr>
        <w:spacing w:after="0"/>
        <w:ind w:left="0"/>
        <w:jc w:val="both"/>
      </w:pPr>
      <w:r>
        <w:rPr>
          <w:rFonts w:ascii="Times New Roman"/>
          <w:b w:val="false"/>
          <w:i w:val="false"/>
          <w:color w:val="000000"/>
          <w:sz w:val="28"/>
        </w:rPr>
        <w:t xml:space="preserve">
      5. "Ішкі аурулар бойынша" 1.2.0-жолы – жинақтаушы, 1.2.1 – 1.2.7 жолдарындағы сандардың қосындысына тең, 1, 2, 3, 4, 5-бағандарында толтырылады. </w:t>
      </w:r>
    </w:p>
    <w:bookmarkEnd w:id="65"/>
    <w:bookmarkStart w:name="z70" w:id="66"/>
    <w:p>
      <w:pPr>
        <w:spacing w:after="0"/>
        <w:ind w:left="0"/>
        <w:jc w:val="both"/>
      </w:pPr>
      <w:r>
        <w:rPr>
          <w:rFonts w:ascii="Times New Roman"/>
          <w:b w:val="false"/>
          <w:i w:val="false"/>
          <w:color w:val="000000"/>
          <w:sz w:val="28"/>
        </w:rPr>
        <w:t>
      6. "Хирургия бойынша" 1.3.0-жолы – жинақтаушы, 1.3.1, 1.3.8.-жолдарындағы сандардың қосындысына тең, 1, 2, 3, 4, 5-бағандарында толтырылады.</w:t>
      </w:r>
    </w:p>
    <w:bookmarkEnd w:id="66"/>
    <w:bookmarkStart w:name="z71" w:id="67"/>
    <w:p>
      <w:pPr>
        <w:spacing w:after="0"/>
        <w:ind w:left="0"/>
        <w:jc w:val="both"/>
      </w:pPr>
      <w:r>
        <w:rPr>
          <w:rFonts w:ascii="Times New Roman"/>
          <w:b w:val="false"/>
          <w:i w:val="false"/>
          <w:color w:val="000000"/>
          <w:sz w:val="28"/>
        </w:rPr>
        <w:t xml:space="preserve">
      7. "БАРЛЫҒЫ, оның ішінде" 2.1.0-жолы: жинақтаушы, осы бөлімнің 2.2.0 - 2.10.0.-жолдарындағы сандардың қосындысына тең, әрбір бағанда жеке толтырылады, 1, 2, 3, 4, 5-бағандарында толтырылады. </w:t>
      </w:r>
    </w:p>
    <w:bookmarkEnd w:id="67"/>
    <w:bookmarkStart w:name="z72" w:id="68"/>
    <w:p>
      <w:pPr>
        <w:spacing w:after="0"/>
        <w:ind w:left="0"/>
        <w:jc w:val="both"/>
      </w:pPr>
      <w:r>
        <w:rPr>
          <w:rFonts w:ascii="Times New Roman"/>
          <w:b w:val="false"/>
          <w:i w:val="false"/>
          <w:color w:val="000000"/>
          <w:sz w:val="28"/>
        </w:rPr>
        <w:t xml:space="preserve">
      8. "Функционалдық диагностика" 2.5.0-жолы жіберілген электрокардиограммалардың (ЭКГ) санын есепке алады. </w:t>
      </w:r>
    </w:p>
    <w:bookmarkEnd w:id="68"/>
    <w:bookmarkStart w:name="z73" w:id="69"/>
    <w:p>
      <w:pPr>
        <w:spacing w:after="0"/>
        <w:ind w:left="0"/>
        <w:jc w:val="both"/>
      </w:pPr>
      <w:r>
        <w:rPr>
          <w:rFonts w:ascii="Times New Roman"/>
          <w:b w:val="false"/>
          <w:i w:val="false"/>
          <w:color w:val="000000"/>
          <w:sz w:val="28"/>
        </w:rPr>
        <w:t xml:space="preserve">
      9. Телемедициналық консультацияны бірнеше мамандар жүргізген жағдайда, консультациялар әрбір ауру бейіні бойынша жеке есептеледі. </w:t>
      </w:r>
    </w:p>
    <w:bookmarkEnd w:id="69"/>
    <w:bookmarkStart w:name="z74" w:id="70"/>
    <w:p>
      <w:pPr>
        <w:spacing w:after="0"/>
        <w:ind w:left="0"/>
        <w:jc w:val="both"/>
      </w:pPr>
      <w:r>
        <w:rPr>
          <w:rFonts w:ascii="Times New Roman"/>
          <w:b w:val="false"/>
          <w:i w:val="false"/>
          <w:color w:val="000000"/>
          <w:sz w:val="28"/>
        </w:rPr>
        <w:t>
      10. Әрбір талдаманы немесе зерттеуді жеке есептеу қажет.</w:t>
      </w:r>
    </w:p>
    <w:bookmarkEnd w:id="70"/>
    <w:bookmarkStart w:name="z75" w:id="71"/>
    <w:p>
      <w:pPr>
        <w:spacing w:after="0"/>
        <w:ind w:left="0"/>
        <w:jc w:val="both"/>
      </w:pPr>
      <w:r>
        <w:rPr>
          <w:rFonts w:ascii="Times New Roman"/>
          <w:b w:val="false"/>
          <w:i w:val="false"/>
          <w:color w:val="000000"/>
          <w:sz w:val="28"/>
        </w:rPr>
        <w:t>
      11. 1001-сілтеме есептілік айда ауру ауырлығының ауыр дәрежесімен ауыратын пациенттерге көрсетілген телемедициналық және/немесе бейне консультациялардың саны көрсетіледі. Консультант-дәрігерлер пациент жағдайының ауырлық дәрежесін белгілейді және үйлестіруші-дәрігерге хабарлайды. Осы сілтемеде нозологиялар бойынша ауру ауырлығының ауыр дәрежесі бар пациенттерге көрсетілген ТМ консультациялардың санын көрсету қажет. Мысалы: кардиология бойынша – 3 консультация, неврология бойынша – 4 консультация және т.б.</w:t>
      </w:r>
    </w:p>
    <w:bookmarkEnd w:id="71"/>
    <w:bookmarkStart w:name="z76" w:id="72"/>
    <w:p>
      <w:pPr>
        <w:spacing w:after="0"/>
        <w:ind w:left="0"/>
        <w:jc w:val="both"/>
      </w:pPr>
      <w:r>
        <w:rPr>
          <w:rFonts w:ascii="Times New Roman"/>
          <w:b w:val="false"/>
          <w:i w:val="false"/>
          <w:color w:val="000000"/>
          <w:sz w:val="28"/>
        </w:rPr>
        <w:t xml:space="preserve">
      12. 2000-кесте облыста ТМ орталықтарының жұмысын мониторингілеуді жүргізуге арналған және облыстық телемедициналық орталықтың үйлестіруші-дәрігерімен толтырылады. </w:t>
      </w:r>
    </w:p>
    <w:bookmarkEnd w:id="72"/>
    <w:bookmarkStart w:name="z77" w:id="73"/>
    <w:p>
      <w:pPr>
        <w:spacing w:after="0"/>
        <w:ind w:left="0"/>
        <w:jc w:val="both"/>
      </w:pPr>
      <w:r>
        <w:rPr>
          <w:rFonts w:ascii="Times New Roman"/>
          <w:b w:val="false"/>
          <w:i w:val="false"/>
          <w:color w:val="000000"/>
          <w:sz w:val="28"/>
        </w:rPr>
        <w:t xml:space="preserve">
      13. 2000-кестенің 1-бағанында телемедициналық орталықтар орналасқан медициналық ұйымдардың атауы көрсетіледі. </w:t>
      </w:r>
    </w:p>
    <w:bookmarkEnd w:id="73"/>
    <w:bookmarkStart w:name="z78" w:id="74"/>
    <w:p>
      <w:pPr>
        <w:spacing w:after="0"/>
        <w:ind w:left="0"/>
        <w:jc w:val="both"/>
      </w:pPr>
      <w:r>
        <w:rPr>
          <w:rFonts w:ascii="Times New Roman"/>
          <w:b w:val="false"/>
          <w:i w:val="false"/>
          <w:color w:val="000000"/>
          <w:sz w:val="28"/>
        </w:rPr>
        <w:t xml:space="preserve">
      14. 2000-кестенің 2-бағанында әрбір медициналық ұйым үшін жеке телемедициналық және бейне консультациялардың саны көрсетіледі. </w:t>
      </w:r>
    </w:p>
    <w:bookmarkEnd w:id="74"/>
    <w:bookmarkStart w:name="z79" w:id="75"/>
    <w:p>
      <w:pPr>
        <w:spacing w:after="0"/>
        <w:ind w:left="0"/>
        <w:jc w:val="both"/>
      </w:pPr>
      <w:r>
        <w:rPr>
          <w:rFonts w:ascii="Times New Roman"/>
          <w:b w:val="false"/>
          <w:i w:val="false"/>
          <w:color w:val="000000"/>
          <w:sz w:val="28"/>
        </w:rPr>
        <w:t xml:space="preserve">
      15. 2000-кестенің 3-бағанында есептілік айда ТМ орталығы жұмысының тоқтап қалу мерзімдері мен себептері көрсетіледі. </w:t>
      </w:r>
    </w:p>
    <w:bookmarkEnd w:id="75"/>
    <w:bookmarkStart w:name="z80" w:id="76"/>
    <w:p>
      <w:pPr>
        <w:spacing w:after="0"/>
        <w:ind w:left="0"/>
        <w:jc w:val="both"/>
      </w:pPr>
      <w:r>
        <w:rPr>
          <w:rFonts w:ascii="Times New Roman"/>
          <w:b w:val="false"/>
          <w:i w:val="false"/>
          <w:color w:val="000000"/>
          <w:sz w:val="28"/>
        </w:rPr>
        <w:t xml:space="preserve">
      16. 2000-кестенің 2-бағанының "Жиыны" жолында өткен айда аудандық ауруханалар және облыстық деңгейдегі ауруханалар үшін өткізілген телемедициналық және бейне консультациялардың жиынтығы көрсетіледі. </w:t>
      </w:r>
    </w:p>
    <w:bookmarkEnd w:id="76"/>
    <w:bookmarkStart w:name="z81" w:id="77"/>
    <w:p>
      <w:pPr>
        <w:spacing w:after="0"/>
        <w:ind w:left="0"/>
        <w:jc w:val="both"/>
      </w:pPr>
      <w:r>
        <w:rPr>
          <w:rFonts w:ascii="Times New Roman"/>
          <w:b w:val="false"/>
          <w:i w:val="false"/>
          <w:color w:val="000000"/>
          <w:sz w:val="28"/>
        </w:rPr>
        <w:t>
      17. 3000-кестені республикалық клиниканың телемедициналық орталығының үйлестіруші-дәрігері толтырады.</w:t>
      </w:r>
    </w:p>
    <w:bookmarkEnd w:id="77"/>
    <w:bookmarkStart w:name="z82" w:id="78"/>
    <w:p>
      <w:pPr>
        <w:spacing w:after="0"/>
        <w:ind w:left="0"/>
        <w:jc w:val="both"/>
      </w:pPr>
      <w:r>
        <w:rPr>
          <w:rFonts w:ascii="Times New Roman"/>
          <w:b w:val="false"/>
          <w:i w:val="false"/>
          <w:color w:val="000000"/>
          <w:sz w:val="28"/>
        </w:rPr>
        <w:t xml:space="preserve">
      18. 3000-кестенің 1-бағанында өткен айда телемедициналық және/немесе бейне консультация көрсетілген аурухананың атауы көрсетіледі. </w:t>
      </w:r>
    </w:p>
    <w:bookmarkEnd w:id="78"/>
    <w:bookmarkStart w:name="z83" w:id="79"/>
    <w:p>
      <w:pPr>
        <w:spacing w:after="0"/>
        <w:ind w:left="0"/>
        <w:jc w:val="both"/>
      </w:pPr>
      <w:r>
        <w:rPr>
          <w:rFonts w:ascii="Times New Roman"/>
          <w:b w:val="false"/>
          <w:i w:val="false"/>
          <w:color w:val="000000"/>
          <w:sz w:val="28"/>
        </w:rPr>
        <w:t xml:space="preserve">
      19. 3000-кестенің 2-бағанында әрбір медициналық ұйым үшін жеке телемедициналық және бейне консультациялардың саны көрсетіледі. </w:t>
      </w:r>
    </w:p>
    <w:bookmarkEnd w:id="79"/>
    <w:bookmarkStart w:name="z84" w:id="80"/>
    <w:p>
      <w:pPr>
        <w:spacing w:after="0"/>
        <w:ind w:left="0"/>
        <w:jc w:val="both"/>
      </w:pPr>
      <w:r>
        <w:rPr>
          <w:rFonts w:ascii="Times New Roman"/>
          <w:b w:val="false"/>
          <w:i w:val="false"/>
          <w:color w:val="000000"/>
          <w:sz w:val="28"/>
        </w:rPr>
        <w:t>
      20. "Жиыны" жолында өткен айда өткізілген телемедициналық және бейне консультациялардың жиынтығы көрсетіледі.</w:t>
      </w:r>
    </w:p>
    <w:bookmarkEnd w:id="80"/>
    <w:bookmarkStart w:name="z85" w:id="81"/>
    <w:p>
      <w:pPr>
        <w:spacing w:after="0"/>
        <w:ind w:left="0"/>
        <w:jc w:val="both"/>
      </w:pPr>
      <w:r>
        <w:rPr>
          <w:rFonts w:ascii="Times New Roman"/>
          <w:b w:val="false"/>
          <w:i w:val="false"/>
          <w:color w:val="000000"/>
          <w:sz w:val="28"/>
        </w:rPr>
        <w:t>
      21. Арифметикалық-логикалық бақылау:</w:t>
      </w:r>
    </w:p>
    <w:bookmarkEnd w:id="81"/>
    <w:p>
      <w:pPr>
        <w:spacing w:after="0"/>
        <w:ind w:left="0"/>
        <w:jc w:val="both"/>
      </w:pPr>
      <w:r>
        <w:rPr>
          <w:rFonts w:ascii="Times New Roman"/>
          <w:b w:val="false"/>
          <w:i w:val="false"/>
          <w:color w:val="000000"/>
          <w:sz w:val="28"/>
        </w:rPr>
        <w:t>
      1000-кесте:</w:t>
      </w:r>
    </w:p>
    <w:p>
      <w:pPr>
        <w:spacing w:after="0"/>
        <w:ind w:left="0"/>
        <w:jc w:val="both"/>
      </w:pPr>
      <w:r>
        <w:rPr>
          <w:rFonts w:ascii="Times New Roman"/>
          <w:b w:val="false"/>
          <w:i w:val="false"/>
          <w:color w:val="000000"/>
          <w:sz w:val="28"/>
        </w:rPr>
        <w:t>
      1) 1.1.0 жолы – барлық бағандар бойынша 1.2.0, 1.3.0, 1.4.0 – 1.20.0 жолдарының жиынтығы;</w:t>
      </w:r>
    </w:p>
    <w:p>
      <w:pPr>
        <w:spacing w:after="0"/>
        <w:ind w:left="0"/>
        <w:jc w:val="both"/>
      </w:pPr>
      <w:r>
        <w:rPr>
          <w:rFonts w:ascii="Times New Roman"/>
          <w:b w:val="false"/>
          <w:i w:val="false"/>
          <w:color w:val="000000"/>
          <w:sz w:val="28"/>
        </w:rPr>
        <w:t>
      2) 1.2.0 жолы = барлық бағандар бойынша 1.3.1 – 1.3.8-жолдарының жиынтығы;</w:t>
      </w:r>
    </w:p>
    <w:p>
      <w:pPr>
        <w:spacing w:after="0"/>
        <w:ind w:left="0"/>
        <w:jc w:val="both"/>
      </w:pPr>
      <w:r>
        <w:rPr>
          <w:rFonts w:ascii="Times New Roman"/>
          <w:b w:val="false"/>
          <w:i w:val="false"/>
          <w:color w:val="000000"/>
          <w:sz w:val="28"/>
        </w:rPr>
        <w:t>
      3) 1.3.0 жолы = барлық бағандар бойынша 1.3.1 – 1.3.8-жолдарының жиынтығы;</w:t>
      </w:r>
    </w:p>
    <w:p>
      <w:pPr>
        <w:spacing w:after="0"/>
        <w:ind w:left="0"/>
        <w:jc w:val="both"/>
      </w:pPr>
      <w:r>
        <w:rPr>
          <w:rFonts w:ascii="Times New Roman"/>
          <w:b w:val="false"/>
          <w:i w:val="false"/>
          <w:color w:val="000000"/>
          <w:sz w:val="28"/>
        </w:rPr>
        <w:t>
      4) 2.1.0 жолы = барлық бағандар бойынша 2.2.0 – 2.10.0-жолдарының жиынтығы;</w:t>
      </w:r>
    </w:p>
    <w:p>
      <w:pPr>
        <w:spacing w:after="0"/>
        <w:ind w:left="0"/>
        <w:jc w:val="both"/>
      </w:pPr>
      <w:r>
        <w:rPr>
          <w:rFonts w:ascii="Times New Roman"/>
          <w:b w:val="false"/>
          <w:i w:val="false"/>
          <w:color w:val="000000"/>
          <w:sz w:val="28"/>
        </w:rPr>
        <w:t>
      5) 3.1.0 жолы = барлық бағандар бойынша 3.2.0, 3.3.0, 3.4.0 – 3.20.0-жолдарының жиынтығы;</w:t>
      </w:r>
    </w:p>
    <w:p>
      <w:pPr>
        <w:spacing w:after="0"/>
        <w:ind w:left="0"/>
        <w:jc w:val="both"/>
      </w:pPr>
      <w:r>
        <w:rPr>
          <w:rFonts w:ascii="Times New Roman"/>
          <w:b w:val="false"/>
          <w:i w:val="false"/>
          <w:color w:val="000000"/>
          <w:sz w:val="28"/>
        </w:rPr>
        <w:t>
      6) 4.1.0 жолы = барлық бағандар бойынша 4.2.0 – 4.10.0-жолдарының жиынтығы.</w:t>
      </w:r>
    </w:p>
    <w:p>
      <w:pPr>
        <w:spacing w:after="0"/>
        <w:ind w:left="0"/>
        <w:jc w:val="both"/>
      </w:pPr>
      <w:r>
        <w:rPr>
          <w:rFonts w:ascii="Times New Roman"/>
          <w:b w:val="false"/>
          <w:i w:val="false"/>
          <w:color w:val="000000"/>
          <w:sz w:val="28"/>
        </w:rPr>
        <w:t>
      2000-кесте:</w:t>
      </w:r>
    </w:p>
    <w:p>
      <w:pPr>
        <w:spacing w:after="0"/>
        <w:ind w:left="0"/>
        <w:jc w:val="both"/>
      </w:pPr>
      <w:r>
        <w:rPr>
          <w:rFonts w:ascii="Times New Roman"/>
          <w:b w:val="false"/>
          <w:i w:val="false"/>
          <w:color w:val="000000"/>
          <w:sz w:val="28"/>
        </w:rPr>
        <w:t>
      1) "Жиыны" жолы = 2 және 3 баған бойынша 1 жолдарының жиынтығы.</w:t>
      </w:r>
    </w:p>
    <w:p>
      <w:pPr>
        <w:spacing w:after="0"/>
        <w:ind w:left="0"/>
        <w:jc w:val="both"/>
      </w:pPr>
      <w:r>
        <w:rPr>
          <w:rFonts w:ascii="Times New Roman"/>
          <w:b w:val="false"/>
          <w:i w:val="false"/>
          <w:color w:val="000000"/>
          <w:sz w:val="28"/>
        </w:rPr>
        <w:t>
      3000-кесте:</w:t>
      </w:r>
    </w:p>
    <w:p>
      <w:pPr>
        <w:spacing w:after="0"/>
        <w:ind w:left="0"/>
        <w:jc w:val="both"/>
      </w:pPr>
      <w:r>
        <w:rPr>
          <w:rFonts w:ascii="Times New Roman"/>
          <w:b w:val="false"/>
          <w:i w:val="false"/>
          <w:color w:val="000000"/>
          <w:sz w:val="28"/>
        </w:rPr>
        <w:t>
      1) "Жиыны" жолы = 2 және 3 баған бойынша 1 жолдарының жиынтығы.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21-нысан</w:t>
            </w:r>
          </w:p>
        </w:tc>
      </w:tr>
    </w:tbl>
    <w:bookmarkStart w:name="z87" w:id="82"/>
    <w:p>
      <w:pPr>
        <w:spacing w:after="0"/>
        <w:ind w:left="0"/>
        <w:jc w:val="left"/>
      </w:pPr>
      <w:r>
        <w:rPr>
          <w:rFonts w:ascii="Times New Roman"/>
          <w:b/>
          <w:i w:val="false"/>
          <w:color w:val="000000"/>
        </w:rPr>
        <w:t xml:space="preserve"> Әкімшілік деректерді жинақтауға арналған нысан</w:t>
      </w:r>
    </w:p>
    <w:bookmarkEnd w:id="82"/>
    <w:p>
      <w:pPr>
        <w:spacing w:after="0"/>
        <w:ind w:left="0"/>
        <w:jc w:val="both"/>
      </w:pPr>
      <w:r>
        <w:rPr>
          <w:rFonts w:ascii="Times New Roman"/>
          <w:b w:val="false"/>
          <w:i w:val="false"/>
          <w:color w:val="000000"/>
          <w:sz w:val="28"/>
        </w:rPr>
        <w:t>
      "Стационарлық және стационарды алмастыратын көмек көрсететін медициналық ұйымдардың төсек қорын пайдалану туралы есеп"</w:t>
      </w:r>
    </w:p>
    <w:p>
      <w:pPr>
        <w:spacing w:after="0"/>
        <w:ind w:left="0"/>
        <w:jc w:val="both"/>
      </w:pPr>
      <w:r>
        <w:rPr>
          <w:rFonts w:ascii="Times New Roman"/>
          <w:b w:val="false"/>
          <w:i w:val="false"/>
          <w:color w:val="000000"/>
          <w:sz w:val="28"/>
        </w:rPr>
        <w:t>
      20 ___ жылғы "__"________________ есептік кезең</w:t>
      </w:r>
    </w:p>
    <w:p>
      <w:pPr>
        <w:spacing w:after="0"/>
        <w:ind w:left="0"/>
        <w:jc w:val="both"/>
      </w:pPr>
      <w:r>
        <w:rPr>
          <w:rFonts w:ascii="Times New Roman"/>
          <w:b w:val="false"/>
          <w:i w:val="false"/>
          <w:color w:val="000000"/>
          <w:sz w:val="28"/>
        </w:rPr>
        <w:t>
      Индекс: 1 (ТҚ)</w:t>
      </w:r>
    </w:p>
    <w:p>
      <w:pPr>
        <w:spacing w:after="0"/>
        <w:ind w:left="0"/>
        <w:jc w:val="both"/>
      </w:pPr>
      <w:r>
        <w:rPr>
          <w:rFonts w:ascii="Times New Roman"/>
          <w:b w:val="false"/>
          <w:i w:val="false"/>
          <w:color w:val="000000"/>
          <w:sz w:val="28"/>
        </w:rPr>
        <w:t>
      Мерзімділігі: ай сайын</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мерзімнен кейінгі айдың 5-ші күніне</w:t>
      </w:r>
    </w:p>
    <w:p>
      <w:pPr>
        <w:spacing w:after="0"/>
        <w:ind w:left="0"/>
        <w:jc w:val="both"/>
      </w:pPr>
      <w:r>
        <w:rPr>
          <w:rFonts w:ascii="Times New Roman"/>
          <w:b w:val="false"/>
          <w:i w:val="false"/>
          <w:color w:val="000000"/>
          <w:sz w:val="28"/>
        </w:rPr>
        <w:t>
      1000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694"/>
        <w:gridCol w:w="237"/>
        <w:gridCol w:w="998"/>
        <w:gridCol w:w="1272"/>
        <w:gridCol w:w="329"/>
        <w:gridCol w:w="329"/>
        <w:gridCol w:w="329"/>
        <w:gridCol w:w="329"/>
        <w:gridCol w:w="329"/>
        <w:gridCol w:w="329"/>
        <w:gridCol w:w="329"/>
        <w:gridCol w:w="512"/>
        <w:gridCol w:w="787"/>
        <w:gridCol w:w="329"/>
        <w:gridCol w:w="511"/>
        <w:gridCol w:w="511"/>
        <w:gridCol w:w="512"/>
        <w:gridCol w:w="1"/>
        <w:gridCol w:w="1"/>
        <w:gridCol w:w="238"/>
        <w:gridCol w:w="422"/>
        <w:gridCol w:w="238"/>
        <w:gridCol w:w="423"/>
      </w:tblGrid>
      <w:tr>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Төсектердің бейіні</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жөндеуге жіберілген және алынған төсектердің саны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болды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төсекте өткізген күндер саны</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 өткізген күндер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барлық науқастардың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көмек</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қызмет</w:t>
            </w:r>
          </w:p>
        </w:tc>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көмек</w:t>
            </w:r>
          </w:p>
        </w:tc>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кардиологиялық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гастроэнтерологиялық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гастроэнтерологиялық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аллергологиялық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аллергологиялық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эндокринологиялық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эндокринологиялық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инфекциялық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инфекциялық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гематологиялық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гематологиялық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нефрологиялық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нефрологиялық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туғандарға арналған 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нейрохирургиялық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нейрохирургиялық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 қан тамырлы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торакалды хирургия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торакалды хирургия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кардиохирургиялық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хирургиясы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травматологиялық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травматологиялық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күю салдарынан (камбустиологиялық)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күю салдарынан (камбустиологиялық)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ортопедиялық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урологиялық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урологиялық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бет-жақ хирургиясы (стоматологиялық)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бет-жақ хирургиясы (стоматологиялық)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онкологиялық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онкологиялық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маммологиялық (ересектерге арналған онкологиялық жолынан)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және босанатындар үшін (жүктілік патологиясынан басқа)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патологиясы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гинекологиялық, аборттар өндірісін қоса алғанда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гинекологиялық, аборттар өндірісін қоса алғанда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туберкулездік – барлығы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өкпеден тыс ауру ересектерге арналған, сүйек-буын туберкулезін қоса алғанда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мәжбүрлі емдеу үшін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дәрілік тұрақты нысанымен ауыратындар үшін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w:t>
            </w:r>
            <w:r>
              <w:br/>
            </w:r>
            <w:r>
              <w:rPr>
                <w:rFonts w:ascii="Times New Roman"/>
                <w:b w:val="false"/>
                <w:i w:val="false"/>
                <w:color w:val="000000"/>
                <w:sz w:val="20"/>
              </w:rPr>
              <w:t>
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туберкулездік, барлығы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өкпеден тыс ауру, сүйек-буын туберкулезін қоса алғанда ауыратын балалар үшін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неврологиялық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неврологиялық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психиатриялық (психоневрологиялық)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психиатриялық (психоневрологиялық)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психотерапевтік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психотерапевтік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наркологиялық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наркологиялық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емдеу үшін наркологиялық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офтальмологиялық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офтальмологиялық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отоларингологиялық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отоларингологиялық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дерматовенерологиялық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дерматовенерологиялық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туғандар патологиясы және шала туғандарға күтім көрсету</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ревматологиялық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ревматологиялық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іріңді 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іріңді 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пульмонологиялық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пульмонологиялық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токсикологиялық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токсикологиялық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трансплантологиялар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трансплантологиялар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реанимациялық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реанимациялық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Инсульттік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төсектер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 төсектер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 көмек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оңалту түріндегі емдеу және медициналық оңалтуға арналған төсектер бейіні</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оңалту түріндегі емдеу және медициналық оңалтуға арналған төсектер бейіні, барлығы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 қайта оңалту түріндегі емдеу және медициналық оңалтуға арналған төсектер бейіні</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оңалту түріндегі емдеу және медициналық оңалтуға арналған, барлығы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ересектерге арналған кардиологиялық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кардиологиялық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кардиохирургиялық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неврологиялық (психоневрологиялық)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нейрохирургиялық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нейрохирургиялық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травматологиялық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травматологиялық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ортопедиялық</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төсектер (Барлығы төсектер қосу Мейіргерлік күтім қосу Паллиативті көмек қосу Қайта оңалту түріндегі емдеу және медициналық оңалтуға арналған, барлығы жолдар)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 (балаларға арналған төсектер қосу балаларға арналған қайта оңалту түріндегі емдеу және медициналық оңалтуға арналған төсектер бейіні жолдар)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5"/>
        <w:gridCol w:w="1729"/>
        <w:gridCol w:w="1114"/>
        <w:gridCol w:w="1387"/>
        <w:gridCol w:w="1115"/>
        <w:gridCol w:w="1424"/>
        <w:gridCol w:w="1116"/>
      </w:tblGrid>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Өткізген күндер</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ұйымдарда күндізгі болуға арналған стационарлар (бөлімдер, палаталар)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ұйымдардағы күндізгі стационарлар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стационарлар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 Т.А.Ә. (болған жағдайда)</w:t>
      </w:r>
    </w:p>
    <w:p>
      <w:pPr>
        <w:spacing w:after="0"/>
        <w:ind w:left="0"/>
        <w:jc w:val="both"/>
      </w:pPr>
      <w:r>
        <w:rPr>
          <w:rFonts w:ascii="Times New Roman"/>
          <w:b w:val="false"/>
          <w:i w:val="false"/>
          <w:color w:val="000000"/>
          <w:sz w:val="28"/>
        </w:rPr>
        <w:t>
      Орындаушы _________________, Т.А.Ә. (болған жағдайда)</w:t>
      </w:r>
    </w:p>
    <w:p>
      <w:pPr>
        <w:spacing w:after="0"/>
        <w:ind w:left="0"/>
        <w:jc w:val="both"/>
      </w:pPr>
      <w:r>
        <w:rPr>
          <w:rFonts w:ascii="Times New Roman"/>
          <w:b w:val="false"/>
          <w:i w:val="false"/>
          <w:color w:val="000000"/>
          <w:sz w:val="28"/>
        </w:rPr>
        <w:t>
      тел. ________</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xml:space="preserve">
      Күні 20___ жылғы "____"_________________ </w:t>
      </w:r>
    </w:p>
    <w:p>
      <w:pPr>
        <w:spacing w:after="0"/>
        <w:ind w:left="0"/>
        <w:jc w:val="both"/>
      </w:pPr>
      <w:r>
        <w:rPr>
          <w:rFonts w:ascii="Times New Roman"/>
          <w:b w:val="false"/>
          <w:i w:val="false"/>
          <w:color w:val="000000"/>
          <w:sz w:val="28"/>
        </w:rPr>
        <w:t xml:space="preserve">
      Ескертпе: Нысанды толтыру бойынша түсініктеме "Стационарлық және стационарды алмастыратын көмек көрсететін медициналық ұйымдардың төсек қорын пайдалану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88" w:id="83"/>
    <w:p>
      <w:pPr>
        <w:spacing w:after="0"/>
        <w:ind w:left="0"/>
        <w:jc w:val="left"/>
      </w:pPr>
      <w:r>
        <w:rPr>
          <w:rFonts w:ascii="Times New Roman"/>
          <w:b/>
          <w:i w:val="false"/>
          <w:color w:val="000000"/>
        </w:rPr>
        <w:t xml:space="preserve"> "Стационарлық және стационарды алмастыратын көмек көрсететін медициналық ұйымдардың төсек қорын пайдалану туралы есеп" әкімшілік деректерін жинақтауға арналған нысанды толтыру бойынша түсініктеме</w:t>
      </w:r>
    </w:p>
    <w:bookmarkEnd w:id="83"/>
    <w:bookmarkStart w:name="z89" w:id="84"/>
    <w:p>
      <w:pPr>
        <w:spacing w:after="0"/>
        <w:ind w:left="0"/>
        <w:jc w:val="both"/>
      </w:pPr>
      <w:r>
        <w:rPr>
          <w:rFonts w:ascii="Times New Roman"/>
          <w:b w:val="false"/>
          <w:i w:val="false"/>
          <w:color w:val="000000"/>
          <w:sz w:val="28"/>
        </w:rPr>
        <w:t xml:space="preserve">
      1. Нысанның 1000-кестесі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2010 жылы 21 желтоқсанда № 6697 болып тіркелді (бұдан әрі – № 907 бұйрық)) "Науқастардың қозғалысын және стационардағы төсек қорын есепке алу парағы" (ф. №007/у) деректері бойынша толтырылады.</w:t>
      </w:r>
    </w:p>
    <w:bookmarkEnd w:id="84"/>
    <w:bookmarkStart w:name="z90" w:id="85"/>
    <w:p>
      <w:pPr>
        <w:spacing w:after="0"/>
        <w:ind w:left="0"/>
        <w:jc w:val="both"/>
      </w:pPr>
      <w:r>
        <w:rPr>
          <w:rFonts w:ascii="Times New Roman"/>
          <w:b w:val="false"/>
          <w:i w:val="false"/>
          <w:color w:val="000000"/>
          <w:sz w:val="28"/>
        </w:rPr>
        <w:t>
      2. Нысандағы 1000-кестенің А бағанындағы 01-106-жолдарда тәулік бойы жұмыс істейтін стационардағы төсектердің бейіні көрсетіледі.</w:t>
      </w:r>
    </w:p>
    <w:bookmarkEnd w:id="85"/>
    <w:bookmarkStart w:name="z91" w:id="86"/>
    <w:p>
      <w:pPr>
        <w:spacing w:after="0"/>
        <w:ind w:left="0"/>
        <w:jc w:val="both"/>
      </w:pPr>
      <w:r>
        <w:rPr>
          <w:rFonts w:ascii="Times New Roman"/>
          <w:b w:val="false"/>
          <w:i w:val="false"/>
          <w:color w:val="000000"/>
          <w:sz w:val="28"/>
        </w:rPr>
        <w:t xml:space="preserve">
      3. Нысандағы 1000-кестенің Б бағанындағы 01-106-жолдарда жолдардың реттік нөмірі көрсетіледі. </w:t>
      </w:r>
    </w:p>
    <w:bookmarkEnd w:id="86"/>
    <w:bookmarkStart w:name="z92" w:id="87"/>
    <w:p>
      <w:pPr>
        <w:spacing w:after="0"/>
        <w:ind w:left="0"/>
        <w:jc w:val="both"/>
      </w:pPr>
      <w:r>
        <w:rPr>
          <w:rFonts w:ascii="Times New Roman"/>
          <w:b w:val="false"/>
          <w:i w:val="false"/>
          <w:color w:val="000000"/>
          <w:sz w:val="28"/>
        </w:rPr>
        <w:t xml:space="preserve">
      4. Нысандағы 1000-кестенің 1-бағанындағы 01-106-жолдарда есептік кезеңнің аяғындағы нақты ашылған және салынған төсектердің саны көрсетіледі. </w:t>
      </w:r>
    </w:p>
    <w:bookmarkEnd w:id="87"/>
    <w:bookmarkStart w:name="z93" w:id="88"/>
    <w:p>
      <w:pPr>
        <w:spacing w:after="0"/>
        <w:ind w:left="0"/>
        <w:jc w:val="both"/>
      </w:pPr>
      <w:r>
        <w:rPr>
          <w:rFonts w:ascii="Times New Roman"/>
          <w:b w:val="false"/>
          <w:i w:val="false"/>
          <w:color w:val="000000"/>
          <w:sz w:val="28"/>
        </w:rPr>
        <w:t xml:space="preserve">
      5. Нысанның 1000-кестесінің 01-106-жолдарында жөндеу кезінде (орташа жылдық) ашылған және салынған төсектердің саны көрсетіледі. </w:t>
      </w:r>
    </w:p>
    <w:bookmarkEnd w:id="88"/>
    <w:bookmarkStart w:name="z94" w:id="89"/>
    <w:p>
      <w:pPr>
        <w:spacing w:after="0"/>
        <w:ind w:left="0"/>
        <w:jc w:val="both"/>
      </w:pPr>
      <w:r>
        <w:rPr>
          <w:rFonts w:ascii="Times New Roman"/>
          <w:b w:val="false"/>
          <w:i w:val="false"/>
          <w:color w:val="000000"/>
          <w:sz w:val="28"/>
        </w:rPr>
        <w:t xml:space="preserve">
      6. Кестеде аурухана ұйымдарындағы, республикалық денсаулық сақтау ұйымдарындағы, диспансерлердегі, оңалта отырып емдеу және медициналық қалпына келтіру ұйымдарындағы, паллиативтік көмек және мейіргерлік күтім көрсететін ұйымдардағы төсек қоры туралы мәліметтер көрсетіледі. </w:t>
      </w:r>
    </w:p>
    <w:bookmarkEnd w:id="89"/>
    <w:bookmarkStart w:name="z95" w:id="90"/>
    <w:p>
      <w:pPr>
        <w:spacing w:after="0"/>
        <w:ind w:left="0"/>
        <w:jc w:val="both"/>
      </w:pPr>
      <w:r>
        <w:rPr>
          <w:rFonts w:ascii="Times New Roman"/>
          <w:b w:val="false"/>
          <w:i w:val="false"/>
          <w:color w:val="000000"/>
          <w:sz w:val="28"/>
        </w:rPr>
        <w:t xml:space="preserve">
      7. Нысанның 1000-кестесің 3-бағанының 01-106-жолдарында есептік кезеңде түскен барлық науқастардың саны көрсетіледі. </w:t>
      </w:r>
    </w:p>
    <w:bookmarkEnd w:id="90"/>
    <w:bookmarkStart w:name="z96" w:id="91"/>
    <w:p>
      <w:pPr>
        <w:spacing w:after="0"/>
        <w:ind w:left="0"/>
        <w:jc w:val="both"/>
      </w:pPr>
      <w:r>
        <w:rPr>
          <w:rFonts w:ascii="Times New Roman"/>
          <w:b w:val="false"/>
          <w:i w:val="false"/>
          <w:color w:val="000000"/>
          <w:sz w:val="28"/>
        </w:rPr>
        <w:t xml:space="preserve">
      8. Нысандағы 1000-кестенің 4-бағанындағы 01-106-жолдарда есептік кезең ішінде түскен ауыл тұрғындары көрсетіледі. </w:t>
      </w:r>
    </w:p>
    <w:bookmarkEnd w:id="91"/>
    <w:bookmarkStart w:name="z97" w:id="92"/>
    <w:p>
      <w:pPr>
        <w:spacing w:after="0"/>
        <w:ind w:left="0"/>
        <w:jc w:val="both"/>
      </w:pPr>
      <w:r>
        <w:rPr>
          <w:rFonts w:ascii="Times New Roman"/>
          <w:b w:val="false"/>
          <w:i w:val="false"/>
          <w:color w:val="000000"/>
          <w:sz w:val="28"/>
        </w:rPr>
        <w:t xml:space="preserve">
      9. Нысандағы 1000-кестенің 5-бағанындағы 01-106-жолдарда есептік кезеңдегі 0-14 жасты қоса алғанда түскен балалар саны көрсетіледі. </w:t>
      </w:r>
    </w:p>
    <w:bookmarkEnd w:id="92"/>
    <w:bookmarkStart w:name="z98" w:id="93"/>
    <w:p>
      <w:pPr>
        <w:spacing w:after="0"/>
        <w:ind w:left="0"/>
        <w:jc w:val="both"/>
      </w:pPr>
      <w:r>
        <w:rPr>
          <w:rFonts w:ascii="Times New Roman"/>
          <w:b w:val="false"/>
          <w:i w:val="false"/>
          <w:color w:val="000000"/>
          <w:sz w:val="28"/>
        </w:rPr>
        <w:t>
      10. Нысандағы 1000-кестенің 6-бағанындағы 01-106-жолдарда есептік кезеңдегі 15-17 жасты қоса алғанда түскен балалар саны көрсетіледі.</w:t>
      </w:r>
    </w:p>
    <w:bookmarkEnd w:id="93"/>
    <w:bookmarkStart w:name="z99" w:id="94"/>
    <w:p>
      <w:pPr>
        <w:spacing w:after="0"/>
        <w:ind w:left="0"/>
        <w:jc w:val="both"/>
      </w:pPr>
      <w:r>
        <w:rPr>
          <w:rFonts w:ascii="Times New Roman"/>
          <w:b w:val="false"/>
          <w:i w:val="false"/>
          <w:color w:val="000000"/>
          <w:sz w:val="28"/>
        </w:rPr>
        <w:t xml:space="preserve">
      11. Нысандағы 1000-кестенің 7-бағанындағы 01-106-жолдарда есептік кезең ішінде мамандандырылған көмек алған, жазылып шыққан науқастар саны көрсетіледі. </w:t>
      </w:r>
    </w:p>
    <w:bookmarkEnd w:id="94"/>
    <w:bookmarkStart w:name="z100" w:id="95"/>
    <w:p>
      <w:pPr>
        <w:spacing w:after="0"/>
        <w:ind w:left="0"/>
        <w:jc w:val="both"/>
      </w:pPr>
      <w:r>
        <w:rPr>
          <w:rFonts w:ascii="Times New Roman"/>
          <w:b w:val="false"/>
          <w:i w:val="false"/>
          <w:color w:val="000000"/>
          <w:sz w:val="28"/>
        </w:rPr>
        <w:t xml:space="preserve">
      12. Нысандағы 1000-кестенің 8-бағанындағы 01-106-жолдарда есептік кезең ішінде жоғары технологиялық медициналық қызмет алған және жазылып шыққан науқастар саны көрсетіледі. </w:t>
      </w:r>
    </w:p>
    <w:bookmarkEnd w:id="95"/>
    <w:bookmarkStart w:name="z101" w:id="96"/>
    <w:p>
      <w:pPr>
        <w:spacing w:after="0"/>
        <w:ind w:left="0"/>
        <w:jc w:val="both"/>
      </w:pPr>
      <w:r>
        <w:rPr>
          <w:rFonts w:ascii="Times New Roman"/>
          <w:b w:val="false"/>
          <w:i w:val="false"/>
          <w:color w:val="000000"/>
          <w:sz w:val="28"/>
        </w:rPr>
        <w:t xml:space="preserve">
      13. Нысандағы 1000-кестенің 9-бағанындағы 01-106-жолдарда есептік кезең ішінде арнайы мамандандырылған көмек алған, қайтыс болған науқастар саны көрсетіледі. </w:t>
      </w:r>
    </w:p>
    <w:bookmarkEnd w:id="96"/>
    <w:bookmarkStart w:name="z102" w:id="97"/>
    <w:p>
      <w:pPr>
        <w:spacing w:after="0"/>
        <w:ind w:left="0"/>
        <w:jc w:val="both"/>
      </w:pPr>
      <w:r>
        <w:rPr>
          <w:rFonts w:ascii="Times New Roman"/>
          <w:b w:val="false"/>
          <w:i w:val="false"/>
          <w:color w:val="000000"/>
          <w:sz w:val="28"/>
        </w:rPr>
        <w:t xml:space="preserve">
      14. Нысандағы 1000-кестенің 10-бағанындағы 01-106-жолдарда есептік кезең ішінде жоғары технологиялық медициналық қызмет алған, қайтыс болған науқастар саны көрсетіледі. </w:t>
      </w:r>
    </w:p>
    <w:bookmarkEnd w:id="97"/>
    <w:bookmarkStart w:name="z103" w:id="98"/>
    <w:p>
      <w:pPr>
        <w:spacing w:after="0"/>
        <w:ind w:left="0"/>
        <w:jc w:val="both"/>
      </w:pPr>
      <w:r>
        <w:rPr>
          <w:rFonts w:ascii="Times New Roman"/>
          <w:b w:val="false"/>
          <w:i w:val="false"/>
          <w:color w:val="000000"/>
          <w:sz w:val="28"/>
        </w:rPr>
        <w:t xml:space="preserve">
      15. Нысандағы 1000-кестенің 11-бағанындағы 01-106-жолдарда есептік кезең ішінде науқастар өткізген төсек-күн саны көрсетіледі. </w:t>
      </w:r>
    </w:p>
    <w:bookmarkEnd w:id="98"/>
    <w:bookmarkStart w:name="z104" w:id="99"/>
    <w:p>
      <w:pPr>
        <w:spacing w:after="0"/>
        <w:ind w:left="0"/>
        <w:jc w:val="both"/>
      </w:pPr>
      <w:r>
        <w:rPr>
          <w:rFonts w:ascii="Times New Roman"/>
          <w:b w:val="false"/>
          <w:i w:val="false"/>
          <w:color w:val="000000"/>
          <w:sz w:val="28"/>
        </w:rPr>
        <w:t xml:space="preserve">
      16. Нысандағы 1000-кестенің 11-бағанындағы 01-106-жолдарда есептік кезең ішінде ауыл тұрғындары болып табылатын науқастар тарапынан өткізілген төсек-күн саны көрсетіледі. </w:t>
      </w:r>
    </w:p>
    <w:bookmarkEnd w:id="99"/>
    <w:bookmarkStart w:name="z105" w:id="100"/>
    <w:p>
      <w:pPr>
        <w:spacing w:after="0"/>
        <w:ind w:left="0"/>
        <w:jc w:val="both"/>
      </w:pPr>
      <w:r>
        <w:rPr>
          <w:rFonts w:ascii="Times New Roman"/>
          <w:b w:val="false"/>
          <w:i w:val="false"/>
          <w:color w:val="000000"/>
          <w:sz w:val="28"/>
        </w:rPr>
        <w:t xml:space="preserve">
      17. Нысанның 1000-кестесіндегі 36 және 37-жолдарға стоматологиялық науқастарға арналған төсектерді де қосу қажет. </w:t>
      </w:r>
    </w:p>
    <w:bookmarkEnd w:id="100"/>
    <w:bookmarkStart w:name="z106" w:id="101"/>
    <w:p>
      <w:pPr>
        <w:spacing w:after="0"/>
        <w:ind w:left="0"/>
        <w:jc w:val="both"/>
      </w:pPr>
      <w:r>
        <w:rPr>
          <w:rFonts w:ascii="Times New Roman"/>
          <w:b w:val="false"/>
          <w:i w:val="false"/>
          <w:color w:val="000000"/>
          <w:sz w:val="28"/>
        </w:rPr>
        <w:t xml:space="preserve">
      18. Нысанның 1000-кестесіндегі 40-жолда ересектерге арналған онкологиялық төсектер саны (38-жол) көрсетіледі, маммологиялық төсектер жеке 40 жолға толтырылады. </w:t>
      </w:r>
    </w:p>
    <w:bookmarkEnd w:id="101"/>
    <w:bookmarkStart w:name="z107" w:id="102"/>
    <w:p>
      <w:pPr>
        <w:spacing w:after="0"/>
        <w:ind w:left="0"/>
        <w:jc w:val="both"/>
      </w:pPr>
      <w:r>
        <w:rPr>
          <w:rFonts w:ascii="Times New Roman"/>
          <w:b w:val="false"/>
          <w:i w:val="false"/>
          <w:color w:val="000000"/>
          <w:sz w:val="28"/>
        </w:rPr>
        <w:t xml:space="preserve">
      19. Нысанның 1000-кестесіндегі 46-51-жолдар сүйек-буын туберкулезімен ауыратындарға арналған төсектермен бірдей алынады және туберкулездің өкпеден тыс ауыратындарға арналған төсектерді қамтиды. </w:t>
      </w:r>
    </w:p>
    <w:bookmarkEnd w:id="102"/>
    <w:p>
      <w:pPr>
        <w:spacing w:after="0"/>
        <w:ind w:left="0"/>
        <w:jc w:val="both"/>
      </w:pPr>
      <w:r>
        <w:rPr>
          <w:rFonts w:ascii="Times New Roman"/>
          <w:b w:val="false"/>
          <w:i w:val="false"/>
          <w:color w:val="000000"/>
          <w:sz w:val="28"/>
        </w:rPr>
        <w:t>
      45-жолда көрсетілген ересектерге арналған туберкулездік төсектердің жалпы санынан мыналарды бөліп көрсетуге болады:</w:t>
      </w:r>
    </w:p>
    <w:p>
      <w:pPr>
        <w:spacing w:after="0"/>
        <w:ind w:left="0"/>
        <w:jc w:val="both"/>
      </w:pPr>
      <w:r>
        <w:rPr>
          <w:rFonts w:ascii="Times New Roman"/>
          <w:b w:val="false"/>
          <w:i w:val="false"/>
          <w:color w:val="000000"/>
          <w:sz w:val="28"/>
        </w:rPr>
        <w:t>
      нысанның 1000-кестесінің 47-жолына – туберкулезбен ауыратындарды мәжбүрлеп емдеуге арналған төсектер;</w:t>
      </w:r>
    </w:p>
    <w:p>
      <w:pPr>
        <w:spacing w:after="0"/>
        <w:ind w:left="0"/>
        <w:jc w:val="both"/>
      </w:pPr>
      <w:r>
        <w:rPr>
          <w:rFonts w:ascii="Times New Roman"/>
          <w:b w:val="false"/>
          <w:i w:val="false"/>
          <w:color w:val="000000"/>
          <w:sz w:val="28"/>
        </w:rPr>
        <w:t>
      нысанның 1000-кестесінің 48-жолына – дәріге тұрақты туберкулезбен ауыратындарға арналған төсектер;</w:t>
      </w:r>
    </w:p>
    <w:p>
      <w:pPr>
        <w:spacing w:after="0"/>
        <w:ind w:left="0"/>
        <w:jc w:val="both"/>
      </w:pPr>
      <w:r>
        <w:rPr>
          <w:rFonts w:ascii="Times New Roman"/>
          <w:b w:val="false"/>
          <w:i w:val="false"/>
          <w:color w:val="000000"/>
          <w:sz w:val="28"/>
        </w:rPr>
        <w:t>
      нысанның 1000-кестесінің 49-жолына – туберкулездік хирургиялық төсектер.</w:t>
      </w:r>
    </w:p>
    <w:bookmarkStart w:name="z108" w:id="103"/>
    <w:p>
      <w:pPr>
        <w:spacing w:after="0"/>
        <w:ind w:left="0"/>
        <w:jc w:val="both"/>
      </w:pPr>
      <w:r>
        <w:rPr>
          <w:rFonts w:ascii="Times New Roman"/>
          <w:b w:val="false"/>
          <w:i w:val="false"/>
          <w:color w:val="000000"/>
          <w:sz w:val="28"/>
        </w:rPr>
        <w:t xml:space="preserve">
      20. "Нысанның 1000-кестесінің 54 және 55-жолдарында "Психиатриялық (психоневрологиялық) төсектерде" наркологиялық төсектерді қоспағанда, ауруханалардағы, диспансерлердегі және ортақ ауруханалардың бөлімдеріндегі барлық психиатриялық және психоневрологиялық төсектер көрсетіледі, олар туралы мәліметтер 58 және 59-жолда берілген. </w:t>
      </w:r>
    </w:p>
    <w:bookmarkEnd w:id="103"/>
    <w:p>
      <w:pPr>
        <w:spacing w:after="0"/>
        <w:ind w:left="0"/>
        <w:jc w:val="both"/>
      </w:pPr>
      <w:r>
        <w:rPr>
          <w:rFonts w:ascii="Times New Roman"/>
          <w:b w:val="false"/>
          <w:i w:val="false"/>
          <w:color w:val="000000"/>
          <w:sz w:val="28"/>
        </w:rPr>
        <w:t>
      Психиатриялық ауруханаларда тіркелген, туберкулезбен ауыратындар психикалық науқастарда арналған төсектер, психикалық науқастарға арналған төсектер ретінде көрсетіледі.</w:t>
      </w:r>
    </w:p>
    <w:bookmarkStart w:name="z109" w:id="104"/>
    <w:p>
      <w:pPr>
        <w:spacing w:after="0"/>
        <w:ind w:left="0"/>
        <w:jc w:val="both"/>
      </w:pPr>
      <w:r>
        <w:rPr>
          <w:rFonts w:ascii="Times New Roman"/>
          <w:b w:val="false"/>
          <w:i w:val="false"/>
          <w:color w:val="000000"/>
          <w:sz w:val="28"/>
        </w:rPr>
        <w:t xml:space="preserve">
      21. Нысанның 1000-кестесіндегі 56 және 57-жолдарда психотерапевтік төсектер көрсетіледі. </w:t>
      </w:r>
    </w:p>
    <w:bookmarkEnd w:id="104"/>
    <w:bookmarkStart w:name="z110" w:id="105"/>
    <w:p>
      <w:pPr>
        <w:spacing w:after="0"/>
        <w:ind w:left="0"/>
        <w:jc w:val="both"/>
      </w:pPr>
      <w:r>
        <w:rPr>
          <w:rFonts w:ascii="Times New Roman"/>
          <w:b w:val="false"/>
          <w:i w:val="false"/>
          <w:color w:val="000000"/>
          <w:sz w:val="28"/>
        </w:rPr>
        <w:t xml:space="preserve">
      22. 69-жолда сметамен қарастырылған және бұйрық арқылы аурухана бойынша ресімделген жаңа туғандар патологиясы және шала туғандарға күтім көрсетуге арналған арнайы ұйымдастырылған бөлімдерге (палаталарға) арналған төсектер көрсетіледі. </w:t>
      </w:r>
    </w:p>
    <w:bookmarkEnd w:id="105"/>
    <w:bookmarkStart w:name="z111" w:id="106"/>
    <w:p>
      <w:pPr>
        <w:spacing w:after="0"/>
        <w:ind w:left="0"/>
        <w:jc w:val="both"/>
      </w:pPr>
      <w:r>
        <w:rPr>
          <w:rFonts w:ascii="Times New Roman"/>
          <w:b w:val="false"/>
          <w:i w:val="false"/>
          <w:color w:val="000000"/>
          <w:sz w:val="28"/>
        </w:rPr>
        <w:t>
      23. Реанимациялық төсектер (қарқынды терапия палатасының төсектері), төсек саны сметасынан жоғары алынған, 1 және 2 тармақтардағы төсектер саны соңғы мерзім аралығына алынбайды.</w:t>
      </w:r>
    </w:p>
    <w:bookmarkEnd w:id="106"/>
    <w:bookmarkStart w:name="z112" w:id="107"/>
    <w:p>
      <w:pPr>
        <w:spacing w:after="0"/>
        <w:ind w:left="0"/>
        <w:jc w:val="both"/>
      </w:pPr>
      <w:r>
        <w:rPr>
          <w:rFonts w:ascii="Times New Roman"/>
          <w:b w:val="false"/>
          <w:i w:val="false"/>
          <w:color w:val="000000"/>
          <w:sz w:val="28"/>
        </w:rPr>
        <w:t xml:space="preserve">
      24. Нысанның 1000-кестесінің 1-2-бағанындағы 89-90-жолдарда аурухана ұйымдарында, республикалық денсаулық сақтау ұйымдарында, өз құрамында жеке немесе есепке алынған оңалта отырып емдеу және медициналық оңалтуға арналған төсектері бар диспансерлерде есепке алынған төсектер саны көрсетіледі. </w:t>
      </w:r>
    </w:p>
    <w:bookmarkEnd w:id="107"/>
    <w:bookmarkStart w:name="z113" w:id="108"/>
    <w:p>
      <w:pPr>
        <w:spacing w:after="0"/>
        <w:ind w:left="0"/>
        <w:jc w:val="both"/>
      </w:pPr>
      <w:r>
        <w:rPr>
          <w:rFonts w:ascii="Times New Roman"/>
          <w:b w:val="false"/>
          <w:i w:val="false"/>
          <w:color w:val="000000"/>
          <w:sz w:val="28"/>
        </w:rPr>
        <w:t>
      25. Нысанның 1000-кестесіндегі барлық бағанындағы бойынша 89-90-жолдарда қайта оңалту емдеу төсектерінде жатқан, аурухана ұйымдарында, республикалық денсаулық сақтау ұйымдарында, өз құрамында жеке немесе есепке алынған, өз құрамында жеке немесе есепке алынған оңалта отырып емдеу және медициналық оңалтуға арналған төсектері бар диспансерлерде есепке алынған төсектер саны көрсетіледі.</w:t>
      </w:r>
    </w:p>
    <w:bookmarkEnd w:id="108"/>
    <w:bookmarkStart w:name="z114" w:id="109"/>
    <w:p>
      <w:pPr>
        <w:spacing w:after="0"/>
        <w:ind w:left="0"/>
        <w:jc w:val="both"/>
      </w:pPr>
      <w:r>
        <w:rPr>
          <w:rFonts w:ascii="Times New Roman"/>
          <w:b w:val="false"/>
          <w:i w:val="false"/>
          <w:color w:val="000000"/>
          <w:sz w:val="28"/>
        </w:rPr>
        <w:t>
      26. Нысанның 1000-кестесіндегі барлық бағанындағы бойынша 89-90-жолдарда қайта оңалту емдеу төсектерінде жатқан, аурухана ұйымдарында, республикалық денсаулық сақтау ұйымдарында, өз құрамында жеке немесе есепке алынған, өз құрамында жеке немесе есепке алынған оңалта отырып емдеу және медициналық оңалтуға арналған төсектері бар диспансерлерде ерте оңалту кезінде есепке алынған төсектер саны көрсетіледі.</w:t>
      </w:r>
    </w:p>
    <w:bookmarkEnd w:id="109"/>
    <w:bookmarkStart w:name="z115" w:id="110"/>
    <w:p>
      <w:pPr>
        <w:spacing w:after="0"/>
        <w:ind w:left="0"/>
        <w:jc w:val="both"/>
      </w:pPr>
      <w:r>
        <w:rPr>
          <w:rFonts w:ascii="Times New Roman"/>
          <w:b w:val="false"/>
          <w:i w:val="false"/>
          <w:color w:val="000000"/>
          <w:sz w:val="28"/>
        </w:rPr>
        <w:t xml:space="preserve">
      27. Барлық бағанындағы бойынша 93-104-жолдарда оңалтудың ерте кезеңінде емделген науқастарға арналған және оңалта отырып емдеуге арналған төсектер көрсетіледі. </w:t>
      </w:r>
    </w:p>
    <w:bookmarkEnd w:id="110"/>
    <w:bookmarkStart w:name="z116" w:id="111"/>
    <w:p>
      <w:pPr>
        <w:spacing w:after="0"/>
        <w:ind w:left="0"/>
        <w:jc w:val="both"/>
      </w:pPr>
      <w:r>
        <w:rPr>
          <w:rFonts w:ascii="Times New Roman"/>
          <w:b w:val="false"/>
          <w:i w:val="false"/>
          <w:color w:val="000000"/>
          <w:sz w:val="28"/>
        </w:rPr>
        <w:t xml:space="preserve">
      28. 1000-кестенің барлық бағанындағы бойынша 86 және 106-жолдарында сәйкесінше 85 және 105 "Барлығы" жолдарынан алынған төсектер туралы деректердің қозғалысы және балаларға арналған төсектер көрсетіледі. </w:t>
      </w:r>
    </w:p>
    <w:bookmarkEnd w:id="111"/>
    <w:bookmarkStart w:name="z117" w:id="112"/>
    <w:p>
      <w:pPr>
        <w:spacing w:after="0"/>
        <w:ind w:left="0"/>
        <w:jc w:val="both"/>
      </w:pPr>
      <w:r>
        <w:rPr>
          <w:rFonts w:ascii="Times New Roman"/>
          <w:b w:val="false"/>
          <w:i w:val="false"/>
          <w:color w:val="000000"/>
          <w:sz w:val="28"/>
        </w:rPr>
        <w:t xml:space="preserve">
      29. 1000-кестенің барлық бағанындағы бойынша 105-жолда төсектер саны, науқастар қозғалысы және жалпы стационар бойынша төсек қорын пайдалану көрсеткіштері көрсетіледі. Медициналық ұйым сәйкес жолдар және тармақтар бойынша сметамен қарастырылған немесе жыл соңында жоғары тұрған денсаулық сақтау органының бұйрығымен қарастырылған төсектердің бейінін ғана көрсетеді. </w:t>
      </w:r>
    </w:p>
    <w:bookmarkEnd w:id="112"/>
    <w:bookmarkStart w:name="z118" w:id="113"/>
    <w:p>
      <w:pPr>
        <w:spacing w:after="0"/>
        <w:ind w:left="0"/>
        <w:jc w:val="both"/>
      </w:pPr>
      <w:r>
        <w:rPr>
          <w:rFonts w:ascii="Times New Roman"/>
          <w:b w:val="false"/>
          <w:i w:val="false"/>
          <w:color w:val="000000"/>
          <w:sz w:val="28"/>
        </w:rPr>
        <w:t>
      30. Балаларға қызмет көрсетуге арналған төсектер жеке жолдарға жазылады.</w:t>
      </w:r>
    </w:p>
    <w:bookmarkEnd w:id="113"/>
    <w:bookmarkStart w:name="z119" w:id="114"/>
    <w:p>
      <w:pPr>
        <w:spacing w:after="0"/>
        <w:ind w:left="0"/>
        <w:jc w:val="both"/>
      </w:pPr>
      <w:r>
        <w:rPr>
          <w:rFonts w:ascii="Times New Roman"/>
          <w:b w:val="false"/>
          <w:i w:val="false"/>
          <w:color w:val="000000"/>
          <w:sz w:val="28"/>
        </w:rPr>
        <w:t xml:space="preserve">
      31. Анестезиологиялық-реанимациялық төсектердегі науқастардың қозғалысын есепке алу 007/у нысаны бойынша № 907 </w:t>
      </w:r>
      <w:r>
        <w:rPr>
          <w:rFonts w:ascii="Times New Roman"/>
          <w:b w:val="false"/>
          <w:i w:val="false"/>
          <w:color w:val="000000"/>
          <w:sz w:val="28"/>
        </w:rPr>
        <w:t>бұйрығымен</w:t>
      </w:r>
      <w:r>
        <w:rPr>
          <w:rFonts w:ascii="Times New Roman"/>
          <w:b w:val="false"/>
          <w:i w:val="false"/>
          <w:color w:val="000000"/>
          <w:sz w:val="28"/>
        </w:rPr>
        <w:t xml:space="preserve"> бекітілген, жалпы негізде жүзеге асырылады.</w:t>
      </w:r>
    </w:p>
    <w:bookmarkEnd w:id="114"/>
    <w:p>
      <w:pPr>
        <w:spacing w:after="0"/>
        <w:ind w:left="0"/>
        <w:jc w:val="both"/>
      </w:pPr>
      <w:r>
        <w:rPr>
          <w:rFonts w:ascii="Times New Roman"/>
          <w:b w:val="false"/>
          <w:i w:val="false"/>
          <w:color w:val="000000"/>
          <w:sz w:val="28"/>
        </w:rPr>
        <w:t xml:space="preserve">
      Науқасты кез-келген бейіндік бөлімнен реанимациялық бөлімге ауыстыру, реанимациялық бөлімнен – осы стационардағы басқа бөлімдерге ауыстыру жағдайлары ауруханаішілік ауыстырулар ретінде есепке алынады. </w:t>
      </w:r>
    </w:p>
    <w:bookmarkStart w:name="z120" w:id="115"/>
    <w:p>
      <w:pPr>
        <w:spacing w:after="0"/>
        <w:ind w:left="0"/>
        <w:jc w:val="both"/>
      </w:pPr>
      <w:r>
        <w:rPr>
          <w:rFonts w:ascii="Times New Roman"/>
          <w:b w:val="false"/>
          <w:i w:val="false"/>
          <w:color w:val="000000"/>
          <w:sz w:val="28"/>
        </w:rPr>
        <w:t>
      32. Шығарылған науқастардың санына басқа медициналық ұйымға ауыстырылған науқастар жатқызылмайды.</w:t>
      </w:r>
    </w:p>
    <w:bookmarkEnd w:id="115"/>
    <w:p>
      <w:pPr>
        <w:spacing w:after="0"/>
        <w:ind w:left="0"/>
        <w:jc w:val="both"/>
      </w:pPr>
      <w:r>
        <w:rPr>
          <w:rFonts w:ascii="Times New Roman"/>
          <w:b w:val="false"/>
          <w:i w:val="false"/>
          <w:color w:val="000000"/>
          <w:sz w:val="28"/>
        </w:rPr>
        <w:t>
      Реанимациялық бөлімнен жазылып шыққан науқастар санына үйіне жіберілген немесе басқа медициналық ұйымға ауыстырылған науқастар ғана жатқызылады.</w:t>
      </w:r>
    </w:p>
    <w:p>
      <w:pPr>
        <w:spacing w:after="0"/>
        <w:ind w:left="0"/>
        <w:jc w:val="both"/>
      </w:pPr>
      <w:r>
        <w:rPr>
          <w:rFonts w:ascii="Times New Roman"/>
          <w:b w:val="false"/>
          <w:i w:val="false"/>
          <w:color w:val="000000"/>
          <w:sz w:val="28"/>
        </w:rPr>
        <w:t xml:space="preserve">
      Реанимациялық төсекте қайтыс болған науқастар санына реанимация бөліміндегі (төсектеріндегі) барлық қайтыс болғандар жатқызылады, бұл науқастың реанимациялық бөлімге (палатаға) көшеден, үйден, басқа ұйымнан келіп түскендігіне немесе осы ұйымның басқа бөлімінен ауыстырылғандығына қарамастан жүзеге асырылады. </w:t>
      </w:r>
    </w:p>
    <w:p>
      <w:pPr>
        <w:spacing w:after="0"/>
        <w:ind w:left="0"/>
        <w:jc w:val="both"/>
      </w:pPr>
      <w:r>
        <w:rPr>
          <w:rFonts w:ascii="Times New Roman"/>
          <w:b w:val="false"/>
          <w:i w:val="false"/>
          <w:color w:val="000000"/>
          <w:sz w:val="28"/>
        </w:rPr>
        <w:t>
      Ескерту: Босану және гинекологиялық бөлімдерден дене салмағы кем дегенде 1000 грамм болып, жүктіліктің 28 аптасында жаңа туған нәрестелерге арналған балалар бөлімдеріне ауыстыру жағдайында, олар келіп түскен, шығарылған және қайтыс болғандар санына алынады.</w:t>
      </w:r>
    </w:p>
    <w:bookmarkStart w:name="z121" w:id="116"/>
    <w:p>
      <w:pPr>
        <w:spacing w:after="0"/>
        <w:ind w:left="0"/>
        <w:jc w:val="both"/>
      </w:pPr>
      <w:r>
        <w:rPr>
          <w:rFonts w:ascii="Times New Roman"/>
          <w:b w:val="false"/>
          <w:i w:val="false"/>
          <w:color w:val="000000"/>
          <w:sz w:val="28"/>
        </w:rPr>
        <w:t xml:space="preserve">
      33. 2000-кесте өз құрамында күндіз келуге арналған стационарлары (бөлімдер, палаталар), үй стационарлары бар медициналық ұйымдармен толтырылады. </w:t>
      </w:r>
    </w:p>
    <w:bookmarkEnd w:id="116"/>
    <w:p>
      <w:pPr>
        <w:spacing w:after="0"/>
        <w:ind w:left="0"/>
        <w:jc w:val="both"/>
      </w:pPr>
      <w:r>
        <w:rPr>
          <w:rFonts w:ascii="Times New Roman"/>
          <w:b w:val="false"/>
          <w:i w:val="false"/>
          <w:color w:val="000000"/>
          <w:sz w:val="28"/>
        </w:rPr>
        <w:t xml:space="preserve">
      Стационаралмастырушы көмекке байланысты деректер № 907 бұйрығымен бекітілген, "Күндізгі стационардан және үйдегі стационардан шығарылушының статистикалық картасы" № 066-4/у бастапқы есептік нысаны негізінде толтырылады. </w:t>
      </w:r>
    </w:p>
    <w:bookmarkStart w:name="z122" w:id="117"/>
    <w:p>
      <w:pPr>
        <w:spacing w:after="0"/>
        <w:ind w:left="0"/>
        <w:jc w:val="both"/>
      </w:pPr>
      <w:r>
        <w:rPr>
          <w:rFonts w:ascii="Times New Roman"/>
          <w:b w:val="false"/>
          <w:i w:val="false"/>
          <w:color w:val="000000"/>
          <w:sz w:val="28"/>
        </w:rPr>
        <w:t xml:space="preserve">
      34. 1-жол стационарлық көмек көрсететін ұйымдарда күндіз болатын стационарлар (бөлімдер, палаталар) бойынша толтырылады. </w:t>
      </w:r>
    </w:p>
    <w:bookmarkEnd w:id="117"/>
    <w:bookmarkStart w:name="z123" w:id="118"/>
    <w:p>
      <w:pPr>
        <w:spacing w:after="0"/>
        <w:ind w:left="0"/>
        <w:jc w:val="both"/>
      </w:pPr>
      <w:r>
        <w:rPr>
          <w:rFonts w:ascii="Times New Roman"/>
          <w:b w:val="false"/>
          <w:i w:val="false"/>
          <w:color w:val="000000"/>
          <w:sz w:val="28"/>
        </w:rPr>
        <w:t xml:space="preserve">
      35. 2-жол амбулаториялық-емханалық көмек көрсететін ұйымдарда күндізгі стационарлар бойынша толтырылады. </w:t>
      </w:r>
    </w:p>
    <w:bookmarkEnd w:id="118"/>
    <w:bookmarkStart w:name="z124" w:id="119"/>
    <w:p>
      <w:pPr>
        <w:spacing w:after="0"/>
        <w:ind w:left="0"/>
        <w:jc w:val="both"/>
      </w:pPr>
      <w:r>
        <w:rPr>
          <w:rFonts w:ascii="Times New Roman"/>
          <w:b w:val="false"/>
          <w:i w:val="false"/>
          <w:color w:val="000000"/>
          <w:sz w:val="28"/>
        </w:rPr>
        <w:t>
      36. 3-жол үйдегі стационар бойынша толтырылады.</w:t>
      </w:r>
    </w:p>
    <w:bookmarkEnd w:id="119"/>
    <w:bookmarkStart w:name="z125" w:id="120"/>
    <w:p>
      <w:pPr>
        <w:spacing w:after="0"/>
        <w:ind w:left="0"/>
        <w:jc w:val="both"/>
      </w:pPr>
      <w:r>
        <w:rPr>
          <w:rFonts w:ascii="Times New Roman"/>
          <w:b w:val="false"/>
          <w:i w:val="false"/>
          <w:color w:val="000000"/>
          <w:sz w:val="28"/>
        </w:rPr>
        <w:t>
      37. 1000-кестеде көрсетілмеген және ұйымдарда тіркелген барлық басқа да төсектер сәйкесінше, төменде көретілген мамандандырылған төсектер санына жатқызылуы тиіс.</w:t>
      </w:r>
    </w:p>
    <w:bookmarkEnd w:id="120"/>
    <w:bookmarkStart w:name="z126" w:id="121"/>
    <w:p>
      <w:pPr>
        <w:spacing w:after="0"/>
        <w:ind w:left="0"/>
        <w:jc w:val="left"/>
      </w:pPr>
      <w:r>
        <w:rPr>
          <w:rFonts w:ascii="Times New Roman"/>
          <w:b/>
          <w:i w:val="false"/>
          <w:color w:val="000000"/>
        </w:rPr>
        <w:t xml:space="preserve"> Мамандандырылған төсектердің тізімі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0"/>
        <w:gridCol w:w="5510"/>
      </w:tblGrid>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Ұйымдарға берілген, мамандандырылған төсектердің өзге де бейіндері</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мамандандырылған басқа төсектерге жатқызылуы тиіс төсектердің бейіні</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Диетологиялық, айырбас науқастар, профпатологиялық, геронтологиялық, артрологиялық</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Инфарктілік</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Спиналды, балалар церебральді сал ауруы</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Саз-балшықпен емдеу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келтіре отырып емдеу</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Дизентериялық, бруцеллездік, полиомиелиттік</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Протездеу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орталығы, жасанды бүйректер, гемодиализ</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Септиялық (гинекологиялық)</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Микологиялық</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Дерматовенерологиялық</w:t>
            </w:r>
          </w:p>
        </w:tc>
      </w:tr>
      <w:tr>
        <w:trPr>
          <w:trHeight w:val="30" w:hRule="atLeast"/>
        </w:trPr>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гельминтологиялық</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w:t>
            </w:r>
          </w:p>
        </w:tc>
      </w:tr>
    </w:tbl>
    <w:p>
      <w:pPr>
        <w:spacing w:after="0"/>
        <w:ind w:left="0"/>
        <w:jc w:val="both"/>
      </w:pPr>
      <w:r>
        <w:rPr>
          <w:rFonts w:ascii="Times New Roman"/>
          <w:b w:val="false"/>
          <w:i w:val="false"/>
          <w:color w:val="000000"/>
          <w:sz w:val="28"/>
        </w:rPr>
        <w:t xml:space="preserve">
      Арифметикалық-логикалық бақылау: </w:t>
      </w:r>
    </w:p>
    <w:p>
      <w:pPr>
        <w:spacing w:after="0"/>
        <w:ind w:left="0"/>
        <w:jc w:val="both"/>
      </w:pPr>
      <w:r>
        <w:rPr>
          <w:rFonts w:ascii="Times New Roman"/>
          <w:b w:val="false"/>
          <w:i w:val="false"/>
          <w:color w:val="000000"/>
          <w:sz w:val="28"/>
        </w:rPr>
        <w:t>
      1. 1000-кесте:</w:t>
      </w:r>
    </w:p>
    <w:p>
      <w:pPr>
        <w:spacing w:after="0"/>
        <w:ind w:left="0"/>
        <w:jc w:val="both"/>
      </w:pPr>
      <w:r>
        <w:rPr>
          <w:rFonts w:ascii="Times New Roman"/>
          <w:b w:val="false"/>
          <w:i w:val="false"/>
          <w:color w:val="000000"/>
          <w:sz w:val="28"/>
        </w:rPr>
        <w:t>
      1) 85 жолы 1-39, 41-45, 50, 52-84 жолдарының сомасына тең;</w:t>
      </w:r>
    </w:p>
    <w:p>
      <w:pPr>
        <w:spacing w:after="0"/>
        <w:ind w:left="0"/>
        <w:jc w:val="both"/>
      </w:pPr>
      <w:r>
        <w:rPr>
          <w:rFonts w:ascii="Times New Roman"/>
          <w:b w:val="false"/>
          <w:i w:val="false"/>
          <w:color w:val="000000"/>
          <w:sz w:val="28"/>
        </w:rPr>
        <w:t>
      2) 86 жол барлық 4, 6, 8, 10, 12, 14, 16, 18, 19, 21, 24, 26, 29, 31, 33, 35, 37, 39, 44, 50, 53, 55, 57, 59, 62, 64, 66, 68, 69, 72, 74, 76, 78, 80, 83-жолдардың сомасына тең;</w:t>
      </w:r>
    </w:p>
    <w:p>
      <w:pPr>
        <w:spacing w:after="0"/>
        <w:ind w:left="0"/>
        <w:jc w:val="both"/>
      </w:pPr>
      <w:r>
        <w:rPr>
          <w:rFonts w:ascii="Times New Roman"/>
          <w:b w:val="false"/>
          <w:i w:val="false"/>
          <w:color w:val="000000"/>
          <w:sz w:val="28"/>
        </w:rPr>
        <w:t>
      3) 105-жол 85, 87, 88, 89-жолдардың сомасына тең;</w:t>
      </w:r>
    </w:p>
    <w:p>
      <w:pPr>
        <w:spacing w:after="0"/>
        <w:ind w:left="0"/>
        <w:jc w:val="both"/>
      </w:pPr>
      <w:r>
        <w:rPr>
          <w:rFonts w:ascii="Times New Roman"/>
          <w:b w:val="false"/>
          <w:i w:val="false"/>
          <w:color w:val="000000"/>
          <w:sz w:val="28"/>
        </w:rPr>
        <w:t>
      4) 106-жол = 86 және 90-жолдардың сомасына тең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56-нысан</w:t>
            </w:r>
          </w:p>
        </w:tc>
      </w:tr>
    </w:tbl>
    <w:bookmarkStart w:name="z128" w:id="122"/>
    <w:p>
      <w:pPr>
        <w:spacing w:after="0"/>
        <w:ind w:left="0"/>
        <w:jc w:val="left"/>
      </w:pPr>
      <w:r>
        <w:rPr>
          <w:rFonts w:ascii="Times New Roman"/>
          <w:b/>
          <w:i w:val="false"/>
          <w:color w:val="000000"/>
        </w:rPr>
        <w:t xml:space="preserve"> Әкімшілік деректерді жинауға арналған нысан </w:t>
      </w:r>
    </w:p>
    <w:bookmarkEnd w:id="122"/>
    <w:p>
      <w:pPr>
        <w:spacing w:after="0"/>
        <w:ind w:left="0"/>
        <w:jc w:val="both"/>
      </w:pPr>
      <w:r>
        <w:rPr>
          <w:rFonts w:ascii="Times New Roman"/>
          <w:b w:val="false"/>
          <w:i w:val="false"/>
          <w:color w:val="000000"/>
          <w:sz w:val="28"/>
        </w:rPr>
        <w:t>
      "Анықталған диагнозбен өмірінде алғаш рет тіркелген аурулардың саны туралы есеп"</w:t>
      </w:r>
    </w:p>
    <w:p>
      <w:pPr>
        <w:spacing w:after="0"/>
        <w:ind w:left="0"/>
        <w:jc w:val="both"/>
      </w:pPr>
      <w:r>
        <w:rPr>
          <w:rFonts w:ascii="Times New Roman"/>
          <w:b w:val="false"/>
          <w:i w:val="false"/>
          <w:color w:val="000000"/>
          <w:sz w:val="28"/>
        </w:rPr>
        <w:t>
      20 ___ жылғы "__"________________ есептік кезең</w:t>
      </w:r>
    </w:p>
    <w:p>
      <w:pPr>
        <w:spacing w:after="0"/>
        <w:ind w:left="0"/>
        <w:jc w:val="both"/>
      </w:pPr>
      <w:r>
        <w:rPr>
          <w:rFonts w:ascii="Times New Roman"/>
          <w:b w:val="false"/>
          <w:i w:val="false"/>
          <w:color w:val="000000"/>
          <w:sz w:val="28"/>
        </w:rPr>
        <w:t>
      Индекс: 1 (АДӨАРТАС)</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тоқсан сайынғы есептілік мерзімнен кейінгі айдың 3-ші күніне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1662"/>
        <w:gridCol w:w="5445"/>
        <w:gridCol w:w="501"/>
        <w:gridCol w:w="1475"/>
        <w:gridCol w:w="1798"/>
        <w:gridCol w:w="502"/>
      </w:tblGrid>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аурулар мен кластардың атаулары</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шифр</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жағдайлардың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жастағы және оған дейінгі балалар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жастағы балалар</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аурулар</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 – Т98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анемия</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 D53, D55 – D64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 аурулары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жоғары қан қысымымен сипатталатын аурулар;</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 – I13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 – I25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миокардтың инфарті;</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I21-I22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 – Е11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 А19</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 – С97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 бұзылулары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 – F09, F20 – F99</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белсенді затарды пайдаланумен байланысты психикалық бұзылулар және мінез-құлық бұзылулары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 – F19</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тұтынумен байланысты психикалық және мінез-құлық бұзылулар</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жолдарымен басым берілетін аурулар – барлығы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 – А64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мерез</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 – А53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 мен дәнекер тін аурулары</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және улану</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 – Т98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Орындаушы ____________________, Т.А.Ә. (болған жағдайда) телефоны _______</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xml:space="preserve">
      Күні 20___жылғы "____"_________________ </w:t>
      </w:r>
    </w:p>
    <w:bookmarkStart w:name="z129" w:id="123"/>
    <w:p>
      <w:pPr>
        <w:spacing w:after="0"/>
        <w:ind w:left="0"/>
        <w:jc w:val="both"/>
      </w:pPr>
      <w:r>
        <w:rPr>
          <w:rFonts w:ascii="Times New Roman"/>
          <w:b w:val="false"/>
          <w:i w:val="false"/>
          <w:color w:val="000000"/>
          <w:sz w:val="28"/>
        </w:rPr>
        <w:t xml:space="preserve">
      Ескертпе: Нысанды толтыру бойынша түсініктеме "Анықталған диагнозбен өмірінде алғаш рет тіркелген аурулардың саны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123"/>
    <w:bookmarkStart w:name="z130" w:id="124"/>
    <w:p>
      <w:pPr>
        <w:spacing w:after="0"/>
        <w:ind w:left="0"/>
        <w:jc w:val="left"/>
      </w:pPr>
      <w:r>
        <w:rPr>
          <w:rFonts w:ascii="Times New Roman"/>
          <w:b/>
          <w:i w:val="false"/>
          <w:color w:val="000000"/>
        </w:rPr>
        <w:t xml:space="preserve"> "Анықталған диагнозбен өмірінде алғаш рет тіркелген аурулардың саны туралы есеп" әкімшілік деректерін жинауға арналған нысанды толтыру бойынша түсіндірме</w:t>
      </w:r>
    </w:p>
    <w:bookmarkEnd w:id="124"/>
    <w:bookmarkStart w:name="z131" w:id="125"/>
    <w:p>
      <w:pPr>
        <w:spacing w:after="0"/>
        <w:ind w:left="0"/>
        <w:jc w:val="both"/>
      </w:pPr>
      <w:r>
        <w:rPr>
          <w:rFonts w:ascii="Times New Roman"/>
          <w:b w:val="false"/>
          <w:i w:val="false"/>
          <w:color w:val="000000"/>
          <w:sz w:val="28"/>
        </w:rPr>
        <w:t>
      1. Есептің паспорттық бөлімінде есепті беретін ұйымның толық атауы мен мекенжайы көрсетіледі.</w:t>
      </w:r>
    </w:p>
    <w:bookmarkEnd w:id="125"/>
    <w:bookmarkStart w:name="z132" w:id="126"/>
    <w:p>
      <w:pPr>
        <w:spacing w:after="0"/>
        <w:ind w:left="0"/>
        <w:jc w:val="both"/>
      </w:pPr>
      <w:r>
        <w:rPr>
          <w:rFonts w:ascii="Times New Roman"/>
          <w:b w:val="false"/>
          <w:i w:val="false"/>
          <w:color w:val="000000"/>
          <w:sz w:val="28"/>
        </w:rPr>
        <w:t xml:space="preserve">
      2. Есепте аталған медициналық ұйымда: </w:t>
      </w:r>
    </w:p>
    <w:bookmarkEnd w:id="126"/>
    <w:p>
      <w:pPr>
        <w:spacing w:after="0"/>
        <w:ind w:left="0"/>
        <w:jc w:val="both"/>
      </w:pPr>
      <w:r>
        <w:rPr>
          <w:rFonts w:ascii="Times New Roman"/>
          <w:b w:val="false"/>
          <w:i w:val="false"/>
          <w:color w:val="000000"/>
          <w:sz w:val="28"/>
        </w:rPr>
        <w:t>
      1) 14 жастағы және оған дейінгі балалар;</w:t>
      </w:r>
    </w:p>
    <w:p>
      <w:pPr>
        <w:spacing w:after="0"/>
        <w:ind w:left="0"/>
        <w:jc w:val="both"/>
      </w:pPr>
      <w:r>
        <w:rPr>
          <w:rFonts w:ascii="Times New Roman"/>
          <w:b w:val="false"/>
          <w:i w:val="false"/>
          <w:color w:val="000000"/>
          <w:sz w:val="28"/>
        </w:rPr>
        <w:t xml:space="preserve">
      2) 15-17 жастағы балалар; </w:t>
      </w:r>
    </w:p>
    <w:p>
      <w:pPr>
        <w:spacing w:after="0"/>
        <w:ind w:left="0"/>
        <w:jc w:val="both"/>
      </w:pPr>
      <w:r>
        <w:rPr>
          <w:rFonts w:ascii="Times New Roman"/>
          <w:b w:val="false"/>
          <w:i w:val="false"/>
          <w:color w:val="000000"/>
          <w:sz w:val="28"/>
        </w:rPr>
        <w:t>
      3) ересектер жас топтары бойынша анықталған диагнозбен өмірінде алғаш рет тіркелген аурулардың саны туралы мәліметтер қамтылады.</w:t>
      </w:r>
    </w:p>
    <w:bookmarkStart w:name="z133" w:id="127"/>
    <w:p>
      <w:pPr>
        <w:spacing w:after="0"/>
        <w:ind w:left="0"/>
        <w:jc w:val="both"/>
      </w:pPr>
      <w:r>
        <w:rPr>
          <w:rFonts w:ascii="Times New Roman"/>
          <w:b w:val="false"/>
          <w:i w:val="false"/>
          <w:color w:val="000000"/>
          <w:sz w:val="28"/>
        </w:rPr>
        <w:t>
      3. Анықталған диагнозбен өмірінде алғаш рет тіркелген аурулардың саны туралы мәліметтер келесі бастапқы есептік құжаттамаларды әзірлеген кезде алынады:</w:t>
      </w:r>
    </w:p>
    <w:bookmarkEnd w:id="127"/>
    <w:p>
      <w:pPr>
        <w:spacing w:after="0"/>
        <w:ind w:left="0"/>
        <w:jc w:val="both"/>
      </w:pPr>
      <w:r>
        <w:rPr>
          <w:rFonts w:ascii="Times New Roman"/>
          <w:b w:val="false"/>
          <w:i w:val="false"/>
          <w:color w:val="000000"/>
          <w:sz w:val="28"/>
        </w:rPr>
        <w:t xml:space="preserve">
      1)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2010 жылы 21 желтоқсанда № 6697 болып тіркелді (бұдан әрі – № 907 бұйрық)) 025-5у "Амбулаториялық пациенттің картасы" нысаны;</w:t>
      </w:r>
    </w:p>
    <w:p>
      <w:pPr>
        <w:spacing w:after="0"/>
        <w:ind w:left="0"/>
        <w:jc w:val="both"/>
      </w:pPr>
      <w:r>
        <w:rPr>
          <w:rFonts w:ascii="Times New Roman"/>
          <w:b w:val="false"/>
          <w:i w:val="false"/>
          <w:color w:val="000000"/>
          <w:sz w:val="28"/>
        </w:rPr>
        <w:t>
      2) № 907 бұйрығымен бекітілген, № 025-7/у "Баланы профилактикалық медициналық тексерудің (скринингтің) статистикалық картасы" нысаны</w:t>
      </w:r>
    </w:p>
    <w:p>
      <w:pPr>
        <w:spacing w:after="0"/>
        <w:ind w:left="0"/>
        <w:jc w:val="both"/>
      </w:pPr>
      <w:r>
        <w:rPr>
          <w:rFonts w:ascii="Times New Roman"/>
          <w:b w:val="false"/>
          <w:i w:val="false"/>
          <w:color w:val="000000"/>
          <w:sz w:val="28"/>
        </w:rPr>
        <w:t>
      3) № 907 бұйрығымен бекітілген, № 025-8/у "Профилактикалық медициналық тексеруге (скрининг) арналған пациенттің амбулаториялық картасы" нысаны;</w:t>
      </w:r>
    </w:p>
    <w:p>
      <w:pPr>
        <w:spacing w:after="0"/>
        <w:ind w:left="0"/>
        <w:jc w:val="both"/>
      </w:pPr>
      <w:r>
        <w:rPr>
          <w:rFonts w:ascii="Times New Roman"/>
          <w:b w:val="false"/>
          <w:i w:val="false"/>
          <w:color w:val="000000"/>
          <w:sz w:val="28"/>
        </w:rPr>
        <w:t>
      4) № 907 бұйрығымен бекітілген, № 060/у аумақтық санитариялық-эпидемиологиялық ұйым нақтылағаннан кейінгі жұқпалы аурулар жағдайында "Жұқпалы ауруларды есепке алу журналы" нысаны.</w:t>
      </w:r>
    </w:p>
    <w:bookmarkStart w:name="z134" w:id="128"/>
    <w:p>
      <w:pPr>
        <w:spacing w:after="0"/>
        <w:ind w:left="0"/>
        <w:jc w:val="both"/>
      </w:pPr>
      <w:r>
        <w:rPr>
          <w:rFonts w:ascii="Times New Roman"/>
          <w:b w:val="false"/>
          <w:i w:val="false"/>
          <w:color w:val="000000"/>
          <w:sz w:val="28"/>
        </w:rPr>
        <w:t>
      4. А бағанында жолдардың реттік нөмірі көрсетіледі.</w:t>
      </w:r>
    </w:p>
    <w:bookmarkEnd w:id="128"/>
    <w:bookmarkStart w:name="z135" w:id="129"/>
    <w:p>
      <w:pPr>
        <w:spacing w:after="0"/>
        <w:ind w:left="0"/>
        <w:jc w:val="both"/>
      </w:pPr>
      <w:r>
        <w:rPr>
          <w:rFonts w:ascii="Times New Roman"/>
          <w:b w:val="false"/>
          <w:i w:val="false"/>
          <w:color w:val="000000"/>
          <w:sz w:val="28"/>
        </w:rPr>
        <w:t>
      5. Б бағанында оныншы қайта қаралған Аурулардың халықаралық жіктемесіне сәйкес кластардың және жекелеген аурулардың атауы көрсетіледі.</w:t>
      </w:r>
    </w:p>
    <w:bookmarkEnd w:id="129"/>
    <w:bookmarkStart w:name="z136" w:id="130"/>
    <w:p>
      <w:pPr>
        <w:spacing w:after="0"/>
        <w:ind w:left="0"/>
        <w:jc w:val="both"/>
      </w:pPr>
      <w:r>
        <w:rPr>
          <w:rFonts w:ascii="Times New Roman"/>
          <w:b w:val="false"/>
          <w:i w:val="false"/>
          <w:color w:val="000000"/>
          <w:sz w:val="28"/>
        </w:rPr>
        <w:t>
      6. В бағанында АХЖ-ға сәйкес кластардың және жекелеген аурулардың кодтары көрсетіледі.</w:t>
      </w:r>
    </w:p>
    <w:bookmarkEnd w:id="130"/>
    <w:bookmarkStart w:name="z137" w:id="131"/>
    <w:p>
      <w:pPr>
        <w:spacing w:after="0"/>
        <w:ind w:left="0"/>
        <w:jc w:val="both"/>
      </w:pPr>
      <w:r>
        <w:rPr>
          <w:rFonts w:ascii="Times New Roman"/>
          <w:b w:val="false"/>
          <w:i w:val="false"/>
          <w:color w:val="000000"/>
          <w:sz w:val="28"/>
        </w:rPr>
        <w:t>
      7. 1-бағанда есептік тоқсанда медициналық ұйымға жүгінген науқастарда өмірінде алғаш рет тіркелген аурулардың барлық жағдайлары туралы мәлімет көрсетіледі.</w:t>
      </w:r>
    </w:p>
    <w:bookmarkEnd w:id="131"/>
    <w:bookmarkStart w:name="z138" w:id="132"/>
    <w:p>
      <w:pPr>
        <w:spacing w:after="0"/>
        <w:ind w:left="0"/>
        <w:jc w:val="both"/>
      </w:pPr>
      <w:r>
        <w:rPr>
          <w:rFonts w:ascii="Times New Roman"/>
          <w:b w:val="false"/>
          <w:i w:val="false"/>
          <w:color w:val="000000"/>
          <w:sz w:val="28"/>
        </w:rPr>
        <w:t>
      8. 2-бағанда 1-бағандағы 14 жастағы және оған дейінгі балаларда өмірінде алғаш рет анықталған аурулардың саны көрсетіледі.</w:t>
      </w:r>
    </w:p>
    <w:bookmarkEnd w:id="132"/>
    <w:bookmarkStart w:name="z139" w:id="133"/>
    <w:p>
      <w:pPr>
        <w:spacing w:after="0"/>
        <w:ind w:left="0"/>
        <w:jc w:val="both"/>
      </w:pPr>
      <w:r>
        <w:rPr>
          <w:rFonts w:ascii="Times New Roman"/>
          <w:b w:val="false"/>
          <w:i w:val="false"/>
          <w:color w:val="000000"/>
          <w:sz w:val="28"/>
        </w:rPr>
        <w:t>
      9. 3-бағанда 1-бағандағы 15-17 жастағы балаларда өмірінде алғаш рет анықталған аурулардың саны көрсетіледі.</w:t>
      </w:r>
    </w:p>
    <w:bookmarkEnd w:id="133"/>
    <w:bookmarkStart w:name="z140" w:id="134"/>
    <w:p>
      <w:pPr>
        <w:spacing w:after="0"/>
        <w:ind w:left="0"/>
        <w:jc w:val="both"/>
      </w:pPr>
      <w:r>
        <w:rPr>
          <w:rFonts w:ascii="Times New Roman"/>
          <w:b w:val="false"/>
          <w:i w:val="false"/>
          <w:color w:val="000000"/>
          <w:sz w:val="28"/>
        </w:rPr>
        <w:t>
      10. 4-бағанда 1-бағандағы ересектерде өмірінде алғаш рет анықталған аурулардың саны көрсетіледі.</w:t>
      </w:r>
    </w:p>
    <w:bookmarkEnd w:id="134"/>
    <w:bookmarkStart w:name="z141" w:id="135"/>
    <w:p>
      <w:pPr>
        <w:spacing w:after="0"/>
        <w:ind w:left="0"/>
        <w:jc w:val="both"/>
      </w:pPr>
      <w:r>
        <w:rPr>
          <w:rFonts w:ascii="Times New Roman"/>
          <w:b w:val="false"/>
          <w:i w:val="false"/>
          <w:color w:val="000000"/>
          <w:sz w:val="28"/>
        </w:rPr>
        <w:t>
      11. Арифметикалық-логикалық бақылау: 1-баған барлық жолдар бойынша 2-4-бағандардың жиынтығына тең.</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58-нысан</w:t>
            </w:r>
          </w:p>
        </w:tc>
      </w:tr>
    </w:tbl>
    <w:bookmarkStart w:name="z143" w:id="136"/>
    <w:p>
      <w:pPr>
        <w:spacing w:after="0"/>
        <w:ind w:left="0"/>
        <w:jc w:val="left"/>
      </w:pPr>
      <w:r>
        <w:rPr>
          <w:rFonts w:ascii="Times New Roman"/>
          <w:b/>
          <w:i w:val="false"/>
          <w:color w:val="000000"/>
        </w:rPr>
        <w:t xml:space="preserve"> Әкімшілік деректерді жинауға арналған нысан </w:t>
      </w:r>
    </w:p>
    <w:bookmarkEnd w:id="136"/>
    <w:p>
      <w:pPr>
        <w:spacing w:after="0"/>
        <w:ind w:left="0"/>
        <w:jc w:val="both"/>
      </w:pPr>
      <w:r>
        <w:rPr>
          <w:rFonts w:ascii="Times New Roman"/>
          <w:b w:val="false"/>
          <w:i w:val="false"/>
          <w:color w:val="000000"/>
          <w:sz w:val="28"/>
        </w:rPr>
        <w:t>
      "Медицина және фармацевтика кадрларының қозғалысы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(ФК)</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тоқсан сайынғы есептілік мерзімнен кейінгі айдың 3-ші күніне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3052"/>
        <w:gridCol w:w="1664"/>
        <w:gridCol w:w="2127"/>
        <w:gridCol w:w="2127"/>
        <w:gridCol w:w="1666"/>
      </w:tblGrid>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атауы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жұмысқа келгендер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жұмыстан шыққандар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 ісінің мамандары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қызметкерлері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фармацевтикалық білімі бар мамандар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фармацевтикалық білімі бар мамандар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Орындаушы ____________________, Т.А.Ә. (болған жағдайда)</w:t>
      </w:r>
    </w:p>
    <w:p>
      <w:pPr>
        <w:spacing w:after="0"/>
        <w:ind w:left="0"/>
        <w:jc w:val="both"/>
      </w:pPr>
      <w:r>
        <w:rPr>
          <w:rFonts w:ascii="Times New Roman"/>
          <w:b w:val="false"/>
          <w:i w:val="false"/>
          <w:color w:val="000000"/>
          <w:sz w:val="28"/>
        </w:rPr>
        <w:t xml:space="preserve">
      телефоны___________________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xml:space="preserve">
      Күні 20___жылғы "____"_________________ </w:t>
      </w:r>
    </w:p>
    <w:p>
      <w:pPr>
        <w:spacing w:after="0"/>
        <w:ind w:left="0"/>
        <w:jc w:val="both"/>
      </w:pPr>
      <w:r>
        <w:rPr>
          <w:rFonts w:ascii="Times New Roman"/>
          <w:b w:val="false"/>
          <w:i w:val="false"/>
          <w:color w:val="000000"/>
          <w:sz w:val="28"/>
        </w:rPr>
        <w:t xml:space="preserve">
      Ескертпе: Нысанды толтыру бойынша түсініктеме "Медицина және фармацевтика кадрларының қозғалысы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144" w:id="137"/>
    <w:p>
      <w:pPr>
        <w:spacing w:after="0"/>
        <w:ind w:left="0"/>
        <w:jc w:val="left"/>
      </w:pPr>
      <w:r>
        <w:rPr>
          <w:rFonts w:ascii="Times New Roman"/>
          <w:b/>
          <w:i w:val="false"/>
          <w:color w:val="000000"/>
        </w:rPr>
        <w:t xml:space="preserve"> "Медицина және фармацевтика кадрларының қозғалысы туралы есеп" әкімшілік деректерді жинауға арналған нысанды толтыру бойынша түсіндірме </w:t>
      </w:r>
    </w:p>
    <w:bookmarkEnd w:id="137"/>
    <w:bookmarkStart w:name="z145" w:id="138"/>
    <w:p>
      <w:pPr>
        <w:spacing w:after="0"/>
        <w:ind w:left="0"/>
        <w:jc w:val="both"/>
      </w:pPr>
      <w:r>
        <w:rPr>
          <w:rFonts w:ascii="Times New Roman"/>
          <w:b w:val="false"/>
          <w:i w:val="false"/>
          <w:color w:val="000000"/>
          <w:sz w:val="28"/>
        </w:rPr>
        <w:t xml:space="preserve">
      1. Есеп мынадай мәліметтерді қамтуы тиіс: </w:t>
      </w:r>
    </w:p>
    <w:bookmarkEnd w:id="138"/>
    <w:p>
      <w:pPr>
        <w:spacing w:after="0"/>
        <w:ind w:left="0"/>
        <w:jc w:val="both"/>
      </w:pPr>
      <w:r>
        <w:rPr>
          <w:rFonts w:ascii="Times New Roman"/>
          <w:b w:val="false"/>
          <w:i w:val="false"/>
          <w:color w:val="000000"/>
          <w:sz w:val="28"/>
        </w:rPr>
        <w:t>
      1) есептік кезеңнің басындағы дәрігерлердің, жоғары білімі бар мейіргер ісі мамандарының, орта медицина және фармацевтика қызметкерлерінің саны;</w:t>
      </w:r>
    </w:p>
    <w:p>
      <w:pPr>
        <w:spacing w:after="0"/>
        <w:ind w:left="0"/>
        <w:jc w:val="both"/>
      </w:pPr>
      <w:r>
        <w:rPr>
          <w:rFonts w:ascii="Times New Roman"/>
          <w:b w:val="false"/>
          <w:i w:val="false"/>
          <w:color w:val="000000"/>
          <w:sz w:val="28"/>
        </w:rPr>
        <w:t>
      2) есептік кезеңде келген дәрігерлердің, жоғары білімі бар мейіргер ісі мамандарының, орта медицина және фармацевтика қызметкерлерінің саны;</w:t>
      </w:r>
    </w:p>
    <w:p>
      <w:pPr>
        <w:spacing w:after="0"/>
        <w:ind w:left="0"/>
        <w:jc w:val="both"/>
      </w:pPr>
      <w:r>
        <w:rPr>
          <w:rFonts w:ascii="Times New Roman"/>
          <w:b w:val="false"/>
          <w:i w:val="false"/>
          <w:color w:val="000000"/>
          <w:sz w:val="28"/>
        </w:rPr>
        <w:t>
      3) есептік кезеңде шығып кеткен дәрігерлердің, жоғары білімі бар мейіргер ісі мамандарының, орта медицина және фармацевтика қызметкерлерінің саны;</w:t>
      </w:r>
    </w:p>
    <w:p>
      <w:pPr>
        <w:spacing w:after="0"/>
        <w:ind w:left="0"/>
        <w:jc w:val="both"/>
      </w:pPr>
      <w:r>
        <w:rPr>
          <w:rFonts w:ascii="Times New Roman"/>
          <w:b w:val="false"/>
          <w:i w:val="false"/>
          <w:color w:val="000000"/>
          <w:sz w:val="28"/>
        </w:rPr>
        <w:t>
      4) есептік кезеңнің соңындағы дәрігерлердің, жоғары білімі бар мейіргер ісі мамандарының, орта медицина және фармацевтика қызметкерлерінің саны.</w:t>
      </w:r>
    </w:p>
    <w:bookmarkStart w:name="z146" w:id="139"/>
    <w:p>
      <w:pPr>
        <w:spacing w:after="0"/>
        <w:ind w:left="0"/>
        <w:jc w:val="both"/>
      </w:pPr>
      <w:r>
        <w:rPr>
          <w:rFonts w:ascii="Times New Roman"/>
          <w:b w:val="false"/>
          <w:i w:val="false"/>
          <w:color w:val="000000"/>
          <w:sz w:val="28"/>
        </w:rPr>
        <w:t>
      2. Тізімдерге осы ұйымдағы еңбек кітапшаларының, және № Т-2 нысанының (жеке карточка) негізінде негізгі қызметкерлер туралы (шетелде іссапарда жүрген, декрет демалысындағы, ұзақ уақыт бойы ауырып жатқан және олардың орнында уақытша жұмыс істеп жүрген қызметкерлерді есептегенде) мәліметтер ғана енгізіледі.</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p>
        </w:tc>
      </w:tr>
    </w:tbl>
    <w:bookmarkStart w:name="z148" w:id="140"/>
    <w:p>
      <w:pPr>
        <w:spacing w:after="0"/>
        <w:ind w:left="0"/>
        <w:jc w:val="left"/>
      </w:pPr>
      <w:r>
        <w:rPr>
          <w:rFonts w:ascii="Times New Roman"/>
          <w:b/>
          <w:i w:val="false"/>
          <w:color w:val="000000"/>
        </w:rPr>
        <w:t xml:space="preserve"> Әкімшілік деректерді жинауға арналған нысан </w:t>
      </w:r>
    </w:p>
    <w:bookmarkEnd w:id="140"/>
    <w:p>
      <w:pPr>
        <w:spacing w:after="0"/>
        <w:ind w:left="0"/>
        <w:jc w:val="both"/>
      </w:pPr>
      <w:r>
        <w:rPr>
          <w:rFonts w:ascii="Times New Roman"/>
          <w:b w:val="false"/>
          <w:i w:val="false"/>
          <w:color w:val="000000"/>
          <w:sz w:val="28"/>
        </w:rPr>
        <w:t>
      "Қатерлі ісікпен ауыратын науқастар мен аурулар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(Қатерлі ісіктер)</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20 ақпаны</w:t>
      </w:r>
    </w:p>
    <w:p>
      <w:pPr>
        <w:spacing w:after="0"/>
        <w:ind w:left="0"/>
        <w:jc w:val="both"/>
      </w:pPr>
      <w:r>
        <w:rPr>
          <w:rFonts w:ascii="Times New Roman"/>
          <w:b w:val="false"/>
          <w:i w:val="false"/>
          <w:color w:val="000000"/>
          <w:sz w:val="28"/>
        </w:rPr>
        <w:t>
      1000 Қатерлі ісік аруларын орналасуына, науқастардың жасы мен жынысына қарай реттеп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374"/>
        <w:gridCol w:w="107"/>
        <w:gridCol w:w="1498"/>
        <w:gridCol w:w="241"/>
        <w:gridCol w:w="359"/>
        <w:gridCol w:w="359"/>
        <w:gridCol w:w="519"/>
        <w:gridCol w:w="479"/>
        <w:gridCol w:w="479"/>
        <w:gridCol w:w="479"/>
        <w:gridCol w:w="479"/>
        <w:gridCol w:w="479"/>
        <w:gridCol w:w="479"/>
        <w:gridCol w:w="519"/>
        <w:gridCol w:w="479"/>
        <w:gridCol w:w="479"/>
        <w:gridCol w:w="479"/>
        <w:gridCol w:w="479"/>
        <w:gridCol w:w="479"/>
        <w:gridCol w:w="479"/>
        <w:gridCol w:w="479"/>
        <w:gridCol w:w="479"/>
        <w:gridCol w:w="374"/>
        <w:gridCol w:w="518"/>
        <w:gridCol w:w="160"/>
      </w:tblGrid>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ісіктердің орналасқан жері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Х-қайта қараудың ХАЖ шифрі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28 жас қоса алғанда</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5 - 9</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40 - 44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қосу</w:t>
            </w:r>
          </w:p>
        </w:tc>
        <w:tc>
          <w:tcPr>
            <w:tcW w:w="0" w:type="auto"/>
            <w:vMerge/>
            <w:tcBorders>
              <w:top w:val="nil"/>
              <w:left w:val="single" w:color="cfcfcf" w:sz="5"/>
              <w:bottom w:val="single" w:color="cfcfcf" w:sz="5"/>
              <w:right w:val="single" w:color="cfcfcf" w:sz="5"/>
            </w:tcBorders>
          </w:tcP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қатерлі ісіктер, оның ішінде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жұтқыншақтың, таңдай Капоша саркомасы;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01-С 06, С 09, С 10, С 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 (кішкене сілекей бездерінен басқа);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ректосигмалық қосылыстың және анустың;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бауыр ішілік тармақтардың;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бронхтардың өкпенің;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сүт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және қан өндіру тіндерінің, оның ішінде: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лимфогранулематоз;</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лимфосаркомалар (ходжкиндік емес және Т-жасушалық) және басқа лимфомалар;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82-С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лимфолейкоз;</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лимфолейкоздар (созылмалы, жітілеу және басқалары);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миелолейкоз;</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миелолейкоздар (созылмалы, жітілеу және басқалары);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92.1-9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лейкоздар;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93-С 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гемобластоздар;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88, С 90, 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қатерлі ісіктер*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Тіркелген аурулардың жалпы санынан ауыл тұрғындарында анықталғаны: 1-ерлерде:______, 2-әйелдерде:_______</w:t>
            </w:r>
          </w:p>
        </w:tc>
      </w:tr>
    </w:tbl>
    <w:p>
      <w:pPr>
        <w:spacing w:after="0"/>
        <w:ind w:left="0"/>
        <w:jc w:val="both"/>
      </w:pPr>
      <w:r>
        <w:rPr>
          <w:rFonts w:ascii="Times New Roman"/>
          <w:b w:val="false"/>
          <w:i w:val="false"/>
          <w:color w:val="000000"/>
          <w:sz w:val="28"/>
        </w:rPr>
        <w:t>
      2100 Онкологиялық мекеменің (ұйымның) есебінде тұратын қатерлі ісікпен ауыратын науқастардың контингенттері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374"/>
        <w:gridCol w:w="7260"/>
        <w:gridCol w:w="279"/>
        <w:gridCol w:w="512"/>
        <w:gridCol w:w="241"/>
        <w:gridCol w:w="288"/>
        <w:gridCol w:w="241"/>
        <w:gridCol w:w="280"/>
        <w:gridCol w:w="241"/>
        <w:gridCol w:w="267"/>
        <w:gridCol w:w="241"/>
        <w:gridCol w:w="374"/>
        <w:gridCol w:w="374"/>
        <w:gridCol w:w="374"/>
        <w:gridCol w:w="374"/>
      </w:tblGrid>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Ісіктің орналасқан жері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7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Х-қайта қараудың ХАЖ шифрі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есепке алынған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 алғаш рет қойылған диагнозы бар науқастардың (3-баған)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қойылған диагнозы бар науқастар</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 алғаш рет белгілі болған, қойылған диагнозы бар науқастар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жағдайларда анықталғаны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морфологиялық расталған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жүгінген кезде жасаған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І-ІІ сатыда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І-ІІ сатыда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І-ІІ сатыда</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жасты қоса алғандағы балаларда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қатерлі ісіктердің ішінде: еріннің;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жұтқыншақтың, таңдай Капоша саркомасы;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 С 06, С 09, С 10, С 46.2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(кішкене сілекей безінен басқа);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ректосигмалық қосылыстың, анустың;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ауатамырдың, өкпенің;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сүт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53</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 (ОЖЖ);</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лимфомалар;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лейкемиялар;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С 23-С 24, С 26-С 31, С 35-С 39, С 46.3-С 46.9, С 48, С 51-С 52, С 57, С 58, С 60, С 63, С 65-С 66, С 68, С 74-С 80, С 97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374"/>
        <w:gridCol w:w="8288"/>
        <w:gridCol w:w="374"/>
        <w:gridCol w:w="374"/>
        <w:gridCol w:w="374"/>
        <w:gridCol w:w="374"/>
        <w:gridCol w:w="374"/>
        <w:gridCol w:w="374"/>
        <w:gridCol w:w="374"/>
        <w:gridCol w:w="374"/>
      </w:tblGrid>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Ісіктің орналасуы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
№</w:t>
            </w:r>
          </w:p>
        </w:tc>
        <w:tc>
          <w:tcPr>
            <w:tcW w:w="8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Х-қайта қараудың ХАЖ шифрі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тіркеуден шығарылған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соңында тіркеуде тұрған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5 жылдан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аймаққа көшіп</w:t>
            </w:r>
            <w:r>
              <w:br/>
            </w:r>
            <w:r>
              <w:rPr>
                <w:rFonts w:ascii="Times New Roman"/>
                <w:b w:val="false"/>
                <w:i w:val="false"/>
                <w:color w:val="000000"/>
                <w:sz w:val="20"/>
              </w:rPr>
              <w:t>
кеткені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расталмағаны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жоқ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"базалиома" диагнозымен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r>
              <w:br/>
            </w:r>
            <w:r>
              <w:rPr>
                <w:rFonts w:ascii="Times New Roman"/>
                <w:b w:val="false"/>
                <w:i w:val="false"/>
                <w:color w:val="000000"/>
                <w:sz w:val="20"/>
              </w:rPr>
              <w:t>
дерттен</w:t>
            </w:r>
            <w:r>
              <w:br/>
            </w:r>
            <w:r>
              <w:rPr>
                <w:rFonts w:ascii="Times New Roman"/>
                <w:b w:val="false"/>
                <w:i w:val="false"/>
                <w:color w:val="000000"/>
                <w:sz w:val="20"/>
              </w:rPr>
              <w:t>
қайтыс</w:t>
            </w:r>
            <w:r>
              <w:br/>
            </w:r>
            <w:r>
              <w:rPr>
                <w:rFonts w:ascii="Times New Roman"/>
                <w:b w:val="false"/>
                <w:i w:val="false"/>
                <w:color w:val="000000"/>
                <w:sz w:val="20"/>
              </w:rPr>
              <w:t>
болғаны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жасты қоса алғандағы балаларда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қатерлі ісіктердің ішінде: еріннің;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жұтқыншақтың, таңдай Капоша саркомасы;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 С 06, С 09, С 10, С 46.2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(кішкене сілекей безінен басқа);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ректосигмалық қосылыстың, анустың;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ауатамырдың, өкпенің;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сүт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 (ОЖЖ);</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лимфомалар;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лейкемиялар;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С 23-С 24, С 26-С 31, С 35-С 39, С 46.3-С 46.9, С 48, С 51-С 52, С 57, С 58, С 60, С 63, С 65-С 66, С 68, С 74-С 80, С 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Жыныс мүшелерінің терісі есепке алынбайды</w:t>
      </w:r>
    </w:p>
    <w:p>
      <w:pPr>
        <w:spacing w:after="0"/>
        <w:ind w:left="0"/>
        <w:jc w:val="both"/>
      </w:pPr>
      <w:r>
        <w:rPr>
          <w:rFonts w:ascii="Times New Roman"/>
          <w:b w:val="false"/>
          <w:i w:val="false"/>
          <w:color w:val="000000"/>
          <w:sz w:val="28"/>
        </w:rPr>
        <w:t>
      2101 Өмірінде алғаш қатерлі ісік дерті анықталған науқастардың жалпы санынан (1-жол 3-қатар) бастапқы-көп ісікпен тіркелгендер 1_____, оның ішінде бір уақытта (синхронды) пайда болғаны 2_____</w:t>
      </w:r>
    </w:p>
    <w:p>
      <w:pPr>
        <w:spacing w:after="0"/>
        <w:ind w:left="0"/>
        <w:jc w:val="both"/>
      </w:pPr>
      <w:r>
        <w:rPr>
          <w:rFonts w:ascii="Times New Roman"/>
          <w:b w:val="false"/>
          <w:i w:val="false"/>
          <w:color w:val="000000"/>
          <w:sz w:val="28"/>
        </w:rPr>
        <w:t>
      2102 Бұлардан басқа in situ (D00-D09) ісіктері 1 ___,</w:t>
      </w:r>
    </w:p>
    <w:p>
      <w:pPr>
        <w:spacing w:after="0"/>
        <w:ind w:left="0"/>
        <w:jc w:val="both"/>
      </w:pPr>
      <w:r>
        <w:rPr>
          <w:rFonts w:ascii="Times New Roman"/>
          <w:b w:val="false"/>
          <w:i w:val="false"/>
          <w:color w:val="000000"/>
          <w:sz w:val="28"/>
        </w:rPr>
        <w:t>
      2103 Жылдың аяғында есепте тұрғандардың ішінен (1-жол 16-қатар) - ауыл тұрғындары 1 ____</w:t>
      </w:r>
    </w:p>
    <w:p>
      <w:pPr>
        <w:spacing w:after="0"/>
        <w:ind w:left="0"/>
        <w:jc w:val="both"/>
      </w:pPr>
      <w:r>
        <w:rPr>
          <w:rFonts w:ascii="Times New Roman"/>
          <w:b w:val="false"/>
          <w:i w:val="false"/>
          <w:color w:val="000000"/>
          <w:sz w:val="28"/>
        </w:rPr>
        <w:t>
      2200 Қатерлі ісіктен қайтыс болғандар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374"/>
        <w:gridCol w:w="8957"/>
        <w:gridCol w:w="241"/>
        <w:gridCol w:w="374"/>
        <w:gridCol w:w="652"/>
        <w:gridCol w:w="340"/>
        <w:gridCol w:w="340"/>
        <w:gridCol w:w="340"/>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Ісіктің орналасқан жері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
№</w:t>
            </w:r>
          </w:p>
        </w:tc>
        <w:tc>
          <w:tcPr>
            <w:tcW w:w="8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қайта қараудың ХАЖ бойынша шифрі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қайтыс болғаннан кейін диагноз қойылған қайтыс болғандардың саны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жылырактан қайтыс болғандар саны (тіркеуде тұрғандардың ішінен)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алғашқы тіркелгендер арасынан диагноз қойылған уақыттан бері 1 жыл ішінде қайтыс болғандар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мәйітті жарғаннан кейін</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былтырғы жылы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жасты қоса алғандағы балаларда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қатерлі ісіктердің ішінде: еріннің;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жұтқыншақтың, таңдай Капоша саркомасы;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 С 06, С 09, С 10, С 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(кішкене сілекей безінен басқа);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ректосигмалық қосылыстың, анустың;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ауатамырдың, өкпенің;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сүт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 (ОЖЖ);</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лимфомалар;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лейкемиялар;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С 23-С 24, С 26-С 31, С 35-С 39, С 46.3-С 46.9, С 48, С 51-С 52, С 57, С 58, С 60, С 63, С 65-С 66, С 68, С 74-С 80, С 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Жыныс мүшелерінің терісі есепке алынбайды</w:t>
      </w:r>
    </w:p>
    <w:p>
      <w:pPr>
        <w:spacing w:after="0"/>
        <w:ind w:left="0"/>
        <w:jc w:val="both"/>
      </w:pPr>
      <w:r>
        <w:rPr>
          <w:rFonts w:ascii="Times New Roman"/>
          <w:b w:val="false"/>
          <w:i w:val="false"/>
          <w:color w:val="000000"/>
          <w:sz w:val="28"/>
        </w:rPr>
        <w:t>
      2201 Есепті жылы тұрғандардың ішінен жынысы, жасы және орналасуы бойынша қайтыс болғандарды қайта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374"/>
        <w:gridCol w:w="107"/>
        <w:gridCol w:w="1893"/>
        <w:gridCol w:w="241"/>
        <w:gridCol w:w="463"/>
        <w:gridCol w:w="330"/>
        <w:gridCol w:w="463"/>
        <w:gridCol w:w="463"/>
        <w:gridCol w:w="463"/>
        <w:gridCol w:w="463"/>
        <w:gridCol w:w="463"/>
        <w:gridCol w:w="463"/>
        <w:gridCol w:w="463"/>
        <w:gridCol w:w="463"/>
        <w:gridCol w:w="463"/>
        <w:gridCol w:w="463"/>
        <w:gridCol w:w="463"/>
        <w:gridCol w:w="463"/>
        <w:gridCol w:w="463"/>
        <w:gridCol w:w="463"/>
        <w:gridCol w:w="463"/>
        <w:gridCol w:w="463"/>
        <w:gridCol w:w="374"/>
        <w:gridCol w:w="463"/>
        <w:gridCol w:w="374"/>
      </w:tblGrid>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қайта қараудың ХАЖ шифрі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қарай</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28 жас қоса алғанда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орналасуы бойынша: еріннің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ауыз жұтқыншағының, таңдай Капоша саркомасы;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01-С 06, С 09, С 10, С 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01-С 06, С 09, С 10, С 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(кішкентай сілекей безінен басқа)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ректосигмалық қосылыстың, анустың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бауыр ішілік тармақтардың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бронхтардың, өкпенің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сүт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лейкемиялар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С 23-С 24, С 26-С 31, С 35-С 39, С 46.3-С 46.9, С 48, С 51-С 52, С 57, С 58, С 60, С 63, С 65-С 66, С 68, С 74-С 80, С 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141"/>
    <w:p>
      <w:pPr>
        <w:spacing w:after="0"/>
        <w:ind w:left="0"/>
        <w:jc w:val="both"/>
      </w:pPr>
      <w:r>
        <w:rPr>
          <w:rFonts w:ascii="Times New Roman"/>
          <w:b w:val="false"/>
          <w:i w:val="false"/>
          <w:color w:val="000000"/>
          <w:sz w:val="28"/>
        </w:rPr>
        <w:t>
      Ескерту: 2200 кестеде "Есепті жылы рактан қайтыс болғандар саны (тіркеуде тұрғандардың ішінен)" (3 бағана) – қайтыс болғандардың саның үлгісіне қарай, жынысы және орналасқан жерімен бөлу</w:t>
      </w:r>
    </w:p>
    <w:bookmarkEnd w:id="141"/>
    <w:p>
      <w:pPr>
        <w:spacing w:after="0"/>
        <w:ind w:left="0"/>
        <w:jc w:val="both"/>
      </w:pPr>
      <w:r>
        <w:rPr>
          <w:rFonts w:ascii="Times New Roman"/>
          <w:b w:val="false"/>
          <w:i w:val="false"/>
          <w:color w:val="000000"/>
          <w:sz w:val="28"/>
        </w:rPr>
        <w:t>
      2300 Арнайы ем алуға тиіс қатерлі ісікпен ауыратын науқастарды емдеу туралы мәліметтер (ii клин.топ)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374"/>
        <w:gridCol w:w="4843"/>
        <w:gridCol w:w="1265"/>
        <w:gridCol w:w="241"/>
        <w:gridCol w:w="463"/>
        <w:gridCol w:w="241"/>
        <w:gridCol w:w="463"/>
        <w:gridCol w:w="241"/>
        <w:gridCol w:w="241"/>
        <w:gridCol w:w="260"/>
        <w:gridCol w:w="241"/>
        <w:gridCol w:w="374"/>
        <w:gridCol w:w="374"/>
        <w:gridCol w:w="374"/>
        <w:gridCol w:w="374"/>
        <w:gridCol w:w="374"/>
        <w:gridCol w:w="374"/>
        <w:gridCol w:w="365"/>
        <w:gridCol w:w="9"/>
        <w:gridCol w:w="374"/>
      </w:tblGrid>
      <w:tr>
        <w:trPr>
          <w:trHeight w:val="30"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Ісіктің орналасқан жері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
№</w:t>
            </w:r>
          </w:p>
        </w:tc>
        <w:tc>
          <w:tcPr>
            <w:tcW w:w="4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Халықаралық аурулар жүйесі бойынша шифры</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Еесепті жылы алғаш есепке алынғандар ем алуға тиісті (2100-кесте 3-қат.-дан 9-қат.-ны шегергенде)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аурулардың жалпы саны (2100 кесте 20 бағана) есепті кезең жылында қабылданған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көрсеткіштері болғандар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емделуден бас тартқандар</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емделгендер</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емделмегендер</w:t>
            </w: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 арнайы ем қабылданған нақастардың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пайдаланылған әдістер:</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 тек амбулаторлық қабылданғандар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I-II сатыда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I-II сатыда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хирургиялық</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сәулелік</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дәрілік</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химиялы-сәулелі</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Дәрімен емдеу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Сәулемен емдеу</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жасты қоса алғанда балалар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00-С 97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қатерлі ісіктердің ішінде: еріннің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ауыз қуысы мен ауыз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01-С 06, С 09, С 10, С 46.2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(кішкентай сілекей безінен басқа)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07-С 08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жұткыншағының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 С 13, С 14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ректосигмалық қосылыстың, анустың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19-С 21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бронхтардың, өкпенің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33-С 34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 шеміршектерінің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40-С 41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және басқа жұмсақ тіндердің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 С 46.1, С 47, С 49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ісіктері*)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44, С 46.0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сүт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аппараттарының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мен орталық жүйке жүйесінің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70-С 72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лимфомалар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81-С 90, С 96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лейкемиялар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91-С 95, С 96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С 23-С 24, С 26-С 31, С 35-С 39, С 46.3-С 46.9, С 48, С 51-С 52, С 57, С 58, С 60, С 63, С 65-С 66, С 68, С 74-С 80, С 97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Жыныс мүшелерінің терісі есепке алынбайды</w:t>
      </w:r>
    </w:p>
    <w:p>
      <w:pPr>
        <w:spacing w:after="0"/>
        <w:ind w:left="0"/>
        <w:jc w:val="both"/>
      </w:pPr>
      <w:r>
        <w:rPr>
          <w:rFonts w:ascii="Times New Roman"/>
          <w:b w:val="false"/>
          <w:i w:val="false"/>
          <w:color w:val="000000"/>
          <w:sz w:val="28"/>
        </w:rPr>
        <w:t>
      Басшы__________________________________ Т.А.Ә. (болған жағдайда)</w:t>
      </w:r>
    </w:p>
    <w:p>
      <w:pPr>
        <w:spacing w:after="0"/>
        <w:ind w:left="0"/>
        <w:jc w:val="both"/>
      </w:pPr>
      <w:r>
        <w:rPr>
          <w:rFonts w:ascii="Times New Roman"/>
          <w:b w:val="false"/>
          <w:i w:val="false"/>
          <w:color w:val="000000"/>
          <w:sz w:val="28"/>
        </w:rPr>
        <w:t>
      Орындаушы______________________, Т.А.Ә. (болған жағдайда) тел______________</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xml:space="preserve">
      Күні 20___жылғы "____"_________________ </w:t>
      </w:r>
    </w:p>
    <w:bookmarkStart w:name="z150" w:id="142"/>
    <w:p>
      <w:pPr>
        <w:spacing w:after="0"/>
        <w:ind w:left="0"/>
        <w:jc w:val="both"/>
      </w:pPr>
      <w:r>
        <w:rPr>
          <w:rFonts w:ascii="Times New Roman"/>
          <w:b w:val="false"/>
          <w:i w:val="false"/>
          <w:color w:val="000000"/>
          <w:sz w:val="28"/>
        </w:rPr>
        <w:t xml:space="preserve">
      Ескертпе: Нысанды толтыру бойынша түсініктеме "Қатерлі ісікпен ауыратын науқастар мен аурулар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142"/>
    <w:bookmarkStart w:name="z151" w:id="143"/>
    <w:p>
      <w:pPr>
        <w:spacing w:after="0"/>
        <w:ind w:left="0"/>
        <w:jc w:val="left"/>
      </w:pPr>
      <w:r>
        <w:rPr>
          <w:rFonts w:ascii="Times New Roman"/>
          <w:b/>
          <w:i w:val="false"/>
          <w:color w:val="000000"/>
        </w:rPr>
        <w:t xml:space="preserve"> "Қатерлі ісікпен ауыратын науқастар мен аурулар туралы есеп" нысанды толтыру жөнінде түсініктеме</w:t>
      </w:r>
    </w:p>
    <w:bookmarkEnd w:id="143"/>
    <w:bookmarkStart w:name="z152" w:id="144"/>
    <w:p>
      <w:pPr>
        <w:spacing w:after="0"/>
        <w:ind w:left="0"/>
        <w:jc w:val="both"/>
      </w:pPr>
      <w:r>
        <w:rPr>
          <w:rFonts w:ascii="Times New Roman"/>
          <w:b w:val="false"/>
          <w:i w:val="false"/>
          <w:color w:val="000000"/>
          <w:sz w:val="28"/>
        </w:rPr>
        <w:t>
      1. Қажетті есепке алу нысандары пайдаланылады:</w:t>
      </w:r>
    </w:p>
    <w:bookmarkEnd w:id="144"/>
    <w:p>
      <w:pPr>
        <w:spacing w:after="0"/>
        <w:ind w:left="0"/>
        <w:jc w:val="both"/>
      </w:pPr>
      <w:r>
        <w:rPr>
          <w:rFonts w:ascii="Times New Roman"/>
          <w:b w:val="false"/>
          <w:i w:val="false"/>
          <w:color w:val="000000"/>
          <w:sz w:val="28"/>
        </w:rPr>
        <w:t xml:space="preserve">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2010 жылы 21 желтоқсанда № 6697 болып тіркелді (бұдан әрі – № 907 бұйрық)) № 027-1/е нысаны– "Қатерлі ісікпен ауыратын стационарлық науқастың медициналық картасынан көшірме";</w:t>
      </w:r>
    </w:p>
    <w:p>
      <w:pPr>
        <w:spacing w:after="0"/>
        <w:ind w:left="0"/>
        <w:jc w:val="both"/>
      </w:pPr>
      <w:r>
        <w:rPr>
          <w:rFonts w:ascii="Times New Roman"/>
          <w:b w:val="false"/>
          <w:i w:val="false"/>
          <w:color w:val="000000"/>
          <w:sz w:val="28"/>
        </w:rPr>
        <w:t>
      № 907 бұйрығымен бекітілген (Қазақстан Республикасының Әділет министрлігінде 2010 жылы 21 желтоқсанда № 6697 болып тіркелді (бұдан әрі – № 907 бұйрық)) № 027-2/е нысаны - "Науқаста асқынған түрдегі қатерлі ісік (IV клиникалық топ) анықталған жағдайда толтырылатын хаттама";</w:t>
      </w:r>
    </w:p>
    <w:p>
      <w:pPr>
        <w:spacing w:after="0"/>
        <w:ind w:left="0"/>
        <w:jc w:val="both"/>
      </w:pPr>
      <w:r>
        <w:rPr>
          <w:rFonts w:ascii="Times New Roman"/>
          <w:b w:val="false"/>
          <w:i w:val="false"/>
          <w:color w:val="000000"/>
          <w:sz w:val="28"/>
        </w:rPr>
        <w:t>
      № 907 бұйрығымен бекітілген, № 090/е нысаны - өмірінде алғаш рет "Обыр немесе басқа қатерлі icік диагнозы қойылған науқас туралы хабарлама";</w:t>
      </w:r>
    </w:p>
    <w:p>
      <w:pPr>
        <w:spacing w:after="0"/>
        <w:ind w:left="0"/>
        <w:jc w:val="both"/>
      </w:pPr>
      <w:r>
        <w:rPr>
          <w:rFonts w:ascii="Times New Roman"/>
          <w:b w:val="false"/>
          <w:i w:val="false"/>
          <w:color w:val="000000"/>
          <w:sz w:val="28"/>
        </w:rPr>
        <w:t>
      № 907 бұйрығымен бекітілген, № 030-6/е нысаны "Диспансерлік бақылаудың тексеру картасы (онко)".</w:t>
      </w:r>
    </w:p>
    <w:bookmarkStart w:name="z153" w:id="145"/>
    <w:p>
      <w:pPr>
        <w:spacing w:after="0"/>
        <w:ind w:left="0"/>
        <w:jc w:val="both"/>
      </w:pPr>
      <w:r>
        <w:rPr>
          <w:rFonts w:ascii="Times New Roman"/>
          <w:b w:val="false"/>
          <w:i w:val="false"/>
          <w:color w:val="000000"/>
          <w:sz w:val="28"/>
        </w:rPr>
        <w:t xml:space="preserve">
      2. Нысан бес негізгі бөлімнен тұрады: </w:t>
      </w:r>
    </w:p>
    <w:bookmarkEnd w:id="145"/>
    <w:p>
      <w:pPr>
        <w:spacing w:after="0"/>
        <w:ind w:left="0"/>
        <w:jc w:val="both"/>
      </w:pPr>
      <w:r>
        <w:rPr>
          <w:rFonts w:ascii="Times New Roman"/>
          <w:b w:val="false"/>
          <w:i w:val="false"/>
          <w:color w:val="000000"/>
          <w:sz w:val="28"/>
        </w:rPr>
        <w:t>
      1000-кесте – Қатерлі ісік ауруларын орналасуына, науқастардың жасы мен жынысына қарай реттеп бөлу;</w:t>
      </w:r>
    </w:p>
    <w:p>
      <w:pPr>
        <w:spacing w:after="0"/>
        <w:ind w:left="0"/>
        <w:jc w:val="both"/>
      </w:pPr>
      <w:r>
        <w:rPr>
          <w:rFonts w:ascii="Times New Roman"/>
          <w:b w:val="false"/>
          <w:i w:val="false"/>
          <w:color w:val="000000"/>
          <w:sz w:val="28"/>
        </w:rPr>
        <w:t>
      2100-кесте - Онкологиялық мекеменің (ұйымның) есебінде тұратын қатерлі ісікпен ауыратын науқастардан контингенттері;</w:t>
      </w:r>
    </w:p>
    <w:p>
      <w:pPr>
        <w:spacing w:after="0"/>
        <w:ind w:left="0"/>
        <w:jc w:val="both"/>
      </w:pPr>
      <w:r>
        <w:rPr>
          <w:rFonts w:ascii="Times New Roman"/>
          <w:b w:val="false"/>
          <w:i w:val="false"/>
          <w:color w:val="000000"/>
          <w:sz w:val="28"/>
        </w:rPr>
        <w:t xml:space="preserve">
      2200-кесте–қатерлі ісіктен қайтыс болғандар туралы мәліметтер; </w:t>
      </w:r>
    </w:p>
    <w:p>
      <w:pPr>
        <w:spacing w:after="0"/>
        <w:ind w:left="0"/>
        <w:jc w:val="both"/>
      </w:pPr>
      <w:r>
        <w:rPr>
          <w:rFonts w:ascii="Times New Roman"/>
          <w:b w:val="false"/>
          <w:i w:val="false"/>
          <w:color w:val="000000"/>
          <w:sz w:val="28"/>
        </w:rPr>
        <w:t>
      2201-кесте – есепті жылы тұрғандардың ішінен қайтыс болғандарды жынысы, жасы және орналасуы бойынша қайта бөлу;</w:t>
      </w:r>
    </w:p>
    <w:p>
      <w:pPr>
        <w:spacing w:after="0"/>
        <w:ind w:left="0"/>
        <w:jc w:val="both"/>
      </w:pPr>
      <w:r>
        <w:rPr>
          <w:rFonts w:ascii="Times New Roman"/>
          <w:b w:val="false"/>
          <w:i w:val="false"/>
          <w:color w:val="000000"/>
          <w:sz w:val="28"/>
        </w:rPr>
        <w:t xml:space="preserve">
      2300-кесте - Арнайы ем алуға тиісті қатерлі ісікпен ауыратын науқастарды емдеу туралы мәліметтер (ІІ клиникалық топ). </w:t>
      </w:r>
    </w:p>
    <w:p>
      <w:pPr>
        <w:spacing w:after="0"/>
        <w:ind w:left="0"/>
        <w:jc w:val="both"/>
      </w:pPr>
      <w:r>
        <w:rPr>
          <w:rFonts w:ascii="Times New Roman"/>
          <w:b w:val="false"/>
          <w:i w:val="false"/>
          <w:color w:val="000000"/>
          <w:sz w:val="28"/>
        </w:rPr>
        <w:t>
      Осы кестелерде қатерлі ісіктер Денсаулыққа байланысты аурулар мен проблемалардың халықаралық статистикалық жіктемесіне (бұдан әрі - ХАЖ) сәйкес (10 қайта қарау) негізгі орналасу жері бойынша бөлінген.</w:t>
      </w:r>
    </w:p>
    <w:bookmarkStart w:name="z154" w:id="146"/>
    <w:p>
      <w:pPr>
        <w:spacing w:after="0"/>
        <w:ind w:left="0"/>
        <w:jc w:val="both"/>
      </w:pPr>
      <w:r>
        <w:rPr>
          <w:rFonts w:ascii="Times New Roman"/>
          <w:b w:val="false"/>
          <w:i w:val="false"/>
          <w:color w:val="000000"/>
          <w:sz w:val="28"/>
        </w:rPr>
        <w:t>
      3. Бірінші бөлім – 1000-кесте – Қатерлі ісік аурулары туралы есеп.</w:t>
      </w:r>
    </w:p>
    <w:bookmarkEnd w:id="146"/>
    <w:p>
      <w:pPr>
        <w:spacing w:after="0"/>
        <w:ind w:left="0"/>
        <w:jc w:val="both"/>
      </w:pPr>
      <w:r>
        <w:rPr>
          <w:rFonts w:ascii="Times New Roman"/>
          <w:b w:val="false"/>
          <w:i w:val="false"/>
          <w:color w:val="000000"/>
          <w:sz w:val="28"/>
        </w:rPr>
        <w:t>
      1000-кесте қатерлі ісіктердің 38 жерде орналасу қамтиды (барлығы 72 жол, оның ішінде ХАЖ айдары бойынша 3 жиынтық топ. Көзделген орналасулар шегінде (ер, әйел) жынысы және бес жылдық интервалмен жас топтары бойынша деректер жиынтығы жүзеге асырылады: 0-4, 5-9, 10-14, 15-17, 18-19, 20-24, 25-29, 30-34, 35-39, 40-44, 45-49, 50-54, 55-59, 60-64, 65-69, 70-74, 75-79, 80-84, 85 жас және одан жоғары, 14-тен 28 жас қоса алғанда, оның ішінде ауыл тұрғындары.</w:t>
      </w:r>
    </w:p>
    <w:p>
      <w:pPr>
        <w:spacing w:after="0"/>
        <w:ind w:left="0"/>
        <w:jc w:val="both"/>
      </w:pPr>
      <w:r>
        <w:rPr>
          <w:rFonts w:ascii="Times New Roman"/>
          <w:b w:val="false"/>
          <w:i w:val="false"/>
          <w:color w:val="000000"/>
          <w:sz w:val="28"/>
        </w:rPr>
        <w:t>
      1000-кестені толтырған кезде әр жолда көрсетілген ауру шифрі ХАЖ бойынша қатаң сақтаған жөн:</w:t>
      </w:r>
    </w:p>
    <w:p>
      <w:pPr>
        <w:spacing w:after="0"/>
        <w:ind w:left="0"/>
        <w:jc w:val="both"/>
      </w:pPr>
      <w:r>
        <w:rPr>
          <w:rFonts w:ascii="Times New Roman"/>
          <w:b w:val="false"/>
          <w:i w:val="false"/>
          <w:color w:val="000000"/>
          <w:sz w:val="28"/>
        </w:rPr>
        <w:t>
      1) 01 мен 02-жолдарда – С 00-ден және С 97 қоса алғанда барлық қатерлі ісіктердің жиынтығы бағанадағы сомасына ;</w:t>
      </w:r>
    </w:p>
    <w:p>
      <w:pPr>
        <w:spacing w:after="0"/>
        <w:ind w:left="0"/>
        <w:jc w:val="both"/>
      </w:pPr>
      <w:r>
        <w:rPr>
          <w:rFonts w:ascii="Times New Roman"/>
          <w:b w:val="false"/>
          <w:i w:val="false"/>
          <w:color w:val="000000"/>
          <w:sz w:val="28"/>
        </w:rPr>
        <w:t>
      2) 03 пен 04-жолдарда – ерін терісін (С 43.0, С 44.0) қоспағанда, еріннің қатерлі обыры (С 00);</w:t>
      </w:r>
    </w:p>
    <w:p>
      <w:pPr>
        <w:spacing w:after="0"/>
        <w:ind w:left="0"/>
        <w:jc w:val="both"/>
      </w:pPr>
      <w:r>
        <w:rPr>
          <w:rFonts w:ascii="Times New Roman"/>
          <w:b w:val="false"/>
          <w:i w:val="false"/>
          <w:color w:val="000000"/>
          <w:sz w:val="28"/>
        </w:rPr>
        <w:t>
      3) 05 пен 06-жолдарда – тістен тараған ісіктерді (С 41.0 - С 41.1) қоспағанда, тіл, ауыз қуысы және ауыз жұтқыншағы және таңдайдың Капоша саркомасының (С 01-С 06, С 09, С 10, С 46.2) қатерлі ісіктері;</w:t>
      </w:r>
    </w:p>
    <w:p>
      <w:pPr>
        <w:spacing w:after="0"/>
        <w:ind w:left="0"/>
        <w:jc w:val="both"/>
      </w:pPr>
      <w:r>
        <w:rPr>
          <w:rFonts w:ascii="Times New Roman"/>
          <w:b w:val="false"/>
          <w:i w:val="false"/>
          <w:color w:val="000000"/>
          <w:sz w:val="28"/>
        </w:rPr>
        <w:t>
      4) 07 мен 08-жолдарда – сілекей безінің (кішкентай сілекей безінен басқа) қатерлі обыры (С 07-С 08);</w:t>
      </w:r>
    </w:p>
    <w:p>
      <w:pPr>
        <w:spacing w:after="0"/>
        <w:ind w:left="0"/>
        <w:jc w:val="both"/>
      </w:pPr>
      <w:r>
        <w:rPr>
          <w:rFonts w:ascii="Times New Roman"/>
          <w:b w:val="false"/>
          <w:i w:val="false"/>
          <w:color w:val="000000"/>
          <w:sz w:val="28"/>
        </w:rPr>
        <w:t>
      5) 09 бен 10-жолдарда – мұрын жұтқыншағын қатерлі обыры (С 11);</w:t>
      </w:r>
    </w:p>
    <w:p>
      <w:pPr>
        <w:spacing w:after="0"/>
        <w:ind w:left="0"/>
        <w:jc w:val="both"/>
      </w:pPr>
      <w:r>
        <w:rPr>
          <w:rFonts w:ascii="Times New Roman"/>
          <w:b w:val="false"/>
          <w:i w:val="false"/>
          <w:color w:val="000000"/>
          <w:sz w:val="28"/>
        </w:rPr>
        <w:t>
      6) 11 мен 12-жолдарда – көмей жұтқыншағының қатерлі обыры (С 12, С 13, С 14);</w:t>
      </w:r>
    </w:p>
    <w:p>
      <w:pPr>
        <w:spacing w:after="0"/>
        <w:ind w:left="0"/>
        <w:jc w:val="both"/>
      </w:pPr>
      <w:r>
        <w:rPr>
          <w:rFonts w:ascii="Times New Roman"/>
          <w:b w:val="false"/>
          <w:i w:val="false"/>
          <w:color w:val="000000"/>
          <w:sz w:val="28"/>
        </w:rPr>
        <w:t>
      7) 13 пен 14-жолдарда – өңештің қатерлі обыры (С 15);</w:t>
      </w:r>
    </w:p>
    <w:p>
      <w:pPr>
        <w:spacing w:after="0"/>
        <w:ind w:left="0"/>
        <w:jc w:val="both"/>
      </w:pPr>
      <w:r>
        <w:rPr>
          <w:rFonts w:ascii="Times New Roman"/>
          <w:b w:val="false"/>
          <w:i w:val="false"/>
          <w:color w:val="000000"/>
          <w:sz w:val="28"/>
        </w:rPr>
        <w:t>
      8) 15 пен 16-жолдарда – асқазанның қатерлі обыры (С 16);</w:t>
      </w:r>
    </w:p>
    <w:p>
      <w:pPr>
        <w:spacing w:after="0"/>
        <w:ind w:left="0"/>
        <w:jc w:val="both"/>
      </w:pPr>
      <w:r>
        <w:rPr>
          <w:rFonts w:ascii="Times New Roman"/>
          <w:b w:val="false"/>
          <w:i w:val="false"/>
          <w:color w:val="000000"/>
          <w:sz w:val="28"/>
        </w:rPr>
        <w:t>
      9) 17 мен 18-жолдарда – тоқ ішектің қатерлі обыры (С 18);</w:t>
      </w:r>
    </w:p>
    <w:p>
      <w:pPr>
        <w:spacing w:after="0"/>
        <w:ind w:left="0"/>
        <w:jc w:val="both"/>
      </w:pPr>
      <w:r>
        <w:rPr>
          <w:rFonts w:ascii="Times New Roman"/>
          <w:b w:val="false"/>
          <w:i w:val="false"/>
          <w:color w:val="000000"/>
          <w:sz w:val="28"/>
        </w:rPr>
        <w:t>
      10) 19 бен 20-жолдарда – тік ішектің шеті мен терісін қоспағанда (С 43.5, С 44.5), тік ішек, ректосигмалық қосылыстың, анустың және анустық каналдың қатерлі ісіктері (С 19-С 21);</w:t>
      </w:r>
    </w:p>
    <w:p>
      <w:pPr>
        <w:spacing w:after="0"/>
        <w:ind w:left="0"/>
        <w:jc w:val="both"/>
      </w:pPr>
      <w:r>
        <w:rPr>
          <w:rFonts w:ascii="Times New Roman"/>
          <w:b w:val="false"/>
          <w:i w:val="false"/>
          <w:color w:val="000000"/>
          <w:sz w:val="28"/>
        </w:rPr>
        <w:t>
      11) 21 мен 22-жолдарда – бауыр және бауыр ішілік өт жолдарының қатерлі обыры (С 22);</w:t>
      </w:r>
    </w:p>
    <w:p>
      <w:pPr>
        <w:spacing w:after="0"/>
        <w:ind w:left="0"/>
        <w:jc w:val="both"/>
      </w:pPr>
      <w:r>
        <w:rPr>
          <w:rFonts w:ascii="Times New Roman"/>
          <w:b w:val="false"/>
          <w:i w:val="false"/>
          <w:color w:val="000000"/>
          <w:sz w:val="28"/>
        </w:rPr>
        <w:t>
      12) 23 пен 24-жолдарда – ұйқы безінің қатерлі обыры (С 25);</w:t>
      </w:r>
    </w:p>
    <w:p>
      <w:pPr>
        <w:spacing w:after="0"/>
        <w:ind w:left="0"/>
        <w:jc w:val="both"/>
      </w:pPr>
      <w:r>
        <w:rPr>
          <w:rFonts w:ascii="Times New Roman"/>
          <w:b w:val="false"/>
          <w:i w:val="false"/>
          <w:color w:val="000000"/>
          <w:sz w:val="28"/>
        </w:rPr>
        <w:t>
      13) 25 пен 26-жолдарда – көмейдің қатерлі обыры (С 32);</w:t>
      </w:r>
    </w:p>
    <w:p>
      <w:pPr>
        <w:spacing w:after="0"/>
        <w:ind w:left="0"/>
        <w:jc w:val="both"/>
      </w:pPr>
      <w:r>
        <w:rPr>
          <w:rFonts w:ascii="Times New Roman"/>
          <w:b w:val="false"/>
          <w:i w:val="false"/>
          <w:color w:val="000000"/>
          <w:sz w:val="28"/>
        </w:rPr>
        <w:t>
      14) 27 мен 28-жолдарда – кеңірдек, бронхтар мен өкпенің қатерлі ісіктері (С 33-С 34);</w:t>
      </w:r>
    </w:p>
    <w:p>
      <w:pPr>
        <w:spacing w:after="0"/>
        <w:ind w:left="0"/>
        <w:jc w:val="both"/>
      </w:pPr>
      <w:r>
        <w:rPr>
          <w:rFonts w:ascii="Times New Roman"/>
          <w:b w:val="false"/>
          <w:i w:val="false"/>
          <w:color w:val="000000"/>
          <w:sz w:val="28"/>
        </w:rPr>
        <w:t>
      15) 29 бен 30-жолдарда - жоғарғы жақсүйектік қуыстары (С 31.0) мен құлақ шеміршектері (С 49.0), көмей (С 32.3), мұрынды (С 30.0) қоспағанда, сүйектер мен буын шеміршектерінің (С 40-С 41) қатерлі ісіктері;</w:t>
      </w:r>
    </w:p>
    <w:p>
      <w:pPr>
        <w:spacing w:after="0"/>
        <w:ind w:left="0"/>
        <w:jc w:val="both"/>
      </w:pPr>
      <w:r>
        <w:rPr>
          <w:rFonts w:ascii="Times New Roman"/>
          <w:b w:val="false"/>
          <w:i w:val="false"/>
          <w:color w:val="000000"/>
          <w:sz w:val="28"/>
        </w:rPr>
        <w:t>
      16) 31 мен 32-жолдарда – буын шеміршіктерін (С 40-С 41), көмейді (С 32.3) және мұрынды (С 30.0) қоспағанда, мезотелиома, жұмсақ тіндердің Капоши саркомасы, перифериялық жүйкелер және вегетативті жүйке жүйесінің, жұмсақ тіндердің қосылысы және басқа түрлерінің қатерлі ісіктері (С 45, С 46.1, С 47, С 49);</w:t>
      </w:r>
    </w:p>
    <w:p>
      <w:pPr>
        <w:spacing w:after="0"/>
        <w:ind w:left="0"/>
        <w:jc w:val="both"/>
      </w:pPr>
      <w:r>
        <w:rPr>
          <w:rFonts w:ascii="Times New Roman"/>
          <w:b w:val="false"/>
          <w:i w:val="false"/>
          <w:color w:val="000000"/>
          <w:sz w:val="28"/>
        </w:rPr>
        <w:t xml:space="preserve">
      17) 33 пен 34-жолдарда – меланоманың қатерлі обыры (С 43); </w:t>
      </w:r>
    </w:p>
    <w:p>
      <w:pPr>
        <w:spacing w:after="0"/>
        <w:ind w:left="0"/>
        <w:jc w:val="both"/>
      </w:pPr>
      <w:r>
        <w:rPr>
          <w:rFonts w:ascii="Times New Roman"/>
          <w:b w:val="false"/>
          <w:i w:val="false"/>
          <w:color w:val="000000"/>
          <w:sz w:val="28"/>
        </w:rPr>
        <w:t>
      18) 35 пен 36-жолдарда – жыныс жолдарының терісін қоспағанда, тері, оның ішінде май мен тер бездерінің, тері Капоша саркомасының басқа қатерлі ісіктері (С 44, С 46.0);</w:t>
      </w:r>
    </w:p>
    <w:p>
      <w:pPr>
        <w:spacing w:after="0"/>
        <w:ind w:left="0"/>
        <w:jc w:val="both"/>
      </w:pPr>
      <w:r>
        <w:rPr>
          <w:rFonts w:ascii="Times New Roman"/>
          <w:b w:val="false"/>
          <w:i w:val="false"/>
          <w:color w:val="000000"/>
          <w:sz w:val="28"/>
        </w:rPr>
        <w:t>
      19) 37-жолда – ер көкірек безінің, әйелдің сүт безі терісінің қатерлі ісіктерін (С 43.5, С 44.5) қоспағанда, әйелдің сүт безінің қатерлі обыры (С 50);</w:t>
      </w:r>
    </w:p>
    <w:p>
      <w:pPr>
        <w:spacing w:after="0"/>
        <w:ind w:left="0"/>
        <w:jc w:val="both"/>
      </w:pPr>
      <w:r>
        <w:rPr>
          <w:rFonts w:ascii="Times New Roman"/>
          <w:b w:val="false"/>
          <w:i w:val="false"/>
          <w:color w:val="000000"/>
          <w:sz w:val="28"/>
        </w:rPr>
        <w:t>
      20) 38-жолда – жатыр мойнының қатерлі обыры (С 53);</w:t>
      </w:r>
    </w:p>
    <w:p>
      <w:pPr>
        <w:spacing w:after="0"/>
        <w:ind w:left="0"/>
        <w:jc w:val="both"/>
      </w:pPr>
      <w:r>
        <w:rPr>
          <w:rFonts w:ascii="Times New Roman"/>
          <w:b w:val="false"/>
          <w:i w:val="false"/>
          <w:color w:val="000000"/>
          <w:sz w:val="28"/>
        </w:rPr>
        <w:t>
      21) 39-жолда – жатыр денесінің қатерлі обыры (С 54);</w:t>
      </w:r>
    </w:p>
    <w:p>
      <w:pPr>
        <w:spacing w:after="0"/>
        <w:ind w:left="0"/>
        <w:jc w:val="both"/>
      </w:pPr>
      <w:r>
        <w:rPr>
          <w:rFonts w:ascii="Times New Roman"/>
          <w:b w:val="false"/>
          <w:i w:val="false"/>
          <w:color w:val="000000"/>
          <w:sz w:val="28"/>
        </w:rPr>
        <w:t>
      22) 40-жолда – аналық жыныс безінің қатерлі обыры (С 56);</w:t>
      </w:r>
    </w:p>
    <w:p>
      <w:pPr>
        <w:spacing w:after="0"/>
        <w:ind w:left="0"/>
        <w:jc w:val="both"/>
      </w:pPr>
      <w:r>
        <w:rPr>
          <w:rFonts w:ascii="Times New Roman"/>
          <w:b w:val="false"/>
          <w:i w:val="false"/>
          <w:color w:val="000000"/>
          <w:sz w:val="28"/>
        </w:rPr>
        <w:t>
      23) 41-жолда – аталық жыныс безінің қатерлі обыры (С 62);</w:t>
      </w:r>
    </w:p>
    <w:p>
      <w:pPr>
        <w:spacing w:after="0"/>
        <w:ind w:left="0"/>
        <w:jc w:val="both"/>
      </w:pPr>
      <w:r>
        <w:rPr>
          <w:rFonts w:ascii="Times New Roman"/>
          <w:b w:val="false"/>
          <w:i w:val="false"/>
          <w:color w:val="000000"/>
          <w:sz w:val="28"/>
        </w:rPr>
        <w:t>
      24) 42-жолда – қуықалды безінің қатерлі обыры (С 61);</w:t>
      </w:r>
    </w:p>
    <w:p>
      <w:pPr>
        <w:spacing w:after="0"/>
        <w:ind w:left="0"/>
        <w:jc w:val="both"/>
      </w:pPr>
      <w:r>
        <w:rPr>
          <w:rFonts w:ascii="Times New Roman"/>
          <w:b w:val="false"/>
          <w:i w:val="false"/>
          <w:color w:val="000000"/>
          <w:sz w:val="28"/>
        </w:rPr>
        <w:t>
      25) 43 пен 44-жолдарда – бүйрек астаушасынан басқа, бүйректің қатерлі обыры (С 64);</w:t>
      </w:r>
    </w:p>
    <w:p>
      <w:pPr>
        <w:spacing w:after="0"/>
        <w:ind w:left="0"/>
        <w:jc w:val="both"/>
      </w:pPr>
      <w:r>
        <w:rPr>
          <w:rFonts w:ascii="Times New Roman"/>
          <w:b w:val="false"/>
          <w:i w:val="false"/>
          <w:color w:val="000000"/>
          <w:sz w:val="28"/>
        </w:rPr>
        <w:t>
      26) 45 пен 46-жолдарда – қуықтың қатерлі обыры (С 67);</w:t>
      </w:r>
    </w:p>
    <w:p>
      <w:pPr>
        <w:spacing w:after="0"/>
        <w:ind w:left="0"/>
        <w:jc w:val="both"/>
      </w:pPr>
      <w:r>
        <w:rPr>
          <w:rFonts w:ascii="Times New Roman"/>
          <w:b w:val="false"/>
          <w:i w:val="false"/>
          <w:color w:val="000000"/>
          <w:sz w:val="28"/>
        </w:rPr>
        <w:t>
      27) 47 мен 48-жолдарда – көз және оның қосымша аппаратының қатерлі ісіктері (С 69);</w:t>
      </w:r>
    </w:p>
    <w:p>
      <w:pPr>
        <w:spacing w:after="0"/>
        <w:ind w:left="0"/>
        <w:jc w:val="both"/>
      </w:pPr>
      <w:r>
        <w:rPr>
          <w:rFonts w:ascii="Times New Roman"/>
          <w:b w:val="false"/>
          <w:i w:val="false"/>
          <w:color w:val="000000"/>
          <w:sz w:val="28"/>
        </w:rPr>
        <w:t>
      28) 49 бен 50-жолдарда - бас миының, ми қабығының, жұлынның, бас сүйек жүйкесінің және орталық жүйке жүйесінің басқа да бөлімдерінің қатерлі ісіктері (С 70-С 72);</w:t>
      </w:r>
    </w:p>
    <w:p>
      <w:pPr>
        <w:spacing w:after="0"/>
        <w:ind w:left="0"/>
        <w:jc w:val="both"/>
      </w:pPr>
      <w:r>
        <w:rPr>
          <w:rFonts w:ascii="Times New Roman"/>
          <w:b w:val="false"/>
          <w:i w:val="false"/>
          <w:color w:val="000000"/>
          <w:sz w:val="28"/>
        </w:rPr>
        <w:t>
      29) 51 мен 52-жолдарда – қалқанша безінің қатерлі обыры (С 73);</w:t>
      </w:r>
    </w:p>
    <w:p>
      <w:pPr>
        <w:spacing w:after="0"/>
        <w:ind w:left="0"/>
        <w:jc w:val="both"/>
      </w:pPr>
      <w:r>
        <w:rPr>
          <w:rFonts w:ascii="Times New Roman"/>
          <w:b w:val="false"/>
          <w:i w:val="false"/>
          <w:color w:val="000000"/>
          <w:sz w:val="28"/>
        </w:rPr>
        <w:t>
      30) 53 пен 54-жолдарда – жынысына сәйкес (С 81-С 96) төменде берілген жолдар (49-64-жолдар) бойынша лимфоидтық және қан өндіретін тіндердің қатерлі ісіктер жиыны;</w:t>
      </w:r>
    </w:p>
    <w:p>
      <w:pPr>
        <w:spacing w:after="0"/>
        <w:ind w:left="0"/>
        <w:jc w:val="both"/>
      </w:pPr>
      <w:r>
        <w:rPr>
          <w:rFonts w:ascii="Times New Roman"/>
          <w:b w:val="false"/>
          <w:i w:val="false"/>
          <w:color w:val="000000"/>
          <w:sz w:val="28"/>
        </w:rPr>
        <w:t>
      31) 55 пен 56-жолдарда - лимфогранулематоздың қатерлі обыры (С 81);</w:t>
      </w:r>
    </w:p>
    <w:p>
      <w:pPr>
        <w:spacing w:after="0"/>
        <w:ind w:left="0"/>
        <w:jc w:val="both"/>
      </w:pPr>
      <w:r>
        <w:rPr>
          <w:rFonts w:ascii="Times New Roman"/>
          <w:b w:val="false"/>
          <w:i w:val="false"/>
          <w:color w:val="000000"/>
          <w:sz w:val="28"/>
        </w:rPr>
        <w:t>
      32) 57 мен 58-жолдарда - қатерлі лимфомалар (фолликулярлық ходжкиндік емес лимфома, диффузиялық ходжкиндік емес лимфома, перифериялық және тері (Т-жасушалы лимфомалар), басқа да және ходжкиндік емес лимфомалардың нақтыланбаған түрлері (С 81-С 85);</w:t>
      </w:r>
    </w:p>
    <w:p>
      <w:pPr>
        <w:spacing w:after="0"/>
        <w:ind w:left="0"/>
        <w:jc w:val="both"/>
      </w:pPr>
      <w:r>
        <w:rPr>
          <w:rFonts w:ascii="Times New Roman"/>
          <w:b w:val="false"/>
          <w:i w:val="false"/>
          <w:color w:val="000000"/>
          <w:sz w:val="28"/>
        </w:rPr>
        <w:t>
      33) 59 бен 60-жолдарда – жіті лимфобластық лейкоздың қатерлі обыры (С 91.0);</w:t>
      </w:r>
    </w:p>
    <w:p>
      <w:pPr>
        <w:spacing w:after="0"/>
        <w:ind w:left="0"/>
        <w:jc w:val="both"/>
      </w:pPr>
      <w:r>
        <w:rPr>
          <w:rFonts w:ascii="Times New Roman"/>
          <w:b w:val="false"/>
          <w:i w:val="false"/>
          <w:color w:val="000000"/>
          <w:sz w:val="28"/>
        </w:rPr>
        <w:t>
      34) 61 мен 62-жолдарда – басқа (созылмалы, жітілеу және басқа) лимфолейкоздардың қатерлі обыры (С 91.1-9);</w:t>
      </w:r>
    </w:p>
    <w:p>
      <w:pPr>
        <w:spacing w:after="0"/>
        <w:ind w:left="0"/>
        <w:jc w:val="both"/>
      </w:pPr>
      <w:r>
        <w:rPr>
          <w:rFonts w:ascii="Times New Roman"/>
          <w:b w:val="false"/>
          <w:i w:val="false"/>
          <w:color w:val="000000"/>
          <w:sz w:val="28"/>
        </w:rPr>
        <w:t>
      35) 63 пен 64-жолдар – жіті миелолейкоздың қатерлі обыры (С 92.0);</w:t>
      </w:r>
    </w:p>
    <w:p>
      <w:pPr>
        <w:spacing w:after="0"/>
        <w:ind w:left="0"/>
        <w:jc w:val="both"/>
      </w:pPr>
      <w:r>
        <w:rPr>
          <w:rFonts w:ascii="Times New Roman"/>
          <w:b w:val="false"/>
          <w:i w:val="false"/>
          <w:color w:val="000000"/>
          <w:sz w:val="28"/>
        </w:rPr>
        <w:t>
      36) 65 пен 66-жолдар - басқа (созылмалы, жітілеу және басқа) миелолейкоздардың қатерлі ісіктері (С 92.1-9);</w:t>
      </w:r>
    </w:p>
    <w:p>
      <w:pPr>
        <w:spacing w:after="0"/>
        <w:ind w:left="0"/>
        <w:jc w:val="both"/>
      </w:pPr>
      <w:r>
        <w:rPr>
          <w:rFonts w:ascii="Times New Roman"/>
          <w:b w:val="false"/>
          <w:i w:val="false"/>
          <w:color w:val="000000"/>
          <w:sz w:val="28"/>
        </w:rPr>
        <w:t>
      37) 67 мен 68-жолдарда - басқа да лейкоздар (С 93-С 95);</w:t>
      </w:r>
    </w:p>
    <w:p>
      <w:pPr>
        <w:spacing w:after="0"/>
        <w:ind w:left="0"/>
        <w:jc w:val="both"/>
      </w:pPr>
      <w:r>
        <w:rPr>
          <w:rFonts w:ascii="Times New Roman"/>
          <w:b w:val="false"/>
          <w:i w:val="false"/>
          <w:color w:val="000000"/>
          <w:sz w:val="28"/>
        </w:rPr>
        <w:t>
      38) 69 бен 70-жолдарда – қатерлі иммунопролиферативті аурулар, көптік миелома, қатерлі плазма-жасушалық ісіктер, басқа және нақтыланбаған лимфоидтық, қан өндіретін және оған жақын тіндердің қатерлі ісіктері (С 88, С 90, С 96);</w:t>
      </w:r>
    </w:p>
    <w:p>
      <w:pPr>
        <w:spacing w:after="0"/>
        <w:ind w:left="0"/>
        <w:jc w:val="both"/>
      </w:pPr>
      <w:r>
        <w:rPr>
          <w:rFonts w:ascii="Times New Roman"/>
          <w:b w:val="false"/>
          <w:i w:val="false"/>
          <w:color w:val="000000"/>
          <w:sz w:val="28"/>
        </w:rPr>
        <w:t>
      39) 71 мен 72-жолдарда – жоғарыда берілген жолдарда кірмеген өзге қатерлі ісіктер.</w:t>
      </w:r>
    </w:p>
    <w:bookmarkStart w:name="z155" w:id="147"/>
    <w:p>
      <w:pPr>
        <w:spacing w:after="0"/>
        <w:ind w:left="0"/>
        <w:jc w:val="both"/>
      </w:pPr>
      <w:r>
        <w:rPr>
          <w:rFonts w:ascii="Times New Roman"/>
          <w:b w:val="false"/>
          <w:i w:val="false"/>
          <w:color w:val="000000"/>
          <w:sz w:val="28"/>
        </w:rPr>
        <w:t xml:space="preserve">
      4. Нысанды толтырған кезде бастапқы оқшауланған лимфосаркомалар мен басқа да қатерлі лимфомалары (асқазан, ішектер және басқалардағы), олардаң таралған нысандары сияқты, 57 мен 58-жолдар (С 82-С 85 шифрлары) бойынша көрсеткен дұрыс. </w:t>
      </w:r>
    </w:p>
    <w:bookmarkEnd w:id="147"/>
    <w:bookmarkStart w:name="z156" w:id="148"/>
    <w:p>
      <w:pPr>
        <w:spacing w:after="0"/>
        <w:ind w:left="0"/>
        <w:jc w:val="both"/>
      </w:pPr>
      <w:r>
        <w:rPr>
          <w:rFonts w:ascii="Times New Roman"/>
          <w:b w:val="false"/>
          <w:i w:val="false"/>
          <w:color w:val="000000"/>
          <w:sz w:val="28"/>
        </w:rPr>
        <w:t xml:space="preserve">
      5. Ерлер мен әйелдерде тіркелген аурулардың жалпы санынан 1001 кіші кесте жолында 1000 бағанда 22 ауыл тұрғындары бөліп көрсетіледі. </w:t>
      </w:r>
    </w:p>
    <w:bookmarkEnd w:id="148"/>
    <w:bookmarkStart w:name="z157" w:id="149"/>
    <w:p>
      <w:pPr>
        <w:spacing w:after="0"/>
        <w:ind w:left="0"/>
        <w:jc w:val="both"/>
      </w:pPr>
      <w:r>
        <w:rPr>
          <w:rFonts w:ascii="Times New Roman"/>
          <w:b w:val="false"/>
          <w:i w:val="false"/>
          <w:color w:val="000000"/>
          <w:sz w:val="28"/>
        </w:rPr>
        <w:t>
      6. Есептің екінші бөлімі – 2100-кесте - Онкологиялық ұйымның есебінде тұратын қатерлі ісікпен ауыратын науқастардың контингенттері (бағандар бойынша):</w:t>
      </w:r>
    </w:p>
    <w:bookmarkEnd w:id="149"/>
    <w:p>
      <w:pPr>
        <w:spacing w:after="0"/>
        <w:ind w:left="0"/>
        <w:jc w:val="both"/>
      </w:pPr>
      <w:r>
        <w:rPr>
          <w:rFonts w:ascii="Times New Roman"/>
          <w:b w:val="false"/>
          <w:i w:val="false"/>
          <w:color w:val="000000"/>
          <w:sz w:val="28"/>
        </w:rPr>
        <w:t>
      1) 1-бағанда – есепті жылы есепке алынған қатерлі ісік диагнозы ерте қойылған, басқа да емдеу-профилактикалық ұйымдарда бұрын тексерілген науқастардың және есепті жылдың ішінде мәліметтердің болмауына байланысты онкологиялық диспансер есебінен ерте шығарылған науқастардың саны;</w:t>
      </w:r>
    </w:p>
    <w:p>
      <w:pPr>
        <w:spacing w:after="0"/>
        <w:ind w:left="0"/>
        <w:jc w:val="both"/>
      </w:pPr>
      <w:r>
        <w:rPr>
          <w:rFonts w:ascii="Times New Roman"/>
          <w:b w:val="false"/>
          <w:i w:val="false"/>
          <w:color w:val="000000"/>
          <w:sz w:val="28"/>
        </w:rPr>
        <w:t>
      2) 2-бағанда – қайтыс болғаннан кейін тіркелгендерді қоспағанда, есепті жылы есепке алынған қатерлі ісік диагнозы өмірінде бірінші рет қойылған науқастар туралы мәліметтер;</w:t>
      </w:r>
    </w:p>
    <w:p>
      <w:pPr>
        <w:spacing w:after="0"/>
        <w:ind w:left="0"/>
        <w:jc w:val="both"/>
      </w:pPr>
      <w:r>
        <w:rPr>
          <w:rFonts w:ascii="Times New Roman"/>
          <w:b w:val="false"/>
          <w:i w:val="false"/>
          <w:color w:val="000000"/>
          <w:sz w:val="28"/>
        </w:rPr>
        <w:t>
      3) 3 пен 8-бағандарда – науқастарды есепке алғаш рет алғандар қатарынан өзі өтініш жасаған, профилактикалық қарап тексеру және скринингтер кезінде ісікті анықтау жағдайы туралы мәліметтер (2-бағ.);</w:t>
      </w:r>
    </w:p>
    <w:p>
      <w:pPr>
        <w:spacing w:after="0"/>
        <w:ind w:left="0"/>
        <w:jc w:val="both"/>
      </w:pPr>
      <w:r>
        <w:rPr>
          <w:rFonts w:ascii="Times New Roman"/>
          <w:b w:val="false"/>
          <w:i w:val="false"/>
          <w:color w:val="000000"/>
          <w:sz w:val="28"/>
        </w:rPr>
        <w:t>
      4) 9-бағанда – есепке алғаш рет алынғандар ішінен (2-бағ.) қатерлі ісік диагнозы морфологиялық (гистологиялық және/немесе цитологиялық) расталған науқастар бөліп көрсетіледі;</w:t>
      </w:r>
    </w:p>
    <w:p>
      <w:pPr>
        <w:spacing w:after="0"/>
        <w:ind w:left="0"/>
        <w:jc w:val="both"/>
      </w:pPr>
      <w:r>
        <w:rPr>
          <w:rFonts w:ascii="Times New Roman"/>
          <w:b w:val="false"/>
          <w:i w:val="false"/>
          <w:color w:val="000000"/>
          <w:sz w:val="28"/>
        </w:rPr>
        <w:t>
      5) 10, 11, 12 және 13-бағандарда есепке алғаш рет алынғандар ішінен (2-бағ.) аурудың I, II, III және IV сатысындағы қатерлі ісікпен ауыратын науқастардың саны көрсетіледі;</w:t>
      </w:r>
    </w:p>
    <w:p>
      <w:pPr>
        <w:spacing w:after="0"/>
        <w:ind w:left="0"/>
        <w:jc w:val="both"/>
      </w:pPr>
      <w:r>
        <w:rPr>
          <w:rFonts w:ascii="Times New Roman"/>
          <w:b w:val="false"/>
          <w:i w:val="false"/>
          <w:color w:val="000000"/>
          <w:sz w:val="28"/>
        </w:rPr>
        <w:t>
      6) 14-бағанда – есепті жылы тіркеуден шығарылған қатерлі ісікпен ауыратын науқастардың жалпы саны (12-16-бағандар сомасы);</w:t>
      </w:r>
    </w:p>
    <w:p>
      <w:pPr>
        <w:spacing w:after="0"/>
        <w:ind w:left="0"/>
        <w:jc w:val="both"/>
      </w:pPr>
      <w:r>
        <w:rPr>
          <w:rFonts w:ascii="Times New Roman"/>
          <w:b w:val="false"/>
          <w:i w:val="false"/>
          <w:color w:val="000000"/>
          <w:sz w:val="28"/>
        </w:rPr>
        <w:t>
      7) 15, 16, 17, 18, 19-бағандарда – есепті жылы есептен шығарудың санамаланған себептері бойынша науқастардың саны: 12 – келген, 13 – диагнозы расталмаған, 14 –мәлімет болған жоқ, 15 - "базалиома" диагнозымен, 16 – басқа аурудан қайтыс болған;</w:t>
      </w:r>
    </w:p>
    <w:p>
      <w:pPr>
        <w:spacing w:after="0"/>
        <w:ind w:left="0"/>
        <w:jc w:val="both"/>
      </w:pPr>
      <w:r>
        <w:rPr>
          <w:rFonts w:ascii="Times New Roman"/>
          <w:b w:val="false"/>
          <w:i w:val="false"/>
          <w:color w:val="000000"/>
          <w:sz w:val="28"/>
        </w:rPr>
        <w:t xml:space="preserve">
      8) 20-бағанда есепті жылдың аяғында есепте тұрған қатерлі ісіктері бар науқастардың жалпы саны туралы, оның ішінде оларға түбегейлі емдеу жүргізілгеннен кейін іс жүзінде сауыққан адамдар (ІІІ клиникалық топ) туралы мәліметтерді көрсетеді; </w:t>
      </w:r>
    </w:p>
    <w:p>
      <w:pPr>
        <w:spacing w:after="0"/>
        <w:ind w:left="0"/>
        <w:jc w:val="both"/>
      </w:pPr>
      <w:r>
        <w:rPr>
          <w:rFonts w:ascii="Times New Roman"/>
          <w:b w:val="false"/>
          <w:i w:val="false"/>
          <w:color w:val="000000"/>
          <w:sz w:val="28"/>
        </w:rPr>
        <w:t xml:space="preserve">
      9) 21-бағанда – 17-бағаннан диагнозы 5 және одан көп жыл қойылған сәттен бастап тіркеуде тұрған науқастар туралы мәліметтер бөліп көрсетіледі. </w:t>
      </w:r>
    </w:p>
    <w:p>
      <w:pPr>
        <w:spacing w:after="0"/>
        <w:ind w:left="0"/>
        <w:jc w:val="both"/>
      </w:pPr>
      <w:r>
        <w:rPr>
          <w:rFonts w:ascii="Times New Roman"/>
          <w:b w:val="false"/>
          <w:i w:val="false"/>
          <w:color w:val="000000"/>
          <w:sz w:val="28"/>
        </w:rPr>
        <w:t>
      10) 2-баған мен 10-13-бағандар сомасы арасындағы айырмашылық аурудың сатысы қойылмаған науқастар мен сатылығы жоқ ісіктердің түрлерімен зардап шегетін науқастардың санына сәйкес келеді.</w:t>
      </w:r>
    </w:p>
    <w:p>
      <w:pPr>
        <w:spacing w:after="0"/>
        <w:ind w:left="0"/>
        <w:jc w:val="both"/>
      </w:pPr>
      <w:r>
        <w:rPr>
          <w:rFonts w:ascii="Times New Roman"/>
          <w:b w:val="false"/>
          <w:i w:val="false"/>
          <w:color w:val="000000"/>
          <w:sz w:val="28"/>
        </w:rPr>
        <w:t>
      11) Қадағалаудың ұзақтығын айқындау кезінде басталған күн ретінде осы ұйымның науқасты есепке алған күнін емес, диагноздың алғаш рет қай жерде белгіленгеніне қарамастан, қатерлі ісік диагнозы анықталған күнді есептеу қажет (№ 030-6/е нысаны 18-т.). Есептеудің уақыт бірлігіне күн емес, ай жатады. Осылайша, егер диагноз 2000 жылдың желтоқсанында (31 қоса алғанда кез келген күн) немесе одан бұрын белгілеген болса 2005 жылғы есепте науқас "оның ішінде 5 және одан да астам жыл" 21-бағанға енгізіледі.</w:t>
      </w:r>
    </w:p>
    <w:p>
      <w:pPr>
        <w:spacing w:after="0"/>
        <w:ind w:left="0"/>
        <w:jc w:val="both"/>
      </w:pPr>
      <w:r>
        <w:rPr>
          <w:rFonts w:ascii="Times New Roman"/>
          <w:b w:val="false"/>
          <w:i w:val="false"/>
          <w:color w:val="000000"/>
          <w:sz w:val="28"/>
        </w:rPr>
        <w:t>
      12) Облыс ішінде онкологиялық ұйым қызмет көрсететін аумақ шегінде тұрған жерлерін ауыстыратын науқастар көшіп кеткен болып есептелмей және есеп қала немесе ауыл бөлінісінде жасалатын жағдайды қоспағанда, 15-бағанға енгізілмейді.</w:t>
      </w:r>
    </w:p>
    <w:p>
      <w:pPr>
        <w:spacing w:after="0"/>
        <w:ind w:left="0"/>
        <w:jc w:val="both"/>
      </w:pPr>
      <w:r>
        <w:rPr>
          <w:rFonts w:ascii="Times New Roman"/>
          <w:b w:val="false"/>
          <w:i w:val="false"/>
          <w:color w:val="000000"/>
          <w:sz w:val="28"/>
        </w:rPr>
        <w:t>
      13) "Тері базалиомасы" диагнозы бар науқастар сауыққаннан кейін 5 жыл өткен соң есептен шығарылады, ауру қайта асқынған жағдайда олар диагнозы ерте қойылған науқас ретінде тіркеледі. "Терінің жалпақ жасушалық обыры" диагнозы бар науқастар бұл санатқа қосылмайды.</w:t>
      </w:r>
    </w:p>
    <w:p>
      <w:pPr>
        <w:spacing w:after="0"/>
        <w:ind w:left="0"/>
        <w:jc w:val="both"/>
      </w:pPr>
      <w:r>
        <w:rPr>
          <w:rFonts w:ascii="Times New Roman"/>
          <w:b w:val="false"/>
          <w:i w:val="false"/>
          <w:color w:val="000000"/>
          <w:sz w:val="28"/>
        </w:rPr>
        <w:t xml:space="preserve">
      14) 2-бағанда сондай-ақ есепті жылы есепке алынған және динамикалық қадағалау кезінде қатерлі ісік диагнозы расталмаған адамдар туралы мәліметтер енгізілмейді, бұл есепті жыл ішінде алғаш рет анықталған жағдайға ауыстыруды талап етеді. </w:t>
      </w:r>
    </w:p>
    <w:p>
      <w:pPr>
        <w:spacing w:after="0"/>
        <w:ind w:left="0"/>
        <w:jc w:val="both"/>
      </w:pPr>
      <w:r>
        <w:rPr>
          <w:rFonts w:ascii="Times New Roman"/>
          <w:b w:val="false"/>
          <w:i w:val="false"/>
          <w:color w:val="000000"/>
          <w:sz w:val="28"/>
        </w:rPr>
        <w:t>
      15) 20-бағанда онкологиялық ұйымда есепті жыл ішінде мәліметтері болған науқастар ескерілмеуге тиіс.</w:t>
      </w:r>
    </w:p>
    <w:p>
      <w:pPr>
        <w:spacing w:after="0"/>
        <w:ind w:left="0"/>
        <w:jc w:val="both"/>
      </w:pPr>
      <w:r>
        <w:rPr>
          <w:rFonts w:ascii="Times New Roman"/>
          <w:b w:val="false"/>
          <w:i w:val="false"/>
          <w:color w:val="000000"/>
          <w:sz w:val="28"/>
        </w:rPr>
        <w:t>
      16) 2 мен 20-бағандарда басқа емдеу-профилактикалық ұйымдарда бұрын бақыланған және емделген және онкологиялық диспансердің (бөлімшенің) бақылауына алынған қайтыс болғаннан кейін тіркелгендер туралы мәліметтер енгізілмейді.</w:t>
      </w:r>
    </w:p>
    <w:p>
      <w:pPr>
        <w:spacing w:after="0"/>
        <w:ind w:left="0"/>
        <w:jc w:val="both"/>
      </w:pPr>
      <w:r>
        <w:rPr>
          <w:rFonts w:ascii="Times New Roman"/>
          <w:b w:val="false"/>
          <w:i w:val="false"/>
          <w:color w:val="000000"/>
          <w:sz w:val="28"/>
        </w:rPr>
        <w:t>
      17) Егер қатерлі ісікпен ауыратын науқас онкологиялық диспансерде тіркеуде тұрғанда және басқа аурудан қайтыс болса, теңгерімді есептеу үшін негізгі диагноз бойынша 16-бағанда ескеріледі.</w:t>
      </w:r>
    </w:p>
    <w:bookmarkStart w:name="z158" w:id="150"/>
    <w:p>
      <w:pPr>
        <w:spacing w:after="0"/>
        <w:ind w:left="0"/>
        <w:jc w:val="both"/>
      </w:pPr>
      <w:r>
        <w:rPr>
          <w:rFonts w:ascii="Times New Roman"/>
          <w:b w:val="false"/>
          <w:i w:val="false"/>
          <w:color w:val="000000"/>
          <w:sz w:val="28"/>
        </w:rPr>
        <w:t>
      7. 2101-кестенің астындағы жол көптеген-бастапқы ісіктері бар адамдардың саны туралы ақпарат береді (1-т.) олардың ішінде синхронды пайда болғандары (2-т.), есепті жыл ішінде есепке алынған науқастардың жалпы санының ішінен өмірінде алғаш рет қатерлі ісіктің жаңадан пайда болу диагнозы белгіленгендер (2-баған 1-жол).1).</w:t>
      </w:r>
    </w:p>
    <w:bookmarkEnd w:id="150"/>
    <w:bookmarkStart w:name="z159" w:id="151"/>
    <w:p>
      <w:pPr>
        <w:spacing w:after="0"/>
        <w:ind w:left="0"/>
        <w:jc w:val="both"/>
      </w:pPr>
      <w:r>
        <w:rPr>
          <w:rFonts w:ascii="Times New Roman"/>
          <w:b w:val="false"/>
          <w:i w:val="false"/>
          <w:color w:val="000000"/>
          <w:sz w:val="28"/>
        </w:rPr>
        <w:t>
      8. 2102-кестенің астындағы жол–преинвазивтік обырмен алғаш рет анықталған науқастар туралы (1 және 2-тармақтар), алайда осы деректер Нысан кестелерінің біреуіне де енгізілмеген.</w:t>
      </w:r>
    </w:p>
    <w:bookmarkEnd w:id="151"/>
    <w:bookmarkStart w:name="z160" w:id="152"/>
    <w:p>
      <w:pPr>
        <w:spacing w:after="0"/>
        <w:ind w:left="0"/>
        <w:jc w:val="both"/>
      </w:pPr>
      <w:r>
        <w:rPr>
          <w:rFonts w:ascii="Times New Roman"/>
          <w:b w:val="false"/>
          <w:i w:val="false"/>
          <w:color w:val="000000"/>
          <w:sz w:val="28"/>
        </w:rPr>
        <w:t>
      9. 2103-кестенің астындағы жол – есепті жылдың соңында онкологиялық ұйымда тіркеуде тұрған науқастардың ішінен ауыл тұрғындары туралы (20-бағ. 1-жолы).</w:t>
      </w:r>
    </w:p>
    <w:bookmarkEnd w:id="152"/>
    <w:bookmarkStart w:name="z161" w:id="153"/>
    <w:p>
      <w:pPr>
        <w:spacing w:after="0"/>
        <w:ind w:left="0"/>
        <w:jc w:val="both"/>
      </w:pPr>
      <w:r>
        <w:rPr>
          <w:rFonts w:ascii="Times New Roman"/>
          <w:b w:val="false"/>
          <w:i w:val="false"/>
          <w:color w:val="000000"/>
          <w:sz w:val="28"/>
        </w:rPr>
        <w:t>
      10. Есептің үшінші бөлімі – 2200-кесте – Қатерлі ісіктен қайтыс болғандар туралы мәліметтер:</w:t>
      </w:r>
    </w:p>
    <w:bookmarkEnd w:id="153"/>
    <w:p>
      <w:pPr>
        <w:spacing w:after="0"/>
        <w:ind w:left="0"/>
        <w:jc w:val="both"/>
      </w:pPr>
      <w:r>
        <w:rPr>
          <w:rFonts w:ascii="Times New Roman"/>
          <w:b w:val="false"/>
          <w:i w:val="false"/>
          <w:color w:val="000000"/>
          <w:sz w:val="28"/>
        </w:rPr>
        <w:t>
      1) 1 мен 2-бағандар диагнозы есепті жылы қайтыс болғаннан кейін қойылған қайтыс болғандар бөлінеді;</w:t>
      </w:r>
    </w:p>
    <w:p>
      <w:pPr>
        <w:spacing w:after="0"/>
        <w:ind w:left="0"/>
        <w:jc w:val="both"/>
      </w:pPr>
      <w:r>
        <w:rPr>
          <w:rFonts w:ascii="Times New Roman"/>
          <w:b w:val="false"/>
          <w:i w:val="false"/>
          <w:color w:val="000000"/>
          <w:sz w:val="28"/>
        </w:rPr>
        <w:t xml:space="preserve">
      2) 3-бағанда – өмір тірі кезінде онкологиялық ұйымның тіркеуінде тұрған науқастардың жалпы санына байланысты қайтыс болғандар (2100-кестенің 20-бағаны), есепті жылы есепке алғаш рет алынғандар (2100-кестенің 2-бағаны) және қайтыс болғаннан кейін тіркелгендер (2200-кестенің 1-бағаны); </w:t>
      </w:r>
    </w:p>
    <w:p>
      <w:pPr>
        <w:spacing w:after="0"/>
        <w:ind w:left="0"/>
        <w:jc w:val="both"/>
      </w:pPr>
      <w:r>
        <w:rPr>
          <w:rFonts w:ascii="Times New Roman"/>
          <w:b w:val="false"/>
          <w:i w:val="false"/>
          <w:color w:val="000000"/>
          <w:sz w:val="28"/>
        </w:rPr>
        <w:t>
      3) 4, 5, 6-бағандарда – диагноз қойылған сәттен бастап кемінде бір жыл өмір сүргіп қайтыс болғандардың саны.</w:t>
      </w:r>
    </w:p>
    <w:p>
      <w:pPr>
        <w:spacing w:after="0"/>
        <w:ind w:left="0"/>
        <w:jc w:val="both"/>
      </w:pPr>
      <w:r>
        <w:rPr>
          <w:rFonts w:ascii="Times New Roman"/>
          <w:b w:val="false"/>
          <w:i w:val="false"/>
          <w:color w:val="000000"/>
          <w:sz w:val="28"/>
        </w:rPr>
        <w:t>
      4) Қайтыс болғандардың жалпы санына (3-бағ) басқа аурудан қайтыс болғандар енгізілмейді, өйткені олар 2100-кестеде бар және олар обырдан қайтыс болды деп есептелмейді.</w:t>
      </w:r>
    </w:p>
    <w:p>
      <w:pPr>
        <w:spacing w:after="0"/>
        <w:ind w:left="0"/>
        <w:jc w:val="both"/>
      </w:pPr>
      <w:r>
        <w:rPr>
          <w:rFonts w:ascii="Times New Roman"/>
          <w:b w:val="false"/>
          <w:i w:val="false"/>
          <w:color w:val="000000"/>
          <w:sz w:val="28"/>
        </w:rPr>
        <w:t xml:space="preserve">
      5) Ісіктің бастапқы көптік түрі бар науқас 2200-кестеде науқастың өлімінің негізгі себебі болған ісіктің түрі бойынша көрсетіледі. </w:t>
      </w:r>
    </w:p>
    <w:p>
      <w:pPr>
        <w:spacing w:after="0"/>
        <w:ind w:left="0"/>
        <w:jc w:val="both"/>
      </w:pPr>
      <w:r>
        <w:rPr>
          <w:rFonts w:ascii="Times New Roman"/>
          <w:b w:val="false"/>
          <w:i w:val="false"/>
          <w:color w:val="000000"/>
          <w:sz w:val="28"/>
        </w:rPr>
        <w:t>
      6) Науқас есепті жылы ғана есепке алынған болса, ал диагнозы есепті жылдың алдындағы жылы белгіленген болса, онда ол қайтыс болған жағдайда "1-жылы қайтыс болу көрсеткіштері" есебі кезінде оның өмірінің ұзақтығы диагноз белгіленген сәттен бастап есептеледі.</w:t>
      </w:r>
    </w:p>
    <w:p>
      <w:pPr>
        <w:spacing w:after="0"/>
        <w:ind w:left="0"/>
        <w:jc w:val="both"/>
      </w:pPr>
      <w:r>
        <w:rPr>
          <w:rFonts w:ascii="Times New Roman"/>
          <w:b w:val="false"/>
          <w:i w:val="false"/>
          <w:color w:val="000000"/>
          <w:sz w:val="28"/>
        </w:rPr>
        <w:t>
      Төртінші бөлім – 2201-кесте – Есепті жылы тұрғандардың ішінен жынысы, жасы және орналасуы бойынша қайтыс болғандарды қайта бөлу:</w:t>
      </w:r>
    </w:p>
    <w:p>
      <w:pPr>
        <w:spacing w:after="0"/>
        <w:ind w:left="0"/>
        <w:jc w:val="both"/>
      </w:pPr>
      <w:r>
        <w:rPr>
          <w:rFonts w:ascii="Times New Roman"/>
          <w:b w:val="false"/>
          <w:i w:val="false"/>
          <w:color w:val="000000"/>
          <w:sz w:val="28"/>
        </w:rPr>
        <w:t>
      2201-кесте қатерлі ісіктің 32 жерде орналасуын қамтиды (барлығы 58 жол, оның ішінде АХЖ тарауы бойынша 3 жиынтық топ. Көзделген орналасулар шегінде (ер, әйел) жынысы және бес жылдық интервалмен жас топтары бойынша деректер жиыны жүзеге асырылады: 0-4, 5-9, 10-14, 15-17, 18-19, 20-24, 25-29, 30-34, 35-39, 40-44, 45-49, 50-54, 55-59, 60-64, 65-69, 70-74, 75-79, 80-84, 85 жас және одан жоғары, 14-тен 28 жас қоса алғанда, оның ішінде ауыл тұрғындары.</w:t>
      </w:r>
    </w:p>
    <w:p>
      <w:pPr>
        <w:spacing w:after="0"/>
        <w:ind w:left="0"/>
        <w:jc w:val="both"/>
      </w:pPr>
      <w:r>
        <w:rPr>
          <w:rFonts w:ascii="Times New Roman"/>
          <w:b w:val="false"/>
          <w:i w:val="false"/>
          <w:color w:val="000000"/>
          <w:sz w:val="28"/>
        </w:rPr>
        <w:t>
      2201-кестені толтырған кезде ХАЖ бойынша әр жолда көрсетілген шифрды қатаң сақтаған дұрыс:</w:t>
      </w:r>
    </w:p>
    <w:p>
      <w:pPr>
        <w:spacing w:after="0"/>
        <w:ind w:left="0"/>
        <w:jc w:val="both"/>
      </w:pPr>
      <w:r>
        <w:rPr>
          <w:rFonts w:ascii="Times New Roman"/>
          <w:b w:val="false"/>
          <w:i w:val="false"/>
          <w:color w:val="000000"/>
          <w:sz w:val="28"/>
        </w:rPr>
        <w:t>
      1) 01 мен 02-жолдарда – С 00-ден және С 97 қоса алғанда, қатерлі ісіктен барлық қайтыс болғандардың жиыны;</w:t>
      </w:r>
    </w:p>
    <w:p>
      <w:pPr>
        <w:spacing w:after="0"/>
        <w:ind w:left="0"/>
        <w:jc w:val="both"/>
      </w:pPr>
      <w:r>
        <w:rPr>
          <w:rFonts w:ascii="Times New Roman"/>
          <w:b w:val="false"/>
          <w:i w:val="false"/>
          <w:color w:val="000000"/>
          <w:sz w:val="28"/>
        </w:rPr>
        <w:t>
      2) 03 пен 04-жолдарда - ерін терісін қоспағанда (С 43.0, С 44.0), еріннің қатерлі обыры (С 00);</w:t>
      </w:r>
    </w:p>
    <w:p>
      <w:pPr>
        <w:spacing w:after="0"/>
        <w:ind w:left="0"/>
        <w:jc w:val="both"/>
      </w:pPr>
      <w:r>
        <w:rPr>
          <w:rFonts w:ascii="Times New Roman"/>
          <w:b w:val="false"/>
          <w:i w:val="false"/>
          <w:color w:val="000000"/>
          <w:sz w:val="28"/>
        </w:rPr>
        <w:t>
      3) 05 пен 06-жолдарда - тістен тараған ісіктерді (С 41.0-С 41.1) есептемегенде, тіл, ауыз қуысы және ауыз жұтқыншағы және таңдайдың Капоша саркомасының (С 01-С 06, С 09, С 10, С 46.2) қатерлі ісіктері;</w:t>
      </w:r>
    </w:p>
    <w:p>
      <w:pPr>
        <w:spacing w:after="0"/>
        <w:ind w:left="0"/>
        <w:jc w:val="both"/>
      </w:pPr>
      <w:r>
        <w:rPr>
          <w:rFonts w:ascii="Times New Roman"/>
          <w:b w:val="false"/>
          <w:i w:val="false"/>
          <w:color w:val="000000"/>
          <w:sz w:val="28"/>
        </w:rPr>
        <w:t>
      4) 07 мен 08-жолдарда – сілекей безінің (кішкентай сілекей безінен басқа) қатерлі обыры (С 07-С 08);</w:t>
      </w:r>
    </w:p>
    <w:p>
      <w:pPr>
        <w:spacing w:after="0"/>
        <w:ind w:left="0"/>
        <w:jc w:val="both"/>
      </w:pPr>
      <w:r>
        <w:rPr>
          <w:rFonts w:ascii="Times New Roman"/>
          <w:b w:val="false"/>
          <w:i w:val="false"/>
          <w:color w:val="000000"/>
          <w:sz w:val="28"/>
        </w:rPr>
        <w:t>
      5) 09 бен 10-жолдарда – мұрын жұтқыншағының қатерлі обыры (С 11);</w:t>
      </w:r>
    </w:p>
    <w:p>
      <w:pPr>
        <w:spacing w:after="0"/>
        <w:ind w:left="0"/>
        <w:jc w:val="both"/>
      </w:pPr>
      <w:r>
        <w:rPr>
          <w:rFonts w:ascii="Times New Roman"/>
          <w:b w:val="false"/>
          <w:i w:val="false"/>
          <w:color w:val="000000"/>
          <w:sz w:val="28"/>
        </w:rPr>
        <w:t>
      6) 11 мен 12-жолдарда – көмей жұтқыншағының қатерлі обыры (С 12, С 13, С 14);</w:t>
      </w:r>
    </w:p>
    <w:p>
      <w:pPr>
        <w:spacing w:after="0"/>
        <w:ind w:left="0"/>
        <w:jc w:val="both"/>
      </w:pPr>
      <w:r>
        <w:rPr>
          <w:rFonts w:ascii="Times New Roman"/>
          <w:b w:val="false"/>
          <w:i w:val="false"/>
          <w:color w:val="000000"/>
          <w:sz w:val="28"/>
        </w:rPr>
        <w:t>
      7) 13 пен14-жолдарда –өңештің қатерлі обыры (С 15);</w:t>
      </w:r>
    </w:p>
    <w:p>
      <w:pPr>
        <w:spacing w:after="0"/>
        <w:ind w:left="0"/>
        <w:jc w:val="both"/>
      </w:pPr>
      <w:r>
        <w:rPr>
          <w:rFonts w:ascii="Times New Roman"/>
          <w:b w:val="false"/>
          <w:i w:val="false"/>
          <w:color w:val="000000"/>
          <w:sz w:val="28"/>
        </w:rPr>
        <w:t>
      8) 15 мен 16-жолдарда – асқазанның қатерлі обыры (С 16);</w:t>
      </w:r>
    </w:p>
    <w:p>
      <w:pPr>
        <w:spacing w:after="0"/>
        <w:ind w:left="0"/>
        <w:jc w:val="both"/>
      </w:pPr>
      <w:r>
        <w:rPr>
          <w:rFonts w:ascii="Times New Roman"/>
          <w:b w:val="false"/>
          <w:i w:val="false"/>
          <w:color w:val="000000"/>
          <w:sz w:val="28"/>
        </w:rPr>
        <w:t>
      9) 17 мен 18-жолдарда – тоқ ішектің қатерлі обыры (С 18);</w:t>
      </w:r>
    </w:p>
    <w:p>
      <w:pPr>
        <w:spacing w:after="0"/>
        <w:ind w:left="0"/>
        <w:jc w:val="both"/>
      </w:pPr>
      <w:r>
        <w:rPr>
          <w:rFonts w:ascii="Times New Roman"/>
          <w:b w:val="false"/>
          <w:i w:val="false"/>
          <w:color w:val="000000"/>
          <w:sz w:val="28"/>
        </w:rPr>
        <w:t>
      10) 19 бен 20-жолдарда - тік ішектің шеті мен терісін қоспағанда (С 43.5, С 44.5), тік ішек, ректосигмалық қосылыстың, анустың және анустық каналдың қатерлі ісіктері (С 19-С 21);</w:t>
      </w:r>
    </w:p>
    <w:p>
      <w:pPr>
        <w:spacing w:after="0"/>
        <w:ind w:left="0"/>
        <w:jc w:val="both"/>
      </w:pPr>
      <w:r>
        <w:rPr>
          <w:rFonts w:ascii="Times New Roman"/>
          <w:b w:val="false"/>
          <w:i w:val="false"/>
          <w:color w:val="000000"/>
          <w:sz w:val="28"/>
        </w:rPr>
        <w:t>
      11) 21 мен 22-жолдарда - бауыр және бауыр ішілік өт жолдарының қатерлі обыры (С 22);</w:t>
      </w:r>
    </w:p>
    <w:p>
      <w:pPr>
        <w:spacing w:after="0"/>
        <w:ind w:left="0"/>
        <w:jc w:val="both"/>
      </w:pPr>
      <w:r>
        <w:rPr>
          <w:rFonts w:ascii="Times New Roman"/>
          <w:b w:val="false"/>
          <w:i w:val="false"/>
          <w:color w:val="000000"/>
          <w:sz w:val="28"/>
        </w:rPr>
        <w:t>
      12) 23 пен 24-жолдарда – ұйқы безінің қатерлі обыры (С 25);</w:t>
      </w:r>
    </w:p>
    <w:p>
      <w:pPr>
        <w:spacing w:after="0"/>
        <w:ind w:left="0"/>
        <w:jc w:val="both"/>
      </w:pPr>
      <w:r>
        <w:rPr>
          <w:rFonts w:ascii="Times New Roman"/>
          <w:b w:val="false"/>
          <w:i w:val="false"/>
          <w:color w:val="000000"/>
          <w:sz w:val="28"/>
        </w:rPr>
        <w:t>
      13) 25 пен 26-жолдарда – көмейдің қатерлі обыры (С 32);</w:t>
      </w:r>
    </w:p>
    <w:p>
      <w:pPr>
        <w:spacing w:after="0"/>
        <w:ind w:left="0"/>
        <w:jc w:val="both"/>
      </w:pPr>
      <w:r>
        <w:rPr>
          <w:rFonts w:ascii="Times New Roman"/>
          <w:b w:val="false"/>
          <w:i w:val="false"/>
          <w:color w:val="000000"/>
          <w:sz w:val="28"/>
        </w:rPr>
        <w:t>
      14) 27 мен 28-жолдарда – кеңірдек, бронхтары мен өкпенің қатерлі ісіктері (С 33-С 34);</w:t>
      </w:r>
    </w:p>
    <w:p>
      <w:pPr>
        <w:spacing w:after="0"/>
        <w:ind w:left="0"/>
        <w:jc w:val="both"/>
      </w:pPr>
      <w:r>
        <w:rPr>
          <w:rFonts w:ascii="Times New Roman"/>
          <w:b w:val="false"/>
          <w:i w:val="false"/>
          <w:color w:val="000000"/>
          <w:sz w:val="28"/>
        </w:rPr>
        <w:t>
      15) 29 бен 30-жолдарда - жоғарғы жақсүйектік қуыстары (С 31.0) мен құлақ шеміршектерін (С 49.0), көмей (С 32.3), мұрынды (С 30.0) қоспағанда, сүйектер мен буын шеміршектерінің (С 40-С 41) қатерлі ісіктері;</w:t>
      </w:r>
    </w:p>
    <w:p>
      <w:pPr>
        <w:spacing w:after="0"/>
        <w:ind w:left="0"/>
        <w:jc w:val="both"/>
      </w:pPr>
      <w:r>
        <w:rPr>
          <w:rFonts w:ascii="Times New Roman"/>
          <w:b w:val="false"/>
          <w:i w:val="false"/>
          <w:color w:val="000000"/>
          <w:sz w:val="28"/>
        </w:rPr>
        <w:t>
      16) 31 мен 32-жолдарда – буын шеміршіктерін (С 40-С 41), көмейді (С 32.3) және мұрынды (С 30.0) есептемегенде, мезотелиома, жұмсақ тіндердің Капоша саркомасы, перифериялық жүйкелер және вегетативті жүйке жүйесінің, жұмсақ тіндердің қосылыс және басқа түрлерінің қатерлі ісіктері (С 45, С 46.1, С 47, С 49);</w:t>
      </w:r>
    </w:p>
    <w:p>
      <w:pPr>
        <w:spacing w:after="0"/>
        <w:ind w:left="0"/>
        <w:jc w:val="both"/>
      </w:pPr>
      <w:r>
        <w:rPr>
          <w:rFonts w:ascii="Times New Roman"/>
          <w:b w:val="false"/>
          <w:i w:val="false"/>
          <w:color w:val="000000"/>
          <w:sz w:val="28"/>
        </w:rPr>
        <w:t xml:space="preserve">
      17) 33 пен 34-жолдарда - меланоманың қатерлі обыры (С 43); </w:t>
      </w:r>
    </w:p>
    <w:p>
      <w:pPr>
        <w:spacing w:after="0"/>
        <w:ind w:left="0"/>
        <w:jc w:val="both"/>
      </w:pPr>
      <w:r>
        <w:rPr>
          <w:rFonts w:ascii="Times New Roman"/>
          <w:b w:val="false"/>
          <w:i w:val="false"/>
          <w:color w:val="000000"/>
          <w:sz w:val="28"/>
        </w:rPr>
        <w:t>
      18) 35 пен 36-жолдарда - жыныс жолдарының терісін қоспағанда, тері, оның ішінде май мен тер бездерінің, тері Капоша саркомасының басқа қатерлі ісіктері (С 44, С 46.0);</w:t>
      </w:r>
    </w:p>
    <w:p>
      <w:pPr>
        <w:spacing w:after="0"/>
        <w:ind w:left="0"/>
        <w:jc w:val="both"/>
      </w:pPr>
      <w:r>
        <w:rPr>
          <w:rFonts w:ascii="Times New Roman"/>
          <w:b w:val="false"/>
          <w:i w:val="false"/>
          <w:color w:val="000000"/>
          <w:sz w:val="28"/>
        </w:rPr>
        <w:t>
      19) 37-жолда - ер адамның көкірек безінің, әйелдің сүт безі терісінің қатерлі ісіктерін (С 43.5, С 44.5) есептемегенде, әйелдің сүт безінің қатерлі обыры (С 50);</w:t>
      </w:r>
    </w:p>
    <w:p>
      <w:pPr>
        <w:spacing w:after="0"/>
        <w:ind w:left="0"/>
        <w:jc w:val="both"/>
      </w:pPr>
      <w:r>
        <w:rPr>
          <w:rFonts w:ascii="Times New Roman"/>
          <w:b w:val="false"/>
          <w:i w:val="false"/>
          <w:color w:val="000000"/>
          <w:sz w:val="28"/>
        </w:rPr>
        <w:t>
      20) 38-жолда–жатыр мойнының қатерлі обыры (С 53);</w:t>
      </w:r>
    </w:p>
    <w:p>
      <w:pPr>
        <w:spacing w:after="0"/>
        <w:ind w:left="0"/>
        <w:jc w:val="both"/>
      </w:pPr>
      <w:r>
        <w:rPr>
          <w:rFonts w:ascii="Times New Roman"/>
          <w:b w:val="false"/>
          <w:i w:val="false"/>
          <w:color w:val="000000"/>
          <w:sz w:val="28"/>
        </w:rPr>
        <w:t>
      21) 39-жолда–жатыр денесінің қатерлі обыры(С 54);</w:t>
      </w:r>
    </w:p>
    <w:p>
      <w:pPr>
        <w:spacing w:after="0"/>
        <w:ind w:left="0"/>
        <w:jc w:val="both"/>
      </w:pPr>
      <w:r>
        <w:rPr>
          <w:rFonts w:ascii="Times New Roman"/>
          <w:b w:val="false"/>
          <w:i w:val="false"/>
          <w:color w:val="000000"/>
          <w:sz w:val="28"/>
        </w:rPr>
        <w:t>
      22) 40-жолда - аналық жыныс безінің қатерлі обыры (С 56);</w:t>
      </w:r>
    </w:p>
    <w:p>
      <w:pPr>
        <w:spacing w:after="0"/>
        <w:ind w:left="0"/>
        <w:jc w:val="both"/>
      </w:pPr>
      <w:r>
        <w:rPr>
          <w:rFonts w:ascii="Times New Roman"/>
          <w:b w:val="false"/>
          <w:i w:val="false"/>
          <w:color w:val="000000"/>
          <w:sz w:val="28"/>
        </w:rPr>
        <w:t xml:space="preserve">
      23) 41-жолда–қуықалды безінің қатерлі обыры(С 61); </w:t>
      </w:r>
    </w:p>
    <w:p>
      <w:pPr>
        <w:spacing w:after="0"/>
        <w:ind w:left="0"/>
        <w:jc w:val="both"/>
      </w:pPr>
      <w:r>
        <w:rPr>
          <w:rFonts w:ascii="Times New Roman"/>
          <w:b w:val="false"/>
          <w:i w:val="false"/>
          <w:color w:val="000000"/>
          <w:sz w:val="28"/>
        </w:rPr>
        <w:t>
      24) 42-жолда–аталық жыныс безінің қатерлі обыры (С 62);</w:t>
      </w:r>
    </w:p>
    <w:p>
      <w:pPr>
        <w:spacing w:after="0"/>
        <w:ind w:left="0"/>
        <w:jc w:val="both"/>
      </w:pPr>
      <w:r>
        <w:rPr>
          <w:rFonts w:ascii="Times New Roman"/>
          <w:b w:val="false"/>
          <w:i w:val="false"/>
          <w:color w:val="000000"/>
          <w:sz w:val="28"/>
        </w:rPr>
        <w:t>
      25) 43 пен 44-жолдарда–бүйрек астаушасынан басқа, бүйректің қатерлі обыры (С 64);</w:t>
      </w:r>
    </w:p>
    <w:p>
      <w:pPr>
        <w:spacing w:after="0"/>
        <w:ind w:left="0"/>
        <w:jc w:val="both"/>
      </w:pPr>
      <w:r>
        <w:rPr>
          <w:rFonts w:ascii="Times New Roman"/>
          <w:b w:val="false"/>
          <w:i w:val="false"/>
          <w:color w:val="000000"/>
          <w:sz w:val="28"/>
        </w:rPr>
        <w:t>
      26) 45 пен 46-жолдарда–қуықтың қатерлі обыры(С 67);</w:t>
      </w:r>
    </w:p>
    <w:p>
      <w:pPr>
        <w:spacing w:after="0"/>
        <w:ind w:left="0"/>
        <w:jc w:val="both"/>
      </w:pPr>
      <w:r>
        <w:rPr>
          <w:rFonts w:ascii="Times New Roman"/>
          <w:b w:val="false"/>
          <w:i w:val="false"/>
          <w:color w:val="000000"/>
          <w:sz w:val="28"/>
        </w:rPr>
        <w:t>
      27) 47 мен 48-жолдарда–көз және оның қосымша аппаратының қатерлі обыры(С 69);</w:t>
      </w:r>
    </w:p>
    <w:p>
      <w:pPr>
        <w:spacing w:after="0"/>
        <w:ind w:left="0"/>
        <w:jc w:val="both"/>
      </w:pPr>
      <w:r>
        <w:rPr>
          <w:rFonts w:ascii="Times New Roman"/>
          <w:b w:val="false"/>
          <w:i w:val="false"/>
          <w:color w:val="000000"/>
          <w:sz w:val="28"/>
        </w:rPr>
        <w:t>
      28) 49 бен 50-жолдарда–бас миының, ми қабығының, жұлынның, бас сүйек жүйкесінің және орталық жүйке жүйесінің басқа да бөлімдерінің қатерлі ісіктері (С 70-С 72);</w:t>
      </w:r>
    </w:p>
    <w:p>
      <w:pPr>
        <w:spacing w:after="0"/>
        <w:ind w:left="0"/>
        <w:jc w:val="both"/>
      </w:pPr>
      <w:r>
        <w:rPr>
          <w:rFonts w:ascii="Times New Roman"/>
          <w:b w:val="false"/>
          <w:i w:val="false"/>
          <w:color w:val="000000"/>
          <w:sz w:val="28"/>
        </w:rPr>
        <w:t>
      29) 51 мен 52-жолдарда–қалқанша безінің қатерлі обыры(С 73);</w:t>
      </w:r>
    </w:p>
    <w:p>
      <w:pPr>
        <w:spacing w:after="0"/>
        <w:ind w:left="0"/>
        <w:jc w:val="both"/>
      </w:pPr>
      <w:r>
        <w:rPr>
          <w:rFonts w:ascii="Times New Roman"/>
          <w:b w:val="false"/>
          <w:i w:val="false"/>
          <w:color w:val="000000"/>
          <w:sz w:val="28"/>
        </w:rPr>
        <w:t>
      30) 53 пен 54-жолдарда – қатерлі лимфомалар (фолликулярлық ходжкиндік емес лимфома, диффузиялық ходжкиндік емес лимфома, перифериялық және тері Т-жасушалық лимфомалар), басқа және ходжкиндік лимфолардың нақтыланбаған түрлері (С 81-С 90, С 96);</w:t>
      </w:r>
    </w:p>
    <w:p>
      <w:pPr>
        <w:spacing w:after="0"/>
        <w:ind w:left="0"/>
        <w:jc w:val="both"/>
      </w:pPr>
      <w:r>
        <w:rPr>
          <w:rFonts w:ascii="Times New Roman"/>
          <w:b w:val="false"/>
          <w:i w:val="false"/>
          <w:color w:val="000000"/>
          <w:sz w:val="28"/>
        </w:rPr>
        <w:t>
      31) 55 пен 56-жолдарда–лейкемиялардың қатерлі ісіктері (С 91-95, С 96);</w:t>
      </w:r>
    </w:p>
    <w:p>
      <w:pPr>
        <w:spacing w:after="0"/>
        <w:ind w:left="0"/>
        <w:jc w:val="both"/>
      </w:pPr>
      <w:r>
        <w:rPr>
          <w:rFonts w:ascii="Times New Roman"/>
          <w:b w:val="false"/>
          <w:i w:val="false"/>
          <w:color w:val="000000"/>
          <w:sz w:val="28"/>
        </w:rPr>
        <w:t>
      32) 57 мен 58-жолдарда– жоғарыда санамаланған жолдарда кірмеген басқа қатерлі ісіктер (С 17, С 23-С 24, С 26-С 31, С 35-С 39, С 46.3-С 46.9, С 48, С 51-С 52, С 57, С 58, С 60, С 63, С 65-С 66, С 68, С 74-С 80, С 97).</w:t>
      </w:r>
    </w:p>
    <w:p>
      <w:pPr>
        <w:spacing w:after="0"/>
        <w:ind w:left="0"/>
        <w:jc w:val="both"/>
      </w:pPr>
      <w:r>
        <w:rPr>
          <w:rFonts w:ascii="Times New Roman"/>
          <w:b w:val="false"/>
          <w:i w:val="false"/>
          <w:color w:val="000000"/>
          <w:sz w:val="28"/>
        </w:rPr>
        <w:t>
      Нысанды толтырған кезде бастапқы оқшауланған лимфосаркомалар мен басқа да қатерлі лимфомалар (асқазан, ішектер және басқалардағы) және олардан туындаған нысандар сияқты болуы керек, 57 мен 58-жолдар (С 82-С 85 шифрлары) бойынша көрсеткен дұрыс.</w:t>
      </w:r>
    </w:p>
    <w:bookmarkStart w:name="z162" w:id="154"/>
    <w:p>
      <w:pPr>
        <w:spacing w:after="0"/>
        <w:ind w:left="0"/>
        <w:jc w:val="both"/>
      </w:pPr>
      <w:r>
        <w:rPr>
          <w:rFonts w:ascii="Times New Roman"/>
          <w:b w:val="false"/>
          <w:i w:val="false"/>
          <w:color w:val="000000"/>
          <w:sz w:val="28"/>
        </w:rPr>
        <w:t>
      11. Есептің бесінші бөлімі – 2300-кесте - Арнайы ем алуға тиісті қатерлі ісікпен ауыратын науқастарды емдеу туралы мәліметтер (II клиникалық топ):</w:t>
      </w:r>
    </w:p>
    <w:bookmarkEnd w:id="154"/>
    <w:p>
      <w:pPr>
        <w:spacing w:after="0"/>
        <w:ind w:left="0"/>
        <w:jc w:val="both"/>
      </w:pPr>
      <w:r>
        <w:rPr>
          <w:rFonts w:ascii="Times New Roman"/>
          <w:b w:val="false"/>
          <w:i w:val="false"/>
          <w:color w:val="000000"/>
          <w:sz w:val="28"/>
        </w:rPr>
        <w:t>
      1) 1-баған берілген орналасулар бойынша есепті жылы есепке алғаш рет алынғандардың ішінен арнайы емдеуге жататын науқастар болып қайта бөлінеді (2100-кестенің 2-бағ. және 10-бағ. арасындағы айырмашылығы) және 2300-кестенің 2-бағ. қосу 4-бағ. қосу 6-бағ. қосу 7-бағ. қосу 8-бағ. сомасына тең болады;</w:t>
      </w:r>
    </w:p>
    <w:p>
      <w:pPr>
        <w:spacing w:after="0"/>
        <w:ind w:left="0"/>
        <w:jc w:val="both"/>
      </w:pPr>
      <w:r>
        <w:rPr>
          <w:rFonts w:ascii="Times New Roman"/>
          <w:b w:val="false"/>
          <w:i w:val="false"/>
          <w:color w:val="000000"/>
          <w:sz w:val="28"/>
        </w:rPr>
        <w:t>
      2) 2 мен 3-бағандарда – арнайы ісікке қарсы емдеу жүргізуге жалпы қарсы көрсеткіштері бар науқастар;</w:t>
      </w:r>
    </w:p>
    <w:p>
      <w:pPr>
        <w:spacing w:after="0"/>
        <w:ind w:left="0"/>
        <w:jc w:val="both"/>
      </w:pPr>
      <w:r>
        <w:rPr>
          <w:rFonts w:ascii="Times New Roman"/>
          <w:b w:val="false"/>
          <w:i w:val="false"/>
          <w:color w:val="000000"/>
          <w:sz w:val="28"/>
        </w:rPr>
        <w:t>
      3) 4 пен 5-бағандарда – арнайы емдеу жүргізуден бас тартқан науқастар;</w:t>
      </w:r>
    </w:p>
    <w:p>
      <w:pPr>
        <w:spacing w:after="0"/>
        <w:ind w:left="0"/>
        <w:jc w:val="both"/>
      </w:pPr>
      <w:r>
        <w:rPr>
          <w:rFonts w:ascii="Times New Roman"/>
          <w:b w:val="false"/>
          <w:i w:val="false"/>
          <w:color w:val="000000"/>
          <w:sz w:val="28"/>
        </w:rPr>
        <w:t>
      4) 6-бағанда – емдеудің қандай да бір түрінің келесі кезеңін жалғастыратын науқастар;</w:t>
      </w:r>
    </w:p>
    <w:p>
      <w:pPr>
        <w:spacing w:after="0"/>
        <w:ind w:left="0"/>
        <w:jc w:val="both"/>
      </w:pPr>
      <w:r>
        <w:rPr>
          <w:rFonts w:ascii="Times New Roman"/>
          <w:b w:val="false"/>
          <w:i w:val="false"/>
          <w:color w:val="000000"/>
          <w:sz w:val="28"/>
        </w:rPr>
        <w:t>
      5) 7-бағанда – қандай да бір себептер бойынша емдеуге алынбаған науқастар;</w:t>
      </w:r>
    </w:p>
    <w:p>
      <w:pPr>
        <w:spacing w:after="0"/>
        <w:ind w:left="0"/>
        <w:jc w:val="both"/>
      </w:pPr>
      <w:r>
        <w:rPr>
          <w:rFonts w:ascii="Times New Roman"/>
          <w:b w:val="false"/>
          <w:i w:val="false"/>
          <w:color w:val="000000"/>
          <w:sz w:val="28"/>
        </w:rPr>
        <w:t>
      6) 8-бағанда – стационарларда да, сондай-ақ амбулаториялық жағдайларда да жүргізілген есепті жылы арнайы емделуді аяқтаған науқастардың жалпы саны;</w:t>
      </w:r>
    </w:p>
    <w:p>
      <w:pPr>
        <w:spacing w:after="0"/>
        <w:ind w:left="0"/>
        <w:jc w:val="both"/>
      </w:pPr>
      <w:r>
        <w:rPr>
          <w:rFonts w:ascii="Times New Roman"/>
          <w:b w:val="false"/>
          <w:i w:val="false"/>
          <w:color w:val="000000"/>
          <w:sz w:val="28"/>
        </w:rPr>
        <w:t xml:space="preserve">
      7) 9, 10, 11, 12, 13, 14-бағандарына аурулар бұның алдындағы 8- бағаннан емделудің келесі әдістері бойынша бөлінеді: тек қана хирургиялық (9-баған), тек қана сәулелік (10-баған), тек қана дәрілік (11-баған), құрамалы (12-баған), кешенді (13-баған) және химиялық-сәулелі (14-баған); </w:t>
      </w:r>
    </w:p>
    <w:p>
      <w:pPr>
        <w:spacing w:after="0"/>
        <w:ind w:left="0"/>
        <w:jc w:val="both"/>
      </w:pPr>
      <w:r>
        <w:rPr>
          <w:rFonts w:ascii="Times New Roman"/>
          <w:b w:val="false"/>
          <w:i w:val="false"/>
          <w:color w:val="000000"/>
          <w:sz w:val="28"/>
        </w:rPr>
        <w:t>
      8) 15-бағанда – бұның алдындағы жылдары арнайы ісікке қарсы емделулерді аяқтаған науқастардың жалпы санынан тек қана амбулаториялық емделген науқастар ғана бөліп көрсетіледі;</w:t>
      </w:r>
    </w:p>
    <w:p>
      <w:pPr>
        <w:spacing w:after="0"/>
        <w:ind w:left="0"/>
        <w:jc w:val="both"/>
      </w:pPr>
      <w:r>
        <w:rPr>
          <w:rFonts w:ascii="Times New Roman"/>
          <w:b w:val="false"/>
          <w:i w:val="false"/>
          <w:color w:val="000000"/>
          <w:sz w:val="28"/>
        </w:rPr>
        <w:t>
      9) 16 және 17-бағандарда – ауру сатысына және есепке алынған уақытына қарамастан есепті жыл ішінде дәрілік (16-баған) және сәулелі терапия алған (17-баған), бұның алдындағы 10-14-бағандарды қоса алғанда көрсетілген науқастарды қоса алғанда, науқастардың жалпы саны.</w:t>
      </w:r>
    </w:p>
    <w:p>
      <w:pPr>
        <w:spacing w:after="0"/>
        <w:ind w:left="0"/>
        <w:jc w:val="both"/>
      </w:pPr>
      <w:r>
        <w:rPr>
          <w:rFonts w:ascii="Times New Roman"/>
          <w:b w:val="false"/>
          <w:i w:val="false"/>
          <w:color w:val="000000"/>
          <w:sz w:val="28"/>
        </w:rPr>
        <w:t xml:space="preserve">
      10) Кестеге олардың өткізілген жеріне қарамастан өткізілген және аяқталған емдеулер туралы деректер қосылады. Айталық, егер науқас № 027-l/y "Стационарлық аурудың медициналық картасынан үзінді көшірме" нысаны бойынша жүргізілген емделу көлемін көрсете отырып басқа емдеу-профилактикалық ұйымда арнайы ісікке қарсы ем алған жағдайда бұл деректер 2300-кестеде есепке алынады. </w:t>
      </w:r>
    </w:p>
    <w:p>
      <w:pPr>
        <w:spacing w:after="0"/>
        <w:ind w:left="0"/>
        <w:jc w:val="both"/>
      </w:pPr>
      <w:r>
        <w:rPr>
          <w:rFonts w:ascii="Times New Roman"/>
          <w:b w:val="false"/>
          <w:i w:val="false"/>
          <w:color w:val="000000"/>
          <w:sz w:val="28"/>
        </w:rPr>
        <w:t xml:space="preserve">
      11) 8-бағанды және одан тарайтын 9-15-бағандарды толтыру кезінде емдеуді аяқтаған науқастар туралы ғана мәліметтер енгізіледі және емделуді жалғастырып жатқан немесе оның кезеңдерінің бірін аяқтаған, сондай-ақ негізгі емес, қосымша немесе қолдау терапиясын алған науқастар туралы мәліметтер енгізілмейді. </w:t>
      </w:r>
    </w:p>
    <w:bookmarkStart w:name="z163" w:id="155"/>
    <w:p>
      <w:pPr>
        <w:spacing w:after="0"/>
        <w:ind w:left="0"/>
        <w:jc w:val="both"/>
      </w:pPr>
      <w:r>
        <w:rPr>
          <w:rFonts w:ascii="Times New Roman"/>
          <w:b w:val="false"/>
          <w:i w:val="false"/>
          <w:color w:val="000000"/>
          <w:sz w:val="28"/>
        </w:rPr>
        <w:t>
      12. Арифметикалық бақылау.</w:t>
      </w:r>
    </w:p>
    <w:bookmarkEnd w:id="155"/>
    <w:p>
      <w:pPr>
        <w:spacing w:after="0"/>
        <w:ind w:left="0"/>
        <w:jc w:val="both"/>
      </w:pPr>
      <w:r>
        <w:rPr>
          <w:rFonts w:ascii="Times New Roman"/>
          <w:b w:val="false"/>
          <w:i w:val="false"/>
          <w:color w:val="000000"/>
          <w:sz w:val="28"/>
        </w:rPr>
        <w:t>
      1) Науқастар (2100, 2200-кестелер) мен аурулар арасындағы теңгерім (1000) 2-баған 2100-кесте сандарын қосқан кезде (есепті жылы белгіленген диагнозбен есепке алынған науқастар) қосу кесте астындағы 2101 жол 1-т. (өмірінде алғаш рет қатерлі ісіктің жаңадан пайда болуы анықталып есепке алынған науқастардың жалпы саны (1-жол 2-баған) көптеген-бастапқы ісіктері барлар) қосу 1-баған 2200 кесте (есепті жылы диагноз қайтыс болғанан кейін белгіленген қайтыс болғандардың саны) 1000-кестенің деректеріне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p>
        </w:tc>
      </w:tr>
    </w:tbl>
    <w:bookmarkStart w:name="z165" w:id="156"/>
    <w:p>
      <w:pPr>
        <w:spacing w:after="0"/>
        <w:ind w:left="0"/>
        <w:jc w:val="left"/>
      </w:pPr>
      <w:r>
        <w:rPr>
          <w:rFonts w:ascii="Times New Roman"/>
          <w:b/>
          <w:i w:val="false"/>
          <w:color w:val="000000"/>
        </w:rPr>
        <w:t xml:space="preserve"> Әкімшілік деректерді жинақтауға арналған нысан</w:t>
      </w:r>
    </w:p>
    <w:bookmarkEnd w:id="156"/>
    <w:p>
      <w:pPr>
        <w:spacing w:after="0"/>
        <w:ind w:left="0"/>
        <w:jc w:val="both"/>
      </w:pPr>
      <w:r>
        <w:rPr>
          <w:rFonts w:ascii="Times New Roman"/>
          <w:b w:val="false"/>
          <w:i w:val="false"/>
          <w:color w:val="000000"/>
          <w:sz w:val="28"/>
        </w:rPr>
        <w:t>
      "Туберкулезбен ауыратын науқастар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(ТБ)</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2000 Алғаш аңықталған туберкулездің белсенді түрімен ауратын науқастарды жынысы, жасы және тұрғылықты мекен-жайы бойынша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89"/>
        <w:gridCol w:w="834"/>
        <w:gridCol w:w="107"/>
        <w:gridCol w:w="241"/>
        <w:gridCol w:w="463"/>
        <w:gridCol w:w="463"/>
        <w:gridCol w:w="730"/>
        <w:gridCol w:w="730"/>
        <w:gridCol w:w="730"/>
        <w:gridCol w:w="730"/>
        <w:gridCol w:w="730"/>
        <w:gridCol w:w="730"/>
        <w:gridCol w:w="730"/>
        <w:gridCol w:w="730"/>
        <w:gridCol w:w="730"/>
        <w:gridCol w:w="730"/>
        <w:gridCol w:w="730"/>
        <w:gridCol w:w="730"/>
        <w:gridCol w:w="730"/>
        <w:gridCol w:w="730"/>
        <w:gridCol w:w="374"/>
        <w:gridCol w:w="374"/>
        <w:gridCol w:w="374"/>
        <w:gridCol w:w="374"/>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
№</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оқиғалары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ХАЖ Х қайта қарау шифрі</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туберкулезбен ауыратын науқастардың саны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28 жас қоса алғанда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17 жас қоса алғанда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(ТБ) барлық жаңа оқиғалары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 A19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 15.7, 16.0, 16.7, A19.0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бактерия бөлінетін</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 A19.0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ТБ науқастардың ішінде ыдырау сатысында болғандары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A16, A19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фиброзды-кавернозды ТБ</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A16.0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 A19.2 A19.8, A19.9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ТБ-ның басқа да үлгілері</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 A16.0, A19.0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ТБ</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 , A17.0, A18.0, A19.0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Плевриттер</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 A16.5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қабықшалары мен орталық нерв жүйесінің (ОНЖ)</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жыныс органдарының</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органдардың өкпе сыртындағы ТБ</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A18.2 - A18.8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Рецидиві бар науқастар анықталды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дәріге көнбейтін (КДТ) алғашқы ТБ науқастар анықталды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ТБ03 өтпестең IV санатта тіркелген КДТ алғашқы ТБ науқастар анықталды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көлемді дәрілерге тұрақтылығы бар (бұдан әрі - КДТ) ТБ науқастар анықталды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 Осы емдеу - алдын-алу мекемесінің бақылауында тұрған науқастардың контингенттері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1169"/>
        <w:gridCol w:w="3689"/>
        <w:gridCol w:w="373"/>
        <w:gridCol w:w="374"/>
        <w:gridCol w:w="1238"/>
        <w:gridCol w:w="1445"/>
        <w:gridCol w:w="374"/>
        <w:gridCol w:w="374"/>
        <w:gridCol w:w="1238"/>
        <w:gridCol w:w="1446"/>
      </w:tblGrid>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
№</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(ТБ) түрі мен орналасуы</w:t>
            </w:r>
          </w:p>
        </w:tc>
        <w:tc>
          <w:tcPr>
            <w:tcW w:w="3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ХАЖ Х қайта қарау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науқастары есепке алынды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соңындағы контингент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өкпелік түрлерінің барлығы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 А 19.0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туберкулездік кешен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А15.7, А16.7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Ошақтық</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Инфильтрленген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Диссеминирленген</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Фиброзды-каверноздық</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Казеоздық пневмония</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А19.1, А19.2, А19.8, А19.9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өкпелік</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 А16.0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ТБ науқастарының жалпы санының ішінде ыдырау сатысында болғаны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өкпе сыртындағы түрлерінің барлығы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 А17.0, А19.0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кеуде ішіндегі лимфотүйіндердің туберкулезі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А15.4, А16.3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қабықшалары мен орталық нерв жүйесінің (ОНЖ)</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А17.0, А17.1,</w:t>
            </w:r>
            <w:r>
              <w:br/>
            </w:r>
            <w:r>
              <w:rPr>
                <w:rFonts w:ascii="Times New Roman"/>
                <w:b w:val="false"/>
                <w:i w:val="false"/>
                <w:color w:val="000000"/>
                <w:sz w:val="20"/>
              </w:rPr>
              <w:t>
А17.8, А17.9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жыныс органдарының</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лимфотүйіндердің</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өкпелік</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санаттағы науқастар</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кең көлемді дәрілерге тұрақтылығы бар (КДТ)</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ауқымды дәріге көнбейтіндер (АДТ)</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 A19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белсенді түрлерінің барлығы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А16, А17, А18, А19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белсенді емес түрлері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Вираж</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Гиперергия</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егуге жағымсыз реакциялар</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2200 Науқастар контингентінің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4364"/>
        <w:gridCol w:w="815"/>
        <w:gridCol w:w="2702"/>
        <w:gridCol w:w="3153"/>
      </w:tblGrid>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w:t>
            </w:r>
          </w:p>
        </w:tc>
        <w:tc>
          <w:tcPr>
            <w:tcW w:w="4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 ТБ белсенді түрлері тұрғандар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оқиғалармен есепке алынған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Рецидивпен есепке алынған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барлық өкпе туберкулезі (БК+ және БК-) барлығы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сыртындағы ТБ</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IV санаттағы туберкулез науқастары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мекемелерден ауыстырылған белсенді ТБ ауратын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мекемелерген ауыстырылған белсенді ТБ ауратын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топтан белсенді емес топқа ауыстырылған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емес диагнозға өзгеруіне байланысты есептен шығарылғандар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тіркеуден алынуына есептен шығарылғандар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тіркеуден шығуына байланысты, есепке алынған белсенді ТБ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тобы бойынша есепке алынғандар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белсенді түрінен қайтыс болғандардың барлығы, оның ішінде: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КДТ ТБ және АДТ ТБ қайтыс болған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ТБ қайтыс болғандардың (12 жолдан) жалпы санынан</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қайтыс болғандардың (12 жолдан) жалпы санынан жаңа оқиғалармен қайтыс болған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 қайтыс болған ТБ ауратын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тұрмай қайтыс болған ТБ ауратын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ТБ белсенді түрімен ауратын науқастар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2210 Туберкулездің жаңа оқиғаларын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1112"/>
        <w:gridCol w:w="1019"/>
        <w:gridCol w:w="1019"/>
        <w:gridCol w:w="3659"/>
        <w:gridCol w:w="4223"/>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 балалар</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 балалар</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қарап-тексеру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болғаннан кейін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2220 Емдеумен қамту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7583"/>
        <w:gridCol w:w="1605"/>
        <w:gridCol w:w="1612"/>
      </w:tblGrid>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w:t>
            </w:r>
          </w:p>
        </w:tc>
        <w:tc>
          <w:tcPr>
            <w:tcW w:w="7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жылда ауруханаға орналастырылған ТБ белсенді түрімен ауратын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ауруханаларға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санаторийлерге</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0-14 жасты қосқанда балалар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қосқанда балалар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ТБ жаңа жағдайы деп қойылған науқастардың ауруханаға жатқызылғандарының жалпы санынан: ТМБ (+) өкпе ТБ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 өкпе ТБ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ТБ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ЕҚП емдеуге IV санаттағылары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ЕҚП емдеуге IV санаттағылары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орналастырылған IV санаттағы науқастардың жалпы санынан (1 жолдан) ЕҚП емдеуге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орналастырылған IV санаттағы науқастардың жалпы санынан (1 жолдан) ЕҚП емдеуге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2221. Есептік жылы ТБ жаңа жағдайы диагноз қойылған науқастардың санынан ауруханаға орналастырылмағандары: барлығы 1______, оның ішінде балалар 2______</w:t>
      </w:r>
    </w:p>
    <w:p>
      <w:pPr>
        <w:spacing w:after="0"/>
        <w:ind w:left="0"/>
        <w:jc w:val="both"/>
      </w:pPr>
      <w:r>
        <w:rPr>
          <w:rFonts w:ascii="Times New Roman"/>
          <w:b w:val="false"/>
          <w:i w:val="false"/>
          <w:color w:val="000000"/>
          <w:sz w:val="28"/>
        </w:rPr>
        <w:t>
      2300 Есепті жылда ота жасалған туберкулезбен ауратын науқастардың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953"/>
        <w:gridCol w:w="953"/>
        <w:gridCol w:w="953"/>
        <w:gridCol w:w="3157"/>
        <w:gridCol w:w="3685"/>
      </w:tblGrid>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туберкулез</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IV санаттағы науқастар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2400 Есепті жылда санаторийлік ұйымдарда есепте тұрған балаларды сауықтыру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1690"/>
        <w:gridCol w:w="1690"/>
        <w:gridCol w:w="1690"/>
        <w:gridCol w:w="1690"/>
        <w:gridCol w:w="1690"/>
        <w:gridCol w:w="1691"/>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 топ</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 бақ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 мектеп интернат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санатория лары</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белсенді түрі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белсенді емес түрі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қауіпі жоғары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2500 Қызмет көрсету аумағында тұратын, есепте тұрған бактерия бөлетін науқастар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gridCol w:w="892"/>
        <w:gridCol w:w="255"/>
        <w:gridCol w:w="1904"/>
        <w:gridCol w:w="2221"/>
        <w:gridCol w:w="894"/>
        <w:gridCol w:w="255"/>
        <w:gridCol w:w="255"/>
        <w:gridCol w:w="255"/>
        <w:gridCol w:w="575"/>
        <w:gridCol w:w="575"/>
        <w:gridCol w:w="576"/>
        <w:gridCol w:w="576"/>
        <w:gridCol w:w="576"/>
      </w:tblGrid>
      <w:tr>
        <w:trPr>
          <w:trHeight w:val="30" w:hRule="atLeast"/>
        </w:trPr>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КДТ және ТБ АДТ</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басында есепте тұрған бактерия бөлетін науқастар ішінен жаңа жағдаймен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 ДУ) ТБ жабық түрінде есепте тұрған науқастар санынан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Емнің үзілуіне байланысты бұрын есептен шығарылған науқастар санынан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мекемеден ауыстырылған науқастар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Баццила бөлетін ТБ-ден қайтыс болған науқастар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себептермен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есебінен шығарылғандар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аумағынан шығарылғандар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аяғында есепте тұрған бактерия бөлетін науқастар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бір жыл ішінде стационарға жатқызылғандары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2600 Диспансерлік есептің III тобы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426"/>
        <w:gridCol w:w="426"/>
        <w:gridCol w:w="1413"/>
        <w:gridCol w:w="1649"/>
        <w:gridCol w:w="584"/>
        <w:gridCol w:w="1414"/>
        <w:gridCol w:w="1649"/>
        <w:gridCol w:w="427"/>
        <w:gridCol w:w="1414"/>
        <w:gridCol w:w="1651"/>
      </w:tblGrid>
      <w:tr>
        <w:trPr>
          <w:trHeight w:val="3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алынды</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ТБ науқас-танды</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қоса алғанда</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қоса алғанда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есепте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қосқанда балалар</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қосқанда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қосқанда балалар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жасты қосқанда балалар</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 қатынаста болғандардың барлығы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 қатынаста болғандардың барлығы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КДТ ТБ қатынаста болғандардың барлығы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Виражбен</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химиопрофилактика жүргізілгендері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Гиперергиялық әсерлері бары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химиопрофилактика жүргізілгендері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жанама әсерлері бар</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химиопрофилактика жүргізілгендері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2700 Бактерияға қарсы препараттармен емдеу және олардың тиімділігі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9"/>
        <w:gridCol w:w="2030"/>
        <w:gridCol w:w="2031"/>
      </w:tblGrid>
      <w:tr>
        <w:trPr>
          <w:trHeight w:val="3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реттік нөмері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диагностикаланған өкпе ТБ жаңа науқастары, емдеудің басында ыдырау қуысына ие болды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жылда ыдырау қуысы жабылды (томографиялық дәлелденді)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57"/>
    <w:p>
      <w:pPr>
        <w:spacing w:after="0"/>
        <w:ind w:left="0"/>
        <w:jc w:val="both"/>
      </w:pPr>
      <w:r>
        <w:rPr>
          <w:rFonts w:ascii="Times New Roman"/>
          <w:b w:val="false"/>
          <w:i w:val="false"/>
          <w:color w:val="000000"/>
          <w:sz w:val="28"/>
        </w:rPr>
        <w:t>
      Ескерту:</w:t>
      </w:r>
    </w:p>
    <w:bookmarkEnd w:id="157"/>
    <w:p>
      <w:pPr>
        <w:spacing w:after="0"/>
        <w:ind w:left="0"/>
        <w:jc w:val="both"/>
      </w:pPr>
      <w:r>
        <w:rPr>
          <w:rFonts w:ascii="Times New Roman"/>
          <w:b w:val="false"/>
          <w:i w:val="false"/>
          <w:color w:val="000000"/>
          <w:sz w:val="28"/>
        </w:rPr>
        <w:t>
      Қала аймақтарында туберкулезге қарсы диспансерлерде сырқаттың тұратын жеріне қарамастан, туберкулезбен ауыратын науқастарға қызмет көрсету туралы есептерге осы емдеу мекемелерінің диспансерлік бақылауында тұрған (оларға және олардың отбасы мүшелеріне емдеу мекемесі барлық тиісті сауықтыру шараларын жүргізетін) барлық науқастар туралы деректер қамтылады. Басқа емдеу-профилактикалық мекемеге консультация немесе ем алу үшін келген, бірақ оның диспансерлік бақылауында тұрған науқастар туралы деректер есепке енгізілмейді.</w:t>
      </w:r>
    </w:p>
    <w:p>
      <w:pPr>
        <w:spacing w:after="0"/>
        <w:ind w:left="0"/>
        <w:jc w:val="both"/>
      </w:pPr>
      <w:r>
        <w:rPr>
          <w:rFonts w:ascii="Times New Roman"/>
          <w:b w:val="false"/>
          <w:i w:val="false"/>
          <w:color w:val="000000"/>
          <w:sz w:val="28"/>
        </w:rPr>
        <w:t>
      Ауыл аумақтарындағы аудандық туберкулезге қарсы диспансерлер, аудандық функциялары берілген қалалық диспансерлер (олар болмаған жағдайда - аудандық ауруханалар) ауданның барлық аумағында тұратын туберкулезбен ауыратын науқастар, соның ішінде ауруханалар бөлімдері мен фельдшерлік-акушерлік бөлімшелерде диспансерлік қызмет көрсетілетін науқастар туралы деректерді өз есептеріне енгізеді.</w:t>
      </w:r>
    </w:p>
    <w:p>
      <w:pPr>
        <w:spacing w:after="0"/>
        <w:ind w:left="0"/>
        <w:jc w:val="both"/>
      </w:pPr>
      <w:r>
        <w:rPr>
          <w:rFonts w:ascii="Times New Roman"/>
          <w:b w:val="false"/>
          <w:i w:val="false"/>
          <w:color w:val="000000"/>
          <w:sz w:val="28"/>
        </w:rPr>
        <w:t>
      Штаттарында фтизиатр дәрігерлері бар аудандық туберкулезге қарсы диспансерлер мен аудандық ауруханалар есептің барлық кестелерін толтырады..</w:t>
      </w:r>
    </w:p>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xml:space="preserve">
      Күні 20__ жылғы "____"_________________ </w:t>
      </w:r>
    </w:p>
    <w:p>
      <w:pPr>
        <w:spacing w:after="0"/>
        <w:ind w:left="0"/>
        <w:jc w:val="both"/>
      </w:pPr>
      <w:r>
        <w:rPr>
          <w:rFonts w:ascii="Times New Roman"/>
          <w:b w:val="false"/>
          <w:i w:val="false"/>
          <w:color w:val="000000"/>
          <w:sz w:val="28"/>
        </w:rPr>
        <w:t xml:space="preserve">
      Ескертпе: Нысанды толтыру бойынша түсініктеме "Туберкулезбен ауыратын науқастар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167" w:id="158"/>
    <w:p>
      <w:pPr>
        <w:spacing w:after="0"/>
        <w:ind w:left="0"/>
        <w:jc w:val="left"/>
      </w:pPr>
      <w:r>
        <w:rPr>
          <w:rFonts w:ascii="Times New Roman"/>
          <w:b/>
          <w:i w:val="false"/>
          <w:color w:val="000000"/>
        </w:rPr>
        <w:t xml:space="preserve"> "Туберкулезбен ауыратын науқастар туралы жылдық есеп" нысанды толтыру жөнінде түсініктеме</w:t>
      </w:r>
    </w:p>
    <w:bookmarkEnd w:id="158"/>
    <w:p>
      <w:pPr>
        <w:spacing w:after="0"/>
        <w:ind w:left="0"/>
        <w:jc w:val="both"/>
      </w:pPr>
      <w:r>
        <w:rPr>
          <w:rFonts w:ascii="Times New Roman"/>
          <w:b w:val="false"/>
          <w:i w:val="false"/>
          <w:color w:val="000000"/>
          <w:sz w:val="28"/>
        </w:rPr>
        <w:t xml:space="preserve">
      1. Нысанның 2000 кестесінде, 1-жолда алғашқы рет анықталған туберкулезбен науқастанғандардың саны көрсетіледі. </w:t>
      </w:r>
    </w:p>
    <w:p>
      <w:pPr>
        <w:spacing w:after="0"/>
        <w:ind w:left="0"/>
        <w:jc w:val="both"/>
      </w:pPr>
      <w:r>
        <w:rPr>
          <w:rFonts w:ascii="Times New Roman"/>
          <w:b w:val="false"/>
          <w:i w:val="false"/>
          <w:color w:val="000000"/>
          <w:sz w:val="28"/>
        </w:rPr>
        <w:t>
      2. Нысанның 2000 кестесінде, 2-жолында алғашқы рет анықталған өкпе туберкулезімен науқастанғандардың саны көрсетіледі.</w:t>
      </w:r>
    </w:p>
    <w:p>
      <w:pPr>
        <w:spacing w:after="0"/>
        <w:ind w:left="0"/>
        <w:jc w:val="both"/>
      </w:pPr>
      <w:r>
        <w:rPr>
          <w:rFonts w:ascii="Times New Roman"/>
          <w:b w:val="false"/>
          <w:i w:val="false"/>
          <w:color w:val="000000"/>
          <w:sz w:val="28"/>
        </w:rPr>
        <w:t>
      3. Нысанның 2000 кестесінде, 3-жолында емдеудің басында белгілі болған, бактерия бөлуі бар өкпе туберкулезі науқасымен алғашқы анықталғандардың саны көрсетіледі.</w:t>
      </w:r>
    </w:p>
    <w:p>
      <w:pPr>
        <w:spacing w:after="0"/>
        <w:ind w:left="0"/>
        <w:jc w:val="both"/>
      </w:pPr>
      <w:r>
        <w:rPr>
          <w:rFonts w:ascii="Times New Roman"/>
          <w:b w:val="false"/>
          <w:i w:val="false"/>
          <w:color w:val="000000"/>
          <w:sz w:val="28"/>
        </w:rPr>
        <w:t>
      4. Нысанның 2000 кестесінде, 4-жолында емдеудің басында ыдырау сатысында болған, өкпе ТБ туберкулезі науқасымен алғашқы анықталғандардың саны көрсетіледі.</w:t>
      </w:r>
    </w:p>
    <w:p>
      <w:pPr>
        <w:spacing w:after="0"/>
        <w:ind w:left="0"/>
        <w:jc w:val="both"/>
      </w:pPr>
      <w:r>
        <w:rPr>
          <w:rFonts w:ascii="Times New Roman"/>
          <w:b w:val="false"/>
          <w:i w:val="false"/>
          <w:color w:val="000000"/>
          <w:sz w:val="28"/>
        </w:rPr>
        <w:t>
      5. Нысанның 2000 кестесінде, 5-жолында "Өкпенің фиброзды-кавернозды туберкулезі" диагнозы науқасымен алғашқы анықталғандардың саны көрсетіледі.</w:t>
      </w:r>
    </w:p>
    <w:p>
      <w:pPr>
        <w:spacing w:after="0"/>
        <w:ind w:left="0"/>
        <w:jc w:val="both"/>
      </w:pPr>
      <w:r>
        <w:rPr>
          <w:rFonts w:ascii="Times New Roman"/>
          <w:b w:val="false"/>
          <w:i w:val="false"/>
          <w:color w:val="000000"/>
          <w:sz w:val="28"/>
        </w:rPr>
        <w:t>
      6. Нысанның 2000 кестесінде, 6-жолында "Милиарды туберкулез" диагнозымен өкпе туберкулезі науқасымен алғашқы анықталғандардың саны көрсетіледі.</w:t>
      </w:r>
    </w:p>
    <w:p>
      <w:pPr>
        <w:spacing w:after="0"/>
        <w:ind w:left="0"/>
        <w:jc w:val="both"/>
      </w:pPr>
      <w:r>
        <w:rPr>
          <w:rFonts w:ascii="Times New Roman"/>
          <w:b w:val="false"/>
          <w:i w:val="false"/>
          <w:color w:val="000000"/>
          <w:sz w:val="28"/>
        </w:rPr>
        <w:t>
      7. Нысанның 2000 кестесінде, 7-жолында 10-11 тармақтарындағы емес, өкпе туберкулезі диагнозы бар науқаспен алғашқы анықталғандардың саны көрсетіледі.</w:t>
      </w:r>
    </w:p>
    <w:p>
      <w:pPr>
        <w:spacing w:after="0"/>
        <w:ind w:left="0"/>
        <w:jc w:val="both"/>
      </w:pPr>
      <w:r>
        <w:rPr>
          <w:rFonts w:ascii="Times New Roman"/>
          <w:b w:val="false"/>
          <w:i w:val="false"/>
          <w:color w:val="000000"/>
          <w:sz w:val="28"/>
        </w:rPr>
        <w:t>
      8. Нысанның 2000 кестесінде, 8-жолында өкпе сыртындағы туберкулезі бар алғашқы анықталған науқастардың саны көрсетіледі.</w:t>
      </w:r>
    </w:p>
    <w:p>
      <w:pPr>
        <w:spacing w:after="0"/>
        <w:ind w:left="0"/>
        <w:jc w:val="both"/>
      </w:pPr>
      <w:r>
        <w:rPr>
          <w:rFonts w:ascii="Times New Roman"/>
          <w:b w:val="false"/>
          <w:i w:val="false"/>
          <w:color w:val="000000"/>
          <w:sz w:val="28"/>
        </w:rPr>
        <w:t>
      9. Нысанның 2000 кестесінде, 9-жолында "туберкулезді плеврит (оның ішінде плевраның эмпиемасы)" диагнозы бар алғашқы анықталған науқастардың саны көрсетіледі.</w:t>
      </w:r>
    </w:p>
    <w:p>
      <w:pPr>
        <w:spacing w:after="0"/>
        <w:ind w:left="0"/>
        <w:jc w:val="both"/>
      </w:pPr>
      <w:r>
        <w:rPr>
          <w:rFonts w:ascii="Times New Roman"/>
          <w:b w:val="false"/>
          <w:i w:val="false"/>
          <w:color w:val="000000"/>
          <w:sz w:val="28"/>
        </w:rPr>
        <w:t>
      10. Нысанның 2000 кестесінде, 10-жолында "ми қабықшалары мен ОНЖ туберкулезі" диагнозы бар алғашқы анықталған науқастардың саны көрсетіледі.</w:t>
      </w:r>
    </w:p>
    <w:p>
      <w:pPr>
        <w:spacing w:after="0"/>
        <w:ind w:left="0"/>
        <w:jc w:val="both"/>
      </w:pPr>
      <w:r>
        <w:rPr>
          <w:rFonts w:ascii="Times New Roman"/>
          <w:b w:val="false"/>
          <w:i w:val="false"/>
          <w:color w:val="000000"/>
          <w:sz w:val="28"/>
        </w:rPr>
        <w:t>
      11. Нысанның 2000 кестесінде, 11-жолында "сүйектер мен буындардың туберкулезі" диагнозы бар алғашқы анықталған науқастардың саны көрсетіледі.</w:t>
      </w:r>
    </w:p>
    <w:p>
      <w:pPr>
        <w:spacing w:after="0"/>
        <w:ind w:left="0"/>
        <w:jc w:val="both"/>
      </w:pPr>
      <w:r>
        <w:rPr>
          <w:rFonts w:ascii="Times New Roman"/>
          <w:b w:val="false"/>
          <w:i w:val="false"/>
          <w:color w:val="000000"/>
          <w:sz w:val="28"/>
        </w:rPr>
        <w:t>
      12. Нысанның 2000 кестесінде, 12-жолында "несептiк жыныстық органдарының туберкулезі" диагнозы бар алғашқы анықталған науқастардың саны көрсетіледі.</w:t>
      </w:r>
    </w:p>
    <w:p>
      <w:pPr>
        <w:spacing w:after="0"/>
        <w:ind w:left="0"/>
        <w:jc w:val="both"/>
      </w:pPr>
      <w:r>
        <w:rPr>
          <w:rFonts w:ascii="Times New Roman"/>
          <w:b w:val="false"/>
          <w:i w:val="false"/>
          <w:color w:val="000000"/>
          <w:sz w:val="28"/>
        </w:rPr>
        <w:t>
      13. Нысанның 2000 кестесінде, 13-жолында 14-17 тармақтарда көрсетілмеген диагноздары бар өкпе сыртындағы туберкулезі бар алғашқы анықталған науқастардың саны көрсетіледі.</w:t>
      </w:r>
    </w:p>
    <w:p>
      <w:pPr>
        <w:spacing w:after="0"/>
        <w:ind w:left="0"/>
        <w:jc w:val="both"/>
      </w:pPr>
      <w:r>
        <w:rPr>
          <w:rFonts w:ascii="Times New Roman"/>
          <w:b w:val="false"/>
          <w:i w:val="false"/>
          <w:color w:val="000000"/>
          <w:sz w:val="28"/>
        </w:rPr>
        <w:t>
      14. Нысанның 2000 кестесінде, 14-жолында емдеудің басында белгіленген және "рецидив" типті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 Нысанның 2000 кестесінде, 15-жолында КДТ ТБ расталған туберкулезі бар алғашқы анықталған науқастардың саны көрсетіледі.</w:t>
      </w:r>
    </w:p>
    <w:p>
      <w:pPr>
        <w:spacing w:after="0"/>
        <w:ind w:left="0"/>
        <w:jc w:val="both"/>
      </w:pPr>
      <w:r>
        <w:rPr>
          <w:rFonts w:ascii="Times New Roman"/>
          <w:b w:val="false"/>
          <w:i w:val="false"/>
          <w:color w:val="000000"/>
          <w:sz w:val="28"/>
        </w:rPr>
        <w:t>
      16. Нысанның 2000 кестесінде, 16-жолында бұрынырақ бірінші қатардағы препараттармен ем қабылдамаған, КДТ ТБ расталған туберкулезі бар алғашқы анықталған науқастардың саны көрсетіледі.</w:t>
      </w:r>
    </w:p>
    <w:p>
      <w:pPr>
        <w:spacing w:after="0"/>
        <w:ind w:left="0"/>
        <w:jc w:val="both"/>
      </w:pPr>
      <w:r>
        <w:rPr>
          <w:rFonts w:ascii="Times New Roman"/>
          <w:b w:val="false"/>
          <w:i w:val="false"/>
          <w:color w:val="000000"/>
          <w:sz w:val="28"/>
        </w:rPr>
        <w:t>
      17. Нысанның 2000 кестесінде, 17-жолында АДТ ТБ расталған туберкулезі бар алғашқы анықталған науқастардың саны көрсетіледі.</w:t>
      </w:r>
    </w:p>
    <w:p>
      <w:pPr>
        <w:spacing w:after="0"/>
        <w:ind w:left="0"/>
        <w:jc w:val="both"/>
      </w:pPr>
      <w:r>
        <w:rPr>
          <w:rFonts w:ascii="Times New Roman"/>
          <w:b w:val="false"/>
          <w:i w:val="false"/>
          <w:color w:val="000000"/>
          <w:sz w:val="28"/>
        </w:rPr>
        <w:t>
      18. Нысанның 2000 кестесінде, А бағанында туберкулез оқиғалары көрсетіледі.</w:t>
      </w:r>
    </w:p>
    <w:p>
      <w:pPr>
        <w:spacing w:after="0"/>
        <w:ind w:left="0"/>
        <w:jc w:val="both"/>
      </w:pPr>
      <w:r>
        <w:rPr>
          <w:rFonts w:ascii="Times New Roman"/>
          <w:b w:val="false"/>
          <w:i w:val="false"/>
          <w:color w:val="000000"/>
          <w:sz w:val="28"/>
        </w:rPr>
        <w:t>
      19. Нысанның 2000 кестесінде, Б бағанында туберкулезбен болған жағдай көрсетіледі</w:t>
      </w:r>
    </w:p>
    <w:p>
      <w:pPr>
        <w:spacing w:after="0"/>
        <w:ind w:left="0"/>
        <w:jc w:val="both"/>
      </w:pPr>
      <w:r>
        <w:rPr>
          <w:rFonts w:ascii="Times New Roman"/>
          <w:b w:val="false"/>
          <w:i w:val="false"/>
          <w:color w:val="000000"/>
          <w:sz w:val="28"/>
        </w:rPr>
        <w:t>
      20. Нысанның 2000 кестесінде, В бағанында АХЖ Х бойынша қайта қарау Шифры көрсетіледі.</w:t>
      </w:r>
    </w:p>
    <w:p>
      <w:pPr>
        <w:spacing w:after="0"/>
        <w:ind w:left="0"/>
        <w:jc w:val="both"/>
      </w:pPr>
      <w:r>
        <w:rPr>
          <w:rFonts w:ascii="Times New Roman"/>
          <w:b w:val="false"/>
          <w:i w:val="false"/>
          <w:color w:val="000000"/>
          <w:sz w:val="28"/>
        </w:rPr>
        <w:t>
      21. Нысанның 2000 кестесінде, Г бағанында жынысы – "Е"-еркек, "Ә"-әйел көрсетіледі.</w:t>
      </w:r>
    </w:p>
    <w:p>
      <w:pPr>
        <w:spacing w:after="0"/>
        <w:ind w:left="0"/>
        <w:jc w:val="both"/>
      </w:pPr>
      <w:r>
        <w:rPr>
          <w:rFonts w:ascii="Times New Roman"/>
          <w:b w:val="false"/>
          <w:i w:val="false"/>
          <w:color w:val="000000"/>
          <w:sz w:val="28"/>
        </w:rPr>
        <w:t>
      22. Нысанның 2000 кестесінде, 1 бағанында туберкулезбен науқастардың жалпы саны көрсетіледі.</w:t>
      </w:r>
    </w:p>
    <w:p>
      <w:pPr>
        <w:spacing w:after="0"/>
        <w:ind w:left="0"/>
        <w:jc w:val="both"/>
      </w:pPr>
      <w:r>
        <w:rPr>
          <w:rFonts w:ascii="Times New Roman"/>
          <w:b w:val="false"/>
          <w:i w:val="false"/>
          <w:color w:val="000000"/>
          <w:sz w:val="28"/>
        </w:rPr>
        <w:t>
      23. Нысанның 2000 кестесінде, 2 бағанында 0-ден 4-жасты қоса алғанда науқастардың жасы көрсетіледі.</w:t>
      </w:r>
    </w:p>
    <w:p>
      <w:pPr>
        <w:spacing w:after="0"/>
        <w:ind w:left="0"/>
        <w:jc w:val="both"/>
      </w:pPr>
      <w:r>
        <w:rPr>
          <w:rFonts w:ascii="Times New Roman"/>
          <w:b w:val="false"/>
          <w:i w:val="false"/>
          <w:color w:val="000000"/>
          <w:sz w:val="28"/>
        </w:rPr>
        <w:t>
      24. Нысанның 2000 кестесінде, 3 бағанында 5-тен 9-жасты қоса алғанда науқастардың жасы көрсетіледі.</w:t>
      </w:r>
    </w:p>
    <w:p>
      <w:pPr>
        <w:spacing w:after="0"/>
        <w:ind w:left="0"/>
        <w:jc w:val="both"/>
      </w:pPr>
      <w:r>
        <w:rPr>
          <w:rFonts w:ascii="Times New Roman"/>
          <w:b w:val="false"/>
          <w:i w:val="false"/>
          <w:color w:val="000000"/>
          <w:sz w:val="28"/>
        </w:rPr>
        <w:t>
      25. Нысанның 2000 кестесінде, 4 бағанында 10-нан 14-жасты қоса алғанда науқастардың жасы көрсетіледі.</w:t>
      </w:r>
    </w:p>
    <w:p>
      <w:pPr>
        <w:spacing w:after="0"/>
        <w:ind w:left="0"/>
        <w:jc w:val="both"/>
      </w:pPr>
      <w:r>
        <w:rPr>
          <w:rFonts w:ascii="Times New Roman"/>
          <w:b w:val="false"/>
          <w:i w:val="false"/>
          <w:color w:val="000000"/>
          <w:sz w:val="28"/>
        </w:rPr>
        <w:t>
      26. Нысанның 2000 кестесінде, 5 бағанында 15-тен 19-жасты қоса алғанда науқастардың жасы көрсетіледі.</w:t>
      </w:r>
    </w:p>
    <w:p>
      <w:pPr>
        <w:spacing w:after="0"/>
        <w:ind w:left="0"/>
        <w:jc w:val="both"/>
      </w:pPr>
      <w:r>
        <w:rPr>
          <w:rFonts w:ascii="Times New Roman"/>
          <w:b w:val="false"/>
          <w:i w:val="false"/>
          <w:color w:val="000000"/>
          <w:sz w:val="28"/>
        </w:rPr>
        <w:t>
      27. Нысанның 2000 кестесінде, 6 бағанында 20-дан 24-жасты қоса алғанда науқастардың жасы көрсетіледі.</w:t>
      </w:r>
    </w:p>
    <w:p>
      <w:pPr>
        <w:spacing w:after="0"/>
        <w:ind w:left="0"/>
        <w:jc w:val="both"/>
      </w:pPr>
      <w:r>
        <w:rPr>
          <w:rFonts w:ascii="Times New Roman"/>
          <w:b w:val="false"/>
          <w:i w:val="false"/>
          <w:color w:val="000000"/>
          <w:sz w:val="28"/>
        </w:rPr>
        <w:t>
      28. Нысанның 2000 кестесінде, 7 бағанында 25-тен 29-жасты қоса алғанда науқастардың жасы көрсетіледі.</w:t>
      </w:r>
    </w:p>
    <w:p>
      <w:pPr>
        <w:spacing w:after="0"/>
        <w:ind w:left="0"/>
        <w:jc w:val="both"/>
      </w:pPr>
      <w:r>
        <w:rPr>
          <w:rFonts w:ascii="Times New Roman"/>
          <w:b w:val="false"/>
          <w:i w:val="false"/>
          <w:color w:val="000000"/>
          <w:sz w:val="28"/>
        </w:rPr>
        <w:t>
      29. Нысанның 2000 кестесінде, 8 бағанында 30-дан 34-жасты қоса алғанда науқастардың жасы көрсетіледі.</w:t>
      </w:r>
    </w:p>
    <w:p>
      <w:pPr>
        <w:spacing w:after="0"/>
        <w:ind w:left="0"/>
        <w:jc w:val="both"/>
      </w:pPr>
      <w:r>
        <w:rPr>
          <w:rFonts w:ascii="Times New Roman"/>
          <w:b w:val="false"/>
          <w:i w:val="false"/>
          <w:color w:val="000000"/>
          <w:sz w:val="28"/>
        </w:rPr>
        <w:t>
      30. Нысанның 2000 кестесінде, 9 бағанында 35-тен 39-жасты қоса алғанда науқастардың жасы көрсетіледі.</w:t>
      </w:r>
    </w:p>
    <w:p>
      <w:pPr>
        <w:spacing w:after="0"/>
        <w:ind w:left="0"/>
        <w:jc w:val="both"/>
      </w:pPr>
      <w:r>
        <w:rPr>
          <w:rFonts w:ascii="Times New Roman"/>
          <w:b w:val="false"/>
          <w:i w:val="false"/>
          <w:color w:val="000000"/>
          <w:sz w:val="28"/>
        </w:rPr>
        <w:t>
      31. Нысанның 2000 кестесінде, 10 бағанында 40-тан 44-жасты қоса алғанда науқастардың жасы көрсетіледі.</w:t>
      </w:r>
    </w:p>
    <w:p>
      <w:pPr>
        <w:spacing w:after="0"/>
        <w:ind w:left="0"/>
        <w:jc w:val="both"/>
      </w:pPr>
      <w:r>
        <w:rPr>
          <w:rFonts w:ascii="Times New Roman"/>
          <w:b w:val="false"/>
          <w:i w:val="false"/>
          <w:color w:val="000000"/>
          <w:sz w:val="28"/>
        </w:rPr>
        <w:t>
      32. 2000 кестесінде, 11 бағанында 45-тен 49-жасты қоса алғанда науқастардың жасы көрсетіледі.</w:t>
      </w:r>
    </w:p>
    <w:p>
      <w:pPr>
        <w:spacing w:after="0"/>
        <w:ind w:left="0"/>
        <w:jc w:val="both"/>
      </w:pPr>
      <w:r>
        <w:rPr>
          <w:rFonts w:ascii="Times New Roman"/>
          <w:b w:val="false"/>
          <w:i w:val="false"/>
          <w:color w:val="000000"/>
          <w:sz w:val="28"/>
        </w:rPr>
        <w:t>
      33. Нысанның 2000 кестесінде, 12 бағанында 50-ден 54-жасты қоса алғанда науқастардың жасы көрсетіледі.</w:t>
      </w:r>
    </w:p>
    <w:p>
      <w:pPr>
        <w:spacing w:after="0"/>
        <w:ind w:left="0"/>
        <w:jc w:val="both"/>
      </w:pPr>
      <w:r>
        <w:rPr>
          <w:rFonts w:ascii="Times New Roman"/>
          <w:b w:val="false"/>
          <w:i w:val="false"/>
          <w:color w:val="000000"/>
          <w:sz w:val="28"/>
        </w:rPr>
        <w:t>
      34. Нысанның 2000 кестесінде, 13 бағанында 55-тен 64-жасты қоса алғанда науқастардың жасы көрсетіледі.</w:t>
      </w:r>
    </w:p>
    <w:p>
      <w:pPr>
        <w:spacing w:after="0"/>
        <w:ind w:left="0"/>
        <w:jc w:val="both"/>
      </w:pPr>
      <w:r>
        <w:rPr>
          <w:rFonts w:ascii="Times New Roman"/>
          <w:b w:val="false"/>
          <w:i w:val="false"/>
          <w:color w:val="000000"/>
          <w:sz w:val="28"/>
        </w:rPr>
        <w:t>
      35. Нысанның 2000 кестесінде, 14 бағанында 65-тен 69-жасты қоса алғанда науқастардың жасы көрсетіледі.</w:t>
      </w:r>
    </w:p>
    <w:p>
      <w:pPr>
        <w:spacing w:after="0"/>
        <w:ind w:left="0"/>
        <w:jc w:val="both"/>
      </w:pPr>
      <w:r>
        <w:rPr>
          <w:rFonts w:ascii="Times New Roman"/>
          <w:b w:val="false"/>
          <w:i w:val="false"/>
          <w:color w:val="000000"/>
          <w:sz w:val="28"/>
        </w:rPr>
        <w:t>
      36. Нысанның 2000 кестесінде, 15 бағанында 70-тен 74-жасты қоса алғанда науқастардың жасы көрсетіледі.</w:t>
      </w:r>
    </w:p>
    <w:p>
      <w:pPr>
        <w:spacing w:after="0"/>
        <w:ind w:left="0"/>
        <w:jc w:val="both"/>
      </w:pPr>
      <w:r>
        <w:rPr>
          <w:rFonts w:ascii="Times New Roman"/>
          <w:b w:val="false"/>
          <w:i w:val="false"/>
          <w:color w:val="000000"/>
          <w:sz w:val="28"/>
        </w:rPr>
        <w:t>
      37. Нысанның 2000 кестесінде, 16 бағанында 75-тен 79-жасты қоса алғанда науқастардың жасы көрсетіледі.</w:t>
      </w:r>
    </w:p>
    <w:p>
      <w:pPr>
        <w:spacing w:after="0"/>
        <w:ind w:left="0"/>
        <w:jc w:val="both"/>
      </w:pPr>
      <w:r>
        <w:rPr>
          <w:rFonts w:ascii="Times New Roman"/>
          <w:b w:val="false"/>
          <w:i w:val="false"/>
          <w:color w:val="000000"/>
          <w:sz w:val="28"/>
        </w:rPr>
        <w:t>
      38. Нысанның 2000 кестесінде, 17 бағанында 80-нен 84-жасты қоса алғанда науқастардың жасы көрсетіледі.</w:t>
      </w:r>
    </w:p>
    <w:p>
      <w:pPr>
        <w:spacing w:after="0"/>
        <w:ind w:left="0"/>
        <w:jc w:val="both"/>
      </w:pPr>
      <w:r>
        <w:rPr>
          <w:rFonts w:ascii="Times New Roman"/>
          <w:b w:val="false"/>
          <w:i w:val="false"/>
          <w:color w:val="000000"/>
          <w:sz w:val="28"/>
        </w:rPr>
        <w:t>
      39. Нысанның 2000 кестесінде, 18 бағанында 85 жастан және жоғары жастағы науқастардың жасы көрсетіледі.</w:t>
      </w:r>
    </w:p>
    <w:p>
      <w:pPr>
        <w:spacing w:after="0"/>
        <w:ind w:left="0"/>
        <w:jc w:val="both"/>
      </w:pPr>
      <w:r>
        <w:rPr>
          <w:rFonts w:ascii="Times New Roman"/>
          <w:b w:val="false"/>
          <w:i w:val="false"/>
          <w:color w:val="000000"/>
          <w:sz w:val="28"/>
        </w:rPr>
        <w:t>
      40. Нысанның 2000 кестесінде, 19 бағанында 14-тен 29-жасты қоса алғанда науқастардың жасы көрсетіледі.</w:t>
      </w:r>
    </w:p>
    <w:p>
      <w:pPr>
        <w:spacing w:after="0"/>
        <w:ind w:left="0"/>
        <w:jc w:val="both"/>
      </w:pPr>
      <w:r>
        <w:rPr>
          <w:rFonts w:ascii="Times New Roman"/>
          <w:b w:val="false"/>
          <w:i w:val="false"/>
          <w:color w:val="000000"/>
          <w:sz w:val="28"/>
        </w:rPr>
        <w:t>
      41. Нысанның 2000 кестесінде, 20 бағанында 15-тен 17-жасты қоса алғанда науқастардың жасы көрсетіледі.</w:t>
      </w:r>
    </w:p>
    <w:p>
      <w:pPr>
        <w:spacing w:after="0"/>
        <w:ind w:left="0"/>
        <w:jc w:val="both"/>
      </w:pPr>
      <w:r>
        <w:rPr>
          <w:rFonts w:ascii="Times New Roman"/>
          <w:b w:val="false"/>
          <w:i w:val="false"/>
          <w:color w:val="000000"/>
          <w:sz w:val="28"/>
        </w:rPr>
        <w:t>
      42. Нысанның 2000 кестесінде, 21 бағанында туберкулезбен науқастардың – ауыл тұрғындарының саны көрсетіледі.</w:t>
      </w:r>
    </w:p>
    <w:p>
      <w:pPr>
        <w:spacing w:after="0"/>
        <w:ind w:left="0"/>
        <w:jc w:val="both"/>
      </w:pPr>
      <w:r>
        <w:rPr>
          <w:rFonts w:ascii="Times New Roman"/>
          <w:b w:val="false"/>
          <w:i w:val="false"/>
          <w:color w:val="000000"/>
          <w:sz w:val="28"/>
        </w:rPr>
        <w:t>
      43. Нысанның 2100 кестесінде, 1 жолында өкпе туберкулезімен науқастардың жалпы саны көрсетіледі.</w:t>
      </w:r>
    </w:p>
    <w:p>
      <w:pPr>
        <w:spacing w:after="0"/>
        <w:ind w:left="0"/>
        <w:jc w:val="both"/>
      </w:pPr>
      <w:r>
        <w:rPr>
          <w:rFonts w:ascii="Times New Roman"/>
          <w:b w:val="false"/>
          <w:i w:val="false"/>
          <w:color w:val="000000"/>
          <w:sz w:val="28"/>
        </w:rPr>
        <w:t>
      44. Нысанның 2100 кестесінде, 2 жолында "алғашқы туберкулездік кешен"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45. Нысанның 2100 кестесінде, 3 жолында "ошақтық туберкулез"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46. Нысанның 2100 кестесінде, 4 жолында "инфильтрленген туберкулез, барлық түрлері"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47. Нысанның 2100 кестесінде, 5 жолында "диссеминирленген туберкулез, барлық түрлері"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48. Нысанның 2100 кестесінде, 6 жолында "фиброзды-каверноздық туберкулез, барлық түрлері"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49. Нысанның 2100 кестесінде, 7 жолында "казеоздық пневмония, барлық түрлері"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50. Нысанның 2100 кестесінде, 8 жолында "Милиардық туберкулез" диагнозы бар өкпе туберкулезімен науқастардың саны көрсетіледі.</w:t>
      </w:r>
    </w:p>
    <w:p>
      <w:pPr>
        <w:spacing w:after="0"/>
        <w:ind w:left="0"/>
        <w:jc w:val="both"/>
      </w:pPr>
      <w:r>
        <w:rPr>
          <w:rFonts w:ascii="Times New Roman"/>
          <w:b w:val="false"/>
          <w:i w:val="false"/>
          <w:color w:val="000000"/>
          <w:sz w:val="28"/>
        </w:rPr>
        <w:t>
      51. Нысанның 2100 кестесінде, 9 жолында 48-54-тармақтарында көрсетілмеген диагноздары бар өкпе туберкулезімен науқастардың саны көрсетіледі.</w:t>
      </w:r>
    </w:p>
    <w:p>
      <w:pPr>
        <w:spacing w:after="0"/>
        <w:ind w:left="0"/>
        <w:jc w:val="both"/>
      </w:pPr>
      <w:r>
        <w:rPr>
          <w:rFonts w:ascii="Times New Roman"/>
          <w:b w:val="false"/>
          <w:i w:val="false"/>
          <w:color w:val="000000"/>
          <w:sz w:val="28"/>
        </w:rPr>
        <w:t>
      52. Нысанның 2100 кестесінде, 10 жолында емдеудің басталуына дейін ыдырау сатысында болған өкпе туберкулезімен науқастардың саны көрсетіледі.</w:t>
      </w:r>
    </w:p>
    <w:p>
      <w:pPr>
        <w:spacing w:after="0"/>
        <w:ind w:left="0"/>
        <w:jc w:val="both"/>
      </w:pPr>
      <w:r>
        <w:rPr>
          <w:rFonts w:ascii="Times New Roman"/>
          <w:b w:val="false"/>
          <w:i w:val="false"/>
          <w:color w:val="000000"/>
          <w:sz w:val="28"/>
        </w:rPr>
        <w:t>
      53. Нысанның 2100 кестесінде, 11 жолында өкпе сыртындағы туберкулезбен науқастардың жалпы саны көрсетіледі.</w:t>
      </w:r>
    </w:p>
    <w:p>
      <w:pPr>
        <w:spacing w:after="0"/>
        <w:ind w:left="0"/>
        <w:jc w:val="both"/>
      </w:pPr>
      <w:r>
        <w:rPr>
          <w:rFonts w:ascii="Times New Roman"/>
          <w:b w:val="false"/>
          <w:i w:val="false"/>
          <w:color w:val="000000"/>
          <w:sz w:val="28"/>
        </w:rPr>
        <w:t>
      54. Нысанның 2100 кестесінде, 12 жолында "кеуде ішіндегі лимфотүйіндердің туберкулезі"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55. Нысанның 2100 кестесінде, 13 жолында "туберкулезді плеврит (оның ішінде эмпиема)"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56. Нысанның 2100 кестесінде, 14 жолында "ми қабықшалары мен ОНЖ туберкулезі"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57. Нысанның 2100 кестесінде, 15 жолында "сүйектер мен буындардың туберкулезі"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58. Нысанның 2100 кестесінде, 16 жолында "несептiк жыныстық органдарының туберкулезі"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59. Нысанның 2100 кестесінде, 17 жолында "перифериялық лимфотүйіндердің туберкулезі" диагнозы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60. Нысанның 2100 кестесінде, 18 жолында 58-63-тармақтарда көрсетілмеген диагноздары бар өкпе сыртындағы туберкулезбен науқастардың саны көрсетіледі.</w:t>
      </w:r>
    </w:p>
    <w:p>
      <w:pPr>
        <w:spacing w:after="0"/>
        <w:ind w:left="0"/>
        <w:jc w:val="both"/>
      </w:pPr>
      <w:r>
        <w:rPr>
          <w:rFonts w:ascii="Times New Roman"/>
          <w:b w:val="false"/>
          <w:i w:val="false"/>
          <w:color w:val="000000"/>
          <w:sz w:val="28"/>
        </w:rPr>
        <w:t>
      61. Нысанның 2100 кестесінде, 19 жолында IV санаттағы науқастардың саны көрсетіледі.</w:t>
      </w:r>
    </w:p>
    <w:p>
      <w:pPr>
        <w:spacing w:after="0"/>
        <w:ind w:left="0"/>
        <w:jc w:val="both"/>
      </w:pPr>
      <w:r>
        <w:rPr>
          <w:rFonts w:ascii="Times New Roman"/>
          <w:b w:val="false"/>
          <w:i w:val="false"/>
          <w:color w:val="000000"/>
          <w:sz w:val="28"/>
        </w:rPr>
        <w:t>
      62. Нысанның 2100 кестесінде, 20 жолында КДТ ТБ расталған өкпелік және өкпе сыртындағы туберкулезбен науқастардың саны көрсетіледі.</w:t>
      </w:r>
    </w:p>
    <w:p>
      <w:pPr>
        <w:spacing w:after="0"/>
        <w:ind w:left="0"/>
        <w:jc w:val="both"/>
      </w:pPr>
      <w:r>
        <w:rPr>
          <w:rFonts w:ascii="Times New Roman"/>
          <w:b w:val="false"/>
          <w:i w:val="false"/>
          <w:color w:val="000000"/>
          <w:sz w:val="28"/>
        </w:rPr>
        <w:t>
      63. Нысанның 2100 кестесінде, 21 жолында АДТ ТБ расталған өкпелік және өкпе сыртындағы туберкулезбен науқастардың саны көрсетіледі.</w:t>
      </w:r>
    </w:p>
    <w:p>
      <w:pPr>
        <w:spacing w:after="0"/>
        <w:ind w:left="0"/>
        <w:jc w:val="both"/>
      </w:pPr>
      <w:r>
        <w:rPr>
          <w:rFonts w:ascii="Times New Roman"/>
          <w:b w:val="false"/>
          <w:i w:val="false"/>
          <w:color w:val="000000"/>
          <w:sz w:val="28"/>
        </w:rPr>
        <w:t>
      64. Нысанның 2100 кестесінде, 22 жолында өкпелік және өкпе сыртындағы туберкулезбен науқастардың жалпы саны көрсетіледі.</w:t>
      </w:r>
    </w:p>
    <w:p>
      <w:pPr>
        <w:spacing w:after="0"/>
        <w:ind w:left="0"/>
        <w:jc w:val="both"/>
      </w:pPr>
      <w:r>
        <w:rPr>
          <w:rFonts w:ascii="Times New Roman"/>
          <w:b w:val="false"/>
          <w:i w:val="false"/>
          <w:color w:val="000000"/>
          <w:sz w:val="28"/>
        </w:rPr>
        <w:t>
      65. Нысанның 2100 кестесінде, 23 жолында диспансерлік есептің ІІ тобында тұрған өкпелік және өкпе сыртындағы туберкулезбен науқастардың саны көрсетіледі.</w:t>
      </w:r>
    </w:p>
    <w:p>
      <w:pPr>
        <w:spacing w:after="0"/>
        <w:ind w:left="0"/>
        <w:jc w:val="both"/>
      </w:pPr>
      <w:r>
        <w:rPr>
          <w:rFonts w:ascii="Times New Roman"/>
          <w:b w:val="false"/>
          <w:i w:val="false"/>
          <w:color w:val="000000"/>
          <w:sz w:val="28"/>
        </w:rPr>
        <w:t>
      66. Нысанның 2100 кестесінде, 24 жолында диспансерлік есептің ІІІБ тобындағы туберкулездің микробактерияларымен инфекцияланған, алғашқы белгіленген тұлғалардың саны көрсетіледі.</w:t>
      </w:r>
    </w:p>
    <w:p>
      <w:pPr>
        <w:spacing w:after="0"/>
        <w:ind w:left="0"/>
        <w:jc w:val="both"/>
      </w:pPr>
      <w:r>
        <w:rPr>
          <w:rFonts w:ascii="Times New Roman"/>
          <w:b w:val="false"/>
          <w:i w:val="false"/>
          <w:color w:val="000000"/>
          <w:sz w:val="28"/>
        </w:rPr>
        <w:t>
      67. Нысанның 2100 кестесінде, 25 жолында диспансерлік есептің ІІІБ тобындағы туберкулинді енгізуге гиперергиялық реакциясы бар тұлғалардың саны көрсетіледі.</w:t>
      </w:r>
    </w:p>
    <w:p>
      <w:pPr>
        <w:spacing w:after="0"/>
        <w:ind w:left="0"/>
        <w:jc w:val="both"/>
      </w:pPr>
      <w:r>
        <w:rPr>
          <w:rFonts w:ascii="Times New Roman"/>
          <w:b w:val="false"/>
          <w:i w:val="false"/>
          <w:color w:val="000000"/>
          <w:sz w:val="28"/>
        </w:rPr>
        <w:t>
      68. Нысанның 2100 кестесінде, 26 жолында диспансерлік есептің ІІІВ тобындағы БЦЖ-ға жанама реакциялары бар тұлғалардың саны көрсетіледі.</w:t>
      </w:r>
    </w:p>
    <w:p>
      <w:pPr>
        <w:spacing w:after="0"/>
        <w:ind w:left="0"/>
        <w:jc w:val="both"/>
      </w:pPr>
      <w:r>
        <w:rPr>
          <w:rFonts w:ascii="Times New Roman"/>
          <w:b w:val="false"/>
          <w:i w:val="false"/>
          <w:color w:val="000000"/>
          <w:sz w:val="28"/>
        </w:rPr>
        <w:t>
      69. Нысанның 2100 кестесінде, А бағанында туберкулездің үлгілері мен оқшаулануы көрсетіледі.</w:t>
      </w:r>
    </w:p>
    <w:p>
      <w:pPr>
        <w:spacing w:after="0"/>
        <w:ind w:left="0"/>
        <w:jc w:val="both"/>
      </w:pPr>
      <w:r>
        <w:rPr>
          <w:rFonts w:ascii="Times New Roman"/>
          <w:b w:val="false"/>
          <w:i w:val="false"/>
          <w:color w:val="000000"/>
          <w:sz w:val="28"/>
        </w:rPr>
        <w:t>
      70. Нысанның 2100 кестесінде, Б бағанында жолдардың реттік саны көрсетіледі.</w:t>
      </w:r>
    </w:p>
    <w:p>
      <w:pPr>
        <w:spacing w:after="0"/>
        <w:ind w:left="0"/>
        <w:jc w:val="both"/>
      </w:pPr>
      <w:r>
        <w:rPr>
          <w:rFonts w:ascii="Times New Roman"/>
          <w:b w:val="false"/>
          <w:i w:val="false"/>
          <w:color w:val="000000"/>
          <w:sz w:val="28"/>
        </w:rPr>
        <w:t>
      71. Нысанның 2100 кестесінде, В бағанында МКБ Х бойынша қайта қарау Шифры көрсетіледі.</w:t>
      </w:r>
    </w:p>
    <w:p>
      <w:pPr>
        <w:spacing w:after="0"/>
        <w:ind w:left="0"/>
        <w:jc w:val="both"/>
      </w:pPr>
      <w:r>
        <w:rPr>
          <w:rFonts w:ascii="Times New Roman"/>
          <w:b w:val="false"/>
          <w:i w:val="false"/>
          <w:color w:val="000000"/>
          <w:sz w:val="28"/>
        </w:rPr>
        <w:t>
      72. Нысанның 2100 кестесінде, 1 бағанында есепке алынған туберкулезбен науқастардың жалпы саны көрсетіледі.</w:t>
      </w:r>
    </w:p>
    <w:p>
      <w:pPr>
        <w:spacing w:after="0"/>
        <w:ind w:left="0"/>
        <w:jc w:val="both"/>
      </w:pPr>
      <w:r>
        <w:rPr>
          <w:rFonts w:ascii="Times New Roman"/>
          <w:b w:val="false"/>
          <w:i w:val="false"/>
          <w:color w:val="000000"/>
          <w:sz w:val="28"/>
        </w:rPr>
        <w:t>
      73. Нысанның 2100 кестесінде, 2 бағанында есепке алынған туберкулезбен науқастардың – ауыл тұрғындарының жалпы саны көрсетіледі.</w:t>
      </w:r>
    </w:p>
    <w:p>
      <w:pPr>
        <w:spacing w:after="0"/>
        <w:ind w:left="0"/>
        <w:jc w:val="both"/>
      </w:pPr>
      <w:r>
        <w:rPr>
          <w:rFonts w:ascii="Times New Roman"/>
          <w:b w:val="false"/>
          <w:i w:val="false"/>
          <w:color w:val="000000"/>
          <w:sz w:val="28"/>
        </w:rPr>
        <w:t>
      74. Нысанның 2100 кестесінде, 3 бағанында есепке алынған, 0-14 жасты қосқанда туберкулезбен науқас балалардың жалпы саны көрсетіледі.</w:t>
      </w:r>
    </w:p>
    <w:p>
      <w:pPr>
        <w:spacing w:after="0"/>
        <w:ind w:left="0"/>
        <w:jc w:val="both"/>
      </w:pPr>
      <w:r>
        <w:rPr>
          <w:rFonts w:ascii="Times New Roman"/>
          <w:b w:val="false"/>
          <w:i w:val="false"/>
          <w:color w:val="000000"/>
          <w:sz w:val="28"/>
        </w:rPr>
        <w:t>
      75. Нысанның 2100 кестесінде, 4 бағанында есепке алынған, 15-17 жасты қосқанда туберкулезбен науқас балалардың жалпы саны көрсетіледі.</w:t>
      </w:r>
    </w:p>
    <w:p>
      <w:pPr>
        <w:spacing w:after="0"/>
        <w:ind w:left="0"/>
        <w:jc w:val="both"/>
      </w:pPr>
      <w:r>
        <w:rPr>
          <w:rFonts w:ascii="Times New Roman"/>
          <w:b w:val="false"/>
          <w:i w:val="false"/>
          <w:color w:val="000000"/>
          <w:sz w:val="28"/>
        </w:rPr>
        <w:t>
      76. Нысанның 2100 кестесінде, 5 бағанында есептік мерзімнің соңына есепке алынған туберкулезбен науқастардың жалпы саны көрсетіледі.</w:t>
      </w:r>
    </w:p>
    <w:p>
      <w:pPr>
        <w:spacing w:after="0"/>
        <w:ind w:left="0"/>
        <w:jc w:val="both"/>
      </w:pPr>
      <w:r>
        <w:rPr>
          <w:rFonts w:ascii="Times New Roman"/>
          <w:b w:val="false"/>
          <w:i w:val="false"/>
          <w:color w:val="000000"/>
          <w:sz w:val="28"/>
        </w:rPr>
        <w:t>
      77. Нысанның 2100 кестесінде, 6 бағанында есептік мерзімнің соңына есепке алынған туберкулезбен науқастардың – ауыл тұрғындарының жалпы саны көрсетіледі.</w:t>
      </w:r>
    </w:p>
    <w:p>
      <w:pPr>
        <w:spacing w:after="0"/>
        <w:ind w:left="0"/>
        <w:jc w:val="both"/>
      </w:pPr>
      <w:r>
        <w:rPr>
          <w:rFonts w:ascii="Times New Roman"/>
          <w:b w:val="false"/>
          <w:i w:val="false"/>
          <w:color w:val="000000"/>
          <w:sz w:val="28"/>
        </w:rPr>
        <w:t>
      78. Нысанның 2100 кестесінде, 7 бағанында есептік мерзімнің соңына есепке алынған 0-14 жасты қосқанда туберкулезбен науқас балалардың жалпы саны көрсетіледі.</w:t>
      </w:r>
    </w:p>
    <w:p>
      <w:pPr>
        <w:spacing w:after="0"/>
        <w:ind w:left="0"/>
        <w:jc w:val="both"/>
      </w:pPr>
      <w:r>
        <w:rPr>
          <w:rFonts w:ascii="Times New Roman"/>
          <w:b w:val="false"/>
          <w:i w:val="false"/>
          <w:color w:val="000000"/>
          <w:sz w:val="28"/>
        </w:rPr>
        <w:t>
      79. Нысанның 2100 кестесінде, 8 бағанында есептік мерзімнің соңына есепке алынған 15-17 жасты қосқанда туберкулезбен науқас балалардың жалпы саны көрсетіледі.</w:t>
      </w:r>
    </w:p>
    <w:p>
      <w:pPr>
        <w:spacing w:after="0"/>
        <w:ind w:left="0"/>
        <w:jc w:val="both"/>
      </w:pPr>
      <w:r>
        <w:rPr>
          <w:rFonts w:ascii="Times New Roman"/>
          <w:b w:val="false"/>
          <w:i w:val="false"/>
          <w:color w:val="000000"/>
          <w:sz w:val="28"/>
        </w:rPr>
        <w:t>
      80. Нысанның 2200 кестесінде, 1 жолында есептік мерзімнің басына есепте тұрған туберкулезбен белсенді науқастардың жалпы саны көрсетіледі.</w:t>
      </w:r>
    </w:p>
    <w:p>
      <w:pPr>
        <w:spacing w:after="0"/>
        <w:ind w:left="0"/>
        <w:jc w:val="both"/>
      </w:pPr>
      <w:r>
        <w:rPr>
          <w:rFonts w:ascii="Times New Roman"/>
          <w:b w:val="false"/>
          <w:i w:val="false"/>
          <w:color w:val="000000"/>
          <w:sz w:val="28"/>
        </w:rPr>
        <w:t>
      81. Нысанның 2200 кестесінде, 2 жолында есептік мерзімде есепке алынған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82. Нысанның 2200 кестесінде, 3 жолында есептік мерзімде есепке алынған өкпелік және өкпе сыртындағы және резидивтердің типтерімен, басқалары - рецидив МТ(-) туберкулезбен науқастардың саны көрсетіледі.</w:t>
      </w:r>
    </w:p>
    <w:p>
      <w:pPr>
        <w:spacing w:after="0"/>
        <w:ind w:left="0"/>
        <w:jc w:val="both"/>
      </w:pPr>
      <w:r>
        <w:rPr>
          <w:rFonts w:ascii="Times New Roman"/>
          <w:b w:val="false"/>
          <w:i w:val="false"/>
          <w:color w:val="000000"/>
          <w:sz w:val="28"/>
        </w:rPr>
        <w:t>
      83. Нысанның 2200 кестесінде, 4 жолында есептік мерзімде есепке алынған өкпелік және резидивтердің типімен және басқалары - рецидив МТ(-) туберкулезбен науқастардың саны көрсетіледі.</w:t>
      </w:r>
    </w:p>
    <w:p>
      <w:pPr>
        <w:spacing w:after="0"/>
        <w:ind w:left="0"/>
        <w:jc w:val="both"/>
      </w:pPr>
      <w:r>
        <w:rPr>
          <w:rFonts w:ascii="Times New Roman"/>
          <w:b w:val="false"/>
          <w:i w:val="false"/>
          <w:color w:val="000000"/>
          <w:sz w:val="28"/>
        </w:rPr>
        <w:t>
      84. Нысанның 2200 кестесінде, 5 жолында есептік мерзімде есепке алынған өкпенің сыртындағы және резидивтердің типі бар туберкулезбен науқастардың саны көрсетіледі.</w:t>
      </w:r>
    </w:p>
    <w:p>
      <w:pPr>
        <w:spacing w:after="0"/>
        <w:ind w:left="0"/>
        <w:jc w:val="both"/>
      </w:pPr>
      <w:r>
        <w:rPr>
          <w:rFonts w:ascii="Times New Roman"/>
          <w:b w:val="false"/>
          <w:i w:val="false"/>
          <w:color w:val="000000"/>
          <w:sz w:val="28"/>
        </w:rPr>
        <w:t xml:space="preserve">
      85. Нысанның 2200 кестесінде, 6 жолында есептік мерзімде есепке алынған өкпелік және өкпе сыртындағы және резидивтердің типтерімен, басқалары - рецидив МТ(-), басқалары – ВЛТБ рецидиві бар туберкулезбен науқастардың саны көрсетіледі. </w:t>
      </w:r>
    </w:p>
    <w:p>
      <w:pPr>
        <w:spacing w:after="0"/>
        <w:ind w:left="0"/>
        <w:jc w:val="both"/>
      </w:pPr>
      <w:r>
        <w:rPr>
          <w:rFonts w:ascii="Times New Roman"/>
          <w:b w:val="false"/>
          <w:i w:val="false"/>
          <w:color w:val="000000"/>
          <w:sz w:val="28"/>
        </w:rPr>
        <w:t>
      86. Нысанның 2200 кестесінде, 7 жолында есептік мерзімде басқа мекемелерден ауыстырылған туберкулезбен науқастардың саны көрсетіледі.</w:t>
      </w:r>
    </w:p>
    <w:p>
      <w:pPr>
        <w:spacing w:after="0"/>
        <w:ind w:left="0"/>
        <w:jc w:val="both"/>
      </w:pPr>
      <w:r>
        <w:rPr>
          <w:rFonts w:ascii="Times New Roman"/>
          <w:b w:val="false"/>
          <w:i w:val="false"/>
          <w:color w:val="000000"/>
          <w:sz w:val="28"/>
        </w:rPr>
        <w:t>
      87. Нысанның 2200 кестесінде, 8 жолында есептік мерзімде басқа мекемелерге ауыстырылған туберкулезбен науқастардың саны көрсетіледі.</w:t>
      </w:r>
    </w:p>
    <w:p>
      <w:pPr>
        <w:spacing w:after="0"/>
        <w:ind w:left="0"/>
        <w:jc w:val="both"/>
      </w:pPr>
      <w:r>
        <w:rPr>
          <w:rFonts w:ascii="Times New Roman"/>
          <w:b w:val="false"/>
          <w:i w:val="false"/>
          <w:color w:val="000000"/>
          <w:sz w:val="28"/>
        </w:rPr>
        <w:t>
      88. Нысанның 2200 кестесінде, 9 жолында есептік мерзімде диспансерлік есептің ІІ тобына ауыстырылған туберкулезбен науқастардың саны көрсетіледі.</w:t>
      </w:r>
    </w:p>
    <w:p>
      <w:pPr>
        <w:spacing w:after="0"/>
        <w:ind w:left="0"/>
        <w:jc w:val="both"/>
      </w:pPr>
      <w:r>
        <w:rPr>
          <w:rFonts w:ascii="Times New Roman"/>
          <w:b w:val="false"/>
          <w:i w:val="false"/>
          <w:color w:val="000000"/>
          <w:sz w:val="28"/>
        </w:rPr>
        <w:t>
      89. Нысанның 2200 кестесінде, 10 жолында есептік мерзімде туберкулез диагнозы расталмаған туберкулезбен науқастардың саны көрсетіледі.</w:t>
      </w:r>
    </w:p>
    <w:p>
      <w:pPr>
        <w:spacing w:after="0"/>
        <w:ind w:left="0"/>
        <w:jc w:val="both"/>
      </w:pPr>
      <w:r>
        <w:rPr>
          <w:rFonts w:ascii="Times New Roman"/>
          <w:b w:val="false"/>
          <w:i w:val="false"/>
          <w:color w:val="000000"/>
          <w:sz w:val="28"/>
        </w:rPr>
        <w:t>
      90. Нысанның 2200 кестесінде, 11 жолында есептік мерзімде емдеуден және диспансерлеуден қол үзуге байланысты бақылаудан шыққан туберкулезбен науқастардың саны көрсетіледі.</w:t>
      </w:r>
    </w:p>
    <w:p>
      <w:pPr>
        <w:spacing w:after="0"/>
        <w:ind w:left="0"/>
        <w:jc w:val="both"/>
      </w:pPr>
      <w:r>
        <w:rPr>
          <w:rFonts w:ascii="Times New Roman"/>
          <w:b w:val="false"/>
          <w:i w:val="false"/>
          <w:color w:val="000000"/>
          <w:sz w:val="28"/>
        </w:rPr>
        <w:t>
      91. Нысанның 2200 кестесінде, 12 жолында есептік мерзімде емдеуден және диспансерлеуден қол үзуден кейін жаңадан бақылауға алынған туберкулезбен науқастардың саны көрсетіледі.</w:t>
      </w:r>
    </w:p>
    <w:p>
      <w:pPr>
        <w:spacing w:after="0"/>
        <w:ind w:left="0"/>
        <w:jc w:val="both"/>
      </w:pPr>
      <w:r>
        <w:rPr>
          <w:rFonts w:ascii="Times New Roman"/>
          <w:b w:val="false"/>
          <w:i w:val="false"/>
          <w:color w:val="000000"/>
          <w:sz w:val="28"/>
        </w:rPr>
        <w:t>
      92. Нысанның 2200 кестесінде, 13 жолында есептік мерзімде сәтсіз емдеуден кейін есепке алынған туберкулезбен науқастардың саны көрсетіледі.</w:t>
      </w:r>
    </w:p>
    <w:p>
      <w:pPr>
        <w:spacing w:after="0"/>
        <w:ind w:left="0"/>
        <w:jc w:val="both"/>
      </w:pPr>
      <w:r>
        <w:rPr>
          <w:rFonts w:ascii="Times New Roman"/>
          <w:b w:val="false"/>
          <w:i w:val="false"/>
          <w:color w:val="000000"/>
          <w:sz w:val="28"/>
        </w:rPr>
        <w:t>
      93. Нысанның 2200 кестесінде, 14 жолында диспансерлік есептің 1 Г тобы бойынша алынған және бұрында диспансерлеу болмаған туберкулезбен науқастардың саны көрсетіледі.</w:t>
      </w:r>
    </w:p>
    <w:p>
      <w:pPr>
        <w:spacing w:after="0"/>
        <w:ind w:left="0"/>
        <w:jc w:val="both"/>
      </w:pPr>
      <w:r>
        <w:rPr>
          <w:rFonts w:ascii="Times New Roman"/>
          <w:b w:val="false"/>
          <w:i w:val="false"/>
          <w:color w:val="000000"/>
          <w:sz w:val="28"/>
        </w:rPr>
        <w:t>
      94. Нысанның 2200 кестесінде, 15 жолында туберкулездің салдарынан қайтыс болған туберкулезбен науқастардың жалпы саны көрсетіледі.</w:t>
      </w:r>
    </w:p>
    <w:p>
      <w:pPr>
        <w:spacing w:after="0"/>
        <w:ind w:left="0"/>
        <w:jc w:val="both"/>
      </w:pPr>
      <w:r>
        <w:rPr>
          <w:rFonts w:ascii="Times New Roman"/>
          <w:b w:val="false"/>
          <w:i w:val="false"/>
          <w:color w:val="000000"/>
          <w:sz w:val="28"/>
        </w:rPr>
        <w:t>
      95. Нысанның 2200 кестесінде, 16 жолында КДТ ТБ, АДТ ТБ расталған, АДТ ТБ күдіктелген, туберкулездің салдарынан қайтыс болған туберкулезбен науқастардың жалпы саны көрсетіледі.</w:t>
      </w:r>
    </w:p>
    <w:p>
      <w:pPr>
        <w:spacing w:after="0"/>
        <w:ind w:left="0"/>
        <w:jc w:val="both"/>
      </w:pPr>
      <w:r>
        <w:rPr>
          <w:rFonts w:ascii="Times New Roman"/>
          <w:b w:val="false"/>
          <w:i w:val="false"/>
          <w:color w:val="000000"/>
          <w:sz w:val="28"/>
        </w:rPr>
        <w:t>
      96. Нысанның 2200 кестесінде, 17 жолында туберкулездің салдарынан стационарда қайтыс болған туберкулезбен науқастардың жалпы саны көрсетіледі.</w:t>
      </w:r>
    </w:p>
    <w:p>
      <w:pPr>
        <w:spacing w:after="0"/>
        <w:ind w:left="0"/>
        <w:jc w:val="both"/>
      </w:pPr>
      <w:r>
        <w:rPr>
          <w:rFonts w:ascii="Times New Roman"/>
          <w:b w:val="false"/>
          <w:i w:val="false"/>
          <w:color w:val="000000"/>
          <w:sz w:val="28"/>
        </w:rPr>
        <w:t>
      97. Нысанның 2200 кестесінде, 18 жолында туберкулездің салдарынан қайтыс болған туберкулезбен алғашқы анықталған науқастардың жалпы саны көрсетіледі.</w:t>
      </w:r>
    </w:p>
    <w:p>
      <w:pPr>
        <w:spacing w:after="0"/>
        <w:ind w:left="0"/>
        <w:jc w:val="both"/>
      </w:pPr>
      <w:r>
        <w:rPr>
          <w:rFonts w:ascii="Times New Roman"/>
          <w:b w:val="false"/>
          <w:i w:val="false"/>
          <w:color w:val="000000"/>
          <w:sz w:val="28"/>
        </w:rPr>
        <w:t>
      98. Нысанның 2200 кестесінде, 19 жолында басқа да салдар бойынша қайтыс болған туберкулезбен науқастардың жалпы саны көрсетіледі.</w:t>
      </w:r>
    </w:p>
    <w:p>
      <w:pPr>
        <w:spacing w:after="0"/>
        <w:ind w:left="0"/>
        <w:jc w:val="both"/>
      </w:pPr>
      <w:r>
        <w:rPr>
          <w:rFonts w:ascii="Times New Roman"/>
          <w:b w:val="false"/>
          <w:i w:val="false"/>
          <w:color w:val="000000"/>
          <w:sz w:val="28"/>
        </w:rPr>
        <w:t>
      99. Нысанның 2200 кестесінде, 20 жолында диспансерлік есепте тұрмай қайтыс болған туберкулезбен науқастардың жалпы саны көрсетіледі.</w:t>
      </w:r>
    </w:p>
    <w:p>
      <w:pPr>
        <w:spacing w:after="0"/>
        <w:ind w:left="0"/>
        <w:jc w:val="both"/>
      </w:pPr>
      <w:r>
        <w:rPr>
          <w:rFonts w:ascii="Times New Roman"/>
          <w:b w:val="false"/>
          <w:i w:val="false"/>
          <w:color w:val="000000"/>
          <w:sz w:val="28"/>
        </w:rPr>
        <w:t>
      100. Нысанның 2200 кестесінде, 21 жолында белсенді туберкулезбен диспансерлік есепте тұратын науқастардың жалпы саны көрсетіледі.</w:t>
      </w:r>
    </w:p>
    <w:p>
      <w:pPr>
        <w:spacing w:after="0"/>
        <w:ind w:left="0"/>
        <w:jc w:val="both"/>
      </w:pPr>
      <w:r>
        <w:rPr>
          <w:rFonts w:ascii="Times New Roman"/>
          <w:b w:val="false"/>
          <w:i w:val="false"/>
          <w:color w:val="000000"/>
          <w:sz w:val="28"/>
        </w:rPr>
        <w:t>
      101. Нысанның 2200 кестесінде, А бағанында жолдың атауы көрсетіледі.</w:t>
      </w:r>
    </w:p>
    <w:p>
      <w:pPr>
        <w:spacing w:after="0"/>
        <w:ind w:left="0"/>
        <w:jc w:val="both"/>
      </w:pPr>
      <w:r>
        <w:rPr>
          <w:rFonts w:ascii="Times New Roman"/>
          <w:b w:val="false"/>
          <w:i w:val="false"/>
          <w:color w:val="000000"/>
          <w:sz w:val="28"/>
        </w:rPr>
        <w:t>
      102. Нысанның 2200 кестесінде, Б бағанында жолдың реттік нөмері көрсетіледі.</w:t>
      </w:r>
    </w:p>
    <w:p>
      <w:pPr>
        <w:spacing w:after="0"/>
        <w:ind w:left="0"/>
        <w:jc w:val="both"/>
      </w:pPr>
      <w:r>
        <w:rPr>
          <w:rFonts w:ascii="Times New Roman"/>
          <w:b w:val="false"/>
          <w:i w:val="false"/>
          <w:color w:val="000000"/>
          <w:sz w:val="28"/>
        </w:rPr>
        <w:t>
      103. Нысанның 2200 кестесінде, 1 бағанында туберкулезбен науқастардың жалпы саны көрсетіледі.</w:t>
      </w:r>
    </w:p>
    <w:p>
      <w:pPr>
        <w:spacing w:after="0"/>
        <w:ind w:left="0"/>
        <w:jc w:val="both"/>
      </w:pPr>
      <w:r>
        <w:rPr>
          <w:rFonts w:ascii="Times New Roman"/>
          <w:b w:val="false"/>
          <w:i w:val="false"/>
          <w:color w:val="000000"/>
          <w:sz w:val="28"/>
        </w:rPr>
        <w:t>
      104. 109. Нысанның 2200 кестесінде, 2 бағанында 0-14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105. Нысанның 2200 кестесінде, 3 бағанында 15-17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106. Нысанның 2210 кестесінде, 1 жолында жүгіну кезінде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107. Нысанның 2210 кестесінде, 2 жолында алдын-ала байқау кезінде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108. Нысанның 2210 кестесінде, 3 жолында қайтыс болғаннан кейін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109. Нысанның 2210 кестесінде, А бағанында жолдың атауы көрсетіледі.</w:t>
      </w:r>
    </w:p>
    <w:p>
      <w:pPr>
        <w:spacing w:after="0"/>
        <w:ind w:left="0"/>
        <w:jc w:val="both"/>
      </w:pPr>
      <w:r>
        <w:rPr>
          <w:rFonts w:ascii="Times New Roman"/>
          <w:b w:val="false"/>
          <w:i w:val="false"/>
          <w:color w:val="000000"/>
          <w:sz w:val="28"/>
        </w:rPr>
        <w:t>
      110. Нысанның 2210 кестесінде, Б бағанында жолдың реттік номері көрсетіледі.</w:t>
      </w:r>
    </w:p>
    <w:p>
      <w:pPr>
        <w:spacing w:after="0"/>
        <w:ind w:left="0"/>
        <w:jc w:val="both"/>
      </w:pPr>
      <w:r>
        <w:rPr>
          <w:rFonts w:ascii="Times New Roman"/>
          <w:b w:val="false"/>
          <w:i w:val="false"/>
          <w:color w:val="000000"/>
          <w:sz w:val="28"/>
        </w:rPr>
        <w:t>
      111. Нысанның 2210 кестесінде, 1 бағанында алғашқы анықталған туберкулезбен науқастардың жалпы саны көрсетіледі.</w:t>
      </w:r>
    </w:p>
    <w:p>
      <w:pPr>
        <w:spacing w:after="0"/>
        <w:ind w:left="0"/>
        <w:jc w:val="both"/>
      </w:pPr>
      <w:r>
        <w:rPr>
          <w:rFonts w:ascii="Times New Roman"/>
          <w:b w:val="false"/>
          <w:i w:val="false"/>
          <w:color w:val="000000"/>
          <w:sz w:val="28"/>
        </w:rPr>
        <w:t>
      112. Нысанның 2210 кестесінде, 2 бағанында алғашқы анықталған ересек туберкулезбен науқастардың жалпы саны көрсетіледі.</w:t>
      </w:r>
    </w:p>
    <w:p>
      <w:pPr>
        <w:spacing w:after="0"/>
        <w:ind w:left="0"/>
        <w:jc w:val="both"/>
      </w:pPr>
      <w:r>
        <w:rPr>
          <w:rFonts w:ascii="Times New Roman"/>
          <w:b w:val="false"/>
          <w:i w:val="false"/>
          <w:color w:val="000000"/>
          <w:sz w:val="28"/>
        </w:rPr>
        <w:t>
      113. Нысанның 2210 кестесінде, 3 бағанында алғашқы анықталған 0-14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114. Нысанның 2210 кестесінде, 4 бағанында алғашқы анықталған 15-17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115. Нысанның 2220 кестесінде, 1 жолында ауруханалар мен санаторияларға орналастырылған туберкулезбен науқастардың жалпы саны көрсетіледі.</w:t>
      </w:r>
    </w:p>
    <w:p>
      <w:pPr>
        <w:spacing w:after="0"/>
        <w:ind w:left="0"/>
        <w:jc w:val="both"/>
      </w:pPr>
      <w:r>
        <w:rPr>
          <w:rFonts w:ascii="Times New Roman"/>
          <w:b w:val="false"/>
          <w:i w:val="false"/>
          <w:color w:val="000000"/>
          <w:sz w:val="28"/>
        </w:rPr>
        <w:t>
      116. Нысанның 2220 кестесінде, 1.1, 1.2, 1.3 жолында ауруханалар мен санаторияларға орналастырылған туберкулезбен науқас ересектер мен балалардың саны көрсетіледі.</w:t>
      </w:r>
    </w:p>
    <w:p>
      <w:pPr>
        <w:spacing w:after="0"/>
        <w:ind w:left="0"/>
        <w:jc w:val="both"/>
      </w:pPr>
      <w:r>
        <w:rPr>
          <w:rFonts w:ascii="Times New Roman"/>
          <w:b w:val="false"/>
          <w:i w:val="false"/>
          <w:color w:val="000000"/>
          <w:sz w:val="28"/>
        </w:rPr>
        <w:t>
      117. Нысанның 2220 кестесінде, 2 жолында ауруханалар мен санаторияларға орналастырылған бактерия бөлумен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118. Нысанның 2220 кестесінде, 2.1 жолында ауруханалар мен санаторияларға орналастырылған бактерия бөлусіз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119. Нысанның 2220 кестесінде, 2.2 жолында ауруханалар мен санаторияларға орналастырылған алғашқы анықталған өкпе сыртындағы туберкулезбен науқастардың саны көрсетіледі.</w:t>
      </w:r>
    </w:p>
    <w:p>
      <w:pPr>
        <w:spacing w:after="0"/>
        <w:ind w:left="0"/>
        <w:jc w:val="both"/>
      </w:pPr>
      <w:r>
        <w:rPr>
          <w:rFonts w:ascii="Times New Roman"/>
          <w:b w:val="false"/>
          <w:i w:val="false"/>
          <w:color w:val="000000"/>
          <w:sz w:val="28"/>
        </w:rPr>
        <w:t>
      120. Нысанның 2220 кестесінде, 2.3 жолында екінші қатардағы препараттармен емдеу үшін ауруханалар мен санаторияларға орналастырылған алғашқы анықталған IV санаттағы туберкулезбен науқастардың саны көрсетіледі.</w:t>
      </w:r>
    </w:p>
    <w:p>
      <w:pPr>
        <w:spacing w:after="0"/>
        <w:ind w:left="0"/>
        <w:jc w:val="both"/>
      </w:pPr>
      <w:r>
        <w:rPr>
          <w:rFonts w:ascii="Times New Roman"/>
          <w:b w:val="false"/>
          <w:i w:val="false"/>
          <w:color w:val="000000"/>
          <w:sz w:val="28"/>
        </w:rPr>
        <w:t>
      121. Нысанның 2220 кестесінде, 2.4 жолында үшінші қатардағы препараттармен емдеу үшін ауруханалар мен санаторияларға орналастырылған алғашқы анықталған IV санаттағы туберкулезбен науқастардың саны көрсетіледі.</w:t>
      </w:r>
    </w:p>
    <w:p>
      <w:pPr>
        <w:spacing w:after="0"/>
        <w:ind w:left="0"/>
        <w:jc w:val="both"/>
      </w:pPr>
      <w:r>
        <w:rPr>
          <w:rFonts w:ascii="Times New Roman"/>
          <w:b w:val="false"/>
          <w:i w:val="false"/>
          <w:color w:val="000000"/>
          <w:sz w:val="28"/>
        </w:rPr>
        <w:t>
      122. Нысанның 2220 кестесінде, 3 жолында екінші қатардағы препараттармен емдеу үшін ауруханалар мен санаторияларға орналастырылған алғашқы анықталған IV санаттағы туберкулезбен науқастардың саны көрсетіледі.</w:t>
      </w:r>
    </w:p>
    <w:p>
      <w:pPr>
        <w:spacing w:after="0"/>
        <w:ind w:left="0"/>
        <w:jc w:val="both"/>
      </w:pPr>
      <w:r>
        <w:rPr>
          <w:rFonts w:ascii="Times New Roman"/>
          <w:b w:val="false"/>
          <w:i w:val="false"/>
          <w:color w:val="000000"/>
          <w:sz w:val="28"/>
        </w:rPr>
        <w:t>
      123. Нысанның 2220 кестесінде, 4 жолында үшінші қатардағы препараттармен емдеу үшін ауруханалар мен санаторияларға орналастырылған алғашқы анықталған IV санаттағы туберкулезбен науқастардың саны көрсетіледі.</w:t>
      </w:r>
    </w:p>
    <w:p>
      <w:pPr>
        <w:spacing w:after="0"/>
        <w:ind w:left="0"/>
        <w:jc w:val="both"/>
      </w:pPr>
      <w:r>
        <w:rPr>
          <w:rFonts w:ascii="Times New Roman"/>
          <w:b w:val="false"/>
          <w:i w:val="false"/>
          <w:color w:val="000000"/>
          <w:sz w:val="28"/>
        </w:rPr>
        <w:t>
      124. Нысанның 2220 кестесінде, А бағанында жолдың атауы көрсетіледі.</w:t>
      </w:r>
    </w:p>
    <w:p>
      <w:pPr>
        <w:spacing w:after="0"/>
        <w:ind w:left="0"/>
        <w:jc w:val="both"/>
      </w:pPr>
      <w:r>
        <w:rPr>
          <w:rFonts w:ascii="Times New Roman"/>
          <w:b w:val="false"/>
          <w:i w:val="false"/>
          <w:color w:val="000000"/>
          <w:sz w:val="28"/>
        </w:rPr>
        <w:t>
      125. Нысанның 2220 кестесінде, Б бағанында жолдың реттік номері көрсетіледі.</w:t>
      </w:r>
    </w:p>
    <w:p>
      <w:pPr>
        <w:spacing w:after="0"/>
        <w:ind w:left="0"/>
        <w:jc w:val="both"/>
      </w:pPr>
      <w:r>
        <w:rPr>
          <w:rFonts w:ascii="Times New Roman"/>
          <w:b w:val="false"/>
          <w:i w:val="false"/>
          <w:color w:val="000000"/>
          <w:sz w:val="28"/>
        </w:rPr>
        <w:t>
      126. Нысанның 2220 кестесінде, 1 бағанында стационарға орналастырылған туберкулезбен науқастардың саны көрсетіледі.</w:t>
      </w:r>
    </w:p>
    <w:p>
      <w:pPr>
        <w:spacing w:after="0"/>
        <w:ind w:left="0"/>
        <w:jc w:val="both"/>
      </w:pPr>
      <w:r>
        <w:rPr>
          <w:rFonts w:ascii="Times New Roman"/>
          <w:b w:val="false"/>
          <w:i w:val="false"/>
          <w:color w:val="000000"/>
          <w:sz w:val="28"/>
        </w:rPr>
        <w:t>
      127. Нысанның 2220 кестесінде, 1 бағанында санаторияға орналастырылған туберкулезбен науқастардың саны көрсетіледі.</w:t>
      </w:r>
    </w:p>
    <w:p>
      <w:pPr>
        <w:spacing w:after="0"/>
        <w:ind w:left="0"/>
        <w:jc w:val="both"/>
      </w:pPr>
      <w:r>
        <w:rPr>
          <w:rFonts w:ascii="Times New Roman"/>
          <w:b w:val="false"/>
          <w:i w:val="false"/>
          <w:color w:val="000000"/>
          <w:sz w:val="28"/>
        </w:rPr>
        <w:t>
      128. Нысанның 2221 кестесінде, 1 бағанында аурухана орналастырылмаған алғашқы анықталған туберкулезбен науқастардың жалпы саны көрсетіледі.</w:t>
      </w:r>
    </w:p>
    <w:p>
      <w:pPr>
        <w:spacing w:after="0"/>
        <w:ind w:left="0"/>
        <w:jc w:val="both"/>
      </w:pPr>
      <w:r>
        <w:rPr>
          <w:rFonts w:ascii="Times New Roman"/>
          <w:b w:val="false"/>
          <w:i w:val="false"/>
          <w:color w:val="000000"/>
          <w:sz w:val="28"/>
        </w:rPr>
        <w:t>
      129. Нысанның 2221 кестесінде, 2 бағанында аурухана орналастырылмаған алғашқы анықталған туберкулезбен науқас балалардың саны көрсетіледі.</w:t>
      </w:r>
    </w:p>
    <w:p>
      <w:pPr>
        <w:spacing w:after="0"/>
        <w:ind w:left="0"/>
        <w:jc w:val="both"/>
      </w:pPr>
      <w:r>
        <w:rPr>
          <w:rFonts w:ascii="Times New Roman"/>
          <w:b w:val="false"/>
          <w:i w:val="false"/>
          <w:color w:val="000000"/>
          <w:sz w:val="28"/>
        </w:rPr>
        <w:t>
      130. Нысанның 2300 кестесінде, 1 жолында ота жасалған өкпе туберкулезімен науқастардың саны көрсетіледі.</w:t>
      </w:r>
    </w:p>
    <w:p>
      <w:pPr>
        <w:spacing w:after="0"/>
        <w:ind w:left="0"/>
        <w:jc w:val="both"/>
      </w:pPr>
      <w:r>
        <w:rPr>
          <w:rFonts w:ascii="Times New Roman"/>
          <w:b w:val="false"/>
          <w:i w:val="false"/>
          <w:color w:val="000000"/>
          <w:sz w:val="28"/>
        </w:rPr>
        <w:t>
      131. Нысанның 2300 кестесінде, 2 жолында ота жасалған өкпе сыртындағы туберкулезімен науқастардың саны көрсетіледі.</w:t>
      </w:r>
    </w:p>
    <w:p>
      <w:pPr>
        <w:spacing w:after="0"/>
        <w:ind w:left="0"/>
        <w:jc w:val="both"/>
      </w:pPr>
      <w:r>
        <w:rPr>
          <w:rFonts w:ascii="Times New Roman"/>
          <w:b w:val="false"/>
          <w:i w:val="false"/>
          <w:color w:val="000000"/>
          <w:sz w:val="28"/>
        </w:rPr>
        <w:t>
      132. 137. Нысанның 2300 кестесінде, 3 жолында ота жасалған өкпелік және өкпе сыртындағы туберкулезімен науқастардың саны көрсетіледі (1 және 2 жолдың сомасы).</w:t>
      </w:r>
    </w:p>
    <w:p>
      <w:pPr>
        <w:spacing w:after="0"/>
        <w:ind w:left="0"/>
        <w:jc w:val="both"/>
      </w:pPr>
      <w:r>
        <w:rPr>
          <w:rFonts w:ascii="Times New Roman"/>
          <w:b w:val="false"/>
          <w:i w:val="false"/>
          <w:color w:val="000000"/>
          <w:sz w:val="28"/>
        </w:rPr>
        <w:t>
      133. Нысанның 2300 кестесінде, 4 жолында ота жасалған өкпелік және өкпе сыртындағы IV санаттағы туберкулезімен науқастардың саны көрсетіледі.</w:t>
      </w:r>
    </w:p>
    <w:p>
      <w:pPr>
        <w:spacing w:after="0"/>
        <w:ind w:left="0"/>
        <w:jc w:val="both"/>
      </w:pPr>
      <w:r>
        <w:rPr>
          <w:rFonts w:ascii="Times New Roman"/>
          <w:b w:val="false"/>
          <w:i w:val="false"/>
          <w:color w:val="000000"/>
          <w:sz w:val="28"/>
        </w:rPr>
        <w:t>
      134. Нысанның 2300 кестесінде, А бағанында жолдың атауы көрсетіледі.</w:t>
      </w:r>
    </w:p>
    <w:p>
      <w:pPr>
        <w:spacing w:after="0"/>
        <w:ind w:left="0"/>
        <w:jc w:val="both"/>
      </w:pPr>
      <w:r>
        <w:rPr>
          <w:rFonts w:ascii="Times New Roman"/>
          <w:b w:val="false"/>
          <w:i w:val="false"/>
          <w:color w:val="000000"/>
          <w:sz w:val="28"/>
        </w:rPr>
        <w:t>
      135. Нысанның 2300 кестесінде, Б бағанында жолдың реттік номері көрсетіледі.</w:t>
      </w:r>
    </w:p>
    <w:p>
      <w:pPr>
        <w:spacing w:after="0"/>
        <w:ind w:left="0"/>
        <w:jc w:val="both"/>
      </w:pPr>
      <w:r>
        <w:rPr>
          <w:rFonts w:ascii="Times New Roman"/>
          <w:b w:val="false"/>
          <w:i w:val="false"/>
          <w:color w:val="000000"/>
          <w:sz w:val="28"/>
        </w:rPr>
        <w:t xml:space="preserve">
      136. Нысанның 2300 кестесінде, 1 бағанында туберкулезбен науқастардың жалпы саны көрсетіледі. </w:t>
      </w:r>
    </w:p>
    <w:p>
      <w:pPr>
        <w:spacing w:after="0"/>
        <w:ind w:left="0"/>
        <w:jc w:val="both"/>
      </w:pPr>
      <w:r>
        <w:rPr>
          <w:rFonts w:ascii="Times New Roman"/>
          <w:b w:val="false"/>
          <w:i w:val="false"/>
          <w:color w:val="000000"/>
          <w:sz w:val="28"/>
        </w:rPr>
        <w:t>
      137. Нысанның 2300 кестесінде, 2 бағанында туберкулезбен науқас ересектердің саны көрсетіледі.</w:t>
      </w:r>
    </w:p>
    <w:p>
      <w:pPr>
        <w:spacing w:after="0"/>
        <w:ind w:left="0"/>
        <w:jc w:val="both"/>
      </w:pPr>
      <w:r>
        <w:rPr>
          <w:rFonts w:ascii="Times New Roman"/>
          <w:b w:val="false"/>
          <w:i w:val="false"/>
          <w:color w:val="000000"/>
          <w:sz w:val="28"/>
        </w:rPr>
        <w:t>
      138. Нысанның 2300 кестесінде, 3 бағанында 0-14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139. Нысанның 2300 кестесінде, 4 бағанында 15-17 жасты қосқанда туберкулезбен науқас балалардың саны көрсетіледі.</w:t>
      </w:r>
    </w:p>
    <w:p>
      <w:pPr>
        <w:spacing w:after="0"/>
        <w:ind w:left="0"/>
        <w:jc w:val="both"/>
      </w:pPr>
      <w:r>
        <w:rPr>
          <w:rFonts w:ascii="Times New Roman"/>
          <w:b w:val="false"/>
          <w:i w:val="false"/>
          <w:color w:val="000000"/>
          <w:sz w:val="28"/>
        </w:rPr>
        <w:t>
      140. Нысанның 2400 кестесінде, 1 жолында белсенді туберкулезбен науқас балалардың саны көрсетіледі.</w:t>
      </w:r>
    </w:p>
    <w:p>
      <w:pPr>
        <w:spacing w:after="0"/>
        <w:ind w:left="0"/>
        <w:jc w:val="both"/>
      </w:pPr>
      <w:r>
        <w:rPr>
          <w:rFonts w:ascii="Times New Roman"/>
          <w:b w:val="false"/>
          <w:i w:val="false"/>
          <w:color w:val="000000"/>
          <w:sz w:val="28"/>
        </w:rPr>
        <w:t>
      141. Нысанның 2400 кестесінде, 2 жолында белсенді емес туберкулезбен науқас балалардың саны көрсетіледі.</w:t>
      </w:r>
    </w:p>
    <w:p>
      <w:pPr>
        <w:spacing w:after="0"/>
        <w:ind w:left="0"/>
        <w:jc w:val="both"/>
      </w:pPr>
      <w:r>
        <w:rPr>
          <w:rFonts w:ascii="Times New Roman"/>
          <w:b w:val="false"/>
          <w:i w:val="false"/>
          <w:color w:val="000000"/>
          <w:sz w:val="28"/>
        </w:rPr>
        <w:t>
      142. Нысанның 2400 кестесінде, 3 жолында туберкулезбен науқастануға жоғары тәуекелі бар балалардың саны көрсетіледі.</w:t>
      </w:r>
    </w:p>
    <w:p>
      <w:pPr>
        <w:spacing w:after="0"/>
        <w:ind w:left="0"/>
        <w:jc w:val="both"/>
      </w:pPr>
      <w:r>
        <w:rPr>
          <w:rFonts w:ascii="Times New Roman"/>
          <w:b w:val="false"/>
          <w:i w:val="false"/>
          <w:color w:val="000000"/>
          <w:sz w:val="28"/>
        </w:rPr>
        <w:t>
      143. Нысанның 2400 кестесінде, А бағанында жолдың атауы көрсетіледі.</w:t>
      </w:r>
    </w:p>
    <w:p>
      <w:pPr>
        <w:spacing w:after="0"/>
        <w:ind w:left="0"/>
        <w:jc w:val="both"/>
      </w:pPr>
      <w:r>
        <w:rPr>
          <w:rFonts w:ascii="Times New Roman"/>
          <w:b w:val="false"/>
          <w:i w:val="false"/>
          <w:color w:val="000000"/>
          <w:sz w:val="28"/>
        </w:rPr>
        <w:t>
      144. Нысанның 2400 кестесінде, Б бағанында жолдың реттік номері көрсетіледі.</w:t>
      </w:r>
    </w:p>
    <w:p>
      <w:pPr>
        <w:spacing w:after="0"/>
        <w:ind w:left="0"/>
        <w:jc w:val="both"/>
      </w:pPr>
      <w:r>
        <w:rPr>
          <w:rFonts w:ascii="Times New Roman"/>
          <w:b w:val="false"/>
          <w:i w:val="false"/>
          <w:color w:val="000000"/>
          <w:sz w:val="28"/>
        </w:rPr>
        <w:t>
      145. Нысанның 2400 кестесінде, 1 – бағанында сауықтырудан өткен балалардың жалпы саны көрсетіледі.</w:t>
      </w:r>
    </w:p>
    <w:p>
      <w:pPr>
        <w:spacing w:after="0"/>
        <w:ind w:left="0"/>
        <w:jc w:val="both"/>
      </w:pPr>
      <w:r>
        <w:rPr>
          <w:rFonts w:ascii="Times New Roman"/>
          <w:b w:val="false"/>
          <w:i w:val="false"/>
          <w:color w:val="000000"/>
          <w:sz w:val="28"/>
        </w:rPr>
        <w:t>
      146. Нысанның 2400 кестесінде, 2 бағанында санаторийлік топта сауықтырудан өткен балалардың саны көрсетіледі.</w:t>
      </w:r>
    </w:p>
    <w:p>
      <w:pPr>
        <w:spacing w:after="0"/>
        <w:ind w:left="0"/>
        <w:jc w:val="both"/>
      </w:pPr>
      <w:r>
        <w:rPr>
          <w:rFonts w:ascii="Times New Roman"/>
          <w:b w:val="false"/>
          <w:i w:val="false"/>
          <w:color w:val="000000"/>
          <w:sz w:val="28"/>
        </w:rPr>
        <w:t>
      147. Нысанның 2400 кестесінде, 3 бағанында санаторийлік бақта сауықтырудан өткен балалардың саны көрсетіледі.</w:t>
      </w:r>
    </w:p>
    <w:p>
      <w:pPr>
        <w:spacing w:after="0"/>
        <w:ind w:left="0"/>
        <w:jc w:val="both"/>
      </w:pPr>
      <w:r>
        <w:rPr>
          <w:rFonts w:ascii="Times New Roman"/>
          <w:b w:val="false"/>
          <w:i w:val="false"/>
          <w:color w:val="000000"/>
          <w:sz w:val="28"/>
        </w:rPr>
        <w:t>
      148. Нысанның 2400 кестесінде, 4 бағанында санаторийлік мектеп-интернатта сауықтырудан өткен балалардың саны көрсетіледі.</w:t>
      </w:r>
    </w:p>
    <w:p>
      <w:pPr>
        <w:spacing w:after="0"/>
        <w:ind w:left="0"/>
        <w:jc w:val="both"/>
      </w:pPr>
      <w:r>
        <w:rPr>
          <w:rFonts w:ascii="Times New Roman"/>
          <w:b w:val="false"/>
          <w:i w:val="false"/>
          <w:color w:val="000000"/>
          <w:sz w:val="28"/>
        </w:rPr>
        <w:t>
      149. Нысанның 2400 кестесінде, 5 бағанында санаторийлік туберкулезге қарсы санаторияда сауықтырудан өткен балалардың саны көрсетіледі.</w:t>
      </w:r>
    </w:p>
    <w:p>
      <w:pPr>
        <w:spacing w:after="0"/>
        <w:ind w:left="0"/>
        <w:jc w:val="both"/>
      </w:pPr>
      <w:r>
        <w:rPr>
          <w:rFonts w:ascii="Times New Roman"/>
          <w:b w:val="false"/>
          <w:i w:val="false"/>
          <w:color w:val="000000"/>
          <w:sz w:val="28"/>
        </w:rPr>
        <w:t>
      150. Нысанның 2500 кестесінде, 1 жолында есептік мерзімнің басына есепте тұрған бактерия бөлуі бар туберкулезбен белсенді науқастардың саны көрсетіледі.</w:t>
      </w:r>
    </w:p>
    <w:p>
      <w:pPr>
        <w:spacing w:after="0"/>
        <w:ind w:left="0"/>
        <w:jc w:val="both"/>
      </w:pPr>
      <w:r>
        <w:rPr>
          <w:rFonts w:ascii="Times New Roman"/>
          <w:b w:val="false"/>
          <w:i w:val="false"/>
          <w:color w:val="000000"/>
          <w:sz w:val="28"/>
        </w:rPr>
        <w:t>
      151. Нысанның 2500 кестесінде, 2 жолында есептік мерзімде есепке алынған бактерия бөлуі бар алғашқы анықталған туберкулезбен науқастардың саны көрсетіледі.</w:t>
      </w:r>
    </w:p>
    <w:p>
      <w:pPr>
        <w:spacing w:after="0"/>
        <w:ind w:left="0"/>
        <w:jc w:val="both"/>
      </w:pPr>
      <w:r>
        <w:rPr>
          <w:rFonts w:ascii="Times New Roman"/>
          <w:b w:val="false"/>
          <w:i w:val="false"/>
          <w:color w:val="000000"/>
          <w:sz w:val="28"/>
        </w:rPr>
        <w:t>
      152. Нысанның 2500 кестесінде, 3 жолында есептік мерзімде есепке алынған бактерия бөлуі және рецидив типі бар өкпе туберкулезімен науқастардың саны көрсетіледі.</w:t>
      </w:r>
    </w:p>
    <w:p>
      <w:pPr>
        <w:spacing w:after="0"/>
        <w:ind w:left="0"/>
        <w:jc w:val="both"/>
      </w:pPr>
      <w:r>
        <w:rPr>
          <w:rFonts w:ascii="Times New Roman"/>
          <w:b w:val="false"/>
          <w:i w:val="false"/>
          <w:color w:val="000000"/>
          <w:sz w:val="28"/>
        </w:rPr>
        <w:t>
      153. Нысанның 2500 кестесінде, 4 жолында емдеуді бастағанға дейінгі алдыңғы жағдайда қақырықтың жағындысындаға микроскопияның теріс нәтижесіне ие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154. Нысанның 2500 кестесінде, 5 жолында емдеуден және диспансерлеуден қол үзгеннен кейін жаңадан бақылауға алынған,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155. Нысанның 2500 кестесінде, 6 жолында басқа ұйымнан ауыстырылған,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156. Нысанның 2500 кестесінде, 7 жолында диспансерлік есептің 1Г тобы бойынша бақылауға алынған және алдында диспансерлеу болмаған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157. Нысанның 2500 кестесінде, 8 жолында кез-келген себептермен қайтыс болған бактерия бөлуі бар өкпе туберкулезімен науқастардың жалпы саны көрсетіледі.</w:t>
      </w:r>
    </w:p>
    <w:p>
      <w:pPr>
        <w:spacing w:after="0"/>
        <w:ind w:left="0"/>
        <w:jc w:val="both"/>
      </w:pPr>
      <w:r>
        <w:rPr>
          <w:rFonts w:ascii="Times New Roman"/>
          <w:b w:val="false"/>
          <w:i w:val="false"/>
          <w:color w:val="000000"/>
          <w:sz w:val="28"/>
        </w:rPr>
        <w:t>
      158. Нысанның 2500 кестесінде, 9 жолында туберкулез себептермен қайтыс болған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159. Нысанның 2500 кестесінде, 10 жолында басқа да себептермен қайтыс болған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160. Нысанның 2500 кестесінде, 11 жолында диспансерлік есептің ІІ тобына ауыстырылған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161. Нысанның 2500 кестесінде, 12 жолында басқа мекемеге ауыстырылған немесе қол үзуге байланысты диспансерлік есептен шығарылған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162. Нысанның 2500 кестесінде, 13 жолында жылдың соңына есепте тұрған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163. Нысанның 2500 кестесінде, 14 жолында жылдың соңына есепте тұрған, стационарға орналастырылған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164. Нысанның 2500 кестесінде, А бағанында жолдың атауы көрсетіледі.</w:t>
      </w:r>
    </w:p>
    <w:p>
      <w:pPr>
        <w:spacing w:after="0"/>
        <w:ind w:left="0"/>
        <w:jc w:val="both"/>
      </w:pPr>
      <w:r>
        <w:rPr>
          <w:rFonts w:ascii="Times New Roman"/>
          <w:b w:val="false"/>
          <w:i w:val="false"/>
          <w:color w:val="000000"/>
          <w:sz w:val="28"/>
        </w:rPr>
        <w:t>
      165. Нысанның 2500 кестесінде, Б бағанында жолдың реттік номері көрсетіледі.</w:t>
      </w:r>
    </w:p>
    <w:p>
      <w:pPr>
        <w:spacing w:after="0"/>
        <w:ind w:left="0"/>
        <w:jc w:val="both"/>
      </w:pPr>
      <w:r>
        <w:rPr>
          <w:rFonts w:ascii="Times New Roman"/>
          <w:b w:val="false"/>
          <w:i w:val="false"/>
          <w:color w:val="000000"/>
          <w:sz w:val="28"/>
        </w:rPr>
        <w:t>
      166. Нысанның 2500 кестесінде, 1 бағанында бактерия бөлуі бар өкпе туберкулезімен науқастардың жалпы саны көрсетіледі.</w:t>
      </w:r>
    </w:p>
    <w:p>
      <w:pPr>
        <w:spacing w:after="0"/>
        <w:ind w:left="0"/>
        <w:jc w:val="both"/>
      </w:pPr>
      <w:r>
        <w:rPr>
          <w:rFonts w:ascii="Times New Roman"/>
          <w:b w:val="false"/>
          <w:i w:val="false"/>
          <w:color w:val="000000"/>
          <w:sz w:val="28"/>
        </w:rPr>
        <w:t>
      167. Нысанның 2500 кестесінде, 2 бағанында бактерия бөлуі бар өкпе туберкулезімен науқас 0-14 жасөспірімдердің саны көрсетіледі.</w:t>
      </w:r>
    </w:p>
    <w:p>
      <w:pPr>
        <w:spacing w:after="0"/>
        <w:ind w:left="0"/>
        <w:jc w:val="both"/>
      </w:pPr>
      <w:r>
        <w:rPr>
          <w:rFonts w:ascii="Times New Roman"/>
          <w:b w:val="false"/>
          <w:i w:val="false"/>
          <w:color w:val="000000"/>
          <w:sz w:val="28"/>
        </w:rPr>
        <w:t>
      168. Нысанның 2500 кестесінде, 3 бағанында бактерия бөлуі бар өкпе туберкулезімен науқас 15-17 жас балалардың саны көрсетіледі.</w:t>
      </w:r>
    </w:p>
    <w:p>
      <w:pPr>
        <w:spacing w:after="0"/>
        <w:ind w:left="0"/>
        <w:jc w:val="both"/>
      </w:pPr>
      <w:r>
        <w:rPr>
          <w:rFonts w:ascii="Times New Roman"/>
          <w:b w:val="false"/>
          <w:i w:val="false"/>
          <w:color w:val="000000"/>
          <w:sz w:val="28"/>
        </w:rPr>
        <w:t>
      169. Нысанның 2500 кестесінде, 4 бағанында КДТ ТБ, АДТ ТБ расталған, АДТ ТБ күдіктелген бактерия бөлуі бар өкпе туберкулезімен науқастардың саны көрсетіледі.</w:t>
      </w:r>
    </w:p>
    <w:p>
      <w:pPr>
        <w:spacing w:after="0"/>
        <w:ind w:left="0"/>
        <w:jc w:val="both"/>
      </w:pPr>
      <w:r>
        <w:rPr>
          <w:rFonts w:ascii="Times New Roman"/>
          <w:b w:val="false"/>
          <w:i w:val="false"/>
          <w:color w:val="000000"/>
          <w:sz w:val="28"/>
        </w:rPr>
        <w:t>
      170. Нысанның 2500 кестесінде, 5 бағанында бактерия бөлуі бар өкпе туберкулезімен науқастардың – ауыл тұрғындарының саны көрсетіледі.</w:t>
      </w:r>
    </w:p>
    <w:p>
      <w:pPr>
        <w:spacing w:after="0"/>
        <w:ind w:left="0"/>
        <w:jc w:val="both"/>
      </w:pPr>
      <w:r>
        <w:rPr>
          <w:rFonts w:ascii="Times New Roman"/>
          <w:b w:val="false"/>
          <w:i w:val="false"/>
          <w:color w:val="000000"/>
          <w:sz w:val="28"/>
        </w:rPr>
        <w:t>
      171. Нысанның 2600 кестесінде, 1 жолында МТ(+) байланысушы ретінде диспансерлік есептің IIIА тобында есепте тұрған тұлғалардың саны көрсетіледі.</w:t>
      </w:r>
    </w:p>
    <w:p>
      <w:pPr>
        <w:spacing w:after="0"/>
        <w:ind w:left="0"/>
        <w:jc w:val="both"/>
      </w:pPr>
      <w:r>
        <w:rPr>
          <w:rFonts w:ascii="Times New Roman"/>
          <w:b w:val="false"/>
          <w:i w:val="false"/>
          <w:color w:val="000000"/>
          <w:sz w:val="28"/>
        </w:rPr>
        <w:t>
      172. Нысанның 2600 кестесінде, 2 жолында МТ(-) байланысушы ретінде диспансерлік есептің IIIА тобында есепте тұрған тұлғалардың саны көрсетіледі.</w:t>
      </w:r>
    </w:p>
    <w:p>
      <w:pPr>
        <w:spacing w:after="0"/>
        <w:ind w:left="0"/>
        <w:jc w:val="both"/>
      </w:pPr>
      <w:r>
        <w:rPr>
          <w:rFonts w:ascii="Times New Roman"/>
          <w:b w:val="false"/>
          <w:i w:val="false"/>
          <w:color w:val="000000"/>
          <w:sz w:val="28"/>
        </w:rPr>
        <w:t>
      173. Нысанның 2600 кестесінде, 3 жолында АДТ ТБ байланысушы ретінде диспансерлік есептің IIIА тобында есепте тұрған тұлғалардың саны көрсетіледі.</w:t>
      </w:r>
    </w:p>
    <w:p>
      <w:pPr>
        <w:spacing w:after="0"/>
        <w:ind w:left="0"/>
        <w:jc w:val="both"/>
      </w:pPr>
      <w:r>
        <w:rPr>
          <w:rFonts w:ascii="Times New Roman"/>
          <w:b w:val="false"/>
          <w:i w:val="false"/>
          <w:color w:val="000000"/>
          <w:sz w:val="28"/>
        </w:rPr>
        <w:t>
      174. Нысанның 2600 кестесінде, 4 жолында диспансерлік есептің IIIА тобында есепте тұрған, химиялық алдын-алу жүргізілген тұлғалардың саны көрсетіледі.</w:t>
      </w:r>
    </w:p>
    <w:p>
      <w:pPr>
        <w:spacing w:after="0"/>
        <w:ind w:left="0"/>
        <w:jc w:val="both"/>
      </w:pPr>
      <w:r>
        <w:rPr>
          <w:rFonts w:ascii="Times New Roman"/>
          <w:b w:val="false"/>
          <w:i w:val="false"/>
          <w:color w:val="000000"/>
          <w:sz w:val="28"/>
        </w:rPr>
        <w:t>
      175. Нысанның 2600 кестесінде, 5 жолында диспансерлік есептің IIIБ тобындағы, туберкулездің микробактерияларымен инфекцияланғаны алғашқы белгіленген тұлғалардың саны көрсетіледі.</w:t>
      </w:r>
    </w:p>
    <w:p>
      <w:pPr>
        <w:spacing w:after="0"/>
        <w:ind w:left="0"/>
        <w:jc w:val="both"/>
      </w:pPr>
      <w:r>
        <w:rPr>
          <w:rFonts w:ascii="Times New Roman"/>
          <w:b w:val="false"/>
          <w:i w:val="false"/>
          <w:color w:val="000000"/>
          <w:sz w:val="28"/>
        </w:rPr>
        <w:t>
      176. Нысанның 2600 кестесінде, 6 жолында диспансерлік есептің IIIБ тобындағы, туберкулездің микробактерияларымен инфекцияланғаны алғашқы белгіленген, химиялық алдын-алу жүргізілген тұлғалардың саны көрсетіледі.</w:t>
      </w:r>
    </w:p>
    <w:p>
      <w:pPr>
        <w:spacing w:after="0"/>
        <w:ind w:left="0"/>
        <w:jc w:val="both"/>
      </w:pPr>
      <w:r>
        <w:rPr>
          <w:rFonts w:ascii="Times New Roman"/>
          <w:b w:val="false"/>
          <w:i w:val="false"/>
          <w:color w:val="000000"/>
          <w:sz w:val="28"/>
        </w:rPr>
        <w:t>
      177. Нысанның 2600 кестесінде, 7 жолында диспансерлік есептің IIIБ тобындағы, туберкулинге гиперериялық реакциясы бар тұлғалардың саны көрсетіледі.</w:t>
      </w:r>
    </w:p>
    <w:p>
      <w:pPr>
        <w:spacing w:after="0"/>
        <w:ind w:left="0"/>
        <w:jc w:val="both"/>
      </w:pPr>
      <w:r>
        <w:rPr>
          <w:rFonts w:ascii="Times New Roman"/>
          <w:b w:val="false"/>
          <w:i w:val="false"/>
          <w:color w:val="000000"/>
          <w:sz w:val="28"/>
        </w:rPr>
        <w:t>
      178. Нысанның 2600 кестесінде, 8 жолында диспансерлік есептің IIIБ тобындағы, туберкулинге гиперериялық реакциясы бар, химиялық алдын-алу жүргізілген тұлғалардың саны көрсетіледі.</w:t>
      </w:r>
    </w:p>
    <w:p>
      <w:pPr>
        <w:spacing w:after="0"/>
        <w:ind w:left="0"/>
        <w:jc w:val="both"/>
      </w:pPr>
      <w:r>
        <w:rPr>
          <w:rFonts w:ascii="Times New Roman"/>
          <w:b w:val="false"/>
          <w:i w:val="false"/>
          <w:color w:val="000000"/>
          <w:sz w:val="28"/>
        </w:rPr>
        <w:t>
      179. Нысанның 2600 кестесінде, 9 жолында диспансерлік есептің IIIВ тобындағы, БЦЖ-ға жанама реакциялары бар тұлғалардың саны көрсетіледі.</w:t>
      </w:r>
    </w:p>
    <w:p>
      <w:pPr>
        <w:spacing w:after="0"/>
        <w:ind w:left="0"/>
        <w:jc w:val="both"/>
      </w:pPr>
      <w:r>
        <w:rPr>
          <w:rFonts w:ascii="Times New Roman"/>
          <w:b w:val="false"/>
          <w:i w:val="false"/>
          <w:color w:val="000000"/>
          <w:sz w:val="28"/>
        </w:rPr>
        <w:t>
      180. Нысанның 2600 кестесінде, 10 жолында диспансерлік есептің IIIВ тобындағы, БЦЖ-ға жанама реакциялары бар, химиялық алдын-алу жүргізілген тұлғалардың саны көрсетіледі.</w:t>
      </w:r>
    </w:p>
    <w:p>
      <w:pPr>
        <w:spacing w:after="0"/>
        <w:ind w:left="0"/>
        <w:jc w:val="both"/>
      </w:pPr>
      <w:r>
        <w:rPr>
          <w:rFonts w:ascii="Times New Roman"/>
          <w:b w:val="false"/>
          <w:i w:val="false"/>
          <w:color w:val="000000"/>
          <w:sz w:val="28"/>
        </w:rPr>
        <w:t>
      181. Нысанның 2600 кестесінде, А бағанында жолдың атауы көрсетіледі.</w:t>
      </w:r>
    </w:p>
    <w:p>
      <w:pPr>
        <w:spacing w:after="0"/>
        <w:ind w:left="0"/>
        <w:jc w:val="both"/>
      </w:pPr>
      <w:r>
        <w:rPr>
          <w:rFonts w:ascii="Times New Roman"/>
          <w:b w:val="false"/>
          <w:i w:val="false"/>
          <w:color w:val="000000"/>
          <w:sz w:val="28"/>
        </w:rPr>
        <w:t>
      182. Нысанның 2600 кестесінде, Б бағанында жолдың реттік номері көрсетіледі.</w:t>
      </w:r>
    </w:p>
    <w:p>
      <w:pPr>
        <w:spacing w:after="0"/>
        <w:ind w:left="0"/>
        <w:jc w:val="both"/>
      </w:pPr>
      <w:r>
        <w:rPr>
          <w:rFonts w:ascii="Times New Roman"/>
          <w:b w:val="false"/>
          <w:i w:val="false"/>
          <w:color w:val="000000"/>
          <w:sz w:val="28"/>
        </w:rPr>
        <w:t>
      183. Нысанның 2600 кестесінде, 1 бағанында есепке алынған тұлғалардың жалпы саны көрсетіледі.</w:t>
      </w:r>
    </w:p>
    <w:p>
      <w:pPr>
        <w:spacing w:after="0"/>
        <w:ind w:left="0"/>
        <w:jc w:val="both"/>
      </w:pPr>
      <w:r>
        <w:rPr>
          <w:rFonts w:ascii="Times New Roman"/>
          <w:b w:val="false"/>
          <w:i w:val="false"/>
          <w:color w:val="000000"/>
          <w:sz w:val="28"/>
        </w:rPr>
        <w:t>
      184. Нысанның 2600 кестесінде, 2 бағанында есепке алынған 0-14 жасты қосқандағы балалардың жалпы саны көрсетіледі.</w:t>
      </w:r>
    </w:p>
    <w:p>
      <w:pPr>
        <w:spacing w:after="0"/>
        <w:ind w:left="0"/>
        <w:jc w:val="both"/>
      </w:pPr>
      <w:r>
        <w:rPr>
          <w:rFonts w:ascii="Times New Roman"/>
          <w:b w:val="false"/>
          <w:i w:val="false"/>
          <w:color w:val="000000"/>
          <w:sz w:val="28"/>
        </w:rPr>
        <w:t>
      185. Нысанның 2600 кестесінде, 3 бағанында есепке алынған 15-17 жасты қосқандағы балалардың жалпы саны көрсетіледі.</w:t>
      </w:r>
    </w:p>
    <w:p>
      <w:pPr>
        <w:spacing w:after="0"/>
        <w:ind w:left="0"/>
        <w:jc w:val="both"/>
      </w:pPr>
      <w:r>
        <w:rPr>
          <w:rFonts w:ascii="Times New Roman"/>
          <w:b w:val="false"/>
          <w:i w:val="false"/>
          <w:color w:val="000000"/>
          <w:sz w:val="28"/>
        </w:rPr>
        <w:t>
      186. Нысанның 2600 кестесінде, 4 бағанында есептік жылда туберкулезбен науқастанған тұлғалардың жалпы саны көрсетіледі.</w:t>
      </w:r>
    </w:p>
    <w:p>
      <w:pPr>
        <w:spacing w:after="0"/>
        <w:ind w:left="0"/>
        <w:jc w:val="both"/>
      </w:pPr>
      <w:r>
        <w:rPr>
          <w:rFonts w:ascii="Times New Roman"/>
          <w:b w:val="false"/>
          <w:i w:val="false"/>
          <w:color w:val="000000"/>
          <w:sz w:val="28"/>
        </w:rPr>
        <w:t>
      187. Нысанның 2600 кестесінде, 5 бағанында есептік жылда 0-14 жасты қосқанда туберкулезбен науқастанған балалардың жалпы саны көрсетіледі.</w:t>
      </w:r>
    </w:p>
    <w:p>
      <w:pPr>
        <w:spacing w:after="0"/>
        <w:ind w:left="0"/>
        <w:jc w:val="both"/>
      </w:pPr>
      <w:r>
        <w:rPr>
          <w:rFonts w:ascii="Times New Roman"/>
          <w:b w:val="false"/>
          <w:i w:val="false"/>
          <w:color w:val="000000"/>
          <w:sz w:val="28"/>
        </w:rPr>
        <w:t>
      188. Нысанның 2600 кестесінде, 6 бағанында есептік жылда 15-17 жасты қосқанда туберкулезбен науқастанған балалардың жалпы саны көрсетіледі.</w:t>
      </w:r>
    </w:p>
    <w:p>
      <w:pPr>
        <w:spacing w:after="0"/>
        <w:ind w:left="0"/>
        <w:jc w:val="both"/>
      </w:pPr>
      <w:r>
        <w:rPr>
          <w:rFonts w:ascii="Times New Roman"/>
          <w:b w:val="false"/>
          <w:i w:val="false"/>
          <w:color w:val="000000"/>
          <w:sz w:val="28"/>
        </w:rPr>
        <w:t>
      189. Нысанның 2600 кестесінде, 7 бағанында есептік жылдың соңына есепте тұрған тұлғалардың жалпы саны көрсетіледі.</w:t>
      </w:r>
    </w:p>
    <w:p>
      <w:pPr>
        <w:spacing w:after="0"/>
        <w:ind w:left="0"/>
        <w:jc w:val="both"/>
      </w:pPr>
      <w:r>
        <w:rPr>
          <w:rFonts w:ascii="Times New Roman"/>
          <w:b w:val="false"/>
          <w:i w:val="false"/>
          <w:color w:val="000000"/>
          <w:sz w:val="28"/>
        </w:rPr>
        <w:t>
      190. Нысанның 2600 кестесінде, 8 бағанында есептік жылдың соңына есепте тұрған 0-14 жасты қосқандағы балалардың саны көрсетіледі.</w:t>
      </w:r>
    </w:p>
    <w:p>
      <w:pPr>
        <w:spacing w:after="0"/>
        <w:ind w:left="0"/>
        <w:jc w:val="both"/>
      </w:pPr>
      <w:r>
        <w:rPr>
          <w:rFonts w:ascii="Times New Roman"/>
          <w:b w:val="false"/>
          <w:i w:val="false"/>
          <w:color w:val="000000"/>
          <w:sz w:val="28"/>
        </w:rPr>
        <w:t>
      191. Нысанның 2600 кестесінде, 9 бағанында есептік жылдың соңына есепте тұрған 15-17 жасты қосқандағы балалардың саны көрсетіледі.</w:t>
      </w:r>
    </w:p>
    <w:p>
      <w:pPr>
        <w:spacing w:after="0"/>
        <w:ind w:left="0"/>
        <w:jc w:val="both"/>
      </w:pPr>
      <w:r>
        <w:rPr>
          <w:rFonts w:ascii="Times New Roman"/>
          <w:b w:val="false"/>
          <w:i w:val="false"/>
          <w:color w:val="000000"/>
          <w:sz w:val="28"/>
        </w:rPr>
        <w:t>
      192. Нысанның 2700 кестесінде, 1 жолында өткен есептік мерзімде ыдырау сатысы болған, алғашқы анықталған өкпе туберкулезімен науқастардың саны көрсетіледі.</w:t>
      </w:r>
    </w:p>
    <w:p>
      <w:pPr>
        <w:spacing w:after="0"/>
        <w:ind w:left="0"/>
        <w:jc w:val="both"/>
      </w:pPr>
      <w:r>
        <w:rPr>
          <w:rFonts w:ascii="Times New Roman"/>
          <w:b w:val="false"/>
          <w:i w:val="false"/>
          <w:color w:val="000000"/>
          <w:sz w:val="28"/>
        </w:rPr>
        <w:t>
      193. Нысанның 2700 кестесінде, 2 жолында өткен есептік мерзімде ыдырау сатысы болған, алғашқы анықталған өкпе туберкулезі бар және осы есептік жылда ыдырау қуысы жабылған науқастардың саны көрсетіледі.</w:t>
      </w:r>
    </w:p>
    <w:p>
      <w:pPr>
        <w:spacing w:after="0"/>
        <w:ind w:left="0"/>
        <w:jc w:val="both"/>
      </w:pPr>
      <w:r>
        <w:rPr>
          <w:rFonts w:ascii="Times New Roman"/>
          <w:b w:val="false"/>
          <w:i w:val="false"/>
          <w:color w:val="000000"/>
          <w:sz w:val="28"/>
        </w:rPr>
        <w:t>
      194. Нысанның 2700 кестесінде, А бағанында жолдың атауы көрсетіледі.</w:t>
      </w:r>
    </w:p>
    <w:p>
      <w:pPr>
        <w:spacing w:after="0"/>
        <w:ind w:left="0"/>
        <w:jc w:val="both"/>
      </w:pPr>
      <w:r>
        <w:rPr>
          <w:rFonts w:ascii="Times New Roman"/>
          <w:b w:val="false"/>
          <w:i w:val="false"/>
          <w:color w:val="000000"/>
          <w:sz w:val="28"/>
        </w:rPr>
        <w:t>
      195. Нысанның 2700 кестесінде, Б бағанында жолдың реттік нөмері көрсетіледі.</w:t>
      </w:r>
    </w:p>
    <w:p>
      <w:pPr>
        <w:spacing w:after="0"/>
        <w:ind w:left="0"/>
        <w:jc w:val="both"/>
      </w:pPr>
      <w:r>
        <w:rPr>
          <w:rFonts w:ascii="Times New Roman"/>
          <w:b w:val="false"/>
          <w:i w:val="false"/>
          <w:color w:val="000000"/>
          <w:sz w:val="28"/>
        </w:rPr>
        <w:t>
      196. Нысанның 2700 кестесінде, 1 бағанында алғашқы анықталған өкпе туберкулезімен науқастардың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9-нысан</w:t>
            </w:r>
          </w:p>
        </w:tc>
      </w:tr>
    </w:tbl>
    <w:bookmarkStart w:name="z169" w:id="159"/>
    <w:p>
      <w:pPr>
        <w:spacing w:after="0"/>
        <w:ind w:left="0"/>
        <w:jc w:val="left"/>
      </w:pPr>
      <w:r>
        <w:rPr>
          <w:rFonts w:ascii="Times New Roman"/>
          <w:b/>
          <w:i w:val="false"/>
          <w:color w:val="000000"/>
        </w:rPr>
        <w:t xml:space="preserve"> Әкімшілік деректерді жинауға арналған нысан</w:t>
      </w:r>
    </w:p>
    <w:bookmarkEnd w:id="159"/>
    <w:p>
      <w:pPr>
        <w:spacing w:after="0"/>
        <w:ind w:left="0"/>
        <w:jc w:val="both"/>
      </w:pPr>
      <w:r>
        <w:rPr>
          <w:rFonts w:ascii="Times New Roman"/>
          <w:b w:val="false"/>
          <w:i w:val="false"/>
          <w:color w:val="000000"/>
          <w:sz w:val="28"/>
        </w:rPr>
        <w:t>
      "Көбінесе жыныстық жолмен берілетін инфекциялар мен тері аурулары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(ЖЖБИ)</w:t>
      </w:r>
    </w:p>
    <w:p>
      <w:pPr>
        <w:spacing w:after="0"/>
        <w:ind w:left="0"/>
        <w:jc w:val="both"/>
      </w:pPr>
      <w:r>
        <w:rPr>
          <w:rFonts w:ascii="Times New Roman"/>
          <w:b w:val="false"/>
          <w:i w:val="false"/>
          <w:color w:val="000000"/>
          <w:sz w:val="28"/>
        </w:rPr>
        <w:t xml:space="preserve">
      Мерзімділігі: жылдық </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1000 Науқастарды жынысы мен жасына қарай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107"/>
        <w:gridCol w:w="374"/>
        <w:gridCol w:w="1516"/>
        <w:gridCol w:w="241"/>
        <w:gridCol w:w="463"/>
        <w:gridCol w:w="463"/>
        <w:gridCol w:w="730"/>
        <w:gridCol w:w="730"/>
        <w:gridCol w:w="730"/>
        <w:gridCol w:w="730"/>
        <w:gridCol w:w="730"/>
        <w:gridCol w:w="730"/>
        <w:gridCol w:w="730"/>
        <w:gridCol w:w="730"/>
        <w:gridCol w:w="730"/>
        <w:gridCol w:w="730"/>
        <w:gridCol w:w="730"/>
        <w:gridCol w:w="730"/>
        <w:gridCol w:w="730"/>
        <w:gridCol w:w="730"/>
        <w:gridCol w:w="730"/>
        <w:gridCol w:w="730"/>
        <w:gridCol w:w="374"/>
        <w:gridCol w:w="374"/>
        <w:gridCol w:w="374"/>
      </w:tblGrid>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бойынша шифры Х-қайта қарау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тен 28 жас қоса алғанда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 барлық формасы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туа біткен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А50.0-A50.9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түрі. бірінші рет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А51.0-A51.2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А51.3-A51.4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түрі: жүрек-қантамырлар жүйесі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А52.1-A52.3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кеш түрінің басқа белгілері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және анықталмаған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А52.8-A52.9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анықталмаған және басқа формалары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Гонококктық инфекция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A54.0-A54.2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созылмалы түрі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А54.4-54.9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хламидия инфекциясы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А56.0-A56.8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А59.0-A59.9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уреа және микоплазмалық инфекция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Трихофития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B35.0-B35.2 B35.4-B35.9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Микроспория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B35.0-B35.2 B35.4-B35.9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Қабыршықты теміреткі (псориаз)</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L40.0 - L40.9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Қызылжазық теміреткі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L43.0 -L43.9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Экзема (терінің созылмалы ауруы)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 L30.2, L30.3, L30.9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Күлдіреуік</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L10.0 - L10.9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васкулиттер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L95.0 - L95.9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Лимфон (лимфа тамырының қабынуы)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C84.0-C84.5 D76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Коллагеноздар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М32.0, М32.8 М32.9, М35.8 М35.9, L93.0, L93.2 L94.0, L94.2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Ихтиоз</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L85.0-L85.9 Q80.0-Q80.9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Атопиялық дерматит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L20.0-L20.9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Витилиго</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 Аталған ұйымдар науқастарының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423"/>
        <w:gridCol w:w="284"/>
        <w:gridCol w:w="995"/>
        <w:gridCol w:w="1176"/>
        <w:gridCol w:w="1354"/>
        <w:gridCol w:w="641"/>
        <w:gridCol w:w="641"/>
        <w:gridCol w:w="998"/>
        <w:gridCol w:w="1355"/>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бойынша шифры Х-қайта қарау</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қайта есепке алынғандар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Емделгендер</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есептен шығарыл ғандар</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 есепте тұрған науқастар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 бірінші рет диагнозы белгіленген тұлғалар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немесе басқа ұйымдарда бұрын есепте тұрғандар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жатқызылғандар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 барлық формасы</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А50-А53</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А50.0-9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w:t>
            </w: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түрі.</w:t>
            </w:r>
            <w:r>
              <w:br/>
            </w:r>
            <w:r>
              <w:rPr>
                <w:rFonts w:ascii="Times New Roman"/>
                <w:b w:val="false"/>
                <w:i w:val="false"/>
                <w:color w:val="000000"/>
                <w:sz w:val="20"/>
              </w:rPr>
              <w:t>
бірінші реттік</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А51.0-2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реттік</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А51.3, 4</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А51.5</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түрі: жүрек-қан тамырлар жүйесі</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А52.1 - 3</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кеш түрінің басқа белгілері</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А52.7</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және анықталмаған</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А52.8</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анықталмаған және басқа формалары</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А53</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Гонококктық инфекция</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А54.0-2, 4-9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созылмалы түрі</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хламидия инфекциясы</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А56.0-8</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А59.0-9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уреа және микоплазмалық инфекция</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А49.3</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Трихофития</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35.0-2,4,9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Микроспория</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35.0-2,4,9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2101 Тіркелген жағдайлар саны: аногениталдық ұшықты вирусты жұқпалары А60.0 - 9 (1) __1__,</w:t>
      </w:r>
    </w:p>
    <w:p>
      <w:pPr>
        <w:spacing w:after="0"/>
        <w:ind w:left="0"/>
        <w:jc w:val="both"/>
      </w:pPr>
      <w:r>
        <w:rPr>
          <w:rFonts w:ascii="Times New Roman"/>
          <w:b w:val="false"/>
          <w:i w:val="false"/>
          <w:color w:val="000000"/>
          <w:sz w:val="28"/>
        </w:rPr>
        <w:t>
      Аногениталдық венерологиялық сүйелдер А63.0 (2) __2__,</w:t>
      </w:r>
    </w:p>
    <w:p>
      <w:pPr>
        <w:spacing w:after="0"/>
        <w:ind w:left="0"/>
        <w:jc w:val="both"/>
      </w:pPr>
      <w:r>
        <w:rPr>
          <w:rFonts w:ascii="Times New Roman"/>
          <w:b w:val="false"/>
          <w:i w:val="false"/>
          <w:color w:val="000000"/>
          <w:sz w:val="28"/>
        </w:rPr>
        <w:t>
      гарднерелезді А49.9 (3) __3__,</w:t>
      </w:r>
    </w:p>
    <w:p>
      <w:pPr>
        <w:spacing w:after="0"/>
        <w:ind w:left="0"/>
        <w:jc w:val="both"/>
      </w:pPr>
      <w:r>
        <w:rPr>
          <w:rFonts w:ascii="Times New Roman"/>
          <w:b w:val="false"/>
          <w:i w:val="false"/>
          <w:color w:val="000000"/>
          <w:sz w:val="28"/>
        </w:rPr>
        <w:t>
      өткір ұшты кондиломаны А63.0, 8 (4) __4__,</w:t>
      </w:r>
    </w:p>
    <w:p>
      <w:pPr>
        <w:spacing w:after="0"/>
        <w:ind w:left="0"/>
        <w:jc w:val="both"/>
      </w:pPr>
      <w:r>
        <w:rPr>
          <w:rFonts w:ascii="Times New Roman"/>
          <w:b w:val="false"/>
          <w:i w:val="false"/>
          <w:color w:val="000000"/>
          <w:sz w:val="28"/>
        </w:rPr>
        <w:t>
      несеп-жыныс кандидозы В37.3, 4 (5) __5__,</w:t>
      </w:r>
    </w:p>
    <w:p>
      <w:pPr>
        <w:spacing w:after="0"/>
        <w:ind w:left="0"/>
        <w:jc w:val="both"/>
      </w:pPr>
      <w:r>
        <w:rPr>
          <w:rFonts w:ascii="Times New Roman"/>
          <w:b w:val="false"/>
          <w:i w:val="false"/>
          <w:color w:val="000000"/>
          <w:sz w:val="28"/>
        </w:rPr>
        <w:t>
      табан микозы, онихомикоздарды В35.1, 3, 35.3 (6) __6__, қотыр В86 (7) __7__.</w:t>
      </w:r>
    </w:p>
    <w:p>
      <w:pPr>
        <w:spacing w:after="0"/>
        <w:ind w:left="0"/>
        <w:jc w:val="both"/>
      </w:pPr>
      <w:r>
        <w:rPr>
          <w:rFonts w:ascii="Times New Roman"/>
          <w:b w:val="false"/>
          <w:i w:val="false"/>
          <w:color w:val="000000"/>
          <w:sz w:val="28"/>
        </w:rPr>
        <w:t>
      Гонобленорея ауруларының тіркелуі А54.3 (8) __8__,</w:t>
      </w:r>
    </w:p>
    <w:p>
      <w:pPr>
        <w:spacing w:after="0"/>
        <w:ind w:left="0"/>
        <w:jc w:val="both"/>
      </w:pPr>
      <w:r>
        <w:rPr>
          <w:rFonts w:ascii="Times New Roman"/>
          <w:b w:val="false"/>
          <w:i w:val="false"/>
          <w:color w:val="000000"/>
          <w:sz w:val="28"/>
        </w:rPr>
        <w:t>
      соның ішінде жаңа туғандар 9 __9__,</w:t>
      </w:r>
    </w:p>
    <w:p>
      <w:pPr>
        <w:spacing w:after="0"/>
        <w:ind w:left="0"/>
        <w:jc w:val="both"/>
      </w:pPr>
      <w:r>
        <w:rPr>
          <w:rFonts w:ascii="Times New Roman"/>
          <w:b w:val="false"/>
          <w:i w:val="false"/>
          <w:color w:val="000000"/>
          <w:sz w:val="28"/>
        </w:rPr>
        <w:t>
      Барлық тіркелген ЖЖЖИ аурулары тіркелгендер ішінен анықталған АИТВ жұқтырғандар саны 10 __10__,</w:t>
      </w:r>
    </w:p>
    <w:p>
      <w:pPr>
        <w:spacing w:after="0"/>
        <w:ind w:left="0"/>
        <w:jc w:val="both"/>
      </w:pPr>
      <w:r>
        <w:rPr>
          <w:rFonts w:ascii="Times New Roman"/>
          <w:b w:val="false"/>
          <w:i w:val="false"/>
          <w:color w:val="000000"/>
          <w:sz w:val="28"/>
        </w:rPr>
        <w:t>
      Мерезбен ауырған жүкті әйелдер саны 11 __11__, созбен 12 __12__, несеп-жыныс хламидия жұқпасымен 13 __13__, трихомонозбен 14 __14__,</w:t>
      </w:r>
    </w:p>
    <w:p>
      <w:pPr>
        <w:spacing w:after="0"/>
        <w:ind w:left="0"/>
        <w:jc w:val="both"/>
      </w:pPr>
      <w:r>
        <w:rPr>
          <w:rFonts w:ascii="Times New Roman"/>
          <w:b w:val="false"/>
          <w:i w:val="false"/>
          <w:color w:val="000000"/>
          <w:sz w:val="28"/>
        </w:rPr>
        <w:t>
      аногениталдық ұшықты вирусты жұқпалары 15 __15__, несеп-жыныс уреа, микоплазмалық жұқпасымен 16 __16__,</w:t>
      </w:r>
    </w:p>
    <w:p>
      <w:pPr>
        <w:spacing w:after="0"/>
        <w:ind w:left="0"/>
        <w:jc w:val="both"/>
      </w:pPr>
      <w:r>
        <w:rPr>
          <w:rFonts w:ascii="Times New Roman"/>
          <w:b w:val="false"/>
          <w:i w:val="false"/>
          <w:color w:val="000000"/>
          <w:sz w:val="28"/>
        </w:rPr>
        <w:t>
      Созбен ауыратын әйелдер арасынан: акушер-гинекологтармен анықталған 17 __17__,</w:t>
      </w:r>
    </w:p>
    <w:p>
      <w:pPr>
        <w:spacing w:after="0"/>
        <w:ind w:left="0"/>
        <w:jc w:val="both"/>
      </w:pPr>
      <w:r>
        <w:rPr>
          <w:rFonts w:ascii="Times New Roman"/>
          <w:b w:val="false"/>
          <w:i w:val="false"/>
          <w:color w:val="000000"/>
          <w:sz w:val="28"/>
        </w:rPr>
        <w:t>
      гонобленорея аурулары бар тіркелген науқастар саны А54.3 18 __18__,</w:t>
      </w:r>
    </w:p>
    <w:p>
      <w:pPr>
        <w:spacing w:after="0"/>
        <w:ind w:left="0"/>
        <w:jc w:val="both"/>
      </w:pPr>
      <w:r>
        <w:rPr>
          <w:rFonts w:ascii="Times New Roman"/>
          <w:b w:val="false"/>
          <w:i w:val="false"/>
          <w:color w:val="000000"/>
          <w:sz w:val="28"/>
        </w:rPr>
        <w:t>
      соның ішінде жаңа туғандар 19 __19__,</w:t>
      </w:r>
    </w:p>
    <w:p>
      <w:pPr>
        <w:spacing w:after="0"/>
        <w:ind w:left="0"/>
        <w:jc w:val="both"/>
      </w:pPr>
      <w:r>
        <w:rPr>
          <w:rFonts w:ascii="Times New Roman"/>
          <w:b w:val="false"/>
          <w:i w:val="false"/>
          <w:color w:val="000000"/>
          <w:sz w:val="28"/>
        </w:rPr>
        <w:t>
      Есепті жылы қайта есепке алынған анықталған науқастар, өмірінде бірінші рет диагнозы анықталғандар (құпия аты-жөнін көрсетпей) тексеру кабинеті:</w:t>
      </w:r>
    </w:p>
    <w:p>
      <w:pPr>
        <w:spacing w:after="0"/>
        <w:ind w:left="0"/>
        <w:jc w:val="both"/>
      </w:pPr>
      <w:r>
        <w:rPr>
          <w:rFonts w:ascii="Times New Roman"/>
          <w:b w:val="false"/>
          <w:i w:val="false"/>
          <w:color w:val="000000"/>
          <w:sz w:val="28"/>
        </w:rPr>
        <w:t>
      мерезбен 20 __20___,</w:t>
      </w:r>
    </w:p>
    <w:p>
      <w:pPr>
        <w:spacing w:after="0"/>
        <w:ind w:left="0"/>
        <w:jc w:val="both"/>
      </w:pPr>
      <w:r>
        <w:rPr>
          <w:rFonts w:ascii="Times New Roman"/>
          <w:b w:val="false"/>
          <w:i w:val="false"/>
          <w:color w:val="000000"/>
          <w:sz w:val="28"/>
        </w:rPr>
        <w:t>
      созбен 21 __21__, хламидиозбен 22 __22___.</w:t>
      </w:r>
    </w:p>
    <w:p>
      <w:pPr>
        <w:spacing w:after="0"/>
        <w:ind w:left="0"/>
        <w:jc w:val="both"/>
      </w:pPr>
      <w:r>
        <w:rPr>
          <w:rFonts w:ascii="Times New Roman"/>
          <w:b w:val="false"/>
          <w:i w:val="false"/>
          <w:color w:val="000000"/>
          <w:sz w:val="28"/>
        </w:rPr>
        <w:t>
      2200 Анықталған науқастар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697"/>
        <w:gridCol w:w="574"/>
        <w:gridCol w:w="449"/>
        <w:gridCol w:w="574"/>
        <w:gridCol w:w="365"/>
        <w:gridCol w:w="199"/>
        <w:gridCol w:w="699"/>
        <w:gridCol w:w="949"/>
        <w:gridCol w:w="990"/>
        <w:gridCol w:w="574"/>
        <w:gridCol w:w="199"/>
        <w:gridCol w:w="199"/>
        <w:gridCol w:w="450"/>
        <w:gridCol w:w="450"/>
        <w:gridCol w:w="450"/>
        <w:gridCol w:w="450"/>
        <w:gridCol w:w="450"/>
        <w:gridCol w:w="450"/>
        <w:gridCol w:w="450"/>
        <w:gridCol w:w="450"/>
        <w:gridCol w:w="451"/>
      </w:tblGrid>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Ауралар атауы</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Дерматовенерологтармен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саладағы мамандар</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Қатынаста болған барлық тексерілгендер</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Қатынаста болғандардан анықталғандар</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құпия тексерілгендер</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акушер-гинекологтар</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урологтар</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және неврологиялық бейіндегі стационарда</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 станциясында қан тапсырушыларды тексеру кезінде</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және басқа профилактикалық зерттеп-қарау кезінде</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Қатынаста болған барлық тексерілгендер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 барлық нысаны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туа біткен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түрі (бірінші реттік, екінші реттік, жасырын, анықталмаған)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түрі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Мерездің анықталмаған және басқа формалары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Гонококктық инфекция</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хламидия инфекциясы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уреа, -микоплазмалық инфекция</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2201 Тексерілгендер ішінен (1 баған) -1 __1___, 2 гонорея мерзімге қатысты профилактикалық емдеу жүргізілген тұлғалар саны</w:t>
      </w:r>
    </w:p>
    <w:p>
      <w:pPr>
        <w:spacing w:after="0"/>
        <w:ind w:left="0"/>
        <w:jc w:val="both"/>
      </w:pPr>
      <w:r>
        <w:rPr>
          <w:rFonts w:ascii="Times New Roman"/>
          <w:b w:val="false"/>
          <w:i w:val="false"/>
          <w:color w:val="000000"/>
          <w:sz w:val="28"/>
        </w:rPr>
        <w:t>
      Ескертпе: 1. Есептерге барлық науқастар туралы мәліметтер кіреді, оларды емдеу және бақылау жұмыстары науқастың тұрғылықты орнына қарамастан осы ұйымдарда жүргізіледі.</w:t>
      </w:r>
    </w:p>
    <w:p>
      <w:pPr>
        <w:spacing w:after="0"/>
        <w:ind w:left="0"/>
        <w:jc w:val="both"/>
      </w:pPr>
      <w:r>
        <w:rPr>
          <w:rFonts w:ascii="Times New Roman"/>
          <w:b w:val="false"/>
          <w:i w:val="false"/>
          <w:color w:val="000000"/>
          <w:sz w:val="28"/>
        </w:rPr>
        <w:t>
      Есепке басқа емдеу-профилактикалық мекемеде бақылауда тұрған, соған қарамастан консультация және емдеуге келген науқастар туралы мәлімет кіргізілмейді.</w:t>
      </w:r>
    </w:p>
    <w:p>
      <w:pPr>
        <w:spacing w:after="0"/>
        <w:ind w:left="0"/>
        <w:jc w:val="both"/>
      </w:pPr>
      <w:r>
        <w:rPr>
          <w:rFonts w:ascii="Times New Roman"/>
          <w:b w:val="false"/>
          <w:i w:val="false"/>
          <w:color w:val="000000"/>
          <w:sz w:val="28"/>
        </w:rPr>
        <w:t>
      Аудандық, ауылдық аудандардың аудандық ауруханалардың қызметі жүктелген аудандық тері-венерологиялық диспансерлері аудандық учаскелік ауруханаларда, фельдшер-акушерлік пункттерде ЖЖЖИ-мен емделген барлық науқастар туралы мәліметті есепке кіргізеді.</w:t>
      </w:r>
    </w:p>
    <w:p>
      <w:pPr>
        <w:spacing w:after="0"/>
        <w:ind w:left="0"/>
        <w:jc w:val="both"/>
      </w:pPr>
      <w:r>
        <w:rPr>
          <w:rFonts w:ascii="Times New Roman"/>
          <w:b w:val="false"/>
          <w:i w:val="false"/>
          <w:color w:val="000000"/>
          <w:sz w:val="28"/>
        </w:rPr>
        <w:t>
      2. Аудандық мекемелерде (диспансерлерде, ауруханаларда), ауданда тұратын немесе емделіп жатқан науқастардың картасын қоса алғанда, диспансерлік бақылаудың № 030/е ф. бақылау картасынан құрылған ЖЖЖИ-мен ауыратын науқастар мәліметтерінің толық болуын қамтамасыз ету үшін картотекалары болуы тиіс.</w:t>
      </w:r>
    </w:p>
    <w:p>
      <w:pPr>
        <w:spacing w:after="0"/>
        <w:ind w:left="0"/>
        <w:jc w:val="both"/>
      </w:pPr>
      <w:r>
        <w:rPr>
          <w:rFonts w:ascii="Times New Roman"/>
          <w:b w:val="false"/>
          <w:i w:val="false"/>
          <w:color w:val="000000"/>
          <w:sz w:val="28"/>
        </w:rPr>
        <w:t>
      Учаскелік дәрігерлер жылдық есеп беру кезінде аудандық мекемелерге оларда бақылауда тұрған науқастардың бақылау карталарын және аудандық картотекалармен салыстыру үшін оларды қажетті мәліметтермен толықтыруы қажет.</w:t>
      </w:r>
    </w:p>
    <w:p>
      <w:pPr>
        <w:spacing w:after="0"/>
        <w:ind w:left="0"/>
        <w:jc w:val="both"/>
      </w:pPr>
      <w:r>
        <w:rPr>
          <w:rFonts w:ascii="Times New Roman"/>
          <w:b w:val="false"/>
          <w:i w:val="false"/>
          <w:color w:val="000000"/>
          <w:sz w:val="28"/>
        </w:rPr>
        <w:t>
      Басшы _________________________________ Т.А.Ә. (болған жағдайда)</w:t>
      </w:r>
    </w:p>
    <w:p>
      <w:pPr>
        <w:spacing w:after="0"/>
        <w:ind w:left="0"/>
        <w:jc w:val="both"/>
      </w:pPr>
      <w:r>
        <w:rPr>
          <w:rFonts w:ascii="Times New Roman"/>
          <w:b w:val="false"/>
          <w:i w:val="false"/>
          <w:color w:val="000000"/>
          <w:sz w:val="28"/>
        </w:rPr>
        <w:t xml:space="preserve">
      Орындаушы ___________, Т.А.Ә. (болған жағдайда) тел ____________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Күні 20___ жылғы "____"_________________ </w:t>
      </w:r>
    </w:p>
    <w:bookmarkStart w:name="z170" w:id="160"/>
    <w:p>
      <w:pPr>
        <w:spacing w:after="0"/>
        <w:ind w:left="0"/>
        <w:jc w:val="both"/>
      </w:pPr>
      <w:r>
        <w:rPr>
          <w:rFonts w:ascii="Times New Roman"/>
          <w:b w:val="false"/>
          <w:i w:val="false"/>
          <w:color w:val="000000"/>
          <w:sz w:val="28"/>
        </w:rPr>
        <w:t xml:space="preserve">
      Ескертпе: Нысанды толтыру бойынша түсініктеме "Көбінесе жыныстық жолмен берілетін инфекциялар мен тері аурулары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160"/>
    <w:bookmarkStart w:name="z171" w:id="161"/>
    <w:p>
      <w:pPr>
        <w:spacing w:after="0"/>
        <w:ind w:left="0"/>
        <w:jc w:val="left"/>
      </w:pPr>
      <w:r>
        <w:rPr>
          <w:rFonts w:ascii="Times New Roman"/>
          <w:b/>
          <w:i w:val="false"/>
          <w:color w:val="000000"/>
        </w:rPr>
        <w:t xml:space="preserve"> "Көбінесе жыныстық жолмен берілетін инфекциялар мен тері аурулары туралы есеп" нысанды толтыру жөнінде түсініктеме</w:t>
      </w:r>
    </w:p>
    <w:bookmarkEnd w:id="161"/>
    <w:bookmarkStart w:name="z172" w:id="162"/>
    <w:p>
      <w:pPr>
        <w:spacing w:after="0"/>
        <w:ind w:left="0"/>
        <w:jc w:val="both"/>
      </w:pPr>
      <w:r>
        <w:rPr>
          <w:rFonts w:ascii="Times New Roman"/>
          <w:b w:val="false"/>
          <w:i w:val="false"/>
          <w:color w:val="000000"/>
          <w:sz w:val="28"/>
        </w:rPr>
        <w:t>
      1. Нысанда 1000 кестенің 1 бағанындағы өмірінде алғаш рет ЖЖБИ анықталған диагнозымен науқастар туралы мәліметтер көрсетіледі ( А 49.0, А 49.3 - А 59.0, А 59.9), дерматофития (В 35.0-2,4,9), псориаз (L 40.0-9), КПЛ (L 43.0-9), экзема (L 30.0, 2,3,9), күлдіреуік (L 10.0-9), аллергиялық васкулиттер (L 95.0-9), лимфа (С 84.0-5, D 76), коллагеноз (М 32.0,8,9, М 35.8,9, L 93.0-2, L 94.0,1), ихтиоз (L 85.0-9, Q 80.0-9).</w:t>
      </w:r>
    </w:p>
    <w:bookmarkEnd w:id="162"/>
    <w:bookmarkStart w:name="z173" w:id="163"/>
    <w:p>
      <w:pPr>
        <w:spacing w:after="0"/>
        <w:ind w:left="0"/>
        <w:jc w:val="both"/>
      </w:pPr>
      <w:r>
        <w:rPr>
          <w:rFonts w:ascii="Times New Roman"/>
          <w:b w:val="false"/>
          <w:i w:val="false"/>
          <w:color w:val="000000"/>
          <w:sz w:val="28"/>
        </w:rPr>
        <w:t>
      2. Мерез ауруымен алғаш рет анықталған науқастардың жалпы санынан 3-22 жолдарында ер және әйел адамдардың арасынан туабіткенмерез, ерте (бірінші, екінші, ерте, жасырын, анықталмаған), кеш (жүрек-тамыр жүйелері, нейросифилис, кеш мерездің басқа да белгілері, жасырын және анықталмаған) және басқа да мерездіңанықталмаған түрлерімен ауыратындар туралы мәліметтер көрсетіледі.</w:t>
      </w:r>
    </w:p>
    <w:bookmarkEnd w:id="163"/>
    <w:bookmarkStart w:name="z174" w:id="164"/>
    <w:p>
      <w:pPr>
        <w:spacing w:after="0"/>
        <w:ind w:left="0"/>
        <w:jc w:val="both"/>
      </w:pPr>
      <w:r>
        <w:rPr>
          <w:rFonts w:ascii="Times New Roman"/>
          <w:b w:val="false"/>
          <w:i w:val="false"/>
          <w:color w:val="000000"/>
          <w:sz w:val="28"/>
        </w:rPr>
        <w:t>
      3. 2-20 бағандарында жынысы мен жасына қарай ЖЖБИ және тері ауруларымен ауыратындардың жалпы саны бөлінеді. Аурулардың жалпы санынан 23 бағанда ауыл тұрғындары ерекшеленеді.</w:t>
      </w:r>
    </w:p>
    <w:bookmarkEnd w:id="164"/>
    <w:bookmarkStart w:name="z175" w:id="165"/>
    <w:p>
      <w:pPr>
        <w:spacing w:after="0"/>
        <w:ind w:left="0"/>
        <w:jc w:val="both"/>
      </w:pPr>
      <w:r>
        <w:rPr>
          <w:rFonts w:ascii="Times New Roman"/>
          <w:b w:val="false"/>
          <w:i w:val="false"/>
          <w:color w:val="000000"/>
          <w:sz w:val="28"/>
        </w:rPr>
        <w:t>
      4. 2-20 бағандарын толтырған кезде, 2 бағанда туылғаннан 0-4 жасқа дейінгі барлық балалар туралы мәліметтер (0-4 жас 11 ай және 29 күн) ал 3 бағанда 5-9 жастағы қоса алғанда балалар (9 жас 11 ай және 29 күн) туралы мәліметтер көрсетіледі.</w:t>
      </w:r>
    </w:p>
    <w:bookmarkEnd w:id="165"/>
    <w:bookmarkStart w:name="z176" w:id="166"/>
    <w:p>
      <w:pPr>
        <w:spacing w:after="0"/>
        <w:ind w:left="0"/>
        <w:jc w:val="both"/>
      </w:pPr>
      <w:r>
        <w:rPr>
          <w:rFonts w:ascii="Times New Roman"/>
          <w:b w:val="false"/>
          <w:i w:val="false"/>
          <w:color w:val="000000"/>
          <w:sz w:val="28"/>
        </w:rPr>
        <w:t xml:space="preserve">
      5. 2100 кестесі берілген мекеменің науқастар Контингенттері: 1 кестенің 1 бағанын толтыру үшін есептік жылда алғаш рет орнатылған диагнозбен есепке алынған барлық науқастарға карталары алынады. 1,2 жолдарында мезезге қатысты мерезбен ауыратындардың барлығы туралы мәліметтер көрсетіледі (барлық нысандар) – шифрлері А50-А53; 3, 4 жолдарында - тумысынан болған мерез (А50.0-9); 5 – 12 жолдарында - ерте мерезбен ауыратындар туралы (бірінші, екінші, жасырын, нақтыланбаған) (А51.0-5,9); 13 – 20 жолдарында - кеш мерезбен ауыратындар (А52.0-3,7-9); 21, 22 жолдарында – әйелдер мен ерлер арасында басқа да және анықталмаған мерез түрлерімен ауыратындар (А53). </w:t>
      </w:r>
    </w:p>
    <w:bookmarkEnd w:id="166"/>
    <w:bookmarkStart w:name="z177" w:id="167"/>
    <w:p>
      <w:pPr>
        <w:spacing w:after="0"/>
        <w:ind w:left="0"/>
        <w:jc w:val="both"/>
      </w:pPr>
      <w:r>
        <w:rPr>
          <w:rFonts w:ascii="Times New Roman"/>
          <w:b w:val="false"/>
          <w:i w:val="false"/>
          <w:color w:val="000000"/>
          <w:sz w:val="28"/>
        </w:rPr>
        <w:t>
      6. Басқа ЖЖБИ бойынша, еркек және жыныстылар арасындағы 23-26 жолдарда гонококктық инфекцияға шалдыққандар, оның ішінде созылмалы (А54.0-2,4-9) түрлеріне; 27, 28 жолдарда несеп-жыныс хламидиялық инфекцияға шалдыққандар (А56.0-8); 29, 30 жолдарда–трихомониазбен ауыратындар; 31, 32 жолдарда – несеп-жыныс уреа және микоплазмалық инфекцияға шалдыққандар; 33 - 36 жолдарда – трихофитияға және микроспорияға шалдыққандар (В 35.0-2,4,9) тіркеледі.</w:t>
      </w:r>
    </w:p>
    <w:bookmarkEnd w:id="167"/>
    <w:bookmarkStart w:name="z178" w:id="168"/>
    <w:p>
      <w:pPr>
        <w:spacing w:after="0"/>
        <w:ind w:left="0"/>
        <w:jc w:val="both"/>
      </w:pPr>
      <w:r>
        <w:rPr>
          <w:rFonts w:ascii="Times New Roman"/>
          <w:b w:val="false"/>
          <w:i w:val="false"/>
          <w:color w:val="000000"/>
          <w:sz w:val="28"/>
        </w:rPr>
        <w:t>
      7. 1-ші тармақта бұған дейін аталмыш немесе басқа да мекемелердің қарамағында болған, есепке алынған науқастар туралы мәліметтер көрсетіледі (диспансерлерден есептен алынып тасталынған және тағы да емдеуге тартылғандар, басқа емдеу мекемелерінен ауыстырылғандар, басқа орындардан ауысқандар және есептік жыл басынан бастап есепте тұрғандар).</w:t>
      </w:r>
    </w:p>
    <w:bookmarkEnd w:id="168"/>
    <w:bookmarkStart w:name="z179" w:id="169"/>
    <w:p>
      <w:pPr>
        <w:spacing w:after="0"/>
        <w:ind w:left="0"/>
        <w:jc w:val="both"/>
      </w:pPr>
      <w:r>
        <w:rPr>
          <w:rFonts w:ascii="Times New Roman"/>
          <w:b w:val="false"/>
          <w:i w:val="false"/>
          <w:color w:val="000000"/>
          <w:sz w:val="28"/>
        </w:rPr>
        <w:t xml:space="preserve">
      8. 3, 4 – ші тармақтардан емделген науқастар туралы мәліметтер көрсетіледі: 3-ші тармақта – амбулаториялық, 4-ші кестеде – есептік жылда өмірінде алғашқы рет қойылған диагнозбен ауруханаға жатқызылғандар, яғни 1-ші кестеде көрсетілген науқастар арасынан. Айта кететін бір жайт, бір науқас бір жыл бойына бірнеше рет бір ауру бойынша ауруханаға жатқызылуы мүмкін (мысалы, мерез ауруына шалдыққан науқас емдеудің әрбір курсында ауруханаға жатқызылуы мүмкін). Мұндай науқастар туралы мәліметтер әрбір есептілік жылында бір рет көрсетіледі, яғни 4-ші бағанда ауруханаға жатқызылулар саны емес, оның орнына бір жыл бойына ауруханаға жатқызылған науқастар саны көрсетіледі (жеке тұлғалар). </w:t>
      </w:r>
    </w:p>
    <w:bookmarkEnd w:id="169"/>
    <w:bookmarkStart w:name="z180" w:id="170"/>
    <w:p>
      <w:pPr>
        <w:spacing w:after="0"/>
        <w:ind w:left="0"/>
        <w:jc w:val="both"/>
      </w:pPr>
      <w:r>
        <w:rPr>
          <w:rFonts w:ascii="Times New Roman"/>
          <w:b w:val="false"/>
          <w:i w:val="false"/>
          <w:color w:val="000000"/>
          <w:sz w:val="28"/>
        </w:rPr>
        <w:t>
      9. 3, 4-ші бағандардағы сандар саны, өмірінде алғашқы рет диагноз қойылған науқастар санынан артық болмауы қажет.</w:t>
      </w:r>
    </w:p>
    <w:bookmarkEnd w:id="170"/>
    <w:bookmarkStart w:name="z181" w:id="171"/>
    <w:p>
      <w:pPr>
        <w:spacing w:after="0"/>
        <w:ind w:left="0"/>
        <w:jc w:val="both"/>
      </w:pPr>
      <w:r>
        <w:rPr>
          <w:rFonts w:ascii="Times New Roman"/>
          <w:b w:val="false"/>
          <w:i w:val="false"/>
          <w:color w:val="000000"/>
          <w:sz w:val="28"/>
        </w:rPr>
        <w:t xml:space="preserve">
      10. 5-ші бағанда есептен алынған, оның ішінде емдеу мекемесінен есептен алынған және бір жыл бойына іздестіріліп табылмаған, науқастардың жалпы саны туралы деректер келтіріледі. Есептілік жылында бірде-бір рет емдеу мекемесіне бармаған және ұйымдастырылған іздеу шаралары олардың мекенжайларын анықтай алмаған науқастар туралы мәліметтер қосылады. </w:t>
      </w:r>
    </w:p>
    <w:bookmarkEnd w:id="171"/>
    <w:bookmarkStart w:name="z182" w:id="172"/>
    <w:p>
      <w:pPr>
        <w:spacing w:after="0"/>
        <w:ind w:left="0"/>
        <w:jc w:val="both"/>
      </w:pPr>
      <w:r>
        <w:rPr>
          <w:rFonts w:ascii="Times New Roman"/>
          <w:b w:val="false"/>
          <w:i w:val="false"/>
          <w:color w:val="000000"/>
          <w:sz w:val="28"/>
        </w:rPr>
        <w:t>
      11. 5-ші бағанда сонымен қатар, оларды басқа мекемелердің есепке алғандары туралы ресми растаулар бар, ауыстырылған науқастар туралы мәліметтер де қосылады.</w:t>
      </w:r>
    </w:p>
    <w:bookmarkEnd w:id="172"/>
    <w:bookmarkStart w:name="z183" w:id="173"/>
    <w:p>
      <w:pPr>
        <w:spacing w:after="0"/>
        <w:ind w:left="0"/>
        <w:jc w:val="both"/>
      </w:pPr>
      <w:r>
        <w:rPr>
          <w:rFonts w:ascii="Times New Roman"/>
          <w:b w:val="false"/>
          <w:i w:val="false"/>
          <w:color w:val="000000"/>
          <w:sz w:val="28"/>
        </w:rPr>
        <w:t>
      12. 6-шы бағанда жыл соңында есепте тұрған науқастардың жалпы саны көретіледі, оның ішінде емдеу аяқталған, бірақ бақылауда тұрған науқастар да. Егер, алдыңғы жылдың соңында есепте тұрған науқастар санын (1-ші баған + 2-ші баған) қосса, сонымен қатар есептен алынғандар санын алса (5-ші баған), онда алынған сан есептілік жылы соңындағы қалған науқастар санына тең болуы қажет (6-шы баған).</w:t>
      </w:r>
    </w:p>
    <w:bookmarkEnd w:id="173"/>
    <w:bookmarkStart w:name="z184" w:id="174"/>
    <w:p>
      <w:pPr>
        <w:spacing w:after="0"/>
        <w:ind w:left="0"/>
        <w:jc w:val="both"/>
      </w:pPr>
      <w:r>
        <w:rPr>
          <w:rFonts w:ascii="Times New Roman"/>
          <w:b w:val="false"/>
          <w:i w:val="false"/>
          <w:color w:val="000000"/>
          <w:sz w:val="28"/>
        </w:rPr>
        <w:t>
      13. Қосалқы кестедегі жолдарда өмірлерінде алғашқы рет диагноз қойылған есепке алынған науқастар арасынан аногенитальды ұшықтық инфекциялары (А60.0-9); аногениталды венерологиялық сүйелдері (А63.0), гарднереллез (А49.9), ұшты кондилома (А63.0,8), урогениталды кандидоз (В37.3,4), микозами табандары, онихомикоздары (В35.1,3); қышымаларымен (В86) ауыратын науқастар туралы мәліметтер бөлініп алынады. Гонобленореямен ауыратын науқастар - А 54.3, оның ішінде жаңа туған балалар тіркелді.</w:t>
      </w:r>
    </w:p>
    <w:bookmarkEnd w:id="174"/>
    <w:bookmarkStart w:name="z185" w:id="175"/>
    <w:p>
      <w:pPr>
        <w:spacing w:after="0"/>
        <w:ind w:left="0"/>
        <w:jc w:val="both"/>
      </w:pPr>
      <w:r>
        <w:rPr>
          <w:rFonts w:ascii="Times New Roman"/>
          <w:b w:val="false"/>
          <w:i w:val="false"/>
          <w:color w:val="000000"/>
          <w:sz w:val="28"/>
        </w:rPr>
        <w:t>
      14. Ескерту: крестикпен белгіленген бағандардағы ұяшықтар толтырылмайды.</w:t>
      </w:r>
    </w:p>
    <w:bookmarkEnd w:id="175"/>
    <w:bookmarkStart w:name="z186" w:id="176"/>
    <w:p>
      <w:pPr>
        <w:spacing w:after="0"/>
        <w:ind w:left="0"/>
        <w:jc w:val="both"/>
      </w:pPr>
      <w:r>
        <w:rPr>
          <w:rFonts w:ascii="Times New Roman"/>
          <w:b w:val="false"/>
          <w:i w:val="false"/>
          <w:color w:val="000000"/>
          <w:sz w:val="28"/>
        </w:rPr>
        <w:t>
      15. Арифметиккалық-логистикалық бақылау:</w:t>
      </w:r>
    </w:p>
    <w:bookmarkEnd w:id="176"/>
    <w:p>
      <w:pPr>
        <w:spacing w:after="0"/>
        <w:ind w:left="0"/>
        <w:jc w:val="both"/>
      </w:pPr>
      <w:r>
        <w:rPr>
          <w:rFonts w:ascii="Times New Roman"/>
          <w:b w:val="false"/>
          <w:i w:val="false"/>
          <w:color w:val="000000"/>
          <w:sz w:val="28"/>
        </w:rPr>
        <w:t>
      1) 1000 кестеде 1 баған = сол кестенің 2-20 бағандар жиынтығы.</w:t>
      </w:r>
    </w:p>
    <w:p>
      <w:pPr>
        <w:spacing w:after="0"/>
        <w:ind w:left="0"/>
        <w:jc w:val="both"/>
      </w:pPr>
      <w:r>
        <w:rPr>
          <w:rFonts w:ascii="Times New Roman"/>
          <w:b w:val="false"/>
          <w:i w:val="false"/>
          <w:color w:val="000000"/>
          <w:sz w:val="28"/>
        </w:rPr>
        <w:t>
      2) 1 бағанда 1000 кестесінде = 2100 кестесінде 1 бағанда.</w:t>
      </w:r>
    </w:p>
    <w:p>
      <w:pPr>
        <w:spacing w:after="0"/>
        <w:ind w:left="0"/>
        <w:jc w:val="both"/>
      </w:pPr>
      <w:r>
        <w:rPr>
          <w:rFonts w:ascii="Times New Roman"/>
          <w:b w:val="false"/>
          <w:i w:val="false"/>
          <w:color w:val="000000"/>
          <w:sz w:val="28"/>
        </w:rPr>
        <w:t>
      3) 1000 кестенің 1 жолы= 3, 5, 7, 9, 11, 13, 15, 17, 19 жолдарының жиынтығы 1000 кестесі;</w:t>
      </w:r>
    </w:p>
    <w:p>
      <w:pPr>
        <w:spacing w:after="0"/>
        <w:ind w:left="0"/>
        <w:jc w:val="both"/>
      </w:pPr>
      <w:r>
        <w:rPr>
          <w:rFonts w:ascii="Times New Roman"/>
          <w:b w:val="false"/>
          <w:i w:val="false"/>
          <w:color w:val="000000"/>
          <w:sz w:val="28"/>
        </w:rPr>
        <w:t>
      4) 1000 кестесінің 2 жолы = 4, 6, 8, 10, 12, 14, 16, 18, 20 жолдарының жиынтығы 1000 кесте.</w:t>
      </w:r>
    </w:p>
    <w:p>
      <w:pPr>
        <w:spacing w:after="0"/>
        <w:ind w:left="0"/>
        <w:jc w:val="both"/>
      </w:pPr>
      <w:r>
        <w:rPr>
          <w:rFonts w:ascii="Times New Roman"/>
          <w:b w:val="false"/>
          <w:i w:val="false"/>
          <w:color w:val="000000"/>
          <w:sz w:val="28"/>
        </w:rPr>
        <w:t>
      5) 2100 кестесінің 1 бағаны = сол кестенің 3-4 бағандарының жиынтығы;</w:t>
      </w:r>
    </w:p>
    <w:p>
      <w:pPr>
        <w:spacing w:after="0"/>
        <w:ind w:left="0"/>
        <w:jc w:val="both"/>
      </w:pPr>
      <w:r>
        <w:rPr>
          <w:rFonts w:ascii="Times New Roman"/>
          <w:b w:val="false"/>
          <w:i w:val="false"/>
          <w:color w:val="000000"/>
          <w:sz w:val="28"/>
        </w:rPr>
        <w:t xml:space="preserve">
      6) 2100 кестенің 2 бағаны = өткен жылғы есептен 2100 кестенің 6 бағаны; </w:t>
      </w:r>
    </w:p>
    <w:p>
      <w:pPr>
        <w:spacing w:after="0"/>
        <w:ind w:left="0"/>
        <w:jc w:val="both"/>
      </w:pPr>
      <w:r>
        <w:rPr>
          <w:rFonts w:ascii="Times New Roman"/>
          <w:b w:val="false"/>
          <w:i w:val="false"/>
          <w:color w:val="000000"/>
          <w:sz w:val="28"/>
        </w:rPr>
        <w:t>
      7) 1-2 бағандарын қосу және 2100 кестенің ішінен 5 бағанды алып тастау және нәтижесін 6 бағанға жазу керек;</w:t>
      </w:r>
    </w:p>
    <w:p>
      <w:pPr>
        <w:spacing w:after="0"/>
        <w:ind w:left="0"/>
        <w:jc w:val="both"/>
      </w:pPr>
      <w:r>
        <w:rPr>
          <w:rFonts w:ascii="Times New Roman"/>
          <w:b w:val="false"/>
          <w:i w:val="false"/>
          <w:color w:val="000000"/>
          <w:sz w:val="28"/>
        </w:rPr>
        <w:t>
      8) 2100 кестенің 3-4 бағандарының сомасы = осы кестенің 1 бағанында.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p>
        </w:tc>
      </w:tr>
    </w:tbl>
    <w:bookmarkStart w:name="z188" w:id="177"/>
    <w:p>
      <w:pPr>
        <w:spacing w:after="0"/>
        <w:ind w:left="0"/>
        <w:jc w:val="left"/>
      </w:pPr>
      <w:r>
        <w:rPr>
          <w:rFonts w:ascii="Times New Roman"/>
          <w:b/>
          <w:i w:val="false"/>
          <w:color w:val="000000"/>
        </w:rPr>
        <w:t xml:space="preserve"> Әкімшілік деректерді жинауға арналған нысан</w:t>
      </w:r>
    </w:p>
    <w:bookmarkEnd w:id="177"/>
    <w:p>
      <w:pPr>
        <w:spacing w:after="0"/>
        <w:ind w:left="0"/>
        <w:jc w:val="both"/>
      </w:pPr>
      <w:r>
        <w:rPr>
          <w:rFonts w:ascii="Times New Roman"/>
          <w:b w:val="false"/>
          <w:i w:val="false"/>
          <w:color w:val="000000"/>
          <w:sz w:val="28"/>
        </w:rPr>
        <w:t>
      "Психикалық және мінез-құлық бұзылушылығы аурулары және олармен ауыратын</w:t>
      </w:r>
    </w:p>
    <w:p>
      <w:pPr>
        <w:spacing w:after="0"/>
        <w:ind w:left="0"/>
        <w:jc w:val="both"/>
      </w:pPr>
      <w:r>
        <w:rPr>
          <w:rFonts w:ascii="Times New Roman"/>
          <w:b w:val="false"/>
          <w:i w:val="false"/>
          <w:color w:val="000000"/>
          <w:sz w:val="28"/>
        </w:rPr>
        <w:t>
       науқастар контингенттері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(ПМҚБ)</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1000 Өмірінде алғаш рет диагноз белгіленген науқастарды жынысы мен жасы бойынша бөлу, барлығы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7"/>
        <w:gridCol w:w="374"/>
        <w:gridCol w:w="1027"/>
        <w:gridCol w:w="241"/>
        <w:gridCol w:w="463"/>
        <w:gridCol w:w="463"/>
        <w:gridCol w:w="730"/>
        <w:gridCol w:w="730"/>
        <w:gridCol w:w="730"/>
        <w:gridCol w:w="730"/>
        <w:gridCol w:w="730"/>
        <w:gridCol w:w="730"/>
        <w:gridCol w:w="730"/>
        <w:gridCol w:w="730"/>
        <w:gridCol w:w="730"/>
        <w:gridCol w:w="730"/>
        <w:gridCol w:w="730"/>
        <w:gridCol w:w="730"/>
        <w:gridCol w:w="730"/>
        <w:gridCol w:w="730"/>
        <w:gridCol w:w="730"/>
        <w:gridCol w:w="525"/>
        <w:gridCol w:w="37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жас</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28 жас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r>
              <w:br/>
            </w:r>
            <w:r>
              <w:rPr>
                <w:rFonts w:ascii="Times New Roman"/>
                <w:b w:val="false"/>
                <w:i w:val="false"/>
                <w:color w:val="000000"/>
                <w:sz w:val="20"/>
              </w:rPr>
              <w:t>
F20-F99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 шизофрения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соматонысандық байланысты невроздық бұзылуға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барлығы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жеңіл ақыл-ес кемістігі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атипикалық аутизм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1001 Өмірінде алғаш рет диагноз белгіленген науқастарды жынысы мен жасы бойынша бөлу, барлығы, ауыл тұрғындары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7"/>
        <w:gridCol w:w="374"/>
        <w:gridCol w:w="1027"/>
        <w:gridCol w:w="241"/>
        <w:gridCol w:w="463"/>
        <w:gridCol w:w="463"/>
        <w:gridCol w:w="730"/>
        <w:gridCol w:w="730"/>
        <w:gridCol w:w="730"/>
        <w:gridCol w:w="730"/>
        <w:gridCol w:w="730"/>
        <w:gridCol w:w="730"/>
        <w:gridCol w:w="730"/>
        <w:gridCol w:w="730"/>
        <w:gridCol w:w="730"/>
        <w:gridCol w:w="730"/>
        <w:gridCol w:w="730"/>
        <w:gridCol w:w="730"/>
        <w:gridCol w:w="730"/>
        <w:gridCol w:w="730"/>
        <w:gridCol w:w="730"/>
        <w:gridCol w:w="525"/>
        <w:gridCol w:w="37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w:t>
            </w:r>
            <w:r>
              <w:br/>
            </w:r>
            <w:r>
              <w:rPr>
                <w:rFonts w:ascii="Times New Roman"/>
                <w:b w:val="false"/>
                <w:i w:val="false"/>
                <w:color w:val="000000"/>
                <w:sz w:val="20"/>
              </w:rPr>
              <w:t>
бойынша шифрі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жас</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бастап 29 жасқа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r>
              <w:br/>
            </w:r>
            <w:r>
              <w:rPr>
                <w:rFonts w:ascii="Times New Roman"/>
                <w:b w:val="false"/>
                <w:i w:val="false"/>
                <w:color w:val="000000"/>
                <w:sz w:val="20"/>
              </w:rPr>
              <w:t>
F20-F99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 шизофрения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соматонысандық байланысты невроздық бұзылуға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барлығы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жеңіл ақыл-ес кемістігі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атипикалық аутизм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 Динамикалық бақылаудағы науқастардың контингенті,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573"/>
        <w:gridCol w:w="3087"/>
        <w:gridCol w:w="472"/>
        <w:gridCol w:w="472"/>
        <w:gridCol w:w="575"/>
        <w:gridCol w:w="472"/>
        <w:gridCol w:w="986"/>
        <w:gridCol w:w="369"/>
        <w:gridCol w:w="710"/>
        <w:gridCol w:w="710"/>
        <w:gridCol w:w="1120"/>
        <w:gridCol w:w="1120"/>
      </w:tblGrid>
      <w:tr>
        <w:trPr>
          <w:trHeight w:val="30" w:hRule="atLeast"/>
        </w:trPr>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 тұрғандар</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бойында бақылауға алынғандар</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оңын ішінде алғаш қойылған диагнозбен</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бақылаудан алынғандар</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сауығуына немесе тұрақты жақсаруға байланысты бақылаудан алынғандар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соңында динамикалық бақылауда тұрған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қарай,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r>
              <w:br/>
            </w:r>
            <w:r>
              <w:rPr>
                <w:rFonts w:ascii="Times New Roman"/>
                <w:b w:val="false"/>
                <w:i w:val="false"/>
                <w:color w:val="000000"/>
                <w:sz w:val="20"/>
              </w:rPr>
              <w:t>
F20-F99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соматонысандық байланысты невроздық бұзылуға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 құлықтық синдромдар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ақыл-ес кемістігі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аптикалық аутизм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консультациялық есептегі науқастар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1102"/>
        <w:gridCol w:w="730"/>
        <w:gridCol w:w="730"/>
        <w:gridCol w:w="730"/>
        <w:gridCol w:w="730"/>
        <w:gridCol w:w="730"/>
        <w:gridCol w:w="730"/>
        <w:gridCol w:w="730"/>
        <w:gridCol w:w="730"/>
        <w:gridCol w:w="730"/>
        <w:gridCol w:w="730"/>
        <w:gridCol w:w="730"/>
        <w:gridCol w:w="730"/>
        <w:gridCol w:w="730"/>
        <w:gridCol w:w="374"/>
        <w:gridCol w:w="374"/>
        <w:gridCol w:w="730"/>
        <w:gridCol w:w="374"/>
        <w:gridCol w:w="374"/>
        <w:gridCol w:w="374"/>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28 жас қоса алғанда</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барлығы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соңында есепте тұрған ауылдағы науқастар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r>
              <w:br/>
            </w:r>
            <w:r>
              <w:rPr>
                <w:rFonts w:ascii="Times New Roman"/>
                <w:b w:val="false"/>
                <w:i w:val="false"/>
                <w:color w:val="000000"/>
                <w:sz w:val="20"/>
              </w:rPr>
              <w:t>
F20-F99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соматонысандық байланысты невроздық бұзылуға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 құлықтық синдромдар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ақыл-ес кемістігі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аптикалық аутизм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консультациялық есептегі науқастар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2120 Жыл соңында динамикалық бақылаудағы науқастардың жалпы санынан (2100-кесте, 1-бет, 6-баған)</w:t>
      </w:r>
    </w:p>
    <w:p>
      <w:pPr>
        <w:spacing w:after="0"/>
        <w:ind w:left="0"/>
        <w:jc w:val="both"/>
      </w:pPr>
      <w:r>
        <w:rPr>
          <w:rFonts w:ascii="Times New Roman"/>
          <w:b w:val="false"/>
          <w:i w:val="false"/>
          <w:color w:val="000000"/>
          <w:sz w:val="28"/>
        </w:rPr>
        <w:t>
      белсенді есепте тұрғандар 1_____ Денсаулық сақтау министрлігін интернатында тұрғандар 3_____ олардың жыл бойы қоғамға жасаған</w:t>
      </w:r>
    </w:p>
    <w:p>
      <w:pPr>
        <w:spacing w:after="0"/>
        <w:ind w:left="0"/>
        <w:jc w:val="both"/>
      </w:pPr>
      <w:r>
        <w:rPr>
          <w:rFonts w:ascii="Times New Roman"/>
          <w:b w:val="false"/>
          <w:i w:val="false"/>
          <w:color w:val="000000"/>
          <w:sz w:val="28"/>
        </w:rPr>
        <w:t>
      қауіпті іс-әрекеттері.. 2____ патранажда және қамқорлықта тұрғандар…. 4 _____</w:t>
      </w:r>
    </w:p>
    <w:p>
      <w:pPr>
        <w:spacing w:after="0"/>
        <w:ind w:left="0"/>
        <w:jc w:val="both"/>
      </w:pPr>
      <w:r>
        <w:rPr>
          <w:rFonts w:ascii="Times New Roman"/>
          <w:b w:val="false"/>
          <w:i w:val="false"/>
          <w:color w:val="000000"/>
          <w:sz w:val="28"/>
        </w:rPr>
        <w:t>
      2102 "Халық денсаулағы және денсаулық жүйесі туралы" ҚР кодексінің 121 б, 1т. 1) сәйкес амбулаторлық міндетті ем қабылдаушы науқастар контингенті (бұдан әрі – 212 б.),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634"/>
        <w:gridCol w:w="1869"/>
        <w:gridCol w:w="522"/>
        <w:gridCol w:w="1091"/>
        <w:gridCol w:w="522"/>
        <w:gridCol w:w="1091"/>
        <w:gridCol w:w="409"/>
        <w:gridCol w:w="409"/>
        <w:gridCol w:w="409"/>
        <w:gridCol w:w="1580"/>
        <w:gridCol w:w="1317"/>
      </w:tblGrid>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бақылауға алынғандар</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өмірінде бірінші рет анықталған диагнозбен сырқаттанғандар саны</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бақылаудан алынғандар</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жазылып не тұрақты жақсаруына байланысты бақылаудан алынғандар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соңында ем қабылдаушы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 қоса алғанда</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 барлығы;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F00-F09; </w:t>
            </w:r>
            <w:r>
              <w:br/>
            </w:r>
            <w:r>
              <w:rPr>
                <w:rFonts w:ascii="Times New Roman"/>
                <w:b w:val="false"/>
                <w:i w:val="false"/>
                <w:color w:val="000000"/>
                <w:sz w:val="20"/>
              </w:rPr>
              <w:t>
F20-F99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 симптоматикалық өзгерістерді қоса алғанда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соматонысандық байланысты невроздық бұзылуға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 құлықтық синдромдар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ақыл-ес кемістігі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балалық аутизм</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аптикалық аутизм</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2130 Жыл аяғында бақылауда тұрған ересектер мен жасөспірімдердің барлық санынан (2100-кесте, 1-бет, 6-баған) 15-62 жастағы еркектер ...........1 __________, 15-57 жастағы әйелдер..........2 _________</w:t>
      </w:r>
    </w:p>
    <w:p>
      <w:pPr>
        <w:spacing w:after="0"/>
        <w:ind w:left="0"/>
        <w:jc w:val="both"/>
      </w:pPr>
      <w:r>
        <w:rPr>
          <w:rFonts w:ascii="Times New Roman"/>
          <w:b w:val="false"/>
          <w:i w:val="false"/>
          <w:color w:val="000000"/>
          <w:sz w:val="28"/>
        </w:rPr>
        <w:t>
      2140 Диспансерде (диспансерлік бөлімде, кабинетте) емханалық емде жүрген науқастарға берілген жұмысқа жарамау туралы парақ бойынша жұмысқа жарамайтын күннің саны... 1 ____</w:t>
      </w:r>
    </w:p>
    <w:p>
      <w:pPr>
        <w:spacing w:after="0"/>
        <w:ind w:left="0"/>
        <w:jc w:val="both"/>
      </w:pPr>
      <w:r>
        <w:rPr>
          <w:rFonts w:ascii="Times New Roman"/>
          <w:b w:val="false"/>
          <w:i w:val="false"/>
          <w:color w:val="000000"/>
          <w:sz w:val="28"/>
        </w:rPr>
        <w:t>
      2110 Мүгедектік тобы бар науқастар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431"/>
        <w:gridCol w:w="3738"/>
        <w:gridCol w:w="1150"/>
        <w:gridCol w:w="431"/>
        <w:gridCol w:w="789"/>
        <w:gridCol w:w="634"/>
        <w:gridCol w:w="636"/>
      </w:tblGrid>
      <w:tr>
        <w:trPr>
          <w:trHeight w:val="30" w:hRule="atLeast"/>
        </w:trPr>
        <w:tc>
          <w:tcPr>
            <w:tcW w:w="4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3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алғаш рет мүгедек деп танылған науқастар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сонында бақылауда тұрған мүгедектік тобы бар, науқастар саны</w:t>
            </w:r>
            <w:r>
              <w:br/>
            </w:r>
            <w:r>
              <w:rPr>
                <w:rFonts w:ascii="Times New Roman"/>
                <w:b w:val="false"/>
                <w:i w:val="false"/>
                <w:color w:val="000000"/>
                <w:sz w:val="20"/>
              </w:rPr>
              <w:t>(1-бет, 4-баған)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топтағылар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мүгедектерді қоса алғанда</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органикалық психикалық бұзылулар,</w:t>
            </w:r>
            <w:r>
              <w:br/>
            </w:r>
            <w:r>
              <w:rPr>
                <w:rFonts w:ascii="Times New Roman"/>
                <w:b w:val="false"/>
                <w:i w:val="false"/>
                <w:color w:val="000000"/>
                <w:sz w:val="20"/>
              </w:rPr>
              <w:t>
 симптоматикалық өзгерістерді қоса алғанда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(олигофрения)…….</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2111 Алғаш рет мүгедек болғандардың барлық санынан (1-жол, 1-баған): 15 жасқа дейінгі мүгедектер 1____, III топтағы мүгедектер 2_____</w:t>
      </w:r>
    </w:p>
    <w:p>
      <w:pPr>
        <w:spacing w:after="0"/>
        <w:ind w:left="0"/>
        <w:jc w:val="both"/>
      </w:pPr>
      <w:r>
        <w:rPr>
          <w:rFonts w:ascii="Times New Roman"/>
          <w:b w:val="false"/>
          <w:i w:val="false"/>
          <w:color w:val="000000"/>
          <w:sz w:val="28"/>
        </w:rPr>
        <w:t>
      2200 Есептік жыл соңындағы ұйымның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1601"/>
        <w:gridCol w:w="1031"/>
        <w:gridCol w:w="1031"/>
        <w:gridCol w:w="1614"/>
        <w:gridCol w:w="1614"/>
        <w:gridCol w:w="1220"/>
        <w:gridCol w:w="2584"/>
      </w:tblGrid>
      <w:tr>
        <w:trPr>
          <w:trHeight w:val="30" w:hRule="atLeast"/>
        </w:trPr>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 лауазымдар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 лауазымдарда жұмыс істейтін жеке тұлғалардың (негізгі қызметкерлердің)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диспансерде, консультациялар</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психиатор-дәрігерлер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ересектер психиатры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сот-психиаторлық сарапшылар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психотерапевтер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психологтар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2300 Стационардағы науқастар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499"/>
        <w:gridCol w:w="2780"/>
        <w:gridCol w:w="322"/>
        <w:gridCol w:w="1244"/>
        <w:gridCol w:w="768"/>
        <w:gridCol w:w="411"/>
        <w:gridCol w:w="322"/>
        <w:gridCol w:w="769"/>
        <w:gridCol w:w="1244"/>
        <w:gridCol w:w="768"/>
        <w:gridCol w:w="1246"/>
      </w:tblGrid>
      <w:tr>
        <w:trPr>
          <w:trHeight w:val="30" w:hRule="atLeast"/>
        </w:trPr>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 түскендер</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 мен қайтыс болғандардың өткізген күн саны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психикалық бұзылулар, симптоматикалық өзгерістерді қоса алғанда</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соматонысандық байланысты невроздық бұзылуға</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психикалық мінез-құлықтық бұзылуы бар науқастар барлығы:</w:t>
            </w:r>
            <w:r>
              <w:br/>
            </w:r>
            <w:r>
              <w:rPr>
                <w:rFonts w:ascii="Times New Roman"/>
                <w:b w:val="false"/>
                <w:i w:val="false"/>
                <w:color w:val="000000"/>
                <w:sz w:val="20"/>
              </w:rPr>
              <w:t>
психотроптық заттар қолдану салдарынан және 12 жолға кірмеген психикалық дені сау деп табылған аурулар</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2301 "Халық денсаулағы және денсаулық жүйесі туралы" ҚР кодексінің 121 б., 2т. 1), 2), 3) және 125 б. 1-1 т. сәйкес мәжбүрлі ем қабылдайтын стационардағы науқастар контингенті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437"/>
        <w:gridCol w:w="2436"/>
        <w:gridCol w:w="517"/>
        <w:gridCol w:w="517"/>
        <w:gridCol w:w="752"/>
        <w:gridCol w:w="517"/>
        <w:gridCol w:w="517"/>
        <w:gridCol w:w="753"/>
        <w:gridCol w:w="517"/>
        <w:gridCol w:w="517"/>
        <w:gridCol w:w="753"/>
        <w:gridCol w:w="518"/>
        <w:gridCol w:w="518"/>
        <w:gridCol w:w="755"/>
      </w:tblGrid>
      <w:tr>
        <w:trPr>
          <w:trHeight w:val="30" w:hRule="atLeast"/>
        </w:trPr>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түскендер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 түскендер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психикалық бұзылулар, симптоматикалық өзгерістерді қоса алғанда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шизофрения тәрізді сандырақтық бұзылулар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шизофрения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күйзелісі бұзылулары…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F30-F39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және соматонысандық байланысты невроздық бұзылуға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 және физикалық факторлармен байланысты мінез-құлықтық синдромдар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F50-F59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тұлғалық және мінез-құлықтық бұзылулар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F60-F69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F70-F79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F80-F89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және жеткіншектік кезеңдерде байқалатын мінез-құлықтық және эмоциялық бұзылулар</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F90-F98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психикалық бұзылулар</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психикалық мінез-құлықтық бұзылуы бар науқастар барлығы: психотроптық заттар қолдану салдарынан және 12 жолға кірмеген психикалық дені сау деп табылған аурулар</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863"/>
        <w:gridCol w:w="593"/>
        <w:gridCol w:w="593"/>
        <w:gridCol w:w="863"/>
        <w:gridCol w:w="593"/>
        <w:gridCol w:w="593"/>
        <w:gridCol w:w="863"/>
        <w:gridCol w:w="593"/>
        <w:gridCol w:w="593"/>
        <w:gridCol w:w="863"/>
        <w:gridCol w:w="593"/>
        <w:gridCol w:w="594"/>
        <w:gridCol w:w="864"/>
        <w:gridCol w:w="594"/>
        <w:gridCol w:w="594"/>
        <w:gridCol w:w="8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өткізген күн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есепте тұрғандар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ғы мәжбүрлі емдеу</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психиатриялық стационардағы мәжбүрлі емдеу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типтегі психиатриялық стационардағы мәжбүрлі емдеу</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бақылау типтегі арнайы типтегі психиатриялық стационардағы мәжбүрлі емдеу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2320</w:t>
      </w:r>
    </w:p>
    <w:p>
      <w:pPr>
        <w:spacing w:after="0"/>
        <w:ind w:left="0"/>
        <w:jc w:val="both"/>
      </w:pPr>
      <w:r>
        <w:rPr>
          <w:rFonts w:ascii="Times New Roman"/>
          <w:b w:val="false"/>
          <w:i w:val="false"/>
          <w:color w:val="000000"/>
          <w:sz w:val="28"/>
        </w:rPr>
        <w:t>
      Жалпы стационардан шыққандардың ішінен (12, 13 жолдары, 5-баған): қайтыс болғандары 1________, оның ішінде бақытсыздық және өзіне өзі қол жұмсаудан қайтыс болғандар 2 ____, Қазақстан Республикасы Денсаулық сақтау министрлігінің мекемесіне ауыстырылған 3________,</w:t>
      </w:r>
    </w:p>
    <w:p>
      <w:pPr>
        <w:spacing w:after="0"/>
        <w:ind w:left="0"/>
        <w:jc w:val="both"/>
      </w:pPr>
      <w:r>
        <w:rPr>
          <w:rFonts w:ascii="Times New Roman"/>
          <w:b w:val="false"/>
          <w:i w:val="false"/>
          <w:color w:val="000000"/>
          <w:sz w:val="28"/>
        </w:rPr>
        <w:t>
      2330</w:t>
      </w:r>
    </w:p>
    <w:p>
      <w:pPr>
        <w:spacing w:after="0"/>
        <w:ind w:left="0"/>
        <w:jc w:val="both"/>
      </w:pPr>
      <w:r>
        <w:rPr>
          <w:rFonts w:ascii="Times New Roman"/>
          <w:b w:val="false"/>
          <w:i w:val="false"/>
          <w:color w:val="000000"/>
          <w:sz w:val="28"/>
        </w:rPr>
        <w:t>
      Төсекте өткізілген күндердің ішінен (12, 13 жолы, 9 баған), аурухана ішілік демалыс күндер саны 1 ______________</w:t>
      </w:r>
    </w:p>
    <w:p>
      <w:pPr>
        <w:spacing w:after="0"/>
        <w:ind w:left="0"/>
        <w:jc w:val="both"/>
      </w:pPr>
      <w:r>
        <w:rPr>
          <w:rFonts w:ascii="Times New Roman"/>
          <w:b w:val="false"/>
          <w:i w:val="false"/>
          <w:color w:val="000000"/>
          <w:sz w:val="28"/>
        </w:rPr>
        <w:t>
      2340 Шығып кеткен науқастарға еңбекке жарамсыздық парағы бойынша еңбекке қабілетсіздік күндер саны (12, 13 жол, 5-баған) 1__________</w:t>
      </w:r>
    </w:p>
    <w:p>
      <w:pPr>
        <w:spacing w:after="0"/>
        <w:ind w:left="0"/>
        <w:jc w:val="both"/>
      </w:pPr>
      <w:r>
        <w:rPr>
          <w:rFonts w:ascii="Times New Roman"/>
          <w:b w:val="false"/>
          <w:i w:val="false"/>
          <w:color w:val="000000"/>
          <w:sz w:val="28"/>
        </w:rPr>
        <w:t>
      2400 Психикалық науқастар үшін емдік - еңбек шеберханалары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3657"/>
        <w:gridCol w:w="2357"/>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жұмыс істейтіндер – барлық науқастар</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шеберханадағы орындар саны</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2500 Дәрігерлік-психиатриялық сараптама</w:t>
      </w:r>
    </w:p>
    <w:p>
      <w:pPr>
        <w:spacing w:after="0"/>
        <w:ind w:left="0"/>
        <w:jc w:val="both"/>
      </w:pPr>
      <w:r>
        <w:rPr>
          <w:rFonts w:ascii="Times New Roman"/>
          <w:b w:val="false"/>
          <w:i w:val="false"/>
          <w:color w:val="000000"/>
          <w:sz w:val="28"/>
        </w:rPr>
        <w:t>
      Сараптамадан өткен адамдар саны, барлығы 1 ___________</w:t>
      </w:r>
    </w:p>
    <w:p>
      <w:pPr>
        <w:spacing w:after="0"/>
        <w:ind w:left="0"/>
        <w:jc w:val="both"/>
      </w:pPr>
      <w:r>
        <w:rPr>
          <w:rFonts w:ascii="Times New Roman"/>
          <w:b w:val="false"/>
          <w:i w:val="false"/>
          <w:color w:val="000000"/>
          <w:sz w:val="28"/>
        </w:rPr>
        <w:t>
      Оның ішінде: әскерлік 2_________</w:t>
      </w:r>
    </w:p>
    <w:p>
      <w:pPr>
        <w:spacing w:after="0"/>
        <w:ind w:left="0"/>
        <w:jc w:val="both"/>
      </w:pPr>
      <w:r>
        <w:rPr>
          <w:rFonts w:ascii="Times New Roman"/>
          <w:b w:val="false"/>
          <w:i w:val="false"/>
          <w:color w:val="000000"/>
          <w:sz w:val="28"/>
        </w:rPr>
        <w:t>
      соттық 3 _____</w:t>
      </w:r>
    </w:p>
    <w:p>
      <w:pPr>
        <w:spacing w:after="0"/>
        <w:ind w:left="0"/>
        <w:jc w:val="both"/>
      </w:pPr>
      <w:r>
        <w:rPr>
          <w:rFonts w:ascii="Times New Roman"/>
          <w:b w:val="false"/>
          <w:i w:val="false"/>
          <w:color w:val="000000"/>
          <w:sz w:val="28"/>
        </w:rPr>
        <w:t>
      2600 Психикалық науқастарға арналған күндізгі стационарлар</w:t>
      </w:r>
    </w:p>
    <w:p>
      <w:pPr>
        <w:spacing w:after="0"/>
        <w:ind w:left="0"/>
        <w:jc w:val="both"/>
      </w:pPr>
      <w:r>
        <w:rPr>
          <w:rFonts w:ascii="Times New Roman"/>
          <w:b w:val="false"/>
          <w:i w:val="false"/>
          <w:color w:val="000000"/>
          <w:sz w:val="28"/>
        </w:rPr>
        <w:t>
      Смета бойынша орындар саны 1___, ауруханадан шыққан науқастар 2 __</w:t>
      </w:r>
    </w:p>
    <w:p>
      <w:pPr>
        <w:spacing w:after="0"/>
        <w:ind w:left="0"/>
        <w:jc w:val="both"/>
      </w:pPr>
      <w:r>
        <w:rPr>
          <w:rFonts w:ascii="Times New Roman"/>
          <w:b w:val="false"/>
          <w:i w:val="false"/>
          <w:color w:val="000000"/>
          <w:sz w:val="28"/>
        </w:rPr>
        <w:t>
      Есептік жыл соңында есепте тұрған науқастар 3____, стационарда өткізген күндер саны 4____</w:t>
      </w:r>
    </w:p>
    <w:p>
      <w:pPr>
        <w:spacing w:after="0"/>
        <w:ind w:left="0"/>
        <w:jc w:val="both"/>
      </w:pPr>
      <w:r>
        <w:rPr>
          <w:rFonts w:ascii="Times New Roman"/>
          <w:b w:val="false"/>
          <w:i w:val="false"/>
          <w:color w:val="000000"/>
          <w:sz w:val="28"/>
        </w:rPr>
        <w:t>
      Еңбекке жарамсыздық парағы бойынша еңбекке қабілетсіздік күндер саны 5___</w:t>
      </w:r>
    </w:p>
    <w:p>
      <w:pPr>
        <w:spacing w:after="0"/>
        <w:ind w:left="0"/>
        <w:jc w:val="both"/>
      </w:pPr>
      <w:r>
        <w:rPr>
          <w:rFonts w:ascii="Times New Roman"/>
          <w:b w:val="false"/>
          <w:i w:val="false"/>
          <w:color w:val="000000"/>
          <w:sz w:val="28"/>
        </w:rPr>
        <w:t>
      Басшы _________________________________ Т.А.Ә. (болған жағдайда)</w:t>
      </w:r>
    </w:p>
    <w:p>
      <w:pPr>
        <w:spacing w:after="0"/>
        <w:ind w:left="0"/>
        <w:jc w:val="both"/>
      </w:pPr>
      <w:r>
        <w:rPr>
          <w:rFonts w:ascii="Times New Roman"/>
          <w:b w:val="false"/>
          <w:i w:val="false"/>
          <w:color w:val="000000"/>
          <w:sz w:val="28"/>
        </w:rPr>
        <w:t xml:space="preserve">
      Орындаушы ___________, Т.А.Ә. (болған жағдайда) тел ____________ </w:t>
      </w:r>
    </w:p>
    <w:p>
      <w:pPr>
        <w:spacing w:after="0"/>
        <w:ind w:left="0"/>
        <w:jc w:val="both"/>
      </w:pPr>
      <w:r>
        <w:rPr>
          <w:rFonts w:ascii="Times New Roman"/>
          <w:b w:val="false"/>
          <w:i w:val="false"/>
          <w:color w:val="000000"/>
          <w:sz w:val="28"/>
        </w:rPr>
        <w:t xml:space="preserve">
      МО (болған жағдайда) </w:t>
      </w:r>
    </w:p>
    <w:p>
      <w:pPr>
        <w:spacing w:after="0"/>
        <w:ind w:left="0"/>
        <w:jc w:val="both"/>
      </w:pPr>
      <w:r>
        <w:rPr>
          <w:rFonts w:ascii="Times New Roman"/>
          <w:b w:val="false"/>
          <w:i w:val="false"/>
          <w:color w:val="000000"/>
          <w:sz w:val="28"/>
        </w:rPr>
        <w:t xml:space="preserve">
      Күні 20___жылғы "____"_________________ </w:t>
      </w:r>
    </w:p>
    <w:bookmarkStart w:name="z189" w:id="178"/>
    <w:p>
      <w:pPr>
        <w:spacing w:after="0"/>
        <w:ind w:left="0"/>
        <w:jc w:val="both"/>
      </w:pPr>
      <w:r>
        <w:rPr>
          <w:rFonts w:ascii="Times New Roman"/>
          <w:b w:val="false"/>
          <w:i w:val="false"/>
          <w:color w:val="000000"/>
          <w:sz w:val="28"/>
        </w:rPr>
        <w:t xml:space="preserve">
      Ескертпе: Нысанды толтыру бойынша түсініктеме "Психикалық және мінез-құлық бұзылушылығы аурулары және олармен ауыратын науқастар контингенттері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178"/>
    <w:bookmarkStart w:name="z190" w:id="179"/>
    <w:p>
      <w:pPr>
        <w:spacing w:after="0"/>
        <w:ind w:left="0"/>
        <w:jc w:val="left"/>
      </w:pPr>
      <w:r>
        <w:rPr>
          <w:rFonts w:ascii="Times New Roman"/>
          <w:b/>
          <w:i w:val="false"/>
          <w:color w:val="000000"/>
        </w:rPr>
        <w:t xml:space="preserve"> "Психикалық және мінез-құлық бұзылушылығы аурулары және олармен ауыратын науқастар контингенттері туралы есеп" нысанды толтыру жөнінде түсініктеме</w:t>
      </w:r>
    </w:p>
    <w:bookmarkEnd w:id="179"/>
    <w:bookmarkStart w:name="z191" w:id="180"/>
    <w:p>
      <w:pPr>
        <w:spacing w:after="0"/>
        <w:ind w:left="0"/>
        <w:jc w:val="both"/>
      </w:pPr>
      <w:r>
        <w:rPr>
          <w:rFonts w:ascii="Times New Roman"/>
          <w:b w:val="false"/>
          <w:i w:val="false"/>
          <w:color w:val="000000"/>
          <w:sz w:val="28"/>
        </w:rPr>
        <w:t xml:space="preserve">
      1. 1000 кестеде – үстіміздегі жылы алғаш рет тіркелген науқастардың жалпы саны көрсетіледі: барлығы (1 бет.) және олардың ішінде әйелдер (2 бет) жол бойында, әрбір назология бойынша. </w:t>
      </w:r>
    </w:p>
    <w:bookmarkEnd w:id="180"/>
    <w:bookmarkStart w:name="z192" w:id="181"/>
    <w:p>
      <w:pPr>
        <w:spacing w:after="0"/>
        <w:ind w:left="0"/>
        <w:jc w:val="both"/>
      </w:pPr>
      <w:r>
        <w:rPr>
          <w:rFonts w:ascii="Times New Roman"/>
          <w:b w:val="false"/>
          <w:i w:val="false"/>
          <w:color w:val="000000"/>
          <w:sz w:val="28"/>
        </w:rPr>
        <w:t>
      2. Әрбір жол бойынша анықталған науқастар саны жастары бойынша бөлінген: 0-4, 5-9, 10-14, 15-19, 20-24, 25-29, 30-34, 35-39, 40-44, 45-49, 50-54, 55-59, 60-64, 65-69, 70-74, 75-80, 80-84, 85 және одан жоғары.</w:t>
      </w:r>
    </w:p>
    <w:bookmarkEnd w:id="181"/>
    <w:bookmarkStart w:name="z193" w:id="182"/>
    <w:p>
      <w:pPr>
        <w:spacing w:after="0"/>
        <w:ind w:left="0"/>
        <w:jc w:val="both"/>
      </w:pPr>
      <w:r>
        <w:rPr>
          <w:rFonts w:ascii="Times New Roman"/>
          <w:b w:val="false"/>
          <w:i w:val="false"/>
          <w:color w:val="000000"/>
          <w:sz w:val="28"/>
        </w:rPr>
        <w:t>
      3. 1001 кесте – ауылдық жер бойынша үстіміздегі жылы алғаш анықталған науқастардың жалпы саны. Әрбір жол бойынша анықталған науқастардың саны жастары бойынша бөлінген: 0-4, 5-9, 10-14, 15-19, 20-24, 25-29, 30-34, 35-39, 40-44, 45-49, 50-54, 55-59, 60-64, 65-69, 70-74, 75-80, 80-84, 85 және одан жоғары.</w:t>
      </w:r>
    </w:p>
    <w:bookmarkEnd w:id="182"/>
    <w:bookmarkStart w:name="z194" w:id="183"/>
    <w:p>
      <w:pPr>
        <w:spacing w:after="0"/>
        <w:ind w:left="0"/>
        <w:jc w:val="both"/>
      </w:pPr>
      <w:r>
        <w:rPr>
          <w:rFonts w:ascii="Times New Roman"/>
          <w:b w:val="false"/>
          <w:i w:val="false"/>
          <w:color w:val="000000"/>
          <w:sz w:val="28"/>
        </w:rPr>
        <w:t xml:space="preserve">
      4. 1000 және 1001 кестедегі Нысандар амбулаторлық науқастың медициналық картасындағы және психикалық ақаулығы бар тұлғаны бақылау картасындағы (№ 030-2/у нысан) деректер бойынша құрылады. Қайтадан анықталған науқастарға динамикалық бақылауға алынған науқастар кіреді. Консультациялық бақылауға, жағдайы жақсарғанда немесе сауыққан кезде жыл соңында консультациялық бақылаудан алынатын науқастар немесе жағдайы нашарлаған кезде динамикалық бақылауға ауыстырылатын аласұру күйіндегі науқастар алынады. Бұл жағдайда, егер науқас консультациялық бақылауда алғаш рет болса, онда динамикалық бақылауға ауысу кезінде ол алғаш анықталған науқас ретінде көрсетіледі. </w:t>
      </w:r>
    </w:p>
    <w:bookmarkEnd w:id="183"/>
    <w:p>
      <w:pPr>
        <w:spacing w:after="0"/>
        <w:ind w:left="0"/>
        <w:jc w:val="both"/>
      </w:pPr>
      <w:r>
        <w:rPr>
          <w:rFonts w:ascii="Times New Roman"/>
          <w:b w:val="false"/>
          <w:i w:val="false"/>
          <w:color w:val="000000"/>
          <w:sz w:val="28"/>
        </w:rPr>
        <w:t>
      1) 1000 және 1001 кестеде 32 жол бар, олардың әрқайсысында 07, 08 жолда шизофренияның жекелеме айдарларын бөлу арқылы нозологиялық нысандардың іріленген топтамалары, 19, 20 жолда ақыл ем кемістігінің жеңіл дәрежесі және 23-28 жолда аутизім көрсетілген;</w:t>
      </w:r>
    </w:p>
    <w:p>
      <w:pPr>
        <w:spacing w:after="0"/>
        <w:ind w:left="0"/>
        <w:jc w:val="both"/>
      </w:pPr>
      <w:r>
        <w:rPr>
          <w:rFonts w:ascii="Times New Roman"/>
          <w:b w:val="false"/>
          <w:i w:val="false"/>
          <w:color w:val="000000"/>
          <w:sz w:val="28"/>
        </w:rPr>
        <w:t>
      2) 1000-кестенің барлық бағандары бойынша 1-жолындағы сандар 03, 05, 09, 11, 13, 15, 17, 21, 29, 31 жолдардағы сандар сомасына тең, 07, 19, 23, 25, 27 жолдарды есепке алмағанда;</w:t>
      </w:r>
    </w:p>
    <w:p>
      <w:pPr>
        <w:spacing w:after="0"/>
        <w:ind w:left="0"/>
        <w:jc w:val="both"/>
      </w:pPr>
      <w:r>
        <w:rPr>
          <w:rFonts w:ascii="Times New Roman"/>
          <w:b w:val="false"/>
          <w:i w:val="false"/>
          <w:color w:val="000000"/>
          <w:sz w:val="28"/>
        </w:rPr>
        <w:t>
      3) 1000-кестенің 1-бағанындағы 02-жолда психикалық және мінез-құлықтық бұзылудың алғаш анықталған диагнозы бар жалпы науқастар ішінде, тіркелген әйелдердің саны көрсетіледі. Кестенің барлық бағандары бойынша 2 жолдағы сандар 04, 06, 10, 12, 14, 16, 18, 22, 30, 32 жолдардағы сандар сомасына тең, 08, 20, 24, 26, 28 жолдарды есепке алмағанда;</w:t>
      </w:r>
    </w:p>
    <w:p>
      <w:pPr>
        <w:spacing w:after="0"/>
        <w:ind w:left="0"/>
        <w:jc w:val="both"/>
      </w:pPr>
      <w:r>
        <w:rPr>
          <w:rFonts w:ascii="Times New Roman"/>
          <w:b w:val="false"/>
          <w:i w:val="false"/>
          <w:color w:val="000000"/>
          <w:sz w:val="28"/>
        </w:rPr>
        <w:t>
      4) 03, 04 жолдарда –органикалық психикалық бұзылыстар, оның ішінде симптоматикалық бұзылу, коды F00-F09 қоса көрсетіледі;</w:t>
      </w:r>
    </w:p>
    <w:p>
      <w:pPr>
        <w:spacing w:after="0"/>
        <w:ind w:left="0"/>
        <w:jc w:val="both"/>
      </w:pPr>
      <w:r>
        <w:rPr>
          <w:rFonts w:ascii="Times New Roman"/>
          <w:b w:val="false"/>
          <w:i w:val="false"/>
          <w:color w:val="000000"/>
          <w:sz w:val="28"/>
        </w:rPr>
        <w:t>
      5) 05, 06 жолдарда –шизофрения, шизофрения тәрізді сандырақтық бұзылулар F20- F29;</w:t>
      </w:r>
    </w:p>
    <w:p>
      <w:pPr>
        <w:spacing w:after="0"/>
        <w:ind w:left="0"/>
        <w:jc w:val="both"/>
      </w:pPr>
      <w:r>
        <w:rPr>
          <w:rFonts w:ascii="Times New Roman"/>
          <w:b w:val="false"/>
          <w:i w:val="false"/>
          <w:color w:val="000000"/>
          <w:sz w:val="28"/>
        </w:rPr>
        <w:t>
      1) 07, 08 жолдарда – шизофрения, код F20;</w:t>
      </w:r>
    </w:p>
    <w:p>
      <w:pPr>
        <w:spacing w:after="0"/>
        <w:ind w:left="0"/>
        <w:jc w:val="both"/>
      </w:pPr>
      <w:r>
        <w:rPr>
          <w:rFonts w:ascii="Times New Roman"/>
          <w:b w:val="false"/>
          <w:i w:val="false"/>
          <w:color w:val="000000"/>
          <w:sz w:val="28"/>
        </w:rPr>
        <w:t>
      2) 09, 10 жолдарда – жан күйзелісінің бұзылулары (F30- F39);</w:t>
      </w:r>
    </w:p>
    <w:p>
      <w:pPr>
        <w:spacing w:after="0"/>
        <w:ind w:left="0"/>
        <w:jc w:val="both"/>
      </w:pPr>
      <w:r>
        <w:rPr>
          <w:rFonts w:ascii="Times New Roman"/>
          <w:b w:val="false"/>
          <w:i w:val="false"/>
          <w:color w:val="000000"/>
          <w:sz w:val="28"/>
        </w:rPr>
        <w:t>
      3) 11, 12 жолдарда – титықтау және соматоформды бұзылулар мен байланысты невротикалық бұзылулар, коды (F40- F49);</w:t>
      </w:r>
    </w:p>
    <w:p>
      <w:pPr>
        <w:spacing w:after="0"/>
        <w:ind w:left="0"/>
        <w:jc w:val="both"/>
      </w:pPr>
      <w:r>
        <w:rPr>
          <w:rFonts w:ascii="Times New Roman"/>
          <w:b w:val="false"/>
          <w:i w:val="false"/>
          <w:color w:val="000000"/>
          <w:sz w:val="28"/>
        </w:rPr>
        <w:t>
      4) 13, 14 жолдарда – физиологиялық бұзылулар мен және физикалық факторлар мен байланысты мінез-құлықтық синдромдар көрсетіледі, коды (F50- F59);</w:t>
      </w:r>
    </w:p>
    <w:p>
      <w:pPr>
        <w:spacing w:after="0"/>
        <w:ind w:left="0"/>
        <w:jc w:val="both"/>
      </w:pPr>
      <w:r>
        <w:rPr>
          <w:rFonts w:ascii="Times New Roman"/>
          <w:b w:val="false"/>
          <w:i w:val="false"/>
          <w:color w:val="000000"/>
          <w:sz w:val="28"/>
        </w:rPr>
        <w:t>
      5) 15, 16 жолдарда – ересектердегі тұлғалық және мінез-құлықтық бұзылулар, коды (F60- F69);</w:t>
      </w:r>
    </w:p>
    <w:p>
      <w:pPr>
        <w:spacing w:after="0"/>
        <w:ind w:left="0"/>
        <w:jc w:val="both"/>
      </w:pPr>
      <w:r>
        <w:rPr>
          <w:rFonts w:ascii="Times New Roman"/>
          <w:b w:val="false"/>
          <w:i w:val="false"/>
          <w:color w:val="000000"/>
          <w:sz w:val="28"/>
        </w:rPr>
        <w:t>
      6) 17,18 жолдарда – ақыл кемістігі, коды (F70-F79);</w:t>
      </w:r>
    </w:p>
    <w:p>
      <w:pPr>
        <w:spacing w:after="0"/>
        <w:ind w:left="0"/>
        <w:jc w:val="both"/>
      </w:pPr>
      <w:r>
        <w:rPr>
          <w:rFonts w:ascii="Times New Roman"/>
          <w:b w:val="false"/>
          <w:i w:val="false"/>
          <w:color w:val="000000"/>
          <w:sz w:val="28"/>
        </w:rPr>
        <w:t>
      7) 19,20 жолдарда – жеңіл ақыл кемістігі – F70;</w:t>
      </w:r>
    </w:p>
    <w:p>
      <w:pPr>
        <w:spacing w:after="0"/>
        <w:ind w:left="0"/>
        <w:jc w:val="both"/>
      </w:pPr>
      <w:r>
        <w:rPr>
          <w:rFonts w:ascii="Times New Roman"/>
          <w:b w:val="false"/>
          <w:i w:val="false"/>
          <w:color w:val="000000"/>
          <w:sz w:val="28"/>
        </w:rPr>
        <w:t>
      8) 21, 22 жолдарда психологиялық дамудың бұзылуы көрсетіледі, коды F80- F89;</w:t>
      </w:r>
    </w:p>
    <w:p>
      <w:pPr>
        <w:spacing w:after="0"/>
        <w:ind w:left="0"/>
        <w:jc w:val="both"/>
      </w:pPr>
      <w:r>
        <w:rPr>
          <w:rFonts w:ascii="Times New Roman"/>
          <w:b w:val="false"/>
          <w:i w:val="false"/>
          <w:color w:val="000000"/>
          <w:sz w:val="28"/>
        </w:rPr>
        <w:t>
      9) 21, 22 жолдардың 23, 24 жолдарында: бала аутизмі, код F84.0;</w:t>
      </w:r>
    </w:p>
    <w:p>
      <w:pPr>
        <w:spacing w:after="0"/>
        <w:ind w:left="0"/>
        <w:jc w:val="both"/>
      </w:pPr>
      <w:r>
        <w:rPr>
          <w:rFonts w:ascii="Times New Roman"/>
          <w:b w:val="false"/>
          <w:i w:val="false"/>
          <w:color w:val="000000"/>
          <w:sz w:val="28"/>
        </w:rPr>
        <w:t>
      10) 21, 22 жолдардағы 25,26 жолдарда: атипичті аутизмі F84.1;</w:t>
      </w:r>
    </w:p>
    <w:p>
      <w:pPr>
        <w:spacing w:after="0"/>
        <w:ind w:left="0"/>
        <w:jc w:val="both"/>
      </w:pPr>
      <w:r>
        <w:rPr>
          <w:rFonts w:ascii="Times New Roman"/>
          <w:b w:val="false"/>
          <w:i w:val="false"/>
          <w:color w:val="000000"/>
          <w:sz w:val="28"/>
        </w:rPr>
        <w:t>
      11) 21, 22 жолдардағы 27, 28 жолдарда: Аспергер синдромы F84.5;</w:t>
      </w:r>
    </w:p>
    <w:p>
      <w:pPr>
        <w:spacing w:after="0"/>
        <w:ind w:left="0"/>
        <w:jc w:val="both"/>
      </w:pPr>
      <w:r>
        <w:rPr>
          <w:rFonts w:ascii="Times New Roman"/>
          <w:b w:val="false"/>
          <w:i w:val="false"/>
          <w:color w:val="000000"/>
          <w:sz w:val="28"/>
        </w:rPr>
        <w:t>
      12) 29, 30 жолдарда – балалық және жеткіншектік кезеңдерде байқалатын мінез-құлықтық және эмоциялық бұзылулар(F90- F98);</w:t>
      </w:r>
    </w:p>
    <w:p>
      <w:pPr>
        <w:spacing w:after="0"/>
        <w:ind w:left="0"/>
        <w:jc w:val="both"/>
      </w:pPr>
      <w:r>
        <w:rPr>
          <w:rFonts w:ascii="Times New Roman"/>
          <w:b w:val="false"/>
          <w:i w:val="false"/>
          <w:color w:val="000000"/>
          <w:sz w:val="28"/>
        </w:rPr>
        <w:t>
      13) 31, 32 жолдарда анықталмаған психикалық бұзылулар F99 көрсетіледі.</w:t>
      </w:r>
    </w:p>
    <w:bookmarkStart w:name="z195" w:id="184"/>
    <w:p>
      <w:pPr>
        <w:spacing w:after="0"/>
        <w:ind w:left="0"/>
        <w:jc w:val="both"/>
      </w:pPr>
      <w:r>
        <w:rPr>
          <w:rFonts w:ascii="Times New Roman"/>
          <w:b w:val="false"/>
          <w:i w:val="false"/>
          <w:color w:val="000000"/>
          <w:sz w:val="28"/>
        </w:rPr>
        <w:t xml:space="preserve">
      5. 2100 кесте динамикалық бақылаудағы науқастар саны 2-бағанмен толықтырылған, 1-баған есептік кезеңнің басында тұрғандар және 3-баған өмірінде алғаш анықталған диагнозбен есепке алынғандар. </w:t>
      </w:r>
    </w:p>
    <w:bookmarkEnd w:id="184"/>
    <w:bookmarkStart w:name="z196" w:id="185"/>
    <w:p>
      <w:pPr>
        <w:spacing w:after="0"/>
        <w:ind w:left="0"/>
        <w:jc w:val="both"/>
      </w:pPr>
      <w:r>
        <w:rPr>
          <w:rFonts w:ascii="Times New Roman"/>
          <w:b w:val="false"/>
          <w:i w:val="false"/>
          <w:color w:val="000000"/>
          <w:sz w:val="28"/>
        </w:rPr>
        <w:t xml:space="preserve">
      6. Есептік кезеңнің соңында динамикалық бақылауда тұрған науқастар саны (6-баған), 1000 кестедегі сияқты жас ерекшеліктері бойынша бөлінген. барлық деректер психикалық ақаулығы бар тұлғаны бақылаушы картадағы деректер бойынша толтырылады (№ 030-2/у нысан). </w:t>
      </w:r>
    </w:p>
    <w:bookmarkEnd w:id="185"/>
    <w:bookmarkStart w:name="z197" w:id="186"/>
    <w:p>
      <w:pPr>
        <w:spacing w:after="0"/>
        <w:ind w:left="0"/>
        <w:jc w:val="both"/>
      </w:pPr>
      <w:r>
        <w:rPr>
          <w:rFonts w:ascii="Times New Roman"/>
          <w:b w:val="false"/>
          <w:i w:val="false"/>
          <w:color w:val="000000"/>
          <w:sz w:val="28"/>
        </w:rPr>
        <w:t>
      7. Осы кестеге психоневрологиялық интернаттарда, ведомстволық тиесілігіне қарамастан жалпы үлгідегі мүгедектер үйіндегі науқастар, сәбилер үйлеріндегі, балабақшалардағы, білім беру министрлігінің мектеп-интернаттарда жатқан психикалық аурулары бар балалар туралы мәліметтер енгізіледі.</w:t>
      </w:r>
    </w:p>
    <w:bookmarkEnd w:id="186"/>
    <w:bookmarkStart w:name="z198" w:id="187"/>
    <w:p>
      <w:pPr>
        <w:spacing w:after="0"/>
        <w:ind w:left="0"/>
        <w:jc w:val="both"/>
      </w:pPr>
      <w:r>
        <w:rPr>
          <w:rFonts w:ascii="Times New Roman"/>
          <w:b w:val="false"/>
          <w:i w:val="false"/>
          <w:color w:val="000000"/>
          <w:sz w:val="28"/>
        </w:rPr>
        <w:t xml:space="preserve">
      8. Ведомстволық тиесілігіне қарамаста интернатта тұрақты өмір сүретін барлық психикалық науқастар, осы интернаттар орналасқан қызмет көрсету аймағын жататын психоневрологиялық диспансерде (кабинетте, бөлімшеде) диспансерлік есепте тұрады. </w:t>
      </w:r>
    </w:p>
    <w:bookmarkEnd w:id="187"/>
    <w:bookmarkStart w:name="z199" w:id="188"/>
    <w:p>
      <w:pPr>
        <w:spacing w:after="0"/>
        <w:ind w:left="0"/>
        <w:jc w:val="both"/>
      </w:pPr>
      <w:r>
        <w:rPr>
          <w:rFonts w:ascii="Times New Roman"/>
          <w:b w:val="false"/>
          <w:i w:val="false"/>
          <w:color w:val="000000"/>
          <w:sz w:val="28"/>
        </w:rPr>
        <w:t>
      9. Бұл кестеге мынадай:</w:t>
      </w:r>
    </w:p>
    <w:bookmarkEnd w:id="188"/>
    <w:p>
      <w:pPr>
        <w:spacing w:after="0"/>
        <w:ind w:left="0"/>
        <w:jc w:val="both"/>
      </w:pPr>
      <w:r>
        <w:rPr>
          <w:rFonts w:ascii="Times New Roman"/>
          <w:b w:val="false"/>
          <w:i w:val="false"/>
          <w:color w:val="000000"/>
          <w:sz w:val="28"/>
        </w:rPr>
        <w:t>
      1) ауруханадан тыс психиатриялық, психоневрологиялық ұйымдарда консультация алған және денсаулық жағдайы бойынша психиатрдан ем қабылдауға, оның ішінде диспансерлік және консультативтік бақылау мұқтаж емес тұлғалар туралы;</w:t>
      </w:r>
    </w:p>
    <w:p>
      <w:pPr>
        <w:spacing w:after="0"/>
        <w:ind w:left="0"/>
        <w:jc w:val="both"/>
      </w:pPr>
      <w:r>
        <w:rPr>
          <w:rFonts w:ascii="Times New Roman"/>
          <w:b w:val="false"/>
          <w:i w:val="false"/>
          <w:color w:val="000000"/>
          <w:sz w:val="28"/>
        </w:rPr>
        <w:t xml:space="preserve">
      2) консультация алу үшін немесе ем қабылдау үшін жүгінген, бірақ өзге де психоневрологиялық ұйымдарда есепте тұрған науқастар туралы; </w:t>
      </w:r>
    </w:p>
    <w:p>
      <w:pPr>
        <w:spacing w:after="0"/>
        <w:ind w:left="0"/>
        <w:jc w:val="both"/>
      </w:pPr>
      <w:r>
        <w:rPr>
          <w:rFonts w:ascii="Times New Roman"/>
          <w:b w:val="false"/>
          <w:i w:val="false"/>
          <w:color w:val="000000"/>
          <w:sz w:val="28"/>
        </w:rPr>
        <w:t xml:space="preserve">
      3) сараптама аяқталғанға дейін, сараптамаға жолданған науқастар туралы; </w:t>
      </w:r>
    </w:p>
    <w:p>
      <w:pPr>
        <w:spacing w:after="0"/>
        <w:ind w:left="0"/>
        <w:jc w:val="both"/>
      </w:pPr>
      <w:r>
        <w:rPr>
          <w:rFonts w:ascii="Times New Roman"/>
          <w:b w:val="false"/>
          <w:i w:val="false"/>
          <w:color w:val="000000"/>
          <w:sz w:val="28"/>
        </w:rPr>
        <w:t>
      4) жалпы үлгідегі мүгедектерге арналған үйлерде анықталған</w:t>
      </w:r>
    </w:p>
    <w:p>
      <w:pPr>
        <w:spacing w:after="0"/>
        <w:ind w:left="0"/>
        <w:jc w:val="both"/>
      </w:pPr>
      <w:r>
        <w:rPr>
          <w:rFonts w:ascii="Times New Roman"/>
          <w:b w:val="false"/>
          <w:i w:val="false"/>
          <w:color w:val="000000"/>
          <w:sz w:val="28"/>
        </w:rPr>
        <w:t>
      5) психикалық науқастар, бірақ психиатрдың үнемі бақылауына мұқтаж емес және диспансерлік есепке тобына түспейтін психикалық науқастар туралы деректер енгізілмейді</w:t>
      </w:r>
    </w:p>
    <w:bookmarkStart w:name="z200" w:id="189"/>
    <w:p>
      <w:pPr>
        <w:spacing w:after="0"/>
        <w:ind w:left="0"/>
        <w:jc w:val="both"/>
      </w:pPr>
      <w:r>
        <w:rPr>
          <w:rFonts w:ascii="Times New Roman"/>
          <w:b w:val="false"/>
          <w:i w:val="false"/>
          <w:color w:val="000000"/>
          <w:sz w:val="28"/>
        </w:rPr>
        <w:t xml:space="preserve">
      10. 2100 кестеге қосымша 17 жол енгізілген – сонымен қатар: консультативті бақылаудағы науқастар. </w:t>
      </w:r>
    </w:p>
    <w:bookmarkEnd w:id="189"/>
    <w:p>
      <w:pPr>
        <w:spacing w:after="0"/>
        <w:ind w:left="0"/>
        <w:jc w:val="both"/>
      </w:pPr>
      <w:r>
        <w:rPr>
          <w:rFonts w:ascii="Times New Roman"/>
          <w:b w:val="false"/>
          <w:i w:val="false"/>
          <w:color w:val="000000"/>
          <w:sz w:val="28"/>
        </w:rPr>
        <w:t>
      1) әрбір жолда шизофренияның жекелеме айдарларын бөлу арқылы нозологиялық нысандардың іріленген топтамалары 4-жолда, ақыл ес кемістігінің жеңіл түрі 10-жолда және аутизім 12-14 аутизім көрсетілген;</w:t>
      </w:r>
    </w:p>
    <w:p>
      <w:pPr>
        <w:spacing w:after="0"/>
        <w:ind w:left="0"/>
        <w:jc w:val="both"/>
      </w:pPr>
      <w:r>
        <w:rPr>
          <w:rFonts w:ascii="Times New Roman"/>
          <w:b w:val="false"/>
          <w:i w:val="false"/>
          <w:color w:val="000000"/>
          <w:sz w:val="28"/>
        </w:rPr>
        <w:t>
      2) 1 жолда - "Психикасының және мінез-құлықтың бұзылушылық" психикаға белсенді әсер ететін заттарды тұтынудан туындаған психикасының және мінез-құлықтың бұзылушылығымен ауыратын науқастарды қоспағанда, динамикалық бақылаудағы науқастардың жалпы саны туралы деректер көрсетіледі;</w:t>
      </w:r>
    </w:p>
    <w:p>
      <w:pPr>
        <w:spacing w:after="0"/>
        <w:ind w:left="0"/>
        <w:jc w:val="both"/>
      </w:pPr>
      <w:r>
        <w:rPr>
          <w:rFonts w:ascii="Times New Roman"/>
          <w:b w:val="false"/>
          <w:i w:val="false"/>
          <w:color w:val="000000"/>
          <w:sz w:val="28"/>
        </w:rPr>
        <w:t>
      3) 2 жолда – симптомитикалық өзгерістерді қоса алғанда, органикалық психикалық бұзылулар көрсетіледі, коды F00-F09;</w:t>
      </w:r>
    </w:p>
    <w:p>
      <w:pPr>
        <w:spacing w:after="0"/>
        <w:ind w:left="0"/>
        <w:jc w:val="both"/>
      </w:pPr>
      <w:r>
        <w:rPr>
          <w:rFonts w:ascii="Times New Roman"/>
          <w:b w:val="false"/>
          <w:i w:val="false"/>
          <w:color w:val="000000"/>
          <w:sz w:val="28"/>
        </w:rPr>
        <w:t>
      4) 3 жолда - Шизофрения, шизофрения тәрізді сандырақтық бұзылулар F20- F29;</w:t>
      </w:r>
    </w:p>
    <w:p>
      <w:pPr>
        <w:spacing w:after="0"/>
        <w:ind w:left="0"/>
        <w:jc w:val="both"/>
      </w:pPr>
      <w:r>
        <w:rPr>
          <w:rFonts w:ascii="Times New Roman"/>
          <w:b w:val="false"/>
          <w:i w:val="false"/>
          <w:color w:val="000000"/>
          <w:sz w:val="28"/>
        </w:rPr>
        <w:t>
      5) 4 жолда - шизофрения, код F20;</w:t>
      </w:r>
    </w:p>
    <w:p>
      <w:pPr>
        <w:spacing w:after="0"/>
        <w:ind w:left="0"/>
        <w:jc w:val="both"/>
      </w:pPr>
      <w:r>
        <w:rPr>
          <w:rFonts w:ascii="Times New Roman"/>
          <w:b w:val="false"/>
          <w:i w:val="false"/>
          <w:color w:val="000000"/>
          <w:sz w:val="28"/>
        </w:rPr>
        <w:t>
      6) 5 жолда -жан күйзелісі бұзылулары(F30- F39);</w:t>
      </w:r>
    </w:p>
    <w:p>
      <w:pPr>
        <w:spacing w:after="0"/>
        <w:ind w:left="0"/>
        <w:jc w:val="both"/>
      </w:pPr>
      <w:r>
        <w:rPr>
          <w:rFonts w:ascii="Times New Roman"/>
          <w:b w:val="false"/>
          <w:i w:val="false"/>
          <w:color w:val="000000"/>
          <w:sz w:val="28"/>
        </w:rPr>
        <w:t>
      7) 6 жолда - күйзеліске және соматонысандық байланысты невроздық бұзылулар көрсетіледі, коды (F40- F49);</w:t>
      </w:r>
    </w:p>
    <w:p>
      <w:pPr>
        <w:spacing w:after="0"/>
        <w:ind w:left="0"/>
        <w:jc w:val="both"/>
      </w:pPr>
      <w:r>
        <w:rPr>
          <w:rFonts w:ascii="Times New Roman"/>
          <w:b w:val="false"/>
          <w:i w:val="false"/>
          <w:color w:val="000000"/>
          <w:sz w:val="28"/>
        </w:rPr>
        <w:t>
      8) 7 жолда - Физиологиялық бұзылулар және физикалық факторлармен байланысты мінез құлықтық синдром, коды (F50- F59).</w:t>
      </w:r>
    </w:p>
    <w:p>
      <w:pPr>
        <w:spacing w:after="0"/>
        <w:ind w:left="0"/>
        <w:jc w:val="both"/>
      </w:pPr>
      <w:r>
        <w:rPr>
          <w:rFonts w:ascii="Times New Roman"/>
          <w:b w:val="false"/>
          <w:i w:val="false"/>
          <w:color w:val="000000"/>
          <w:sz w:val="28"/>
        </w:rPr>
        <w:t>
      9) 8 жолда - ересектердегі тұлғалық және мінез-құлықтық бұзылулар, коды (F60- F69);</w:t>
      </w:r>
    </w:p>
    <w:p>
      <w:pPr>
        <w:spacing w:after="0"/>
        <w:ind w:left="0"/>
        <w:jc w:val="both"/>
      </w:pPr>
      <w:r>
        <w:rPr>
          <w:rFonts w:ascii="Times New Roman"/>
          <w:b w:val="false"/>
          <w:i w:val="false"/>
          <w:color w:val="000000"/>
          <w:sz w:val="28"/>
        </w:rPr>
        <w:t>
      10) 9 жолда – ақыл-ес кемістігі, коды (F70- F79);</w:t>
      </w:r>
    </w:p>
    <w:p>
      <w:pPr>
        <w:spacing w:after="0"/>
        <w:ind w:left="0"/>
        <w:jc w:val="both"/>
      </w:pPr>
      <w:r>
        <w:rPr>
          <w:rFonts w:ascii="Times New Roman"/>
          <w:b w:val="false"/>
          <w:i w:val="false"/>
          <w:color w:val="000000"/>
          <w:sz w:val="28"/>
        </w:rPr>
        <w:t>
      11) 10 жолда жеңіл ақыл-ес кемістігі- F70;</w:t>
      </w:r>
    </w:p>
    <w:p>
      <w:pPr>
        <w:spacing w:after="0"/>
        <w:ind w:left="0"/>
        <w:jc w:val="both"/>
      </w:pPr>
      <w:r>
        <w:rPr>
          <w:rFonts w:ascii="Times New Roman"/>
          <w:b w:val="false"/>
          <w:i w:val="false"/>
          <w:color w:val="000000"/>
          <w:sz w:val="28"/>
        </w:rPr>
        <w:t>
      12) 11 жолда психологиялық дамудың бұзылуы көрсетіледі, коды F80- F89;</w:t>
      </w:r>
    </w:p>
    <w:p>
      <w:pPr>
        <w:spacing w:after="0"/>
        <w:ind w:left="0"/>
        <w:jc w:val="both"/>
      </w:pPr>
      <w:r>
        <w:rPr>
          <w:rFonts w:ascii="Times New Roman"/>
          <w:b w:val="false"/>
          <w:i w:val="false"/>
          <w:color w:val="000000"/>
          <w:sz w:val="28"/>
        </w:rPr>
        <w:t>
      13) 11 жолдан: 12 жолда – бала аутизмі, код F84.0, 13 жолда – атипичті аутизмі F84.1, 14 жолда – Аспергер синдромы F84.5;</w:t>
      </w:r>
    </w:p>
    <w:p>
      <w:pPr>
        <w:spacing w:after="0"/>
        <w:ind w:left="0"/>
        <w:jc w:val="both"/>
      </w:pPr>
      <w:r>
        <w:rPr>
          <w:rFonts w:ascii="Times New Roman"/>
          <w:b w:val="false"/>
          <w:i w:val="false"/>
          <w:color w:val="000000"/>
          <w:sz w:val="28"/>
        </w:rPr>
        <w:t>
      14) 15 жолда – балалық және жеткіншектік кезеңдерде байқалатын мінез-құлықтық және эмоциялық бұзылулар(F90- F98);</w:t>
      </w:r>
    </w:p>
    <w:p>
      <w:pPr>
        <w:spacing w:after="0"/>
        <w:ind w:left="0"/>
        <w:jc w:val="both"/>
      </w:pPr>
      <w:r>
        <w:rPr>
          <w:rFonts w:ascii="Times New Roman"/>
          <w:b w:val="false"/>
          <w:i w:val="false"/>
          <w:color w:val="000000"/>
          <w:sz w:val="28"/>
        </w:rPr>
        <w:t>
      15) 16 жолға анықталмаған психикалық бұзылулар кіреді F99;</w:t>
      </w:r>
    </w:p>
    <w:p>
      <w:pPr>
        <w:spacing w:after="0"/>
        <w:ind w:left="0"/>
        <w:jc w:val="both"/>
      </w:pPr>
      <w:r>
        <w:rPr>
          <w:rFonts w:ascii="Times New Roman"/>
          <w:b w:val="false"/>
          <w:i w:val="false"/>
          <w:color w:val="000000"/>
          <w:sz w:val="28"/>
        </w:rPr>
        <w:t>
      16) 1 жолда көрсетілген сандар, барлық бағандар бойынша 2-3, 5-9, 11, 15,16 жолдар санының сомасына тең болуы қажет;</w:t>
      </w:r>
    </w:p>
    <w:p>
      <w:pPr>
        <w:spacing w:after="0"/>
        <w:ind w:left="0"/>
        <w:jc w:val="both"/>
      </w:pPr>
      <w:r>
        <w:rPr>
          <w:rFonts w:ascii="Times New Roman"/>
          <w:b w:val="false"/>
          <w:i w:val="false"/>
          <w:color w:val="000000"/>
          <w:sz w:val="28"/>
        </w:rPr>
        <w:t>
      17) 2100 кестенің 2-бағанында есепті жылдың ішінде психоневрологиялық мекемеде есепке алынған барлық жастағы науқастардың жалпы саны көрсетіледі. Диагнозы өмірінде бірінші рет психикалық және мінез-құлықты бұзылулар бар науқастардан басқа, өзге мекемелерден бақылауға ауыстырылған науқастар туралы, есептен шығарылған және ауыруының ушығуына байланысты көмек сұраған және т.б. науқастар туралы мәліметтер енгізіледі;</w:t>
      </w:r>
    </w:p>
    <w:p>
      <w:pPr>
        <w:spacing w:after="0"/>
        <w:ind w:left="0"/>
        <w:jc w:val="both"/>
      </w:pPr>
      <w:r>
        <w:rPr>
          <w:rFonts w:ascii="Times New Roman"/>
          <w:b w:val="false"/>
          <w:i w:val="false"/>
          <w:color w:val="000000"/>
          <w:sz w:val="28"/>
        </w:rPr>
        <w:t xml:space="preserve">
      18) өмірінде алғаш рет анықталған психикалық және мінез-құлықты бұзылулар қандай психиатриялық ұйымда анықталғанына қарамастан, науқас өзі тұрып жатқан аудандағы психоневрологиялық ұйымның есебіне алынады; </w:t>
      </w:r>
    </w:p>
    <w:p>
      <w:pPr>
        <w:spacing w:after="0"/>
        <w:ind w:left="0"/>
        <w:jc w:val="both"/>
      </w:pPr>
      <w:r>
        <w:rPr>
          <w:rFonts w:ascii="Times New Roman"/>
          <w:b w:val="false"/>
          <w:i w:val="false"/>
          <w:color w:val="000000"/>
          <w:sz w:val="28"/>
        </w:rPr>
        <w:t xml:space="preserve">
      19) 4-бағанда есепті жылы есептен шығарылған науқастар туралы мәліметтер көрсетіледі: науқастың қайтыс болуына байланысты, тұрғылықты орнын ауыстырумен немесе ұзақ мерзімді ремиссиямен байланысты, күнтізбелік бір жыл ішінде науқас туралы мәліметтердің болмауына және т.б. байланысты деректер көрсетіледі; </w:t>
      </w:r>
    </w:p>
    <w:p>
      <w:pPr>
        <w:spacing w:after="0"/>
        <w:ind w:left="0"/>
        <w:jc w:val="both"/>
      </w:pPr>
      <w:r>
        <w:rPr>
          <w:rFonts w:ascii="Times New Roman"/>
          <w:b w:val="false"/>
          <w:i w:val="false"/>
          <w:color w:val="000000"/>
          <w:sz w:val="28"/>
        </w:rPr>
        <w:t xml:space="preserve">
      20) 5-бағанда сауығуға немесе ұзақ мерзімді ремиссиямен байланысты есептен алынған науқастар саны көрсетіледі; </w:t>
      </w:r>
    </w:p>
    <w:p>
      <w:pPr>
        <w:spacing w:after="0"/>
        <w:ind w:left="0"/>
        <w:jc w:val="both"/>
      </w:pPr>
      <w:r>
        <w:rPr>
          <w:rFonts w:ascii="Times New Roman"/>
          <w:b w:val="false"/>
          <w:i w:val="false"/>
          <w:color w:val="000000"/>
          <w:sz w:val="28"/>
        </w:rPr>
        <w:t xml:space="preserve">
      21) 6-бағанда есептік жыл соңында бақылауда тұрған науқастар саны көрсетіледі; </w:t>
      </w:r>
    </w:p>
    <w:p>
      <w:pPr>
        <w:spacing w:after="0"/>
        <w:ind w:left="0"/>
        <w:jc w:val="both"/>
      </w:pPr>
      <w:r>
        <w:rPr>
          <w:rFonts w:ascii="Times New Roman"/>
          <w:b w:val="false"/>
          <w:i w:val="false"/>
          <w:color w:val="000000"/>
          <w:sz w:val="28"/>
        </w:rPr>
        <w:t>
      22) 7-18 бағандарда жастары бойынша есептік жыл соңында бақылауда тұрған науқастар саны көрсетіледі; 7-бағанда 0-14 жас аралығындағы науқас балалар саны айқындалады, 8-бағанда 15-17 жас аралығындағы науқас балалар саны көрсетіледі, 9-18 бағандарда жыл соңында жас ерекшелігі бойынша есепте тұрған ересек науқастар көрсетіледі;</w:t>
      </w:r>
    </w:p>
    <w:p>
      <w:pPr>
        <w:spacing w:after="0"/>
        <w:ind w:left="0"/>
        <w:jc w:val="both"/>
      </w:pPr>
      <w:r>
        <w:rPr>
          <w:rFonts w:ascii="Times New Roman"/>
          <w:b w:val="false"/>
          <w:i w:val="false"/>
          <w:color w:val="000000"/>
          <w:sz w:val="28"/>
        </w:rPr>
        <w:t>
      23) 19-бағанда жыл соңында есепте тұрған әйелдер саны көрсетіледі, 20-бағанда жыл соңында есепте тұрған ауылдық науқастардың саны көрсетіледі;</w:t>
      </w:r>
    </w:p>
    <w:p>
      <w:pPr>
        <w:spacing w:after="0"/>
        <w:ind w:left="0"/>
        <w:jc w:val="both"/>
      </w:pPr>
      <w:r>
        <w:rPr>
          <w:rFonts w:ascii="Times New Roman"/>
          <w:b w:val="false"/>
          <w:i w:val="false"/>
          <w:color w:val="000000"/>
          <w:sz w:val="28"/>
        </w:rPr>
        <w:t>
      24) егер осы жылы есепке алу кезінде науқасқа бір диагноз қойылса, ал жыл соңында диагноз түрі басқа диагнозға өзгертілсе, онда 2-бағанда науқас есепке алған кезде белгіленген диагноз бойынша жолында көрсетіледі, ал жыл соңында тиісті жолда нақтыланған (соңғы) диагноз бойынша көрсетіледі;</w:t>
      </w:r>
    </w:p>
    <w:p>
      <w:pPr>
        <w:spacing w:after="0"/>
        <w:ind w:left="0"/>
        <w:jc w:val="both"/>
      </w:pPr>
      <w:r>
        <w:rPr>
          <w:rFonts w:ascii="Times New Roman"/>
          <w:b w:val="false"/>
          <w:i w:val="false"/>
          <w:color w:val="000000"/>
          <w:sz w:val="28"/>
        </w:rPr>
        <w:t>
      25) бір науқасты 1 бағанда бір жолда, ал 6-18 бағандарда өзге де жолдарда көрсетуге, немесе есепке сырқаттың бір нысанымен (кезеңімен) алып, жыл соңында өзге бір нысанға (кезеңге) ауыстыруға жол беріледі;</w:t>
      </w:r>
    </w:p>
    <w:p>
      <w:pPr>
        <w:spacing w:after="0"/>
        <w:ind w:left="0"/>
        <w:jc w:val="both"/>
      </w:pPr>
      <w:r>
        <w:rPr>
          <w:rFonts w:ascii="Times New Roman"/>
          <w:b w:val="false"/>
          <w:i w:val="false"/>
          <w:color w:val="000000"/>
          <w:sz w:val="28"/>
        </w:rPr>
        <w:t>
      26) арифметикалық тексеруден басқа, 2100-кестені толтыру кезінде (әрбір бағандағы 2-3, 5-9, 11, 15, 16 жолдардың сомасы 1 жолдағы сандарға тең болуы қажет), баланстық тексеруді жүргізу қажет. Есептік кезеңнің басында есепте тұрған науқастар санына (1-баған) есепке алынғандарды (2-баған) қосып, осы жылы есептен алынған (4-баған) науқастар санын алып тастау қажет, нәтижесінде аталған жыл соңында есепте тұрған науқастар саны шығуы қажет (6-баған). Осындай баланс 1 жол бойынша міндетті, бірақ бір нысаннан екінші нысанға ауыстыру есебінен немесе диагноздың өзгеру есебінен өзге де жолдар бойынша жол беріледі.</w:t>
      </w:r>
    </w:p>
    <w:bookmarkStart w:name="z201" w:id="190"/>
    <w:p>
      <w:pPr>
        <w:spacing w:after="0"/>
        <w:ind w:left="0"/>
        <w:jc w:val="both"/>
      </w:pPr>
      <w:r>
        <w:rPr>
          <w:rFonts w:ascii="Times New Roman"/>
          <w:b w:val="false"/>
          <w:i w:val="false"/>
          <w:color w:val="000000"/>
          <w:sz w:val="28"/>
        </w:rPr>
        <w:t xml:space="preserve">
      11. Нысан аралық бақылау № 12 есептік нысанға сәйкес жүргізу қажет. </w:t>
      </w:r>
    </w:p>
    <w:bookmarkEnd w:id="190"/>
    <w:p>
      <w:pPr>
        <w:spacing w:after="0"/>
        <w:ind w:left="0"/>
        <w:jc w:val="both"/>
      </w:pPr>
      <w:r>
        <w:rPr>
          <w:rFonts w:ascii="Times New Roman"/>
          <w:b w:val="false"/>
          <w:i w:val="false"/>
          <w:color w:val="000000"/>
          <w:sz w:val="28"/>
        </w:rPr>
        <w:t>
      1) есептік жылы алғаш анықталған 14 жасқа дейінгі науқас балалар саны (10-нысан, 1000-кесте, 2-баған, 1-жол) 12-нысандағы 1000-кестенің 6-жолы 3-бағанға сәйкес келуі қажет;</w:t>
      </w:r>
    </w:p>
    <w:p>
      <w:pPr>
        <w:spacing w:after="0"/>
        <w:ind w:left="0"/>
        <w:jc w:val="both"/>
      </w:pPr>
      <w:r>
        <w:rPr>
          <w:rFonts w:ascii="Times New Roman"/>
          <w:b w:val="false"/>
          <w:i w:val="false"/>
          <w:color w:val="000000"/>
          <w:sz w:val="28"/>
        </w:rPr>
        <w:t>
      2) есептік жылы алғаш анықталған 15-17 жас аралығындағы науқас балалар саны (10-нысан, 1000-кесте, 3-баған, 1-жол) 12-нысандағы 2000-кестенің 6-жолы 3-бағанға сәйкес келуі қажет;</w:t>
      </w:r>
    </w:p>
    <w:p>
      <w:pPr>
        <w:spacing w:after="0"/>
        <w:ind w:left="0"/>
        <w:jc w:val="both"/>
      </w:pPr>
      <w:r>
        <w:rPr>
          <w:rFonts w:ascii="Times New Roman"/>
          <w:b w:val="false"/>
          <w:i w:val="false"/>
          <w:color w:val="000000"/>
          <w:sz w:val="28"/>
        </w:rPr>
        <w:t>
      3) есептік жылы психикалық сырқаты алғаш анықталған ересектер саны (10-нысан, 1000-кесте, 1-жол, 4-13 бағандары) 12-нысандағы 3000-кестенің 6-жолы 3-бағанға сәйкес келуі қажет;</w:t>
      </w:r>
    </w:p>
    <w:p>
      <w:pPr>
        <w:spacing w:after="0"/>
        <w:ind w:left="0"/>
        <w:jc w:val="both"/>
      </w:pPr>
      <w:r>
        <w:rPr>
          <w:rFonts w:ascii="Times New Roman"/>
          <w:b w:val="false"/>
          <w:i w:val="false"/>
          <w:color w:val="000000"/>
          <w:sz w:val="28"/>
        </w:rPr>
        <w:t>
      4) 10-нысанның 1000-кестесінің 2, 3, және 4-13 бағандардың 2 жолындағы есептік жылы алғаш анықталған науқас әйелдер саны бойынша нысан аралық бақылау 12-нысанның 1000 және 3000 кестенің 6-жолының 4-бағанына (3 және 4 бағанның айырмашылығы) және 12-нысанның 2000-кестесінің 6-жолына сәйкес жүргізіледі;</w:t>
      </w:r>
    </w:p>
    <w:bookmarkStart w:name="z202" w:id="191"/>
    <w:p>
      <w:pPr>
        <w:spacing w:after="0"/>
        <w:ind w:left="0"/>
        <w:jc w:val="both"/>
      </w:pPr>
      <w:r>
        <w:rPr>
          <w:rFonts w:ascii="Times New Roman"/>
          <w:b w:val="false"/>
          <w:i w:val="false"/>
          <w:color w:val="000000"/>
          <w:sz w:val="28"/>
        </w:rPr>
        <w:t>
      12. Арифметикалық-логикалық бақылау:</w:t>
      </w:r>
    </w:p>
    <w:bookmarkEnd w:id="191"/>
    <w:p>
      <w:pPr>
        <w:spacing w:after="0"/>
        <w:ind w:left="0"/>
        <w:jc w:val="both"/>
      </w:pPr>
      <w:r>
        <w:rPr>
          <w:rFonts w:ascii="Times New Roman"/>
          <w:b w:val="false"/>
          <w:i w:val="false"/>
          <w:color w:val="000000"/>
          <w:sz w:val="28"/>
        </w:rPr>
        <w:t>
      1) 2100-кестенің 1-жолы 3-бағаның деректері 10 нысандағы 1000-кесте 1-бағынның 1-жолына тең немесе аз;</w:t>
      </w:r>
    </w:p>
    <w:p>
      <w:pPr>
        <w:spacing w:after="0"/>
        <w:ind w:left="0"/>
        <w:jc w:val="both"/>
      </w:pPr>
      <w:r>
        <w:rPr>
          <w:rFonts w:ascii="Times New Roman"/>
          <w:b w:val="false"/>
          <w:i w:val="false"/>
          <w:color w:val="000000"/>
          <w:sz w:val="28"/>
        </w:rPr>
        <w:t xml:space="preserve">
      2) Жыл соңында бақылауда тұрған 14 жасқа дейінгі науқас балалар саны жекелеме бақыланады (10-нысан, 2100-кесте, 1-жол, 7-баған); қызмет көрсететін медицина ұйымының ауданында тұратын науқастардан және диспансерлік есепте тұрған науқастардан тіркелген аурулар саны туралы есеп - №12 есептік нысанның 1000, 2000 кестесіне сәйкес келетін 6-жолдың 5-бағанындағы 15-17 жас аралығындағы балалар саны (10-нысан, 2100-кесте, 1-жол, 8-баған) бір-біріне сәйкес келуі қажет; </w:t>
      </w:r>
    </w:p>
    <w:p>
      <w:pPr>
        <w:spacing w:after="0"/>
        <w:ind w:left="0"/>
        <w:jc w:val="both"/>
      </w:pPr>
      <w:r>
        <w:rPr>
          <w:rFonts w:ascii="Times New Roman"/>
          <w:b w:val="false"/>
          <w:i w:val="false"/>
          <w:color w:val="000000"/>
          <w:sz w:val="28"/>
        </w:rPr>
        <w:t>
      3) 2100-кестегі жыл соңында бақылауда тұрған ересек науқастар саны 9 және 18 бағандағы сомағы тең және ол № 12 есептік нысандағы 3000-кестенің 6-жолы, 5-бағынандағы деректерге сәйкес келуі қажет;</w:t>
      </w:r>
    </w:p>
    <w:p>
      <w:pPr>
        <w:spacing w:after="0"/>
        <w:ind w:left="0"/>
        <w:jc w:val="both"/>
      </w:pPr>
      <w:r>
        <w:rPr>
          <w:rFonts w:ascii="Times New Roman"/>
          <w:b w:val="false"/>
          <w:i w:val="false"/>
          <w:color w:val="000000"/>
          <w:sz w:val="28"/>
        </w:rPr>
        <w:t>
      4) Нысандағы (2100-кесте, 1-жол, 19-баған) жыл соңындағы бақылауда тұрған әйелдер саны № 12 нысандағы 1000, 3000 және 2000 кестедегі 6-жолдың 6-жолдағы әйелдердің санына тең (2000-кестедегі әйелдер саны 6-жолдағы 5 және 6 бағандағы айырмашылыққа тең).</w:t>
      </w:r>
    </w:p>
    <w:bookmarkStart w:name="z203" w:id="192"/>
    <w:p>
      <w:pPr>
        <w:spacing w:after="0"/>
        <w:ind w:left="0"/>
        <w:jc w:val="both"/>
      </w:pPr>
      <w:r>
        <w:rPr>
          <w:rFonts w:ascii="Times New Roman"/>
          <w:b w:val="false"/>
          <w:i w:val="false"/>
          <w:color w:val="000000"/>
          <w:sz w:val="28"/>
        </w:rPr>
        <w:t>
      13. 2120-кесте. 1-тармақтағы динамикалық бақылаудағы жыл соңындағы науқастардың жалпы санынан (2100 кесте, 6-баған, 1-жол) белсенді динамикалық бақылауда тұрған науқастар, 2-тармақта олардың жыл бойы қоғамға жасаған қауіпті іс-әрекеттері, 3-тармақта Қазақстан Республикасы Денсаулық сақтау министрлігінің интернатындағы науқастар саны, 4-тармақта патронажда және қамқорлықта тұрған науқастар саны көрсетіледі.</w:t>
      </w:r>
    </w:p>
    <w:bookmarkEnd w:id="192"/>
    <w:bookmarkStart w:name="z204" w:id="193"/>
    <w:p>
      <w:pPr>
        <w:spacing w:after="0"/>
        <w:ind w:left="0"/>
        <w:jc w:val="both"/>
      </w:pPr>
      <w:r>
        <w:rPr>
          <w:rFonts w:ascii="Times New Roman"/>
          <w:b w:val="false"/>
          <w:i w:val="false"/>
          <w:color w:val="000000"/>
          <w:sz w:val="28"/>
        </w:rPr>
        <w:t>
      14. Кестелік (2130) жолдағы 1-тармақта есептік жыл соңында динамикалық бақылаудағы ересектер мен жасөспірімдердің жалпы санында (2100-кесте, 6-баған, 1-жол) 15-62 жас аралығындағы ер адамдар саны және 2-тармақта 15-57 жас аралығындағы әйел адамдар саны көрсетіледі.</w:t>
      </w:r>
    </w:p>
    <w:bookmarkEnd w:id="193"/>
    <w:bookmarkStart w:name="z205" w:id="194"/>
    <w:p>
      <w:pPr>
        <w:spacing w:after="0"/>
        <w:ind w:left="0"/>
        <w:jc w:val="both"/>
      </w:pPr>
      <w:r>
        <w:rPr>
          <w:rFonts w:ascii="Times New Roman"/>
          <w:b w:val="false"/>
          <w:i w:val="false"/>
          <w:color w:val="000000"/>
          <w:sz w:val="28"/>
        </w:rPr>
        <w:t xml:space="preserve">
      15. 2140 "Амбулаторлық ем қабылдап жатқан науқастарға берілген еңбекке жарамсыздық парағы бойынша еңбекке қабілетсіздік күндер саны" кестелік жолда еңбекке жарамсыздық күндері көрсетіледі. </w:t>
      </w:r>
    </w:p>
    <w:bookmarkEnd w:id="194"/>
    <w:bookmarkStart w:name="z206" w:id="195"/>
    <w:p>
      <w:pPr>
        <w:spacing w:after="0"/>
        <w:ind w:left="0"/>
        <w:jc w:val="both"/>
      </w:pPr>
      <w:r>
        <w:rPr>
          <w:rFonts w:ascii="Times New Roman"/>
          <w:b w:val="false"/>
          <w:i w:val="false"/>
          <w:color w:val="000000"/>
          <w:sz w:val="28"/>
        </w:rPr>
        <w:t>
      16. 2110 "Мүгедектік тобы бар науқастар контингенті" кестенің (2100 кестенің деректері) 1-жолындағы барлық бағандар бойынша жалпы мүгедек науқастар саны көрсетіледі, 2-жолда шизофрения ауруы бар науқастар, ал 3-жолда – ақыл ес кемістігі бар мүгедек науқастар айқындалады.</w:t>
      </w:r>
    </w:p>
    <w:bookmarkEnd w:id="195"/>
    <w:bookmarkStart w:name="z207" w:id="196"/>
    <w:p>
      <w:pPr>
        <w:spacing w:after="0"/>
        <w:ind w:left="0"/>
        <w:jc w:val="both"/>
      </w:pPr>
      <w:r>
        <w:rPr>
          <w:rFonts w:ascii="Times New Roman"/>
          <w:b w:val="false"/>
          <w:i w:val="false"/>
          <w:color w:val="000000"/>
          <w:sz w:val="28"/>
        </w:rPr>
        <w:t xml:space="preserve">
      17. 2110-кестенің 1-бағанындаесептік жылы алғаш мойындалған мүгедек науқастар саны көрсетіледі, 2-4 бағандарда есептік жыл соңында бақылауда тұрған мүгедектік тобы бар науқастар саны (2100-кесте, 6-баған, 1-жол), 3-бағанда мүгедектіктің 3-тобы бар науқастар және 4-бағанда 15 жасқа дейінгі мүгедектерді қоса алғандағы науқастар саны көрсетіледі. </w:t>
      </w:r>
    </w:p>
    <w:bookmarkEnd w:id="196"/>
    <w:bookmarkStart w:name="z208" w:id="197"/>
    <w:p>
      <w:pPr>
        <w:spacing w:after="0"/>
        <w:ind w:left="0"/>
        <w:jc w:val="both"/>
      </w:pPr>
      <w:r>
        <w:rPr>
          <w:rFonts w:ascii="Times New Roman"/>
          <w:b w:val="false"/>
          <w:i w:val="false"/>
          <w:color w:val="000000"/>
          <w:sz w:val="28"/>
        </w:rPr>
        <w:t>
      18. 2111 кестеде алғаш рет анықталған мүгедектер саны көрсетіледі (2110-кесте, 1-баған, 1-жол), 1-тармақта 15 жасқа дейінгі мүгедектер, 2-тармақта – 3-топтағы мүгедектер саны көрсетіледі.</w:t>
      </w:r>
    </w:p>
    <w:bookmarkEnd w:id="197"/>
    <w:bookmarkStart w:name="z209" w:id="198"/>
    <w:p>
      <w:pPr>
        <w:spacing w:after="0"/>
        <w:ind w:left="0"/>
        <w:jc w:val="both"/>
      </w:pPr>
      <w:r>
        <w:rPr>
          <w:rFonts w:ascii="Times New Roman"/>
          <w:b w:val="false"/>
          <w:i w:val="false"/>
          <w:color w:val="000000"/>
          <w:sz w:val="28"/>
        </w:rPr>
        <w:t xml:space="preserve">
      19. 2200-кесте Есептік жылдың соңындағы ұйымдағы дәрігерлердің штаттық лауазымы. Осы кестенің деректері № 3 есептік нысандағы 1100 кестенің 67, 68 жолының деректеріне сәйкес келеді. </w:t>
      </w:r>
    </w:p>
    <w:bookmarkEnd w:id="198"/>
    <w:p>
      <w:pPr>
        <w:spacing w:after="0"/>
        <w:ind w:left="0"/>
        <w:jc w:val="both"/>
      </w:pPr>
      <w:r>
        <w:rPr>
          <w:rFonts w:ascii="Times New Roman"/>
          <w:b w:val="false"/>
          <w:i w:val="false"/>
          <w:color w:val="000000"/>
          <w:sz w:val="28"/>
        </w:rPr>
        <w:t>
      1) 1-бағанда штаттық лауазымдардың саны көрсетіледі;</w:t>
      </w:r>
    </w:p>
    <w:p>
      <w:pPr>
        <w:spacing w:after="0"/>
        <w:ind w:left="0"/>
        <w:jc w:val="both"/>
      </w:pPr>
      <w:r>
        <w:rPr>
          <w:rFonts w:ascii="Times New Roman"/>
          <w:b w:val="false"/>
          <w:i w:val="false"/>
          <w:color w:val="000000"/>
          <w:sz w:val="28"/>
        </w:rPr>
        <w:t>
      2) 2-бағанда бос емес лауазымдардың саны көрсетіледі;</w:t>
      </w:r>
    </w:p>
    <w:p>
      <w:pPr>
        <w:spacing w:after="0"/>
        <w:ind w:left="0"/>
        <w:jc w:val="both"/>
      </w:pPr>
      <w:r>
        <w:rPr>
          <w:rFonts w:ascii="Times New Roman"/>
          <w:b w:val="false"/>
          <w:i w:val="false"/>
          <w:color w:val="000000"/>
          <w:sz w:val="28"/>
        </w:rPr>
        <w:t xml:space="preserve">
      3) 3 және 4 бағандарда – емханадағы, диспансердегі штаттық және бос емесе лауазымдар, өңір бойынша консультациялар көрсетіледі; </w:t>
      </w:r>
    </w:p>
    <w:p>
      <w:pPr>
        <w:spacing w:after="0"/>
        <w:ind w:left="0"/>
        <w:jc w:val="both"/>
      </w:pPr>
      <w:r>
        <w:rPr>
          <w:rFonts w:ascii="Times New Roman"/>
          <w:b w:val="false"/>
          <w:i w:val="false"/>
          <w:color w:val="000000"/>
          <w:sz w:val="28"/>
        </w:rPr>
        <w:t>
      4) 5, 6 бағандарда –бос емес лауазымдардағы негізгі жұмыскерлердің жеке тұлғалық саны көрсетіледі (5-баған – барлығы, 6-баған – оның ішінде емханада);</w:t>
      </w:r>
    </w:p>
    <w:p>
      <w:pPr>
        <w:spacing w:after="0"/>
        <w:ind w:left="0"/>
        <w:jc w:val="both"/>
      </w:pPr>
      <w:r>
        <w:rPr>
          <w:rFonts w:ascii="Times New Roman"/>
          <w:b w:val="false"/>
          <w:i w:val="false"/>
          <w:color w:val="000000"/>
          <w:sz w:val="28"/>
        </w:rPr>
        <w:t>
      5) 01 жолда барлық дәрігер психиатрлар, оның ішінде: 02 жолда – ересектердің дәрігер психологы, 03 жолда – балалар психиатры, 04 жолда – жасөспірімдер психиатры, 05 жолда – сот-психиатрикалық сарапшылар, 06 жолда – психотерапевтер, 07 жолда – медициналық психологтар көрсетіледі;</w:t>
      </w:r>
    </w:p>
    <w:p>
      <w:pPr>
        <w:spacing w:after="0"/>
        <w:ind w:left="0"/>
        <w:jc w:val="both"/>
      </w:pPr>
      <w:r>
        <w:rPr>
          <w:rFonts w:ascii="Times New Roman"/>
          <w:b w:val="false"/>
          <w:i w:val="false"/>
          <w:color w:val="000000"/>
          <w:sz w:val="28"/>
        </w:rPr>
        <w:t>
      6) 1 жол барлық бағандар бойынша 2-4 жолдың сомасына тең.</w:t>
      </w:r>
    </w:p>
    <w:bookmarkStart w:name="z210" w:id="199"/>
    <w:p>
      <w:pPr>
        <w:spacing w:after="0"/>
        <w:ind w:left="0"/>
        <w:jc w:val="both"/>
      </w:pPr>
      <w:r>
        <w:rPr>
          <w:rFonts w:ascii="Times New Roman"/>
          <w:b w:val="false"/>
          <w:i w:val="false"/>
          <w:color w:val="000000"/>
          <w:sz w:val="28"/>
        </w:rPr>
        <w:t>
      20. Нысан аралық бақылау:</w:t>
      </w:r>
    </w:p>
    <w:bookmarkEnd w:id="199"/>
    <w:p>
      <w:pPr>
        <w:spacing w:after="0"/>
        <w:ind w:left="0"/>
        <w:jc w:val="both"/>
      </w:pPr>
      <w:r>
        <w:rPr>
          <w:rFonts w:ascii="Times New Roman"/>
          <w:b w:val="false"/>
          <w:i w:val="false"/>
          <w:color w:val="000000"/>
          <w:sz w:val="28"/>
        </w:rPr>
        <w:t xml:space="preserve">
      1) 2200 кестедегі 1, 2, 3, 4, 5, 6 бағанның 2 жолының деректері № 30 есептік нысанның 1100 кестедегі 1, 2, 3, 4, 5, 6 бағандардың 67, 7 жолдардыңдеректеріне тең; </w:t>
      </w:r>
    </w:p>
    <w:p>
      <w:pPr>
        <w:spacing w:after="0"/>
        <w:ind w:left="0"/>
        <w:jc w:val="both"/>
      </w:pPr>
      <w:r>
        <w:rPr>
          <w:rFonts w:ascii="Times New Roman"/>
          <w:b w:val="false"/>
          <w:i w:val="false"/>
          <w:color w:val="000000"/>
          <w:sz w:val="28"/>
        </w:rPr>
        <w:t xml:space="preserve">
      2) 2200 кестедегі 1, 2, 3, 4, 5, 6 бағанның 3, 4 жолының деректері № 30 есептік нысанның 1100 кестедегі 1, 2, 3, 4, 5, 6 бағандардың 68, 6 жолдардың деректеріне тең; </w:t>
      </w:r>
    </w:p>
    <w:p>
      <w:pPr>
        <w:spacing w:after="0"/>
        <w:ind w:left="0"/>
        <w:jc w:val="both"/>
      </w:pPr>
      <w:r>
        <w:rPr>
          <w:rFonts w:ascii="Times New Roman"/>
          <w:b w:val="false"/>
          <w:i w:val="false"/>
          <w:color w:val="000000"/>
          <w:sz w:val="28"/>
        </w:rPr>
        <w:t xml:space="preserve">
      3) 2200 кестедегі 5, 6, 7 жолының деректері №30 есептік нысанның 1100 кестедегі 1, 2, 3, 4, 5, 6 бағандардың 67.2, 67.4, 67.5 жолдардың деректеріне сәйкесінше тең; </w:t>
      </w:r>
    </w:p>
    <w:bookmarkStart w:name="z211" w:id="200"/>
    <w:p>
      <w:pPr>
        <w:spacing w:after="0"/>
        <w:ind w:left="0"/>
        <w:jc w:val="both"/>
      </w:pPr>
      <w:r>
        <w:rPr>
          <w:rFonts w:ascii="Times New Roman"/>
          <w:b w:val="false"/>
          <w:i w:val="false"/>
          <w:color w:val="000000"/>
          <w:sz w:val="28"/>
        </w:rPr>
        <w:t>
      21. "Стационардағы науқастар құрамы" 2300 кесте психиатрлық стационардан шығып кеткен науқастар картасы бойынша толтырылады (№ 066-3/у нысан).</w:t>
      </w:r>
    </w:p>
    <w:bookmarkEnd w:id="200"/>
    <w:bookmarkStart w:name="z212" w:id="201"/>
    <w:p>
      <w:pPr>
        <w:spacing w:after="0"/>
        <w:ind w:left="0"/>
        <w:jc w:val="both"/>
      </w:pPr>
      <w:r>
        <w:rPr>
          <w:rFonts w:ascii="Times New Roman"/>
          <w:b w:val="false"/>
          <w:i w:val="false"/>
          <w:color w:val="000000"/>
          <w:sz w:val="28"/>
        </w:rPr>
        <w:t xml:space="preserve">
      22. Кестедегі деректер диагноздар тобы бойынша бөлінген, 1-11 жолдардың сомасы, 3-жолды ескермегенде, барлық бағандар бойынша 12-жолдың қорытынды жолына тең. </w:t>
      </w:r>
    </w:p>
    <w:bookmarkEnd w:id="201"/>
    <w:bookmarkStart w:name="z213" w:id="202"/>
    <w:p>
      <w:pPr>
        <w:spacing w:after="0"/>
        <w:ind w:left="0"/>
        <w:jc w:val="both"/>
      </w:pPr>
      <w:r>
        <w:rPr>
          <w:rFonts w:ascii="Times New Roman"/>
          <w:b w:val="false"/>
          <w:i w:val="false"/>
          <w:color w:val="000000"/>
          <w:sz w:val="28"/>
        </w:rPr>
        <w:t xml:space="preserve">
      23. 13-жолда психотроптық заттар қолдану салдарынан психикалық және мінез-құлықтық бұзылуға алып келген, сондай-ақ 12 жолға енгізілмеген психикалық дені сау және сырқат бар деп танылған науқастар мен сараптамаға түскен, есепті құрған кезде диагнозы анықталмаған науқастар көрсетіледі. </w:t>
      </w:r>
    </w:p>
    <w:bookmarkEnd w:id="202"/>
    <w:bookmarkStart w:name="z214" w:id="203"/>
    <w:p>
      <w:pPr>
        <w:spacing w:after="0"/>
        <w:ind w:left="0"/>
        <w:jc w:val="both"/>
      </w:pPr>
      <w:r>
        <w:rPr>
          <w:rFonts w:ascii="Times New Roman"/>
          <w:b w:val="false"/>
          <w:i w:val="false"/>
          <w:color w:val="000000"/>
          <w:sz w:val="28"/>
        </w:rPr>
        <w:t>
      24. 1, 2, 3 жолдың барлық бағандарында жас ерекшелігі бойынша түскен науқастар туралы деректер (1-бағанда түскен ересектер саны, 2-бағанда 15-17 жас аралығындағы және 3-бағанда 14 жасқа дейінгі түскен балалар саны) көрсетіледі. 4-бағанда осы жылы стационарға алғаш түскен науқастар саны, 5-бағанда шыққан науқастар саны және 6-бағанда қайтыс болған науқастар саны көрсетіледі. 7, 8, 9 бағандарда жас ерекшелігі бойынша жыл соңында есепте тұрған науқастар саны (7-бағанда ересектер, 8-бағанда 15-17 жас аралығындағы балалар, 9-бағанда 14 жасқа дейінгі балалар) көрсетіледі.</w:t>
      </w:r>
    </w:p>
    <w:bookmarkEnd w:id="203"/>
    <w:bookmarkStart w:name="z215" w:id="204"/>
    <w:p>
      <w:pPr>
        <w:spacing w:after="0"/>
        <w:ind w:left="0"/>
        <w:jc w:val="both"/>
      </w:pPr>
      <w:r>
        <w:rPr>
          <w:rFonts w:ascii="Times New Roman"/>
          <w:b w:val="false"/>
          <w:i w:val="false"/>
          <w:color w:val="000000"/>
          <w:sz w:val="28"/>
        </w:rPr>
        <w:t>
      25. Нысандағы келіп түскен және шыққан науқастар саны "Кереует қоры және оны пайдалану" 30-нысандағы 3100-кестенің сандарына сәйкес келуі қажет.</w:t>
      </w:r>
    </w:p>
    <w:bookmarkEnd w:id="204"/>
    <w:bookmarkStart w:name="z216" w:id="205"/>
    <w:p>
      <w:pPr>
        <w:spacing w:after="0"/>
        <w:ind w:left="0"/>
        <w:jc w:val="both"/>
      </w:pPr>
      <w:r>
        <w:rPr>
          <w:rFonts w:ascii="Times New Roman"/>
          <w:b w:val="false"/>
          <w:i w:val="false"/>
          <w:color w:val="000000"/>
          <w:sz w:val="28"/>
        </w:rPr>
        <w:t>
      26. 12-жол бойынша сандар барлық бағандар бойынша көрсетілген және 3-жолды есепке алмағанда 1-11 жолдағы сандар сомасына тең.</w:t>
      </w:r>
    </w:p>
    <w:bookmarkEnd w:id="205"/>
    <w:bookmarkStart w:name="z217" w:id="206"/>
    <w:p>
      <w:pPr>
        <w:spacing w:after="0"/>
        <w:ind w:left="0"/>
        <w:jc w:val="both"/>
      </w:pPr>
      <w:r>
        <w:rPr>
          <w:rFonts w:ascii="Times New Roman"/>
          <w:b w:val="false"/>
          <w:i w:val="false"/>
          <w:color w:val="000000"/>
          <w:sz w:val="28"/>
        </w:rPr>
        <w:t>
      27. Баланстық теңгерім жүргізіледі: өткен жылдың соңында стационарда тұрған науқастар санына (өткен жылғы № 10 есептік нысандағы 11, 12, 14 бағанның сомасы, "одан арғы жылдары 7, 8, 9 бағандар болады")осы жылы стационарға түскен науқастар саны қосылып (1, 2, 3 баған сомасы), 5-бағандағы шығып кеткен науқастар саны есептеліп, нәтижесі осы есептік жыл соңында стационардағы науқастар санына тең болады (7, 8, 9 бағандар сомасы).</w:t>
      </w:r>
    </w:p>
    <w:bookmarkEnd w:id="206"/>
    <w:bookmarkStart w:name="z218" w:id="207"/>
    <w:p>
      <w:pPr>
        <w:spacing w:after="0"/>
        <w:ind w:left="0"/>
        <w:jc w:val="both"/>
      </w:pPr>
      <w:r>
        <w:rPr>
          <w:rFonts w:ascii="Times New Roman"/>
          <w:b w:val="false"/>
          <w:i w:val="false"/>
          <w:color w:val="000000"/>
          <w:sz w:val="28"/>
        </w:rPr>
        <w:t xml:space="preserve">
      28. 2301 кесте, Стационарда мәжбүрлі ем қабылдаушы науқастар құрамы "Халық денсаулығы және денсаулық сақтау жүйесі туралы" ҚР Кодексінің </w:t>
      </w:r>
      <w:r>
        <w:rPr>
          <w:rFonts w:ascii="Times New Roman"/>
          <w:b w:val="false"/>
          <w:i w:val="false"/>
          <w:color w:val="000000"/>
          <w:sz w:val="28"/>
        </w:rPr>
        <w:t>125-бабының</w:t>
      </w:r>
      <w:r>
        <w:rPr>
          <w:rFonts w:ascii="Times New Roman"/>
          <w:b w:val="false"/>
          <w:i w:val="false"/>
          <w:color w:val="000000"/>
          <w:sz w:val="28"/>
        </w:rPr>
        <w:t xml:space="preserve"> 1-11 тармақтарын және 121-баптың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тармақтарына</w:t>
      </w:r>
      <w:r>
        <w:rPr>
          <w:rFonts w:ascii="Times New Roman"/>
          <w:b w:val="false"/>
          <w:i w:val="false"/>
          <w:color w:val="000000"/>
          <w:sz w:val="28"/>
        </w:rPr>
        <w:t xml:space="preserve"> сәйкес толтырылады. </w:t>
      </w:r>
    </w:p>
    <w:bookmarkEnd w:id="207"/>
    <w:bookmarkStart w:name="z219" w:id="208"/>
    <w:p>
      <w:pPr>
        <w:spacing w:after="0"/>
        <w:ind w:left="0"/>
        <w:jc w:val="both"/>
      </w:pPr>
      <w:r>
        <w:rPr>
          <w:rFonts w:ascii="Times New Roman"/>
          <w:b w:val="false"/>
          <w:i w:val="false"/>
          <w:color w:val="000000"/>
          <w:sz w:val="28"/>
        </w:rPr>
        <w:t xml:space="preserve">
      29. 2320 кестедегі шығып кеткендердің жалпы санынан (5-бағынның 12, 13 жолдары) 1-тармақта қайтыс болғандардың жалпы саны, оның ішінде 2-тармақта қайғылы жағдайлардан қайтыс болу және өзіне қол жұмсау, 3-тармақта Денсаулық сақтау министрлігінің интернатына ауыстырылғандар көрсетіледі. </w:t>
      </w:r>
    </w:p>
    <w:bookmarkEnd w:id="208"/>
    <w:bookmarkStart w:name="z220" w:id="209"/>
    <w:p>
      <w:pPr>
        <w:spacing w:after="0"/>
        <w:ind w:left="0"/>
        <w:jc w:val="both"/>
      </w:pPr>
      <w:r>
        <w:rPr>
          <w:rFonts w:ascii="Times New Roman"/>
          <w:b w:val="false"/>
          <w:i w:val="false"/>
          <w:color w:val="000000"/>
          <w:sz w:val="28"/>
        </w:rPr>
        <w:t>
      30. 2330 кестеде кереует-күнде өткізгендердің санынан (6-бағанның 12, 13 жолдары) аурухана ішілік демалыстардың күн саны көрсетіледі.</w:t>
      </w:r>
    </w:p>
    <w:bookmarkEnd w:id="209"/>
    <w:bookmarkStart w:name="z221" w:id="210"/>
    <w:p>
      <w:pPr>
        <w:spacing w:after="0"/>
        <w:ind w:left="0"/>
        <w:jc w:val="both"/>
      </w:pPr>
      <w:r>
        <w:rPr>
          <w:rFonts w:ascii="Times New Roman"/>
          <w:b w:val="false"/>
          <w:i w:val="false"/>
          <w:color w:val="000000"/>
          <w:sz w:val="28"/>
        </w:rPr>
        <w:t>
      31. 2340 кестеде шығып кеткен науқастарға еңбекке жарамсыздық парағы бойынша еңбекке жарамсыздық күндерінің саны көрсетіледі (5-баған, 12-13 жолдар).</w:t>
      </w:r>
    </w:p>
    <w:bookmarkEnd w:id="210"/>
    <w:bookmarkStart w:name="z222" w:id="211"/>
    <w:p>
      <w:pPr>
        <w:spacing w:after="0"/>
        <w:ind w:left="0"/>
        <w:jc w:val="both"/>
      </w:pPr>
      <w:r>
        <w:rPr>
          <w:rFonts w:ascii="Times New Roman"/>
          <w:b w:val="false"/>
          <w:i w:val="false"/>
          <w:color w:val="000000"/>
          <w:sz w:val="28"/>
        </w:rPr>
        <w:t xml:space="preserve">
      32. 2400 "Психикалық науқастар үшін емдік - еңбек шеберханалары" кестесінің 1-жолында есептік жыл соңында жұмыс істейтін науқастар саны, 2-жолда – жыл соңындағы шеберханадағы орындар саны көрсетіледі. </w:t>
      </w:r>
    </w:p>
    <w:bookmarkEnd w:id="211"/>
    <w:bookmarkStart w:name="z223" w:id="212"/>
    <w:p>
      <w:pPr>
        <w:spacing w:after="0"/>
        <w:ind w:left="0"/>
        <w:jc w:val="both"/>
      </w:pPr>
      <w:r>
        <w:rPr>
          <w:rFonts w:ascii="Times New Roman"/>
          <w:b w:val="false"/>
          <w:i w:val="false"/>
          <w:color w:val="000000"/>
          <w:sz w:val="28"/>
        </w:rPr>
        <w:t>
      33. 2500 "Дәрігерлік-психиатрлық сараптама" кестесінің 1-жолында жалпы сараптамадан өткендердің жалпы саны, оның ішінде 2-жол бойынша әскери және 3-жол бойынша сот сараптамасы көрсетіледі.</w:t>
      </w:r>
    </w:p>
    <w:bookmarkEnd w:id="212"/>
    <w:bookmarkStart w:name="z224" w:id="213"/>
    <w:p>
      <w:pPr>
        <w:spacing w:after="0"/>
        <w:ind w:left="0"/>
        <w:jc w:val="both"/>
      </w:pPr>
      <w:r>
        <w:rPr>
          <w:rFonts w:ascii="Times New Roman"/>
          <w:b w:val="false"/>
          <w:i w:val="false"/>
          <w:color w:val="000000"/>
          <w:sz w:val="28"/>
        </w:rPr>
        <w:t>
      34. 2600 "Психикалық науқастарға арналған күндізгі стационар" кестесінің 1-жолында смета бойынша орындар саны, 2-жолда күндізгі стационардан шыққан науқастар саны, 3-жолда жыл соңында есепте тұрған науқастар саны, 4-жолда стационарда өткізілген күндер саны, 5-жолда шығып кеткен науқастарға еңбекке жарамсыздық парағы бойынша еңбекке жарамсыздық күндерінің саны көрсетіледі.</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11-нысан</w:t>
            </w:r>
          </w:p>
        </w:tc>
      </w:tr>
    </w:tbl>
    <w:bookmarkStart w:name="z226" w:id="214"/>
    <w:p>
      <w:pPr>
        <w:spacing w:after="0"/>
        <w:ind w:left="0"/>
        <w:jc w:val="left"/>
      </w:pPr>
      <w:r>
        <w:rPr>
          <w:rFonts w:ascii="Times New Roman"/>
          <w:b/>
          <w:i w:val="false"/>
          <w:color w:val="000000"/>
        </w:rPr>
        <w:t xml:space="preserve"> Әкімшілік деректерді жинауға арналған нысан</w:t>
      </w:r>
    </w:p>
    <w:bookmarkEnd w:id="214"/>
    <w:p>
      <w:pPr>
        <w:spacing w:after="0"/>
        <w:ind w:left="0"/>
        <w:jc w:val="both"/>
      </w:pPr>
      <w:r>
        <w:rPr>
          <w:rFonts w:ascii="Times New Roman"/>
          <w:b w:val="false"/>
          <w:i w:val="false"/>
          <w:color w:val="000000"/>
          <w:sz w:val="28"/>
        </w:rPr>
        <w:t xml:space="preserve">
      "Психикаға белсенді әсер ететін заттарды тұтынудан туындаған психикасының және мінез </w:t>
      </w:r>
    </w:p>
    <w:p>
      <w:pPr>
        <w:spacing w:after="0"/>
        <w:ind w:left="0"/>
        <w:jc w:val="both"/>
      </w:pPr>
      <w:r>
        <w:rPr>
          <w:rFonts w:ascii="Times New Roman"/>
          <w:b w:val="false"/>
          <w:i w:val="false"/>
          <w:color w:val="000000"/>
          <w:sz w:val="28"/>
        </w:rPr>
        <w:t>
            бұзылушылығы аурулары және олармен ауыратын науқастар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(Психобелсенді)</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1000 Психикаға белсенді әсер ететін заттарды тұтынудан болған психикалық және мінез-құлық бұзушылық диагнозы алғаш рет қойылған науқастарды тұрғылықты жері бойынша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2842"/>
        <w:gridCol w:w="1035"/>
        <w:gridCol w:w="296"/>
        <w:gridCol w:w="611"/>
        <w:gridCol w:w="611"/>
        <w:gridCol w:w="1060"/>
        <w:gridCol w:w="1448"/>
        <w:gridCol w:w="668"/>
        <w:gridCol w:w="668"/>
        <w:gridCol w:w="147"/>
        <w:gridCol w:w="147"/>
      </w:tblGrid>
      <w:tr>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2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санынан ауылдық жерде тұратын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ішіндегі-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және мінез-құлықтық бұзылулар, барлығы</w:t>
            </w:r>
          </w:p>
        </w:tc>
        <w:tc>
          <w:tcPr>
            <w:tcW w:w="2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апиынды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апиындарды;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2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барбитураттар,</w:t>
            </w: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бензодиазипиндер;</w:t>
            </w: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 барлығы</w:t>
            </w:r>
          </w:p>
        </w:tc>
        <w:tc>
          <w:tcPr>
            <w:tcW w:w="2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амфетаминдер,</w:t>
            </w: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метамфетаминдер,</w:t>
            </w: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экстаздар;</w:t>
            </w: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107"/>
        <w:gridCol w:w="1393"/>
        <w:gridCol w:w="374"/>
        <w:gridCol w:w="107"/>
        <w:gridCol w:w="597"/>
        <w:gridCol w:w="730"/>
        <w:gridCol w:w="730"/>
        <w:gridCol w:w="730"/>
        <w:gridCol w:w="730"/>
        <w:gridCol w:w="730"/>
        <w:gridCol w:w="730"/>
        <w:gridCol w:w="730"/>
        <w:gridCol w:w="730"/>
        <w:gridCol w:w="730"/>
        <w:gridCol w:w="730"/>
        <w:gridCol w:w="37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Психикаға белсенді әсер ететін заттарды тұтынудан болған психикалық және мінез-құлық бұзушылық өмірінде бірінші рет қойылған диагнозбен сырқаттанған науқастарды жасына, жынысына тексеріп-қарау тәсілі бойынша бөлу (1000 кестенің 1 бағанынан)</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қарау,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жастан үлкен</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және мінез-құлықтық бұзылулар, барлығы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апиынды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апиындарды;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егу арқылы тұтынушылардың барлығы</w:t>
            </w:r>
            <w:r>
              <w:br/>
            </w:r>
            <w:r>
              <w:rPr>
                <w:rFonts w:ascii="Times New Roman"/>
                <w:b w:val="false"/>
                <w:i w:val="false"/>
                <w:color w:val="000000"/>
                <w:sz w:val="20"/>
              </w:rPr>
              <w:t>
(F11, F13, F14, F15, F16 және F19)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 19, 21, 27 жолдардан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20, 22,28 жолдардан</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2100-1 Наркологиялық есепте тұрған науқастар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1108"/>
        <w:gridCol w:w="403"/>
        <w:gridCol w:w="477"/>
        <w:gridCol w:w="477"/>
        <w:gridCol w:w="549"/>
        <w:gridCol w:w="404"/>
        <w:gridCol w:w="260"/>
        <w:gridCol w:w="260"/>
        <w:gridCol w:w="693"/>
        <w:gridCol w:w="1294"/>
        <w:gridCol w:w="403"/>
        <w:gridCol w:w="404"/>
        <w:gridCol w:w="693"/>
        <w:gridCol w:w="1151"/>
      </w:tblGrid>
      <w:tr>
        <w:trPr>
          <w:trHeight w:val="30" w:hRule="atLeast"/>
        </w:trPr>
        <w:tc>
          <w:tcPr>
            <w:tcW w:w="3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наркологиялық есепте тұрды</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наркологиялық есепке алынды</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өмірінде бірінші рет анықталған диагнозбен</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наркологиялық есептен шығарылғандар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наркологиялық есепте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детей</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тұрғындарының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дейінгілерді қоса алғанда</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жасқа дейінгілерді қоса алғанда .</w:t>
            </w:r>
          </w:p>
        </w:tc>
        <w:tc>
          <w:tcPr>
            <w:tcW w:w="0" w:type="auto"/>
            <w:vMerge/>
            <w:tcBorders>
              <w:top w:val="nil"/>
              <w:left w:val="single" w:color="cfcfcf" w:sz="5"/>
              <w:bottom w:val="single" w:color="cfcfcf" w:sz="5"/>
              <w:right w:val="single" w:color="cfcfcf" w:sz="5"/>
            </w:tcBorders>
          </w:tcP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дейінгілерді қоса алғанда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жасқа дейінгілерді қоса алғанда</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бұзылулар, барлығы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тұтынудан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 барлығы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егу арқылы тұтынушылардың барлығы</w:t>
            </w:r>
            <w:r>
              <w:br/>
            </w:r>
            <w:r>
              <w:rPr>
                <w:rFonts w:ascii="Times New Roman"/>
                <w:b w:val="false"/>
                <w:i w:val="false"/>
                <w:color w:val="000000"/>
                <w:sz w:val="20"/>
              </w:rPr>
              <w:t>
(F11, F13, F14, F15, F16 және F19)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2100-2 Диспансерлік және профилактикалық бақылаудағы науқастардың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974"/>
        <w:gridCol w:w="1657"/>
        <w:gridCol w:w="566"/>
        <w:gridCol w:w="466"/>
        <w:gridCol w:w="466"/>
        <w:gridCol w:w="771"/>
        <w:gridCol w:w="466"/>
        <w:gridCol w:w="236"/>
        <w:gridCol w:w="534"/>
        <w:gridCol w:w="1029"/>
        <w:gridCol w:w="365"/>
        <w:gridCol w:w="365"/>
        <w:gridCol w:w="263"/>
        <w:gridCol w:w="263"/>
        <w:gridCol w:w="162"/>
        <w:gridCol w:w="365"/>
        <w:gridCol w:w="365"/>
        <w:gridCol w:w="365"/>
        <w:gridCol w:w="366"/>
        <w:gridCol w:w="366"/>
        <w:gridCol w:w="366"/>
        <w:gridCol w:w="366"/>
        <w:gridCol w:w="366"/>
      </w:tblGrid>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 тұрғандар</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бойында есепке алынғандар</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өмірінде бірінші рет анықталған диагнозбен</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есептен шығарылғандар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Мынаған байланысты есептен алынғандар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соңында есепте тұрған науқастар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ремиссия</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w:t>
            </w:r>
          </w:p>
        </w:tc>
        <w:tc>
          <w:tcPr>
            <w:tcW w:w="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w:t>
            </w:r>
            <w:r>
              <w:br/>
            </w:r>
            <w:r>
              <w:rPr>
                <w:rFonts w:ascii="Times New Roman"/>
                <w:b w:val="false"/>
                <w:i w:val="false"/>
                <w:color w:val="000000"/>
                <w:sz w:val="20"/>
              </w:rPr>
              <w:t>
 психикалық бұзылулар, барлығы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тұтынудан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апиындарды;</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барбитураттар,</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бензодиазипиндер;</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 барлығы</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амфетаминдер,</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метамфетаминдер,</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экстаздар;</w:t>
            </w: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эпизодтық тұтыну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наркотикалық затарды және психотропты заттарды және прекурсорларды эпизодтық қолдану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F11-F16,</w:t>
            </w:r>
            <w:r>
              <w:br/>
            </w:r>
            <w:r>
              <w:rPr>
                <w:rFonts w:ascii="Times New Roman"/>
                <w:b w:val="false"/>
                <w:i w:val="false"/>
                <w:color w:val="000000"/>
                <w:sz w:val="20"/>
              </w:rPr>
              <w:t>
F18-F18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 Профилактикалық есепке алынған тұлғалар мен диспансерлік бақылаудағы науқастар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2692"/>
        <w:gridCol w:w="866"/>
        <w:gridCol w:w="1024"/>
        <w:gridCol w:w="713"/>
        <w:gridCol w:w="714"/>
        <w:gridCol w:w="714"/>
        <w:gridCol w:w="558"/>
        <w:gridCol w:w="559"/>
        <w:gridCol w:w="559"/>
        <w:gridCol w:w="559"/>
        <w:gridCol w:w="559"/>
      </w:tblGrid>
      <w:tr>
        <w:trPr>
          <w:trHeight w:val="30" w:hRule="atLeast"/>
        </w:trPr>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 атаулары</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қаралған аурулардың АХЖ-10 бойынша</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 </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есепте тұрғандар сан</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бақылауға алынды</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өмірінде бірінші</w:t>
            </w:r>
            <w:r>
              <w:br/>
            </w:r>
            <w:r>
              <w:rPr>
                <w:rFonts w:ascii="Times New Roman"/>
                <w:b w:val="false"/>
                <w:i w:val="false"/>
                <w:color w:val="000000"/>
                <w:sz w:val="20"/>
              </w:rPr>
              <w:t>
 рет анықталған диагнозбен сырқаттанғандар</w:t>
            </w:r>
            <w:r>
              <w:br/>
            </w:r>
            <w:r>
              <w:rPr>
                <w:rFonts w:ascii="Times New Roman"/>
                <w:b w:val="false"/>
                <w:i w:val="false"/>
                <w:color w:val="000000"/>
                <w:sz w:val="20"/>
              </w:rPr>
              <w:t>
 саны</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бақылаудан алынды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белгілі жағдайда бақылаудан алынды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аяғында бақылауда тұрғандар 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ремиссиямен</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болуымен</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 мекен тұрғындары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 әсерінен болған психикалық және мінез-құлықтық бұзылулар бар науқастар, барлығы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апиындарды</w:t>
            </w: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апиындарды</w:t>
            </w: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барбитураттар,</w:t>
            </w: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бензодиазипиндер;</w:t>
            </w: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 барлығы</w:t>
            </w: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амфетаминдер,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метамфетаминдер;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экстаздар;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тартудан;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мезгіл-мезгіл тұтыну: алкогольді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заттарын</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F11 - F19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2101 Диспансерлік наркологиялық бақылауда тұрған науқастарды жынысы, жасы және психобелсенді ЗАТТАР (бұдан әрі – ПБЗ) енгізу тәсілі бойынша бөлу (2100-кестесінің 7-бағанынан)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41"/>
        <w:gridCol w:w="523"/>
        <w:gridCol w:w="374"/>
        <w:gridCol w:w="107"/>
        <w:gridCol w:w="597"/>
        <w:gridCol w:w="730"/>
        <w:gridCol w:w="730"/>
        <w:gridCol w:w="730"/>
        <w:gridCol w:w="730"/>
        <w:gridCol w:w="730"/>
        <w:gridCol w:w="730"/>
        <w:gridCol w:w="730"/>
        <w:gridCol w:w="730"/>
        <w:gridCol w:w="730"/>
        <w:gridCol w:w="730"/>
        <w:gridCol w:w="374"/>
        <w:gridCol w:w="196"/>
        <w:gridCol w:w="708"/>
        <w:gridCol w:w="1027"/>
        <w:gridCol w:w="241"/>
        <w:gridCol w:w="241"/>
        <w:gridCol w:w="241"/>
        <w:gridCol w:w="241"/>
        <w:gridCol w:w="241"/>
        <w:gridCol w:w="241"/>
        <w:gridCol w:w="241"/>
        <w:gridCol w:w="241"/>
        <w:gridCol w:w="241"/>
        <w:gridCol w:w="241"/>
        <w:gridCol w:w="374"/>
        <w:gridCol w:w="374"/>
        <w:gridCol w:w="374"/>
        <w:gridCol w:w="374"/>
      </w:tblGrid>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қарау, жас</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және мінез-құлықтық бұзылулар, барлығы</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апиынды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апиындарды;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егу арқылы тұтынушылардың барлығы</w:t>
            </w:r>
            <w:r>
              <w:br/>
            </w:r>
            <w:r>
              <w:rPr>
                <w:rFonts w:ascii="Times New Roman"/>
                <w:b w:val="false"/>
                <w:i w:val="false"/>
                <w:color w:val="000000"/>
                <w:sz w:val="20"/>
              </w:rPr>
              <w:t>
(F11, F13, F14, F15, F16 және F19)</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 19, 21, 27 жолдардан</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20, 22,28 жолдардан</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2102 ДИСПАНСЕРЛІК НАРКОЛОГИЯЛЫҚ БАҚЫЛАУДА ТҰРҒАН НАУҚАСТАРДЫ ЖЫНЫСЫ, ЖАСЫ ЖӘНЕ ПБЗ ЕНГІЗУ ТӘСІЛІ БОЙЫНША БӨЛУ (2101-кестесінен)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41"/>
        <w:gridCol w:w="523"/>
        <w:gridCol w:w="374"/>
        <w:gridCol w:w="107"/>
        <w:gridCol w:w="597"/>
        <w:gridCol w:w="730"/>
        <w:gridCol w:w="730"/>
        <w:gridCol w:w="730"/>
        <w:gridCol w:w="730"/>
        <w:gridCol w:w="730"/>
        <w:gridCol w:w="730"/>
        <w:gridCol w:w="730"/>
        <w:gridCol w:w="730"/>
        <w:gridCol w:w="730"/>
        <w:gridCol w:w="730"/>
        <w:gridCol w:w="374"/>
        <w:gridCol w:w="196"/>
        <w:gridCol w:w="708"/>
        <w:gridCol w:w="1027"/>
        <w:gridCol w:w="241"/>
        <w:gridCol w:w="241"/>
        <w:gridCol w:w="241"/>
        <w:gridCol w:w="241"/>
        <w:gridCol w:w="241"/>
        <w:gridCol w:w="241"/>
        <w:gridCol w:w="241"/>
        <w:gridCol w:w="241"/>
        <w:gridCol w:w="241"/>
        <w:gridCol w:w="241"/>
        <w:gridCol w:w="374"/>
        <w:gridCol w:w="374"/>
        <w:gridCol w:w="374"/>
        <w:gridCol w:w="374"/>
      </w:tblGrid>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науқастардың жасына қарау, жас</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болған психикалық және мінез-құлықтық бұзылулар, барлығы</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 барлығы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героинді,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апиынды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апиындарды;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 барлығы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егу арқылы тұтынушылардың барлығы</w:t>
            </w:r>
            <w:r>
              <w:br/>
            </w:r>
            <w:r>
              <w:rPr>
                <w:rFonts w:ascii="Times New Roman"/>
                <w:b w:val="false"/>
                <w:i w:val="false"/>
                <w:color w:val="000000"/>
                <w:sz w:val="20"/>
              </w:rPr>
              <w:t>
(F11, F13, F14, F15, F16 және F19)</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 19, 21, 27 жолдардан</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20, 22,28 жолдардан</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63"/>
        <w:gridCol w:w="6137"/>
      </w:tblGrid>
      <w:tr>
        <w:trPr>
          <w:trHeight w:val="30" w:hRule="atLeast"/>
        </w:trPr>
        <w:tc>
          <w:tcPr>
            <w:tcW w:w="6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Жыл соңында бақылауда тұрған науқас (F10) санынан (2100 кестенің 7 бағанынан)</w:t>
            </w:r>
          </w:p>
        </w:tc>
        <w:tc>
          <w:tcPr>
            <w:tcW w:w="61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 психобелсенді заттармен улану: барлығы 1 ___,</w:t>
            </w:r>
            <w:r>
              <w:br/>
            </w:r>
            <w:r>
              <w:rPr>
                <w:rFonts w:ascii="Times New Roman"/>
                <w:b w:val="false"/>
                <w:i w:val="false"/>
                <w:color w:val="000000"/>
                <w:sz w:val="20"/>
              </w:rPr>
              <w:t>
о.і. әйелдерде 2 __, балаларда 3 ___, 15-17 жас аралығындағы балаларда 4 __</w:t>
            </w:r>
            <w:r>
              <w:br/>
            </w:r>
            <w:r>
              <w:rPr>
                <w:rFonts w:ascii="Times New Roman"/>
                <w:b w:val="false"/>
                <w:i w:val="false"/>
                <w:color w:val="000000"/>
                <w:sz w:val="20"/>
              </w:rPr>
              <w:t>
Психоактивті заттардың әсерінен улану нәтижесінде өлім жағдайына әкелген</w:t>
            </w:r>
            <w:r>
              <w:br/>
            </w:r>
            <w:r>
              <w:rPr>
                <w:rFonts w:ascii="Times New Roman"/>
                <w:b w:val="false"/>
                <w:i w:val="false"/>
                <w:color w:val="000000"/>
                <w:sz w:val="20"/>
              </w:rPr>
              <w:t>
жағдайлар: барлығы 5 __, о.і. әйелдерде 6 __,</w:t>
            </w:r>
            <w:r>
              <w:br/>
            </w:r>
            <w:r>
              <w:rPr>
                <w:rFonts w:ascii="Times New Roman"/>
                <w:b w:val="false"/>
                <w:i w:val="false"/>
                <w:color w:val="000000"/>
                <w:sz w:val="20"/>
              </w:rPr>
              <w:t>
15-17 жас аралығындағы балалар 7__, балалар 8 ___</w:t>
            </w:r>
          </w:p>
        </w:tc>
      </w:tr>
      <w:tr>
        <w:trPr>
          <w:trHeight w:val="30" w:hRule="atLeast"/>
        </w:trPr>
        <w:tc>
          <w:tcPr>
            <w:tcW w:w="6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2 жылға дейін ремиссиядағы ........1 ___,</w:t>
            </w:r>
            <w:r>
              <w:br/>
            </w:r>
            <w:r>
              <w:rPr>
                <w:rFonts w:ascii="Times New Roman"/>
                <w:b w:val="false"/>
                <w:i w:val="false"/>
                <w:color w:val="000000"/>
                <w:sz w:val="20"/>
              </w:rPr>
              <w:t>
2 жылдан аса ремиссиядағы .......... 2 _________,</w:t>
            </w:r>
          </w:p>
        </w:tc>
        <w:tc>
          <w:tcPr>
            <w:tcW w:w="0" w:type="auto"/>
            <w:vMerge/>
            <w:tcBorders>
              <w:top w:val="nil"/>
            </w:tcBorders>
          </w:tcPr>
          <w:p/>
        </w:tc>
      </w:tr>
      <w:tr>
        <w:trPr>
          <w:trHeight w:val="30" w:hRule="atLeast"/>
        </w:trPr>
        <w:tc>
          <w:tcPr>
            <w:tcW w:w="6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 тұрған (F11-F16, F18, F19) науқастар ішінен (7 баған) жыл соңына</w:t>
            </w:r>
          </w:p>
        </w:tc>
        <w:tc>
          <w:tcPr>
            <w:tcW w:w="0" w:type="auto"/>
            <w:vMerge/>
            <w:tcBorders>
              <w:top w:val="nil"/>
            </w:tcBorders>
          </w:tcPr>
          <w:p/>
        </w:tc>
      </w:tr>
      <w:tr>
        <w:trPr>
          <w:trHeight w:val="30" w:hRule="atLeast"/>
        </w:trPr>
        <w:tc>
          <w:tcPr>
            <w:tcW w:w="6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2 жылға дейін ремиссиядағы ....... 3 __,</w:t>
            </w:r>
            <w:r>
              <w:br/>
            </w:r>
            <w:r>
              <w:rPr>
                <w:rFonts w:ascii="Times New Roman"/>
                <w:b w:val="false"/>
                <w:i w:val="false"/>
                <w:color w:val="000000"/>
                <w:sz w:val="20"/>
              </w:rPr>
              <w:t>
2 жылдан аса ремиссиядағы ................. 4 ___,</w:t>
            </w:r>
          </w:p>
        </w:tc>
        <w:tc>
          <w:tcPr>
            <w:tcW w:w="61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 Есепті жыл соңында наркологиялық науқастарды бақылау және есірткіге тәуелді адамдарды медициналық-әлеуметтік оңалтуды іске асыратын дәрігерлер мен басқа да мамандар саны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1360"/>
        <w:gridCol w:w="1757"/>
        <w:gridCol w:w="1703"/>
        <w:gridCol w:w="1707"/>
        <w:gridCol w:w="187"/>
        <w:gridCol w:w="114"/>
        <w:gridCol w:w="114"/>
        <w:gridCol w:w="652"/>
        <w:gridCol w:w="687"/>
        <w:gridCol w:w="808"/>
        <w:gridCol w:w="520"/>
        <w:gridCol w:w="521"/>
        <w:gridCol w:w="81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бақылауда тұрған науқастар санынан (F10),</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лауазымдар</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 отырған жеке тұлғалар саны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емдеуден қашып жүргендер……………………….5__,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бақылауда тұрған науқастар санынан (F11-F16,F18,F19)</w:t>
            </w: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нарколог дәрігерлер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емдеуден қашып жүрген……………………….6__,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тұрғындарына қызмет көрсетуші дәрігерлер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жыл ішінде психикалық </w:t>
            </w:r>
            <w:r>
              <w:br/>
            </w:r>
            <w:r>
              <w:rPr>
                <w:rFonts w:ascii="Times New Roman"/>
                <w:b w:val="false"/>
                <w:i w:val="false"/>
                <w:color w:val="000000"/>
                <w:sz w:val="20"/>
              </w:rPr>
              <w:t>
бұзылуларды бастан өткерген (F10.4-10.9)</w:t>
            </w:r>
            <w:r>
              <w:br/>
            </w:r>
            <w:r>
              <w:rPr>
                <w:rFonts w:ascii="Times New Roman"/>
                <w:b w:val="false"/>
                <w:i w:val="false"/>
                <w:color w:val="000000"/>
                <w:sz w:val="20"/>
              </w:rPr>
              <w:t>
 науқастар санынан (F10), .…..7__,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сараптама дәрігерлері</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ішінде психикалық</w:t>
            </w:r>
            <w:r>
              <w:br/>
            </w:r>
            <w:r>
              <w:rPr>
                <w:rFonts w:ascii="Times New Roman"/>
                <w:b w:val="false"/>
                <w:i w:val="false"/>
                <w:color w:val="000000"/>
                <w:sz w:val="20"/>
              </w:rPr>
              <w:t>
бұзылуларды бастан өткерген (FХХ.4-ХХ.9)</w:t>
            </w:r>
            <w:r>
              <w:br/>
            </w:r>
            <w:r>
              <w:rPr>
                <w:rFonts w:ascii="Times New Roman"/>
                <w:b w:val="false"/>
                <w:i w:val="false"/>
                <w:color w:val="000000"/>
                <w:sz w:val="20"/>
              </w:rPr>
              <w:t>
 науқастар санынан (F11-F16,F18,F19) .…..8__,</w:t>
            </w: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емделген тұлғалар саны .......................... 9__,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ОАЕ жұмыс істейтіндер</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емдеуден диспансерлік </w:t>
            </w:r>
            <w:r>
              <w:br/>
            </w:r>
            <w:r>
              <w:rPr>
                <w:rFonts w:ascii="Times New Roman"/>
                <w:b w:val="false"/>
                <w:i w:val="false"/>
                <w:color w:val="000000"/>
                <w:sz w:val="20"/>
              </w:rPr>
              <w:t>
бақылауға ауыстырылған науқастар саны</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қабылдаудағы дәрігер наркологтар</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маскүнемдікпен ……………10 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нашақорлықпен …..…11 __,</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уытқұмарлықтан ………….12 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 дәрігерлер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психологтар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2130 Алкогольдік улану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барлығы1 ___, о.і.</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мамандар (әлеуметтік қызметкерлер)</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сурагатымен 2 __, о.і. әйелдер 3 ___, балаларда 4 ___,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 аралығындағы балаларда 5 __</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Уланудың нәтижесінде өлімге алып келген жағдайлар:</w:t>
            </w:r>
            <w:r>
              <w:br/>
            </w:r>
            <w:r>
              <w:rPr>
                <w:rFonts w:ascii="Times New Roman"/>
                <w:b w:val="false"/>
                <w:i w:val="false"/>
                <w:color w:val="000000"/>
                <w:sz w:val="20"/>
              </w:rPr>
              <w:t>
барлығы 6 __, о.і әйелдер 7__, балалар 8 ___,15-17 жас аралығындағы балаларда 9 ___</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 Жасырын түрде емдеуді жүзеге асыратын нарколог дәрігерлер саны ()</w:t>
            </w:r>
            <w:r>
              <w:br/>
            </w:r>
            <w:r>
              <w:rPr>
                <w:rFonts w:ascii="Times New Roman"/>
                <w:b w:val="false"/>
                <w:i w:val="false"/>
                <w:color w:val="000000"/>
                <w:sz w:val="20"/>
              </w:rPr>
              <w:t>
(шаруашылық есептегі мекемелерде жұмыс істейтін нарколог-дәрігерлерден басқа) 1 _____</w:t>
            </w:r>
          </w:p>
        </w:tc>
      </w:tr>
    </w:tbl>
    <w:p>
      <w:pPr>
        <w:spacing w:after="0"/>
        <w:ind w:left="0"/>
        <w:jc w:val="both"/>
      </w:pPr>
      <w:r>
        <w:rPr>
          <w:rFonts w:ascii="Times New Roman"/>
          <w:b w:val="false"/>
          <w:i w:val="false"/>
          <w:color w:val="000000"/>
          <w:sz w:val="28"/>
        </w:rPr>
        <w:t>
      2300 Наркологиялық стационардағы науқастар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765"/>
        <w:gridCol w:w="2102"/>
        <w:gridCol w:w="1041"/>
        <w:gridCol w:w="493"/>
        <w:gridCol w:w="1179"/>
        <w:gridCol w:w="493"/>
        <w:gridCol w:w="26"/>
        <w:gridCol w:w="1473"/>
        <w:gridCol w:w="520"/>
        <w:gridCol w:w="523"/>
      </w:tblGrid>
      <w:tr>
        <w:trPr>
          <w:trHeight w:val="30" w:hRule="atLeast"/>
        </w:trPr>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басында есепте тұрғандар, барлығы</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науқастар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ағымдағы жылы алғаш келгендер</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шыққандар мен қайтыс болғандарды есептегенде стационарда өткізілген күн-төсек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соңында есепте тұрғандар, барлығы</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Психикаға белсенді әсер ететін заттарды тұтынудан болған </w:t>
            </w:r>
            <w:r>
              <w:br/>
            </w:r>
            <w:r>
              <w:rPr>
                <w:rFonts w:ascii="Times New Roman"/>
                <w:b w:val="false"/>
                <w:i w:val="false"/>
                <w:color w:val="000000"/>
                <w:sz w:val="20"/>
              </w:rPr>
              <w:t>
психикалық және мінез-құлықтық бұзылулар, барлығы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алкогольді тұтынудан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 тұтынудан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шегуден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 аралас тұтыну</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 және мінез-құлықтық бұзылулар бар жалпы тұлғалардың </w:t>
            </w:r>
            <w:r>
              <w:br/>
            </w:r>
            <w:r>
              <w:rPr>
                <w:rFonts w:ascii="Times New Roman"/>
                <w:b w:val="false"/>
                <w:i w:val="false"/>
                <w:color w:val="000000"/>
                <w:sz w:val="20"/>
              </w:rPr>
              <w:t>
саны ішінде, есірткіні тұтынушылар (3-10-бағандар) - әйелдер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 және мінез-құлықтық бұзылулар бар жалпы тұлғалардың </w:t>
            </w:r>
            <w:r>
              <w:br/>
            </w:r>
            <w:r>
              <w:rPr>
                <w:rFonts w:ascii="Times New Roman"/>
                <w:b w:val="false"/>
                <w:i w:val="false"/>
                <w:color w:val="000000"/>
                <w:sz w:val="20"/>
              </w:rPr>
              <w:t>
саны ішінде, алкогольді тұтынушылар (2-баған) - әйелдер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есірткіні тұтынатын науқастардың (3, 5-8, 11-бағандар) жалпы санынан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711"/>
        <w:gridCol w:w="427"/>
        <w:gridCol w:w="427"/>
        <w:gridCol w:w="429"/>
        <w:gridCol w:w="78"/>
        <w:gridCol w:w="3205"/>
        <w:gridCol w:w="203"/>
        <w:gridCol w:w="205"/>
        <w:gridCol w:w="205"/>
        <w:gridCol w:w="205"/>
        <w:gridCol w:w="205"/>
      </w:tblGrid>
      <w:tr>
        <w:trPr>
          <w:trHeight w:val="30" w:hRule="atLeast"/>
        </w:trPr>
        <w:tc>
          <w:tcPr>
            <w:tcW w:w="6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 w:type="dxa"/>
            <w:tcBorders/>
            <w:tcMar>
              <w:top w:w="15" w:type="dxa"/>
              <w:left w:w="15" w:type="dxa"/>
              <w:bottom w:w="15" w:type="dxa"/>
              <w:right w:w="15" w:type="dxa"/>
            </w:tcMar>
            <w:vAlign w:val="center"/>
          </w:tcPr>
          <w:p/>
        </w:tc>
        <w:tc>
          <w:tcPr>
            <w:tcW w:w="3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Шыққандар ішінен (4-бағандағы 1 жол) 15-17 жастағы түскен балалар 1__#1_, 14 жасқа дейінгі балалар 2 _#2_</w:t>
            </w:r>
          </w:p>
        </w:tc>
        <w:tc>
          <w:tcPr>
            <w:tcW w:w="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шыққандар санынан (4 баған 1 жол) барлық қайтыс болғандар 1 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196"/>
        <w:gridCol w:w="104"/>
      </w:tblGrid>
      <w:tr>
        <w:trPr>
          <w:trHeight w:val="30" w:hRule="atLeast"/>
        </w:trPr>
        <w:tc>
          <w:tcPr>
            <w:tcW w:w="12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 Нашақор науқастарға арналған күндізгі стационарлар: орын саны........... 1 __#1__, емделіп шыққан науқастар</w:t>
            </w:r>
            <w:r>
              <w:br/>
            </w:r>
            <w:r>
              <w:rPr>
                <w:rFonts w:ascii="Times New Roman"/>
                <w:b w:val="false"/>
                <w:i w:val="false"/>
                <w:color w:val="000000"/>
                <w:sz w:val="20"/>
              </w:rPr>
              <w:t>
........... 2 __#2__, есепті жыл аяғында тіркелген науқастар саны............... 3__#3__, стационарда өткізген күндер саны</w:t>
            </w:r>
            <w:r>
              <w:br/>
            </w:r>
            <w:r>
              <w:rPr>
                <w:rFonts w:ascii="Times New Roman"/>
                <w:b w:val="false"/>
                <w:i w:val="false"/>
                <w:color w:val="000000"/>
                <w:sz w:val="20"/>
              </w:rPr>
              <w:t>
........... 4 __#4__</w:t>
            </w:r>
          </w:p>
        </w:tc>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2500 Мас болу жағдайын медициналық куәландыру</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2"/>
              <w:gridCol w:w="2134"/>
              <w:gridCol w:w="1783"/>
              <w:gridCol w:w="1831"/>
            </w:tblGrid>
            <w:tr>
              <w:trPr>
                <w:trHeight w:val="30" w:hRule="atLeast"/>
              </w:trPr>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болу жағдайын белгілеу үшін куәландырылған адамдардың саны</w:t>
                  </w:r>
                </w:p>
              </w:tc>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мас болу жағдайында деп танылған адамдардың саны</w:t>
                  </w:r>
                </w:p>
              </w:tc>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тұтыну фактісі белгіленген, бірақ мас болу белгілері айқындалмаған адамдардың саны</w:t>
                  </w:r>
                </w:p>
              </w:tc>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Есірткіге мас болу жағдайында деп танылған адамдардың саны</w:t>
                  </w:r>
                </w:p>
              </w:tc>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тұтыну фактісі белгіленген, бірақ мас болу белгілері айқындалмаған адамдардың саны</w:t>
                  </w:r>
                </w:p>
              </w:tc>
              <w:tc>
                <w:tcPr>
                  <w:tcW w:w="2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2600 Мәжбүрлік емдеуге арналған наркологиялық ұйымның (бөлімше) стационарларындағы емделушілер құрамы (2300-кестеден)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8"/>
        <w:gridCol w:w="753"/>
        <w:gridCol w:w="2069"/>
        <w:gridCol w:w="890"/>
        <w:gridCol w:w="485"/>
        <w:gridCol w:w="756"/>
        <w:gridCol w:w="485"/>
        <w:gridCol w:w="485"/>
        <w:gridCol w:w="486"/>
        <w:gridCol w:w="891"/>
        <w:gridCol w:w="486"/>
        <w:gridCol w:w="801"/>
        <w:gridCol w:w="755"/>
      </w:tblGrid>
      <w:tr>
        <w:trPr>
          <w:trHeight w:val="30"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w:t>
            </w:r>
            <w:r>
              <w:br/>
            </w:r>
            <w:r>
              <w:rPr>
                <w:rFonts w:ascii="Times New Roman"/>
                <w:b w:val="false"/>
                <w:i w:val="false"/>
                <w:color w:val="000000"/>
                <w:sz w:val="20"/>
              </w:rPr>
              <w:t>
бойынша шифрі</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тіркеудің басында есепте тұрды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шыққандар мен қайтыс</w:t>
            </w:r>
            <w:r>
              <w:br/>
            </w:r>
            <w:r>
              <w:rPr>
                <w:rFonts w:ascii="Times New Roman"/>
                <w:b w:val="false"/>
                <w:i w:val="false"/>
                <w:color w:val="000000"/>
                <w:sz w:val="20"/>
              </w:rPr>
              <w:t>
 болғандарды есептегендегі стационардағы төсек-күн</w:t>
            </w:r>
            <w:r>
              <w:br/>
            </w:r>
            <w:r>
              <w:rPr>
                <w:rFonts w:ascii="Times New Roman"/>
                <w:b w:val="false"/>
                <w:i w:val="false"/>
                <w:color w:val="000000"/>
                <w:sz w:val="20"/>
              </w:rPr>
              <w:t>
 саны</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жылдың </w:t>
            </w:r>
            <w:r>
              <w:br/>
            </w:r>
            <w:r>
              <w:rPr>
                <w:rFonts w:ascii="Times New Roman"/>
                <w:b w:val="false"/>
                <w:i w:val="false"/>
                <w:color w:val="000000"/>
                <w:sz w:val="20"/>
              </w:rPr>
              <w:t>
соңында есепте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өмірінде алғашқы рет</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Мерзімінің аяқталуы бойынша</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Ұзартқаннан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ойдағыдай емделіп шығуына байланысты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Психикаға белсенді әсер ететін заттарды тұтынудан </w:t>
            </w:r>
            <w:r>
              <w:br/>
            </w:r>
            <w:r>
              <w:rPr>
                <w:rFonts w:ascii="Times New Roman"/>
                <w:b w:val="false"/>
                <w:i w:val="false"/>
                <w:color w:val="000000"/>
                <w:sz w:val="20"/>
              </w:rPr>
              <w:t>
Болған  психикалық және мінез-құлықтық бұзылулар – барлығы: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апиындарды тұтынудан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каннабиноидтарды тұтынудан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 және ұйықтататын дәрі тұтынудан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кокаинді тұтынудан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стимуляторларды тұтынудан, кофеинді қоса алғанда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тұтынудан;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ерітінділерді тұтынудан;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психикаға белсенді әсер ететін басқа заттарды</w:t>
            </w:r>
            <w:r>
              <w:br/>
            </w:r>
            <w:r>
              <w:rPr>
                <w:rFonts w:ascii="Times New Roman"/>
                <w:b w:val="false"/>
                <w:i w:val="false"/>
                <w:color w:val="000000"/>
                <w:sz w:val="20"/>
              </w:rPr>
              <w:t>
аралас тұтыну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тұтыну салдарынан психикалық және мінез-құлықтық</w:t>
            </w:r>
            <w:r>
              <w:br/>
            </w:r>
            <w:r>
              <w:rPr>
                <w:rFonts w:ascii="Times New Roman"/>
                <w:b w:val="false"/>
                <w:i w:val="false"/>
                <w:color w:val="000000"/>
                <w:sz w:val="20"/>
              </w:rPr>
              <w:t>
 бұзылушыларға ұшырағандардың жалпы санынан (2 жол) - әйелдер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тұтыну салдарынан психикалық және мінез-құлықтық  ауытқуларға ұшырағандардың жалпы санынан (2 жол) - әйелдер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F11-F19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2601 Мәжбүрлік емдеуге арналған стационардағылардың ішінен ПБЗ қолданған тұлғалар саны (3 бағ. 2600 таб) барлығы 1 оның ішінде алкоголь 2 ______, есірткілік заттар 3 ______, оның ішінде стационарда 3 ай жатқаннан кейін 4 ________, 6 айдан кейін 5 ______, 12 айдан кейін 6 ______.</w:t>
      </w:r>
    </w:p>
    <w:p>
      <w:pPr>
        <w:spacing w:after="0"/>
        <w:ind w:left="0"/>
        <w:jc w:val="both"/>
      </w:pPr>
      <w:r>
        <w:rPr>
          <w:rFonts w:ascii="Times New Roman"/>
          <w:b w:val="false"/>
          <w:i w:val="false"/>
          <w:color w:val="000000"/>
          <w:sz w:val="28"/>
        </w:rPr>
        <w:t>
      2602 Мәжбүрлік бөлімшелерінде емдеу кезіндегі өлім жағдайлары, барлығы 1 ________, оның ішінде өзін-өзі өлтіру 2 _____ төтенше жағдайлар саны , барлығы 3 _____,</w:t>
      </w:r>
    </w:p>
    <w:p>
      <w:pPr>
        <w:spacing w:after="0"/>
        <w:ind w:left="0"/>
        <w:jc w:val="both"/>
      </w:pPr>
      <w:r>
        <w:rPr>
          <w:rFonts w:ascii="Times New Roman"/>
          <w:b w:val="false"/>
          <w:i w:val="false"/>
          <w:color w:val="000000"/>
          <w:sz w:val="28"/>
        </w:rPr>
        <w:t>
      Мәжбүрлеп емдеу бөлімшесінен есепті жылдың соңында жұмыс істейтін пациенттер 1 _, барлығы , мекеме шегінде 2 __, шаруашылық шартты объектілерде 3 __.</w:t>
      </w:r>
    </w:p>
    <w:p>
      <w:pPr>
        <w:spacing w:after="0"/>
        <w:ind w:left="0"/>
        <w:jc w:val="both"/>
      </w:pPr>
      <w:r>
        <w:rPr>
          <w:rFonts w:ascii="Times New Roman"/>
          <w:b w:val="false"/>
          <w:i w:val="false"/>
          <w:color w:val="000000"/>
          <w:sz w:val="28"/>
        </w:rPr>
        <w:t>
      2700 Уақытша бейімдеу орталықтары мен детоксикация орталықтарына жеткізілген және шығарылған тұлғалар құрамы (болу мерзімдері мен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7"/>
        <w:gridCol w:w="792"/>
        <w:gridCol w:w="2378"/>
        <w:gridCol w:w="351"/>
        <w:gridCol w:w="792"/>
        <w:gridCol w:w="792"/>
        <w:gridCol w:w="793"/>
        <w:gridCol w:w="1013"/>
        <w:gridCol w:w="793"/>
        <w:gridCol w:w="1969"/>
      </w:tblGrid>
      <w:tr>
        <w:trPr>
          <w:trHeight w:val="30" w:hRule="atLeast"/>
        </w:trPr>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атауы</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және қайтыс болғандардың жатқан төсек-күн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жеткізілді</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орналастырылды</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шықты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медициналық ұйымдарға ауыстырылғандар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тұтыну салдарынан болған психикалық мінез-құлықтық бұзылулар, жіті уыттану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2701 ЦВАД саны, барлығы1_____, ондағы төсек-күн саны, барлығы 2______</w:t>
      </w:r>
    </w:p>
    <w:p>
      <w:pPr>
        <w:spacing w:after="0"/>
        <w:ind w:left="0"/>
        <w:jc w:val="both"/>
      </w:pPr>
      <w:r>
        <w:rPr>
          <w:rFonts w:ascii="Times New Roman"/>
          <w:b w:val="false"/>
          <w:i w:val="false"/>
          <w:color w:val="000000"/>
          <w:sz w:val="28"/>
        </w:rPr>
        <w:t>
      3000 Орын басатын демеуші терапияны қабылдаушы пациенттер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654"/>
        <w:gridCol w:w="1382"/>
        <w:gridCol w:w="654"/>
        <w:gridCol w:w="1018"/>
        <w:gridCol w:w="654"/>
        <w:gridCol w:w="1019"/>
        <w:gridCol w:w="655"/>
        <w:gridCol w:w="655"/>
        <w:gridCol w:w="655"/>
        <w:gridCol w:w="1247"/>
        <w:gridCol w:w="1016"/>
        <w:gridCol w:w="1249"/>
      </w:tblGrid>
      <w:tr>
        <w:trPr>
          <w:trHeight w:val="30" w:hRule="atLeast"/>
        </w:trPr>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ОДТ алған науқастар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ішінде ОДТ бағдарламасы бойынша шыққандар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соңында ОДТ алған науқастар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есептік кезең бойында ОДТ алған науқастар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себеппен</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тәртіпте ем қабылдауды аяқтағандар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жауапкершілікке тартылғандар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бұзушылығы бойынша бағдарламадан шығарылғандар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АИТВ +дәрежесімен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АИТВ +дәрежесімен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Опоидтерді тұтынумен психикалық және мінез-құлықтық бұзылулар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3001 ОДТ ұсыну пунктерінің орны, барлығы1______</w:t>
      </w:r>
    </w:p>
    <w:p>
      <w:pPr>
        <w:spacing w:after="0"/>
        <w:ind w:left="0"/>
        <w:jc w:val="both"/>
      </w:pPr>
      <w:r>
        <w:rPr>
          <w:rFonts w:ascii="Times New Roman"/>
          <w:b w:val="false"/>
          <w:i w:val="false"/>
          <w:color w:val="000000"/>
          <w:sz w:val="28"/>
        </w:rPr>
        <w:t>
      3100 Жынысы мен жасы бойынша орын басатын демеулік терапияны қабылдаушы пациенттер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0"/>
        <w:gridCol w:w="302"/>
        <w:gridCol w:w="134"/>
        <w:gridCol w:w="302"/>
        <w:gridCol w:w="916"/>
        <w:gridCol w:w="916"/>
        <w:gridCol w:w="916"/>
        <w:gridCol w:w="917"/>
        <w:gridCol w:w="917"/>
        <w:gridCol w:w="917"/>
        <w:gridCol w:w="917"/>
        <w:gridCol w:w="917"/>
        <w:gridCol w:w="917"/>
        <w:gridCol w:w="912"/>
      </w:tblGrid>
      <w:tr>
        <w:trPr>
          <w:trHeight w:val="30" w:hRule="atLeast"/>
        </w:trPr>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контингенті</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жасына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жоғары &gt;</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соңында ОДТ қабылдаған тұлғалар саны (3000 кесте 8-бағаннан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есептік кезең бойында ОДТ алған науқастар саны (3000 кесте 10-бағаннан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20___жылғы "____"________________</w:t>
      </w:r>
    </w:p>
    <w:p>
      <w:pPr>
        <w:spacing w:after="0"/>
        <w:ind w:left="0"/>
        <w:jc w:val="both"/>
      </w:pPr>
      <w:r>
        <w:rPr>
          <w:rFonts w:ascii="Times New Roman"/>
          <w:b w:val="false"/>
          <w:i w:val="false"/>
          <w:color w:val="000000"/>
          <w:sz w:val="28"/>
        </w:rPr>
        <w:t xml:space="preserve">
      Ескертпе: Нысанды толтыру бойынша түсініктеме "Психикаға белсенді әсер ететін заттарды тұтынудан туындаған психикасының және мінез бұзылушылығы аурулары және олармен ауыратын науқастар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227" w:id="215"/>
    <w:p>
      <w:pPr>
        <w:spacing w:after="0"/>
        <w:ind w:left="0"/>
        <w:jc w:val="left"/>
      </w:pPr>
      <w:r>
        <w:rPr>
          <w:rFonts w:ascii="Times New Roman"/>
          <w:b/>
          <w:i w:val="false"/>
          <w:color w:val="000000"/>
        </w:rPr>
        <w:t xml:space="preserve"> "Психикаға белсенді әсер ететін заттарды тұтынудан туындаған психикасының және мінез бұзылушылығы аурулары және олармен ауыратын науқастар туралы есеп (ПБЗ)" нысанды толтыру жөнінде түсініктеме</w:t>
      </w:r>
    </w:p>
    <w:bookmarkEnd w:id="215"/>
    <w:bookmarkStart w:name="z228" w:id="216"/>
    <w:p>
      <w:pPr>
        <w:spacing w:after="0"/>
        <w:ind w:left="0"/>
        <w:jc w:val="both"/>
      </w:pPr>
      <w:r>
        <w:rPr>
          <w:rFonts w:ascii="Times New Roman"/>
          <w:b w:val="false"/>
          <w:i w:val="false"/>
          <w:color w:val="000000"/>
          <w:sz w:val="28"/>
        </w:rPr>
        <w:t>
      1. Нысандағы 1000 "Психикаға белсенді әсер ететін заттарды тұтынудан болған психикалық және мінез-құлық бұзушылық диагнозы алғаш рет қойылған науқастарды тұрғылықты жері бойынша бөлу" кесте:</w:t>
      </w:r>
    </w:p>
    <w:bookmarkEnd w:id="216"/>
    <w:p>
      <w:pPr>
        <w:spacing w:after="0"/>
        <w:ind w:left="0"/>
        <w:jc w:val="both"/>
      </w:pPr>
      <w:r>
        <w:rPr>
          <w:rFonts w:ascii="Times New Roman"/>
          <w:b w:val="false"/>
          <w:i w:val="false"/>
          <w:color w:val="000000"/>
          <w:sz w:val="28"/>
        </w:rPr>
        <w:t>
      1) А бағанында - аурулардың атауы, Б бағанында - АХЖ-10 қайта қарау бойынша аурудың шифрі, Г бағанында - жол №, 1-бағанда өмірінде алғаш анықталған психикалық және мінез-құлықтық бұзылу диагнозы бар, психикалық белсенді заттарды қолданумен туындаған науқастардың жалпы саны, 2-бағанда науқастардың жалпы санынан - ауылдық жерде өмір сүретін барлық науқастардың саны, 3-бағанда – барлық ауылдық жерде тұратын барлық науқас әйелдердің саны көрсетіледі;</w:t>
      </w:r>
    </w:p>
    <w:p>
      <w:pPr>
        <w:spacing w:after="0"/>
        <w:ind w:left="0"/>
        <w:jc w:val="both"/>
      </w:pPr>
      <w:r>
        <w:rPr>
          <w:rFonts w:ascii="Times New Roman"/>
          <w:b w:val="false"/>
          <w:i w:val="false"/>
          <w:color w:val="000000"/>
          <w:sz w:val="28"/>
        </w:rPr>
        <w:t>
      2) 1-жолдың барлық бағандары бойынша психикалық және мінез-құлықтық бұзылу жекелеме ПАВ қолдану салдарынан психикалық және мінез-құлықтық бұзылу диагнозы өмірінде алғаш анықталған тұлғалардың жалпы саны туралы деректер көрсетіледі;</w:t>
      </w:r>
    </w:p>
    <w:p>
      <w:pPr>
        <w:spacing w:after="0"/>
        <w:ind w:left="0"/>
        <w:jc w:val="both"/>
      </w:pPr>
      <w:r>
        <w:rPr>
          <w:rFonts w:ascii="Times New Roman"/>
          <w:b w:val="false"/>
          <w:i w:val="false"/>
          <w:color w:val="000000"/>
          <w:sz w:val="28"/>
        </w:rPr>
        <w:t xml:space="preserve">
      3) 1, 2, 3, 7, 8, 11, 12, 16, 17, 18, 19 жолдарда жекелеме ПАВ қолдану салдарынан психикалық және мінез-құлықтық бұзылу диагнозы өмірінде алғаш анықталған тұлғалар туралы деректер көрсетіледі. Барлық бағандар бойынша 2, 3, 7, 8, 11, 12, 16, 17, 18, 19 жолдардың сомасы 1-жолға тең болуы қажет. Бұл жағдайда әрбір бағандағы 3-жолдың саны келесі 4, 5, және 6 жолдардың соманы тең болу қажеттігін ескеру керек; ал 8 және 12 жолдардағы сандар тиісінше 9, 10 және 13, 14, 15 жодардағы сомалардың жоғары болуы қажет, себебі төменгі жолдарда ұйықтататын және седативті заттардың, сондай-ақ барлық стимуляторлар көрсетілмеген. </w:t>
      </w:r>
    </w:p>
    <w:bookmarkStart w:name="z229" w:id="217"/>
    <w:p>
      <w:pPr>
        <w:spacing w:after="0"/>
        <w:ind w:left="0"/>
        <w:jc w:val="both"/>
      </w:pPr>
      <w:r>
        <w:rPr>
          <w:rFonts w:ascii="Times New Roman"/>
          <w:b w:val="false"/>
          <w:i w:val="false"/>
          <w:color w:val="000000"/>
          <w:sz w:val="28"/>
        </w:rPr>
        <w:t>
      2. 1001 "Психикаға белсенді әсер ететін заттарды тұтынудан болған психикалық және мінез-құлық бұзушылық өмірінде алғаш қойылған диагнозбен сырқаттанған науқастарды жасына, жынысына тексеріп-қарау тәсілі бойынша бөлу" кесте:</w:t>
      </w:r>
    </w:p>
    <w:bookmarkEnd w:id="217"/>
    <w:p>
      <w:pPr>
        <w:spacing w:after="0"/>
        <w:ind w:left="0"/>
        <w:jc w:val="both"/>
      </w:pPr>
      <w:r>
        <w:rPr>
          <w:rFonts w:ascii="Times New Roman"/>
          <w:b w:val="false"/>
          <w:i w:val="false"/>
          <w:color w:val="000000"/>
          <w:sz w:val="28"/>
        </w:rPr>
        <w:t xml:space="preserve">
      1) Нысанның 1001 кестесінде 1000 кестенің 1-бағанындағы деректер ұсынылады; </w:t>
      </w:r>
    </w:p>
    <w:p>
      <w:pPr>
        <w:spacing w:after="0"/>
        <w:ind w:left="0"/>
        <w:jc w:val="both"/>
      </w:pPr>
      <w:r>
        <w:rPr>
          <w:rFonts w:ascii="Times New Roman"/>
          <w:b w:val="false"/>
          <w:i w:val="false"/>
          <w:color w:val="000000"/>
          <w:sz w:val="28"/>
        </w:rPr>
        <w:t>
      2) А бағанында - ауырулардың атауы көрсетіледі, Б бағанында – жынысы, В бағанында - АХЖ-10 қайта қарау бойынша аурудың шифрі, Г бағанында - жолдың номері, 1-бағанда жыныс бойынша барлық науқастар – әйелдер мен ерлер жеке, 2-13 бағандар аралығында науқастар жастық құрамы бойынша мынадай жастық интервалдарға бөлінген: 0-4, 5-9, 10-14, 15-19, 20-24, 25-29, 30-34, 35-39, 40-44, 45-49, 50-54, 55-59, 60-64, 65-69, 70-74, 75-80, 80-84, 85 және егде жастағылар көрсетіледі, 2-13 бағандар сомасы барлық жолдар бойынша 1-бағынға тең болуы қажет;</w:t>
      </w:r>
    </w:p>
    <w:p>
      <w:pPr>
        <w:spacing w:after="0"/>
        <w:ind w:left="0"/>
        <w:jc w:val="both"/>
      </w:pPr>
      <w:r>
        <w:rPr>
          <w:rFonts w:ascii="Times New Roman"/>
          <w:b w:val="false"/>
          <w:i w:val="false"/>
          <w:color w:val="000000"/>
          <w:sz w:val="28"/>
        </w:rPr>
        <w:t>
      3) 1-бағынның 1-жолында психикаға белсенді әсер ететін заттарды тұтынудан болған психикалық және мінез-құлық бұзушылық өмірінде алғаш қойылған науқас ер адамдардың жалпы саны ұсынылады, бұл жағдайда 3, 5, 13,15, 17, 19, 21, 23, 25 және 27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4) 1-бағынның 2-жолында психикаға белсенді әсер ететін заттарды тұтынудан болған психикалық және мінез-құлық бұзушылық өмірінде алғаш қойылған науқас әйелдердің жалпы саны ұсынылады, бұл жағдайда, 4, 6, 14, 16, 18, 20, 22, 24, 26 және 28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5) 29 (ерлер) және 30 (әйелдер) жолдар ПАВ қолданумен туындаған, ППБ бақылауында тұрған барлық науқастар арасындағы инъекциялық есірткіні тұтынушылардың санын көрсетеді (АХЖ 10 бойынша кодтары: F11, F13, F14, F15, F16, және F19). 5,15, 19, 21 және 27 (ерлер) жолдардың сомасы 29 жолдың деректерінен аз немесе тең болуы қажет, 6, 16, 20, 22 және 28 (әйелдер) жолдардың сомасы 30 жолдың деректерінен аз немесе тең болуы қажет.</w:t>
      </w:r>
    </w:p>
    <w:bookmarkStart w:name="z230" w:id="218"/>
    <w:p>
      <w:pPr>
        <w:spacing w:after="0"/>
        <w:ind w:left="0"/>
        <w:jc w:val="both"/>
      </w:pPr>
      <w:r>
        <w:rPr>
          <w:rFonts w:ascii="Times New Roman"/>
          <w:b w:val="false"/>
          <w:i w:val="false"/>
          <w:color w:val="000000"/>
          <w:sz w:val="28"/>
        </w:rPr>
        <w:t xml:space="preserve">
      3. 1000 және 1001 кестелерді тоғыспалы тексеру: </w:t>
      </w:r>
    </w:p>
    <w:bookmarkEnd w:id="218"/>
    <w:p>
      <w:pPr>
        <w:spacing w:after="0"/>
        <w:ind w:left="0"/>
        <w:jc w:val="both"/>
      </w:pPr>
      <w:r>
        <w:rPr>
          <w:rFonts w:ascii="Times New Roman"/>
          <w:b w:val="false"/>
          <w:i w:val="false"/>
          <w:color w:val="000000"/>
          <w:sz w:val="28"/>
        </w:rPr>
        <w:t xml:space="preserve">
      1) 1001 кестенің 1-бағынының 1 және 2 жолдарының сомасы 1000 кестедегі 1-бағынның 1 жолына тең болуы қажет; </w:t>
      </w:r>
    </w:p>
    <w:p>
      <w:pPr>
        <w:spacing w:after="0"/>
        <w:ind w:left="0"/>
        <w:jc w:val="both"/>
      </w:pPr>
      <w:r>
        <w:rPr>
          <w:rFonts w:ascii="Times New Roman"/>
          <w:b w:val="false"/>
          <w:i w:val="false"/>
          <w:color w:val="000000"/>
          <w:sz w:val="28"/>
        </w:rPr>
        <w:t>
      2) 1001 кестенің тиісті ауруларының атауы бойынша ерлер мен әйелдердің саны туралы деректер сомасы 1000 кестедегі 1-бағандағы осындай аурулары бар науқастардың санына тең болуы қажет.</w:t>
      </w:r>
    </w:p>
    <w:bookmarkStart w:name="z231" w:id="219"/>
    <w:p>
      <w:pPr>
        <w:spacing w:after="0"/>
        <w:ind w:left="0"/>
        <w:jc w:val="both"/>
      </w:pPr>
      <w:r>
        <w:rPr>
          <w:rFonts w:ascii="Times New Roman"/>
          <w:b w:val="false"/>
          <w:i w:val="false"/>
          <w:color w:val="000000"/>
          <w:sz w:val="28"/>
        </w:rPr>
        <w:t xml:space="preserve">
      4. 2100-1 "Наркологиялық есепте тұрған науқастардың контингенті" нысанын кестесі </w:t>
      </w:r>
    </w:p>
    <w:bookmarkEnd w:id="219"/>
    <w:p>
      <w:pPr>
        <w:spacing w:after="0"/>
        <w:ind w:left="0"/>
        <w:jc w:val="both"/>
      </w:pPr>
      <w:r>
        <w:rPr>
          <w:rFonts w:ascii="Times New Roman"/>
          <w:b w:val="false"/>
          <w:i w:val="false"/>
          <w:color w:val="000000"/>
          <w:sz w:val="28"/>
        </w:rPr>
        <w:t>
      Барлық кесте Қазақстан Республикасы Денсаулық сақтау министрлігінің "Диспансерлік науқастардың электрондық тіркелімі" ақпараттық жүйесінің "Наркологиялық науқастардың электрондық жүйесі" жартылай жүйесінен қалыптастырылған.</w:t>
      </w:r>
    </w:p>
    <w:bookmarkStart w:name="z232" w:id="220"/>
    <w:p>
      <w:pPr>
        <w:spacing w:after="0"/>
        <w:ind w:left="0"/>
        <w:jc w:val="both"/>
      </w:pPr>
      <w:r>
        <w:rPr>
          <w:rFonts w:ascii="Times New Roman"/>
          <w:b w:val="false"/>
          <w:i w:val="false"/>
          <w:color w:val="000000"/>
          <w:sz w:val="28"/>
        </w:rPr>
        <w:t xml:space="preserve">
      5. 2100-2 Диспансерлік және профилактикалық қадағалаудағы науқастардың контингенті кестесі: </w:t>
      </w:r>
    </w:p>
    <w:bookmarkEnd w:id="220"/>
    <w:p>
      <w:pPr>
        <w:spacing w:after="0"/>
        <w:ind w:left="0"/>
        <w:jc w:val="both"/>
      </w:pPr>
      <w:r>
        <w:rPr>
          <w:rFonts w:ascii="Times New Roman"/>
          <w:b w:val="false"/>
          <w:i w:val="false"/>
          <w:color w:val="000000"/>
          <w:sz w:val="28"/>
        </w:rPr>
        <w:t xml:space="preserve">
      1) 2100-2 кестені толтыруға арналған барлық мәліметтер наркологиялық бұзылулары бар тұлғаларды бақылау картасының деректері бойынша көрсетіледі (№ 030-2/у нысан),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2010 жылы 21 желтоқсанда № 6697 болып тіркелді (бұдан әрі – № 907 бұйрық)); </w:t>
      </w:r>
    </w:p>
    <w:p>
      <w:pPr>
        <w:spacing w:after="0"/>
        <w:ind w:left="0"/>
        <w:jc w:val="both"/>
      </w:pPr>
      <w:r>
        <w:rPr>
          <w:rFonts w:ascii="Times New Roman"/>
          <w:b w:val="false"/>
          <w:i w:val="false"/>
          <w:color w:val="000000"/>
          <w:sz w:val="28"/>
        </w:rPr>
        <w:t>
      2) 2100 кестеге жыл соңында ППБ, ПАВ қолданумен туындаған, наркологиялық, психиатриялық, психоневрологиялық стационарларда және мәжбүрлеп емдеуге арналған наркологиялық ұйымдарда мәжбүрлі ем қабылдаушы науқастар туралы мәліметтер көрсетіледі;</w:t>
      </w:r>
    </w:p>
    <w:p>
      <w:pPr>
        <w:spacing w:after="0"/>
        <w:ind w:left="0"/>
        <w:jc w:val="both"/>
      </w:pPr>
      <w:r>
        <w:rPr>
          <w:rFonts w:ascii="Times New Roman"/>
          <w:b w:val="false"/>
          <w:i w:val="false"/>
          <w:color w:val="000000"/>
          <w:sz w:val="28"/>
        </w:rPr>
        <w:t xml:space="preserve">
      3) ІІМ қылмыстық-атқарушылық жүйесі мекемесінде, наркологиялық ұйымдардың диспансерлік есепті тұрған психобелсенді заттарды қолданумен туындаған психикалық және мінез-құлықтық бұзылулары бар барлық науқастар нысанда көрсетілмейді; </w:t>
      </w:r>
    </w:p>
    <w:p>
      <w:pPr>
        <w:spacing w:after="0"/>
        <w:ind w:left="0"/>
        <w:jc w:val="both"/>
      </w:pPr>
      <w:r>
        <w:rPr>
          <w:rFonts w:ascii="Times New Roman"/>
          <w:b w:val="false"/>
          <w:i w:val="false"/>
          <w:color w:val="000000"/>
          <w:sz w:val="28"/>
        </w:rPr>
        <w:t>
      4) нысанның осы кестесіне мына тұлғалар: – ауруханадан тыс наркологиялық ұйымдарда консультация алған, бірақ денсаулық жағдайы бойынша наркологтың емдеуін қажет етпейтін, оның ішінде диспансерлік және алдын ала бақылауындағы тұлғалар туралы, консультация немесе көмек сұрап жүгінген, бірақ өзге наркологиялық диспансерде тұрған науқастар туралы, сараптама аяқталғанға дейін сараптамаға жіберілген науқастар туралы мәліметтер енгізілмейді;</w:t>
      </w:r>
    </w:p>
    <w:p>
      <w:pPr>
        <w:spacing w:after="0"/>
        <w:ind w:left="0"/>
        <w:jc w:val="both"/>
      </w:pPr>
      <w:r>
        <w:rPr>
          <w:rFonts w:ascii="Times New Roman"/>
          <w:b w:val="false"/>
          <w:i w:val="false"/>
          <w:color w:val="000000"/>
          <w:sz w:val="28"/>
        </w:rPr>
        <w:t xml:space="preserve">
      5) 2100 кестенің А бағанында ауырулардың атауы көрсетіледі, Б бағанында – АХЖ-10 қайта қарау бойынша аурудың шифрі, В бағанында – жол номері, 1-бағанда 1–есептік кезең басындағы науқастардың жалпы саны көрсетіледі, 2-бағанда есептік жыл бойында наркологиялық есепке алынған науқастар саны, 3-бағанда есептік жыл бойында өмірінде алғаш анықталған диагнозбен наркологиялық есепке алынған науқастар саны, 4-бағанда есептік жылы есептен алынған науқастар саны, 5-бағанда ұзақ уақыттық ремиссиямен байланысты есептік жылы есептен алынған науқастар саны, 6-бағанда, қайтыс болуына байланысты есептік жылы есептен алынған науқастар саны, 7-бағанда есептік жыл соңында наркологиялық есепте тұрған науқастардың жалпы саны, 8-бағанда есептік жыл соңында наркологиялық есепте тұрған ауыл тұрғындарының жалпы саны, 9-бағанда есептік жыл соңында наркологиялық есепте тұрған ауыл тұрғындары ішіндегі науқас әйелдердің саны көрсетіледі; </w:t>
      </w:r>
    </w:p>
    <w:p>
      <w:pPr>
        <w:spacing w:after="0"/>
        <w:ind w:left="0"/>
        <w:jc w:val="both"/>
      </w:pPr>
      <w:r>
        <w:rPr>
          <w:rFonts w:ascii="Times New Roman"/>
          <w:b w:val="false"/>
          <w:i w:val="false"/>
          <w:color w:val="000000"/>
          <w:sz w:val="28"/>
        </w:rPr>
        <w:t>
      6) 1 жолда, ПАВ қолдану салдарынан диспансерлік және алдын ала бақылауда тұрған психикалық және мінез-құлықтық бұзылуы бар тұлғалардың жалпы саны туралы мәліметтер (ППБ) көрсетіледі (F10 -19);</w:t>
      </w:r>
    </w:p>
    <w:p>
      <w:pPr>
        <w:spacing w:after="0"/>
        <w:ind w:left="0"/>
        <w:jc w:val="both"/>
      </w:pPr>
      <w:r>
        <w:rPr>
          <w:rFonts w:ascii="Times New Roman"/>
          <w:b w:val="false"/>
          <w:i w:val="false"/>
          <w:color w:val="000000"/>
          <w:sz w:val="28"/>
        </w:rPr>
        <w:t>
      7) 2 жолда, алкогольді тұтынудан жалпы саны туралы мәліметтер (ППБ) көрсетіледі;</w:t>
      </w:r>
    </w:p>
    <w:p>
      <w:pPr>
        <w:spacing w:after="0"/>
        <w:ind w:left="0"/>
        <w:jc w:val="both"/>
      </w:pPr>
      <w:r>
        <w:rPr>
          <w:rFonts w:ascii="Times New Roman"/>
          <w:b w:val="false"/>
          <w:i w:val="false"/>
          <w:color w:val="000000"/>
          <w:sz w:val="28"/>
        </w:rPr>
        <w:t xml:space="preserve">
      8) 3 жолда апиындарды қолданумен байланысты ППБ бар, ал 4, 5, және 6 жолда – тиісінше героинді, апиынды және басқа да апиындарды қолдануынан туындаған науқастардың жалпы саны көрсетіледі; 4-6 жолдар сомасы 3-жолға тең болуы қажет. </w:t>
      </w:r>
    </w:p>
    <w:p>
      <w:pPr>
        <w:spacing w:after="0"/>
        <w:ind w:left="0"/>
        <w:jc w:val="both"/>
      </w:pPr>
      <w:r>
        <w:rPr>
          <w:rFonts w:ascii="Times New Roman"/>
          <w:b w:val="false"/>
          <w:i w:val="false"/>
          <w:color w:val="000000"/>
          <w:sz w:val="28"/>
        </w:rPr>
        <w:t>
      9) 7 жолда каннабиноидтарды тұтынудан жалпы саны туралы мәліметтер (ППБ) көрсетіледі;</w:t>
      </w:r>
    </w:p>
    <w:p>
      <w:pPr>
        <w:spacing w:after="0"/>
        <w:ind w:left="0"/>
        <w:jc w:val="both"/>
      </w:pPr>
      <w:r>
        <w:rPr>
          <w:rFonts w:ascii="Times New Roman"/>
          <w:b w:val="false"/>
          <w:i w:val="false"/>
          <w:color w:val="000000"/>
          <w:sz w:val="28"/>
        </w:rPr>
        <w:t>
      10) 8 жолда седативті және ұйықтататын заттар қолданудан туындаған ППБ бар, ал 9 және 10 жолдарда барбитураттар мен бензодиазипдерді тиісінше қолданумен туындаған науқастардың жалпы саны көрсетіледі; 9 және 10 жолдар сомасы осы топтағы өзге де ПАВ есебінен 8-жолдан аз болуы керек;</w:t>
      </w:r>
    </w:p>
    <w:p>
      <w:pPr>
        <w:spacing w:after="0"/>
        <w:ind w:left="0"/>
        <w:jc w:val="both"/>
      </w:pPr>
      <w:r>
        <w:rPr>
          <w:rFonts w:ascii="Times New Roman"/>
          <w:b w:val="false"/>
          <w:i w:val="false"/>
          <w:color w:val="000000"/>
          <w:sz w:val="28"/>
        </w:rPr>
        <w:t>
      11) 11 жолда кокаинді тұтынудан жалпы саны туралы мәліметтер (ППБ) көрсетіледі;</w:t>
      </w:r>
    </w:p>
    <w:p>
      <w:pPr>
        <w:spacing w:after="0"/>
        <w:ind w:left="0"/>
        <w:jc w:val="both"/>
      </w:pPr>
      <w:r>
        <w:rPr>
          <w:rFonts w:ascii="Times New Roman"/>
          <w:b w:val="false"/>
          <w:i w:val="false"/>
          <w:color w:val="000000"/>
          <w:sz w:val="28"/>
        </w:rPr>
        <w:t>
      12) 12 жолда басқа да стимуляторларды, оның ішінде кофеинді қолданудан туындаған қоса алғанда ППБ бар, ал 13, 14 және 15 жолдарда –амфетамидерді, метамфитамидерді және экстаздарды тиісінше қолданумен туындаған науқастардың жалпы саны көрсетіледі; 13 және 15 жолдар сомасы осы топтағы өзге де ПАВ есебінен 12-жолдан аз болуы керек;</w:t>
      </w:r>
    </w:p>
    <w:p>
      <w:pPr>
        <w:spacing w:after="0"/>
        <w:ind w:left="0"/>
        <w:jc w:val="both"/>
      </w:pPr>
      <w:r>
        <w:rPr>
          <w:rFonts w:ascii="Times New Roman"/>
          <w:b w:val="false"/>
          <w:i w:val="false"/>
          <w:color w:val="000000"/>
          <w:sz w:val="28"/>
        </w:rPr>
        <w:t>
      13) с 2, 3, 7, 11, 12, 16, 17, 18 және 19 жолдар сомасы барлық бағандар бойынша 1-жолдың сомасына тең болуы қажет;</w:t>
      </w:r>
    </w:p>
    <w:p>
      <w:pPr>
        <w:spacing w:after="0"/>
        <w:ind w:left="0"/>
        <w:jc w:val="both"/>
      </w:pPr>
      <w:r>
        <w:rPr>
          <w:rFonts w:ascii="Times New Roman"/>
          <w:b w:val="false"/>
          <w:i w:val="false"/>
          <w:color w:val="000000"/>
          <w:sz w:val="28"/>
        </w:rPr>
        <w:t xml:space="preserve">
      14) эпизоотиялық психоактивті заттарды тұтынумен наркологиялық есепте тұрған адамдар, 20 және 21 жолдарда жеке көрсетіледі: 20-жол алкоголды эпизодты қолдану, 21-жол психоактивті заттар мен есірткі заттарды эпизодты қолдану (темекісіз), осы екі жолдың деректері бірінші жолға кіреді. </w:t>
      </w:r>
    </w:p>
    <w:p>
      <w:pPr>
        <w:spacing w:after="0"/>
        <w:ind w:left="0"/>
        <w:jc w:val="both"/>
      </w:pPr>
      <w:r>
        <w:rPr>
          <w:rFonts w:ascii="Times New Roman"/>
          <w:b w:val="false"/>
          <w:i w:val="false"/>
          <w:color w:val="000000"/>
          <w:sz w:val="28"/>
        </w:rPr>
        <w:t xml:space="preserve">
      15) егер осы жылы есепке алу кезінде науқасқа бір диагноз қойылып, ал жыл соңында диагноз нақтыланған диагнозға өзгертілсе, онда 2-бағанда осындай нақтыланған (соңғы) диагнозы бойынша тиісті жолда ауру жыл соңында науқастардың контингентінде тұрған, есепке алған кезде анықталған диагноз ретінде көрсетіледі, осылайша бір науқас 2 бағанда да бір жолда, ал 7-10 бағандарда басқа жолда көрсетіледі; </w:t>
      </w:r>
    </w:p>
    <w:p>
      <w:pPr>
        <w:spacing w:after="0"/>
        <w:ind w:left="0"/>
        <w:jc w:val="both"/>
      </w:pPr>
      <w:r>
        <w:rPr>
          <w:rFonts w:ascii="Times New Roman"/>
          <w:b w:val="false"/>
          <w:i w:val="false"/>
          <w:color w:val="000000"/>
          <w:sz w:val="28"/>
        </w:rPr>
        <w:t>
      16) Нысанның 2100 кестесін толтыру кезінде, қарапайым арифметикалық тексеруден басқа, әрбір жолдың (2, 3, 7, 11, 12, 16, 17, 18 және 19) сомасы тиісті жолдың 1-жолына тең болуы қажет, осы кезде балансты да естен шығармаған жөн: егер есептік жыл басында есепте тұрған науқастардың саны сомасынан (1-баған) және есепке алынған науқастардың санынан (2-баған), есептен алынғандарды (4-баған) алып тастаса, септік жыл соңында есепте тұрғандар саны шығуы керек (7-баған), баланс тек қана 1-жол бойынша ғана міндетті, ал қалған жағдайларда диагноздың өзгеруіне байланысты міндетті емес.</w:t>
      </w:r>
    </w:p>
    <w:bookmarkStart w:name="z233" w:id="221"/>
    <w:p>
      <w:pPr>
        <w:spacing w:after="0"/>
        <w:ind w:left="0"/>
        <w:jc w:val="both"/>
      </w:pPr>
      <w:r>
        <w:rPr>
          <w:rFonts w:ascii="Times New Roman"/>
          <w:b w:val="false"/>
          <w:i w:val="false"/>
          <w:color w:val="000000"/>
          <w:sz w:val="28"/>
        </w:rPr>
        <w:t>
      6. 2101 "Диспансерлік есепте тұрған науқастарды жынысы, жасы және ПАВ енгізу тәсілі бойынша бөлу" кесте;</w:t>
      </w:r>
    </w:p>
    <w:bookmarkEnd w:id="221"/>
    <w:p>
      <w:pPr>
        <w:spacing w:after="0"/>
        <w:ind w:left="0"/>
        <w:jc w:val="both"/>
      </w:pPr>
      <w:r>
        <w:rPr>
          <w:rFonts w:ascii="Times New Roman"/>
          <w:b w:val="false"/>
          <w:i w:val="false"/>
          <w:color w:val="000000"/>
          <w:sz w:val="28"/>
        </w:rPr>
        <w:t xml:space="preserve">
      1) Нысанның 2101 кестесінде 2100-1 кестенің 7-бағынының деректері ұсынылады: </w:t>
      </w:r>
    </w:p>
    <w:p>
      <w:pPr>
        <w:spacing w:after="0"/>
        <w:ind w:left="0"/>
        <w:jc w:val="both"/>
      </w:pPr>
      <w:r>
        <w:rPr>
          <w:rFonts w:ascii="Times New Roman"/>
          <w:b w:val="false"/>
          <w:i w:val="false"/>
          <w:color w:val="000000"/>
          <w:sz w:val="28"/>
        </w:rPr>
        <w:t>
      2) А бағанында ауырулардың атауы көрсетіледі, Б бағанында – жынысы, В бағанында - АХЖ-10 қайта қарау бойынша аурудың шифрі, Г бағанында - жол №, 1-бағанда– жыныс бойынша барлық науқастар – әйелдер мен ерлер жеке, 2-13 бағандар аралығында науқастар жастық құрамы бойынша мынадай жастық интервалдарға бөлінген: 0-4, 5-9, 10-14, 15-19, 20-24, 25-29, 30-34, 35-39, 40-44, 45-49, 50-54, 55-59, 60-64, 65-69, 70-74, 75-80, 80-84, 85 және егде жастағылар, 2-13 бағандар сомасы барлық жолдар бойынша 1-бағынға тең болуы қажет;</w:t>
      </w:r>
    </w:p>
    <w:p>
      <w:pPr>
        <w:spacing w:after="0"/>
        <w:ind w:left="0"/>
        <w:jc w:val="both"/>
      </w:pPr>
      <w:r>
        <w:rPr>
          <w:rFonts w:ascii="Times New Roman"/>
          <w:b w:val="false"/>
          <w:i w:val="false"/>
          <w:color w:val="000000"/>
          <w:sz w:val="28"/>
        </w:rPr>
        <w:t>
      3) 1-бағынның 1-жолында наркологиялық есепте тұрған ерлердің жалпы саны ұсынылады, бұл жағдайда, 3, 5, 13,15, 17, 19, 21, 23, 25 және 27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4) 1-бағынның 2-жолында наркологиялық есепте тұрған әйелдердің жалпы саны ұсынылады, бұл жағдайда, 3, 5, 13,15, 17, 19, 21, 23, 25 және 27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5) 29 (ерлер) және 30 (әйелдер) жолдар ПБЗ қолданумен туындаған, ППБ бақылауында тұрған барлық науқастар арасындағы инъекционды есірткіні тұтынушылардың санын көрсетеді (АХЖ 10 бойынша кодтары: F11, F13, F14, F15, F16, және F19). 5,15, 19, 21 және 27 (ерлер) жолдардың сомасы 29 жолдың деректерінен аз немесе тең болуы қажет, 6, 16, 20, 22 және 28 (әйелдер) жолдардың сомасы 30 жолдың деректерінен аз немесе тең болуы қажет.</w:t>
      </w:r>
    </w:p>
    <w:p>
      <w:pPr>
        <w:spacing w:after="0"/>
        <w:ind w:left="0"/>
        <w:jc w:val="both"/>
      </w:pPr>
      <w:r>
        <w:rPr>
          <w:rFonts w:ascii="Times New Roman"/>
          <w:b w:val="false"/>
          <w:i w:val="false"/>
          <w:color w:val="000000"/>
          <w:sz w:val="28"/>
        </w:rPr>
        <w:t>
      6) науқастардың жасы есептік жыл соңында – нақты бір уақытта жасқа толған (толық) сан бойынша анықталуы қажет.</w:t>
      </w:r>
    </w:p>
    <w:bookmarkStart w:name="z234" w:id="222"/>
    <w:p>
      <w:pPr>
        <w:spacing w:after="0"/>
        <w:ind w:left="0"/>
        <w:jc w:val="both"/>
      </w:pPr>
      <w:r>
        <w:rPr>
          <w:rFonts w:ascii="Times New Roman"/>
          <w:b w:val="false"/>
          <w:i w:val="false"/>
          <w:color w:val="000000"/>
          <w:sz w:val="28"/>
        </w:rPr>
        <w:t xml:space="preserve">
      7. 2100-2 және 2101 кестелерді тоғыспалы тексеру: </w:t>
      </w:r>
    </w:p>
    <w:bookmarkEnd w:id="222"/>
    <w:p>
      <w:pPr>
        <w:spacing w:after="0"/>
        <w:ind w:left="0"/>
        <w:jc w:val="both"/>
      </w:pPr>
      <w:r>
        <w:rPr>
          <w:rFonts w:ascii="Times New Roman"/>
          <w:b w:val="false"/>
          <w:i w:val="false"/>
          <w:color w:val="000000"/>
          <w:sz w:val="28"/>
        </w:rPr>
        <w:t xml:space="preserve">
      1) 2101 кестенің 2-бағынының 1 және 2 жолдарының сомасы 2100 кестедегі 1-бағынның 7 жолына тең болуы қажет; </w:t>
      </w:r>
    </w:p>
    <w:p>
      <w:pPr>
        <w:spacing w:after="0"/>
        <w:ind w:left="0"/>
        <w:jc w:val="both"/>
      </w:pPr>
      <w:r>
        <w:rPr>
          <w:rFonts w:ascii="Times New Roman"/>
          <w:b w:val="false"/>
          <w:i w:val="false"/>
          <w:color w:val="000000"/>
          <w:sz w:val="28"/>
        </w:rPr>
        <w:t>
      2) 2101 кестенің тиісті ауруларының атауы бойынша ерлер мен әйелдердің саны туралы деректер сомасы 2100 кестедегі 1-бағандағы осындай аурулары бар науқастардың санына тең болуы қажет.</w:t>
      </w:r>
    </w:p>
    <w:bookmarkStart w:name="z235" w:id="223"/>
    <w:p>
      <w:pPr>
        <w:spacing w:after="0"/>
        <w:ind w:left="0"/>
        <w:jc w:val="both"/>
      </w:pPr>
      <w:r>
        <w:rPr>
          <w:rFonts w:ascii="Times New Roman"/>
          <w:b w:val="false"/>
          <w:i w:val="false"/>
          <w:color w:val="000000"/>
          <w:sz w:val="28"/>
        </w:rPr>
        <w:t xml:space="preserve">
      8. 2102 "Диспансерлік есепте тұрған науқастарды жынысы, жасы және ПАВ енгізу тәсілі бойынша бөлу" кесте: </w:t>
      </w:r>
    </w:p>
    <w:bookmarkEnd w:id="223"/>
    <w:p>
      <w:pPr>
        <w:spacing w:after="0"/>
        <w:ind w:left="0"/>
        <w:jc w:val="both"/>
      </w:pPr>
      <w:r>
        <w:rPr>
          <w:rFonts w:ascii="Times New Roman"/>
          <w:b w:val="false"/>
          <w:i w:val="false"/>
          <w:color w:val="000000"/>
          <w:sz w:val="28"/>
        </w:rPr>
        <w:t>
      1) 2101 кестеде диспансерлік есепте тұрған наркологиялық науқастар туралы деректер ұсынылады, атап айтқанда ПАВ байланысты қалыптасқан тәуелділігі бар пациенттер туралы (АХЖ-10 бойынша диагноз F1x.2);</w:t>
      </w:r>
    </w:p>
    <w:p>
      <w:pPr>
        <w:spacing w:after="0"/>
        <w:ind w:left="0"/>
        <w:jc w:val="both"/>
      </w:pPr>
      <w:r>
        <w:rPr>
          <w:rFonts w:ascii="Times New Roman"/>
          <w:b w:val="false"/>
          <w:i w:val="false"/>
          <w:color w:val="000000"/>
          <w:sz w:val="28"/>
        </w:rPr>
        <w:t xml:space="preserve">
      2) 2102 кестенің деректері 2100 кестеге кіреді; </w:t>
      </w:r>
    </w:p>
    <w:p>
      <w:pPr>
        <w:spacing w:after="0"/>
        <w:ind w:left="0"/>
        <w:jc w:val="both"/>
      </w:pPr>
      <w:r>
        <w:rPr>
          <w:rFonts w:ascii="Times New Roman"/>
          <w:b w:val="false"/>
          <w:i w:val="false"/>
          <w:color w:val="000000"/>
          <w:sz w:val="28"/>
        </w:rPr>
        <w:t>
      3) А бағанында ауырулардың атауы, Б бағанында – жынысы, В бағанында – АХЖ - 10 қайта қарау бойынша аурудың шифрі, Г бағанында – жолдың номері, 1-бағанда– жынысы бойынша барлық науқастар – әйелдер мен ерлер жеке көрсетіледі, 2-13 бағандар аралығында науқастар жастық құрамы бойынша мынадай жастық интервалдарға бөлінген: 0-4, 5-9, 10-14, 15-19, 20-24, 25-29, 30-34, 35-39, 40-44, 45-49, 50-54, 55-59, 60-64, 65-69, 70-74, 75-80, 80-84, 85 және егде жастағылар, 2-13 бағандар сомасы барлық жолдар бойынша 1-бағынға тең болуы қажет;</w:t>
      </w:r>
    </w:p>
    <w:p>
      <w:pPr>
        <w:spacing w:after="0"/>
        <w:ind w:left="0"/>
        <w:jc w:val="both"/>
      </w:pPr>
      <w:r>
        <w:rPr>
          <w:rFonts w:ascii="Times New Roman"/>
          <w:b w:val="false"/>
          <w:i w:val="false"/>
          <w:color w:val="000000"/>
          <w:sz w:val="28"/>
        </w:rPr>
        <w:t>
      4) 1-бағынның 1-жолында диспансерлік бақылауда тұрған ерлердің жалпы саны ұсынылады, бұл жағдайда 3, 5, 13,15, 17, 19, 21, 23, 25 және 27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5) 1-бағынның 2-жолында диспансерлік бақылауда тұрған әйелдердің жалпы саны ұсынылады, бұл жағдайда 4, 6, 14, 16, 18, 20, 22, 24, 26 және 28 жолдардың сомасы барлық бағандар бойынша 1-жолға тең болуы қажет;</w:t>
      </w:r>
    </w:p>
    <w:p>
      <w:pPr>
        <w:spacing w:after="0"/>
        <w:ind w:left="0"/>
        <w:jc w:val="both"/>
      </w:pPr>
      <w:r>
        <w:rPr>
          <w:rFonts w:ascii="Times New Roman"/>
          <w:b w:val="false"/>
          <w:i w:val="false"/>
          <w:color w:val="000000"/>
          <w:sz w:val="28"/>
        </w:rPr>
        <w:t>
      6) 29 (ерлер) және 30 (әйелдер) жолдар ПБЗ қолданумен туындаған, ППБ диспансерлік бақылауда тұрған барлық науқастар арасындағы инъекционды есірткіні тұтынушылардың санын көрсетеді (АХЖ 10 бойынша кодтары: F11, F13, F14, F15, F16, және F19). 5,15, 19, 21 және 27 (ерлер) жолдардың сомасы 29 жолдың деректерінен аз немесе тең болуы қажет, 6, 16, 20, 22 және 28 (әйелдер) жолдардың сомасы 30 жолдың деректерінен аз немесе тең болуы қажет.</w:t>
      </w:r>
    </w:p>
    <w:bookmarkStart w:name="z236" w:id="224"/>
    <w:p>
      <w:pPr>
        <w:spacing w:after="0"/>
        <w:ind w:left="0"/>
        <w:jc w:val="both"/>
      </w:pPr>
      <w:r>
        <w:rPr>
          <w:rFonts w:ascii="Times New Roman"/>
          <w:b w:val="false"/>
          <w:i w:val="false"/>
          <w:color w:val="000000"/>
          <w:sz w:val="28"/>
        </w:rPr>
        <w:t xml:space="preserve">
      9. Кіші кесте деректері 2120: </w:t>
      </w:r>
    </w:p>
    <w:bookmarkEnd w:id="224"/>
    <w:p>
      <w:pPr>
        <w:spacing w:after="0"/>
        <w:ind w:left="0"/>
        <w:jc w:val="both"/>
      </w:pPr>
      <w:r>
        <w:rPr>
          <w:rFonts w:ascii="Times New Roman"/>
          <w:b w:val="false"/>
          <w:i w:val="false"/>
          <w:color w:val="000000"/>
          <w:sz w:val="28"/>
        </w:rPr>
        <w:t>
      1) 1-2-тармақтарда мыналар: 1 жылдан 2 жылға дейін және 2 жылдан артық диспансерлік қадағалауда, айығу сатысында тұрған, алкоголь тұтынудан орын алғаны (F10), ППБ санатындағы тұлғалар көрсетіледі, 3-4-тармақтарда мыналар: 1 жылдан 2 жылға дейін және 2 жылдан артық айығу сатысында, жыл соңында диспансерлік қадағалауда тұрғандар, өзге де ПАВ (F11-F16, F18, F19) тұтынудан орын алғаны көрсетіледі;</w:t>
      </w:r>
    </w:p>
    <w:p>
      <w:pPr>
        <w:spacing w:after="0"/>
        <w:ind w:left="0"/>
        <w:jc w:val="both"/>
      </w:pPr>
      <w:r>
        <w:rPr>
          <w:rFonts w:ascii="Times New Roman"/>
          <w:b w:val="false"/>
          <w:i w:val="false"/>
          <w:color w:val="000000"/>
          <w:sz w:val="28"/>
        </w:rPr>
        <w:t>
      2) 5-6-тармақтарда бақылауға алынған (F10, F11-F16, F18, F19) жалпы адамдар санатының ерікті түрде емделуден жалтарып жүрген адамдардың саны көрсетіледі;</w:t>
      </w:r>
    </w:p>
    <w:p>
      <w:pPr>
        <w:spacing w:after="0"/>
        <w:ind w:left="0"/>
        <w:jc w:val="both"/>
      </w:pPr>
      <w:r>
        <w:rPr>
          <w:rFonts w:ascii="Times New Roman"/>
          <w:b w:val="false"/>
          <w:i w:val="false"/>
          <w:color w:val="000000"/>
          <w:sz w:val="28"/>
        </w:rPr>
        <w:t xml:space="preserve">
      3) 7-8-тармақтарда бақылауға алынған (F10, F11-F16, F18, F19) жалпы адамдар санатының алкогольдік және интоксикациялық психозды бастан өткерген адамдар саны көрсетіледі; </w:t>
      </w:r>
    </w:p>
    <w:p>
      <w:pPr>
        <w:spacing w:after="0"/>
        <w:ind w:left="0"/>
        <w:jc w:val="both"/>
      </w:pPr>
      <w:r>
        <w:rPr>
          <w:rFonts w:ascii="Times New Roman"/>
          <w:b w:val="false"/>
          <w:i w:val="false"/>
          <w:color w:val="000000"/>
          <w:sz w:val="28"/>
        </w:rPr>
        <w:t>
      4) 9-тармақта жасырын емделген адамдар саны көрсетіледі;</w:t>
      </w:r>
    </w:p>
    <w:p>
      <w:pPr>
        <w:spacing w:after="0"/>
        <w:ind w:left="0"/>
        <w:jc w:val="both"/>
      </w:pPr>
      <w:r>
        <w:rPr>
          <w:rFonts w:ascii="Times New Roman"/>
          <w:b w:val="false"/>
          <w:i w:val="false"/>
          <w:color w:val="000000"/>
          <w:sz w:val="28"/>
        </w:rPr>
        <w:t>
      5) 10,11,12-тармақтарда профилактикалық қадағалаудан диспансерлік қадағалауға көшірілген адамдар туралы мәліметтер келтіріледі.</w:t>
      </w:r>
    </w:p>
    <w:bookmarkStart w:name="z237" w:id="225"/>
    <w:p>
      <w:pPr>
        <w:spacing w:after="0"/>
        <w:ind w:left="0"/>
        <w:jc w:val="both"/>
      </w:pPr>
      <w:r>
        <w:rPr>
          <w:rFonts w:ascii="Times New Roman"/>
          <w:b w:val="false"/>
          <w:i w:val="false"/>
          <w:color w:val="000000"/>
          <w:sz w:val="28"/>
        </w:rPr>
        <w:t xml:space="preserve">
      10. Кіші кесте деректері 2130 – аталған өңірдің барлық емдеу ұйымдарында медициналық көмек алу үшін болған, алкогольден уланған барлық сырқаттар мен улану өліммен аяқталған деректер көрсетіледі (барлық деректер гендерлік және жас ерекшелігіне бойынша нақтыланады). </w:t>
      </w:r>
    </w:p>
    <w:bookmarkEnd w:id="225"/>
    <w:bookmarkStart w:name="z238" w:id="226"/>
    <w:p>
      <w:pPr>
        <w:spacing w:after="0"/>
        <w:ind w:left="0"/>
        <w:jc w:val="both"/>
      </w:pPr>
      <w:r>
        <w:rPr>
          <w:rFonts w:ascii="Times New Roman"/>
          <w:b w:val="false"/>
          <w:i w:val="false"/>
          <w:color w:val="000000"/>
          <w:sz w:val="28"/>
        </w:rPr>
        <w:t xml:space="preserve">
      11. Кіші кесте деректері 2140 – аталған өңірдің барлық емдеу ұйымдарында медициналық көмек алу үшін болған, ПАВ-пен (алкогольді қоспағанда) уланған барлық сырқаттар мен улану өліммен аяқталған деректер көрсетіледі (барлық деректер гендерлік және жас ерекшелігіне бойынша нақтыланады). </w:t>
      </w:r>
    </w:p>
    <w:bookmarkEnd w:id="226"/>
    <w:p>
      <w:pPr>
        <w:spacing w:after="0"/>
        <w:ind w:left="0"/>
        <w:jc w:val="both"/>
      </w:pPr>
      <w:r>
        <w:rPr>
          <w:rFonts w:ascii="Times New Roman"/>
          <w:b w:val="false"/>
          <w:i w:val="false"/>
          <w:color w:val="000000"/>
          <w:sz w:val="28"/>
        </w:rPr>
        <w:t>
      12. 2200 "Есепті жыл соңында наркологиялық науқастарды бақылау және есірткіге тәуелді адамдарды медициналық-әлеуметтік оңалтуды іске асыратын дәрігерлер мен басқа да мамандар саны" кесте:</w:t>
      </w:r>
    </w:p>
    <w:p>
      <w:pPr>
        <w:spacing w:after="0"/>
        <w:ind w:left="0"/>
        <w:jc w:val="both"/>
      </w:pPr>
      <w:r>
        <w:rPr>
          <w:rFonts w:ascii="Times New Roman"/>
          <w:b w:val="false"/>
          <w:i w:val="false"/>
          <w:color w:val="000000"/>
          <w:sz w:val="28"/>
        </w:rPr>
        <w:t>
      1) А бағана – мамандар атауы, Б бағана – жолдың номері, 1-бағана – штатты лауазымдар саны, 2-бағана – бос емес лауазымдар, 3-баған – лауазымдарға орналасқан жеке тұлғалар саны;</w:t>
      </w:r>
    </w:p>
    <w:p>
      <w:pPr>
        <w:spacing w:after="0"/>
        <w:ind w:left="0"/>
        <w:jc w:val="both"/>
      </w:pPr>
      <w:r>
        <w:rPr>
          <w:rFonts w:ascii="Times New Roman"/>
          <w:b w:val="false"/>
          <w:i w:val="false"/>
          <w:color w:val="000000"/>
          <w:sz w:val="28"/>
        </w:rPr>
        <w:t>
      2) 1-жол – барлық нарколог дәрігерлер, 2-жолда – оның ішінде ауыл халқына қызмет көрсететін дәрігерлер, 3-жолда – сот-наркологиялық сарапшы дәрігерлер көрсетіледі;</w:t>
      </w:r>
    </w:p>
    <w:p>
      <w:pPr>
        <w:spacing w:after="0"/>
        <w:ind w:left="0"/>
        <w:jc w:val="both"/>
      </w:pPr>
      <w:r>
        <w:rPr>
          <w:rFonts w:ascii="Times New Roman"/>
          <w:b w:val="false"/>
          <w:i w:val="false"/>
          <w:color w:val="000000"/>
          <w:sz w:val="28"/>
        </w:rPr>
        <w:t xml:space="preserve">
      3) 4 және 5-жолдарда амбулаториялық жағдайда балалар мен ересектердің наркологиялық сырқаттарын қадағалауды жүзеге асыратын нарколог дәрігерлердің саны көрсетіледі; </w:t>
      </w:r>
    </w:p>
    <w:p>
      <w:pPr>
        <w:spacing w:after="0"/>
        <w:ind w:left="0"/>
        <w:jc w:val="both"/>
      </w:pPr>
      <w:r>
        <w:rPr>
          <w:rFonts w:ascii="Times New Roman"/>
          <w:b w:val="false"/>
          <w:i w:val="false"/>
          <w:color w:val="000000"/>
          <w:sz w:val="28"/>
        </w:rPr>
        <w:t>
      4) 7-10-жолдарда наркологиялық тәуелділерді медициналық-әлеуметтік оңалтуды жүзеге асыратын мамандардың саны көрсетіледі.</w:t>
      </w:r>
    </w:p>
    <w:bookmarkStart w:name="z239" w:id="227"/>
    <w:p>
      <w:pPr>
        <w:spacing w:after="0"/>
        <w:ind w:left="0"/>
        <w:jc w:val="both"/>
      </w:pPr>
      <w:r>
        <w:rPr>
          <w:rFonts w:ascii="Times New Roman"/>
          <w:b w:val="false"/>
          <w:i w:val="false"/>
          <w:color w:val="000000"/>
          <w:sz w:val="28"/>
        </w:rPr>
        <w:t>
      13. Кіші кесте деректері 2210 – жасырын емдеуді жүзеге асыратын нарколог дәрігерлердің атқаратын лауазымдарының саны көрсетіледі (шаруашылық есептегі бөлімшелер дәрігерлерінің лауазымдарын қоспағанда).</w:t>
      </w:r>
    </w:p>
    <w:bookmarkEnd w:id="227"/>
    <w:bookmarkStart w:name="z240" w:id="228"/>
    <w:p>
      <w:pPr>
        <w:spacing w:after="0"/>
        <w:ind w:left="0"/>
        <w:jc w:val="both"/>
      </w:pPr>
      <w:r>
        <w:rPr>
          <w:rFonts w:ascii="Times New Roman"/>
          <w:b w:val="false"/>
          <w:i w:val="false"/>
          <w:color w:val="000000"/>
          <w:sz w:val="28"/>
        </w:rPr>
        <w:t xml:space="preserve">
      14. 2300-кесте "Наркологиялық диспансердегі науқастар құрамы": </w:t>
      </w:r>
    </w:p>
    <w:bookmarkEnd w:id="228"/>
    <w:p>
      <w:pPr>
        <w:spacing w:after="0"/>
        <w:ind w:left="0"/>
        <w:jc w:val="both"/>
      </w:pPr>
      <w:r>
        <w:rPr>
          <w:rFonts w:ascii="Times New Roman"/>
          <w:b w:val="false"/>
          <w:i w:val="false"/>
          <w:color w:val="000000"/>
          <w:sz w:val="28"/>
        </w:rPr>
        <w:t>
      1) кесте 2300 наркологиялық стационардан шығарылғандардың статистикалық карта деректері бойынша толтырылады (нысан № 066-3/у).</w:t>
      </w:r>
    </w:p>
    <w:p>
      <w:pPr>
        <w:spacing w:after="0"/>
        <w:ind w:left="0"/>
        <w:jc w:val="both"/>
      </w:pPr>
      <w:r>
        <w:rPr>
          <w:rFonts w:ascii="Times New Roman"/>
          <w:b w:val="false"/>
          <w:i w:val="false"/>
          <w:color w:val="000000"/>
          <w:sz w:val="28"/>
        </w:rPr>
        <w:t xml:space="preserve">
      2) А бағанында ауырулардың атауы, Б бағанында – жолдың номері, бағанда В – АХЖ - 10 қайта қарау бойынша аурудың шифрі, 1-бағанда – есепті жылдың басындағы науқастар саны, 2-бағанда келіп түскен сырқаттар саны, 3-бағанда – аталған жылы келіп түскен – алғаш рет келіп түскендер, 4-бағанда – шығарылған сырқаттар саны, 5-бағанда – стационарға болған, шығарылған және қайтыс болған сырқаттардың төсек күні саны 5- бағанда – есепті жыл соңында есепте тұрған науқастар саны көрсетіледі; </w:t>
      </w:r>
    </w:p>
    <w:p>
      <w:pPr>
        <w:spacing w:after="0"/>
        <w:ind w:left="0"/>
        <w:jc w:val="both"/>
      </w:pPr>
      <w:r>
        <w:rPr>
          <w:rFonts w:ascii="Times New Roman"/>
          <w:b w:val="false"/>
          <w:i w:val="false"/>
          <w:color w:val="000000"/>
          <w:sz w:val="28"/>
        </w:rPr>
        <w:t xml:space="preserve">
      3) 1-жол 2-11-жолдардың қосындысын құрайды; </w:t>
      </w:r>
    </w:p>
    <w:p>
      <w:pPr>
        <w:spacing w:after="0"/>
        <w:ind w:left="0"/>
        <w:jc w:val="both"/>
      </w:pPr>
      <w:r>
        <w:rPr>
          <w:rFonts w:ascii="Times New Roman"/>
          <w:b w:val="false"/>
          <w:i w:val="false"/>
          <w:color w:val="000000"/>
          <w:sz w:val="28"/>
        </w:rPr>
        <w:t>
      4) 12 және 13-жолдарда наркологиялық стационардағы әйелдердің саны туралы, 14-жолда иньекциялық есірткі тұтынушылардың (3,5-8,11-жолдардан) емделгендері саны туралы деректер көрсетіледі;</w:t>
      </w:r>
    </w:p>
    <w:p>
      <w:pPr>
        <w:spacing w:after="0"/>
        <w:ind w:left="0"/>
        <w:jc w:val="both"/>
      </w:pPr>
      <w:r>
        <w:rPr>
          <w:rFonts w:ascii="Times New Roman"/>
          <w:b w:val="false"/>
          <w:i w:val="false"/>
          <w:color w:val="000000"/>
          <w:sz w:val="28"/>
        </w:rPr>
        <w:t>
      5) баланстық тексеру кестесі 2300 былайша жүзеге асырылады: есепті жылдың басында стационарда болған сырқаттар санына (1-бағана), аталған жылы стационарға келіп түскендер санын қосып (2-бағана), шығарылған сырқаттар санын есептеп шығарады (4-бағана) – нәтижесі есепті жыл соңында стационарда болған сырқаттар саны шығады (6-бағана), 1-жол бойынша ғана баланс болуы міндетті, ал қалған жолдарда диагноздың өзгерісі есебінен баланс міндетті емес.</w:t>
      </w:r>
    </w:p>
    <w:bookmarkStart w:name="z241" w:id="229"/>
    <w:p>
      <w:pPr>
        <w:spacing w:after="0"/>
        <w:ind w:left="0"/>
        <w:jc w:val="both"/>
      </w:pPr>
      <w:r>
        <w:rPr>
          <w:rFonts w:ascii="Times New Roman"/>
          <w:b w:val="false"/>
          <w:i w:val="false"/>
          <w:color w:val="000000"/>
          <w:sz w:val="28"/>
        </w:rPr>
        <w:t>
      15. Кіші кесте деректері 2310 – шығарылған сырқат балалар саны туралы деректер көрсетіледі 4-бағана, 1-жол, кесте 2300).</w:t>
      </w:r>
    </w:p>
    <w:bookmarkEnd w:id="229"/>
    <w:bookmarkStart w:name="z242" w:id="230"/>
    <w:p>
      <w:pPr>
        <w:spacing w:after="0"/>
        <w:ind w:left="0"/>
        <w:jc w:val="both"/>
      </w:pPr>
      <w:r>
        <w:rPr>
          <w:rFonts w:ascii="Times New Roman"/>
          <w:b w:val="false"/>
          <w:i w:val="false"/>
          <w:color w:val="000000"/>
          <w:sz w:val="28"/>
        </w:rPr>
        <w:t>
      16. Кіші кесте деректері 2320 – наркологиялық стационардағы сырқаттардың саны мен қайтыс болғандар туралы деректер жазылады (1-жолдан, 4-бағана, кесте 2300).</w:t>
      </w:r>
    </w:p>
    <w:bookmarkEnd w:id="230"/>
    <w:bookmarkStart w:name="z243" w:id="231"/>
    <w:p>
      <w:pPr>
        <w:spacing w:after="0"/>
        <w:ind w:left="0"/>
        <w:jc w:val="both"/>
      </w:pPr>
      <w:r>
        <w:rPr>
          <w:rFonts w:ascii="Times New Roman"/>
          <w:b w:val="false"/>
          <w:i w:val="false"/>
          <w:color w:val="000000"/>
          <w:sz w:val="28"/>
        </w:rPr>
        <w:t>
      17. Кіші кесте деректері 2400 – күндізгі наркологиялық стационарлардың қызметі туралы деректер; 1-тармақта – орын саны, 2-тармақта – шығарылған сырқаттар саны, 3-тармақта – есепті жыл соңында науқастар саны, 5-тармақта – күндізгі стационарда өткізілген төсек күндер саны көрсетіледі.</w:t>
      </w:r>
    </w:p>
    <w:bookmarkEnd w:id="231"/>
    <w:bookmarkStart w:name="z244" w:id="232"/>
    <w:p>
      <w:pPr>
        <w:spacing w:after="0"/>
        <w:ind w:left="0"/>
        <w:jc w:val="both"/>
      </w:pPr>
      <w:r>
        <w:rPr>
          <w:rFonts w:ascii="Times New Roman"/>
          <w:b w:val="false"/>
          <w:i w:val="false"/>
          <w:color w:val="000000"/>
          <w:sz w:val="28"/>
        </w:rPr>
        <w:t xml:space="preserve">
      18. 2500 Мас болуды медициналық куәландыру </w:t>
      </w:r>
    </w:p>
    <w:bookmarkEnd w:id="232"/>
    <w:p>
      <w:pPr>
        <w:spacing w:after="0"/>
        <w:ind w:left="0"/>
        <w:jc w:val="both"/>
      </w:pPr>
      <w:r>
        <w:rPr>
          <w:rFonts w:ascii="Times New Roman"/>
          <w:b w:val="false"/>
          <w:i w:val="false"/>
          <w:color w:val="000000"/>
          <w:sz w:val="28"/>
        </w:rPr>
        <w:t>
      1) 2500 кестенің А бағанында аурудың атауы, Б бағанында – 10 қайта қаралған АХЖ бойынша ауру шифры, В бағанында – жолдың №, 1-бағанда мас болу күйін белгілеу үшін куәландырылған адамдардың саны көрсетіледі, 2-кестеде жалпы адамдар санынан әйелдердің саны көрсетіледі;</w:t>
      </w:r>
    </w:p>
    <w:bookmarkStart w:name="z245" w:id="233"/>
    <w:p>
      <w:pPr>
        <w:spacing w:after="0"/>
        <w:ind w:left="0"/>
        <w:jc w:val="both"/>
      </w:pPr>
      <w:r>
        <w:rPr>
          <w:rFonts w:ascii="Times New Roman"/>
          <w:b w:val="false"/>
          <w:i w:val="false"/>
          <w:color w:val="000000"/>
          <w:sz w:val="28"/>
        </w:rPr>
        <w:t xml:space="preserve">
      19. 2600 Мәжбүрлеп емдеуге арналған (бөлімшелер) наркологиялық ұйымдардағы науқастардың құрамы </w:t>
      </w:r>
    </w:p>
    <w:bookmarkEnd w:id="233"/>
    <w:p>
      <w:pPr>
        <w:spacing w:after="0"/>
        <w:ind w:left="0"/>
        <w:jc w:val="both"/>
      </w:pPr>
      <w:r>
        <w:rPr>
          <w:rFonts w:ascii="Times New Roman"/>
          <w:b w:val="false"/>
          <w:i w:val="false"/>
          <w:color w:val="000000"/>
          <w:sz w:val="28"/>
        </w:rPr>
        <w:t>
      1) 2600 кестенің деректері 2300 кестеге кіреді;</w:t>
      </w:r>
    </w:p>
    <w:p>
      <w:pPr>
        <w:spacing w:after="0"/>
        <w:ind w:left="0"/>
        <w:jc w:val="both"/>
      </w:pPr>
      <w:r>
        <w:rPr>
          <w:rFonts w:ascii="Times New Roman"/>
          <w:b w:val="false"/>
          <w:i w:val="false"/>
          <w:color w:val="000000"/>
          <w:sz w:val="28"/>
        </w:rPr>
        <w:t>
      2) 2500-кестенің А бағанында ауырулардың атауы көрсетіледі, Б бағанында – АХЖ - 10 қайта қарау бойынша аурудың шифрі, В бағанда – жолдың номері, 1-бағанда улану жағдайын анықтау үшін куәгер тұлғалардың саны, 2-бағанда жыл бойы емдеуге келіп түскен адамдардың саны көрсетіледі, 3-бағанда – өмірінде бірінші рет мәжбүрлеп емдеуге келіп түскендер (2-бағаннан), 4-бағанда – шығып кеткен адамдардың саны, 5-бағаннан 8-баған аралығында – шығу себептері бойынша (емдеу мерзімінің аяқталуы бойынша, емдеу мерзімі созылғаннан кейін, табысты емделуге байланысты мерзімінен бұрын, сырқатына байланысты мерзімінен бұрын) шығып кеткендердің саны, 9-бағанда шығып кеткендер мен қайтыс болғандардың стационарда болған төсек күндерінің саны, 10-бағанда жыл соңындағы науқастардың саны көрсетіледі;</w:t>
      </w:r>
    </w:p>
    <w:p>
      <w:pPr>
        <w:spacing w:after="0"/>
        <w:ind w:left="0"/>
        <w:jc w:val="both"/>
      </w:pPr>
      <w:r>
        <w:rPr>
          <w:rFonts w:ascii="Times New Roman"/>
          <w:b w:val="false"/>
          <w:i w:val="false"/>
          <w:color w:val="000000"/>
          <w:sz w:val="28"/>
        </w:rPr>
        <w:t>
      3) 11 және 12-бағандарда мәжбүрлеп емдеудегі әйелдердің саны туралы деректер көрсетіледі.</w:t>
      </w:r>
    </w:p>
    <w:bookmarkStart w:name="z246" w:id="234"/>
    <w:p>
      <w:pPr>
        <w:spacing w:after="0"/>
        <w:ind w:left="0"/>
        <w:jc w:val="both"/>
      </w:pPr>
      <w:r>
        <w:rPr>
          <w:rFonts w:ascii="Times New Roman"/>
          <w:b w:val="false"/>
          <w:i w:val="false"/>
          <w:color w:val="000000"/>
          <w:sz w:val="28"/>
        </w:rPr>
        <w:t>
      20. Кіші кесте деректері 2601</w:t>
      </w:r>
    </w:p>
    <w:bookmarkEnd w:id="234"/>
    <w:p>
      <w:pPr>
        <w:spacing w:after="0"/>
        <w:ind w:left="0"/>
        <w:jc w:val="both"/>
      </w:pPr>
      <w:r>
        <w:rPr>
          <w:rFonts w:ascii="Times New Roman"/>
          <w:b w:val="false"/>
          <w:i w:val="false"/>
          <w:color w:val="000000"/>
          <w:sz w:val="28"/>
        </w:rPr>
        <w:t>
      1-тармақ – мәжбүрлеп емдеуге арналған өлім саны, барлығы, 2-тармақ – оның ішінде суицидтер, 3-тармақ – төтенше жағдайлардың саны, барлығы, 4-тармақ – оның ішінде науқастардың персоналға бас салуы, 5-тармақ науқастардың науқастарға тарпа бас салуы, 6-тармақ – қашып кетулер. Төтенше жағдайлардың саны (3-т) 4,5,6) тармақшалардың сомаға тең.</w:t>
      </w:r>
    </w:p>
    <w:bookmarkStart w:name="z247" w:id="235"/>
    <w:p>
      <w:pPr>
        <w:spacing w:after="0"/>
        <w:ind w:left="0"/>
        <w:jc w:val="both"/>
      </w:pPr>
      <w:r>
        <w:rPr>
          <w:rFonts w:ascii="Times New Roman"/>
          <w:b w:val="false"/>
          <w:i w:val="false"/>
          <w:color w:val="000000"/>
          <w:sz w:val="28"/>
        </w:rPr>
        <w:t>
      21. Кіші кесте деректері 2602</w:t>
      </w:r>
    </w:p>
    <w:bookmarkEnd w:id="235"/>
    <w:p>
      <w:pPr>
        <w:spacing w:after="0"/>
        <w:ind w:left="0"/>
        <w:jc w:val="both"/>
      </w:pPr>
      <w:r>
        <w:rPr>
          <w:rFonts w:ascii="Times New Roman"/>
          <w:b w:val="false"/>
          <w:i w:val="false"/>
          <w:color w:val="000000"/>
          <w:sz w:val="28"/>
        </w:rPr>
        <w:t>
      1-тармақ – есепті жылдың соңындағы жұмыс істейтін мәжбүрлеп емдеу бөлімшесінің пациенттерінің саны, барлығы, 2-тармақ – мекеме шегінде жұмыс істейді, 3-тармақ – шаруашылық шартты объектілерде жұмыс істейді.</w:t>
      </w:r>
    </w:p>
    <w:bookmarkStart w:name="z248" w:id="236"/>
    <w:p>
      <w:pPr>
        <w:spacing w:after="0"/>
        <w:ind w:left="0"/>
        <w:jc w:val="both"/>
      </w:pPr>
      <w:r>
        <w:rPr>
          <w:rFonts w:ascii="Times New Roman"/>
          <w:b w:val="false"/>
          <w:i w:val="false"/>
          <w:color w:val="000000"/>
          <w:sz w:val="28"/>
        </w:rPr>
        <w:t>
      22. 2700 "Уақытша бейімдеу орталықтары мен детоксикация орталықтарына жеткізілген және шығарылған тұлғалар құрамы (болу мерзімдері мен нәтижелері)" кесте</w:t>
      </w:r>
    </w:p>
    <w:bookmarkEnd w:id="236"/>
    <w:p>
      <w:pPr>
        <w:spacing w:after="0"/>
        <w:ind w:left="0"/>
        <w:jc w:val="both"/>
      </w:pPr>
      <w:r>
        <w:rPr>
          <w:rFonts w:ascii="Times New Roman"/>
          <w:b w:val="false"/>
          <w:i w:val="false"/>
          <w:color w:val="000000"/>
          <w:sz w:val="28"/>
        </w:rPr>
        <w:t xml:space="preserve">
      1) 2700 кестенің нысандары бастапқы медициналық құжаттама: науқастарды қабылдау және емдеуге жатқызудан бас тартуды есепке алу журналының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001 есепке алу нысаны) және және уақытша бейімдеу уытқұмарлықтан арылту орталығында болған пациенттер картасының ( "Уақытша бейімдеу және уытқұмарлықтан арылту қызметі туралы ережені бекіту туралы" Денсаулық сақтау министрінің 2011 жылғы 5 қаңтардағы № 55,бұйрығымен бекітілген есеп жүргізу нысаны) деректері бойынша толтырылады;</w:t>
      </w:r>
    </w:p>
    <w:p>
      <w:pPr>
        <w:spacing w:after="0"/>
        <w:ind w:left="0"/>
        <w:jc w:val="both"/>
      </w:pPr>
      <w:r>
        <w:rPr>
          <w:rFonts w:ascii="Times New Roman"/>
          <w:b w:val="false"/>
          <w:i w:val="false"/>
          <w:color w:val="000000"/>
          <w:sz w:val="28"/>
        </w:rPr>
        <w:t>
      2) 2700-кестенің А бағанында сырқаттар атауы, Б бағанында – жолдың номері, В бағанда – АХЖ - 10 қайта қарау бойынша аурудың шифрі, Д бағанда – жынысы, 1-бағанда – жеткізілген адамдар саны көрсетіледі, 2-бағанда ЦВАД орналастырылған адамдар саны, 3-бағанда– шығарылған адамдар саны, 4-бағанда – шығарылған адамдар ішінен өзге де медициналық ұйымдарға ауыстырылған адамдар саны,5-бағанда – ЦВАД қайтыс болғандар саны, 6-бағанда – шығарылғандар мен қайтыс болғандар өткізген төсек - күндер саны көрсетіледі;</w:t>
      </w:r>
    </w:p>
    <w:p>
      <w:pPr>
        <w:spacing w:after="0"/>
        <w:ind w:left="0"/>
        <w:jc w:val="both"/>
      </w:pPr>
      <w:r>
        <w:rPr>
          <w:rFonts w:ascii="Times New Roman"/>
          <w:b w:val="false"/>
          <w:i w:val="false"/>
          <w:color w:val="000000"/>
          <w:sz w:val="28"/>
        </w:rPr>
        <w:t xml:space="preserve">
      3) 1-жолда адамдардың жалпы саны және қайтыс болғандар өткізген төсек - күндер туралы мәліметтер, 2-жолда – жынысы ер адамдардың саны туралы мәліметтер, 3-жолда әйел жынысты адамдар саны туралы мәліметтер көрсетіледі; </w:t>
      </w:r>
    </w:p>
    <w:p>
      <w:pPr>
        <w:spacing w:after="0"/>
        <w:ind w:left="0"/>
        <w:jc w:val="both"/>
      </w:pPr>
      <w:r>
        <w:rPr>
          <w:rFonts w:ascii="Times New Roman"/>
          <w:b w:val="false"/>
          <w:i w:val="false"/>
          <w:color w:val="000000"/>
          <w:sz w:val="28"/>
        </w:rPr>
        <w:t>
      4) 2 және 3-жолдар қосындысы барлық бағандар бойынша 1-жолға тең болуға тиісті.</w:t>
      </w:r>
    </w:p>
    <w:bookmarkStart w:name="z249" w:id="237"/>
    <w:p>
      <w:pPr>
        <w:spacing w:after="0"/>
        <w:ind w:left="0"/>
        <w:jc w:val="both"/>
      </w:pPr>
      <w:r>
        <w:rPr>
          <w:rFonts w:ascii="Times New Roman"/>
          <w:b w:val="false"/>
          <w:i w:val="false"/>
          <w:color w:val="000000"/>
          <w:sz w:val="28"/>
        </w:rPr>
        <w:t xml:space="preserve">
      23. Кіші кесте деректері 2701 </w:t>
      </w:r>
    </w:p>
    <w:bookmarkEnd w:id="237"/>
    <w:p>
      <w:pPr>
        <w:spacing w:after="0"/>
        <w:ind w:left="0"/>
        <w:jc w:val="both"/>
      </w:pPr>
      <w:r>
        <w:rPr>
          <w:rFonts w:ascii="Times New Roman"/>
          <w:b w:val="false"/>
          <w:i w:val="false"/>
          <w:color w:val="000000"/>
          <w:sz w:val="28"/>
        </w:rPr>
        <w:t xml:space="preserve">
      1-тармақта –ЦВАД саны, 2-тармақта – олардағы төсек-орын саны көрсетіледі.      </w:t>
      </w:r>
    </w:p>
    <w:bookmarkStart w:name="z250" w:id="238"/>
    <w:p>
      <w:pPr>
        <w:spacing w:after="0"/>
        <w:ind w:left="0"/>
        <w:jc w:val="both"/>
      </w:pPr>
      <w:r>
        <w:rPr>
          <w:rFonts w:ascii="Times New Roman"/>
          <w:b w:val="false"/>
          <w:i w:val="false"/>
          <w:color w:val="000000"/>
          <w:sz w:val="28"/>
        </w:rPr>
        <w:t>
      24. 3000 "Орын басатын демеуші терапияны қабылдаушы пациенттер құрамы" кесте:</w:t>
      </w:r>
    </w:p>
    <w:bookmarkEnd w:id="238"/>
    <w:p>
      <w:pPr>
        <w:spacing w:after="0"/>
        <w:ind w:left="0"/>
        <w:jc w:val="both"/>
      </w:pPr>
      <w:r>
        <w:rPr>
          <w:rFonts w:ascii="Times New Roman"/>
          <w:b w:val="false"/>
          <w:i w:val="false"/>
          <w:color w:val="000000"/>
          <w:sz w:val="28"/>
        </w:rPr>
        <w:t>
      1) 3000-кестенің Нысаны құрамындағы бастапқы медициналық құжаттама деректері бойынша орын басушы демеулік терапия (бұдан әрі - ОДТ) ұсынатын пункттер қызмет жасайтын медициналық ұйымдар толтырады (нысан № 025/у);</w:t>
      </w:r>
    </w:p>
    <w:p>
      <w:pPr>
        <w:spacing w:after="0"/>
        <w:ind w:left="0"/>
        <w:jc w:val="both"/>
      </w:pPr>
      <w:r>
        <w:rPr>
          <w:rFonts w:ascii="Times New Roman"/>
          <w:b w:val="false"/>
          <w:i w:val="false"/>
          <w:color w:val="000000"/>
          <w:sz w:val="28"/>
        </w:rPr>
        <w:t>
      2) Нысанның 3000-кестесі А бағанында аурулар атауы, Б бағанында – жолдың номері, 1-бағанда – ОДТ есептік кезең басындағы ОДТ қатысушы тұлғалар саны, жынысы көрсетіледі (бұл сан өткен жылғы пункт есебінің 3000-кестесі 8-бағанынана тең болуы керек); 2-бағанда есепті кезеңде ОДТ бағдарламасынан шыққан пациенттер саны, барлығы, 3-бағанда – жоспарлы тәртіп бойынша емделуі аяқталған пациенттер саны, бағанда 4 – қылмыстық жауапкершілікке тартылу себебі бойынша бағдарламадан шығарылған пациенттер саны, бағанда 5 – тәртіп бұзғаны үшін бағдарламадан шығарылған пациенттер саны, бағанда 6 – қайтыс болған пациенттер саны, 7-бағанда – өзге де себептер бойынша бағдарламадан шығарылған пациенттер саны, 8-бағанда – есепті жыл соңында ОДТ қатысқан пациенттер саны, жынысы, барлығы, 9- бағанда – АИТВ-дәреже оң 8-бағаннан, 10-бағанда - барлық есепті кезеңде ОДТ қатысқан пациенттер саны, жынысы, барлығы, 11-бағанда - АИТВ-дәреже оң 10-бағаннан көрсетіледі;</w:t>
      </w:r>
    </w:p>
    <w:bookmarkStart w:name="z251" w:id="239"/>
    <w:p>
      <w:pPr>
        <w:spacing w:after="0"/>
        <w:ind w:left="0"/>
        <w:jc w:val="both"/>
      </w:pPr>
      <w:r>
        <w:rPr>
          <w:rFonts w:ascii="Times New Roman"/>
          <w:b w:val="false"/>
          <w:i w:val="false"/>
          <w:color w:val="000000"/>
          <w:sz w:val="28"/>
        </w:rPr>
        <w:t>
      25. Кіші кесте деректері 3001 – ОДТ ұсынған пункттердің жалпы саны туралы деректер жазылады.</w:t>
      </w:r>
    </w:p>
    <w:bookmarkEnd w:id="239"/>
    <w:bookmarkStart w:name="z252" w:id="240"/>
    <w:p>
      <w:pPr>
        <w:spacing w:after="0"/>
        <w:ind w:left="0"/>
        <w:jc w:val="both"/>
      </w:pPr>
      <w:r>
        <w:rPr>
          <w:rFonts w:ascii="Times New Roman"/>
          <w:b w:val="false"/>
          <w:i w:val="false"/>
          <w:color w:val="000000"/>
          <w:sz w:val="28"/>
        </w:rPr>
        <w:t xml:space="preserve">
      26. 3100 "Жынысы мен жасы бойынша орын басатын демеуші терапияны қабылдаушы пациенттер құрамы" кесте: </w:t>
      </w:r>
    </w:p>
    <w:bookmarkEnd w:id="240"/>
    <w:p>
      <w:pPr>
        <w:spacing w:after="0"/>
        <w:ind w:left="0"/>
        <w:jc w:val="both"/>
      </w:pPr>
      <w:r>
        <w:rPr>
          <w:rFonts w:ascii="Times New Roman"/>
          <w:b w:val="false"/>
          <w:i w:val="false"/>
          <w:color w:val="000000"/>
          <w:sz w:val="28"/>
        </w:rPr>
        <w:t xml:space="preserve">
      1) 3100-кесетеде жынысы және жасы бойынша 3000-кестенің 8 және 10-бағаналарында пациенттер туралы ұсынылған деректер көрсетіледі; </w:t>
      </w:r>
    </w:p>
    <w:p>
      <w:pPr>
        <w:spacing w:after="0"/>
        <w:ind w:left="0"/>
        <w:jc w:val="both"/>
      </w:pPr>
      <w:r>
        <w:rPr>
          <w:rFonts w:ascii="Times New Roman"/>
          <w:b w:val="false"/>
          <w:i w:val="false"/>
          <w:color w:val="000000"/>
          <w:sz w:val="28"/>
        </w:rPr>
        <w:t>
      2) 3100-кестенің А бағанында пациенттердің контингенті, Б бағанында – жолдың номері, В бағанда – жынысы, 1-бағанда–пациенттердің жалпы саны көрсетіледі, 2 - 11 бағаларда мына жас аралығындағы құрам бойынша пациенттер таратылып жазылған: 0-4, 5-9, 10-14, 15-19, 20-24, 25-29, 30-34, 35-39, 40-44, 45-49, 50-54, 55-59, 60-64, 65-69, 70-74, 75-80, 80-84, 85 және егде жастағылар, сумма граф с 2 - 11 бағандар қосындысы барлық жолдар бойынша 1-бағынға тең болуы қажет;</w:t>
      </w:r>
    </w:p>
    <w:p>
      <w:pPr>
        <w:spacing w:after="0"/>
        <w:ind w:left="0"/>
        <w:jc w:val="both"/>
      </w:pPr>
      <w:r>
        <w:rPr>
          <w:rFonts w:ascii="Times New Roman"/>
          <w:b w:val="false"/>
          <w:i w:val="false"/>
          <w:color w:val="000000"/>
          <w:sz w:val="28"/>
        </w:rPr>
        <w:t xml:space="preserve">
      3) 3100-кестенің 1 және 2-жолдарында есепті кезең соңында ОДТ қатысушы тұлғалар, жынысы туралы (3000-кестенің 8-бағанынан) мына деректер көрсетіледі: 1-жол – ерлер, 2-жол – әйелдер; </w:t>
      </w:r>
    </w:p>
    <w:p>
      <w:pPr>
        <w:spacing w:after="0"/>
        <w:ind w:left="0"/>
        <w:jc w:val="both"/>
      </w:pPr>
      <w:r>
        <w:rPr>
          <w:rFonts w:ascii="Times New Roman"/>
          <w:b w:val="false"/>
          <w:i w:val="false"/>
          <w:color w:val="000000"/>
          <w:sz w:val="28"/>
        </w:rPr>
        <w:t xml:space="preserve">
      4) 3100-кестенің 3 және 4-жолдарында барлық есепті кезең ішінде ОДТ қатысушы тұлғалар, жынысы туралы (3000-кестенің 8-бағанынан) мына деректер көрсетіледі: 3-жол - ерлер, 4-жол – әйелдер; </w:t>
      </w:r>
    </w:p>
    <w:p>
      <w:pPr>
        <w:spacing w:after="0"/>
        <w:ind w:left="0"/>
        <w:jc w:val="both"/>
      </w:pPr>
      <w:r>
        <w:rPr>
          <w:rFonts w:ascii="Times New Roman"/>
          <w:b w:val="false"/>
          <w:i w:val="false"/>
          <w:color w:val="000000"/>
          <w:sz w:val="28"/>
        </w:rPr>
        <w:t xml:space="preserve">
      5) 3100-кестенің 1-бағаны 1 және 2 жолдары қосындысы 3000-кестенің 8-бағаны деректеріне тең болуы тиісті, 1-бағанның 3 және 4-жолдары қосындысы 3000-кесьенің 10 бағаны деректеріне тең болуы керек.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12-нысан</w:t>
            </w:r>
          </w:p>
        </w:tc>
      </w:tr>
    </w:tbl>
    <w:bookmarkStart w:name="z254" w:id="241"/>
    <w:p>
      <w:pPr>
        <w:spacing w:after="0"/>
        <w:ind w:left="0"/>
        <w:jc w:val="left"/>
      </w:pPr>
      <w:r>
        <w:rPr>
          <w:rFonts w:ascii="Times New Roman"/>
          <w:b/>
          <w:i w:val="false"/>
          <w:color w:val="000000"/>
        </w:rPr>
        <w:t xml:space="preserve"> Әкімшілік деректерді жинауға арналған нысаны</w:t>
      </w:r>
    </w:p>
    <w:bookmarkEnd w:id="241"/>
    <w:p>
      <w:pPr>
        <w:spacing w:after="0"/>
        <w:ind w:left="0"/>
        <w:jc w:val="both"/>
      </w:pPr>
      <w:r>
        <w:rPr>
          <w:rFonts w:ascii="Times New Roman"/>
          <w:b w:val="false"/>
          <w:i w:val="false"/>
          <w:color w:val="000000"/>
          <w:sz w:val="28"/>
        </w:rPr>
        <w:t>
      "Медициналық ұйымның қызмет көрсететін ауданында тұратын науқастардың және диспансерлік бақылауда тұрған тіркелген науқастар контингентінің ауруларының саны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(Аурулар)</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1000 Балалар (14 жасқа дейінгі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1037"/>
        <w:gridCol w:w="2858"/>
        <w:gridCol w:w="241"/>
        <w:gridCol w:w="241"/>
        <w:gridCol w:w="241"/>
        <w:gridCol w:w="241"/>
        <w:gridCol w:w="241"/>
        <w:gridCol w:w="241"/>
        <w:gridCol w:w="924"/>
        <w:gridCol w:w="441"/>
        <w:gridCol w:w="2075"/>
        <w:gridCol w:w="53"/>
        <w:gridCol w:w="53"/>
        <w:gridCol w:w="53"/>
        <w:gridCol w:w="53"/>
        <w:gridCol w:w="53"/>
        <w:gridCol w:w="53"/>
        <w:gridCol w:w="336"/>
        <w:gridCol w:w="441"/>
        <w:gridCol w:w="567"/>
        <w:gridCol w:w="53"/>
        <w:gridCol w:w="53"/>
        <w:gridCol w:w="53"/>
        <w:gridCol w:w="53"/>
        <w:gridCol w:w="53"/>
        <w:gridCol w:w="53"/>
      </w:tblGrid>
      <w:tr>
        <w:trPr>
          <w:trHeight w:val="30" w:hRule="atLeast"/>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мен жекелеген аурулардың атауы</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рет анықталған диагнозбен</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инфекциялық және паразиттік аурулар</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B; С, Е жіті гепатиттері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B16.0-B17.8</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гепатиттері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қатерсіз ісіктер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өндіруші ағзалар аурулары мен иммундық механизмді ала жүрген басқа да бұзылушылықтар, барлығы</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анемиялар</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D50-D53, D55-D64</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гемофилиясы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антитромбин III тапшылығы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айналысының бұзылулары, барлығы</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зобпен немесе озобсыз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қантты диабет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емес қантты диабет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диабетінің өзге де түрлері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ергежейлілік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23.2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ерте жетілу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w:t>
            </w:r>
            <w:r>
              <w:br/>
            </w:r>
            <w:r>
              <w:rPr>
                <w:rFonts w:ascii="Times New Roman"/>
                <w:b w:val="false"/>
                <w:i w:val="false"/>
                <w:color w:val="000000"/>
                <w:sz w:val="20"/>
              </w:rPr>
              <w:t>
Мешел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5.11 5.12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50-50.9 Е 55.0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Аддисон-Шильдер ауруы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(ген.гликогеноз, глик.II тип)</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E74.0,E74.4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Фабри, Нимана-Пик ауруы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(Вестфал-Вильсон-Коновалова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бұзылушылығы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w:t>
            </w:r>
            <w:r>
              <w:br/>
            </w:r>
            <w:r>
              <w:rPr>
                <w:rFonts w:ascii="Times New Roman"/>
                <w:b w:val="false"/>
                <w:i w:val="false"/>
                <w:color w:val="000000"/>
                <w:sz w:val="20"/>
              </w:rPr>
              <w:t>
F20-F99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тұтынумен байланысты, психикалық және мінез-құлық бұзылушылығы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тұтынудан болған психикалық ж/е мінез-құлық бұзылушылығы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жайылған беріш</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психозсыз эпилепсия және жарыместік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түбіршектері мен өрімдерінің аурулары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миастения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церебралдық паралич ауруы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қабақтың аллергиялық дерматозы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аллергиялық конъюктивит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Н52.1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созылмалы отит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Н65.2-4.9 Н66.1-4,9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кондуктивті, нейросенсорлы және басқа есту қабілетін жоғалту 1, 2, 3, 4-деңгей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H90-H91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жоғарылауымен сипатталатын аурулар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пневмония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мұрын қабығының аллергиялық ринит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ринит, фарингит, назофарингит, синусит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J32.0-J32.9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 мен бадамшалардың созылмалы аурулары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J35.0-J35.9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және созылмалы бронхит, эмфизема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J45.0,1,8,9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 аурулары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J44.0,1,8,9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ағзаларының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гастроэзофагеальды рефлюкс</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ұлтабар ойық жарасы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функциялық бұзылуы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К30, К31.0,3, К31.8,9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ойық жаралы қабынуы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басқа гастроэнтериттер мен колиттер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майлы дегенерация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ұйқыбезінің аурулары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атопиялық дерматит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жанасу дерматиті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этиологиялық дерматит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жеген тағамнан болған дерматит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нысаныды эритема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ревматоидтық артриті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артриті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коксартроз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тіндердің жүйелік зақымдалуы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түйіршікті полиартриит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дуги аорт стндромы (Такаясу)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Cколиоз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 аурулары,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гломерулярлық аурулар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етеккірлік овуляция циклдың бұзылуы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босанғаннан кейінгі кезеңдегі асқынулар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О00-О75, О81-О83, О84.1-9, О85-О99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 кезеңде пайда болатын жекелеген жағдайлар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Р00-Р96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хромосомдық бұзылулар және деформация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нерв жүйесінің туа біткен ауытқулары (даму кемістіктері)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қанайналымның туа біткен ауытқулары (даму кемістіктері)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жүрек ақауы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Q20.0-Q24.9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ихтиоз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 синдромы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белгісі мен симптомы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мен жарақаттар, барлығы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себептердің әсерінен жарақаттар, улану салдары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2000 Балалар (15-17 жастағыларды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714"/>
        <w:gridCol w:w="2891"/>
        <w:gridCol w:w="243"/>
        <w:gridCol w:w="310"/>
        <w:gridCol w:w="243"/>
        <w:gridCol w:w="310"/>
        <w:gridCol w:w="243"/>
        <w:gridCol w:w="310"/>
        <w:gridCol w:w="1017"/>
        <w:gridCol w:w="445"/>
        <w:gridCol w:w="2415"/>
        <w:gridCol w:w="53"/>
        <w:gridCol w:w="53"/>
        <w:gridCol w:w="53"/>
        <w:gridCol w:w="53"/>
        <w:gridCol w:w="53"/>
        <w:gridCol w:w="53"/>
        <w:gridCol w:w="379"/>
        <w:gridCol w:w="445"/>
        <w:gridCol w:w="574"/>
        <w:gridCol w:w="53"/>
        <w:gridCol w:w="53"/>
        <w:gridCol w:w="54"/>
        <w:gridCol w:w="54"/>
        <w:gridCol w:w="54"/>
        <w:gridCol w:w="54"/>
      </w:tblGrid>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мен жекелеген аурулардың атауы</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рет анықталған диагнозбен</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ж/е паразиттік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B; С, Е жіті гепатиттері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В16.0-В17.8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гепатиттері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қатерсіз ісіктер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өндіруші ағзалар аурулары мен иммундық механизмді ала жүрген басқа да бұзылушылықтар, барлығы</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анемия</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 D53, D55-D64</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гемофилиясы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антитромбин III тапшылығы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айналысының бұзылулары, барлығы</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зобпен немесе озобсыз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қантты диабет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емес қантты диабет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диабетінің өзге де түрлері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ергежейлілік</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w:t>
            </w:r>
            <w:r>
              <w:br/>
            </w:r>
            <w:r>
              <w:rPr>
                <w:rFonts w:ascii="Times New Roman"/>
                <w:b w:val="false"/>
                <w:i w:val="false"/>
                <w:color w:val="000000"/>
                <w:sz w:val="20"/>
              </w:rPr>
              <w:t>
Мешел</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br/>
            </w:r>
            <w:r>
              <w:rPr>
                <w:rFonts w:ascii="Times New Roman"/>
                <w:b w:val="false"/>
                <w:i w:val="false"/>
                <w:color w:val="000000"/>
                <w:sz w:val="20"/>
              </w:rPr>
              <w:t>
5.11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50-50.9</w:t>
            </w:r>
            <w:r>
              <w:br/>
            </w:r>
            <w:r>
              <w:rPr>
                <w:rFonts w:ascii="Times New Roman"/>
                <w:b w:val="false"/>
                <w:i w:val="false"/>
                <w:color w:val="000000"/>
                <w:sz w:val="20"/>
              </w:rPr>
              <w:t>
 Е 55.0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Аддисон-Шильдер ауруы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(ген.гликогеноз, глик.II типа)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 E74.4</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Фабри, Нимана-Пик ауруы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ауыспалы порфирия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Е80. 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(Вестфал-Вильсон-Коновалова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бұзылушылығы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F00-F09;F20-F99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пайдалануға байланысты, психикалық және мінез-құлық бұзылушылығы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пайдаланудан болған психикалық ж/е мінез-құлық бұзылушылығы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жайылған беріш</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психозсыз эпилепсия және жарыместік</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нерв түбіршіктері және өрімдерінің аурулары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миастения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церебралдық паралич ауруы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қабақтың аллергиялық дерматозы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аллергиялық конъюктивит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Н52.1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созылмалы отит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Н65.2,4,9, Н66.1,4,9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 барлығы:</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жоғарылауымен сипатталатын аурулар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варикоздық кеңеюі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83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ішінде:пневмония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мұрын қабығының аллергиялық ринит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ринит, фарингит, назофарингит, синусит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J31.0,1,2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J32.0-J32.9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 мен бадамшалардың созылмалы аурулары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және созылмалы бронхит, эмфизема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J45.0,1,8,9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 аурулары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J44.0,1,8,9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интерстициальды аурулары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J84.0-J84.9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ағзаларының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гастроэзофагеальды рефлюкс</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ұлтабар ойын жарасы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функциялық бұзылуы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К30, К31.0,3, К31.8,9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ойық жаралы қабынуы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басқа гастроэнтериттер мен колиттер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уытты зақымдануы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K71.3-K71.6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фиброзы және циррозы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K74.0-K74.6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майлы дегенерация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К81,К83.0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ұйқыбезінің аурулары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К85,К86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атопический дерматит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жанасу дерматиті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этиологиялық дерматит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жеген тағамнан болған дерматит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50.0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нысаныды эритема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ішінде:ревматоидные артриты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артриті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коксартроз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М17</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тіндердің жүйелік зақымдалуы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түйіршікті полиартриит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дуги аорт стндромы (Такаясу)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 аурулары,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гломерулярлық аурулар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етеккірлік овуляция циклдың бұзылуы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босанғаннан кейінгі кезеңдегі асқынулар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О00-О75,О81-О83,О84.1-9,О85-О99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хромосомдық бұзылулар және деформация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туа біткен ауытқулары (даму кемістіктері)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қанайналымның туа біткен ауытқулары (даму кемістіктері)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жүрек ақауы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Q20.0-Q24.9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ихтиоз</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 синдромы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90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белгісі мен симптомы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мен жарақаттар,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себептердің әсерінен жарақаттар, улану салдары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3000 Ересектер (18 жас және одан үлкен)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978"/>
        <w:gridCol w:w="3564"/>
        <w:gridCol w:w="280"/>
        <w:gridCol w:w="280"/>
        <w:gridCol w:w="280"/>
        <w:gridCol w:w="280"/>
        <w:gridCol w:w="295"/>
        <w:gridCol w:w="296"/>
        <w:gridCol w:w="1171"/>
        <w:gridCol w:w="512"/>
        <w:gridCol w:w="2703"/>
        <w:gridCol w:w="61"/>
        <w:gridCol w:w="61"/>
        <w:gridCol w:w="62"/>
        <w:gridCol w:w="62"/>
        <w:gridCol w:w="62"/>
        <w:gridCol w:w="62"/>
      </w:tblGrid>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мен жекелеген аурулардың атауы</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рет анықталған диагнозбен</w:t>
            </w:r>
          </w:p>
        </w:tc>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женщины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инфекциялық және паразиттік аурулар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B; С, Е жіті гепатиттері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В16.0-В17.8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гепатиттері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қатерсіз ісіктер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өндіруші ағзалар аурулары мен иммундық механизмді ала жүрген басқа да бұзылушылықтар, барлығы</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D50 -D53, D55-D64</w:t>
            </w:r>
          </w:p>
        </w:tc>
        <w:tc>
          <w:tcPr>
            <w:tcW w:w="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гемофилиясы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антитромбин III тапшылығы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айналысының бұзылулары, барлығы</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зобпен немесе озобсыз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қантты диабет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емес қантты диабет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диабетінің өзге де түрлері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w:t>
            </w:r>
            <w:r>
              <w:br/>
            </w:r>
            <w:r>
              <w:rPr>
                <w:rFonts w:ascii="Times New Roman"/>
                <w:b w:val="false"/>
                <w:i w:val="false"/>
                <w:color w:val="000000"/>
                <w:sz w:val="20"/>
              </w:rPr>
              <w:t>
Мешел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50-50.9 Е 55.0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Аддисон-Шильдер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(ген.гликогеноз, глик.II типа)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 E74.4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Фабри, Нимана-Пик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ауыспалы порфирия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Е80.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(Вестфал-Вильсон-Коновалова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бұзылушылығы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пайдалануға байланысты, психикалық және мінез-құлық бұзылушылығы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пайдаланудан болған психикалық ж/е мінез-құлық бұзылушылығы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ішінде:Паркинсон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беріш</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психозсыз эпилепсия және жарыместік</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түбіршектері мен өрімдерінің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миастения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қосалқы аппаратының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ішінде:қабақтардың аллергиялық дерматозы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аллергиялық конъюктивит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созылмалы отит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H65,2-4,9, H66,1-4,9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жоғарылауымен сипатталатын аурулар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ишимиялық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ишемиясымен сырқаттанған науқастардың жалпы номерінан - стенокардиямен</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инфарктісі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I21-I22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жіті ишемиясының басқадай түрлерімен</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I23-I24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бұзылушылықтары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тахикардия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мен жүрекшенің үйкелуі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бұзушылықтары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I50.0-I50.9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геморрагиялық инсульт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I61, I62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ми артериясының бітелуі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инсульт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бітелген тромбангиит, эндартриит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 I73.0,1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аортасының бөлінуі, аневризмі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I71.0-I71.2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варикоздық кеңеюі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пневмония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мұрын қабығының аллергиялық ринит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ринит, фарингит, назофарингит, синусит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J31.0,1,2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J32.0-J32.9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 мен бадамшалардың созылмалы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және созылмалы бронхит, эмфизема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J45.0,1,8,9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J44.0,1,8,9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бронхоэктатикалық ауру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интерстициальды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J84.0-J84.9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ағзаларының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гастроэзофагеальды рефлюкс</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ұлтабар ойын жарасы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ойық жаралы қабынуы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басқа гастроэнтериттер мен колиттер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уытты зақымдануы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K71.3-K71.6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фиброзы және циррозы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K74.0-K74.6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майлы дегенерация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К76.0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холецистит,холангит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ұйқыбезінің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К85,К86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ішінде:атопический дерматит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жанасу дерматиті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этиологиялық дерматит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жеген тағамнан болған дерматит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50.0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нысаныды эритема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ішінде:ревматоидные артриты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коксартроз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тіндердің жүйелік зақымдалуы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түйіршікті полиартриит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дуги аорт стндромы (Такаясу)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полимиалгиясы бар үлкен жасушалы артриит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35.2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остеопароз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M80-M82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псевдоартроз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М84.1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 аурулары,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ішінде:гломерулярные болезни</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тубулинтерстициалды аурулары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ауруы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қуық асты безінің гиперплазиясы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бедеулігі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эрозиясы мен эктропионы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овуляциясы циклының бұзылуы цикла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 және одан кейінгі бұзылушылықтар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бедеулігі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босанғаннан кейінгі кезеңдегі асқынулар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О00-О75, О81-О83, О84.1-9, О85-О99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 (даму кемістіктері), деформация және хромосомдық бұзылу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туа біткен ауытқулары (даму кемістіктері)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қанайналымның туа біткен ауытқулары (даму кемістіктері)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жүрек ақауы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Q20.0-Q24.9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белгісі мен симптомы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мен жарақаттар, барлығы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себептердің әсерінен жарақаттар, улану салдары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4000 Ересектер (60 жас және одан үлкен)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085"/>
        <w:gridCol w:w="3785"/>
        <w:gridCol w:w="268"/>
        <w:gridCol w:w="268"/>
        <w:gridCol w:w="268"/>
        <w:gridCol w:w="268"/>
        <w:gridCol w:w="282"/>
        <w:gridCol w:w="283"/>
        <w:gridCol w:w="1122"/>
        <w:gridCol w:w="490"/>
        <w:gridCol w:w="2589"/>
        <w:gridCol w:w="59"/>
        <w:gridCol w:w="59"/>
        <w:gridCol w:w="59"/>
        <w:gridCol w:w="59"/>
        <w:gridCol w:w="59"/>
        <w:gridCol w:w="60"/>
      </w:tblGrid>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мен жекелеген аурулардың атауы</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рет анықталған диагнозбен</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ж/е паразиттік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B; С, Е жіті гепатиттері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В16.0-В17.8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гепатиттері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қатерсіз ісіктер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өндіруші ағзалар аурулары мен иммундық механизмді ала жүрген басқа да бұзылушылықтар, барлығы</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ішінде:анемиялар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D50 -D53, D55-D64</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гемофилиясы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антитромбин III тапшылығы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айналысының бұзылулары, барлығы</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зобпен немесе озобсыз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қантты диабет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тәуелсіз қантты диабет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диабетінің өзге де түрлері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w:t>
            </w:r>
            <w:r>
              <w:br/>
            </w:r>
            <w:r>
              <w:rPr>
                <w:rFonts w:ascii="Times New Roman"/>
                <w:b w:val="false"/>
                <w:i w:val="false"/>
                <w:color w:val="000000"/>
                <w:sz w:val="20"/>
              </w:rPr>
              <w:t>
Мешел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50-50.9Е 55.0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Аддисон-Шильдер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(ген.гликогеноз, глик.II типа)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 E74.4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Фабри, Нимана-Пик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ауыспалы порфирия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Е80. 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(Вестфал-Вильсон-Коновалова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бұзылушылығы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пайдалануға байланысты, психикалық және мінез-құлық бұзылушылығы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пайдаланудан болған психикалық ж/е мінез-құлық бұзылушылығы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ішінде:Паркинсон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беріш</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психозсыз эпилепсия және жарыместік</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түбіршектері мен өрімдерінің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миастения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қосалқы аппаратының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ішінде:қабақтардың аллергиялық дерматозы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аллергиялық конъюктивит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созылмалы отит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H65,2-4,9, H66,1-4,9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жоғарылауымен сипатталатын аурулар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ишимиялық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ишемиясымен сырқаттанған науқастардың жалпы номерінан - стенокардиямен</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инфарктісі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I21-I22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жіті ишемиясының басқадай түрлерімен</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I23-I24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бұзылушылықтары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тахикардия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мен жүрекшенің үйкелуі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бұзушылықтары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I50.0-I50.9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геморрагиялық инсульт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I61, I62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ми артериясының бітелуі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инсульт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бітелген тромбангиит, эндартриит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I70.2,I73.0,1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аортасының бөлінуі, аневризмі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I71.0-I71.2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варикоздық кеңеюі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пневмония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мұрын қабығының аллергиялық ринит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ринит, фарингит, назофарингит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J31.0,1,2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J32.0-J32.9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 мен бадамшалардың созылмалы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және созылмалы бронхит, эмфизема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J45.0,1,8,9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J44.0,1,8,9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бронхоэктатикалық ауру</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интерстициальды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J84.0-J84.9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ағзаларының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гастроэзофагеальды рефлюкс</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ұлтабар ойын жарасы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ойық жаралы қабынуы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басқа гастроэнтериттер мен колиттер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уытты зақымдануы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K71.3-K71.6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фиброзы және циррозы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K74.0-K74.6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майлы дегенерация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К76.0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холецистит,холангит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ұйқыбезінің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ішінде:атопический дерматит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жанасу дерматиті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этиологиялық дерматит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жеген тағамнан болған дерматит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нысаныды эритема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ішінде:ревматоидные артриты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ішінде:коксартроз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тіндердің жүйелік зақымдалуы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түйіршікті полиартриит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дуги аорт стндромы (Такаясу)</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полимиалгиясы бар үлкен жасушалы артриит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35.2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остеопароз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M80-M82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псевдоартроз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М84.1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 аурулары,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гломерулярные болезни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ауруы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қуық асты безінің гиперплазиясы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бедеулігі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эрозиясы мен эктропионы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овуляциясы циклының бұзылуы цикла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 және одан кейінгі бұзылушылықтар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бедеулігі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босанғаннан кейінгі кезеңдегі асқынулар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00-О 75, О 81-О 83, О 84.1-9, О85-О99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 (даму кемістіктері), деформация және хромосомдық бұзылу</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туа біткен ауытқулары (даму кемістіктері)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қанайналымның туа біткен ауытқулары (даму кемістіктері)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жүрек ақауы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Q20.0-Q24.9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белгісі мен симптомы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мен жарақаттар, барлығы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себептердің әсерінен жарақаттар, улану салдары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5000 Жастар (14 жастан бастап 28 жасты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1092"/>
        <w:gridCol w:w="3733"/>
        <w:gridCol w:w="269"/>
        <w:gridCol w:w="269"/>
        <w:gridCol w:w="269"/>
        <w:gridCol w:w="269"/>
        <w:gridCol w:w="284"/>
        <w:gridCol w:w="285"/>
        <w:gridCol w:w="1129"/>
        <w:gridCol w:w="494"/>
        <w:gridCol w:w="2606"/>
        <w:gridCol w:w="59"/>
        <w:gridCol w:w="59"/>
        <w:gridCol w:w="59"/>
        <w:gridCol w:w="60"/>
        <w:gridCol w:w="60"/>
        <w:gridCol w:w="60"/>
      </w:tblGrid>
      <w:tr>
        <w:trPr>
          <w:trHeight w:val="30" w:hRule="atLeast"/>
        </w:trPr>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 мен жекелеген аурулардың атауы</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қаралған АХЖ бойынша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рет анықталған диагнозбен</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ж/е паразиттік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B; С, Е жіті гепатиттері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В16.0-В17.8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гепатиттері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В18.0-В19.9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қатерсіз ісіктер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өндіруші ағзалар аурулары мен иммундық механизмді ала жүрген басқа да бұзылушылықтар, барлығы</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анемиялар</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D50 -D53, D55-D64</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гемофилиясы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антитромбин III тапшылығы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айналысының бұзылулары, барлығы</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йод жеткіліксіздігіне байланысты қалқанша безінің аурулары, және ұқсас жай-күйін</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зобпен немесе озобсыз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қантты диабет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емес қантты диабет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диабетінің өзге де түрлері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витаминінің жеткіліксіздігі</w:t>
            </w:r>
            <w:r>
              <w:br/>
            </w:r>
            <w:r>
              <w:rPr>
                <w:rFonts w:ascii="Times New Roman"/>
                <w:b w:val="false"/>
                <w:i w:val="false"/>
                <w:color w:val="000000"/>
                <w:sz w:val="20"/>
              </w:rPr>
              <w:t>
Мешел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50-50.9 Е 55.0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Аддисон-Шильдер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(ген.гликогеноз, глик.II типа)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 E74.4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Фабри, Нимана-Пик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ауыспалы порфирия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Е80. 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(Вестфал-Вильсон-Коновалова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бұзылушылығы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пайдалануға байланысты, психикалық және мінез-құлық бұзылушылығы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 пайдаланудан болған психикалық ж/е мінез-құлық бұзылушылығы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ішінде:Паркинсон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ұмытшақтық склерозы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психозсыз эпилепсия және жарыместік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түбіршектері мен өрімдерінің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миастения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қосалқы аппаратының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ішінде:қабақтардың аллергиялық дерматозы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аллергиялық конъюктивит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созылмалы отит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H65,2-4,9, H66,1-4,9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жоғарылауымен сипатталатын аурулар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ишимиялық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ишемиясымен сырқаттанған науқастардың жалпы номерінан - стенокардиямен</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инфарктісі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I21-I22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жіті ишемиясының басқадай түрлерімен</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I23-I24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бұзылушылықтары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тахикардия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мен жүрекшенің үйкелуі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бұзушылықтары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I50.0-I50.9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геморрагиялық инсульт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I61, I62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инфарктісі, ми артериясының бітелуі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инсульт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бітелген тромбангиит, эндартриит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I70.2,I73.0,1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аортасының бөлінуі, аневризмі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I71.0-I71.2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варикоздық кеңеюі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пневмония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мұрын қабығының аллергиялық ринит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ринит, фарингит, назофарингит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J31.0,1,2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J32.0-J32.9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 мен бадамшалардың созылмалы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және созылмалы бронхит, эмфизема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J45.0,1,8,9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J44.0,1,8,9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бронхоэктатикалық ауру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интерстициальды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J84.0-J84.9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ағзаларының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гастроэзофагеальды рефлюкс</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ұлтабар ойын жарасы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ойық жаралы қабынуы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басқа гастроэнтериттер мен колиттер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уытты зақымдануы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K71.3-K71.6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фиброзы және циррозы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K74.0-K74.6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майлы дегенерация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К76.0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холецистит,холангит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ұйқыбезінің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ішінде:атопический дерматит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жанасу дерматиті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этиологиялық дерматит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жеген тағамнан болған дерматит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нысаныды эритема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ішінде:ревматоидные артриты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ішінде:коксартроз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тіндердің жүйелік зақымдалуы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түйіршікті полиартриит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дуги аорт стндромы (Такаясу)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полимиалгиясы бар үлкен жасушалы артриит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35.2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остеопароз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M80-M82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псевдоартроз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М84.1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 аурулары,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гломерулярные болезни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ауруы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қуық асты безінің гиперплазиясы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бедеулігі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эрозиясы мен эктропионы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овуляциясы циклының бұзылуы цикла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91, N 92, N94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 және одан кейінгі бұзылушылықтар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бедеулігі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босанғаннан кейінгі кезеңдегі асқынулар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00-О 75, О 81-О 83, О84.1-9, О85-О99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 (даму кемістіктері), деформация және хромосомдық бұзылу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туа біткен ауытқулары (даму кемістіктері)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қанайналымның туа біткен ауытқулары (даму кемістіктері)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жүрек ақауы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Q20.0-Q24.9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ауытқу, белгісі мен симптомы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мен жарақаттар, 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себептердің әсерінен жарақаттар, улану салдары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 жылғы "____"________________</w:t>
      </w:r>
    </w:p>
    <w:p>
      <w:pPr>
        <w:spacing w:after="0"/>
        <w:ind w:left="0"/>
        <w:jc w:val="both"/>
      </w:pPr>
      <w:r>
        <w:rPr>
          <w:rFonts w:ascii="Times New Roman"/>
          <w:b w:val="false"/>
          <w:i w:val="false"/>
          <w:color w:val="000000"/>
          <w:sz w:val="28"/>
        </w:rPr>
        <w:t xml:space="preserve">
      Ескертпе: Нысанды толтыру бойынша түсініктеме "Медициналық ұйымның қызмет көрсететін ауданында тұратын науқастардың және диспансерлік бақылауда тұрған тіркелген науқастар контингентінің ауруларының саны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255" w:id="242"/>
    <w:p>
      <w:pPr>
        <w:spacing w:after="0"/>
        <w:ind w:left="0"/>
        <w:jc w:val="left"/>
      </w:pPr>
      <w:r>
        <w:rPr>
          <w:rFonts w:ascii="Times New Roman"/>
          <w:b/>
          <w:i w:val="false"/>
          <w:color w:val="000000"/>
        </w:rPr>
        <w:t xml:space="preserve"> "Медициналық ұйымның қызмет көрсететін ауданында тұратын науқастардың және диспансерлік бақылауда тұрған тіркелген науқастар контингентінің ауруларының саны туралы есеп" нысанды толтыру жөнінде түсініктеме</w:t>
      </w:r>
    </w:p>
    <w:bookmarkEnd w:id="242"/>
    <w:bookmarkStart w:name="z256" w:id="243"/>
    <w:p>
      <w:pPr>
        <w:spacing w:after="0"/>
        <w:ind w:left="0"/>
        <w:jc w:val="both"/>
      </w:pPr>
      <w:r>
        <w:rPr>
          <w:rFonts w:ascii="Times New Roman"/>
          <w:b w:val="false"/>
          <w:i w:val="false"/>
          <w:color w:val="000000"/>
          <w:sz w:val="28"/>
        </w:rPr>
        <w:t>
      1. Есепке жыныстық жас ерекшелік топтары бойынша есептік жылдың соңында аталған медициналық ұйымда диспансерлік бақылауда тұрған тіркелген сырқаттар мен науқастар контингентінің саны туралы мәліметтер енгізіледі:</w:t>
      </w:r>
    </w:p>
    <w:bookmarkEnd w:id="243"/>
    <w:p>
      <w:pPr>
        <w:spacing w:after="0"/>
        <w:ind w:left="0"/>
        <w:jc w:val="both"/>
      </w:pPr>
      <w:r>
        <w:rPr>
          <w:rFonts w:ascii="Times New Roman"/>
          <w:b w:val="false"/>
          <w:i w:val="false"/>
          <w:color w:val="000000"/>
          <w:sz w:val="28"/>
        </w:rPr>
        <w:t xml:space="preserve">
      1) 1000-кесте 14 жасқа дейінгі балаларды қоса алғанда, оның ішінде қыздар; </w:t>
      </w:r>
    </w:p>
    <w:p>
      <w:pPr>
        <w:spacing w:after="0"/>
        <w:ind w:left="0"/>
        <w:jc w:val="both"/>
      </w:pPr>
      <w:r>
        <w:rPr>
          <w:rFonts w:ascii="Times New Roman"/>
          <w:b w:val="false"/>
          <w:i w:val="false"/>
          <w:color w:val="000000"/>
          <w:sz w:val="28"/>
        </w:rPr>
        <w:t>
      2) 2000-кесте 15-17 жас аралығындағы балалар, оның ішінде ер балалар;</w:t>
      </w:r>
    </w:p>
    <w:p>
      <w:pPr>
        <w:spacing w:after="0"/>
        <w:ind w:left="0"/>
        <w:jc w:val="both"/>
      </w:pPr>
      <w:r>
        <w:rPr>
          <w:rFonts w:ascii="Times New Roman"/>
          <w:b w:val="false"/>
          <w:i w:val="false"/>
          <w:color w:val="000000"/>
          <w:sz w:val="28"/>
        </w:rPr>
        <w:t>
      3) 3000-кесте 18 жастан және одан жоғары жастағы ересектер, оның ішінде әйелдер;</w:t>
      </w:r>
    </w:p>
    <w:p>
      <w:pPr>
        <w:spacing w:after="0"/>
        <w:ind w:left="0"/>
        <w:jc w:val="both"/>
      </w:pPr>
      <w:r>
        <w:rPr>
          <w:rFonts w:ascii="Times New Roman"/>
          <w:b w:val="false"/>
          <w:i w:val="false"/>
          <w:color w:val="000000"/>
          <w:sz w:val="28"/>
        </w:rPr>
        <w:t xml:space="preserve">
      4) 4000-кесте 60 жас және одан үлкен ересектер, оның ішінде әйелдер; </w:t>
      </w:r>
    </w:p>
    <w:p>
      <w:pPr>
        <w:spacing w:after="0"/>
        <w:ind w:left="0"/>
        <w:jc w:val="both"/>
      </w:pPr>
      <w:r>
        <w:rPr>
          <w:rFonts w:ascii="Times New Roman"/>
          <w:b w:val="false"/>
          <w:i w:val="false"/>
          <w:color w:val="000000"/>
          <w:sz w:val="28"/>
        </w:rPr>
        <w:t>
      5) 5000-кесте 14 жастан бастап 29 жасты қоса алғандағы жастар, оның ішінде әйелдер;</w:t>
      </w:r>
    </w:p>
    <w:bookmarkStart w:name="z257" w:id="244"/>
    <w:p>
      <w:pPr>
        <w:spacing w:after="0"/>
        <w:ind w:left="0"/>
        <w:jc w:val="both"/>
      </w:pPr>
      <w:r>
        <w:rPr>
          <w:rFonts w:ascii="Times New Roman"/>
          <w:b w:val="false"/>
          <w:i w:val="false"/>
          <w:color w:val="000000"/>
          <w:sz w:val="28"/>
        </w:rPr>
        <w:t>
      2. 1000, 2000, 3000, 4000, 5000 кестедегі 1, 2, 3, 4 бағандарды толтыруға арналған мәліметтер - "есептік жылы тіркелген барлық аурулар және оның ішінде өмірінде алғашқы рет анықталған диагнозбен" мынадай алғашқы есептік құжаттарды әзірлеу кезінде алынады:</w:t>
      </w:r>
    </w:p>
    <w:bookmarkEnd w:id="244"/>
    <w:p>
      <w:pPr>
        <w:spacing w:after="0"/>
        <w:ind w:left="0"/>
        <w:jc w:val="both"/>
      </w:pPr>
      <w:r>
        <w:rPr>
          <w:rFonts w:ascii="Times New Roman"/>
          <w:b w:val="false"/>
          <w:i w:val="false"/>
          <w:color w:val="000000"/>
          <w:sz w:val="28"/>
        </w:rPr>
        <w:t xml:space="preserve">
      1)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2010 жылы 21 желтоқсанда № 6697 болып тіркелді(бұдан әрі – № 907 бұйрық)) 025-5у "Амбулаторлық пациенттің картасы" нысаны;</w:t>
      </w:r>
    </w:p>
    <w:p>
      <w:pPr>
        <w:spacing w:after="0"/>
        <w:ind w:left="0"/>
        <w:jc w:val="both"/>
      </w:pPr>
      <w:r>
        <w:rPr>
          <w:rFonts w:ascii="Times New Roman"/>
          <w:b w:val="false"/>
          <w:i w:val="false"/>
          <w:color w:val="000000"/>
          <w:sz w:val="28"/>
        </w:rPr>
        <w:t>
      2) № 907 бұйрығымен бекітілген, 025-7/у "Баланы алдын ала медициналық қараудың (скринингтің) статистикалық картасы" нысаны;</w:t>
      </w:r>
    </w:p>
    <w:p>
      <w:pPr>
        <w:spacing w:after="0"/>
        <w:ind w:left="0"/>
        <w:jc w:val="both"/>
      </w:pPr>
      <w:r>
        <w:rPr>
          <w:rFonts w:ascii="Times New Roman"/>
          <w:b w:val="false"/>
          <w:i w:val="false"/>
          <w:color w:val="000000"/>
          <w:sz w:val="28"/>
        </w:rPr>
        <w:t>
      3) № 907 бұйрығымен бекітілген, 025-8/у "Алдын ала медициналық қарауға (скринингтің) арналған пациенттің амбулаторлық картасы" нысаны;</w:t>
      </w:r>
    </w:p>
    <w:p>
      <w:pPr>
        <w:spacing w:after="0"/>
        <w:ind w:left="0"/>
        <w:jc w:val="both"/>
      </w:pPr>
      <w:r>
        <w:rPr>
          <w:rFonts w:ascii="Times New Roman"/>
          <w:b w:val="false"/>
          <w:i w:val="false"/>
          <w:color w:val="000000"/>
          <w:sz w:val="28"/>
        </w:rPr>
        <w:t>
      4) № 907 бұйрығымен бекітілген, 060/у аймақтық санитарлық-эпидемиологиялық ұйымдармен инфекциялық сырқаттарды анықтағаннан кейінгі жағдайдағы "Инфекциялық сырқаттарды тіркеу журналы" нысаны.</w:t>
      </w:r>
    </w:p>
    <w:bookmarkStart w:name="z258" w:id="245"/>
    <w:p>
      <w:pPr>
        <w:spacing w:after="0"/>
        <w:ind w:left="0"/>
        <w:jc w:val="both"/>
      </w:pPr>
      <w:r>
        <w:rPr>
          <w:rFonts w:ascii="Times New Roman"/>
          <w:b w:val="false"/>
          <w:i w:val="false"/>
          <w:color w:val="000000"/>
          <w:sz w:val="28"/>
        </w:rPr>
        <w:t xml:space="preserve">
      3. 1000, 2000, 3000,4000, 5000 кестегі 5. 6 бағандарға арналған деректер – "Есепті жылдың соңына дейін диспансерлік бақылауда тұрғандар" мынадай алғашқы есептік құжаттарды әзірлеу кезінде алынады: </w:t>
      </w:r>
    </w:p>
    <w:bookmarkEnd w:id="245"/>
    <w:p>
      <w:pPr>
        <w:spacing w:after="0"/>
        <w:ind w:left="0"/>
        <w:jc w:val="both"/>
      </w:pPr>
      <w:r>
        <w:rPr>
          <w:rFonts w:ascii="Times New Roman"/>
          <w:b w:val="false"/>
          <w:i w:val="false"/>
          <w:color w:val="000000"/>
          <w:sz w:val="28"/>
        </w:rPr>
        <w:t>
      1) № 907 бұйрығымен бекітілген, 030/у "Диспансерде бақыланушының бақылау картасы" нысаны;</w:t>
      </w:r>
    </w:p>
    <w:p>
      <w:pPr>
        <w:spacing w:after="0"/>
        <w:ind w:left="0"/>
        <w:jc w:val="both"/>
      </w:pPr>
      <w:r>
        <w:rPr>
          <w:rFonts w:ascii="Times New Roman"/>
          <w:b w:val="false"/>
          <w:i w:val="false"/>
          <w:color w:val="000000"/>
          <w:sz w:val="28"/>
        </w:rPr>
        <w:t xml:space="preserve">
      2) № 907 бұйрығымен бекітілген, 030-4/у "Туберкулезге қарсы мекемедегі контингентті диспансерлік бақылау картасы карта" нысаны; </w:t>
      </w:r>
    </w:p>
    <w:p>
      <w:pPr>
        <w:spacing w:after="0"/>
        <w:ind w:left="0"/>
        <w:jc w:val="both"/>
      </w:pPr>
      <w:r>
        <w:rPr>
          <w:rFonts w:ascii="Times New Roman"/>
          <w:b w:val="false"/>
          <w:i w:val="false"/>
          <w:color w:val="000000"/>
          <w:sz w:val="28"/>
        </w:rPr>
        <w:t>
      3) № 907 бұйрығымен бекітілген, 030-2/у "Психикалық (наркологиялық) бұзылуы адамды бақылау картасы" нысаны;</w:t>
      </w:r>
    </w:p>
    <w:p>
      <w:pPr>
        <w:spacing w:after="0"/>
        <w:ind w:left="0"/>
        <w:jc w:val="both"/>
      </w:pPr>
      <w:r>
        <w:rPr>
          <w:rFonts w:ascii="Times New Roman"/>
          <w:b w:val="false"/>
          <w:i w:val="false"/>
          <w:color w:val="000000"/>
          <w:sz w:val="28"/>
        </w:rPr>
        <w:t>
      4) № 907 бұйрығымен бекітілген, 065/у "Венерологиялық ауруы бар науқастың медициналық картасы" нысаны;</w:t>
      </w:r>
    </w:p>
    <w:p>
      <w:pPr>
        <w:spacing w:after="0"/>
        <w:ind w:left="0"/>
        <w:jc w:val="both"/>
      </w:pPr>
      <w:r>
        <w:rPr>
          <w:rFonts w:ascii="Times New Roman"/>
          <w:b w:val="false"/>
          <w:i w:val="false"/>
          <w:color w:val="000000"/>
          <w:sz w:val="28"/>
        </w:rPr>
        <w:t xml:space="preserve">
      5) № 907 бұйрығымен бекітілген, 065-1/у "Саңырауқұлақ ауруы бар науқастың медициналық картасы" нысаны. </w:t>
      </w:r>
    </w:p>
    <w:bookmarkStart w:name="z259" w:id="246"/>
    <w:p>
      <w:pPr>
        <w:spacing w:after="0"/>
        <w:ind w:left="0"/>
        <w:jc w:val="both"/>
      </w:pPr>
      <w:r>
        <w:rPr>
          <w:rFonts w:ascii="Times New Roman"/>
          <w:b w:val="false"/>
          <w:i w:val="false"/>
          <w:color w:val="000000"/>
          <w:sz w:val="28"/>
        </w:rPr>
        <w:t xml:space="preserve">
      4. 1000-кесте 14 жасқа дейінгі қоса алғандағы балалар: А бағанында Х қайта қарау Аурулардың халықаралық жіктемесіне сәйкес кластар мен жекелеген аурулардың атауы көрсетіледі А00-T98. </w:t>
      </w:r>
    </w:p>
    <w:bookmarkEnd w:id="246"/>
    <w:bookmarkStart w:name="z260" w:id="247"/>
    <w:p>
      <w:pPr>
        <w:spacing w:after="0"/>
        <w:ind w:left="0"/>
        <w:jc w:val="both"/>
      </w:pPr>
      <w:r>
        <w:rPr>
          <w:rFonts w:ascii="Times New Roman"/>
          <w:b w:val="false"/>
          <w:i w:val="false"/>
          <w:color w:val="000000"/>
          <w:sz w:val="28"/>
        </w:rPr>
        <w:t xml:space="preserve">
      5. Б бағанында жолдардың реттік нөмірі көрсетіледі. </w:t>
      </w:r>
    </w:p>
    <w:bookmarkEnd w:id="247"/>
    <w:bookmarkStart w:name="z261" w:id="248"/>
    <w:p>
      <w:pPr>
        <w:spacing w:after="0"/>
        <w:ind w:left="0"/>
        <w:jc w:val="both"/>
      </w:pPr>
      <w:r>
        <w:rPr>
          <w:rFonts w:ascii="Times New Roman"/>
          <w:b w:val="false"/>
          <w:i w:val="false"/>
          <w:color w:val="000000"/>
          <w:sz w:val="28"/>
        </w:rPr>
        <w:t xml:space="preserve">
      6. В бағанында Х қайта қаралған Аурулардың халықаралық жіктемесіне сәйкес жекелеген аурулардың классы мен шифрі көрсетіледі. </w:t>
      </w:r>
    </w:p>
    <w:bookmarkEnd w:id="248"/>
    <w:bookmarkStart w:name="z262" w:id="249"/>
    <w:p>
      <w:pPr>
        <w:spacing w:after="0"/>
        <w:ind w:left="0"/>
        <w:jc w:val="both"/>
      </w:pPr>
      <w:r>
        <w:rPr>
          <w:rFonts w:ascii="Times New Roman"/>
          <w:b w:val="false"/>
          <w:i w:val="false"/>
          <w:color w:val="000000"/>
          <w:sz w:val="28"/>
        </w:rPr>
        <w:t>
      7. 1-бағанда осы жылы алғаш анықталған, сондай-ақ науқастар ағымдағы жылы жүгінген бұрындары анықталған, созылмалы аурулардың саны көрсетіледі.</w:t>
      </w:r>
    </w:p>
    <w:bookmarkEnd w:id="249"/>
    <w:bookmarkStart w:name="z263" w:id="250"/>
    <w:p>
      <w:pPr>
        <w:spacing w:after="0"/>
        <w:ind w:left="0"/>
        <w:jc w:val="both"/>
      </w:pPr>
      <w:r>
        <w:rPr>
          <w:rFonts w:ascii="Times New Roman"/>
          <w:b w:val="false"/>
          <w:i w:val="false"/>
          <w:color w:val="000000"/>
          <w:sz w:val="28"/>
        </w:rPr>
        <w:t xml:space="preserve">
      8. 2-бағанда 1-бағаннан қыздардың барлық аурулардың саны көрсетіледі. </w:t>
      </w:r>
    </w:p>
    <w:bookmarkEnd w:id="250"/>
    <w:bookmarkStart w:name="z264" w:id="251"/>
    <w:p>
      <w:pPr>
        <w:spacing w:after="0"/>
        <w:ind w:left="0"/>
        <w:jc w:val="both"/>
      </w:pPr>
      <w:r>
        <w:rPr>
          <w:rFonts w:ascii="Times New Roman"/>
          <w:b w:val="false"/>
          <w:i w:val="false"/>
          <w:color w:val="000000"/>
          <w:sz w:val="28"/>
        </w:rPr>
        <w:t xml:space="preserve">
      9. 3-бағанда осы жылы алғаш анықталған сырқаттардың саны көрсетіледі. </w:t>
      </w:r>
    </w:p>
    <w:bookmarkEnd w:id="251"/>
    <w:bookmarkStart w:name="z265" w:id="252"/>
    <w:p>
      <w:pPr>
        <w:spacing w:after="0"/>
        <w:ind w:left="0"/>
        <w:jc w:val="both"/>
      </w:pPr>
      <w:r>
        <w:rPr>
          <w:rFonts w:ascii="Times New Roman"/>
          <w:b w:val="false"/>
          <w:i w:val="false"/>
          <w:color w:val="000000"/>
          <w:sz w:val="28"/>
        </w:rPr>
        <w:t xml:space="preserve">
      10. 4-бағанда 3-бағаннаң осы жылы қыздарда анықталған сырқаттардың саны айқындалады. </w:t>
      </w:r>
    </w:p>
    <w:bookmarkEnd w:id="252"/>
    <w:bookmarkStart w:name="z266" w:id="253"/>
    <w:p>
      <w:pPr>
        <w:spacing w:after="0"/>
        <w:ind w:left="0"/>
        <w:jc w:val="both"/>
      </w:pPr>
      <w:r>
        <w:rPr>
          <w:rFonts w:ascii="Times New Roman"/>
          <w:b w:val="false"/>
          <w:i w:val="false"/>
          <w:color w:val="000000"/>
          <w:sz w:val="28"/>
        </w:rPr>
        <w:t xml:space="preserve">
      11. 5-бағанда есептік жылдың соңында диспансерлік бақылауда тұрған науқастар саны көрсетіледі. </w:t>
      </w:r>
    </w:p>
    <w:bookmarkEnd w:id="253"/>
    <w:bookmarkStart w:name="z267" w:id="254"/>
    <w:p>
      <w:pPr>
        <w:spacing w:after="0"/>
        <w:ind w:left="0"/>
        <w:jc w:val="both"/>
      </w:pPr>
      <w:r>
        <w:rPr>
          <w:rFonts w:ascii="Times New Roman"/>
          <w:b w:val="false"/>
          <w:i w:val="false"/>
          <w:color w:val="000000"/>
          <w:sz w:val="28"/>
        </w:rPr>
        <w:t xml:space="preserve">
      12. 6-бағанда 5-бағаннаң қыздардың саны көрсетіледі. </w:t>
      </w:r>
    </w:p>
    <w:bookmarkEnd w:id="254"/>
    <w:bookmarkStart w:name="z268" w:id="255"/>
    <w:p>
      <w:pPr>
        <w:spacing w:after="0"/>
        <w:ind w:left="0"/>
        <w:jc w:val="both"/>
      </w:pPr>
      <w:r>
        <w:rPr>
          <w:rFonts w:ascii="Times New Roman"/>
          <w:b w:val="false"/>
          <w:i w:val="false"/>
          <w:color w:val="000000"/>
          <w:sz w:val="28"/>
        </w:rPr>
        <w:t>
      13. 2000-кесте 15-17 жас аралығын қоса алғандағы балалар: А бағанында Х қайта қаралған Аурулардың халықаралық жіктемесіне сәйкес кластар мен жекелеген аурулардың атауы көрсетіледі А00-T98.</w:t>
      </w:r>
    </w:p>
    <w:bookmarkEnd w:id="255"/>
    <w:bookmarkStart w:name="z269" w:id="256"/>
    <w:p>
      <w:pPr>
        <w:spacing w:after="0"/>
        <w:ind w:left="0"/>
        <w:jc w:val="both"/>
      </w:pPr>
      <w:r>
        <w:rPr>
          <w:rFonts w:ascii="Times New Roman"/>
          <w:b w:val="false"/>
          <w:i w:val="false"/>
          <w:color w:val="000000"/>
          <w:sz w:val="28"/>
        </w:rPr>
        <w:t xml:space="preserve">
      14. Б бағанында жолдардың реттік номері көрсетіледі. </w:t>
      </w:r>
    </w:p>
    <w:bookmarkEnd w:id="256"/>
    <w:bookmarkStart w:name="z270" w:id="257"/>
    <w:p>
      <w:pPr>
        <w:spacing w:after="0"/>
        <w:ind w:left="0"/>
        <w:jc w:val="both"/>
      </w:pPr>
      <w:r>
        <w:rPr>
          <w:rFonts w:ascii="Times New Roman"/>
          <w:b w:val="false"/>
          <w:i w:val="false"/>
          <w:color w:val="000000"/>
          <w:sz w:val="28"/>
        </w:rPr>
        <w:t xml:space="preserve">
      15. В бағанында Х қайта қаралған Аурулардың халықаралық жіктемесіне сәйкес жекелеген аурулардың кластары мен шифрі көрсетіледі. </w:t>
      </w:r>
    </w:p>
    <w:bookmarkEnd w:id="257"/>
    <w:bookmarkStart w:name="z271" w:id="258"/>
    <w:p>
      <w:pPr>
        <w:spacing w:after="0"/>
        <w:ind w:left="0"/>
        <w:jc w:val="both"/>
      </w:pPr>
      <w:r>
        <w:rPr>
          <w:rFonts w:ascii="Times New Roman"/>
          <w:b w:val="false"/>
          <w:i w:val="false"/>
          <w:color w:val="000000"/>
          <w:sz w:val="28"/>
        </w:rPr>
        <w:t>
      16. 1-бағанда осы жылы алғаш анықталған, сондай-ақ бұрындары анықталған, бірақ науқастар ағымдағы жылы жүгінген созылмалы аурулардың саны көрсетіледі.</w:t>
      </w:r>
    </w:p>
    <w:bookmarkEnd w:id="258"/>
    <w:bookmarkStart w:name="z272" w:id="259"/>
    <w:p>
      <w:pPr>
        <w:spacing w:after="0"/>
        <w:ind w:left="0"/>
        <w:jc w:val="both"/>
      </w:pPr>
      <w:r>
        <w:rPr>
          <w:rFonts w:ascii="Times New Roman"/>
          <w:b w:val="false"/>
          <w:i w:val="false"/>
          <w:color w:val="000000"/>
          <w:sz w:val="28"/>
        </w:rPr>
        <w:t xml:space="preserve">
      17. 2-бағанда 1-бағаннан балалардағы барлық аурулардың түрі 1-бағанда көрсетіледі. </w:t>
      </w:r>
    </w:p>
    <w:bookmarkEnd w:id="259"/>
    <w:bookmarkStart w:name="z273" w:id="260"/>
    <w:p>
      <w:pPr>
        <w:spacing w:after="0"/>
        <w:ind w:left="0"/>
        <w:jc w:val="both"/>
      </w:pPr>
      <w:r>
        <w:rPr>
          <w:rFonts w:ascii="Times New Roman"/>
          <w:b w:val="false"/>
          <w:i w:val="false"/>
          <w:color w:val="000000"/>
          <w:sz w:val="28"/>
        </w:rPr>
        <w:t xml:space="preserve">
      18. 3-бағанда осы жылы алғаш анықталған сырқаттардың көрсетіледі. </w:t>
      </w:r>
    </w:p>
    <w:bookmarkEnd w:id="260"/>
    <w:bookmarkStart w:name="z274" w:id="261"/>
    <w:p>
      <w:pPr>
        <w:spacing w:after="0"/>
        <w:ind w:left="0"/>
        <w:jc w:val="both"/>
      </w:pPr>
      <w:r>
        <w:rPr>
          <w:rFonts w:ascii="Times New Roman"/>
          <w:b w:val="false"/>
          <w:i w:val="false"/>
          <w:color w:val="000000"/>
          <w:sz w:val="28"/>
        </w:rPr>
        <w:t xml:space="preserve">
      19. 4-бағанда осы жылы ер балаларда анықталған сырқаттардың саны 3-бағаннан айқындалады. </w:t>
      </w:r>
    </w:p>
    <w:bookmarkEnd w:id="261"/>
    <w:bookmarkStart w:name="z275" w:id="262"/>
    <w:p>
      <w:pPr>
        <w:spacing w:after="0"/>
        <w:ind w:left="0"/>
        <w:jc w:val="both"/>
      </w:pPr>
      <w:r>
        <w:rPr>
          <w:rFonts w:ascii="Times New Roman"/>
          <w:b w:val="false"/>
          <w:i w:val="false"/>
          <w:color w:val="000000"/>
          <w:sz w:val="28"/>
        </w:rPr>
        <w:t xml:space="preserve">
      20. 5-бағанда есептік жыл соңында диспансерлік бақылауда тұрған науқастардың саны көрсетіледі. </w:t>
      </w:r>
    </w:p>
    <w:bookmarkEnd w:id="262"/>
    <w:bookmarkStart w:name="z276" w:id="263"/>
    <w:p>
      <w:pPr>
        <w:spacing w:after="0"/>
        <w:ind w:left="0"/>
        <w:jc w:val="both"/>
      </w:pPr>
      <w:r>
        <w:rPr>
          <w:rFonts w:ascii="Times New Roman"/>
          <w:b w:val="false"/>
          <w:i w:val="false"/>
          <w:color w:val="000000"/>
          <w:sz w:val="28"/>
        </w:rPr>
        <w:t xml:space="preserve">
      21. В6-бағанда 5-бағандағы ер балалардың саны көрсетіледі. </w:t>
      </w:r>
    </w:p>
    <w:bookmarkEnd w:id="263"/>
    <w:bookmarkStart w:name="z277" w:id="264"/>
    <w:p>
      <w:pPr>
        <w:spacing w:after="0"/>
        <w:ind w:left="0"/>
        <w:jc w:val="both"/>
      </w:pPr>
      <w:r>
        <w:rPr>
          <w:rFonts w:ascii="Times New Roman"/>
          <w:b w:val="false"/>
          <w:i w:val="false"/>
          <w:color w:val="000000"/>
          <w:sz w:val="28"/>
        </w:rPr>
        <w:t>
      22. 3000-кесте 18 жастан және одан жоғары жастағы ересектер: А бағанында Х қайта қаралған Аурулардың халықаралық жіктемесіне сәйкес кластар мен жекелеген аурулардың атауы көрсетіледі А00-T98.</w:t>
      </w:r>
    </w:p>
    <w:bookmarkEnd w:id="264"/>
    <w:bookmarkStart w:name="z278" w:id="265"/>
    <w:p>
      <w:pPr>
        <w:spacing w:after="0"/>
        <w:ind w:left="0"/>
        <w:jc w:val="both"/>
      </w:pPr>
      <w:r>
        <w:rPr>
          <w:rFonts w:ascii="Times New Roman"/>
          <w:b w:val="false"/>
          <w:i w:val="false"/>
          <w:color w:val="000000"/>
          <w:sz w:val="28"/>
        </w:rPr>
        <w:t xml:space="preserve">
      23. Б бағанында жолдардың реттік нөмері көрсетіледі. </w:t>
      </w:r>
    </w:p>
    <w:bookmarkEnd w:id="265"/>
    <w:bookmarkStart w:name="z279" w:id="266"/>
    <w:p>
      <w:pPr>
        <w:spacing w:after="0"/>
        <w:ind w:left="0"/>
        <w:jc w:val="both"/>
      </w:pPr>
      <w:r>
        <w:rPr>
          <w:rFonts w:ascii="Times New Roman"/>
          <w:b w:val="false"/>
          <w:i w:val="false"/>
          <w:color w:val="000000"/>
          <w:sz w:val="28"/>
        </w:rPr>
        <w:t xml:space="preserve">
      24. В бағанында Х қайта қарау Аурулардың халықаралық жіктемесіне сәйкес жекелеген аурулардың кластар мен шифрі көрсетіледі. </w:t>
      </w:r>
    </w:p>
    <w:bookmarkEnd w:id="266"/>
    <w:bookmarkStart w:name="z280" w:id="267"/>
    <w:p>
      <w:pPr>
        <w:spacing w:after="0"/>
        <w:ind w:left="0"/>
        <w:jc w:val="both"/>
      </w:pPr>
      <w:r>
        <w:rPr>
          <w:rFonts w:ascii="Times New Roman"/>
          <w:b w:val="false"/>
          <w:i w:val="false"/>
          <w:color w:val="000000"/>
          <w:sz w:val="28"/>
        </w:rPr>
        <w:t>
      25. 1-бағанда осы жылы алғаш анықталған, сондай-ақ бұрындары анықталған, бірақ науқастар ағымдағы жылы жүгінген созылмалы аурулардың саны көрсетіледі.</w:t>
      </w:r>
    </w:p>
    <w:bookmarkEnd w:id="267"/>
    <w:bookmarkStart w:name="z281" w:id="268"/>
    <w:p>
      <w:pPr>
        <w:spacing w:after="0"/>
        <w:ind w:left="0"/>
        <w:jc w:val="both"/>
      </w:pPr>
      <w:r>
        <w:rPr>
          <w:rFonts w:ascii="Times New Roman"/>
          <w:b w:val="false"/>
          <w:i w:val="false"/>
          <w:color w:val="000000"/>
          <w:sz w:val="28"/>
        </w:rPr>
        <w:t xml:space="preserve">
      26. 2-бағанда 1-бағаннан әйелдердегі барлық аурулардың түрі көрсетіледі. </w:t>
      </w:r>
    </w:p>
    <w:bookmarkEnd w:id="268"/>
    <w:bookmarkStart w:name="z282" w:id="269"/>
    <w:p>
      <w:pPr>
        <w:spacing w:after="0"/>
        <w:ind w:left="0"/>
        <w:jc w:val="both"/>
      </w:pPr>
      <w:r>
        <w:rPr>
          <w:rFonts w:ascii="Times New Roman"/>
          <w:b w:val="false"/>
          <w:i w:val="false"/>
          <w:color w:val="000000"/>
          <w:sz w:val="28"/>
        </w:rPr>
        <w:t xml:space="preserve">
      27. 3-бағанда осы жылы алғаш анықталған сырқаттардың көрсетіледі. </w:t>
      </w:r>
    </w:p>
    <w:bookmarkEnd w:id="269"/>
    <w:bookmarkStart w:name="z283" w:id="270"/>
    <w:p>
      <w:pPr>
        <w:spacing w:after="0"/>
        <w:ind w:left="0"/>
        <w:jc w:val="both"/>
      </w:pPr>
      <w:r>
        <w:rPr>
          <w:rFonts w:ascii="Times New Roman"/>
          <w:b w:val="false"/>
          <w:i w:val="false"/>
          <w:color w:val="000000"/>
          <w:sz w:val="28"/>
        </w:rPr>
        <w:t xml:space="preserve">
      28. 4-бағанда 3-бағаннан осы жылы әйелдерде анықталған сырқаттардың саны айқындалады. </w:t>
      </w:r>
    </w:p>
    <w:bookmarkEnd w:id="270"/>
    <w:bookmarkStart w:name="z284" w:id="271"/>
    <w:p>
      <w:pPr>
        <w:spacing w:after="0"/>
        <w:ind w:left="0"/>
        <w:jc w:val="both"/>
      </w:pPr>
      <w:r>
        <w:rPr>
          <w:rFonts w:ascii="Times New Roman"/>
          <w:b w:val="false"/>
          <w:i w:val="false"/>
          <w:color w:val="000000"/>
          <w:sz w:val="28"/>
        </w:rPr>
        <w:t xml:space="preserve">
      29. 5-бағанда есептік жыл соңында диспансерлік бақылауда тұрған науқастар саны көрсетіледі. </w:t>
      </w:r>
    </w:p>
    <w:bookmarkEnd w:id="271"/>
    <w:bookmarkStart w:name="z285" w:id="272"/>
    <w:p>
      <w:pPr>
        <w:spacing w:after="0"/>
        <w:ind w:left="0"/>
        <w:jc w:val="both"/>
      </w:pPr>
      <w:r>
        <w:rPr>
          <w:rFonts w:ascii="Times New Roman"/>
          <w:b w:val="false"/>
          <w:i w:val="false"/>
          <w:color w:val="000000"/>
          <w:sz w:val="28"/>
        </w:rPr>
        <w:t xml:space="preserve">
      30. 6-бағанда 5-бағаннан әйелдердің саны көрсетіледі. </w:t>
      </w:r>
    </w:p>
    <w:bookmarkEnd w:id="272"/>
    <w:bookmarkStart w:name="z286" w:id="273"/>
    <w:p>
      <w:pPr>
        <w:spacing w:after="0"/>
        <w:ind w:left="0"/>
        <w:jc w:val="both"/>
      </w:pPr>
      <w:r>
        <w:rPr>
          <w:rFonts w:ascii="Times New Roman"/>
          <w:b w:val="false"/>
          <w:i w:val="false"/>
          <w:color w:val="000000"/>
          <w:sz w:val="28"/>
        </w:rPr>
        <w:t>
      31. 4000-кесте 18 жастан бастап 29 жасқа дейінгі жастар: А бағанында Х қайта қаралған Аурулардың халықаралық жіктемесіне сәйкес кластар мен жекелеген аурулардың атауы көрсетіледі А00-T98.</w:t>
      </w:r>
    </w:p>
    <w:bookmarkEnd w:id="273"/>
    <w:bookmarkStart w:name="z287" w:id="274"/>
    <w:p>
      <w:pPr>
        <w:spacing w:after="0"/>
        <w:ind w:left="0"/>
        <w:jc w:val="both"/>
      </w:pPr>
      <w:r>
        <w:rPr>
          <w:rFonts w:ascii="Times New Roman"/>
          <w:b w:val="false"/>
          <w:i w:val="false"/>
          <w:color w:val="000000"/>
          <w:sz w:val="28"/>
        </w:rPr>
        <w:t xml:space="preserve">
      32. Б бағанында жолдардың реттік номері көрсетіледі. </w:t>
      </w:r>
    </w:p>
    <w:bookmarkEnd w:id="274"/>
    <w:bookmarkStart w:name="z288" w:id="275"/>
    <w:p>
      <w:pPr>
        <w:spacing w:after="0"/>
        <w:ind w:left="0"/>
        <w:jc w:val="both"/>
      </w:pPr>
      <w:r>
        <w:rPr>
          <w:rFonts w:ascii="Times New Roman"/>
          <w:b w:val="false"/>
          <w:i w:val="false"/>
          <w:color w:val="000000"/>
          <w:sz w:val="28"/>
        </w:rPr>
        <w:t xml:space="preserve">
      33. В бағанында Х қайта қаралған Аурулардың халықаралық жіктемесіне сәйкес жекелеген аурулардың кластары мен шифрі көрсетіледі. </w:t>
      </w:r>
    </w:p>
    <w:bookmarkEnd w:id="275"/>
    <w:bookmarkStart w:name="z289" w:id="276"/>
    <w:p>
      <w:pPr>
        <w:spacing w:after="0"/>
        <w:ind w:left="0"/>
        <w:jc w:val="both"/>
      </w:pPr>
      <w:r>
        <w:rPr>
          <w:rFonts w:ascii="Times New Roman"/>
          <w:b w:val="false"/>
          <w:i w:val="false"/>
          <w:color w:val="000000"/>
          <w:sz w:val="28"/>
        </w:rPr>
        <w:t>
      34. 1-бағанда осы жылы алғаш анықталған, сондай-ақ бұрындары анықталған, бірақ науқастар ағымдағы жылы жүгінген созылмалы аурулардың саны көрсетіледі.</w:t>
      </w:r>
    </w:p>
    <w:bookmarkEnd w:id="276"/>
    <w:bookmarkStart w:name="z290" w:id="277"/>
    <w:p>
      <w:pPr>
        <w:spacing w:after="0"/>
        <w:ind w:left="0"/>
        <w:jc w:val="both"/>
      </w:pPr>
      <w:r>
        <w:rPr>
          <w:rFonts w:ascii="Times New Roman"/>
          <w:b w:val="false"/>
          <w:i w:val="false"/>
          <w:color w:val="000000"/>
          <w:sz w:val="28"/>
        </w:rPr>
        <w:t xml:space="preserve">
      35. 2-бағанда 1-бағаннан әйелдердегі барлық аурулардың түрі көрсетіледі. </w:t>
      </w:r>
    </w:p>
    <w:bookmarkEnd w:id="277"/>
    <w:bookmarkStart w:name="z291" w:id="278"/>
    <w:p>
      <w:pPr>
        <w:spacing w:after="0"/>
        <w:ind w:left="0"/>
        <w:jc w:val="both"/>
      </w:pPr>
      <w:r>
        <w:rPr>
          <w:rFonts w:ascii="Times New Roman"/>
          <w:b w:val="false"/>
          <w:i w:val="false"/>
          <w:color w:val="000000"/>
          <w:sz w:val="28"/>
        </w:rPr>
        <w:t xml:space="preserve">
      36. 3-бағанда осы жылы алғаш анықталған сырқаттардың саны көрсетіледі. </w:t>
      </w:r>
    </w:p>
    <w:bookmarkEnd w:id="278"/>
    <w:bookmarkStart w:name="z292" w:id="279"/>
    <w:p>
      <w:pPr>
        <w:spacing w:after="0"/>
        <w:ind w:left="0"/>
        <w:jc w:val="both"/>
      </w:pPr>
      <w:r>
        <w:rPr>
          <w:rFonts w:ascii="Times New Roman"/>
          <w:b w:val="false"/>
          <w:i w:val="false"/>
          <w:color w:val="000000"/>
          <w:sz w:val="28"/>
        </w:rPr>
        <w:t xml:space="preserve">
      37. 4-бағанда 3-бағаннан осы жылы әйелдерде анықталған сырқаттардың саны айқындалады. </w:t>
      </w:r>
    </w:p>
    <w:bookmarkEnd w:id="279"/>
    <w:bookmarkStart w:name="z293" w:id="280"/>
    <w:p>
      <w:pPr>
        <w:spacing w:after="0"/>
        <w:ind w:left="0"/>
        <w:jc w:val="both"/>
      </w:pPr>
      <w:r>
        <w:rPr>
          <w:rFonts w:ascii="Times New Roman"/>
          <w:b w:val="false"/>
          <w:i w:val="false"/>
          <w:color w:val="000000"/>
          <w:sz w:val="28"/>
        </w:rPr>
        <w:t xml:space="preserve">
      38. 5-бағанда есептік жыл соңында диспансерлік бақылауда тұрған науқастар саны көрсетіледі. </w:t>
      </w:r>
    </w:p>
    <w:bookmarkEnd w:id="280"/>
    <w:bookmarkStart w:name="z294" w:id="281"/>
    <w:p>
      <w:pPr>
        <w:spacing w:after="0"/>
        <w:ind w:left="0"/>
        <w:jc w:val="both"/>
      </w:pPr>
      <w:r>
        <w:rPr>
          <w:rFonts w:ascii="Times New Roman"/>
          <w:b w:val="false"/>
          <w:i w:val="false"/>
          <w:color w:val="000000"/>
          <w:sz w:val="28"/>
        </w:rPr>
        <w:t xml:space="preserve">
      39. Б бағанында жолдардың реттік номері көрсетіледі. </w:t>
      </w:r>
    </w:p>
    <w:bookmarkEnd w:id="281"/>
    <w:bookmarkStart w:name="z295" w:id="282"/>
    <w:p>
      <w:pPr>
        <w:spacing w:after="0"/>
        <w:ind w:left="0"/>
        <w:jc w:val="both"/>
      </w:pPr>
      <w:r>
        <w:rPr>
          <w:rFonts w:ascii="Times New Roman"/>
          <w:b w:val="false"/>
          <w:i w:val="false"/>
          <w:color w:val="000000"/>
          <w:sz w:val="28"/>
        </w:rPr>
        <w:t>
      40. В бағанында Х қайта қаралған Аурулардың халықаралық</w:t>
      </w:r>
    </w:p>
    <w:bookmarkEnd w:id="282"/>
    <w:bookmarkStart w:name="z296" w:id="283"/>
    <w:p>
      <w:pPr>
        <w:spacing w:after="0"/>
        <w:ind w:left="0"/>
        <w:jc w:val="both"/>
      </w:pPr>
      <w:r>
        <w:rPr>
          <w:rFonts w:ascii="Times New Roman"/>
          <w:b w:val="false"/>
          <w:i w:val="false"/>
          <w:color w:val="000000"/>
          <w:sz w:val="28"/>
        </w:rPr>
        <w:t xml:space="preserve">
      41. 6-бағанда 5-бағаннан әйелдердің саны көрсетіледі. </w:t>
      </w:r>
    </w:p>
    <w:bookmarkEnd w:id="283"/>
    <w:bookmarkStart w:name="z297" w:id="284"/>
    <w:p>
      <w:pPr>
        <w:spacing w:after="0"/>
        <w:ind w:left="0"/>
        <w:jc w:val="both"/>
      </w:pPr>
      <w:r>
        <w:rPr>
          <w:rFonts w:ascii="Times New Roman"/>
          <w:b w:val="false"/>
          <w:i w:val="false"/>
          <w:color w:val="000000"/>
          <w:sz w:val="28"/>
        </w:rPr>
        <w:t xml:space="preserve">
      42. Б бағанында жолдардың реттік номері көрсетіледі. </w:t>
      </w:r>
    </w:p>
    <w:bookmarkEnd w:id="284"/>
    <w:bookmarkStart w:name="z298" w:id="285"/>
    <w:p>
      <w:pPr>
        <w:spacing w:after="0"/>
        <w:ind w:left="0"/>
        <w:jc w:val="both"/>
      </w:pPr>
      <w:r>
        <w:rPr>
          <w:rFonts w:ascii="Times New Roman"/>
          <w:b w:val="false"/>
          <w:i w:val="false"/>
          <w:color w:val="000000"/>
          <w:sz w:val="28"/>
        </w:rPr>
        <w:t xml:space="preserve">
      43. В бағанында Х қайта қаралған Аурулардың халықаралық жіктемесіне сәйкес жекелеген аурулардың кластары мен шифрі көрсетіледі. </w:t>
      </w:r>
    </w:p>
    <w:bookmarkEnd w:id="285"/>
    <w:bookmarkStart w:name="z299" w:id="286"/>
    <w:p>
      <w:pPr>
        <w:spacing w:after="0"/>
        <w:ind w:left="0"/>
        <w:jc w:val="both"/>
      </w:pPr>
      <w:r>
        <w:rPr>
          <w:rFonts w:ascii="Times New Roman"/>
          <w:b w:val="false"/>
          <w:i w:val="false"/>
          <w:color w:val="000000"/>
          <w:sz w:val="28"/>
        </w:rPr>
        <w:t>
      44. 6-бағанда 5-бағаннан әйелдердің саны көрсетіледі</w:t>
      </w:r>
    </w:p>
    <w:bookmarkEnd w:id="286"/>
    <w:bookmarkStart w:name="z300" w:id="287"/>
    <w:p>
      <w:pPr>
        <w:spacing w:after="0"/>
        <w:ind w:left="0"/>
        <w:jc w:val="both"/>
      </w:pPr>
      <w:r>
        <w:rPr>
          <w:rFonts w:ascii="Times New Roman"/>
          <w:b w:val="false"/>
          <w:i w:val="false"/>
          <w:color w:val="000000"/>
          <w:sz w:val="28"/>
        </w:rPr>
        <w:t>
      45. 1-бағанда осы жылы алғаш анықталған, сондай-ақ бұрындары анықталған, бірақ науқастар ағымдағы жылы жүгінген созылмалы аурулардың саны көрсетіледі.</w:t>
      </w:r>
    </w:p>
    <w:bookmarkEnd w:id="287"/>
    <w:bookmarkStart w:name="z301" w:id="288"/>
    <w:p>
      <w:pPr>
        <w:spacing w:after="0"/>
        <w:ind w:left="0"/>
        <w:jc w:val="both"/>
      </w:pPr>
      <w:r>
        <w:rPr>
          <w:rFonts w:ascii="Times New Roman"/>
          <w:b w:val="false"/>
          <w:i w:val="false"/>
          <w:color w:val="000000"/>
          <w:sz w:val="28"/>
        </w:rPr>
        <w:t xml:space="preserve">
      46. 2-бағанда 1-бағаннан әйелдердегі барлық аурулардың түрі көрсетіледі. </w:t>
      </w:r>
    </w:p>
    <w:bookmarkEnd w:id="288"/>
    <w:bookmarkStart w:name="z302" w:id="289"/>
    <w:p>
      <w:pPr>
        <w:spacing w:after="0"/>
        <w:ind w:left="0"/>
        <w:jc w:val="both"/>
      </w:pPr>
      <w:r>
        <w:rPr>
          <w:rFonts w:ascii="Times New Roman"/>
          <w:b w:val="false"/>
          <w:i w:val="false"/>
          <w:color w:val="000000"/>
          <w:sz w:val="28"/>
        </w:rPr>
        <w:t xml:space="preserve">
      47. 3-бағанда осы жылы алғаш анықталған сырқаттардың саны көрсетіледі. </w:t>
      </w:r>
    </w:p>
    <w:bookmarkEnd w:id="289"/>
    <w:bookmarkStart w:name="z303" w:id="290"/>
    <w:p>
      <w:pPr>
        <w:spacing w:after="0"/>
        <w:ind w:left="0"/>
        <w:jc w:val="both"/>
      </w:pPr>
      <w:r>
        <w:rPr>
          <w:rFonts w:ascii="Times New Roman"/>
          <w:b w:val="false"/>
          <w:i w:val="false"/>
          <w:color w:val="000000"/>
          <w:sz w:val="28"/>
        </w:rPr>
        <w:t xml:space="preserve">
      48. 4-бағанда 3-бағаннан осы жылы әйелдерде анықталған сырқаттардың саны айқындалады. </w:t>
      </w:r>
    </w:p>
    <w:bookmarkEnd w:id="290"/>
    <w:bookmarkStart w:name="z304" w:id="291"/>
    <w:p>
      <w:pPr>
        <w:spacing w:after="0"/>
        <w:ind w:left="0"/>
        <w:jc w:val="both"/>
      </w:pPr>
      <w:r>
        <w:rPr>
          <w:rFonts w:ascii="Times New Roman"/>
          <w:b w:val="false"/>
          <w:i w:val="false"/>
          <w:color w:val="000000"/>
          <w:sz w:val="28"/>
        </w:rPr>
        <w:t xml:space="preserve">
      49. 5-бағанда есептік жыл соңында диспансерлік бақылауда тұрған науқастар саны көрсетіледі. </w:t>
      </w:r>
    </w:p>
    <w:bookmarkEnd w:id="291"/>
    <w:bookmarkStart w:name="z305" w:id="292"/>
    <w:p>
      <w:pPr>
        <w:spacing w:after="0"/>
        <w:ind w:left="0"/>
        <w:jc w:val="both"/>
      </w:pPr>
      <w:r>
        <w:rPr>
          <w:rFonts w:ascii="Times New Roman"/>
          <w:b w:val="false"/>
          <w:i w:val="false"/>
          <w:color w:val="000000"/>
          <w:sz w:val="28"/>
        </w:rPr>
        <w:t xml:space="preserve">
      50. 6-бағанда 5-бағаннан әйелдердің саны көрсетіледі. </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14-нысан</w:t>
            </w:r>
          </w:p>
        </w:tc>
      </w:tr>
    </w:tbl>
    <w:bookmarkStart w:name="z307" w:id="293"/>
    <w:p>
      <w:pPr>
        <w:spacing w:after="0"/>
        <w:ind w:left="0"/>
        <w:jc w:val="left"/>
      </w:pPr>
      <w:r>
        <w:rPr>
          <w:rFonts w:ascii="Times New Roman"/>
          <w:b/>
          <w:i w:val="false"/>
          <w:color w:val="000000"/>
        </w:rPr>
        <w:t xml:space="preserve"> Әкімшілік деректерді жинауға арналған нысан </w:t>
      </w:r>
    </w:p>
    <w:bookmarkEnd w:id="293"/>
    <w:p>
      <w:pPr>
        <w:spacing w:after="0"/>
        <w:ind w:left="0"/>
        <w:jc w:val="both"/>
      </w:pPr>
      <w:r>
        <w:rPr>
          <w:rFonts w:ascii="Times New Roman"/>
          <w:b w:val="false"/>
          <w:i w:val="false"/>
          <w:color w:val="000000"/>
          <w:sz w:val="28"/>
        </w:rPr>
        <w:t>
      "Стационардан шыққан науқастар контингенттері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(Стационар)</w:t>
      </w:r>
    </w:p>
    <w:p>
      <w:pPr>
        <w:spacing w:after="0"/>
        <w:ind w:left="0"/>
        <w:jc w:val="both"/>
      </w:pPr>
      <w:r>
        <w:rPr>
          <w:rFonts w:ascii="Times New Roman"/>
          <w:b w:val="false"/>
          <w:i w:val="false"/>
          <w:color w:val="000000"/>
          <w:sz w:val="28"/>
        </w:rPr>
        <w:t xml:space="preserve">
      Мерзімділігі: жылдық </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1000________ 2 шаруашылық есеп төсектерінен басқа, ______1 есептік жылдың соңына сметалық төсек саны</w:t>
      </w:r>
    </w:p>
    <w:p>
      <w:pPr>
        <w:spacing w:after="0"/>
        <w:ind w:left="0"/>
        <w:jc w:val="both"/>
      </w:pPr>
      <w:r>
        <w:rPr>
          <w:rFonts w:ascii="Times New Roman"/>
          <w:b w:val="false"/>
          <w:i w:val="false"/>
          <w:color w:val="000000"/>
          <w:sz w:val="28"/>
        </w:rPr>
        <w:t>
      2000 Стационардағы науқастар құрамы, емделу мерзімдері мен нәтиже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1114"/>
        <w:gridCol w:w="2972"/>
        <w:gridCol w:w="379"/>
        <w:gridCol w:w="624"/>
        <w:gridCol w:w="379"/>
        <w:gridCol w:w="487"/>
        <w:gridCol w:w="804"/>
        <w:gridCol w:w="489"/>
        <w:gridCol w:w="379"/>
        <w:gridCol w:w="801"/>
        <w:gridCol w:w="625"/>
        <w:gridCol w:w="589"/>
        <w:gridCol w:w="803"/>
      </w:tblGrid>
      <w:tr>
        <w:trPr>
          <w:trHeight w:val="30" w:hRule="atLeast"/>
        </w:trPr>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атаулары</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МБК Х қайта қарау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15-17 жастағы балаларды қоса алғанда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14 жасқа дейінгі балалар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науқастар</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төсек- күнмен өткізілді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w:t>
            </w:r>
            <w:r>
              <w:br/>
            </w:r>
            <w:r>
              <w:rPr>
                <w:rFonts w:ascii="Times New Roman"/>
                <w:b w:val="false"/>
                <w:i w:val="false"/>
                <w:color w:val="000000"/>
                <w:sz w:val="20"/>
              </w:rPr>
              <w:t>
болды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науқастар</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төсек- күнмен өткізілді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w:t>
            </w:r>
            <w:r>
              <w:br/>
            </w:r>
            <w:r>
              <w:rPr>
                <w:rFonts w:ascii="Times New Roman"/>
                <w:b w:val="false"/>
                <w:i w:val="false"/>
                <w:color w:val="000000"/>
                <w:sz w:val="20"/>
              </w:rPr>
              <w:t>
 болды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науқастар</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жасқа дейін</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төсек- күнмен өткізілді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w:t>
            </w:r>
            <w:r>
              <w:br/>
            </w:r>
            <w:r>
              <w:rPr>
                <w:rFonts w:ascii="Times New Roman"/>
                <w:b w:val="false"/>
                <w:i w:val="false"/>
                <w:color w:val="000000"/>
                <w:sz w:val="20"/>
              </w:rPr>
              <w:t>
 болды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жасқа дейін</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А00-А09</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жұқпалы аурулары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органдарының туберкулезі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А40-А41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гепатит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В15-В19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COO-D48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Қатерлі ісіктер</w:t>
            </w:r>
            <w:r>
              <w:br/>
            </w:r>
            <w:r>
              <w:rPr>
                <w:rFonts w:ascii="Times New Roman"/>
                <w:b w:val="false"/>
                <w:i w:val="false"/>
                <w:color w:val="000000"/>
                <w:sz w:val="20"/>
              </w:rPr>
              <w:t>
 (оның ішінде лимфоидті,</w:t>
            </w:r>
            <w:r>
              <w:br/>
            </w:r>
            <w:r>
              <w:rPr>
                <w:rFonts w:ascii="Times New Roman"/>
                <w:b w:val="false"/>
                <w:i w:val="false"/>
                <w:color w:val="000000"/>
                <w:sz w:val="20"/>
              </w:rPr>
              <w:t>
 қан және жақын тіндердің ісіктер)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СОО-С97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лейомиомасы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да қатерсіз ісіктері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қатерсіз басқа ісіктері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қан шығаратын органдардың </w:t>
            </w:r>
            <w:r>
              <w:br/>
            </w:r>
            <w:r>
              <w:rPr>
                <w:rFonts w:ascii="Times New Roman"/>
                <w:b w:val="false"/>
                <w:i w:val="false"/>
                <w:color w:val="000000"/>
                <w:sz w:val="20"/>
              </w:rPr>
              <w:t xml:space="preserve">
аурулары және имунды </w:t>
            </w:r>
            <w:r>
              <w:br/>
            </w:r>
            <w:r>
              <w:rPr>
                <w:rFonts w:ascii="Times New Roman"/>
                <w:b w:val="false"/>
                <w:i w:val="false"/>
                <w:color w:val="000000"/>
                <w:sz w:val="20"/>
              </w:rPr>
              <w:t>
механизмге кіріктірілген басқа да бұзушылықтар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теміртапшылықты анемия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 жүйенің аурулары, тамақтанудың бұзылуы және зат алмасудың бұзылуы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ЕОО-Е90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зобты және онсыз тиреотоксикоз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Е10-Е14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Писхикалық бұзылулар және мінез-құлықтың бұзылуы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FOO-F09,</w:t>
            </w:r>
            <w:r>
              <w:br/>
            </w:r>
            <w:r>
              <w:rPr>
                <w:rFonts w:ascii="Times New Roman"/>
                <w:b w:val="false"/>
                <w:i w:val="false"/>
                <w:color w:val="000000"/>
                <w:sz w:val="20"/>
              </w:rPr>
              <w:t>
F20-F99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белсенді заттарды қолданумен байланысты психикалық бұзулылар және мінез-құлықтың бұзылулары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нерв, нерв түбірліктері мен өрімдерінің зақымдануы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G50-G64, </w:t>
            </w:r>
            <w:r>
              <w:br/>
            </w:r>
            <w:r>
              <w:rPr>
                <w:rFonts w:ascii="Times New Roman"/>
                <w:b w:val="false"/>
                <w:i w:val="false"/>
                <w:color w:val="000000"/>
                <w:sz w:val="20"/>
              </w:rPr>
              <w:t>
G70-G73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церебралдық паралич ауруы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қосалқы аппараттың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НОО-Н59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денелердің алынбауы (бұрында көзге түскен)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H05.5,</w:t>
            </w:r>
            <w:r>
              <w:br/>
            </w:r>
            <w:r>
              <w:rPr>
                <w:rFonts w:ascii="Times New Roman"/>
                <w:b w:val="false"/>
                <w:i w:val="false"/>
                <w:color w:val="000000"/>
                <w:sz w:val="20"/>
              </w:rPr>
              <w:t>
H44.6-H44.7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катаракта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Н25, Н26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Н40-Н42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өскіннің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жіті ревматизм қызбасы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Ұстамалы тахикардия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бұзылулары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созылмалы жүрек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гипертензиясы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миокард инфаркті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да асқынған ишемиялық ауруларының түрлері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I23,I24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субарахноидалды қан құйылу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ішіндегі және басқа да зақымнан болған бас сүйектің ішіндегі қан құйылулар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I61-I62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қан тамырларының бітелуі, ми инфаркті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 қан құйылу немесе инфаркт ретінде нақтыланбаған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цереброваскулярлы аурулар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жоғары және төменгі тыныс алу жолдарының өткір респираторлы инфекциялары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J00-J06 </w:t>
            </w:r>
            <w:r>
              <w:br/>
            </w:r>
            <w:r>
              <w:rPr>
                <w:rFonts w:ascii="Times New Roman"/>
                <w:b w:val="false"/>
                <w:i w:val="false"/>
                <w:color w:val="000000"/>
                <w:sz w:val="20"/>
              </w:rPr>
              <w:t>
J20-J22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 созылмалы және анықталмаған, эмфизема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Бронхиалды астма (демікпе)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Асматикалық статус</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Бронхоэктатикті ауру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интерстициалды өкпе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J84.0-J84.9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да созылмалы обструктивті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органдарының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асқазан және жіңішке ішектің жарасы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қабына тас байлану аурулары холецистит, холангит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K80, </w:t>
            </w:r>
            <w:r>
              <w:br/>
            </w:r>
            <w:r>
              <w:rPr>
                <w:rFonts w:ascii="Times New Roman"/>
                <w:b w:val="false"/>
                <w:i w:val="false"/>
                <w:color w:val="000000"/>
                <w:sz w:val="20"/>
              </w:rPr>
              <w:t>
K81, K83.0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астындағы жасұнық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түйісу дерматиті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қосатын тін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M00-M99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артроз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Қосатын тіннің жүйелік зақымы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Анкилоздаушы спондилит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:гломерулярлы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00-N 08, </w:t>
            </w:r>
            <w:r>
              <w:br/>
            </w:r>
            <w:r>
              <w:rPr>
                <w:rFonts w:ascii="Times New Roman"/>
                <w:b w:val="false"/>
                <w:i w:val="false"/>
                <w:color w:val="000000"/>
                <w:sz w:val="20"/>
              </w:rPr>
              <w:t>
N 17-N 19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w:t>
            </w:r>
            <w:r>
              <w:br/>
            </w:r>
            <w:r>
              <w:rPr>
                <w:rFonts w:ascii="Times New Roman"/>
                <w:b w:val="false"/>
                <w:i w:val="false"/>
                <w:color w:val="000000"/>
                <w:sz w:val="20"/>
              </w:rPr>
              <w:t>
 N15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созылмалы тубулоинтерстициалды нефрит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және несептамыр тастары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Қуықалды без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қуықалды бездің гиперплазиясы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простатит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бүйрек кистасы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органдарының қабыну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органдарының қабынусыз аурулары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N80-N90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эндометриоз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эрозиясы және эктропион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овуляция циклінің бұзылуы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91, N 92, N94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Бедеулік</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бала туу және бала туғаннан кейінгі кезең</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 00-O 99, </w:t>
            </w:r>
            <w:r>
              <w:br/>
            </w:r>
            <w:r>
              <w:rPr>
                <w:rFonts w:ascii="Times New Roman"/>
                <w:b w:val="false"/>
                <w:i w:val="false"/>
                <w:color w:val="000000"/>
                <w:sz w:val="20"/>
              </w:rPr>
              <w:t>
Z 30.2 Z 30.3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 кезеңде туындайтын жеке күй-жайы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Туабіткен ауытқушылықтар (даму ақауы), деформациялар және хромосомалы бұзушылықтар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туа біткен ауытқушылықтары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ауытқушылықтар (даму ақауы), сүйек-бұлшық ет жүйесінің деформациялары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Q65-Q79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 нормадан ауытқушылықтар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 мен сырттан болатын әсерлерден басқа да салдар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бас жарақаты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S00-S09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сүйек пен бет сүйектерінің сынуы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жарақаттар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S10-S19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мойын омыртқасының сынуы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қуысының жарақаттары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S20-S29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қабырғаның, төс омыртқасының сынуы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бел, бел аясы мен омыртқа жарақаттары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S30-S39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бел сүйектері мен омыртқаның бел-сегізкөз бөлігінің сынуы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аяқтардың сынуы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S40-S69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иық деңгейіндегі сынулар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сынуы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Астыңғы аяқтардың жарақаты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S70-S99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 жамбас сүйектерінің сынуы, тізе, буындарының, табанның сынуы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 S82, S92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жергілікті жарақаттар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T20-T32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құралдар және биологиялық заттармен улану, заттардың улы әрекеттері, оның ішінде сыртқы себептердің нақтыланбаған әсерлері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T36-T78 T88.2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алкогольдің улы әсері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мекемелеріне (ұйымдарға) жүгіну және халықтың денсаулығына әсер ету факторлары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Z00-Z30.1</w:t>
            </w:r>
            <w:r>
              <w:br/>
            </w:r>
            <w:r>
              <w:rPr>
                <w:rFonts w:ascii="Times New Roman"/>
                <w:b w:val="false"/>
                <w:i w:val="false"/>
                <w:color w:val="000000"/>
                <w:sz w:val="20"/>
              </w:rPr>
              <w:t>
 Z30.4-Z99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үстінде: шаруашылық есептік төсектерде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w:t>
            </w:r>
            <w:r>
              <w:br/>
            </w:r>
            <w:r>
              <w:rPr>
                <w:rFonts w:ascii="Times New Roman"/>
                <w:b w:val="false"/>
                <w:i w:val="false"/>
                <w:color w:val="000000"/>
                <w:sz w:val="20"/>
              </w:rPr>
              <w:t>
 Z30.2 Z30.3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 Оның үстіне, 1______басқа стационарларға ауыстырылған науқастар, оның ішінде жаңа туғандар 2 _____</w:t>
      </w:r>
    </w:p>
    <w:p>
      <w:pPr>
        <w:spacing w:after="0"/>
        <w:ind w:left="0"/>
        <w:jc w:val="both"/>
      </w:pPr>
      <w:r>
        <w:rPr>
          <w:rFonts w:ascii="Times New Roman"/>
          <w:b w:val="false"/>
          <w:i w:val="false"/>
          <w:color w:val="000000"/>
          <w:sz w:val="28"/>
        </w:rPr>
        <w:t>
      2200 Оның ішінде 0-6 тәулік жасында жаңа туылған сәбилер арасынан қайтыс болғандар 1 ________ , Стационарға түскеннен кейін алғашқы 24 сағатта қайтыс болды:</w:t>
      </w:r>
    </w:p>
    <w:p>
      <w:pPr>
        <w:spacing w:after="0"/>
        <w:ind w:left="0"/>
        <w:jc w:val="both"/>
      </w:pPr>
      <w:r>
        <w:rPr>
          <w:rFonts w:ascii="Times New Roman"/>
          <w:b w:val="false"/>
          <w:i w:val="false"/>
          <w:color w:val="000000"/>
          <w:sz w:val="28"/>
        </w:rPr>
        <w:t>
      Туылғаннан кйін 0-24 сағатта қайтыс болған балалар 2 __ , 1 жасқа дейін (туғаннан кейін 24 сағат ішінде қайтыс болғандарсыз) 3 ___, оның ішінде пневмониядан 4 ___,</w:t>
      </w:r>
    </w:p>
    <w:p>
      <w:pPr>
        <w:spacing w:after="0"/>
        <w:ind w:left="0"/>
        <w:jc w:val="both"/>
      </w:pPr>
      <w:r>
        <w:rPr>
          <w:rFonts w:ascii="Times New Roman"/>
          <w:b w:val="false"/>
          <w:i w:val="false"/>
          <w:color w:val="000000"/>
          <w:sz w:val="28"/>
        </w:rPr>
        <w:t>
      Барлығы стационарда 1 жасқа дейінгі қайтыс болғандар (перзентхана бөлімшелерінде қайтыс болғандарсыз) 5_; Өлі туылғандар барлығы 6_, оның ішінде антенаталды 7_, интранаталды 8_</w:t>
      </w:r>
    </w:p>
    <w:p>
      <w:pPr>
        <w:spacing w:after="0"/>
        <w:ind w:left="0"/>
        <w:jc w:val="both"/>
      </w:pPr>
      <w:r>
        <w:rPr>
          <w:rFonts w:ascii="Times New Roman"/>
          <w:b w:val="false"/>
          <w:i w:val="false"/>
          <w:color w:val="000000"/>
          <w:sz w:val="28"/>
        </w:rPr>
        <w:t>
      2300 Ауру басталғаннан бірінші тәулікте миокард инфарктімен науқастар түсті 1 ___ . өлгендердің жалпы санынан (1 жол) миокард инфарктінен қайтыс болған стационарға түскеннен кейін 24 сағаттың ішінде 2 ___</w:t>
      </w:r>
    </w:p>
    <w:p>
      <w:pPr>
        <w:spacing w:after="0"/>
        <w:ind w:left="0"/>
        <w:jc w:val="both"/>
      </w:pPr>
      <w:r>
        <w:rPr>
          <w:rFonts w:ascii="Times New Roman"/>
          <w:b w:val="false"/>
          <w:i w:val="false"/>
          <w:color w:val="000000"/>
          <w:sz w:val="28"/>
        </w:rPr>
        <w:t>
      2400 Жүкті әйелдер мен жаңа босанған әйелдер қайтыс болды 1 ____</w:t>
      </w:r>
    </w:p>
    <w:p>
      <w:pPr>
        <w:spacing w:after="0"/>
        <w:ind w:left="0"/>
        <w:jc w:val="both"/>
      </w:pPr>
      <w:r>
        <w:rPr>
          <w:rFonts w:ascii="Times New Roman"/>
          <w:b w:val="false"/>
          <w:i w:val="false"/>
          <w:color w:val="000000"/>
          <w:sz w:val="28"/>
        </w:rPr>
        <w:t>
      4000 Ұйымның хирургиялық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3"/>
        <w:gridCol w:w="1526"/>
        <w:gridCol w:w="817"/>
        <w:gridCol w:w="2649"/>
        <w:gridCol w:w="1527"/>
        <w:gridCol w:w="640"/>
        <w:gridCol w:w="818"/>
      </w:tblGrid>
      <w:tr>
        <w:trPr>
          <w:trHeight w:val="30" w:hRule="atLeast"/>
        </w:trPr>
        <w:tc>
          <w:tcPr>
            <w:tcW w:w="4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мен манипуляция атаулары</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 жасалған операциялар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 операциядан қайтыс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жастағыларды қосқандағы балалар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асқынулар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операция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нерв жүйелеріне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миға</w:t>
            </w:r>
            <w:r>
              <w:br/>
            </w:r>
            <w:r>
              <w:rPr>
                <w:rFonts w:ascii="Times New Roman"/>
                <w:b w:val="false"/>
                <w:i w:val="false"/>
                <w:color w:val="000000"/>
                <w:sz w:val="20"/>
              </w:rPr>
              <w:t>шеткері нерв жүйелеріне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шеткері нерв жүйелеріне</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2.3</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жүйелердің операциясы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тиреоэктомии</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жасалатын операциялар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жасалатын операциялардың ішінде микрохирургиялық операциялар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глаукома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 мұрынға, тамаққа жасалатын операциялар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құлаққа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кохлеарлық имплантация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адениодтар мен миндалиналарға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жүйелеріне жасалатын операциялар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Эндоскопиялық құрал-жабдықтарды қолдану арқылы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пульмонэктомия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бір бөлігін алып тастау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бір сегментін алып тастау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жасалатын операциялар (жол 7.1+7.2)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ашық операциялар (жол 2.0; 4003 кесте)</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r>
              <w:rPr>
                <w:rFonts w:ascii="Times New Roman"/>
                <w:b w:val="false"/>
                <w:i w:val="false"/>
                <w:color w:val="000000"/>
                <w:sz w:val="20"/>
              </w:rPr>
              <w:t>
7.2</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интервенциялық араласу (жол 3.2; 4003 кесте)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(жүрек тамырларынан басқа)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артерияларға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веналарға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Іштегі ағзаларға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Эндоскопиялық құрал-жабдықтарды қолдану арқылы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 ауруының себебі бойынша асқазанға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аппендицит кезінде аппендоэктомия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қысылмаған жарықты кесу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 кезінде холецистоэктомия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қолдан тесік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лапороскопия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жүйелеріне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құрал-жабдықтарды қолдану арқылы</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жыныстық мүшелеріне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сүндеттеу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безге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мүшелеріне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құрал-жабдықтарды қолдану арқылы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қырнау (аборттан басқа)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бала бітірмеу үшін</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r>
              <w:br/>
            </w:r>
            <w:r>
              <w:rPr>
                <w:rFonts w:ascii="Times New Roman"/>
                <w:b w:val="false"/>
                <w:i w:val="false"/>
                <w:color w:val="000000"/>
                <w:sz w:val="20"/>
              </w:rPr>
              <w:t>
15.0</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операциялар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бала біту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 салу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вакуум-экстракциялар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жарып алу операциясы (кіші іншектен басқа)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іштегі нәрестені жою</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аборттың шағын түрін жасау</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r>
              <w:br/>
            </w:r>
            <w:r>
              <w:rPr>
                <w:rFonts w:ascii="Times New Roman"/>
                <w:b w:val="false"/>
                <w:i w:val="false"/>
                <w:color w:val="000000"/>
                <w:sz w:val="20"/>
              </w:rPr>
              <w:t>
16.0</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Бұлшықет-сүйектерге операция жасау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сүйекке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буынға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талшықтарына операция жасау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4001 Операция жасалған науқастар 1-адам, соның ішінде 14 жасқа дейінгі балалар 2 ____, 15-17 жастағы балалар 3</w:t>
      </w:r>
    </w:p>
    <w:p>
      <w:pPr>
        <w:spacing w:after="0"/>
        <w:ind w:left="0"/>
        <w:jc w:val="both"/>
      </w:pPr>
      <w:r>
        <w:rPr>
          <w:rFonts w:ascii="Times New Roman"/>
          <w:b w:val="false"/>
          <w:i w:val="false"/>
          <w:color w:val="000000"/>
          <w:sz w:val="28"/>
        </w:rPr>
        <w:t>
      4002 Трансплантологиялық қызмет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4"/>
        <w:gridCol w:w="1333"/>
        <w:gridCol w:w="714"/>
        <w:gridCol w:w="558"/>
        <w:gridCol w:w="558"/>
        <w:gridCol w:w="1489"/>
        <w:gridCol w:w="2315"/>
        <w:gridCol w:w="559"/>
        <w:gridCol w:w="870"/>
      </w:tblGrid>
      <w:tr>
        <w:trPr>
          <w:trHeight w:val="30" w:hRule="atLeast"/>
        </w:trPr>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мен манипуляция атаулары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өткізілген оталар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Отадан кейінгі асқынулар</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қайтыс болған ота жасалғандар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жасқа дейін қоса алғанда </w:t>
            </w:r>
            <w:r>
              <w:br/>
            </w:r>
            <w:r>
              <w:rPr>
                <w:rFonts w:ascii="Times New Roman"/>
                <w:b w:val="false"/>
                <w:i w:val="false"/>
                <w:color w:val="000000"/>
                <w:sz w:val="20"/>
              </w:rPr>
              <w:t>
балаларға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жасқа дейінгі қоса алған</w:t>
            </w:r>
            <w:r>
              <w:br/>
            </w:r>
            <w:r>
              <w:rPr>
                <w:rFonts w:ascii="Times New Roman"/>
                <w:b w:val="false"/>
                <w:i w:val="false"/>
                <w:color w:val="000000"/>
                <w:sz w:val="20"/>
              </w:rPr>
              <w:t>
да балаларға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трансплантациялар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үйлестірілген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бауырдың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тектес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тектес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асты безін трансплатациялау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 трансплатациялау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Аутотрансплатациялау үшін бағаналық гемопоэтикалық клеталарын дайындау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сүйегін трансплатациялау, нақтыланбаған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мезенхимеалды бағаналық клеткаларын трансплатациялау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Мидің гемопоэтикалық бағаналық клеткаларын трансплатациялау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бағаналық клеткаларын трансплатациялау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Ұрыққа тән бағаналық клеталарын трансплатациялау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Ұрыққа тән клеталардың медиаторларын трансплатациялау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Трансплатация үшін донордың реципиентімен сыйысымды тіріден тін және/немесе органды алу (Диагнозы- Z52 болғанда)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аутотрансплантациясы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аллотрансплантациясы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буынынан табаннан саусақты ауыстыру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 қолдың буынынан қолдың буынына ауыстыру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сүйегінің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сан жілік және кішкентай сан жілік сүйектерінің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сүйектердің трансплатациясы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Трансплатация үшін кадаврдан тінді және/немесе органды алу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бастап қабатты кератопластиканың басқа да түрлері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өтпелі кератопластикаға дейінгі басқа түрлері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4300 Шұғыл хирургиялық көмек (жыл ішінде ауруханадан шыққан науқастарға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3503"/>
        <w:gridCol w:w="1848"/>
        <w:gridCol w:w="1191"/>
        <w:gridCol w:w="1191"/>
        <w:gridCol w:w="1191"/>
        <w:gridCol w:w="1192"/>
      </w:tblGrid>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атаулары</w:t>
            </w:r>
          </w:p>
        </w:tc>
        <w:tc>
          <w:tcPr>
            <w:tcW w:w="3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Ауыру басталған соң ауруханаға жеткізілу мерзімі</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жеткізілген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r>
              <w:br/>
            </w:r>
            <w:r>
              <w:rPr>
                <w:rFonts w:ascii="Times New Roman"/>
                <w:b w:val="false"/>
                <w:i w:val="false"/>
                <w:color w:val="000000"/>
                <w:sz w:val="20"/>
              </w:rPr>
              <w:t>
 жасалмағандар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қайтыс болғандар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 </w:t>
            </w:r>
            <w:r>
              <w:br/>
            </w:r>
            <w:r>
              <w:rPr>
                <w:rFonts w:ascii="Times New Roman"/>
                <w:b w:val="false"/>
                <w:i w:val="false"/>
                <w:color w:val="000000"/>
                <w:sz w:val="20"/>
              </w:rPr>
              <w:t>
жасалғаны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қайтыс болғандар</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жіті бітелуі</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аппендицит</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мен асқазан ойық жарасының жарылуы</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Асқазан-ішектен қан кету</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Жарықтың қысылуы</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холецистит</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жүктілік</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24 сағ. кейін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20__жылғы "____"________________</w:t>
      </w:r>
    </w:p>
    <w:bookmarkStart w:name="z430" w:id="294"/>
    <w:p>
      <w:pPr>
        <w:spacing w:after="0"/>
        <w:ind w:left="0"/>
        <w:jc w:val="both"/>
      </w:pPr>
      <w:r>
        <w:rPr>
          <w:rFonts w:ascii="Times New Roman"/>
          <w:b w:val="false"/>
          <w:i w:val="false"/>
          <w:color w:val="000000"/>
          <w:sz w:val="28"/>
        </w:rPr>
        <w:t xml:space="preserve">
      Ескертпе: Нысанды толтыру бойынша түсініктеме "Стационардан шыққан науқастар контингенттері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294"/>
    <w:bookmarkStart w:name="z308" w:id="295"/>
    <w:p>
      <w:pPr>
        <w:spacing w:after="0"/>
        <w:ind w:left="0"/>
        <w:jc w:val="left"/>
      </w:pPr>
      <w:r>
        <w:rPr>
          <w:rFonts w:ascii="Times New Roman"/>
          <w:b/>
          <w:i w:val="false"/>
          <w:color w:val="000000"/>
        </w:rPr>
        <w:t xml:space="preserve"> "Стационардан шыққан науқастар контингенттері туралы есеп" нысанды толтыру жөнінде түсініктеме</w:t>
      </w:r>
    </w:p>
    <w:bookmarkEnd w:id="295"/>
    <w:bookmarkStart w:name="z309" w:id="296"/>
    <w:p>
      <w:pPr>
        <w:spacing w:after="0"/>
        <w:ind w:left="0"/>
        <w:jc w:val="both"/>
      </w:pPr>
      <w:r>
        <w:rPr>
          <w:rFonts w:ascii="Times New Roman"/>
          <w:b w:val="false"/>
          <w:i w:val="false"/>
          <w:color w:val="000000"/>
          <w:sz w:val="28"/>
        </w:rPr>
        <w:t xml:space="preserve">
      1. 1000-кестесінде 1-тармақ. Сметалы төсектер саны көрсетіледі, 2-тармақ – есептік жылдың соңына қарағанда жөндеуге алынғанды қосқанда стационарда нақты толық, мемлекеттік ұйымдарда шаруашылық есептік төсектердің саны. </w:t>
      </w:r>
    </w:p>
    <w:bookmarkEnd w:id="296"/>
    <w:bookmarkStart w:name="z310" w:id="297"/>
    <w:p>
      <w:pPr>
        <w:spacing w:after="0"/>
        <w:ind w:left="0"/>
        <w:jc w:val="both"/>
      </w:pPr>
      <w:r>
        <w:rPr>
          <w:rFonts w:ascii="Times New Roman"/>
          <w:b w:val="false"/>
          <w:i w:val="false"/>
          <w:color w:val="000000"/>
          <w:sz w:val="28"/>
        </w:rPr>
        <w:t>
      2. 2000-кесте "Стационардағы науқастардың саны, мерзімдері және емдеу нәтижесі" стационардан шыққан карталардың деректері бойынша толтырылады, мәліметтер абсолюттік сандармен көрсетіледі және келіп түскен сәтіне жас ерекшелігіне қарай қалыптастырылады. Кестеге басқа стационарларға ауыстырылған науқастар туралы деректер қосылмайды. Осы кестені толтырған кезде келесі негізгі ережелерді басшылыққа алу керек:</w:t>
      </w:r>
    </w:p>
    <w:bookmarkEnd w:id="297"/>
    <w:p>
      <w:pPr>
        <w:spacing w:after="0"/>
        <w:ind w:left="0"/>
        <w:jc w:val="both"/>
      </w:pPr>
      <w:r>
        <w:rPr>
          <w:rFonts w:ascii="Times New Roman"/>
          <w:b w:val="false"/>
          <w:i w:val="false"/>
          <w:color w:val="000000"/>
          <w:sz w:val="28"/>
        </w:rPr>
        <w:t xml:space="preserve">
      1 "барлығы" жолына барлық шығарылған науқастар, олардың өткізген төсек-күндері және қайтыс болғандар, оның ішінде қалыпты бала туудан және түсіктен кейін шығарылған әйелдер туралы мәліметтер қосылады, олар туралы 17.0 жолында деректер көрсетіледі. </w:t>
      </w:r>
    </w:p>
    <w:p>
      <w:pPr>
        <w:spacing w:after="0"/>
        <w:ind w:left="0"/>
        <w:jc w:val="both"/>
      </w:pPr>
      <w:r>
        <w:rPr>
          <w:rFonts w:ascii="Times New Roman"/>
          <w:b w:val="false"/>
          <w:i w:val="false"/>
          <w:color w:val="000000"/>
          <w:sz w:val="28"/>
        </w:rPr>
        <w:t>
      Қайтыс болған жүкті әйелдер туралы, сондай-ақ, жазатайым жағдайлар немесе кенеттен пайда болған себептерден емес, жүктілікпен байланысты, оны жүргізу немесе ауырлатылған себептерден, оның ұзақтығына қарамастан жүктілік аяқталғаннан кейін 42 күннің ішінде қайтыс болған әйелдердің саны туралы мәліметтер Дүниежүзілік денсаулық сақтау ұйымының критерийлеріне сәйкес 17.0 жолының 3 бағанына қосылады.</w:t>
      </w:r>
    </w:p>
    <w:p>
      <w:pPr>
        <w:spacing w:after="0"/>
        <w:ind w:left="0"/>
        <w:jc w:val="both"/>
      </w:pPr>
      <w:r>
        <w:rPr>
          <w:rFonts w:ascii="Times New Roman"/>
          <w:b w:val="false"/>
          <w:i w:val="false"/>
          <w:color w:val="000000"/>
          <w:sz w:val="28"/>
        </w:rPr>
        <w:t>
      Балалар ауруханасы немесе стационардың балалар бөлімшесіне жатқызылған балалар туралы (15 жастан 17 жасқа дейін қоса алғанда жасөспірімдер) 2000 кестеге 4,5,6 бағандарында көрсетіледі.</w:t>
      </w:r>
    </w:p>
    <w:p>
      <w:pPr>
        <w:spacing w:after="0"/>
        <w:ind w:left="0"/>
        <w:jc w:val="both"/>
      </w:pPr>
      <w:r>
        <w:rPr>
          <w:rFonts w:ascii="Times New Roman"/>
          <w:b w:val="false"/>
          <w:i w:val="false"/>
          <w:color w:val="000000"/>
          <w:sz w:val="28"/>
        </w:rPr>
        <w:t>
      2000 кестенің "барлығы" 1 жолына жаңа туған сәбилерді күту үшін төсектер жоқ перзентхана бөлімшелерінде, перзентханалар мен басқа ұйымдарда, босанған әйелдер мен жаңа босанған әйелдер туралы мәліметтерден басқа, 500 грамм және одан астам салмағымен туылған науқас сәбилер туралы мәліметтер қосылады. 7 тәулікте және одан кешірек стационардан кеткен (шығарылған және қайтыс болған) және перинаталды кезеңнен өткен (яғни алғашқы 0-6 тәулік) іштегі нәрестелер туралы мәліметтер.</w:t>
      </w:r>
    </w:p>
    <w:p>
      <w:pPr>
        <w:spacing w:after="0"/>
        <w:ind w:left="0"/>
        <w:jc w:val="both"/>
      </w:pPr>
      <w:r>
        <w:rPr>
          <w:rFonts w:ascii="Times New Roman"/>
          <w:b w:val="false"/>
          <w:i w:val="false"/>
          <w:color w:val="000000"/>
          <w:sz w:val="28"/>
        </w:rPr>
        <w:t xml:space="preserve">
      Тумысынан ауытқушылықтары бар сәбилер туралы мәліметтер (даму ақаулары) 19.0 "Туа біткен ауытқушылықтар (даму ақаулары, өзгерістер мен хромосомалық бұзушылықтар)" жолында көрсетіледі. 18.0 "Перинаталды кезеңде туындайтын жеке жағдайлар" жолына аурулары жүктілік немесе туу патологиясымен , кейбір тұқым қуалау факторларымен (жаңа туған сәбидің гемолиттік ауруы) немесе жаңа туылған сәбидің патологиялық жағдайымен байланысты жаңа туылған сәбилер туралы мәлімет енгізіледі. </w:t>
      </w:r>
    </w:p>
    <w:p>
      <w:pPr>
        <w:spacing w:after="0"/>
        <w:ind w:left="0"/>
        <w:jc w:val="both"/>
      </w:pPr>
      <w:r>
        <w:rPr>
          <w:rFonts w:ascii="Times New Roman"/>
          <w:b w:val="false"/>
          <w:i w:val="false"/>
          <w:color w:val="000000"/>
          <w:sz w:val="28"/>
        </w:rPr>
        <w:t>
      Жаңа туған кезеңде пайда болатын барлық қалған аурулар мен жарақаттар, зақымдалған орган немесе жарақат сипатына қарай аурулардың тиісті топтары бойынша көрсетіледі.</w:t>
      </w:r>
    </w:p>
    <w:p>
      <w:pPr>
        <w:spacing w:after="0"/>
        <w:ind w:left="0"/>
        <w:jc w:val="both"/>
      </w:pPr>
      <w:r>
        <w:rPr>
          <w:rFonts w:ascii="Times New Roman"/>
          <w:b w:val="false"/>
          <w:i w:val="false"/>
          <w:color w:val="000000"/>
          <w:sz w:val="28"/>
        </w:rPr>
        <w:t xml:space="preserve">
      Аурулардың негізгі топтары қорытынды жолдарға енгізіледі, олар "0" аяқталады - 2.0, 3.0, 4.0, 5.0, … 21.0. </w:t>
      </w:r>
    </w:p>
    <w:p>
      <w:pPr>
        <w:spacing w:after="0"/>
        <w:ind w:left="0"/>
        <w:jc w:val="both"/>
      </w:pPr>
      <w:r>
        <w:rPr>
          <w:rFonts w:ascii="Times New Roman"/>
          <w:b w:val="false"/>
          <w:i w:val="false"/>
          <w:color w:val="000000"/>
          <w:sz w:val="28"/>
        </w:rPr>
        <w:t xml:space="preserve">
      2.1, 2.2, 2.3, 2.4, 3.1, 3.2, 3.3 және т.б. жолдарына тиісті негізгі топтардан бөлінген жеке аурулар туралы мәліметтер енгізіледі. </w:t>
      </w:r>
    </w:p>
    <w:p>
      <w:pPr>
        <w:spacing w:after="0"/>
        <w:ind w:left="0"/>
        <w:jc w:val="both"/>
      </w:pPr>
      <w:r>
        <w:rPr>
          <w:rFonts w:ascii="Times New Roman"/>
          <w:b w:val="false"/>
          <w:i w:val="false"/>
          <w:color w:val="000000"/>
          <w:sz w:val="28"/>
        </w:rPr>
        <w:t xml:space="preserve">
      22 жолына "Халықтың денсаулығына ықпал ететін факторлар және денсаулық сақтау мекемелеріне (ұйымдарына) жүгіну" Z тобына жататын диагноздарымен шығарылғандар туралы мәлімет қосылады, яғни өздігінен ауру немесе жарақат болып табылмайтын проблемалар немесе жағдайлар, арнайы қандай-да бір мақсатпен медициналық ұйымға жүгіну кезінде. 22 жолы 1.0 "Барлығы" жолына жиынтықталмайды. </w:t>
      </w:r>
    </w:p>
    <w:p>
      <w:pPr>
        <w:spacing w:after="0"/>
        <w:ind w:left="0"/>
        <w:jc w:val="both"/>
      </w:pPr>
      <w:r>
        <w:rPr>
          <w:rFonts w:ascii="Times New Roman"/>
          <w:b w:val="false"/>
          <w:i w:val="false"/>
          <w:color w:val="000000"/>
          <w:sz w:val="28"/>
        </w:rPr>
        <w:t xml:space="preserve">
      23 жолға шаруашылық есептік төсектерінде емделген науқастар туралы мәліметтер қосылады. 23 жол 1.0 "Барлығы" жолына жиынтықталмайды. </w:t>
      </w:r>
    </w:p>
    <w:p>
      <w:pPr>
        <w:spacing w:after="0"/>
        <w:ind w:left="0"/>
        <w:jc w:val="both"/>
      </w:pPr>
      <w:r>
        <w:rPr>
          <w:rFonts w:ascii="Times New Roman"/>
          <w:b w:val="false"/>
          <w:i w:val="false"/>
          <w:color w:val="000000"/>
          <w:sz w:val="28"/>
        </w:rPr>
        <w:t>
      2000 кестені толтырған кезде, ауруды қандай да бір нозологиялық нысанға немесе аурулар тобына жатқызу үшін стационардан шығарылғандардың Карталарын әзірлеу кезінде қорытынды клиникалық, ал егер қайтыс болса патаологоанатомиялық диагнозды басшылыққа алу керек екендігін назарда ұстау керек.</w:t>
      </w:r>
    </w:p>
    <w:p>
      <w:pPr>
        <w:spacing w:after="0"/>
        <w:ind w:left="0"/>
        <w:jc w:val="both"/>
      </w:pPr>
      <w:r>
        <w:rPr>
          <w:rFonts w:ascii="Times New Roman"/>
          <w:b w:val="false"/>
          <w:i w:val="false"/>
          <w:color w:val="000000"/>
          <w:sz w:val="28"/>
        </w:rPr>
        <w:t xml:space="preserve">
      Ескертпе: стационарлы емделу үшін жеткізілген науқастың өлім жағдайы және қабылдау бөлімінде қайтыс болған адамның жағдайын, стационардағы өлім ретінде бағалау керек. Осындай әр науқас туралы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2010 жылы 21 желтоқсанда № 6697 болып тіркелді(бұдан әрі – № 907 бұйрық)) науқастарды қабылдау және емханаға жатқызудан бас тартуды есепке алу журналына (001/у нысаны) жазба жасалады, осындай әр науқасқа стационарлы науқастың медициналық картасы (003/у нысаны) және басқа да құжаттар толтырылуы керек. Емдеу-профилактикалық ұйымның есептерінде осындай өлім жағдайы №30 нысанды "Төсек қоры және оны пайдалану" 3100 кестесінде және өлімге себеп болған ауруға сәйкес "Стационардағы науқастардың құрамы, мерзімі мен емдеу нәтижесі" 2000 кестесіне жалпы негіздемелермен тіркелуі тиіс.</w:t>
      </w:r>
    </w:p>
    <w:bookmarkStart w:name="z311" w:id="298"/>
    <w:p>
      <w:pPr>
        <w:spacing w:after="0"/>
        <w:ind w:left="0"/>
        <w:jc w:val="both"/>
      </w:pPr>
      <w:r>
        <w:rPr>
          <w:rFonts w:ascii="Times New Roman"/>
          <w:b w:val="false"/>
          <w:i w:val="false"/>
          <w:color w:val="000000"/>
          <w:sz w:val="28"/>
        </w:rPr>
        <w:t xml:space="preserve">
      3. 2100 кестесінде 1 баған бойынша басқа стационарларға ауыстырылған науқастар туралы мәлімет қосылады, 2 баған бойынша – басқа стационарларға ауыстырылған жаңа туылған сәбилер туралы жазба жасалады. </w:t>
      </w:r>
    </w:p>
    <w:bookmarkEnd w:id="298"/>
    <w:bookmarkStart w:name="z312" w:id="299"/>
    <w:p>
      <w:pPr>
        <w:spacing w:after="0"/>
        <w:ind w:left="0"/>
        <w:jc w:val="both"/>
      </w:pPr>
      <w:r>
        <w:rPr>
          <w:rFonts w:ascii="Times New Roman"/>
          <w:b w:val="false"/>
          <w:i w:val="false"/>
          <w:color w:val="000000"/>
          <w:sz w:val="28"/>
        </w:rPr>
        <w:t>
      4. Есептің 2200 кестесінің 1 бағанына қандай бөлімшеде (ұйымда) өлім жағдайы орын алғанына қарамастан салмағы 500 грамм және одан астам туылғаннан кейін 0-6 тәулік жасында жаңа туылған қайтыс болған сәбилер туралы мәліметтер көрсетіледі.</w:t>
      </w:r>
    </w:p>
    <w:bookmarkEnd w:id="299"/>
    <w:p>
      <w:pPr>
        <w:spacing w:after="0"/>
        <w:ind w:left="0"/>
        <w:jc w:val="both"/>
      </w:pPr>
      <w:r>
        <w:rPr>
          <w:rFonts w:ascii="Times New Roman"/>
          <w:b w:val="false"/>
          <w:i w:val="false"/>
          <w:color w:val="000000"/>
          <w:sz w:val="28"/>
        </w:rPr>
        <w:t>
      2200 кестесінің 2-4 бағандарында стационарға түскеннен кейін бірінші тәулікте қайтыс болған көп ұрықты бала туу кезіндегі сәбилерді қоса алғанда, салмағы 500 грамм және одан астам жаңа туылған қайтыс болған сәбилердің саны көрсетіледі:</w:t>
      </w:r>
    </w:p>
    <w:p>
      <w:pPr>
        <w:spacing w:after="0"/>
        <w:ind w:left="0"/>
        <w:jc w:val="both"/>
      </w:pPr>
      <w:r>
        <w:rPr>
          <w:rFonts w:ascii="Times New Roman"/>
          <w:b w:val="false"/>
          <w:i w:val="false"/>
          <w:color w:val="000000"/>
          <w:sz w:val="28"/>
        </w:rPr>
        <w:t>
      2200 кестесінің 2 бағанында – туғаннан кейін 0-24 сағат жасында қайтыс болған балалардың саны көрсетіледі. Осы бағанға стационарлардың акушерлік, гинекологиялық және басқа бөлімшелерінде қайтыс болған, сондай-ақ күні жетпей туылған балаларды күту және жаңа туылғандардың патология бөлімшелері мен реанимация бөлімшелеріне түскен және қайтыс болған жаңа туылған сәбилердің саны қосылады;</w:t>
      </w:r>
    </w:p>
    <w:p>
      <w:pPr>
        <w:spacing w:after="0"/>
        <w:ind w:left="0"/>
        <w:jc w:val="both"/>
      </w:pPr>
      <w:r>
        <w:rPr>
          <w:rFonts w:ascii="Times New Roman"/>
          <w:b w:val="false"/>
          <w:i w:val="false"/>
          <w:color w:val="000000"/>
          <w:sz w:val="28"/>
        </w:rPr>
        <w:t>
      3 бағанда - стационарға келіп түскеннен кейін алғашқы 24 сағатта 1 жасқа дейін қайтыс болған балалардың саны (туғаннан кейін алғашқы тәулікте қайтыс болған балаларды есептемегенде);</w:t>
      </w:r>
    </w:p>
    <w:p>
      <w:pPr>
        <w:spacing w:after="0"/>
        <w:ind w:left="0"/>
        <w:jc w:val="both"/>
      </w:pPr>
      <w:r>
        <w:rPr>
          <w:rFonts w:ascii="Times New Roman"/>
          <w:b w:val="false"/>
          <w:i w:val="false"/>
          <w:color w:val="000000"/>
          <w:sz w:val="28"/>
        </w:rPr>
        <w:t>
      4 бағанда – пневмониядан стационарға түскеннен кейін алғашқы 24 сағатта 1 жасқа дейін қайтыс болған балалардың саны (туғаннан кейін алғашқы тәулікте қайтыс болғандарды есептемегенде). Сонымен бірге 2200 кестесінің 4 бағанының саны 2000 кестесінің 12.2 жолының 1 жасқа дейінгі қайтыс болғандардың санынан аз болуы тиіс.</w:t>
      </w:r>
    </w:p>
    <w:p>
      <w:pPr>
        <w:spacing w:after="0"/>
        <w:ind w:left="0"/>
        <w:jc w:val="both"/>
      </w:pPr>
      <w:r>
        <w:rPr>
          <w:rFonts w:ascii="Times New Roman"/>
          <w:b w:val="false"/>
          <w:i w:val="false"/>
          <w:color w:val="000000"/>
          <w:sz w:val="28"/>
        </w:rPr>
        <w:t xml:space="preserve">
      2200 кестенің 5 бағанында перзентхана бөлімшелерінде қайтыс болған балалардан басқа стационарларда 1 жасқа дейін қайтыс болған балалардың саны көрсетіледі. </w:t>
      </w:r>
    </w:p>
    <w:p>
      <w:pPr>
        <w:spacing w:after="0"/>
        <w:ind w:left="0"/>
        <w:jc w:val="both"/>
      </w:pPr>
      <w:r>
        <w:rPr>
          <w:rFonts w:ascii="Times New Roman"/>
          <w:b w:val="false"/>
          <w:i w:val="false"/>
          <w:color w:val="000000"/>
          <w:sz w:val="28"/>
        </w:rPr>
        <w:t xml:space="preserve">
      2200 кестенің 6 бағанында барлық өлі туылғандар саны көрсетіледі, 7 бағанда – оның ішінде антенаталды, 8 бағанда – оның ішінде интранаталды. </w:t>
      </w:r>
    </w:p>
    <w:bookmarkStart w:name="z313" w:id="300"/>
    <w:p>
      <w:pPr>
        <w:spacing w:after="0"/>
        <w:ind w:left="0"/>
        <w:jc w:val="both"/>
      </w:pPr>
      <w:r>
        <w:rPr>
          <w:rFonts w:ascii="Times New Roman"/>
          <w:b w:val="false"/>
          <w:i w:val="false"/>
          <w:color w:val="000000"/>
          <w:sz w:val="28"/>
        </w:rPr>
        <w:t>
      5. 2300 кестеде: басқа стационарлардан ауысып келгендерсіз, аурудың басынан алғашқы тәулікте стационарға келіп түскен асқынған миокард инфарктімен науқастар саны көрсетіледі, 2 бағанда – стационардың қабылдау бөлімшесінде қайтыс болғандарды қосқанда емханаға жатқызылғаннан кейін алғашқы тәулікте қатыс болған асқынған миокард инфарктімен науқастар.</w:t>
      </w:r>
    </w:p>
    <w:bookmarkEnd w:id="300"/>
    <w:bookmarkStart w:name="z314" w:id="301"/>
    <w:p>
      <w:pPr>
        <w:spacing w:after="0"/>
        <w:ind w:left="0"/>
        <w:jc w:val="both"/>
      </w:pPr>
      <w:r>
        <w:rPr>
          <w:rFonts w:ascii="Times New Roman"/>
          <w:b w:val="false"/>
          <w:i w:val="false"/>
          <w:color w:val="000000"/>
          <w:sz w:val="28"/>
        </w:rPr>
        <w:t>
      6. 2400 кестенің 1 бағанында туғаннан кейін 42 күннің ішінде жаңа босанған әйелдер, жүктіліктің кез келген мерзіміндегі қайтыс болған жүкті әйелдер туралы мәліметтер көрсетіледі. Стационардың қандай бөлімшесінде өлім орын алғанына және өлімнің жүктілік немесе тууға байланысты болғанына қарамастан барлық қайтыс болған әйелдер қосылады.</w:t>
      </w:r>
    </w:p>
    <w:bookmarkEnd w:id="301"/>
    <w:bookmarkStart w:name="z315" w:id="302"/>
    <w:p>
      <w:pPr>
        <w:spacing w:after="0"/>
        <w:ind w:left="0"/>
        <w:jc w:val="both"/>
      </w:pPr>
      <w:r>
        <w:rPr>
          <w:rFonts w:ascii="Times New Roman"/>
          <w:b w:val="false"/>
          <w:i w:val="false"/>
          <w:color w:val="000000"/>
          <w:sz w:val="28"/>
        </w:rPr>
        <w:t>
      7. "Ұйымның хирургиялық жұмысы" 4000 кестесіне барлық операциялар туралы мәліметтер қосылады, оның ішінде отаның қандай бөлімшеде жасалғанына қарамастан медициналық ұйымдарда өткізілген науқасты шұғыл жеткізу жағдайында жүргізілген оталар туралы мәлімет жазылады.</w:t>
      </w:r>
    </w:p>
    <w:bookmarkEnd w:id="302"/>
    <w:p>
      <w:pPr>
        <w:spacing w:after="0"/>
        <w:ind w:left="0"/>
        <w:jc w:val="both"/>
      </w:pPr>
      <w:r>
        <w:rPr>
          <w:rFonts w:ascii="Times New Roman"/>
          <w:b w:val="false"/>
          <w:i w:val="false"/>
          <w:color w:val="000000"/>
          <w:sz w:val="28"/>
        </w:rPr>
        <w:t>
      Бұл кестенің 1-5 бағандарына стационардан шығарылғандарға жасалған оталар туралы ғана мәлімет қосылады. Ота саны стационардан шыққандардың карталары бойынша саналады.</w:t>
      </w:r>
    </w:p>
    <w:p>
      <w:pPr>
        <w:spacing w:after="0"/>
        <w:ind w:left="0"/>
        <w:jc w:val="both"/>
      </w:pPr>
      <w:r>
        <w:rPr>
          <w:rFonts w:ascii="Times New Roman"/>
          <w:b w:val="false"/>
          <w:i w:val="false"/>
          <w:color w:val="000000"/>
          <w:sz w:val="28"/>
        </w:rPr>
        <w:t xml:space="preserve">
      1 бағанда 1 жолы бойынша стационарда өткізілген оталардың жалпы саны көрсетіледі, 2 бағанда – оның ішінде 14 жасқа дейінгі қоса алғанда балаларға, 3 бағанда- 15 тен 17 жасқа дейінгі балаларды қоса алғанда. Келесі жолдарда ішінен кейбір түрлері бөлінетін оталардың жеке топтары көрсетіледі. </w:t>
      </w:r>
    </w:p>
    <w:p>
      <w:pPr>
        <w:spacing w:after="0"/>
        <w:ind w:left="0"/>
        <w:jc w:val="both"/>
      </w:pPr>
      <w:r>
        <w:rPr>
          <w:rFonts w:ascii="Times New Roman"/>
          <w:b w:val="false"/>
          <w:i w:val="false"/>
          <w:color w:val="000000"/>
          <w:sz w:val="28"/>
        </w:rPr>
        <w:t xml:space="preserve">
      4000 кестесін толтырған кезде келесіні басшылыққа алу керек: </w:t>
      </w:r>
    </w:p>
    <w:p>
      <w:pPr>
        <w:spacing w:after="0"/>
        <w:ind w:left="0"/>
        <w:jc w:val="both"/>
      </w:pPr>
      <w:r>
        <w:rPr>
          <w:rFonts w:ascii="Times New Roman"/>
          <w:b w:val="false"/>
          <w:i w:val="false"/>
          <w:color w:val="000000"/>
          <w:sz w:val="28"/>
        </w:rPr>
        <w:t>
      Егер бір науқасқа бірнеше ота жасалса, ол осы оталардың бірмезгілде немесе әр-түрлі уақытта жасалғанына қарамастан, қанша ота жасалса сонша рет кестеде көрсетілетін болады.</w:t>
      </w:r>
    </w:p>
    <w:p>
      <w:pPr>
        <w:spacing w:after="0"/>
        <w:ind w:left="0"/>
        <w:jc w:val="both"/>
      </w:pPr>
      <w:r>
        <w:rPr>
          <w:rFonts w:ascii="Times New Roman"/>
          <w:b w:val="false"/>
          <w:i w:val="false"/>
          <w:color w:val="000000"/>
          <w:sz w:val="28"/>
        </w:rPr>
        <w:t>
      Отаның кезеңдері арасында егер науқас стационардан шығарылмаса, бірнеше кезеңге өткізілген ота бір ота ретінде есепке алынады.</w:t>
      </w:r>
    </w:p>
    <w:p>
      <w:pPr>
        <w:spacing w:after="0"/>
        <w:ind w:left="0"/>
        <w:jc w:val="both"/>
      </w:pPr>
      <w:r>
        <w:rPr>
          <w:rFonts w:ascii="Times New Roman"/>
          <w:b w:val="false"/>
          <w:i w:val="false"/>
          <w:color w:val="000000"/>
          <w:sz w:val="28"/>
        </w:rPr>
        <w:t>
      5 бағанда өлімнің себебіне қарамастан ота жасалған қайтыс болған науқастардың саны көрсетіледі: ота жасалған ауру, отадан кейінгі асқынулар немесе басқа да аурулар.</w:t>
      </w:r>
    </w:p>
    <w:p>
      <w:pPr>
        <w:spacing w:after="0"/>
        <w:ind w:left="0"/>
        <w:jc w:val="both"/>
      </w:pPr>
      <w:r>
        <w:rPr>
          <w:rFonts w:ascii="Times New Roman"/>
          <w:b w:val="false"/>
          <w:i w:val="false"/>
          <w:color w:val="000000"/>
          <w:sz w:val="28"/>
        </w:rPr>
        <w:t xml:space="preserve">
      Мысалы. Катаракта, аппендицит, жарық немесе т.б. себебімен ота жасалған науқастар отадан кейін болған миокард инфаркті, инсульт және т.б. үшін қайтыс болса, 4.0 және 4.4 жолдарында көрсетіледі </w:t>
      </w:r>
    </w:p>
    <w:p>
      <w:pPr>
        <w:spacing w:after="0"/>
        <w:ind w:left="0"/>
        <w:jc w:val="both"/>
      </w:pPr>
      <w:r>
        <w:rPr>
          <w:rFonts w:ascii="Times New Roman"/>
          <w:b w:val="false"/>
          <w:i w:val="false"/>
          <w:color w:val="000000"/>
          <w:sz w:val="28"/>
        </w:rPr>
        <w:t>
      Бірнеше отадан өткен науқастың қайтыс болуы жағдайында, оны қайтыс болған адам ретінде тек бір ғана ота бойынша көрсету керек (анағұрлым күрделі және түбегейлі).</w:t>
      </w:r>
    </w:p>
    <w:bookmarkStart w:name="z316" w:id="303"/>
    <w:p>
      <w:pPr>
        <w:spacing w:after="0"/>
        <w:ind w:left="0"/>
        <w:jc w:val="both"/>
      </w:pPr>
      <w:r>
        <w:rPr>
          <w:rFonts w:ascii="Times New Roman"/>
          <w:b w:val="false"/>
          <w:i w:val="false"/>
          <w:color w:val="000000"/>
          <w:sz w:val="28"/>
        </w:rPr>
        <w:t>
      8. 4001 кестесінде стационарда ота жасалғандардың жалпы санындағы мәліметтер көрсетілетін (бірнеше ота жасалған науқас, бір ота жасалған адам ретінде көрсетіледі) және оның ішінде балалар – 2 баған 14 жасқа дейін қоса алғанда және 15 тен 17 жасқа дейін қоса алғандағы балалар.</w:t>
      </w:r>
    </w:p>
    <w:bookmarkEnd w:id="303"/>
    <w:bookmarkStart w:name="z317" w:id="304"/>
    <w:p>
      <w:pPr>
        <w:spacing w:after="0"/>
        <w:ind w:left="0"/>
        <w:jc w:val="both"/>
      </w:pPr>
      <w:r>
        <w:rPr>
          <w:rFonts w:ascii="Times New Roman"/>
          <w:b w:val="false"/>
          <w:i w:val="false"/>
          <w:color w:val="000000"/>
          <w:sz w:val="28"/>
        </w:rPr>
        <w:t xml:space="preserve">
      9. 4002 кестесінде органдар мен тіндерді трансплатациялау бойынша ұйымның жұмысы көрсетіледі </w:t>
      </w:r>
    </w:p>
    <w:bookmarkEnd w:id="304"/>
    <w:bookmarkStart w:name="z318" w:id="305"/>
    <w:p>
      <w:pPr>
        <w:spacing w:after="0"/>
        <w:ind w:left="0"/>
        <w:jc w:val="both"/>
      </w:pPr>
      <w:r>
        <w:rPr>
          <w:rFonts w:ascii="Times New Roman"/>
          <w:b w:val="false"/>
          <w:i w:val="false"/>
          <w:color w:val="000000"/>
          <w:sz w:val="28"/>
        </w:rPr>
        <w:t>
      10. "Шұғыл хирургиялық көмек" 4300 кестесі стационардан шыққандардың Карталары бойынша толтырылады.</w:t>
      </w:r>
    </w:p>
    <w:bookmarkEnd w:id="305"/>
    <w:p>
      <w:pPr>
        <w:spacing w:after="0"/>
        <w:ind w:left="0"/>
        <w:jc w:val="both"/>
      </w:pPr>
      <w:r>
        <w:rPr>
          <w:rFonts w:ascii="Times New Roman"/>
          <w:b w:val="false"/>
          <w:i w:val="false"/>
          <w:color w:val="000000"/>
          <w:sz w:val="28"/>
        </w:rPr>
        <w:t>
      Бұл кестеге кестеде көрсетілген күйлермен байланысты шұғыл көрсеткіштер бойынша ауруларды жеткізудің барлық жағдайлары қосылады.</w:t>
      </w:r>
    </w:p>
    <w:p>
      <w:pPr>
        <w:spacing w:after="0"/>
        <w:ind w:left="0"/>
        <w:jc w:val="both"/>
      </w:pPr>
      <w:r>
        <w:rPr>
          <w:rFonts w:ascii="Times New Roman"/>
          <w:b w:val="false"/>
          <w:i w:val="false"/>
          <w:color w:val="000000"/>
          <w:sz w:val="28"/>
        </w:rPr>
        <w:t xml:space="preserve">
      1,3 бағандарында шұғыл хирургиялық көмекке мұқтаж және ауру басталғаннан 24 сағаттан кеш емес емханаға жатқызылған стационарға жеткізілген барлық науқастар туралы мәліметтер көрсетіледі. </w:t>
      </w:r>
    </w:p>
    <w:p>
      <w:pPr>
        <w:spacing w:after="0"/>
        <w:ind w:left="0"/>
        <w:jc w:val="both"/>
      </w:pPr>
      <w:r>
        <w:rPr>
          <w:rFonts w:ascii="Times New Roman"/>
          <w:b w:val="false"/>
          <w:i w:val="false"/>
          <w:color w:val="000000"/>
          <w:sz w:val="28"/>
        </w:rPr>
        <w:t>
      Осы кестеге басқа стационарларға операция үшін ауыстырылған науқастар туралы мәліметтер қосылмайды.</w:t>
      </w:r>
    </w:p>
    <w:p>
      <w:pPr>
        <w:spacing w:after="0"/>
        <w:ind w:left="0"/>
        <w:jc w:val="both"/>
      </w:pPr>
      <w:r>
        <w:rPr>
          <w:rFonts w:ascii="Times New Roman"/>
          <w:b w:val="false"/>
          <w:i w:val="false"/>
          <w:color w:val="000000"/>
          <w:sz w:val="28"/>
        </w:rPr>
        <w:t>
      4300 кестеде көрсетілген оталар туралы мәліметтер, 4000 кестесіне қосылады.</w:t>
      </w:r>
    </w:p>
    <w:p>
      <w:pPr>
        <w:spacing w:after="0"/>
        <w:ind w:left="0"/>
        <w:jc w:val="both"/>
      </w:pPr>
      <w:r>
        <w:rPr>
          <w:rFonts w:ascii="Times New Roman"/>
          <w:b w:val="false"/>
          <w:i w:val="false"/>
          <w:color w:val="000000"/>
          <w:sz w:val="28"/>
        </w:rPr>
        <w:t>
      1 және 2 бағандардағы 05, 06, 15, 16 жолдары бойынша сандар біркелкі болуы тиіс, себебі аузы ашық асқазан жарасы және жіңішке ішек және жатырдан тыс жүктілікпен барлық науқастарға ота жасалады.</w:t>
      </w:r>
    </w:p>
    <w:p>
      <w:pPr>
        <w:spacing w:after="0"/>
        <w:ind w:left="0"/>
        <w:jc w:val="both"/>
      </w:pPr>
      <w:r>
        <w:rPr>
          <w:rFonts w:ascii="Times New Roman"/>
          <w:b w:val="false"/>
          <w:i w:val="false"/>
          <w:color w:val="000000"/>
          <w:sz w:val="28"/>
        </w:rPr>
        <w:t xml:space="preserve">
      Арифметикалық-логистикалық бақылау: </w:t>
      </w:r>
    </w:p>
    <w:p>
      <w:pPr>
        <w:spacing w:after="0"/>
        <w:ind w:left="0"/>
        <w:jc w:val="both"/>
      </w:pPr>
      <w:r>
        <w:rPr>
          <w:rFonts w:ascii="Times New Roman"/>
          <w:b w:val="false"/>
          <w:i w:val="false"/>
          <w:color w:val="000000"/>
          <w:sz w:val="28"/>
        </w:rPr>
        <w:t>
      14 нысанның 2000 кестесінің 1 жолы барлық бағандар бойынша = барлық бағандар бойынша 2.0, 3.0, 4.0, 5.0…21.0. жолдарындағы сандар жиынтығы.</w:t>
      </w:r>
    </w:p>
    <w:p>
      <w:pPr>
        <w:spacing w:after="0"/>
        <w:ind w:left="0"/>
        <w:jc w:val="both"/>
      </w:pPr>
      <w:r>
        <w:rPr>
          <w:rFonts w:ascii="Times New Roman"/>
          <w:b w:val="false"/>
          <w:i w:val="false"/>
          <w:color w:val="000000"/>
          <w:sz w:val="28"/>
        </w:rPr>
        <w:t xml:space="preserve">
      1) №14 нысанның 2000 кестесінде бөлінген жолдағы сандар жиынтығы тиісті қорытынды жолдарынан аз болу керек: 2.0, 3.0, 4.0,…21.0 тізбеде көрсетілмеген аурулар есебінен барлық бағандар бойынша. </w:t>
      </w:r>
    </w:p>
    <w:p>
      <w:pPr>
        <w:spacing w:after="0"/>
        <w:ind w:left="0"/>
        <w:jc w:val="both"/>
      </w:pPr>
      <w:r>
        <w:rPr>
          <w:rFonts w:ascii="Times New Roman"/>
          <w:b w:val="false"/>
          <w:i w:val="false"/>
          <w:color w:val="000000"/>
          <w:sz w:val="28"/>
        </w:rPr>
        <w:t xml:space="preserve">
      2) Акушериялық бөлімшелері бар ауруханалар мен перзентханаларда (төсек, палата) №14 нысанның 2200 кестесі 1 бағаны тең: </w:t>
      </w:r>
    </w:p>
    <w:p>
      <w:pPr>
        <w:spacing w:after="0"/>
        <w:ind w:left="0"/>
        <w:jc w:val="both"/>
      </w:pPr>
      <w:r>
        <w:rPr>
          <w:rFonts w:ascii="Times New Roman"/>
          <w:b w:val="false"/>
          <w:i w:val="false"/>
          <w:color w:val="000000"/>
          <w:sz w:val="28"/>
        </w:rPr>
        <w:t>
      Балалар бөлімшелері мен перзентхана бөлімшелері бар ауруханаларда:</w:t>
      </w:r>
    </w:p>
    <w:p>
      <w:pPr>
        <w:spacing w:after="0"/>
        <w:ind w:left="0"/>
        <w:jc w:val="both"/>
      </w:pPr>
      <w:r>
        <w:rPr>
          <w:rFonts w:ascii="Times New Roman"/>
          <w:b w:val="false"/>
          <w:i w:val="false"/>
          <w:color w:val="000000"/>
          <w:sz w:val="28"/>
        </w:rPr>
        <w:t xml:space="preserve">
      №14 нысанның 2200 кестесінің 1 бағанында, №32 нысан есебінің 1 бағаны 3 жолы бойынша 2245 кестеге қарағанда көбірек (басқа перзентханалар немесе акушериялық бөлімшелерден келген балалар бөліміне түскен жаңа туылғандар есебінен), бірақ аз болмауы керек. </w:t>
      </w:r>
    </w:p>
    <w:p>
      <w:pPr>
        <w:spacing w:after="0"/>
        <w:ind w:left="0"/>
        <w:jc w:val="both"/>
      </w:pPr>
      <w:r>
        <w:rPr>
          <w:rFonts w:ascii="Times New Roman"/>
          <w:b w:val="false"/>
          <w:i w:val="false"/>
          <w:color w:val="000000"/>
          <w:sz w:val="28"/>
        </w:rPr>
        <w:t xml:space="preserve">
      3) №14 нысанның 2200 кестесінің 5 бағаны осы кестенің 3 бағанынан көп болу керек. </w:t>
      </w:r>
    </w:p>
    <w:p>
      <w:pPr>
        <w:spacing w:after="0"/>
        <w:ind w:left="0"/>
        <w:jc w:val="both"/>
      </w:pPr>
      <w:r>
        <w:rPr>
          <w:rFonts w:ascii="Times New Roman"/>
          <w:b w:val="false"/>
          <w:i w:val="false"/>
          <w:color w:val="000000"/>
          <w:sz w:val="28"/>
        </w:rPr>
        <w:t>
      4) №14 нысанның 2200 кестесінің 5 бағаны мен 2000 кестенің 11 бағанының 1 жолындағы айырмашылық 2 жол бойынша 2245 кестесінің деректерінен аз немесе тең, №32 нысан 1 баған (№32 нысанның жалпы жиынтығына кіретін жеке меншік құрылымдар мен шаруашылық есептік бөлімшелерінде 500 грамм және одан астам салмақпен туған қайтыс болғандар есебінен).</w:t>
      </w:r>
    </w:p>
    <w:p>
      <w:pPr>
        <w:spacing w:after="0"/>
        <w:ind w:left="0"/>
        <w:jc w:val="both"/>
      </w:pPr>
      <w:r>
        <w:rPr>
          <w:rFonts w:ascii="Times New Roman"/>
          <w:b w:val="false"/>
          <w:i w:val="false"/>
          <w:color w:val="000000"/>
          <w:sz w:val="28"/>
        </w:rPr>
        <w:t>
      5) 4000 кестесінің 2.0, 3.0, 4.0,…19.0 жолындағы сандардың жиынтығы = осы кестенің 1 жолы.</w:t>
      </w:r>
    </w:p>
    <w:p>
      <w:pPr>
        <w:spacing w:after="0"/>
        <w:ind w:left="0"/>
        <w:jc w:val="both"/>
      </w:pPr>
      <w:r>
        <w:rPr>
          <w:rFonts w:ascii="Times New Roman"/>
          <w:b w:val="false"/>
          <w:i w:val="false"/>
          <w:color w:val="000000"/>
          <w:sz w:val="28"/>
        </w:rPr>
        <w:t>
      6) №14 нысанның 1000 кестесінің деректер= №30 нысанының 3100 кестесі 105 жолының 1 бағанында.</w:t>
      </w:r>
    </w:p>
    <w:p>
      <w:pPr>
        <w:spacing w:after="0"/>
        <w:ind w:left="0"/>
        <w:jc w:val="both"/>
      </w:pPr>
      <w:r>
        <w:rPr>
          <w:rFonts w:ascii="Times New Roman"/>
          <w:b w:val="false"/>
          <w:i w:val="false"/>
          <w:color w:val="000000"/>
          <w:sz w:val="28"/>
        </w:rPr>
        <w:t>
      7) №14 нысанның 2000 кестесінің 1 жолының 3,6 және 10 бағандарындағы сандардың жиынтығы = №30 нысанының 3100 кестесінің 105 жолы 7 бағанында.</w:t>
      </w:r>
    </w:p>
    <w:p>
      <w:pPr>
        <w:spacing w:after="0"/>
        <w:ind w:left="0"/>
        <w:jc w:val="both"/>
      </w:pPr>
      <w:r>
        <w:rPr>
          <w:rFonts w:ascii="Times New Roman"/>
          <w:b w:val="false"/>
          <w:i w:val="false"/>
          <w:color w:val="000000"/>
          <w:sz w:val="28"/>
        </w:rPr>
        <w:t>
      8) №14 нысанның 2100 кестесінің 1 тармағы мен 2000 кестесінің 1 және 22 жолының 1,4 және 7 бағандардағы санның жиынтығы.</w:t>
      </w:r>
    </w:p>
    <w:p>
      <w:pPr>
        <w:spacing w:after="0"/>
        <w:ind w:left="0"/>
        <w:jc w:val="both"/>
      </w:pPr>
      <w:r>
        <w:rPr>
          <w:rFonts w:ascii="Times New Roman"/>
          <w:b w:val="false"/>
          <w:i w:val="false"/>
          <w:color w:val="000000"/>
          <w:sz w:val="28"/>
        </w:rPr>
        <w:t>
      9) №14 нысандағы 2100 кестенің 1т. және 2 т.мәліметтері = №30 нысандағы ІІІ тарауының 3101 кестесінің 1 т. және 2 т санына.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xml:space="preserve">№ 128 бұйрығына </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17-нысан</w:t>
            </w:r>
          </w:p>
        </w:tc>
      </w:tr>
    </w:tbl>
    <w:bookmarkStart w:name="z320" w:id="306"/>
    <w:p>
      <w:pPr>
        <w:spacing w:after="0"/>
        <w:ind w:left="0"/>
        <w:jc w:val="left"/>
      </w:pPr>
      <w:r>
        <w:rPr>
          <w:rFonts w:ascii="Times New Roman"/>
          <w:b/>
          <w:i w:val="false"/>
          <w:color w:val="000000"/>
        </w:rPr>
        <w:t xml:space="preserve"> Әкімшілік деректерді жинауға арналған нысан </w:t>
      </w:r>
    </w:p>
    <w:bookmarkEnd w:id="306"/>
    <w:p>
      <w:pPr>
        <w:spacing w:after="0"/>
        <w:ind w:left="0"/>
        <w:jc w:val="both"/>
      </w:pPr>
      <w:r>
        <w:rPr>
          <w:rFonts w:ascii="Times New Roman"/>
          <w:b w:val="false"/>
          <w:i w:val="false"/>
          <w:color w:val="000000"/>
          <w:sz w:val="28"/>
        </w:rPr>
        <w:t>
      "Медицина және фармацевтика кадрлары туралы есеп"</w:t>
      </w:r>
    </w:p>
    <w:p>
      <w:pPr>
        <w:spacing w:after="0"/>
        <w:ind w:left="0"/>
        <w:jc w:val="both"/>
      </w:pPr>
      <w:r>
        <w:rPr>
          <w:rFonts w:ascii="Times New Roman"/>
          <w:b w:val="false"/>
          <w:i w:val="false"/>
          <w:color w:val="000000"/>
          <w:sz w:val="28"/>
        </w:rPr>
        <w:t>
      20___ жыл бойынша есептік кезең</w:t>
      </w:r>
    </w:p>
    <w:p>
      <w:pPr>
        <w:spacing w:after="0"/>
        <w:ind w:left="0"/>
        <w:jc w:val="both"/>
      </w:pPr>
      <w:r>
        <w:rPr>
          <w:rFonts w:ascii="Times New Roman"/>
          <w:b w:val="false"/>
          <w:i w:val="false"/>
          <w:color w:val="000000"/>
          <w:sz w:val="28"/>
        </w:rPr>
        <w:t>
      Индекс: 1 (Кадрлар)</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 есептілік кезеңнің 10 ақпаны</w:t>
      </w:r>
    </w:p>
    <w:bookmarkStart w:name="z321" w:id="307"/>
    <w:p>
      <w:pPr>
        <w:spacing w:after="0"/>
        <w:ind w:left="0"/>
        <w:jc w:val="left"/>
      </w:pPr>
      <w:r>
        <w:rPr>
          <w:rFonts w:ascii="Times New Roman"/>
          <w:b/>
          <w:i w:val="false"/>
          <w:color w:val="000000"/>
        </w:rPr>
        <w:t xml:space="preserve"> Ұйымдардың медициналық және фармацевтикалық кадрлары</w:t>
      </w:r>
    </w:p>
    <w:bookmarkEnd w:id="307"/>
    <w:p>
      <w:pPr>
        <w:spacing w:after="0"/>
        <w:ind w:left="0"/>
        <w:jc w:val="both"/>
      </w:pPr>
      <w:r>
        <w:rPr>
          <w:rFonts w:ascii="Times New Roman"/>
          <w:b w:val="false"/>
          <w:i w:val="false"/>
          <w:color w:val="000000"/>
          <w:sz w:val="28"/>
        </w:rPr>
        <w:t xml:space="preserve">
      1000 Жоғары медициналық және фармацевтикалық білімі бар қызметкерлердің мамандықтары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4"/>
        <w:gridCol w:w="881"/>
        <w:gridCol w:w="331"/>
        <w:gridCol w:w="423"/>
        <w:gridCol w:w="883"/>
        <w:gridCol w:w="608"/>
        <w:gridCol w:w="1161"/>
        <w:gridCol w:w="1159"/>
        <w:gridCol w:w="608"/>
        <w:gridCol w:w="331"/>
        <w:gridCol w:w="331"/>
        <w:gridCol w:w="515"/>
        <w:gridCol w:w="515"/>
        <w:gridCol w:w="515"/>
        <w:gridCol w:w="515"/>
      </w:tblGrid>
      <w:tr>
        <w:trPr>
          <w:trHeight w:val="30" w:hRule="atLeast"/>
        </w:trPr>
        <w:tc>
          <w:tcPr>
            <w:tcW w:w="3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ауылдық жерлерден</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Кәсіби-белсенділер (1 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(3 бағаннан)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жалпы санынан (1 топ) біліктілік санаттарына 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ауылдық жерлердегі мамандар саны</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ғылыми ұйымдарда және басқару органдарының аппараттарында негізгі жұмыстағылар</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дәрігерлер (тікелей емдеу-диагностикалық  үдеріспен айналысатын дәрігерлер саны)</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 болып табылатын мамандар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I.Дәрігерлер:</w:t>
            </w:r>
            <w:r>
              <w:br/>
            </w:r>
            <w:r>
              <w:rPr>
                <w:rFonts w:ascii="Times New Roman"/>
                <w:b w:val="false"/>
                <w:i w:val="false"/>
                <w:color w:val="000000"/>
                <w:sz w:val="20"/>
              </w:rPr>
              <w:t>
Есеп беру жылының соңына қарай дәрігерлер саны, жеке тұлғалар саны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нысандағы дәрігерлердің, жеке тұлғалардың жалпы санынан*:</w:t>
            </w:r>
            <w:r>
              <w:br/>
            </w:r>
            <w:r>
              <w:rPr>
                <w:rFonts w:ascii="Times New Roman"/>
                <w:b w:val="false"/>
                <w:i w:val="false"/>
                <w:color w:val="000000"/>
                <w:sz w:val="20"/>
              </w:rPr>
              <w:t>
1. Жалпы дәрігерлік практика (отбасылық медицина)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Дәрігер-мамандар*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Терапевтикалық топ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(жасөспірімдер терапиясы, жедел және шұғыл медициналық көмек, диетология)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(негізгі мамандық бейіні бойынша ультрадыбыстық диагностика, негізгі мамандық бейіні бойынша функционалды диагностика, интервенциялық аритмология, интервенциялық кардиология)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(негізгі мамандық бейіні бойынша эндоскопия, негізгі мамандық бейіні бойынша ультрадыбыстық диагностика)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 Онкология и гематология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(негізгі мамандық бейіні бойынша эндоскопия, негізгі мамандық бейіні бойынша функционалды диагностика)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(негізгі мамандық бейіні бойынша ультрадыбыстық диагностика)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патология (еңбек медицинасы)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(дерматокосметология)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(негізгі мамандық бейіні бойынша функционалды диагностика)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реабилитология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(радиология)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диагностика (рентгенология, компьютерлік және магнитті-резонанстық томография, ультрадыбыстық диагностика, радиоизотоптық диагностика).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диагностика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диагностика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 (рефлексотерапия, мануальды терапия, су-джок-терапиясы, гомеопатия, гирудотерапия, фитотерапия).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ғарыштық медицина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(химиотерапия, маммология)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бейін педиатрлары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(жедел және шұғыл медициналық көмек, неонатология)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(интенсивтік терапия және неонаталдық реанимация)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Акушер-гинекологтар</w:t>
            </w:r>
            <w:r>
              <w:br/>
            </w:r>
            <w:r>
              <w:rPr>
                <w:rFonts w:ascii="Times New Roman"/>
                <w:b w:val="false"/>
                <w:i w:val="false"/>
                <w:color w:val="000000"/>
                <w:sz w:val="20"/>
              </w:rPr>
              <w:t>
Акушерия және гинекология (балалар гинекологиясы, негізгі мамандық бейіні бойынша ультрадыбыстық диагностика, негізгі мамандық бейіні бойынша эндоскопия)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(наркология, психотерапия, сексопатология, медициналық психология, сот-психиатриялық сараптама, сот-наркологиялық сараптама).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психиатрия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психиатриясы (балалар наркологиясы, балалар психотерапиясы, балалар медициналық психологиясы, сот-психиатриялық сараптама, сот-наркологиялық сараптама)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балалар психиатриясы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наркологиясы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мамандар тобы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(перфузиология, токсикология)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 (торакалдық хирургия, абдоминалдық хирургия, трансплантология, колопроктология, негізгі мамандық бейіні бойынша ультрадыбыстық диагностика, негізгі мамандық бейіні бойынша эндоскопия)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 (неонаталдық хирургия)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(рентгенохирургия, интервенциондық хирургия)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хирургиясы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(камбустиология)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(негізгі мамандық бейіні бойынша ультрадыбыстық диагностика, негізгі мамандық бейіні бойынша эндоскопия)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(сурдология, негізгі мамандық бейіні бойынша эндоскопия)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(цитопатология) (ересектердің, балалардың)</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және апаттар медицинасы.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сыныптамаларға кірмейтін басқа мамандар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менеджменті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(валеология, эпидемиология, статистика, әдіснама)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Стоматологтер*</w:t>
            </w:r>
            <w:r>
              <w:br/>
            </w:r>
            <w:r>
              <w:rPr>
                <w:rFonts w:ascii="Times New Roman"/>
                <w:b w:val="false"/>
                <w:i w:val="false"/>
                <w:color w:val="000000"/>
                <w:sz w:val="20"/>
              </w:rPr>
              <w:t>
(Стоматология (ересектер, балалар)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(жеке тұлғалардың) жалпы санынан негізгі жұмыста жұмыс істейді: республикалық бағынудағы ұйымдарда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басқа да денсаулық сақтау органдарының ұйымдарында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ведомстволардың ұйымдарында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құрылымдардың ұйымдарында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Жоғары білімі бар медбике ісінің мамандары*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Жоғары фармацевтикалық білімі бар барлық мамандар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фармацевтикалық білімі бар мамандардың жалпы санынан жеке тұлғалар негізгі жұмыста жұмыс істейді: республикалық бағынудағы ұйымдарда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басқа да денсаулық сақтау органдарының ұйымдарында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ведомстволардың ұйымдарында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құрылымдардың ұйымдарында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Сабақтарды сыныптаудың Халықаралық стандартына сәйкес </w:t>
      </w:r>
    </w:p>
    <w:p>
      <w:pPr>
        <w:spacing w:after="0"/>
        <w:ind w:left="0"/>
        <w:jc w:val="both"/>
      </w:pPr>
      <w:r>
        <w:rPr>
          <w:rFonts w:ascii="Times New Roman"/>
          <w:b w:val="false"/>
          <w:i w:val="false"/>
          <w:color w:val="000000"/>
          <w:sz w:val="28"/>
        </w:rPr>
        <w:t xml:space="preserve">
      1001 Орта медициналық және фармацевтикалық білімі бар қызметкерлердің мамандықтары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2"/>
        <w:gridCol w:w="755"/>
        <w:gridCol w:w="487"/>
        <w:gridCol w:w="487"/>
        <w:gridCol w:w="982"/>
        <w:gridCol w:w="487"/>
        <w:gridCol w:w="621"/>
        <w:gridCol w:w="711"/>
        <w:gridCol w:w="487"/>
        <w:gridCol w:w="487"/>
        <w:gridCol w:w="487"/>
        <w:gridCol w:w="755"/>
        <w:gridCol w:w="755"/>
        <w:gridCol w:w="758"/>
        <w:gridCol w:w="759"/>
      </w:tblGrid>
      <w:tr>
        <w:trPr>
          <w:trHeight w:val="30" w:hRule="atLeast"/>
        </w:trPr>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r>
              <w:br/>
            </w:r>
            <w:r>
              <w:rPr>
                <w:rFonts w:ascii="Times New Roman"/>
                <w:b w:val="false"/>
                <w:i w:val="false"/>
                <w:color w:val="000000"/>
                <w:sz w:val="20"/>
              </w:rPr>
              <w:t>
№</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ішінен </w:t>
            </w:r>
            <w:r>
              <w:br/>
            </w:r>
            <w:r>
              <w:rPr>
                <w:rFonts w:ascii="Times New Roman"/>
                <w:b w:val="false"/>
                <w:i w:val="false"/>
                <w:color w:val="000000"/>
                <w:sz w:val="20"/>
              </w:rPr>
              <w:t>
ауылдық жерлерден</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Кәсіби-белсенділері </w:t>
            </w:r>
            <w:r>
              <w:br/>
            </w:r>
            <w:r>
              <w:rPr>
                <w:rFonts w:ascii="Times New Roman"/>
                <w:b w:val="false"/>
                <w:i w:val="false"/>
                <w:color w:val="000000"/>
                <w:sz w:val="20"/>
              </w:rPr>
              <w:t>
(1 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(3 бағаннан)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жалпы санынан (1 топ) біліктілік санаттарына 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ішінен </w:t>
            </w:r>
            <w:r>
              <w:br/>
            </w:r>
            <w:r>
              <w:rPr>
                <w:rFonts w:ascii="Times New Roman"/>
                <w:b w:val="false"/>
                <w:i w:val="false"/>
                <w:color w:val="000000"/>
                <w:sz w:val="20"/>
              </w:rPr>
              <w:t>
ауылдық жерлерден</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w:t>
            </w:r>
            <w:r>
              <w:br/>
            </w:r>
            <w:r>
              <w:rPr>
                <w:rFonts w:ascii="Times New Roman"/>
                <w:b w:val="false"/>
                <w:i w:val="false"/>
                <w:color w:val="000000"/>
                <w:sz w:val="20"/>
              </w:rPr>
              <w:t>
ғылыми ұйымдарда және</w:t>
            </w:r>
            <w:r>
              <w:br/>
            </w:r>
            <w:r>
              <w:rPr>
                <w:rFonts w:ascii="Times New Roman"/>
                <w:b w:val="false"/>
                <w:i w:val="false"/>
                <w:color w:val="000000"/>
                <w:sz w:val="20"/>
              </w:rPr>
              <w:t>
 басқару органдарының</w:t>
            </w:r>
            <w:r>
              <w:br/>
            </w:r>
            <w:r>
              <w:rPr>
                <w:rFonts w:ascii="Times New Roman"/>
                <w:b w:val="false"/>
                <w:i w:val="false"/>
                <w:color w:val="000000"/>
                <w:sz w:val="20"/>
              </w:rPr>
              <w:t xml:space="preserve">
 аппараттарында негізгі </w:t>
            </w:r>
            <w:r>
              <w:br/>
            </w:r>
            <w:r>
              <w:rPr>
                <w:rFonts w:ascii="Times New Roman"/>
                <w:b w:val="false"/>
                <w:i w:val="false"/>
                <w:color w:val="000000"/>
                <w:sz w:val="20"/>
              </w:rPr>
              <w:t>
жұмыстағылар</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мамандар </w:t>
            </w:r>
            <w:r>
              <w:br/>
            </w:r>
            <w:r>
              <w:rPr>
                <w:rFonts w:ascii="Times New Roman"/>
                <w:b w:val="false"/>
                <w:i w:val="false"/>
                <w:color w:val="000000"/>
                <w:sz w:val="20"/>
              </w:rPr>
              <w:t>
(тікелей емдеу-диагностикалық</w:t>
            </w:r>
            <w:r>
              <w:br/>
            </w:r>
            <w:r>
              <w:rPr>
                <w:rFonts w:ascii="Times New Roman"/>
                <w:b w:val="false"/>
                <w:i w:val="false"/>
                <w:color w:val="000000"/>
                <w:sz w:val="20"/>
              </w:rPr>
              <w:t xml:space="preserve">
 үдеріспен айналысатын орта </w:t>
            </w:r>
            <w:r>
              <w:br/>
            </w:r>
            <w:r>
              <w:rPr>
                <w:rFonts w:ascii="Times New Roman"/>
                <w:b w:val="false"/>
                <w:i w:val="false"/>
                <w:color w:val="000000"/>
                <w:sz w:val="20"/>
              </w:rPr>
              <w:t>
медициналық қызметкерлер)</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азаматтары </w:t>
            </w:r>
            <w:r>
              <w:br/>
            </w:r>
            <w:r>
              <w:rPr>
                <w:rFonts w:ascii="Times New Roman"/>
                <w:b w:val="false"/>
                <w:i w:val="false"/>
                <w:color w:val="000000"/>
                <w:sz w:val="20"/>
              </w:rPr>
              <w:t xml:space="preserve">
болып табылатын </w:t>
            </w:r>
            <w:r>
              <w:br/>
            </w:r>
            <w:r>
              <w:rPr>
                <w:rFonts w:ascii="Times New Roman"/>
                <w:b w:val="false"/>
                <w:i w:val="false"/>
                <w:color w:val="000000"/>
                <w:sz w:val="20"/>
              </w:rPr>
              <w:t>
мамандар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Орта медперсонал.</w:t>
            </w:r>
            <w:r>
              <w:br/>
            </w:r>
            <w:r>
              <w:rPr>
                <w:rFonts w:ascii="Times New Roman"/>
                <w:b w:val="false"/>
                <w:i w:val="false"/>
                <w:color w:val="000000"/>
                <w:sz w:val="20"/>
              </w:rPr>
              <w:t>
Есеп беру жылының соңына қарай орта медициналық қызметкерлер саны, барлық жеке тұлғалар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персоналдың жалпы санынан жеке тұлғалар: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(зертханашы, зертханашы-дәрігердің көмекшісі)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 (фельдшер, жалпы практика фельдшері)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 (акушер, жалпы практика акушері)*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 (санитарлық фельдшер, санитарлық дәрігердің көмекшісі, зертханашы, эпидемиолог дәрігердің көмекшісі, энтомолог)</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(тіс дәрігері, дантист, стоматологтың ассистенті)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ортопедия (тіс технигі)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(мейіргер, жалпы практика мейіргері, мамандандырылған мейіргер, күтім бойынша мейіргер, медицина статистигі, массажист)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персоналдың (жеке тұлғалардың) жалпы санынан негізгі жұмыста жұмыс істейді: республикалық бағынудағы ұйымдарда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басқа да денсаулық сақтау органдарының ұйымдарында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ведомстволарда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құрылымдарда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Орта фармацевтикалық білімі бар мамандар (фармацевт ассистенті, фармацевт), барлық жеке тұлғалар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 ассистентерінің, фармацевттердің жалпы санынан жеке тұлғалар негізгі жұмыста жұмыс істейді: республикалық бағынудағы ұйымдарда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басқа да денсаулық сақтау органдарының ұйымдарында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ведомстволарда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құрылымдарда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 Орта медициналық персоналдың жеке тұлғаларының жалпы санынан (1т. 1 б.) білім беру ұйымдарында, ғылыми ұйымдарда және басқару органдарының аппараттарында негізгі жұмыста</w:t>
            </w:r>
            <w:r>
              <w:br/>
            </w:r>
            <w:r>
              <w:rPr>
                <w:rFonts w:ascii="Times New Roman"/>
                <w:b w:val="false"/>
                <w:i w:val="false"/>
                <w:color w:val="000000"/>
                <w:sz w:val="20"/>
              </w:rPr>
              <w:t>
 жұмыс істейді (ЖОО-ң клиникалары мен ҰЗИ-ң стационарларындағы орта медициналық персоналды қоса алмағанда) 1__#1_____.</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 Бастапқы кәсіби білімі бар қызметкерлердің мамандықтары. Есеп беру жылының соңына қарай бастапқы кәсіби білімі бар қызметкерлердің жалпы санынан (мейірбике ісі) жеке тұлғалар: </w:t>
            </w:r>
            <w:r>
              <w:br/>
            </w:r>
            <w:r>
              <w:rPr>
                <w:rFonts w:ascii="Times New Roman"/>
                <w:b w:val="false"/>
                <w:i w:val="false"/>
                <w:color w:val="000000"/>
                <w:sz w:val="20"/>
              </w:rPr>
              <w:t>
1 мейірбике/мейірие) күту бойынша -___#1____, 2 мейірбикенің/мейіриенің көмекшілері - ___#2___, 3 массажист (көз бойынша мүгедектер үшін) - ____#3____.</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20___жылғы "____"________________</w:t>
      </w:r>
    </w:p>
    <w:p>
      <w:pPr>
        <w:spacing w:after="0"/>
        <w:ind w:left="0"/>
        <w:jc w:val="both"/>
      </w:pPr>
      <w:r>
        <w:rPr>
          <w:rFonts w:ascii="Times New Roman"/>
          <w:b w:val="false"/>
          <w:i w:val="false"/>
          <w:color w:val="000000"/>
          <w:sz w:val="28"/>
        </w:rPr>
        <w:t xml:space="preserve">
      Ескертпе: Нысанды толтыру бойынша түсініктеме "Медицина және фармацевтика кадрлары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322" w:id="308"/>
    <w:p>
      <w:pPr>
        <w:spacing w:after="0"/>
        <w:ind w:left="0"/>
        <w:jc w:val="left"/>
      </w:pPr>
      <w:r>
        <w:rPr>
          <w:rFonts w:ascii="Times New Roman"/>
          <w:b/>
          <w:i w:val="false"/>
          <w:color w:val="000000"/>
        </w:rPr>
        <w:t xml:space="preserve"> "Медицина және фармацевтика кадрлары туралы есеп" нысанды толтыру бойынша түсініктеме</w:t>
      </w:r>
    </w:p>
    <w:bookmarkEnd w:id="308"/>
    <w:p>
      <w:pPr>
        <w:spacing w:after="0"/>
        <w:ind w:left="0"/>
        <w:jc w:val="both"/>
      </w:pPr>
      <w:r>
        <w:rPr>
          <w:rFonts w:ascii="Times New Roman"/>
          <w:b w:val="false"/>
          <w:i w:val="false"/>
          <w:color w:val="000000"/>
          <w:sz w:val="28"/>
        </w:rPr>
        <w:t>
      Кестелерде келесі мәліметтерді қамтиды:</w:t>
      </w:r>
    </w:p>
    <w:bookmarkStart w:name="z323" w:id="309"/>
    <w:p>
      <w:pPr>
        <w:spacing w:after="0"/>
        <w:ind w:left="0"/>
        <w:jc w:val="both"/>
      </w:pPr>
      <w:r>
        <w:rPr>
          <w:rFonts w:ascii="Times New Roman"/>
          <w:b w:val="false"/>
          <w:i w:val="false"/>
          <w:color w:val="000000"/>
          <w:sz w:val="28"/>
        </w:rPr>
        <w:t>
      1. "Барлығы" деген 1-бағанда ұйымдағы еңбек кітапшалары және № Т-2 (жеке карточка) негізінде тек басты қызметкерлер туралы ақпараттар қамтылады (шетелдегі іс-сапардағыларды, декреттік демалыстағыларды, ұзақ уақыт бойы ауырып жатқандарды және уақытша қызмет етіп жатқандарды есепке алғанда). Бірнеше мекемеде қосымша жұмыс істеушілер тізімге қосылмайды. Резидентураға, магистратураға, докторонтураға түскен қызметкерлер (кәсіпорыннан қалып оқитындар) тізімге қосылмайды.</w:t>
      </w:r>
    </w:p>
    <w:bookmarkEnd w:id="309"/>
    <w:bookmarkStart w:name="z324" w:id="310"/>
    <w:p>
      <w:pPr>
        <w:spacing w:after="0"/>
        <w:ind w:left="0"/>
        <w:jc w:val="both"/>
      </w:pPr>
      <w:r>
        <w:rPr>
          <w:rFonts w:ascii="Times New Roman"/>
          <w:b w:val="false"/>
          <w:i w:val="false"/>
          <w:color w:val="000000"/>
          <w:sz w:val="28"/>
        </w:rPr>
        <w:t>
      2. "Олардың ішінен ауылды мекендерде" деген 2-бағанда қызметін ауылды мекендерде атқаратын 1-бағандағы қызметкерлер туралы басты қызметкерлер туралы ақпарат қамтылады.</w:t>
      </w:r>
    </w:p>
    <w:bookmarkEnd w:id="310"/>
    <w:bookmarkStart w:name="z325" w:id="311"/>
    <w:p>
      <w:pPr>
        <w:spacing w:after="0"/>
        <w:ind w:left="0"/>
        <w:jc w:val="both"/>
      </w:pPr>
      <w:r>
        <w:rPr>
          <w:rFonts w:ascii="Times New Roman"/>
          <w:b w:val="false"/>
          <w:i w:val="false"/>
          <w:color w:val="000000"/>
          <w:sz w:val="28"/>
        </w:rPr>
        <w:t xml:space="preserve">
      3. "Кәсіби белсенді" деген 3-бағанда өз қызметін есептік мерзімнің соңында жұмыс орнында атқаратын, лауазымда қызмет ететіндерді, жұмыс орнында уақытша жоқ қызметкерлерді, еңбек кітапшалары және № Т-2 (жеке карточка) негізінде ұйымдағы 1-бағандағы басты қызметкерлер туралы ақпаратты қамтиды. Есептік мерзімнің соңында шетелдегі іс-сапардағылар, декреттік демалыстағылар, ұзақ уақыт бойы ауырып жатқандар және уақытша қызмет етіп жатқандар тізімге қосылмайды. Резидентураға, магистратураға, докторонтураға түскен қызметкерлер (кәсіпорыннан қалып оқитындар) тізімге қосылмайды </w:t>
      </w:r>
    </w:p>
    <w:bookmarkEnd w:id="311"/>
    <w:p>
      <w:pPr>
        <w:spacing w:after="0"/>
        <w:ind w:left="0"/>
        <w:jc w:val="both"/>
      </w:pPr>
      <w:r>
        <w:rPr>
          <w:rFonts w:ascii="Times New Roman"/>
          <w:b w:val="false"/>
          <w:i w:val="false"/>
          <w:color w:val="000000"/>
          <w:sz w:val="28"/>
        </w:rPr>
        <w:t>
      *- "Кәсіби белсенді" бағаны Сабақтарды классификациялаудың халықаралық стандарты (СКХС-08) және ДДСҰ ұсыныстарына сәйкес енгізілді.</w:t>
      </w:r>
    </w:p>
    <w:bookmarkStart w:name="z326" w:id="312"/>
    <w:p>
      <w:pPr>
        <w:spacing w:after="0"/>
        <w:ind w:left="0"/>
        <w:jc w:val="both"/>
      </w:pPr>
      <w:r>
        <w:rPr>
          <w:rFonts w:ascii="Times New Roman"/>
          <w:b w:val="false"/>
          <w:i w:val="false"/>
          <w:color w:val="000000"/>
          <w:sz w:val="28"/>
        </w:rPr>
        <w:t xml:space="preserve">
      4. "Ауылдық мекендегі мамандар саны" 4-бағанына өз қызметін ауылдық мекендерде жүзеге асыратын 3-бағандағы басты қызметкерлер туралы ақпараттар қамтылады. </w:t>
      </w:r>
    </w:p>
    <w:bookmarkEnd w:id="312"/>
    <w:p>
      <w:pPr>
        <w:spacing w:after="0"/>
        <w:ind w:left="0"/>
        <w:jc w:val="both"/>
      </w:pPr>
      <w:r>
        <w:rPr>
          <w:rFonts w:ascii="Times New Roman"/>
          <w:b w:val="false"/>
          <w:i w:val="false"/>
          <w:color w:val="000000"/>
          <w:sz w:val="28"/>
        </w:rPr>
        <w:t xml:space="preserve">
      5. "Практикалық мамандар" 6-бағаны тізімінде 3-бағандағы ауруларды емдейтін және диагностикалық үдерістермен айналысатын, қызметін есептік мерзімнің соңында жұмыс орнында атқаратын, лауазымда жұмыс істейтіндерді, уақытша жұмыс орнында жоқ қызметкерлерді есепке ала отырғанда, қызметкерлер туралы ақпараттар қамтылады. Білім беру ұйымдарында жұмыс істейтін жұмыскерлер, ғылыми ұйымдарда және басқарушы органдар аппараттарында, сонымен қатар науқастармен тікелей байланысқа түсуді қарастырмайтын басқа лауазымдарда жұмыс істейтін қызметкерлер алынып тасталады. "Гигиена және эпидемиология", "Денсаулық сақтау менеджменті" және "Қоғамдық денсаулық сақтау" (10-баған) мамандары бойынша 6-баған толтырылмайды. </w:t>
      </w:r>
    </w:p>
    <w:bookmarkStart w:name="z327" w:id="313"/>
    <w:p>
      <w:pPr>
        <w:spacing w:after="0"/>
        <w:ind w:left="0"/>
        <w:jc w:val="both"/>
      </w:pPr>
      <w:r>
        <w:rPr>
          <w:rFonts w:ascii="Times New Roman"/>
          <w:b w:val="false"/>
          <w:i w:val="false"/>
          <w:color w:val="000000"/>
          <w:sz w:val="28"/>
        </w:rPr>
        <w:t>
      6. 03, 04, 1.1 жолдар саны мен 12-15 жолдар санының жалпы сомасы барлық бағандар бойынша 01 жолға тең.</w:t>
      </w:r>
    </w:p>
    <w:bookmarkEnd w:id="313"/>
    <w:bookmarkStart w:name="z328" w:id="314"/>
    <w:p>
      <w:pPr>
        <w:spacing w:after="0"/>
        <w:ind w:left="0"/>
        <w:jc w:val="both"/>
      </w:pPr>
      <w:r>
        <w:rPr>
          <w:rFonts w:ascii="Times New Roman"/>
          <w:b w:val="false"/>
          <w:i w:val="false"/>
          <w:color w:val="000000"/>
          <w:sz w:val="28"/>
        </w:rPr>
        <w:t>
      7. 05, 06, 07, 08, 09, 10 жолдар саны сомасы барлық бағандар бойынша 04 жолға тең.</w:t>
      </w:r>
    </w:p>
    <w:bookmarkEnd w:id="314"/>
    <w:bookmarkStart w:name="z329" w:id="315"/>
    <w:p>
      <w:pPr>
        <w:spacing w:after="0"/>
        <w:ind w:left="0"/>
        <w:jc w:val="both"/>
      </w:pPr>
      <w:r>
        <w:rPr>
          <w:rFonts w:ascii="Times New Roman"/>
          <w:b w:val="false"/>
          <w:i w:val="false"/>
          <w:color w:val="000000"/>
          <w:sz w:val="28"/>
        </w:rPr>
        <w:t xml:space="preserve">
      8. 5.1-жолдан 5.29-жолға дейінгі жолдар сомасы 05 жолға сәйкес бағандар бойынша тең. </w:t>
      </w:r>
    </w:p>
    <w:bookmarkEnd w:id="315"/>
    <w:bookmarkStart w:name="z330" w:id="316"/>
    <w:p>
      <w:pPr>
        <w:spacing w:after="0"/>
        <w:ind w:left="0"/>
        <w:jc w:val="both"/>
      </w:pPr>
      <w:r>
        <w:rPr>
          <w:rFonts w:ascii="Times New Roman"/>
          <w:b w:val="false"/>
          <w:i w:val="false"/>
          <w:color w:val="000000"/>
          <w:sz w:val="28"/>
        </w:rPr>
        <w:t>
      9. 6.1-жолдан 6.2- жолға дейінгі жолдар сомасы 06 жолға тең.</w:t>
      </w:r>
    </w:p>
    <w:bookmarkEnd w:id="316"/>
    <w:bookmarkStart w:name="z331" w:id="317"/>
    <w:p>
      <w:pPr>
        <w:spacing w:after="0"/>
        <w:ind w:left="0"/>
        <w:jc w:val="both"/>
      </w:pPr>
      <w:r>
        <w:rPr>
          <w:rFonts w:ascii="Times New Roman"/>
          <w:b w:val="false"/>
          <w:i w:val="false"/>
          <w:color w:val="000000"/>
          <w:sz w:val="28"/>
        </w:rPr>
        <w:t>
      10. 8.1 және 8.2 жолдардан психиатрлар мен наркологтар ерекшеленген. 8.1-жолдан 8.2 - жолға дейінгі жолдар сомасы 08 жолға тең.</w:t>
      </w:r>
    </w:p>
    <w:bookmarkEnd w:id="317"/>
    <w:bookmarkStart w:name="z332" w:id="318"/>
    <w:p>
      <w:pPr>
        <w:spacing w:after="0"/>
        <w:ind w:left="0"/>
        <w:jc w:val="both"/>
      </w:pPr>
      <w:r>
        <w:rPr>
          <w:rFonts w:ascii="Times New Roman"/>
          <w:b w:val="false"/>
          <w:i w:val="false"/>
          <w:color w:val="000000"/>
          <w:sz w:val="28"/>
        </w:rPr>
        <w:t>
      11. 9.1-жолдан 9.16- жолға дейінгі жолдар сомасы 09 жолға тең.</w:t>
      </w:r>
    </w:p>
    <w:bookmarkEnd w:id="318"/>
    <w:bookmarkStart w:name="z333" w:id="319"/>
    <w:p>
      <w:pPr>
        <w:spacing w:after="0"/>
        <w:ind w:left="0"/>
        <w:jc w:val="both"/>
      </w:pPr>
      <w:r>
        <w:rPr>
          <w:rFonts w:ascii="Times New Roman"/>
          <w:b w:val="false"/>
          <w:i w:val="false"/>
          <w:color w:val="000000"/>
          <w:sz w:val="28"/>
        </w:rPr>
        <w:t>
      12. 10.1-жолдан 10.3- жолға дейінгі жолдар сомасы 10 жолға тең.</w:t>
      </w:r>
    </w:p>
    <w:bookmarkEnd w:id="319"/>
    <w:bookmarkStart w:name="z334" w:id="320"/>
    <w:p>
      <w:pPr>
        <w:spacing w:after="0"/>
        <w:ind w:left="0"/>
        <w:jc w:val="both"/>
      </w:pPr>
      <w:r>
        <w:rPr>
          <w:rFonts w:ascii="Times New Roman"/>
          <w:b w:val="false"/>
          <w:i w:val="false"/>
          <w:color w:val="000000"/>
          <w:sz w:val="28"/>
        </w:rPr>
        <w:t>
      13. 1001 кестенің 1-13 жолдарында орта медициналық білімі бар мамандар туралы ақпарат көрсетіледі.</w:t>
      </w:r>
    </w:p>
    <w:bookmarkEnd w:id="320"/>
    <w:bookmarkStart w:name="z335" w:id="321"/>
    <w:p>
      <w:pPr>
        <w:spacing w:after="0"/>
        <w:ind w:left="0"/>
        <w:jc w:val="both"/>
      </w:pPr>
      <w:r>
        <w:rPr>
          <w:rFonts w:ascii="Times New Roman"/>
          <w:b w:val="false"/>
          <w:i w:val="false"/>
          <w:color w:val="000000"/>
          <w:sz w:val="28"/>
        </w:rPr>
        <w:t xml:space="preserve">
      14. 3-9 жолдар сомасы барлық бағандар бойынша сәйкес бағанның 1-жолына тең болуы қажет. </w:t>
      </w:r>
    </w:p>
    <w:bookmarkEnd w:id="321"/>
    <w:bookmarkStart w:name="z336" w:id="322"/>
    <w:p>
      <w:pPr>
        <w:spacing w:after="0"/>
        <w:ind w:left="0"/>
        <w:jc w:val="both"/>
      </w:pPr>
      <w:r>
        <w:rPr>
          <w:rFonts w:ascii="Times New Roman"/>
          <w:b w:val="false"/>
          <w:i w:val="false"/>
          <w:color w:val="000000"/>
          <w:sz w:val="28"/>
        </w:rPr>
        <w:t xml:space="preserve">
      15. 10-13 жолдар сомасы барлық бағандар бойынша сәйкес бағанның 1-жолына тең болуы қажет. </w:t>
      </w:r>
    </w:p>
    <w:bookmarkEnd w:id="322"/>
    <w:bookmarkStart w:name="z337" w:id="323"/>
    <w:p>
      <w:pPr>
        <w:spacing w:after="0"/>
        <w:ind w:left="0"/>
        <w:jc w:val="both"/>
      </w:pPr>
      <w:r>
        <w:rPr>
          <w:rFonts w:ascii="Times New Roman"/>
          <w:b w:val="false"/>
          <w:i w:val="false"/>
          <w:color w:val="000000"/>
          <w:sz w:val="28"/>
        </w:rPr>
        <w:t xml:space="preserve">
      16. 14 жолда орта фармацевтикалық білімі бар мамандар көрсетіледі. </w:t>
      </w:r>
    </w:p>
    <w:bookmarkEnd w:id="323"/>
    <w:bookmarkStart w:name="z338" w:id="324"/>
    <w:p>
      <w:pPr>
        <w:spacing w:after="0"/>
        <w:ind w:left="0"/>
        <w:jc w:val="both"/>
      </w:pPr>
      <w:r>
        <w:rPr>
          <w:rFonts w:ascii="Times New Roman"/>
          <w:b w:val="false"/>
          <w:i w:val="false"/>
          <w:color w:val="000000"/>
          <w:sz w:val="28"/>
        </w:rPr>
        <w:t>
      17. 16-19 жолдар сомасы барлық бағандар бойынша сәйкес бағанның 14 -жолына тең болуы қажет.</w:t>
      </w:r>
    </w:p>
    <w:bookmarkEnd w:id="324"/>
    <w:bookmarkStart w:name="z339" w:id="325"/>
    <w:p>
      <w:pPr>
        <w:spacing w:after="0"/>
        <w:ind w:left="0"/>
        <w:jc w:val="both"/>
      </w:pPr>
      <w:r>
        <w:rPr>
          <w:rFonts w:ascii="Times New Roman"/>
          <w:b w:val="false"/>
          <w:i w:val="false"/>
          <w:color w:val="000000"/>
          <w:sz w:val="28"/>
        </w:rPr>
        <w:t xml:space="preserve">
      18. 1001 кетсетнің 2-бағанында ауылды мекенде орналасқан денсаулық сақтау ұйымдарында жұмыс істейтін мамандар саны көрсетіледі. </w:t>
      </w:r>
    </w:p>
    <w:bookmarkEnd w:id="325"/>
    <w:bookmarkStart w:name="z340" w:id="326"/>
    <w:p>
      <w:pPr>
        <w:spacing w:after="0"/>
        <w:ind w:left="0"/>
        <w:jc w:val="both"/>
      </w:pPr>
      <w:r>
        <w:rPr>
          <w:rFonts w:ascii="Times New Roman"/>
          <w:b w:val="false"/>
          <w:i w:val="false"/>
          <w:color w:val="000000"/>
          <w:sz w:val="28"/>
        </w:rPr>
        <w:t>
      19. 1001 кестенің "Кәсіби белсенді" деген 3-бағанда өз қызметін есептік мерзімнің соңында жұмыс орнында атқаратын, лауазымда қызмет ететіндерді, жұмыс орнында уақытша жоқ қызметкерлерді, еңбек кітапшалары және № Т-2 (жеке карточка) негізінде ұйымдағы 1-бағандағы басты қызметкерлер туралы мәлімет көрсетіледі. Бірнеше мекемеде біріктіре жұмыс істейтіндер тізімге қосылмайды. Есептік мерзімнің соңында шетелдегі іс-сапардағылар, декреттік демалыстағылар, ұзақ уақыт бойы ауырып жатқандар және уақытша қызмет етіп жатқандар тізімге қосылмайды.</w:t>
      </w:r>
    </w:p>
    <w:bookmarkEnd w:id="326"/>
    <w:bookmarkStart w:name="z341" w:id="327"/>
    <w:p>
      <w:pPr>
        <w:spacing w:after="0"/>
        <w:ind w:left="0"/>
        <w:jc w:val="both"/>
      </w:pPr>
      <w:r>
        <w:rPr>
          <w:rFonts w:ascii="Times New Roman"/>
          <w:b w:val="false"/>
          <w:i w:val="false"/>
          <w:color w:val="000000"/>
          <w:sz w:val="28"/>
        </w:rPr>
        <w:t xml:space="preserve">
      20. "Ауылды мекендегі мамандар саны" 4-бағанының тізіміне 3-бағандағы өз қызметін ауылды мекенде атқаратын басты қызметкерлер туралы мәлімет көрсетіледі. </w:t>
      </w:r>
    </w:p>
    <w:bookmarkEnd w:id="327"/>
    <w:bookmarkStart w:name="z342" w:id="328"/>
    <w:p>
      <w:pPr>
        <w:spacing w:after="0"/>
        <w:ind w:left="0"/>
        <w:jc w:val="both"/>
      </w:pPr>
      <w:r>
        <w:rPr>
          <w:rFonts w:ascii="Times New Roman"/>
          <w:b w:val="false"/>
          <w:i w:val="false"/>
          <w:color w:val="000000"/>
          <w:sz w:val="28"/>
        </w:rPr>
        <w:t>
      21. "Практикалық мамандар" 6-бағаны тізімінде 3-бағандағы ауруларды емдейтін және диагностикалық үдерістермен айналысатын, қызметін есептік мерзімнің соңында жұмыс орнында атқаратын, лауазымда жұмыс істейтіндерді, уақытша жұмыс орнында жоқ қызметкерлерді есепке ала отырғанда, қызметкерлер туралы ақпараттар қамтылады. Білім беру ұйымдарында жұмыс істейтін жұмыскерлер, ғылыми ұйымдарда және басқарушы органдар аппараттарында, сонымен қатар науқастармен тікелей байланысқа түсуді қарастырмайтын басқа лауазымдарда жұмыс істейтін қызметкерлер алынып тасталады.</w:t>
      </w:r>
    </w:p>
    <w:bookmarkEnd w:id="328"/>
    <w:bookmarkStart w:name="z343" w:id="329"/>
    <w:p>
      <w:pPr>
        <w:spacing w:after="0"/>
        <w:ind w:left="0"/>
        <w:jc w:val="both"/>
      </w:pPr>
      <w:r>
        <w:rPr>
          <w:rFonts w:ascii="Times New Roman"/>
          <w:b w:val="false"/>
          <w:i w:val="false"/>
          <w:color w:val="000000"/>
          <w:sz w:val="28"/>
        </w:rPr>
        <w:t>
      22. 1001 кестенің 10-13 бағандары бойынша 1-19 жолдарда орта медициналық және фармацевтикалық білімі бар, жоғары, бірінші және екінші біліктілік категориясы бар мамандар туралы мәлімет көрсетіледі.</w:t>
      </w:r>
    </w:p>
    <w:bookmarkEnd w:id="329"/>
    <w:bookmarkStart w:name="z344" w:id="330"/>
    <w:p>
      <w:pPr>
        <w:spacing w:after="0"/>
        <w:ind w:left="0"/>
        <w:jc w:val="left"/>
      </w:pPr>
      <w:r>
        <w:rPr>
          <w:rFonts w:ascii="Times New Roman"/>
          <w:b/>
          <w:i w:val="false"/>
          <w:color w:val="000000"/>
        </w:rPr>
        <w:t xml:space="preserve"> 17 нысанның арифметикалық - логикалық бақылауы:</w:t>
      </w:r>
    </w:p>
    <w:bookmarkEnd w:id="330"/>
    <w:p>
      <w:pPr>
        <w:spacing w:after="0"/>
        <w:ind w:left="0"/>
        <w:jc w:val="both"/>
      </w:pPr>
      <w:r>
        <w:rPr>
          <w:rFonts w:ascii="Times New Roman"/>
          <w:b w:val="false"/>
          <w:i w:val="false"/>
          <w:color w:val="000000"/>
          <w:sz w:val="28"/>
        </w:rPr>
        <w:t>
      1) 1-бөлім 1000-кесте "Жоғары медициналық және фармацевтикалық білімі бар қызметкерлер мамандықтары": 03,04,11 жолдар сомасы 1000-кестенің 1-13 бағандары бойынша 01 жолға тең;</w:t>
      </w:r>
    </w:p>
    <w:p>
      <w:pPr>
        <w:spacing w:after="0"/>
        <w:ind w:left="0"/>
        <w:jc w:val="both"/>
      </w:pPr>
      <w:r>
        <w:rPr>
          <w:rFonts w:ascii="Times New Roman"/>
          <w:b w:val="false"/>
          <w:i w:val="false"/>
          <w:color w:val="000000"/>
          <w:sz w:val="28"/>
        </w:rPr>
        <w:t>
      2) 12-15 жолдар сомасы 1000-кестенің 1-13 бағандары бойынша 1-жолға тең;</w:t>
      </w:r>
    </w:p>
    <w:p>
      <w:pPr>
        <w:spacing w:after="0"/>
        <w:ind w:left="0"/>
        <w:jc w:val="both"/>
      </w:pPr>
      <w:r>
        <w:rPr>
          <w:rFonts w:ascii="Times New Roman"/>
          <w:b w:val="false"/>
          <w:i w:val="false"/>
          <w:color w:val="000000"/>
          <w:sz w:val="28"/>
        </w:rPr>
        <w:t>
      3) 2-бөлім 1000-кесте "Жоғары білімі бар мейірбике ісі мамандары";</w:t>
      </w:r>
    </w:p>
    <w:p>
      <w:pPr>
        <w:spacing w:after="0"/>
        <w:ind w:left="0"/>
        <w:jc w:val="both"/>
      </w:pPr>
      <w:r>
        <w:rPr>
          <w:rFonts w:ascii="Times New Roman"/>
          <w:b w:val="false"/>
          <w:i w:val="false"/>
          <w:color w:val="000000"/>
          <w:sz w:val="28"/>
        </w:rPr>
        <w:t>
      4) 3-бөлім 1000-кесте "Жоғары медициналық және фармацевтикалық білімі бар қызметкерлер мамандықтары":</w:t>
      </w:r>
    </w:p>
    <w:p>
      <w:pPr>
        <w:spacing w:after="0"/>
        <w:ind w:left="0"/>
        <w:jc w:val="both"/>
      </w:pPr>
      <w:r>
        <w:rPr>
          <w:rFonts w:ascii="Times New Roman"/>
          <w:b w:val="false"/>
          <w:i w:val="false"/>
          <w:color w:val="000000"/>
          <w:sz w:val="28"/>
        </w:rPr>
        <w:t xml:space="preserve">
      5) 20-23 жолдар сомасы 1000-кестенің 1,2,3,4,5,7,8,9,10,11,12,13 бағандары бойынша 8-жолға тең; </w:t>
      </w:r>
    </w:p>
    <w:p>
      <w:pPr>
        <w:spacing w:after="0"/>
        <w:ind w:left="0"/>
        <w:jc w:val="both"/>
      </w:pPr>
      <w:r>
        <w:rPr>
          <w:rFonts w:ascii="Times New Roman"/>
          <w:b w:val="false"/>
          <w:i w:val="false"/>
          <w:color w:val="000000"/>
          <w:sz w:val="28"/>
        </w:rPr>
        <w:t>
      6) 1-бөлім 1001-кесте Раздел 1 "Орта медициналық және фармацевтикалық білімі бар қызметкерлер мамандықтары":</w:t>
      </w:r>
    </w:p>
    <w:p>
      <w:pPr>
        <w:spacing w:after="0"/>
        <w:ind w:left="0"/>
        <w:jc w:val="both"/>
      </w:pPr>
      <w:r>
        <w:rPr>
          <w:rFonts w:ascii="Times New Roman"/>
          <w:b w:val="false"/>
          <w:i w:val="false"/>
          <w:color w:val="000000"/>
          <w:sz w:val="28"/>
        </w:rPr>
        <w:t>
      7) 3-9 жолдар сомасы 1001 кестенің 1-13 бағандары бойынша 1-жолға тең.</w:t>
      </w:r>
    </w:p>
    <w:p>
      <w:pPr>
        <w:spacing w:after="0"/>
        <w:ind w:left="0"/>
        <w:jc w:val="both"/>
      </w:pPr>
      <w:r>
        <w:rPr>
          <w:rFonts w:ascii="Times New Roman"/>
          <w:b w:val="false"/>
          <w:i w:val="false"/>
          <w:color w:val="000000"/>
          <w:sz w:val="28"/>
        </w:rPr>
        <w:t>
      8) 10-13 жолдар сомасы 1001 кестенің 1-13 бағандары бойынша 1-жолға тең.</w:t>
      </w:r>
    </w:p>
    <w:p>
      <w:pPr>
        <w:spacing w:after="0"/>
        <w:ind w:left="0"/>
        <w:jc w:val="both"/>
      </w:pPr>
      <w:r>
        <w:rPr>
          <w:rFonts w:ascii="Times New Roman"/>
          <w:b w:val="false"/>
          <w:i w:val="false"/>
          <w:color w:val="000000"/>
          <w:sz w:val="28"/>
        </w:rPr>
        <w:t>
      9) 2-бөлім 1001-кесте: 16-19 жолдар сомасы 1001-кестенің 1,2,3,4,5,7,8,9,10,11,12,13 бағандары бойынша 14-жолға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xml:space="preserve">№ 31 бұйрығына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xml:space="preserve">№ 128 бұйрығына </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30-нысан</w:t>
            </w:r>
          </w:p>
        </w:tc>
      </w:tr>
    </w:tbl>
    <w:bookmarkStart w:name="z346" w:id="331"/>
    <w:p>
      <w:pPr>
        <w:spacing w:after="0"/>
        <w:ind w:left="0"/>
        <w:jc w:val="left"/>
      </w:pPr>
      <w:r>
        <w:rPr>
          <w:rFonts w:ascii="Times New Roman"/>
          <w:b/>
          <w:i w:val="false"/>
          <w:color w:val="000000"/>
        </w:rPr>
        <w:t xml:space="preserve"> Әкімшілік деректерді жинауға арналған нысан </w:t>
      </w:r>
    </w:p>
    <w:bookmarkEnd w:id="331"/>
    <w:p>
      <w:pPr>
        <w:spacing w:after="0"/>
        <w:ind w:left="0"/>
        <w:jc w:val="both"/>
      </w:pPr>
      <w:r>
        <w:rPr>
          <w:rFonts w:ascii="Times New Roman"/>
          <w:b w:val="false"/>
          <w:i w:val="false"/>
          <w:color w:val="000000"/>
          <w:sz w:val="28"/>
        </w:rPr>
        <w:t>
      "Денсаулық сақтау ұйымының есебі"</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(МҰЕ)</w:t>
      </w:r>
    </w:p>
    <w:p>
      <w:pPr>
        <w:spacing w:after="0"/>
        <w:ind w:left="0"/>
        <w:jc w:val="both"/>
      </w:pPr>
      <w:r>
        <w:rPr>
          <w:rFonts w:ascii="Times New Roman"/>
          <w:b w:val="false"/>
          <w:i w:val="false"/>
          <w:color w:val="000000"/>
          <w:sz w:val="28"/>
        </w:rPr>
        <w:t>
      Кезеңділік: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1001 Бөлімшелер (кабинеттер), басқа бөлімшелер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2339"/>
        <w:gridCol w:w="1704"/>
        <w:gridCol w:w="2071"/>
        <w:gridCol w:w="2340"/>
        <w:gridCol w:w="1706"/>
      </w:tblGrid>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(кабинеттің) атауы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(кабинеттердің) саны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(кабинеттің) атауы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(кабинеттердің) саны</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Алкогольге қарсы насихаттау және алдын алу көмегі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Инелік рефлекстік терапия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емдік дене шынықтыру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емдік дене шынықтыру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жұқпалы аурулар бөлімшесі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консультациясы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жұқпалы аурулар бөлімшесі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спортпен шұғылданушыларды дәрігерлік бақылау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(ортопедиялық)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және функциялық диагностика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Дистанциялық-диагностикалық кабинет</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 (сәулелік терапия)</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(тіс дәрігерлік)</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Ортодонтикалық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Гипербарикалық оксингенация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Акушериялық-гинекологиялық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(әйелдер)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(ерлер)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және отбасы" консультациясы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 бойынша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клиникалық-диагностикалық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бала кабинеті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Ұйымдастыру-әдістемелік бөлімінің құрамындағы статистика бөлімі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терапия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Сот-психиатрлық сараптама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учаскеліктердің саны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психология</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жасөспірімдер арасындағы наркологиялық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науқастарды жасырын емдеу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асханасы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Алкоголдік масаюдың сараптамасы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1003 III. Жылжымалы қондырғылар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4"/>
        <w:gridCol w:w="5239"/>
        <w:gridCol w:w="3377"/>
      </w:tblGrid>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қондырғылар</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қондырғылар</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Клиникалық-диагностикалық зертханалар</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1006</w:t>
      </w:r>
    </w:p>
    <w:p>
      <w:pPr>
        <w:spacing w:after="0"/>
        <w:ind w:left="0"/>
        <w:jc w:val="both"/>
      </w:pPr>
      <w:r>
        <w:rPr>
          <w:rFonts w:ascii="Times New Roman"/>
          <w:b w:val="false"/>
          <w:i w:val="false"/>
          <w:color w:val="000000"/>
          <w:sz w:val="28"/>
        </w:rPr>
        <w:t>
      Травмпункттердің саны 1 _____________#1 ____, травматологиялық пункттерде қаралу саны, барлығы 2 __#2, оның ішінде 14 жасқа дейінгі балаларды қоса алғанда 3__ #3______.</w:t>
      </w:r>
    </w:p>
    <w:p>
      <w:pPr>
        <w:spacing w:after="0"/>
        <w:ind w:left="0"/>
        <w:jc w:val="both"/>
      </w:pPr>
      <w:r>
        <w:rPr>
          <w:rFonts w:ascii="Times New Roman"/>
          <w:b w:val="false"/>
          <w:i w:val="false"/>
          <w:color w:val="000000"/>
          <w:sz w:val="28"/>
        </w:rPr>
        <w:t>
      1007</w:t>
      </w:r>
    </w:p>
    <w:p>
      <w:pPr>
        <w:spacing w:after="0"/>
        <w:ind w:left="0"/>
        <w:jc w:val="both"/>
      </w:pPr>
      <w:r>
        <w:rPr>
          <w:rFonts w:ascii="Times New Roman"/>
          <w:b w:val="false"/>
          <w:i w:val="false"/>
          <w:color w:val="000000"/>
          <w:sz w:val="28"/>
        </w:rPr>
        <w:t>
      Жылжымалы медициналық кешендер (ЖМК) қаралу саны, барлығы 1 ______# 1, оның ішінде 14 жасқа дейінгі балаларды қоса алғанда 2 __#2.</w:t>
      </w:r>
    </w:p>
    <w:p>
      <w:pPr>
        <w:spacing w:after="0"/>
        <w:ind w:left="0"/>
        <w:jc w:val="both"/>
      </w:pPr>
      <w:r>
        <w:rPr>
          <w:rFonts w:ascii="Times New Roman"/>
          <w:b w:val="false"/>
          <w:i w:val="false"/>
          <w:color w:val="000000"/>
          <w:sz w:val="28"/>
        </w:rPr>
        <w:t>
      1010 VII. ҚУАТТЫЛЫҒЫ (ауысымдағы келушілер саны)</w:t>
      </w:r>
    </w:p>
    <w:p>
      <w:pPr>
        <w:spacing w:after="0"/>
        <w:ind w:left="0"/>
        <w:jc w:val="both"/>
      </w:pPr>
      <w:r>
        <w:rPr>
          <w:rFonts w:ascii="Times New Roman"/>
          <w:b w:val="false"/>
          <w:i w:val="false"/>
          <w:color w:val="000000"/>
          <w:sz w:val="28"/>
        </w:rPr>
        <w:t>
      Емханалар (емханалық бөлімшелер 1 _______#1; Балалар емханасы 2 _____#2__; Әйелдер консультациясы 3 ____#3___; Диспансерлік бөлімшелер (ауруханалар, диспансерлер) 4 ____#4___.</w:t>
      </w:r>
    </w:p>
    <w:p>
      <w:pPr>
        <w:spacing w:after="0"/>
        <w:ind w:left="0"/>
        <w:jc w:val="both"/>
      </w:pPr>
      <w:r>
        <w:rPr>
          <w:rFonts w:ascii="Times New Roman"/>
          <w:b w:val="false"/>
          <w:i w:val="false"/>
          <w:color w:val="000000"/>
          <w:sz w:val="28"/>
        </w:rPr>
        <w:t>
      1100 Ұйымдағы жылдың аяғындағы штат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984"/>
        <w:gridCol w:w="675"/>
        <w:gridCol w:w="675"/>
        <w:gridCol w:w="773"/>
        <w:gridCol w:w="776"/>
        <w:gridCol w:w="675"/>
        <w:gridCol w:w="2114"/>
        <w:gridCol w:w="675"/>
        <w:gridCol w:w="1612"/>
        <w:gridCol w:w="148"/>
        <w:gridCol w:w="149"/>
        <w:gridCol w:w="149"/>
        <w:gridCol w:w="149"/>
        <w:gridCol w:w="149"/>
        <w:gridCol w:w="149"/>
      </w:tblGrid>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ұйымдар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негізгі қызметтегі дәрігерлердің,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диспансерде, консультацияда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ұйымдар бойынша</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консультацияда</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денсаулық сақтау ұйымдарының басшылары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медициналық жұмыстар жөніндегі орынбасары</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терапевттер,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терапевттер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учаскелерінің дәрігері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терапевттері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пульмонологтары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пульмонологтары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ревматологтар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ревматологтары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кардиологтары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интервенциондық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кардиологтары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гастроэнтерологтары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гастроэнтерологтары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нефрологтары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нефрологтары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эндокринологтары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эндокринологтары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аллергологтары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аллергологтары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гематологтары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гематологтары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инфекционисттері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лепрологтар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инфекционисттері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келтіретін емдеу оңалту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 физиотерапевттері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физиотерапевттері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денешынықтыру жөнінде дәрігерлер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 кабинеттерінің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токсикологы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токсикологы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Хирургтар,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 хирургы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 хирургтар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колопроктологтар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кардиохирургтары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кардиохирургтары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ангиохирургтары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ангиохирургтары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травматолог-ортопедтер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 камбустиологтары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травматолог-ортопедтері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камбустиологтары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урологтары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урологтары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нейрохирургтері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нейрохирургтері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анестезиолог-реаниматологтары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анестезиолог-реаниматологтары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эндоскописттері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эндоскописттері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онкологтары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маммологтар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Радиологтар (сәулелік терапия)</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стоматологтары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жақ-бет хирургтары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жақ-бет хирургтары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гинекологтары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учаскелік педиатрлар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офтальмологтары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офтальмологтары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отоларингологтары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отоларингологтары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сурдологтар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фтизиатрлары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фтизиатрлары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невропатологтары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невропатологтары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бейіндегі ересектер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наркологтар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психотерапевттеры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сексопатологтар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сарапшылар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сарапшылар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психиатрлары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бейіндегі балалар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психотерапевттары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балалар психологтары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наркологтары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сот - психиатриялық сарапшылары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сот - наркологиялық сарапшылары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психиатрлары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дерматовенерологтары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дерматовенерологтары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Дерматокосметологтар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патологоанатомдары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патологоанатомдары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 және гигиенист дәрігерлер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эпидемиологтар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Лаборант-дәрігерлер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зертханашы-цитологтар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сақтаудың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валеологтар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ішінде:ультрадыбыстық диагностика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магниттік-резонанстық томография</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дәрігерлері/отбасылық дәрігерлер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 дәрігері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Клиникалық-фармацевт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жоғары білімді мамандар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әлеуметтік қызметкерлер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 барлығы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ішінде:мейіргерлер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мейірбикелер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терапевтік учаскелік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учаскелік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мейіргерлер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СӨСҚ жөніндегі мейіргерлер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акушерлері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фельдшерлері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зертханашы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дәрігерлері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техниктері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зертханалардың зертханашылары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гистолог-зертханашылар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медицина қызметкерлері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қызметкерлер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басқа қызметкерлер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әлеуметтік қызметкерлер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1103 Дәрігерлік жұмыспен қамтылған, негізгі қызметтегі медициналық емес жоғары білімді мамандардың, жеке тұлғалардың саны 1________ #1, статистик-дәрігерлер 2 ____#2___, емдік дене шынықтыру бойынша дәрігерлер 3 _____#3__, психологтар 4 ______#4_.</w:t>
      </w:r>
    </w:p>
    <w:p>
      <w:pPr>
        <w:spacing w:after="0"/>
        <w:ind w:left="0"/>
        <w:jc w:val="both"/>
      </w:pPr>
      <w:r>
        <w:rPr>
          <w:rFonts w:ascii="Times New Roman"/>
          <w:b w:val="false"/>
          <w:i w:val="false"/>
          <w:color w:val="000000"/>
          <w:sz w:val="28"/>
        </w:rPr>
        <w:t>
      1104 Шаруашылық есептегі штатты лауазымды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2"/>
        <w:gridCol w:w="2864"/>
        <w:gridCol w:w="1845"/>
        <w:gridCol w:w="1846"/>
        <w:gridCol w:w="2873"/>
      </w:tblGrid>
      <w:tr>
        <w:trPr>
          <w:trHeight w:val="30" w:hRule="atLeast"/>
        </w:trPr>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лауазымдар саны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Лауазымдармен қамтылған жеке тұлғалар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жоғары білімді мамандар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Провизорлар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қызметкерлер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7" w:id="332"/>
    <w:p>
      <w:pPr>
        <w:spacing w:after="0"/>
        <w:ind w:left="0"/>
        <w:jc w:val="left"/>
      </w:pPr>
      <w:r>
        <w:rPr>
          <w:rFonts w:ascii="Times New Roman"/>
          <w:b/>
          <w:i w:val="false"/>
          <w:color w:val="000000"/>
        </w:rPr>
        <w:t xml:space="preserve"> ІІ-бөлім. Емхана (амбулатория), диспансер, консультация қызметі</w:t>
      </w:r>
    </w:p>
    <w:bookmarkEnd w:id="332"/>
    <w:p>
      <w:pPr>
        <w:spacing w:after="0"/>
        <w:ind w:left="0"/>
        <w:jc w:val="both"/>
      </w:pPr>
      <w:r>
        <w:rPr>
          <w:rFonts w:ascii="Times New Roman"/>
          <w:b w:val="false"/>
          <w:i w:val="false"/>
          <w:color w:val="000000"/>
          <w:sz w:val="28"/>
        </w:rPr>
        <w:t>
      2100 Емханалар (амбулаториялар), диспансерлер, консультациялар дәрігерлерінің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729"/>
        <w:gridCol w:w="398"/>
        <w:gridCol w:w="1319"/>
        <w:gridCol w:w="1761"/>
        <w:gridCol w:w="1061"/>
        <w:gridCol w:w="398"/>
        <w:gridCol w:w="1320"/>
        <w:gridCol w:w="1761"/>
        <w:gridCol w:w="1062"/>
        <w:gridCol w:w="398"/>
        <w:gridCol w:w="619"/>
        <w:gridCol w:w="620"/>
      </w:tblGrid>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қаралу саны, профилактикалық қабылдауларды қосқанда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Қаралудың жалпы саныан - жастағы пациенттер сырқатының себебі бойынша жасалған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Дәрігерлермен үйге келу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балаларды қоса есептегенде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 қоса алғанда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 және одан жоғары</w:t>
            </w: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 қоса алғанда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 және одан жоғары</w:t>
            </w: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бойынша</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тұрғындарымен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терапевттер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терапевттер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терапевті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аллергологтар(иммунологтар)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Реабилитологтар және қалпына келтіру ем дәрігерлері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травматолог-ортопедтер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эндоскописттер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педиатрлар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сурдологтар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31.янв</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фтизиатрлар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психиатрлар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психотерапевттер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генетиктер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инфекционисттер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дәрігерлері / отбасы дәрігерлері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дәрігерлері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функцияналдық диагностикалық дәрігерлер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 дәрігерлері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2101 Шаруашылық есептегі бөлімшелерге қаралушылардың саны 1 ___ #1____, оның ішінде ауыл тұрғындарымен 2___#2____</w:t>
      </w:r>
    </w:p>
    <w:p>
      <w:pPr>
        <w:spacing w:after="0"/>
        <w:ind w:left="0"/>
        <w:jc w:val="left"/>
      </w:pPr>
      <w:r>
        <w:rPr>
          <w:rFonts w:ascii="Times New Roman"/>
          <w:b w:val="false"/>
          <w:i w:val="false"/>
          <w:color w:val="000000"/>
          <w:sz w:val="28"/>
        </w:rPr>
        <w:t>
      2103 Осы ұйымда үйдегі өлімге байланысты берілген куәліктер (ФАП, ФП, МПсыз ЖӘНЕ ЖЕКЕ ҮЙ-ЖАЙЫ ЖОҚ МҚ)</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2989"/>
        <w:gridCol w:w="1926"/>
        <w:gridCol w:w="3532"/>
        <w:gridCol w:w="2998"/>
      </w:tblGrid>
      <w:tr>
        <w:trPr>
          <w:trHeight w:val="3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туралы дәрігерлік куәлік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балаларға</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босанатындар, босанғандар</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2400 Үйде босану (ФАП, ФП, МПсыз және жеке үй-жайы жоқ МҚ)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933"/>
        <w:gridCol w:w="1193"/>
        <w:gridCol w:w="2053"/>
        <w:gridCol w:w="2572"/>
        <w:gridCol w:w="3007"/>
        <w:gridCol w:w="934"/>
        <w:gridCol w:w="934"/>
      </w:tblGrid>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 туғандар,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болғандардың жасы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күннен 1 жасқа дейін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интранат.</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2401</w:t>
      </w:r>
    </w:p>
    <w:p>
      <w:pPr>
        <w:spacing w:after="0"/>
        <w:ind w:left="0"/>
        <w:jc w:val="both"/>
      </w:pPr>
      <w:r>
        <w:rPr>
          <w:rFonts w:ascii="Times New Roman"/>
          <w:b w:val="false"/>
          <w:i w:val="false"/>
          <w:color w:val="000000"/>
          <w:sz w:val="28"/>
        </w:rPr>
        <w:t>
      Үйде босанған әйелдердің саны, барлығы 1 ____#1__, оның ішінде емханаға жатпай босанғандар 2 ___#2_; емханаға жатпай босанғандардан туғандардың жалпы саныан: тірі туғандар 3 ___#3___, оның ішінде шала туғандар 4 ____#4___; оның ішінде 0-6 тәулікте өлгендер 5 _____#5____, өлі туғандар 6 _______#6__; оның ішінде шала туғандар 7 ________#7_____, туберкулезге қарсы егілді 8 _____#8__;</w:t>
      </w:r>
    </w:p>
    <w:p>
      <w:pPr>
        <w:spacing w:after="0"/>
        <w:ind w:left="0"/>
        <w:jc w:val="both"/>
      </w:pPr>
      <w:r>
        <w:rPr>
          <w:rFonts w:ascii="Times New Roman"/>
          <w:b w:val="false"/>
          <w:i w:val="false"/>
          <w:color w:val="000000"/>
          <w:sz w:val="28"/>
        </w:rPr>
        <w:t>
      2512</w:t>
      </w:r>
    </w:p>
    <w:p>
      <w:pPr>
        <w:spacing w:after="0"/>
        <w:ind w:left="0"/>
        <w:jc w:val="both"/>
      </w:pPr>
      <w:r>
        <w:rPr>
          <w:rFonts w:ascii="Times New Roman"/>
          <w:b w:val="false"/>
          <w:i w:val="false"/>
          <w:color w:val="000000"/>
          <w:sz w:val="28"/>
        </w:rPr>
        <w:t>
      Туберкулезбен ауыратындарды анықтау мақсатында қаралды: барлығы 1 ___#1__, оның ішінде 14 жасқа дейінгі балаларға Манту реакциясын қоса есептегенде 2 ____#2_.</w:t>
      </w:r>
    </w:p>
    <w:p>
      <w:pPr>
        <w:spacing w:after="0"/>
        <w:ind w:left="0"/>
        <w:jc w:val="both"/>
      </w:pPr>
      <w:r>
        <w:rPr>
          <w:rFonts w:ascii="Times New Roman"/>
          <w:b w:val="false"/>
          <w:i w:val="false"/>
          <w:color w:val="000000"/>
          <w:sz w:val="28"/>
        </w:rPr>
        <w:t>
      2513</w:t>
      </w:r>
    </w:p>
    <w:p>
      <w:pPr>
        <w:spacing w:after="0"/>
        <w:ind w:left="0"/>
        <w:jc w:val="both"/>
      </w:pPr>
      <w:r>
        <w:rPr>
          <w:rFonts w:ascii="Times New Roman"/>
          <w:b w:val="false"/>
          <w:i w:val="false"/>
          <w:color w:val="000000"/>
          <w:sz w:val="28"/>
        </w:rPr>
        <w:t>
      Мерезбен ауыратындарды анықтау мақсатында тексерілгендер - барлығы 1 ______#1____, оның ішінде: преципитация микрореакциясын пайдалана отырып 2 _____#2_________; РСК серологиялық реакция кешенін пайдалана отырып (Вассерман реакциясы) 3 _____#3___.</w:t>
      </w:r>
    </w:p>
    <w:p>
      <w:pPr>
        <w:spacing w:after="0"/>
        <w:ind w:left="0"/>
        <w:jc w:val="both"/>
      </w:pPr>
      <w:r>
        <w:rPr>
          <w:rFonts w:ascii="Times New Roman"/>
          <w:b w:val="false"/>
          <w:i w:val="false"/>
          <w:color w:val="000000"/>
          <w:sz w:val="28"/>
        </w:rPr>
        <w:t>
      2610 Контрацепцияны қолдану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1100"/>
        <w:gridCol w:w="601"/>
        <w:gridCol w:w="601"/>
        <w:gridCol w:w="601"/>
        <w:gridCol w:w="601"/>
        <w:gridCol w:w="601"/>
        <w:gridCol w:w="601"/>
        <w:gridCol w:w="434"/>
        <w:gridCol w:w="621"/>
        <w:gridCol w:w="2497"/>
        <w:gridCol w:w="1101"/>
        <w:gridCol w:w="132"/>
        <w:gridCol w:w="132"/>
        <w:gridCol w:w="132"/>
        <w:gridCol w:w="132"/>
        <w:gridCol w:w="133"/>
        <w:gridCol w:w="133"/>
        <w:gridCol w:w="133"/>
        <w:gridCol w:w="133"/>
      </w:tblGrid>
      <w:tr>
        <w:trPr>
          <w:trHeight w:val="30" w:hRule="atLeast"/>
        </w:trPr>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Контрацепцияны қолданатын әйелдердің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ішілік құралдар</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гормоналды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спермицид 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ауызбен</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w:t>
            </w:r>
          </w:p>
        </w:tc>
        <w:tc>
          <w:tcPr>
            <w:tcW w:w="0" w:type="auto"/>
            <w:vMerge/>
            <w:tcBorders>
              <w:top w:val="nil"/>
              <w:left w:val="single" w:color="cfcfcf" w:sz="5"/>
              <w:bottom w:val="single" w:color="cfcfcf" w:sz="5"/>
              <w:right w:val="single" w:color="cfcfcf" w:sz="5"/>
            </w:tcBorders>
          </w:tcP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рлығы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презервативтер</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 жылы контрацепциямен қамтылғандар (амбулаториялық және стационарлық жағдайларда)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аборттан кейін қамтылғаны</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 бақылауда тұрғандар</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 барлығы . . . .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2700 Стоматологияның жұмысы (тіс дәрігері кабинетінің)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4"/>
        <w:gridCol w:w="546"/>
        <w:gridCol w:w="242"/>
        <w:gridCol w:w="1203"/>
        <w:gridCol w:w="1306"/>
        <w:gridCol w:w="698"/>
        <w:gridCol w:w="1002"/>
        <w:gridCol w:w="1154"/>
        <w:gridCol w:w="242"/>
        <w:gridCol w:w="242"/>
        <w:gridCol w:w="546"/>
        <w:gridCol w:w="547"/>
        <w:gridCol w:w="547"/>
        <w:gridCol w:w="547"/>
        <w:gridCol w:w="547"/>
        <w:gridCol w:w="547"/>
      </w:tblGrid>
      <w:tr>
        <w:trPr>
          <w:trHeight w:val="3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Стоматологтардың және тіс дәрігерлерінің қабылдауы</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тазалау тәртібінде және келуі бойынша тазаланғандардың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жұмысы</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w:t>
            </w:r>
          </w:p>
        </w:tc>
        <w:tc>
          <w:tcPr>
            <w:tcW w:w="0" w:type="auto"/>
            <w:vMerge/>
            <w:tcBorders>
              <w:top w:val="nil"/>
              <w:left w:val="single" w:color="cfcfcf" w:sz="5"/>
              <w:bottom w:val="single" w:color="cfcfcf" w:sz="5"/>
              <w:right w:val="single" w:color="cfcfcf" w:sz="5"/>
            </w:tcBorders>
          </w:tcP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санация тәртібінде қаралғандар</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ішінде санацияны қажет еткендердің саны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санация кезінде анықталғандар саныан та аланды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лығы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14 жасқа дейінгі балаларды қосқанда.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қосқанд</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Келу сипатына қарамастан, есепті кезеңде стоматологиялық көмекке бірінші рет келген бірінші болып есептеледі.</w:t>
      </w:r>
    </w:p>
    <w:p>
      <w:pPr>
        <w:spacing w:after="0"/>
        <w:ind w:left="0"/>
        <w:jc w:val="both"/>
      </w:pPr>
      <w:r>
        <w:rPr>
          <w:rFonts w:ascii="Times New Roman"/>
          <w:b w:val="false"/>
          <w:i w:val="false"/>
          <w:color w:val="000000"/>
          <w:sz w:val="28"/>
        </w:rPr>
        <w:t>
      2701 Жасалған жалғыз қаптама 3 ________#3__, көпір тәрізді протездер 4 _________#4___, оның ішінде қаптама 5 ________#5____, алмалы-салмалы протездер 6 __________#6_____, металлокерамика және фарфор бірліктері 7 _________#7_____.</w:t>
      </w:r>
    </w:p>
    <w:p>
      <w:pPr>
        <w:spacing w:after="0"/>
        <w:ind w:left="0"/>
        <w:jc w:val="both"/>
      </w:pPr>
      <w:r>
        <w:rPr>
          <w:rFonts w:ascii="Times New Roman"/>
          <w:b w:val="false"/>
          <w:i w:val="false"/>
          <w:color w:val="000000"/>
          <w:sz w:val="28"/>
        </w:rPr>
        <w:t>
      Тіс протезін алған тұлғалар саны - барлығы 1 ____#1_____, оның ішінде ауыл тұрғындары 2___#2____</w:t>
      </w:r>
    </w:p>
    <w:p>
      <w:pPr>
        <w:spacing w:after="0"/>
        <w:ind w:left="0"/>
        <w:jc w:val="both"/>
      </w:pPr>
      <w:r>
        <w:rPr>
          <w:rFonts w:ascii="Times New Roman"/>
          <w:b w:val="false"/>
          <w:i w:val="false"/>
          <w:color w:val="000000"/>
          <w:sz w:val="28"/>
        </w:rPr>
        <w:t>
      2702 Ортодонттық емдеу алған адамдар саны - барлығы 1 ______#1____, оның ішінде балалар 2 _________#2____.</w:t>
      </w:r>
    </w:p>
    <w:p>
      <w:pPr>
        <w:spacing w:after="0"/>
        <w:ind w:left="0"/>
        <w:jc w:val="both"/>
      </w:pPr>
      <w:r>
        <w:rPr>
          <w:rFonts w:ascii="Times New Roman"/>
          <w:b w:val="false"/>
          <w:i w:val="false"/>
          <w:color w:val="000000"/>
          <w:sz w:val="28"/>
        </w:rPr>
        <w:t>
      2800 Амбулаторлық-емханалық ұйымдардың (бөлімшелердің) хирургиялық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6"/>
        <w:gridCol w:w="4554"/>
        <w:gridCol w:w="2490"/>
      </w:tblGrid>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операциялар саны</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операциялар</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көз мүшесіне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микрохирургиялық</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тамақ, мұрын мүшелеріне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құлаққа</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тамырларына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мүшелеріне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қысылмаған жарық жағдайында жарықтарды кесу</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мүшелеріне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бұлшық ет жүйесіне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тіндеріне операция</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іріңді-қабыну аурулары бойынша</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сүндеттеу</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органдарға</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2801 Операция жасалған науқастар 1 ______#1___, соның ішінде: 14 жастағыларды қоса алғанда 2 ________#2______.</w:t>
      </w:r>
    </w:p>
    <w:p>
      <w:pPr>
        <w:spacing w:after="0"/>
        <w:ind w:left="0"/>
        <w:jc w:val="both"/>
      </w:pPr>
      <w:r>
        <w:rPr>
          <w:rFonts w:ascii="Times New Roman"/>
          <w:b w:val="false"/>
          <w:i w:val="false"/>
          <w:color w:val="000000"/>
          <w:sz w:val="28"/>
        </w:rPr>
        <w:t>
      3100 III-бөлім. Стационар қызметі</w:t>
      </w:r>
    </w:p>
    <w:p>
      <w:pPr>
        <w:spacing w:after="0"/>
        <w:ind w:left="0"/>
        <w:jc w:val="both"/>
      </w:pPr>
      <w:r>
        <w:rPr>
          <w:rFonts w:ascii="Times New Roman"/>
          <w:b w:val="false"/>
          <w:i w:val="false"/>
          <w:color w:val="000000"/>
          <w:sz w:val="28"/>
        </w:rPr>
        <w:t>
      Төсек орын қоры және оны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1214"/>
        <w:gridCol w:w="782"/>
        <w:gridCol w:w="782"/>
        <w:gridCol w:w="783"/>
        <w:gridCol w:w="783"/>
        <w:gridCol w:w="783"/>
        <w:gridCol w:w="783"/>
        <w:gridCol w:w="783"/>
        <w:gridCol w:w="1943"/>
        <w:gridCol w:w="1001"/>
      </w:tblGrid>
      <w:tr>
        <w:trPr>
          <w:trHeight w:val="30" w:hRule="atLeast"/>
        </w:trPr>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сырқаттар</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сырқаттар</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сырқаттар өткізген төсек-күндері, мың.</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гастроэнтерологиялық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аллергологиялық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эндокринологиялық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инфекциялық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гематологиялық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нефрологиялық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хирургиялық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жаңа туғандарға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нейрохирургиялық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Ересетерге арналған торакалды хирургиия</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кардиохирургиялық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 хирургиясы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күйік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урологиялық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жақ-бет хирургиялық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ересектерге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маммологиялық (38 жолдан)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мен босанғандарға арналған (жүктілік паталогиясынан басқасы)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паталогиясы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ересектерге, аборттарды жасауға арналғандарды қоса алғанда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балаларға, аборттарды жасауға арналғандарды қоса алғанда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туберкулез- барлығы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w:t>
            </w:r>
            <w:r>
              <w:br/>
            </w:r>
            <w:r>
              <w:rPr>
                <w:rFonts w:ascii="Times New Roman"/>
                <w:b w:val="false"/>
                <w:i w:val="false"/>
                <w:color w:val="000000"/>
                <w:sz w:val="20"/>
              </w:rPr>
              <w:t>
сүйек-буын туберкулезімен ауыратын ересектерге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мәжбүрлеп емдеу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дәріге көнбейтін түрімен ауыратын науқастарға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хирургиялық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туберкулездік, барлығы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сүйек-буын туберкулезімен ауыратын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неврологиялық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психиатриялық (психоневрологиялық)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психотерапиялық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наркологиялық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мәжбүрлеп емдеу үшін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офтальмологиялық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отоларингологиялық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дермато-венерологиялық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туған нәрестелердің патологиясы және шала туғандардың күтімі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ревматологиялық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іріңді хирургиялық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пульмонологиялық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токсикологиялық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транспланталогиялық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Лепрологиялық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реанимациялық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Инсульттік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жиыны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8" w:id="333"/>
    <w:p>
      <w:pPr>
        <w:spacing w:after="0"/>
        <w:ind w:left="0"/>
        <w:jc w:val="left"/>
      </w:pPr>
      <w:r>
        <w:rPr>
          <w:rFonts w:ascii="Times New Roman"/>
          <w:b/>
          <w:i w:val="false"/>
          <w:color w:val="000000"/>
        </w:rPr>
        <w:t xml:space="preserve"> Қалпына келтіру емі және медициналы оңалту үшін төсектер бейіндері</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6"/>
        <w:gridCol w:w="1698"/>
        <w:gridCol w:w="1003"/>
        <w:gridCol w:w="1003"/>
        <w:gridCol w:w="177"/>
        <w:gridCol w:w="1003"/>
        <w:gridCol w:w="177"/>
        <w:gridCol w:w="177"/>
        <w:gridCol w:w="178"/>
        <w:gridCol w:w="178"/>
      </w:tblGrid>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 - ересектерге арналған, барлығы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бейін бойынша ерте оңалту</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 барлығы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Ересектерге арналған кардиологиялық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кардиохирургиялық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неврологиялық (психоневрологиялық)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нейрохирургиялық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травматологиялық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рртопедиялық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төсек (85+87+88+89 жолдар)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(86+90жол)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жолдан өзге қалалықтар емделді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жолдан өзге елдіктер емделді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3101 (6 бағаннан) шығарылған ішінен басқа стационарларға ауыстырылғандар 1 ____, оның ішінде жаңа туған нәрестелер ауыстырылды 2 ______.</w:t>
      </w:r>
    </w:p>
    <w:p>
      <w:pPr>
        <w:spacing w:after="0"/>
        <w:ind w:left="0"/>
        <w:jc w:val="both"/>
      </w:pPr>
      <w:r>
        <w:rPr>
          <w:rFonts w:ascii="Times New Roman"/>
          <w:b w:val="false"/>
          <w:i w:val="false"/>
          <w:color w:val="000000"/>
          <w:sz w:val="28"/>
        </w:rPr>
        <w:t>
      3102 Одан басқа бюджеттік ұйымдардағы шаруашылық есептік төсектер 1 ______, орташа жылдыө төсектер 2__,</w:t>
      </w:r>
    </w:p>
    <w:p>
      <w:pPr>
        <w:spacing w:after="0"/>
        <w:ind w:left="0"/>
        <w:jc w:val="both"/>
      </w:pPr>
      <w:r>
        <w:rPr>
          <w:rFonts w:ascii="Times New Roman"/>
          <w:b w:val="false"/>
          <w:i w:val="false"/>
          <w:color w:val="000000"/>
          <w:sz w:val="28"/>
        </w:rPr>
        <w:t>
      Түскен науқастар 3__, шыққан науқастар 4___, өлгендер 5___, Барлық науқастармен төсек –күн жүргізілді 6___</w:t>
      </w:r>
    </w:p>
    <w:p>
      <w:pPr>
        <w:spacing w:after="0"/>
        <w:ind w:left="0"/>
        <w:jc w:val="both"/>
      </w:pPr>
      <w:r>
        <w:rPr>
          <w:rFonts w:ascii="Times New Roman"/>
          <w:b w:val="false"/>
          <w:i w:val="false"/>
          <w:color w:val="000000"/>
          <w:sz w:val="28"/>
        </w:rPr>
        <w:t>
      3103 Ауруханалық ұйымдардағы бөлімшелер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299"/>
        <w:gridCol w:w="747"/>
        <w:gridCol w:w="1990"/>
        <w:gridCol w:w="815"/>
        <w:gridCol w:w="1159"/>
        <w:gridCol w:w="1575"/>
        <w:gridCol w:w="747"/>
        <w:gridCol w:w="1992"/>
        <w:gridCol w:w="817"/>
      </w:tblGrid>
      <w:tr>
        <w:trPr>
          <w:trHeight w:val="30" w:hRule="atLeast"/>
        </w:trPr>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саны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саны</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саны</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14 жасқа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14 жасқа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 үшін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дерматологиялық-венерологиялық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реанимациялар (сметалық төсектер)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(стоматолия)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торакалдық-хирургиялық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сауықтыру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патологиясы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іріңді-хирургиялық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туғандар патологиясы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комплекстік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көрсету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инсульттік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үстілік реанимациялық төсектер</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3200 Қан, оның компоненттерін және қан алмастырушы сұйықтарды құю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2781"/>
        <w:gridCol w:w="519"/>
        <w:gridCol w:w="1050"/>
        <w:gridCol w:w="1116"/>
        <w:gridCol w:w="919"/>
        <w:gridCol w:w="519"/>
        <w:gridCol w:w="519"/>
        <w:gridCol w:w="319"/>
        <w:gridCol w:w="319"/>
        <w:gridCol w:w="720"/>
        <w:gridCol w:w="720"/>
        <w:gridCol w:w="319"/>
        <w:gridCol w:w="319"/>
        <w:gridCol w:w="721"/>
        <w:gridCol w:w="721"/>
      </w:tblGrid>
      <w:tr>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 компоненттер, препараттар</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Құйылу саны</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Құйылды (доз)</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алмастырушы сұйықтарды құю</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Құйылу саны</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Литрмен құйылды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эритроциттен тұратын компоненттер</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плазма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дезинтоксикациялық</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 концентраты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парентералдық тамақтану үшін</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10% с. қайта есептеу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3201 Қан құйылған науқастар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3860"/>
        <w:gridCol w:w="1446"/>
        <w:gridCol w:w="1447"/>
        <w:gridCol w:w="2653"/>
        <w:gridCol w:w="1448"/>
      </w:tblGrid>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саны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саны</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құюды, компоненттерін, препараттарын алған науқастардың саны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алмастырушы сұйықтарды алған науқастардың 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Аутогемотрансфузия алған науқастардың саны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Посттрансфузиядан кейінгі асқынулары бар науқастардың 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 w:id="334"/>
    <w:p>
      <w:pPr>
        <w:spacing w:after="0"/>
        <w:ind w:left="0"/>
        <w:jc w:val="left"/>
      </w:pPr>
      <w:r>
        <w:rPr>
          <w:rFonts w:ascii="Times New Roman"/>
          <w:b/>
          <w:i w:val="false"/>
          <w:color w:val="000000"/>
        </w:rPr>
        <w:t xml:space="preserve"> IV-БӨЛІМ. ҚОСАЛҚЫ ЕМДЕУ БӨЛІМШЕЛЕРІНІҢ (КАБИНЕТТЕРІНІҢ) ЖҰМЫСТАРЫ</w:t>
      </w:r>
    </w:p>
    <w:bookmarkEnd w:id="334"/>
    <w:p>
      <w:pPr>
        <w:spacing w:after="0"/>
        <w:ind w:left="0"/>
        <w:jc w:val="both"/>
      </w:pPr>
      <w:r>
        <w:rPr>
          <w:rFonts w:ascii="Times New Roman"/>
          <w:b w:val="false"/>
          <w:i w:val="false"/>
          <w:color w:val="000000"/>
          <w:sz w:val="28"/>
        </w:rPr>
        <w:t>
      4201 РАДИОЛОГИЯЛЫҚ БӨЛІМШЕНІҢ(СӘУЛЕЛІ ТЕРАПИЯ) КАБИНЕТІНІҢ ҚЫЗМЕТІ Сәулелік терапияны аяқтаған науқастардың саны 1______________, оның ішінде қысқа фокустық терапияны 2________________, дистанциялық гамматерапияны 3____________, радиоактивті препараттармен емдеу: жабық 4_____________, сәулелік терапияны аяқтаған науқастардың жалпы саныан, ісік емес аурулары бар науқастар 5___________.</w:t>
      </w:r>
      <w:r>
        <w:br/>
      </w:r>
      <w:r>
        <w:rPr>
          <w:rFonts w:ascii="Times New Roman"/>
          <w:b w:val="false"/>
          <w:i w:val="false"/>
          <w:color w:val="000000"/>
          <w:sz w:val="28"/>
        </w:rPr>
        <w:t>
      4202 ЛАЗЕРЛІК ТЕРАПИЯ КАБИНЕТІНІҢ ҚЫЗМЕТІ Емдеуді аяқтаған науқастардың саны: Барлығы 1___________, оның ішінде асқазан - ішек трактісі 2__________, жүрек-қан жүйесі 3______, тыныс алу жүйесі 4__________, тірек-қимыл аппараты 5_________, гинекологиялық 6____________, орталық нерв жүйесі 7______, эндокриндік жүйе 8________, несеп шығару және жыныс жүйесі (гинекологиядан басқа) 9_____________________, басқалар 10____________________.</w:t>
      </w:r>
      <w:r>
        <w:br/>
      </w:r>
      <w:r>
        <w:rPr>
          <w:rFonts w:ascii="Times New Roman"/>
          <w:b w:val="false"/>
          <w:i w:val="false"/>
          <w:color w:val="000000"/>
          <w:sz w:val="28"/>
        </w:rPr>
        <w:t>
      4601 ФИЗИОТЕРАПИЯЛЫҚ БӨЛІМШЕНІҢ (КАБИНЕТТІҢ) ҚЫЗМЕТІ Емдеуді аяқтаған адамдардың саны 1___________, оның ішінде емханада және үйде 2__________________; жасалған емдеу шараларының саны, барлығы 3___________, оның ішінде амбулаторлық науқастарға: емханада 4__________, үйде 5__________________, одан басқа, массаж алған адамдардың саны 6__________________. 4701 ЛФК КАБИНЕТІНІҢ ҚЫЗМЕТІ Емдеуді аяқтаған адамдардың саны 1____________, оның ішінде емханада және үйде 2___________________; жасалған емдеу шараларының саны, барлығы 3____, оның ішінде амбулаториялық науқастарға: емханада 4_________, үйде 5__________________.</w:t>
      </w:r>
      <w:r>
        <w:br/>
      </w:r>
      <w:r>
        <w:rPr>
          <w:rFonts w:ascii="Times New Roman"/>
          <w:b w:val="false"/>
          <w:i w:val="false"/>
          <w:color w:val="000000"/>
          <w:sz w:val="28"/>
        </w:rPr>
        <w:t>
      4801 РЕФЛЕКСТІК ТЕРАПИЯ КАБИНЕТІНІҢ ҚЫЗМЕТІ Емдеуді аяқтаған адамдардың саны 1_______, оның ішінде емханада 2_____ Жасалған емдеу шараларының саны 3____________, оның ішінде емханада 4_____.</w:t>
      </w:r>
      <w:r>
        <w:br/>
      </w:r>
      <w:r>
        <w:rPr>
          <w:rFonts w:ascii="Times New Roman"/>
          <w:b w:val="false"/>
          <w:i w:val="false"/>
          <w:color w:val="000000"/>
          <w:sz w:val="28"/>
        </w:rPr>
        <w:t>
      4802 ГЕМОДИАЛИЗ БӨЛІМШЕЛЕРІНІҢ ҚЫЗМЕТІ Диализдік орындардың саны 1________, жүргізілген гемодиализдердің саны 2__________оның ішінде емханада 3______________.</w:t>
      </w:r>
      <w:r>
        <w:br/>
      </w:r>
      <w:r>
        <w:rPr>
          <w:rFonts w:ascii="Times New Roman"/>
          <w:b w:val="false"/>
          <w:i w:val="false"/>
          <w:color w:val="000000"/>
          <w:sz w:val="28"/>
        </w:rPr>
        <w:t>
      4803 ГЕМОСОРБЦИЯ БӨЛІМШЕЛЕРІНІҢ ҚЫЗМЕТІ Бөлімдегі орындардың саны 1______. Жасалған емдеу шараларының саны 2________, оның ішінде емханада 3______________.</w:t>
      </w:r>
      <w:r>
        <w:br/>
      </w:r>
      <w:r>
        <w:rPr>
          <w:rFonts w:ascii="Times New Roman"/>
          <w:b w:val="false"/>
          <w:i w:val="false"/>
          <w:color w:val="000000"/>
          <w:sz w:val="28"/>
        </w:rPr>
        <w:t>
      4804 ГИПЕРБАРИЯЛЫҚ ОКСИГЕНАЦИЯ БӨЛІМШЕЛЕРІНІҢ ҚЫЗМЕТІ Барокамералар саны, барлығы 1____, оның ішінде әрекет етуші 2____. Өткізілген сеанстардың саны 3___, оның ішінде емханада 4____.</w:t>
      </w:r>
    </w:p>
    <w:p>
      <w:pPr>
        <w:spacing w:after="0"/>
        <w:ind w:left="0"/>
        <w:jc w:val="both"/>
      </w:pPr>
      <w:r>
        <w:rPr>
          <w:rFonts w:ascii="Times New Roman"/>
          <w:b w:val="false"/>
          <w:i w:val="false"/>
          <w:color w:val="000000"/>
          <w:sz w:val="28"/>
        </w:rPr>
        <w:t>
      4805 ЛОГОПЕДТІК КӨМЕК Логопед жүргізген сабақтарды аяқтаған науқастардың саны 1___, оның ішінде 14 жасқа дейінгі балаларды қоса алғанда 2____, оның ішінде емханада 3___.</w:t>
      </w:r>
    </w:p>
    <w:p>
      <w:pPr>
        <w:spacing w:after="0"/>
        <w:ind w:left="0"/>
        <w:jc w:val="both"/>
      </w:pPr>
      <w:r>
        <w:rPr>
          <w:rFonts w:ascii="Times New Roman"/>
          <w:b w:val="false"/>
          <w:i w:val="false"/>
          <w:color w:val="000000"/>
          <w:sz w:val="28"/>
        </w:rPr>
        <w:t>
      4806 ӘЛЕУМЕТТІК-ПСИХОЛОГИЯЛЫҚ КӨМЕК Емдеуді аяқтаған адамдардың саны 1___________, оның ішінде оның ішінде 14 жасқа дейінгі балаларды қоса алғанда 2_____.</w:t>
      </w:r>
    </w:p>
    <w:bookmarkStart w:name="z350" w:id="335"/>
    <w:p>
      <w:pPr>
        <w:spacing w:after="0"/>
        <w:ind w:left="0"/>
        <w:jc w:val="left"/>
      </w:pPr>
      <w:r>
        <w:rPr>
          <w:rFonts w:ascii="Times New Roman"/>
          <w:b/>
          <w:i w:val="false"/>
          <w:color w:val="000000"/>
        </w:rPr>
        <w:t xml:space="preserve"> V-бөлім. ДИАГНОСТИКАЛЫҚ БӨЛІМШЕЛЕР ЖҰМЫСЫ</w:t>
      </w:r>
    </w:p>
    <w:bookmarkEnd w:id="335"/>
    <w:p>
      <w:pPr>
        <w:spacing w:after="0"/>
        <w:ind w:left="0"/>
        <w:jc w:val="both"/>
      </w:pPr>
      <w:r>
        <w:rPr>
          <w:rFonts w:ascii="Times New Roman"/>
          <w:b w:val="false"/>
          <w:i w:val="false"/>
          <w:color w:val="000000"/>
          <w:sz w:val="28"/>
        </w:rPr>
        <w:t>
      4110 Рентгендік диагностикалық жұмыс (профилактикалық қарауларды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7"/>
        <w:gridCol w:w="1100"/>
        <w:gridCol w:w="708"/>
        <w:gridCol w:w="709"/>
        <w:gridCol w:w="709"/>
        <w:gridCol w:w="773"/>
        <w:gridCol w:w="774"/>
        <w:gridCol w:w="710"/>
      </w:tblGrid>
      <w:tr>
        <w:trPr>
          <w:trHeight w:val="30" w:hRule="atLeast"/>
        </w:trPr>
        <w:tc>
          <w:tcPr>
            <w:tcW w:w="6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 органдары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кесен-жыныс жүйесі</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зерттеулер. .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 . . . . . . . . . . . . . . .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рентгенограммалар . . . . . . . . . . . .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электрорентгенограммалар. . . . . . . . . .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флюорограммалар . . .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маммограммалар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барлығы: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ангиография</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4112</w:t>
      </w:r>
    </w:p>
    <w:p>
      <w:pPr>
        <w:spacing w:after="0"/>
        <w:ind w:left="0"/>
        <w:jc w:val="both"/>
      </w:pPr>
      <w:r>
        <w:rPr>
          <w:rFonts w:ascii="Times New Roman"/>
          <w:b w:val="false"/>
          <w:i w:val="false"/>
          <w:color w:val="000000"/>
          <w:sz w:val="28"/>
        </w:rPr>
        <w:t>
      Амбулаториялық науқастарға орындалған зерттеулердің жалпы саныан 1________#1___.</w:t>
      </w:r>
    </w:p>
    <w:p>
      <w:pPr>
        <w:spacing w:after="0"/>
        <w:ind w:left="0"/>
        <w:jc w:val="both"/>
      </w:pPr>
      <w:r>
        <w:rPr>
          <w:rFonts w:ascii="Times New Roman"/>
          <w:b w:val="false"/>
          <w:i w:val="false"/>
          <w:color w:val="000000"/>
          <w:sz w:val="28"/>
        </w:rPr>
        <w:t>
      4114 Рентгенологиялық профилактикалық зерттеулер</w:t>
      </w:r>
    </w:p>
    <w:p>
      <w:pPr>
        <w:spacing w:after="0"/>
        <w:ind w:left="0"/>
        <w:jc w:val="both"/>
      </w:pPr>
      <w:r>
        <w:rPr>
          <w:rFonts w:ascii="Times New Roman"/>
          <w:b w:val="false"/>
          <w:i w:val="false"/>
          <w:color w:val="000000"/>
          <w:sz w:val="28"/>
        </w:rPr>
        <w:t>
      кеуде жасушалары флюорографиясының саны, барлығы 1____#1__, оның ішінде 14 жасқа дейінгі балаларды қоса алғанда 2_________#2___.</w:t>
      </w:r>
    </w:p>
    <w:p>
      <w:pPr>
        <w:spacing w:after="0"/>
        <w:ind w:left="0"/>
        <w:jc w:val="both"/>
      </w:pPr>
      <w:r>
        <w:rPr>
          <w:rFonts w:ascii="Times New Roman"/>
          <w:b w:val="false"/>
          <w:i w:val="false"/>
          <w:color w:val="000000"/>
          <w:sz w:val="28"/>
        </w:rPr>
        <w:t>
      4115 Ультрадыбыстық зерттеулер ( УДЗ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3370"/>
        <w:gridCol w:w="2172"/>
        <w:gridCol w:w="2172"/>
      </w:tblGrid>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 барлығы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жүрек қан-тамыры жүйесі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ішперделік мүшелері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мүшелері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 доплерлік зерттеулер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эхосы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сәуле бойынша пункциялық биопсия және білтелеу</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УД зерттеулер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4116 Компьютерлік және магниттік-резонанстық томография кабинетінің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1"/>
        <w:gridCol w:w="1226"/>
        <w:gridCol w:w="790"/>
        <w:gridCol w:w="862"/>
        <w:gridCol w:w="790"/>
        <w:gridCol w:w="863"/>
        <w:gridCol w:w="790"/>
        <w:gridCol w:w="863"/>
        <w:gridCol w:w="1083"/>
        <w:gridCol w:w="1227"/>
        <w:gridCol w:w="174"/>
        <w:gridCol w:w="174"/>
        <w:gridCol w:w="174"/>
        <w:gridCol w:w="174"/>
        <w:gridCol w:w="174"/>
        <w:gridCol w:w="175"/>
      </w:tblGrid>
      <w:tr>
        <w:trPr>
          <w:trHeight w:val="30" w:hRule="atLeast"/>
        </w:trPr>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саласы</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Контрастты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ем-шаралар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зертеулер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миы.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Ілеперделін және ілеперде артындағы мүшелер</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Сан-жамбас астауы мүшелері</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буын жүйесі.........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1" w:id="336"/>
    <w:p>
      <w:pPr>
        <w:spacing w:after="0"/>
        <w:ind w:left="0"/>
        <w:jc w:val="left"/>
      </w:pPr>
      <w:r>
        <w:rPr>
          <w:rFonts w:ascii="Times New Roman"/>
          <w:b/>
          <w:i w:val="false"/>
          <w:color w:val="000000"/>
        </w:rPr>
        <w:t xml:space="preserve"> РАДИОИЗОТОПТЫ ДИАГНОСТИКА ЗЕРТХАНАЛАРЫНЫҢ ҚЫЗМЕТІ</w:t>
      </w:r>
    </w:p>
    <w:bookmarkEnd w:id="336"/>
    <w:p>
      <w:pPr>
        <w:spacing w:after="0"/>
        <w:ind w:left="0"/>
        <w:jc w:val="both"/>
      </w:pPr>
      <w:r>
        <w:rPr>
          <w:rFonts w:ascii="Times New Roman"/>
          <w:b w:val="false"/>
          <w:i w:val="false"/>
          <w:color w:val="000000"/>
          <w:sz w:val="28"/>
        </w:rPr>
        <w:t>
      4203</w:t>
      </w:r>
    </w:p>
    <w:p>
      <w:pPr>
        <w:spacing w:after="0"/>
        <w:ind w:left="0"/>
        <w:jc w:val="both"/>
      </w:pPr>
      <w:r>
        <w:rPr>
          <w:rFonts w:ascii="Times New Roman"/>
          <w:b w:val="false"/>
          <w:i w:val="false"/>
          <w:color w:val="000000"/>
          <w:sz w:val="28"/>
        </w:rPr>
        <w:t>
      Радиодиагностикалық зерттеулер жасалды 1__________#1____, оның ішінде сканерлеу 2__________#2______, функциялық зерттеулердің 3_________________#3______.</w:t>
      </w:r>
    </w:p>
    <w:p>
      <w:pPr>
        <w:spacing w:after="0"/>
        <w:ind w:left="0"/>
        <w:jc w:val="both"/>
      </w:pPr>
      <w:r>
        <w:rPr>
          <w:rFonts w:ascii="Times New Roman"/>
          <w:b w:val="false"/>
          <w:i w:val="false"/>
          <w:color w:val="000000"/>
          <w:sz w:val="28"/>
        </w:rPr>
        <w:t>
      4204      ЭНДОСКОПИЯЛЫҚ БӨЛІМШЕЛЕРДІҢ (КАБИНЕТТЕРДІҢ)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1065"/>
        <w:gridCol w:w="686"/>
        <w:gridCol w:w="686"/>
        <w:gridCol w:w="686"/>
        <w:gridCol w:w="687"/>
        <w:gridCol w:w="687"/>
        <w:gridCol w:w="687"/>
        <w:gridCol w:w="687"/>
        <w:gridCol w:w="687"/>
        <w:gridCol w:w="878"/>
        <w:gridCol w:w="1066"/>
        <w:gridCol w:w="151"/>
        <w:gridCol w:w="151"/>
        <w:gridCol w:w="151"/>
        <w:gridCol w:w="151"/>
        <w:gridCol w:w="151"/>
        <w:gridCol w:w="151"/>
        <w:gridCol w:w="151"/>
        <w:gridCol w:w="152"/>
      </w:tblGrid>
      <w:tr>
        <w:trPr>
          <w:trHeight w:val="30" w:hRule="atLeast"/>
        </w:trPr>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эзофагогастродуоденоскопиялар</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ректороманоскопия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ретр.панкрехолангиография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 барлығы.........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емдік шараларды жүргізумен бірге</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Цитоморфологиялық зерттеуге материал алумен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2" w:id="337"/>
    <w:p>
      <w:pPr>
        <w:spacing w:after="0"/>
        <w:ind w:left="0"/>
        <w:jc w:val="left"/>
      </w:pPr>
      <w:r>
        <w:rPr>
          <w:rFonts w:ascii="Times New Roman"/>
          <w:b/>
          <w:i w:val="false"/>
          <w:color w:val="000000"/>
        </w:rPr>
        <w:t xml:space="preserve"> ЗЕРТХАНАЛАР ҚЫЗМЕТІ</w:t>
      </w:r>
    </w:p>
    <w:bookmarkEnd w:id="337"/>
    <w:p>
      <w:pPr>
        <w:spacing w:after="0"/>
        <w:ind w:left="0"/>
        <w:jc w:val="both"/>
      </w:pPr>
      <w:r>
        <w:rPr>
          <w:rFonts w:ascii="Times New Roman"/>
          <w:b w:val="false"/>
          <w:i w:val="false"/>
          <w:color w:val="000000"/>
          <w:sz w:val="28"/>
        </w:rPr>
        <w:t>
      4300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1473"/>
        <w:gridCol w:w="949"/>
        <w:gridCol w:w="949"/>
        <w:gridCol w:w="949"/>
        <w:gridCol w:w="949"/>
        <w:gridCol w:w="949"/>
        <w:gridCol w:w="949"/>
        <w:gridCol w:w="950"/>
        <w:gridCol w:w="950"/>
      </w:tblGrid>
      <w:tr>
        <w:trPr>
          <w:trHeight w:val="30"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талдаулар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 гиялық</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мед.генетикалық</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жалпыклиничкалық</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амбулаторлық науқастарға (үйде қаралатын ауруларды қоса есептегенде)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4302</w:t>
      </w:r>
    </w:p>
    <w:p>
      <w:pPr>
        <w:spacing w:after="0"/>
        <w:ind w:left="0"/>
        <w:jc w:val="both"/>
      </w:pPr>
      <w:r>
        <w:rPr>
          <w:rFonts w:ascii="Times New Roman"/>
          <w:b w:val="false"/>
          <w:i w:val="false"/>
          <w:color w:val="000000"/>
          <w:sz w:val="28"/>
        </w:rPr>
        <w:t>
      Талдаулар саныан – жалпы қан талдауы (2топтан) 1__#1__, биохимиялық талдаулар (4 топтан): гормондарға 2_____#2___, онкомаркерлерге 3__#3, ферменттерге 4____#4___, ұйығыштық және ұйығыштыққа қарсы жүйенің көрсеткіштері 5_______#5___, су-тұз алмасуы 6________#6___, қанның газ және ауа-негізді айналымына 7_____#7_, бацилл бөлуші туберкулезге материалды бактериологиялық зерттеу (5): бактериоскопия 8 ______#8_, егу 9____#9___. Серологиялық (6 топтан): серологиялық реакциялар комплексі (микрореакцияны қосқанда) 10_____#10, мерезді серо және ликворозерттеу үшін арнайы реакциялар 11________#11, лимфоциттердің идентификациясы 12__#12_, ісікке қарсы иммунитет көрсеткіші (6 топтан) 13______#13_.</w:t>
      </w:r>
    </w:p>
    <w:p>
      <w:pPr>
        <w:spacing w:after="0"/>
        <w:ind w:left="0"/>
        <w:jc w:val="both"/>
      </w:pPr>
      <w:r>
        <w:rPr>
          <w:rFonts w:ascii="Times New Roman"/>
          <w:b w:val="false"/>
          <w:i w:val="false"/>
          <w:color w:val="000000"/>
          <w:sz w:val="28"/>
        </w:rPr>
        <w:t>
      пренаталды скрининг (7топтан) 14__#14__, неонаталды скрининг (7топтан) 15__#15__, паразитологиялық (8топтан) 16__#16__</w:t>
      </w:r>
    </w:p>
    <w:p>
      <w:pPr>
        <w:spacing w:after="0"/>
        <w:ind w:left="0"/>
        <w:jc w:val="both"/>
      </w:pPr>
      <w:r>
        <w:rPr>
          <w:rFonts w:ascii="Times New Roman"/>
          <w:b w:val="false"/>
          <w:i w:val="false"/>
          <w:color w:val="000000"/>
          <w:sz w:val="28"/>
        </w:rPr>
        <w:t>
      4401            ФУНКЦИОНАЛДЫҚ ДИАГНОСТИКА КАБИНЕТІНІҢ ҚЫЗМЕТІ</w:t>
      </w:r>
    </w:p>
    <w:p>
      <w:pPr>
        <w:spacing w:after="0"/>
        <w:ind w:left="0"/>
        <w:jc w:val="both"/>
      </w:pPr>
      <w:r>
        <w:rPr>
          <w:rFonts w:ascii="Times New Roman"/>
          <w:b w:val="false"/>
          <w:i w:val="false"/>
          <w:color w:val="000000"/>
          <w:sz w:val="28"/>
        </w:rPr>
        <w:t>
      Тексерілген адамдар саны, барлығы 1____#1______, оның ішінде емханада және үйде 2____________#2____;</w:t>
      </w:r>
    </w:p>
    <w:p>
      <w:pPr>
        <w:spacing w:after="0"/>
        <w:ind w:left="0"/>
        <w:jc w:val="both"/>
      </w:pPr>
      <w:r>
        <w:rPr>
          <w:rFonts w:ascii="Times New Roman"/>
          <w:b w:val="false"/>
          <w:i w:val="false"/>
          <w:color w:val="000000"/>
          <w:sz w:val="28"/>
        </w:rPr>
        <w:t>
      Жалпы тексерілгендер саныан - 14 жасқа дейінгі балаларды қоса есептегенде 3 __________#3___, соның ішінде емханада және үйде 4___________#4____</w:t>
      </w:r>
    </w:p>
    <w:p>
      <w:pPr>
        <w:spacing w:after="0"/>
        <w:ind w:left="0"/>
        <w:jc w:val="both"/>
      </w:pPr>
      <w:r>
        <w:rPr>
          <w:rFonts w:ascii="Times New Roman"/>
          <w:b w:val="false"/>
          <w:i w:val="false"/>
          <w:color w:val="000000"/>
          <w:sz w:val="28"/>
        </w:rPr>
        <w:t>
      Барлық жасалған зерттеулер саны 5_________#5___, соның ішінде амбулаторлық науқастарға: емханада 6____________#6__, үйде 7___________#7_____</w:t>
      </w:r>
    </w:p>
    <w:p>
      <w:pPr>
        <w:spacing w:after="0"/>
        <w:ind w:left="0"/>
        <w:jc w:val="both"/>
      </w:pPr>
      <w:r>
        <w:rPr>
          <w:rFonts w:ascii="Times New Roman"/>
          <w:b w:val="false"/>
          <w:i w:val="false"/>
          <w:color w:val="000000"/>
          <w:sz w:val="28"/>
        </w:rPr>
        <w:t>
      4500                  ПАТОЛОГОАНАТОМИЯЛЫҚ БӨЛІМШЕНІҢ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8"/>
        <w:gridCol w:w="995"/>
        <w:gridCol w:w="641"/>
        <w:gridCol w:w="998"/>
        <w:gridCol w:w="1178"/>
      </w:tblGrid>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стационарда қайтыс болғандар</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патологоанатомиялық диагноздардағы қайшылық саны</w:t>
            </w:r>
            <w:r>
              <w:br/>
            </w:r>
            <w:r>
              <w:rPr>
                <w:rFonts w:ascii="Times New Roman"/>
                <w:b w:val="false"/>
                <w:i w:val="false"/>
                <w:color w:val="000000"/>
                <w:sz w:val="20"/>
              </w:rPr>
              <w:t>
(2топтан)</w:t>
            </w: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болғандарға өткізілген патологоанатомиялық зерттеулердің саны. . . . . . . . . . . . . . . . . . . .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 балалар (0-14 жасты қоса есептегенде) оның ішінде:</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 жастағы шетінеген нәрестелер. . . . . . . . . . . . . . . .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тәуліктен 11 ай 29 күн аралығында қайтыс болған балалар. . . . . . . . . .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туғандарды ашып көру саны..........................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22-27 апталық мерзімінде туған нәрестелер кесіліп көрілді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4501</w:t>
      </w:r>
    </w:p>
    <w:p>
      <w:pPr>
        <w:spacing w:after="0"/>
        <w:ind w:left="0"/>
        <w:jc w:val="both"/>
      </w:pPr>
      <w:r>
        <w:rPr>
          <w:rFonts w:ascii="Times New Roman"/>
          <w:b w:val="false"/>
          <w:i w:val="false"/>
          <w:color w:val="000000"/>
          <w:sz w:val="28"/>
        </w:rPr>
        <w:t>
      Қызмет көрсетілетін ұйымдар саны 1 ____#1__, соның ішінде дербес емханалар (амбулаториялар) 2 _____#2__, секциялық материалдарды патологиялық-гистологиялық зерттеулер саны 3 _______#3_____, науқастардың операциялық және биопсиялық материалдарын патологиялық-гистологиялық зерттеулер саны, барлығы 4 _______#4_, соның ішінде емханадан 5 _____________#5___</w:t>
      </w:r>
    </w:p>
    <w:bookmarkStart w:name="z353" w:id="338"/>
    <w:p>
      <w:pPr>
        <w:spacing w:after="0"/>
        <w:ind w:left="0"/>
        <w:jc w:val="left"/>
      </w:pPr>
      <w:r>
        <w:rPr>
          <w:rFonts w:ascii="Times New Roman"/>
          <w:b/>
          <w:i w:val="false"/>
          <w:color w:val="000000"/>
        </w:rPr>
        <w:t xml:space="preserve"> IV-1-бөлім. ЕМДІК-ҚОСАЛҚЫ (АҚЫЛЫ) ШАРУАШЫЛЫҚ ЕСЕПТЕГІ БӨЛІМШЕЛЕРДІҢ (КАБИНЕТТЕРДІҢ) ЖҰМЫСЫ</w:t>
      </w:r>
    </w:p>
    <w:bookmarkEnd w:id="338"/>
    <w:p>
      <w:pPr>
        <w:spacing w:after="0"/>
        <w:ind w:left="0"/>
        <w:jc w:val="both"/>
      </w:pPr>
      <w:r>
        <w:rPr>
          <w:rFonts w:ascii="Times New Roman"/>
          <w:b w:val="false"/>
          <w:i w:val="false"/>
          <w:color w:val="000000"/>
          <w:sz w:val="28"/>
        </w:rPr>
        <w:t>
      5000                        ЛАЗЕРЛІК ТЕРАПИЯ КАБИНЕТІНІҢ ҚЫЗМЕТІ</w:t>
      </w:r>
    </w:p>
    <w:p>
      <w:pPr>
        <w:spacing w:after="0"/>
        <w:ind w:left="0"/>
        <w:jc w:val="both"/>
      </w:pPr>
      <w:r>
        <w:rPr>
          <w:rFonts w:ascii="Times New Roman"/>
          <w:b w:val="false"/>
          <w:i w:val="false"/>
          <w:color w:val="000000"/>
          <w:sz w:val="28"/>
        </w:rPr>
        <w:t>
      Емдеуді аяқтаған науқастардың саны: Барлығы 1_________#1__, оның ішінде ішек-қарын жолы 2_________#2___, жүрек-тамыр жүйесі 3______#3__, тыныс алу жүйесі 4_______#4___, тірек-қимыл аппараты 5_______#5__, гинекологиялық 6________#6____, орталық нерв жүйесі 7_____#7_, эндокринді жүйе 8_______#8_, зәр шығару және жыныс жүйесі (гинекологиядан басқа) 9_________________#9____, басқалар 10________________#10____.</w:t>
      </w:r>
    </w:p>
    <w:p>
      <w:pPr>
        <w:spacing w:after="0"/>
        <w:ind w:left="0"/>
        <w:jc w:val="both"/>
      </w:pPr>
      <w:r>
        <w:rPr>
          <w:rFonts w:ascii="Times New Roman"/>
          <w:b w:val="false"/>
          <w:i w:val="false"/>
          <w:color w:val="000000"/>
          <w:sz w:val="28"/>
        </w:rPr>
        <w:t>
      5100            ФИЗИОТЕРАПИЯЛЫҚ БӨЛІМШЕНІҢ (КАБИНЕТТІҢ) ҚЫЗМЕТІ</w:t>
      </w:r>
    </w:p>
    <w:p>
      <w:pPr>
        <w:spacing w:after="0"/>
        <w:ind w:left="0"/>
        <w:jc w:val="both"/>
      </w:pPr>
      <w:r>
        <w:rPr>
          <w:rFonts w:ascii="Times New Roman"/>
          <w:b w:val="false"/>
          <w:i w:val="false"/>
          <w:color w:val="000000"/>
          <w:sz w:val="28"/>
        </w:rPr>
        <w:t>
      Емдеуді аяқтаған адамдардың саны 1______#1_____, оның ішінде емханада және үйде 2____________#2______, жасалған емдеу шараларының саны, барлығы 3________#3___, оның ішінде амбулаториялық науқастарға: емханада 4_______#4___, үйде 5___#5, одан басқа, массаж алған адамдардың саны 6________________#6__.</w:t>
      </w:r>
    </w:p>
    <w:p>
      <w:pPr>
        <w:spacing w:after="0"/>
        <w:ind w:left="0"/>
        <w:jc w:val="both"/>
      </w:pPr>
      <w:r>
        <w:rPr>
          <w:rFonts w:ascii="Times New Roman"/>
          <w:b w:val="false"/>
          <w:i w:val="false"/>
          <w:color w:val="000000"/>
          <w:sz w:val="28"/>
        </w:rPr>
        <w:t>
      5101                              ЛФК КАБИНЕТІНІҢ ҚЫЗМЕТІ</w:t>
      </w:r>
    </w:p>
    <w:p>
      <w:pPr>
        <w:spacing w:after="0"/>
        <w:ind w:left="0"/>
        <w:jc w:val="both"/>
      </w:pPr>
      <w:r>
        <w:rPr>
          <w:rFonts w:ascii="Times New Roman"/>
          <w:b w:val="false"/>
          <w:i w:val="false"/>
          <w:color w:val="000000"/>
          <w:sz w:val="28"/>
        </w:rPr>
        <w:t>
      Емдеуді аяқтаған адамдар саны 1________#1____, оның ішінде емханада және үйде 2____________#2__, жасалған емдеу шараларының саны,барлығы 3___#3_, оның ішінде амбулаторлық науқастарға: емханада 4________#4_, үйде 5___________#5__.</w:t>
      </w:r>
    </w:p>
    <w:p>
      <w:pPr>
        <w:spacing w:after="0"/>
        <w:ind w:left="0"/>
        <w:jc w:val="both"/>
      </w:pPr>
      <w:r>
        <w:rPr>
          <w:rFonts w:ascii="Times New Roman"/>
          <w:b w:val="false"/>
          <w:i w:val="false"/>
          <w:color w:val="000000"/>
          <w:sz w:val="28"/>
        </w:rPr>
        <w:t>
      5102                  РЕФЛЕКСТІК ТЕРАПИЯ КАБИНЕТІНІҢ ҚЫЗМЕТІ</w:t>
      </w:r>
    </w:p>
    <w:p>
      <w:pPr>
        <w:spacing w:after="0"/>
        <w:ind w:left="0"/>
        <w:jc w:val="both"/>
      </w:pPr>
      <w:r>
        <w:rPr>
          <w:rFonts w:ascii="Times New Roman"/>
          <w:b w:val="false"/>
          <w:i w:val="false"/>
          <w:color w:val="000000"/>
          <w:sz w:val="28"/>
        </w:rPr>
        <w:t>
      Емдеуді аяқтаған адамдардың саны 1____#1___, оның ішінде емханада 2____#2_, жасалған емдеу шараларының саны 3__________#3__, оның ішінде емханада 4 ______#4___</w:t>
      </w:r>
    </w:p>
    <w:p>
      <w:pPr>
        <w:spacing w:after="0"/>
        <w:ind w:left="0"/>
        <w:jc w:val="both"/>
      </w:pPr>
      <w:r>
        <w:rPr>
          <w:rFonts w:ascii="Times New Roman"/>
          <w:b w:val="false"/>
          <w:i w:val="false"/>
          <w:color w:val="000000"/>
          <w:sz w:val="28"/>
        </w:rPr>
        <w:t>
      5103                        ГЕМОДИАЛИЗ БӨЛІМШЕЛЕРІНІҢ ҚЫЗМЕТІ</w:t>
      </w:r>
    </w:p>
    <w:p>
      <w:pPr>
        <w:spacing w:after="0"/>
        <w:ind w:left="0"/>
        <w:jc w:val="both"/>
      </w:pPr>
      <w:r>
        <w:rPr>
          <w:rFonts w:ascii="Times New Roman"/>
          <w:b w:val="false"/>
          <w:i w:val="false"/>
          <w:color w:val="000000"/>
          <w:sz w:val="28"/>
        </w:rPr>
        <w:t>
      Диализдік орындардың саны 1_______#1_, жүргізілген гемодиализдердің саны 2______#2____, оның ішінде емханада 3_______#3___.</w:t>
      </w:r>
    </w:p>
    <w:p>
      <w:pPr>
        <w:spacing w:after="0"/>
        <w:ind w:left="0"/>
        <w:jc w:val="both"/>
      </w:pPr>
      <w:r>
        <w:rPr>
          <w:rFonts w:ascii="Times New Roman"/>
          <w:b w:val="false"/>
          <w:i w:val="false"/>
          <w:color w:val="000000"/>
          <w:sz w:val="28"/>
        </w:rPr>
        <w:t>
      5104                  ГЕМОСОРБЦИЯ БӨЛІМШЕЛЕРІНІҢ ҚЫЗМЕТІ</w:t>
      </w:r>
    </w:p>
    <w:p>
      <w:pPr>
        <w:spacing w:after="0"/>
        <w:ind w:left="0"/>
        <w:jc w:val="both"/>
      </w:pPr>
      <w:r>
        <w:rPr>
          <w:rFonts w:ascii="Times New Roman"/>
          <w:b w:val="false"/>
          <w:i w:val="false"/>
          <w:color w:val="000000"/>
          <w:sz w:val="28"/>
        </w:rPr>
        <w:t>
      Бөлімдегі орындардың саны 1____#1__. Жасалған емдеу шараларының саны 2______#2__, оның ішінде емханада 3__________#3____.</w:t>
      </w:r>
    </w:p>
    <w:p>
      <w:pPr>
        <w:spacing w:after="0"/>
        <w:ind w:left="0"/>
        <w:jc w:val="both"/>
      </w:pPr>
      <w:r>
        <w:rPr>
          <w:rFonts w:ascii="Times New Roman"/>
          <w:b w:val="false"/>
          <w:i w:val="false"/>
          <w:color w:val="000000"/>
          <w:sz w:val="28"/>
        </w:rPr>
        <w:t>
      5105            ГИПЕРБАРИЯЛЫҚ ОКСИГЕНАЦИЯ БӨЛІМШЕЛЕРІНІҢ ҚЫЗМЕТІ</w:t>
      </w:r>
    </w:p>
    <w:p>
      <w:pPr>
        <w:spacing w:after="0"/>
        <w:ind w:left="0"/>
        <w:jc w:val="both"/>
      </w:pPr>
      <w:r>
        <w:rPr>
          <w:rFonts w:ascii="Times New Roman"/>
          <w:b w:val="false"/>
          <w:i w:val="false"/>
          <w:color w:val="000000"/>
          <w:sz w:val="28"/>
        </w:rPr>
        <w:t>
      Барокамералар саны, барлығы 1__#1__, оның ішінде әрекет етуші 2___#2_. Өткізілген сеанстардың саны 3___, #3оның ішінде емханада 4____#4.</w:t>
      </w:r>
    </w:p>
    <w:p>
      <w:pPr>
        <w:spacing w:after="0"/>
        <w:ind w:left="0"/>
        <w:jc w:val="both"/>
      </w:pPr>
      <w:r>
        <w:rPr>
          <w:rFonts w:ascii="Times New Roman"/>
          <w:b w:val="false"/>
          <w:i w:val="false"/>
          <w:color w:val="000000"/>
          <w:sz w:val="28"/>
        </w:rPr>
        <w:t>
      5106                              ЛОГОПЕДТІК КӨМЕК</w:t>
      </w:r>
    </w:p>
    <w:p>
      <w:pPr>
        <w:spacing w:after="0"/>
        <w:ind w:left="0"/>
        <w:jc w:val="left"/>
      </w:pPr>
      <w:r>
        <w:rPr>
          <w:rFonts w:ascii="Times New Roman"/>
          <w:b w:val="false"/>
          <w:i w:val="false"/>
          <w:color w:val="000000"/>
          <w:sz w:val="28"/>
        </w:rPr>
        <w:t>
      Логопед жүргізген сабақтарды аяқтаған науқастардың саны 1___#1, оның ішінде 14 жасқа дейінгі балаларды қоса алғанда 2___#2_, оның ішінде емханада 3__#3_.</w:t>
      </w:r>
      <w:r>
        <w:br/>
      </w:r>
      <w:r>
        <w:rPr>
          <w:rFonts w:ascii="Times New Roman"/>
          <w:b w:val="false"/>
          <w:i w:val="false"/>
          <w:color w:val="000000"/>
          <w:sz w:val="28"/>
        </w:rPr>
        <w:t>
</w:t>
      </w:r>
    </w:p>
    <w:bookmarkStart w:name="z354" w:id="339"/>
    <w:p>
      <w:pPr>
        <w:spacing w:after="0"/>
        <w:ind w:left="0"/>
        <w:jc w:val="left"/>
      </w:pPr>
      <w:r>
        <w:rPr>
          <w:rFonts w:ascii="Times New Roman"/>
          <w:b/>
          <w:i w:val="false"/>
          <w:color w:val="000000"/>
        </w:rPr>
        <w:t xml:space="preserve"> V-1-бөлім. ДИАГНОСТИКАЛЫҚ (АҚЫЛЫ) ШАРУАШЫЛЫҚ ЕСЕПТЕГІ БӨЛІМШЕЛЕР ЖҰМЫСЫ</w:t>
      </w:r>
    </w:p>
    <w:bookmarkEnd w:id="339"/>
    <w:p>
      <w:pPr>
        <w:spacing w:after="0"/>
        <w:ind w:left="0"/>
        <w:jc w:val="both"/>
      </w:pPr>
      <w:r>
        <w:rPr>
          <w:rFonts w:ascii="Times New Roman"/>
          <w:b w:val="false"/>
          <w:i w:val="false"/>
          <w:color w:val="000000"/>
          <w:sz w:val="28"/>
        </w:rPr>
        <w:t>
      5107      РЕНТГЕНДІК ДИАГНОСТИКАЛЫҚ ЖҰМЫС (ПРОФИЛАКТИКАЛЫҚ ҚАРАУЛАРДЫ ҚОСА ЕСЕПТЕГЕНДЕ)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8"/>
        <w:gridCol w:w="1253"/>
        <w:gridCol w:w="808"/>
        <w:gridCol w:w="808"/>
        <w:gridCol w:w="808"/>
        <w:gridCol w:w="808"/>
        <w:gridCol w:w="808"/>
        <w:gridCol w:w="809"/>
      </w:tblGrid>
      <w:tr>
        <w:trPr>
          <w:trHeight w:val="30" w:hRule="atLeast"/>
        </w:trPr>
        <w:tc>
          <w:tcPr>
            <w:tcW w:w="6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жасушалары органдары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кесен жыныс жүйесі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зерттеулер..............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рентгенограммалар . . . . . . . . . . .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электрорентгенограммалар. . . . . . . . .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флюорограммалар . .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маммограммалар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ангиография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5108</w:t>
      </w:r>
    </w:p>
    <w:p>
      <w:pPr>
        <w:spacing w:after="0"/>
        <w:ind w:left="0"/>
        <w:jc w:val="both"/>
      </w:pPr>
      <w:r>
        <w:rPr>
          <w:rFonts w:ascii="Times New Roman"/>
          <w:b w:val="false"/>
          <w:i w:val="false"/>
          <w:color w:val="000000"/>
          <w:sz w:val="28"/>
        </w:rPr>
        <w:t>
      Амбулаториялық науқастарға орындалған зерттеулердің жалпы саныан 1_______#1___.</w:t>
      </w:r>
    </w:p>
    <w:p>
      <w:pPr>
        <w:spacing w:after="0"/>
        <w:ind w:left="0"/>
        <w:jc w:val="both"/>
      </w:pPr>
      <w:r>
        <w:rPr>
          <w:rFonts w:ascii="Times New Roman"/>
          <w:b w:val="false"/>
          <w:i w:val="false"/>
          <w:color w:val="000000"/>
          <w:sz w:val="28"/>
        </w:rPr>
        <w:t>
      5109            РЕНТГЕНОЛОГИЯЛЫҚ ПРОФИЛАКТИКАЛЫҚ ЗЕРТТЕУЛЕР</w:t>
      </w:r>
    </w:p>
    <w:p>
      <w:pPr>
        <w:spacing w:after="0"/>
        <w:ind w:left="0"/>
        <w:jc w:val="both"/>
      </w:pPr>
      <w:r>
        <w:rPr>
          <w:rFonts w:ascii="Times New Roman"/>
          <w:b w:val="false"/>
          <w:i w:val="false"/>
          <w:color w:val="000000"/>
          <w:sz w:val="28"/>
        </w:rPr>
        <w:t>
      кеуде жасушалары флюорографиясының саны, барлығы 1____#1__, оның ішінде 14 жасқа дейінгі балаларды қоса алғанда 2_________#2____.</w:t>
      </w:r>
    </w:p>
    <w:p>
      <w:pPr>
        <w:spacing w:after="0"/>
        <w:ind w:left="0"/>
        <w:jc w:val="both"/>
      </w:pPr>
      <w:r>
        <w:rPr>
          <w:rFonts w:ascii="Times New Roman"/>
          <w:b w:val="false"/>
          <w:i w:val="false"/>
          <w:color w:val="000000"/>
          <w:sz w:val="28"/>
        </w:rPr>
        <w:t>
      5110                        УЛЬТРАДЫБЫСТЫҚ ЗЕРТТЕУЛЕР (УДЗ)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3370"/>
        <w:gridCol w:w="2172"/>
        <w:gridCol w:w="2172"/>
      </w:tblGrid>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саны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саны, барлығы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жүрек қан-тамыры жүйесі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мүшелері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мүшелері</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 доплерлік зерттеулер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эхосы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сәуле бойынша пункциялық биопсия және білтелеу</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УД зерттеулер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5111      КОМПЬЮТЕРЛІК ЖӘНЕ МАГНИТТІК-РЕЗОНАНСТЫҚ ТОМОГРАФИЯ КАБИНЕТІНІҢ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4"/>
        <w:gridCol w:w="1428"/>
        <w:gridCol w:w="798"/>
        <w:gridCol w:w="514"/>
        <w:gridCol w:w="561"/>
        <w:gridCol w:w="514"/>
        <w:gridCol w:w="561"/>
        <w:gridCol w:w="514"/>
        <w:gridCol w:w="562"/>
        <w:gridCol w:w="352"/>
        <w:gridCol w:w="352"/>
        <w:gridCol w:w="799"/>
        <w:gridCol w:w="113"/>
        <w:gridCol w:w="113"/>
        <w:gridCol w:w="113"/>
        <w:gridCol w:w="114"/>
        <w:gridCol w:w="114"/>
        <w:gridCol w:w="11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саласы</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Контрастты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ем-шаралар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зертеулер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 . . . . . . . . . . . . . . . .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Ілеперделін және ілеперде артындағы мүшелер</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Сан-жамбас астауы мүшелері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буын жүйесі.........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5112      РАДИОИЗОТОПТЫ ДИАГНОСТИКА ЗЕРТХАНАЛАРЫНЫҢ ҚЫЗМЕТІ</w:t>
      </w:r>
    </w:p>
    <w:p>
      <w:pPr>
        <w:spacing w:after="0"/>
        <w:ind w:left="0"/>
        <w:jc w:val="both"/>
      </w:pPr>
      <w:r>
        <w:rPr>
          <w:rFonts w:ascii="Times New Roman"/>
          <w:b w:val="false"/>
          <w:i w:val="false"/>
          <w:color w:val="000000"/>
          <w:sz w:val="28"/>
        </w:rPr>
        <w:t>
      Радиодиагностикалық зерттеулер жасалды 1__________#1____, оның ішінде сканерлеу 2__________#2______, функциялық зерттеулердің 3_________________#3______.</w:t>
      </w:r>
    </w:p>
    <w:p>
      <w:pPr>
        <w:spacing w:after="0"/>
        <w:ind w:left="0"/>
        <w:jc w:val="both"/>
      </w:pPr>
      <w:r>
        <w:rPr>
          <w:rFonts w:ascii="Times New Roman"/>
          <w:b w:val="false"/>
          <w:i w:val="false"/>
          <w:color w:val="000000"/>
          <w:sz w:val="28"/>
        </w:rPr>
        <w:t>
      5113      ЭНДОСКОПИЯЛЫҚ БӨЛІМШЕЛЕРДІҢ (КАБИНЕТТЕРДІҢ)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1065"/>
        <w:gridCol w:w="686"/>
        <w:gridCol w:w="686"/>
        <w:gridCol w:w="686"/>
        <w:gridCol w:w="687"/>
        <w:gridCol w:w="687"/>
        <w:gridCol w:w="687"/>
        <w:gridCol w:w="687"/>
        <w:gridCol w:w="687"/>
        <w:gridCol w:w="878"/>
        <w:gridCol w:w="1066"/>
        <w:gridCol w:w="151"/>
        <w:gridCol w:w="151"/>
        <w:gridCol w:w="151"/>
        <w:gridCol w:w="151"/>
        <w:gridCol w:w="151"/>
        <w:gridCol w:w="151"/>
        <w:gridCol w:w="151"/>
        <w:gridCol w:w="152"/>
      </w:tblGrid>
      <w:tr>
        <w:trPr>
          <w:trHeight w:val="30" w:hRule="atLeast"/>
        </w:trPr>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эзофагогаст-родуоденоскопиялар</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ректороманоскопия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ретр.панкрехолангиография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 барлығы.........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емдік шараларды жүргізумен бірге</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Цитоморфологиялық зерттеуге материал алумен</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 барлығы.........</w:t>
            </w:r>
          </w:p>
        </w:tc>
      </w:tr>
    </w:tbl>
    <w:p>
      <w:pPr>
        <w:spacing w:after="0"/>
        <w:ind w:left="0"/>
        <w:jc w:val="both"/>
      </w:pPr>
      <w:r>
        <w:rPr>
          <w:rFonts w:ascii="Times New Roman"/>
          <w:b w:val="false"/>
          <w:i w:val="false"/>
          <w:color w:val="000000"/>
          <w:sz w:val="28"/>
        </w:rPr>
        <w:t>
      5114                              ЗЕРТХАНАЛАР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8"/>
        <w:gridCol w:w="1025"/>
        <w:gridCol w:w="660"/>
        <w:gridCol w:w="661"/>
        <w:gridCol w:w="661"/>
        <w:gridCol w:w="661"/>
        <w:gridCol w:w="661"/>
        <w:gridCol w:w="661"/>
        <w:gridCol w:w="661"/>
        <w:gridCol w:w="661"/>
      </w:tblGrid>
      <w:tr>
        <w:trPr>
          <w:trHeight w:val="30" w:hRule="atLeast"/>
        </w:trPr>
        <w:tc>
          <w:tcPr>
            <w:tcW w:w="5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талдаулар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мед.генетикалық</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жалпыклиничкалық</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 . . . . . . . . . . .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амбулаторлық науқастарға (үйде қаралатын ауруларды қоса есептегенде)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5115</w:t>
      </w:r>
    </w:p>
    <w:p>
      <w:pPr>
        <w:spacing w:after="0"/>
        <w:ind w:left="0"/>
        <w:jc w:val="both"/>
      </w:pPr>
      <w:r>
        <w:rPr>
          <w:rFonts w:ascii="Times New Roman"/>
          <w:b w:val="false"/>
          <w:i w:val="false"/>
          <w:color w:val="000000"/>
          <w:sz w:val="28"/>
        </w:rPr>
        <w:t>
      Талдаулар саныан – жалпы қан талдауы (2топтан) 1__#1__, биохимиялық талдаулар (4 топтан): гормондарға 2_____#2___, онкомаркерлерге 3__#3, ферменттерге 4____#4___, ұйығыштық және ұйығыштыққа қарсы жүйенің көрсеткіштері 5_______#5___, су-тұз алмасуы 6________#6___, қанның газ және ауа-негізді айналымына 7_____#7_, бацилл бөлуші туберкулезге материалды бактериологиялық зерттеу (5): бактериоскопия 8 ______#8_, егу 9____#9___. Серологиялық (6 топтан): серологиялық реакциялар комплексі (микрореакцияны қосқанда) 10_____#10, мерезді серо және ликворозерттеу үшін арнайы реакциялар 11________#11, лимфоциттердің идентификациясы 12__#12_, ісікке қарсы</w:t>
      </w:r>
    </w:p>
    <w:p>
      <w:pPr>
        <w:spacing w:after="0"/>
        <w:ind w:left="0"/>
        <w:jc w:val="both"/>
      </w:pPr>
      <w:r>
        <w:rPr>
          <w:rFonts w:ascii="Times New Roman"/>
          <w:b w:val="false"/>
          <w:i w:val="false"/>
          <w:color w:val="000000"/>
          <w:sz w:val="28"/>
        </w:rPr>
        <w:t>
      иммунитет көрсеткіші (6 топтан) 13______#13_.</w:t>
      </w:r>
    </w:p>
    <w:p>
      <w:pPr>
        <w:spacing w:after="0"/>
        <w:ind w:left="0"/>
        <w:jc w:val="both"/>
      </w:pPr>
      <w:r>
        <w:rPr>
          <w:rFonts w:ascii="Times New Roman"/>
          <w:b w:val="false"/>
          <w:i w:val="false"/>
          <w:color w:val="000000"/>
          <w:sz w:val="28"/>
        </w:rPr>
        <w:t>
      пренаталды скрининг (7топтан) 14__#14__, неонаталды скрининг (7топтан) 15__#15__, паразитологиялық (8топтан) 16__#16__</w:t>
      </w:r>
    </w:p>
    <w:p>
      <w:pPr>
        <w:spacing w:after="0"/>
        <w:ind w:left="0"/>
        <w:jc w:val="both"/>
      </w:pPr>
      <w:r>
        <w:rPr>
          <w:rFonts w:ascii="Times New Roman"/>
          <w:b w:val="false"/>
          <w:i w:val="false"/>
          <w:color w:val="000000"/>
          <w:sz w:val="28"/>
        </w:rPr>
        <w:t>
      5116      ФУНКЦИОНАЛДЫҚ ДИАГНОСТИКА КАБИНЕТІНІҢ ҚЫЗМЕТІ</w:t>
      </w:r>
    </w:p>
    <w:p>
      <w:pPr>
        <w:spacing w:after="0"/>
        <w:ind w:left="0"/>
        <w:jc w:val="both"/>
      </w:pPr>
      <w:r>
        <w:rPr>
          <w:rFonts w:ascii="Times New Roman"/>
          <w:b w:val="false"/>
          <w:i w:val="false"/>
          <w:color w:val="000000"/>
          <w:sz w:val="28"/>
        </w:rPr>
        <w:t>
      Тексерілген адамдар саны, барлығы 1____#1______, оның ішінде емханада және үйде 2____________#2____;</w:t>
      </w:r>
    </w:p>
    <w:p>
      <w:pPr>
        <w:spacing w:after="0"/>
        <w:ind w:left="0"/>
        <w:jc w:val="both"/>
      </w:pPr>
      <w:r>
        <w:rPr>
          <w:rFonts w:ascii="Times New Roman"/>
          <w:b w:val="false"/>
          <w:i w:val="false"/>
          <w:color w:val="000000"/>
          <w:sz w:val="28"/>
        </w:rPr>
        <w:t>
      Жалпы тексерілгендер саныан - 14 жасқа дейінгі балаларды қоса есептегенде 3 __________#3___, соның ішінде емханада және үйде 4___________#4____</w:t>
      </w:r>
    </w:p>
    <w:p>
      <w:pPr>
        <w:spacing w:after="0"/>
        <w:ind w:left="0"/>
        <w:jc w:val="both"/>
      </w:pPr>
      <w:r>
        <w:rPr>
          <w:rFonts w:ascii="Times New Roman"/>
          <w:b w:val="false"/>
          <w:i w:val="false"/>
          <w:color w:val="000000"/>
          <w:sz w:val="28"/>
        </w:rPr>
        <w:t>
      Барлық жасалған зерттеулер саны 5_________#5___, соның ішінде амбулаторлық науқастарға: емханада 6____________#6__, үйде 7___________#7_____</w:t>
      </w:r>
    </w:p>
    <w:p>
      <w:pPr>
        <w:spacing w:after="0"/>
        <w:ind w:left="0"/>
        <w:jc w:val="both"/>
      </w:pPr>
      <w:r>
        <w:rPr>
          <w:rFonts w:ascii="Times New Roman"/>
          <w:b w:val="false"/>
          <w:i w:val="false"/>
          <w:color w:val="000000"/>
          <w:sz w:val="28"/>
        </w:rPr>
        <w:t>
      5200                              КҮНДІЗГІ СТАЦИОНАРЛАР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6"/>
        <w:gridCol w:w="1949"/>
        <w:gridCol w:w="1256"/>
        <w:gridCol w:w="1256"/>
        <w:gridCol w:w="1256"/>
        <w:gridCol w:w="1257"/>
      </w:tblGrid>
      <w:tr>
        <w:trPr>
          <w:trHeight w:val="30" w:hRule="atLeast"/>
        </w:trPr>
        <w:tc>
          <w:tcPr>
            <w:tcW w:w="5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ұйымдарының жанындағы күндізгі стационарлар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ұйымдарының жанындағы күндізгі стационарлар (бөлімшелер, палаталар)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стационарлар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5201                  Күндізгі стационарлар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575"/>
        <w:gridCol w:w="1324"/>
        <w:gridCol w:w="241"/>
        <w:gridCol w:w="597"/>
        <w:gridCol w:w="730"/>
        <w:gridCol w:w="241"/>
        <w:gridCol w:w="241"/>
        <w:gridCol w:w="597"/>
        <w:gridCol w:w="730"/>
        <w:gridCol w:w="241"/>
        <w:gridCol w:w="597"/>
        <w:gridCol w:w="730"/>
        <w:gridCol w:w="374"/>
        <w:gridCol w:w="374"/>
        <w:gridCol w:w="597"/>
        <w:gridCol w:w="730"/>
        <w:gridCol w:w="374"/>
        <w:gridCol w:w="597"/>
        <w:gridCol w:w="730"/>
        <w:gridCol w:w="374"/>
        <w:gridCol w:w="374"/>
        <w:gridCol w:w="597"/>
        <w:gridCol w:w="730"/>
      </w:tblGrid>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бойынша шифры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ұйымдарының жанындағы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ұйымдарының жанындағы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стационарлар</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сырқаттар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сырқаттар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сырқаттар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( 1 топтан)</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( 8 топтан)</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( 15 топтан)</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 қоса алғанда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 Z30.3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COO-D48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қан өндіруші органдардың аурулары және иммундық тетікті тарта жүрген жекелеген бұзылулар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және зат алмасудың бұзылуы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ЕОО-Е90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FOO-F09, F20-F99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белсенді заттарды тұтынумен байланысты психикалық бұзылулар мен мінез-құлықтың бұзылуы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F10-F19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оның қосалқы мүшелері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НОО-Н59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және емізік тәрізді өскін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теріасты шелмайының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және біріктіруші тіндерінің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M00-M99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Несептік-жыныстық жүйесі аурулары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және босанғаннан кейінгі кезең</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O00-O99, Z30.3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туындайтын жеке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хромосомдық және пішін бұзылулар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Қалыптан ауытқушылық нышандары, белгілері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басқа сыртқы себептер әсері салдары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қоса: тұрғындардың денсаулық жағдайына және денсаулық сақтау мекемелеріне (ұйымдарға) келуге әсер ететін факторлар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Z00-Z30.2, Z30.4-Z99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5" w:id="340"/>
    <w:p>
      <w:pPr>
        <w:spacing w:after="0"/>
        <w:ind w:left="0"/>
        <w:jc w:val="left"/>
      </w:pPr>
      <w:r>
        <w:rPr>
          <w:rFonts w:ascii="Times New Roman"/>
          <w:b/>
          <w:i w:val="false"/>
          <w:color w:val="000000"/>
        </w:rPr>
        <w:t xml:space="preserve"> VII БӨЛІМ - Ұлы Отан соғысына қатысушыларға, мугедектеріне және оларға теңестірілген тұлғаларға медициналық қызмет көрсету</w:t>
      </w:r>
    </w:p>
    <w:bookmarkEnd w:id="340"/>
    <w:p>
      <w:pPr>
        <w:spacing w:after="0"/>
        <w:ind w:left="0"/>
        <w:jc w:val="both"/>
      </w:pPr>
      <w:r>
        <w:rPr>
          <w:rFonts w:ascii="Times New Roman"/>
          <w:b w:val="false"/>
          <w:i w:val="false"/>
          <w:color w:val="000000"/>
          <w:sz w:val="28"/>
        </w:rPr>
        <w:t>
      4504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7"/>
        <w:gridCol w:w="789"/>
        <w:gridCol w:w="1590"/>
        <w:gridCol w:w="649"/>
        <w:gridCol w:w="508"/>
        <w:gridCol w:w="932"/>
        <w:gridCol w:w="979"/>
        <w:gridCol w:w="1498"/>
        <w:gridCol w:w="1121"/>
        <w:gridCol w:w="743"/>
        <w:gridCol w:w="790"/>
        <w:gridCol w:w="112"/>
        <w:gridCol w:w="112"/>
        <w:gridCol w:w="112"/>
        <w:gridCol w:w="112"/>
        <w:gridCol w:w="112"/>
        <w:gridCol w:w="112"/>
        <w:gridCol w:w="112"/>
      </w:tblGrid>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қатысушылары (Отан соғысы мүгедектерінен басқа)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мүгедектері</w:t>
            </w:r>
            <w:r>
              <w:br/>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Интернационалист жауынгерлер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әскери қызметшілердің отбасы мүшелері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жаппай саяси қуғын-сүргін құрбандары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полигонының әсерінен иондаушы сәулеленуге душар болған адамдар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ЧАЭС-тағы апат салдарын жоюға қатысқан адамдар</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 диспансерлік бақылауда тұрғандар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жаңадан диспансерлік бақылауға алынғандар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ішінде диспансерлік бақылаудан алынғандар, оның ішінде: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кеткендер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 диспансерлік бақылауда тұрғандар, оның ішінде мүгедектік топтары бойынша: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алғаш мүгедек деп танылғандар</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медициналық тексерумен қамтылғандар (6-жолдан)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емдеуге мұқтаж адамдар (13-жолдан)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адамдар ішінен стационарлық ем алғандар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 алғандар (6-жолдан)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Протездеуді қажет ететіндер (6-жолдан)</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мүшесін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ететіндер ішінен протезделгендер</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мүшесін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20__жылғы "____"________________</w:t>
      </w:r>
    </w:p>
    <w:p>
      <w:pPr>
        <w:spacing w:after="0"/>
        <w:ind w:left="0"/>
        <w:jc w:val="both"/>
      </w:pPr>
      <w:r>
        <w:rPr>
          <w:rFonts w:ascii="Times New Roman"/>
          <w:b w:val="false"/>
          <w:i w:val="false"/>
          <w:color w:val="000000"/>
          <w:sz w:val="28"/>
        </w:rPr>
        <w:t xml:space="preserve">
      Ескертпе: Нысанды толтыру бойынша түсініктеме "Денсаулық сақтау ұйымының есебі"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356" w:id="341"/>
    <w:p>
      <w:pPr>
        <w:spacing w:after="0"/>
        <w:ind w:left="0"/>
        <w:jc w:val="left"/>
      </w:pPr>
      <w:r>
        <w:rPr>
          <w:rFonts w:ascii="Times New Roman"/>
          <w:b/>
          <w:i w:val="false"/>
          <w:color w:val="000000"/>
        </w:rPr>
        <w:t xml:space="preserve"> "Денсаулық сақтау ұйымының есебі" нысанды толтыру жөнінде түсініктеме</w:t>
      </w:r>
    </w:p>
    <w:bookmarkEnd w:id="341"/>
    <w:p>
      <w:pPr>
        <w:spacing w:after="0"/>
        <w:ind w:left="0"/>
        <w:jc w:val="both"/>
      </w:pPr>
      <w:r>
        <w:rPr>
          <w:rFonts w:ascii="Times New Roman"/>
          <w:b w:val="false"/>
          <w:i w:val="false"/>
          <w:color w:val="000000"/>
          <w:sz w:val="28"/>
        </w:rPr>
        <w:t xml:space="preserve">
      1. 1001-кесте. Бөлімше (кабинеттер): А бағанында кабинеттер, көмекші бөлімшелер, пункттер, зертханалар және басқалары көрсетіліп, тиісті жолды сызу арқылы толтырылады. 1-41 және 46, 66,67.1,67.2,67.3 жолдарындағы кабинеттер тек қана олар амбулаториялық-емханалық ұйымдарда болғанда ғана көрсетіледі. </w:t>
      </w:r>
    </w:p>
    <w:p>
      <w:pPr>
        <w:spacing w:after="0"/>
        <w:ind w:left="0"/>
        <w:jc w:val="both"/>
      </w:pPr>
      <w:r>
        <w:rPr>
          <w:rFonts w:ascii="Times New Roman"/>
          <w:b w:val="false"/>
          <w:i w:val="false"/>
          <w:color w:val="000000"/>
          <w:sz w:val="28"/>
        </w:rPr>
        <w:t>
      2. Б бағанында жолдардың реттік нөмірі көрсетіледі.</w:t>
      </w:r>
    </w:p>
    <w:p>
      <w:pPr>
        <w:spacing w:after="0"/>
        <w:ind w:left="0"/>
        <w:jc w:val="both"/>
      </w:pPr>
      <w:r>
        <w:rPr>
          <w:rFonts w:ascii="Times New Roman"/>
          <w:b w:val="false"/>
          <w:i w:val="false"/>
          <w:color w:val="000000"/>
          <w:sz w:val="28"/>
        </w:rPr>
        <w:t xml:space="preserve">
      3. 1 бағанда кабинеттердің, көмекші бөлімшелердің, пункттердің, зертханалар мен басқаларының саны беріледі. </w:t>
      </w:r>
    </w:p>
    <w:p>
      <w:pPr>
        <w:spacing w:after="0"/>
        <w:ind w:left="0"/>
        <w:jc w:val="both"/>
      </w:pPr>
      <w:r>
        <w:rPr>
          <w:rFonts w:ascii="Times New Roman"/>
          <w:b w:val="false"/>
          <w:i w:val="false"/>
          <w:color w:val="000000"/>
          <w:sz w:val="28"/>
        </w:rPr>
        <w:t xml:space="preserve">
      4. 1003-кесте. Жылжымалы қондырғылар: А бағанында жылжымалы қондырғының атауы көрсетіледі, Б бағанында жолдардың реттік нөмірі көрсетіледі, 1 бағанда жылжымалы қондырғылардың саны беріледі. </w:t>
      </w:r>
    </w:p>
    <w:p>
      <w:pPr>
        <w:spacing w:after="0"/>
        <w:ind w:left="0"/>
        <w:jc w:val="both"/>
      </w:pPr>
      <w:r>
        <w:rPr>
          <w:rFonts w:ascii="Times New Roman"/>
          <w:b w:val="false"/>
          <w:i w:val="false"/>
          <w:color w:val="000000"/>
          <w:sz w:val="28"/>
        </w:rPr>
        <w:t>
      5. 1006-кесте – 1 бағанда травмпункттердің саны көрсетіледі, 2 бағанда травматологиялық пункттерге қаралу саны көрсетіледі, 3 бағанда– соның ішінде 2 бағаннан 14 жасқа дейінгі балаларды қоса алғанда.</w:t>
      </w:r>
    </w:p>
    <w:p>
      <w:pPr>
        <w:spacing w:after="0"/>
        <w:ind w:left="0"/>
        <w:jc w:val="both"/>
      </w:pPr>
      <w:r>
        <w:rPr>
          <w:rFonts w:ascii="Times New Roman"/>
          <w:b w:val="false"/>
          <w:i w:val="false"/>
          <w:color w:val="000000"/>
          <w:sz w:val="28"/>
        </w:rPr>
        <w:t xml:space="preserve">
      6. 1007-кесте –1 бағанда ПМК қаралудың, 2 бағанда – соның ішінде 1 бағаннан 14 жасқа дейінгі балаларды қоса алғандағы саны көрсетіледі. </w:t>
      </w:r>
    </w:p>
    <w:p>
      <w:pPr>
        <w:spacing w:after="0"/>
        <w:ind w:left="0"/>
        <w:jc w:val="both"/>
      </w:pPr>
      <w:r>
        <w:rPr>
          <w:rFonts w:ascii="Times New Roman"/>
          <w:b w:val="false"/>
          <w:i w:val="false"/>
          <w:color w:val="000000"/>
          <w:sz w:val="28"/>
        </w:rPr>
        <w:t xml:space="preserve">
      7. 1010-кесте. Қуаттылығы (ауысымдағы келушілер саны): 1 бағанда емхананың (емханалық бөлімшенің) қуаттылығы, 2 бағанда – балалар емханасының қуаттылығы, 3 бағанда – әйелдер консультациясының қуаттылығы, 4 бағанда –диспансерлік бөлімшелердің (ауруханалар, диспансерлер) қуаттылығы көрсетіледі. </w:t>
      </w:r>
    </w:p>
    <w:p>
      <w:pPr>
        <w:spacing w:after="0"/>
        <w:ind w:left="0"/>
        <w:jc w:val="both"/>
      </w:pPr>
      <w:r>
        <w:rPr>
          <w:rFonts w:ascii="Times New Roman"/>
          <w:b w:val="false"/>
          <w:i w:val="false"/>
          <w:color w:val="000000"/>
          <w:sz w:val="28"/>
        </w:rPr>
        <w:t xml:space="preserve">
      8. 1100-кесте. Есеп беру жылының аяғындағы ұйымның штат лауазымдары: </w:t>
      </w:r>
    </w:p>
    <w:p>
      <w:pPr>
        <w:spacing w:after="0"/>
        <w:ind w:left="0"/>
        <w:jc w:val="both"/>
      </w:pPr>
      <w:r>
        <w:rPr>
          <w:rFonts w:ascii="Times New Roman"/>
          <w:b w:val="false"/>
          <w:i w:val="false"/>
          <w:color w:val="000000"/>
          <w:sz w:val="28"/>
        </w:rPr>
        <w:t xml:space="preserve">
      1) А бағанында лауазымның атауы көрсетіледі; </w:t>
      </w:r>
    </w:p>
    <w:p>
      <w:pPr>
        <w:spacing w:after="0"/>
        <w:ind w:left="0"/>
        <w:jc w:val="both"/>
      </w:pPr>
      <w:r>
        <w:rPr>
          <w:rFonts w:ascii="Times New Roman"/>
          <w:b w:val="false"/>
          <w:i w:val="false"/>
          <w:color w:val="000000"/>
          <w:sz w:val="28"/>
        </w:rPr>
        <w:t xml:space="preserve">
      2) Б бағанда– жолдардың реттік нөмірі көрсетіледі; </w:t>
      </w:r>
    </w:p>
    <w:p>
      <w:pPr>
        <w:spacing w:after="0"/>
        <w:ind w:left="0"/>
        <w:jc w:val="both"/>
      </w:pPr>
      <w:r>
        <w:rPr>
          <w:rFonts w:ascii="Times New Roman"/>
          <w:b w:val="false"/>
          <w:i w:val="false"/>
          <w:color w:val="000000"/>
          <w:sz w:val="28"/>
        </w:rPr>
        <w:t>
      3) 1-бағанда штаттық кестеге сәйкес, ұйым бойынша жалпы алғандағы штаттық лауазымдардың саны көрсетіледі;</w:t>
      </w:r>
    </w:p>
    <w:p>
      <w:pPr>
        <w:spacing w:after="0"/>
        <w:ind w:left="0"/>
        <w:jc w:val="both"/>
      </w:pPr>
      <w:r>
        <w:rPr>
          <w:rFonts w:ascii="Times New Roman"/>
          <w:b w:val="false"/>
          <w:i w:val="false"/>
          <w:color w:val="000000"/>
          <w:sz w:val="28"/>
        </w:rPr>
        <w:t>
      4) 2-бағанда желтоқсан айындағы төлемдік тізімдемеге сәйкес, жалпы ұйым бойынша бос емес лауазымдардың саны көрсетіледі;</w:t>
      </w:r>
    </w:p>
    <w:p>
      <w:pPr>
        <w:spacing w:after="0"/>
        <w:ind w:left="0"/>
        <w:jc w:val="both"/>
      </w:pPr>
      <w:r>
        <w:rPr>
          <w:rFonts w:ascii="Times New Roman"/>
          <w:b w:val="false"/>
          <w:i w:val="false"/>
          <w:color w:val="000000"/>
          <w:sz w:val="28"/>
        </w:rPr>
        <w:t>
      5) 3-бағанда штаттық лауазымдардың, соның ішінде емханадағы (амбулаториядағы), диспансердегі консультациядағылардың 1 бағандағы саны көрсетіледі;</w:t>
      </w:r>
    </w:p>
    <w:p>
      <w:pPr>
        <w:spacing w:after="0"/>
        <w:ind w:left="0"/>
        <w:jc w:val="both"/>
      </w:pPr>
      <w:r>
        <w:rPr>
          <w:rFonts w:ascii="Times New Roman"/>
          <w:b w:val="false"/>
          <w:i w:val="false"/>
          <w:color w:val="000000"/>
          <w:sz w:val="28"/>
        </w:rPr>
        <w:t>
      6) 4-бағанда 2 бағаннан лауазымдардың, соның ішінде емханадағы (амбулаториядағы), диспансердегі консультациядағылардың саны көрсетіледі;</w:t>
      </w:r>
    </w:p>
    <w:p>
      <w:pPr>
        <w:spacing w:after="0"/>
        <w:ind w:left="0"/>
        <w:jc w:val="both"/>
      </w:pPr>
      <w:r>
        <w:rPr>
          <w:rFonts w:ascii="Times New Roman"/>
          <w:b w:val="false"/>
          <w:i w:val="false"/>
          <w:color w:val="000000"/>
          <w:sz w:val="28"/>
        </w:rPr>
        <w:t>
      7) 5-бағанда дәрігерлердің ұйым бойынша жалпы алғандағы жеке тұлғаларының - желтоқсан айындағы төлемдік тізімдемеге сәйкес, бос емес лауазымдардағы негізгі жұмыскерлердің саны көрсетіледі;</w:t>
      </w:r>
    </w:p>
    <w:p>
      <w:pPr>
        <w:spacing w:after="0"/>
        <w:ind w:left="0"/>
        <w:jc w:val="both"/>
      </w:pPr>
      <w:r>
        <w:rPr>
          <w:rFonts w:ascii="Times New Roman"/>
          <w:b w:val="false"/>
          <w:i w:val="false"/>
          <w:color w:val="000000"/>
          <w:sz w:val="28"/>
        </w:rPr>
        <w:t>
      8) 6-бағанда дәрігерлердің емханадағы (амбулаториялардағы), диспансердегі консультациядағылардың, 5 бағандағы кеңестердегі жеке тұлғаларының саны көрсетіледі.</w:t>
      </w:r>
    </w:p>
    <w:p>
      <w:pPr>
        <w:spacing w:after="0"/>
        <w:ind w:left="0"/>
        <w:jc w:val="both"/>
      </w:pPr>
      <w:r>
        <w:rPr>
          <w:rFonts w:ascii="Times New Roman"/>
          <w:b w:val="false"/>
          <w:i w:val="false"/>
          <w:color w:val="000000"/>
          <w:sz w:val="28"/>
        </w:rPr>
        <w:t xml:space="preserve">
      9. 1103-кесте – 1 бағанда медициналық емес жоғары білімі бар мамандар жеке тұлғаларының саны – зертханашы-дәрігер лауазымын иеленетін негізгі қызметкерлер саны, 2 бағанда – статистик – дәрігерлер саны, 3 бағанда емдік денешынықтыру бойынша дәрігерлер саны, 4 бағанда психолог-дәрігерлер саны көрсетіледі. </w:t>
      </w:r>
    </w:p>
    <w:p>
      <w:pPr>
        <w:spacing w:after="0"/>
        <w:ind w:left="0"/>
        <w:jc w:val="both"/>
      </w:pPr>
      <w:r>
        <w:rPr>
          <w:rFonts w:ascii="Times New Roman"/>
          <w:b w:val="false"/>
          <w:i w:val="false"/>
          <w:color w:val="000000"/>
          <w:sz w:val="28"/>
        </w:rPr>
        <w:t xml:space="preserve">
      10. 1104-кесте. Шаруашылық есептегі ұйымдардың штаттық лауазымдары: А бағанында лауазымның атауы көрсетіледі, Б бағанында жолдардың реттік нөмірі көрсетіледі, 1 бағанында жалпы ұйым бойынша штаттық лауазымдардың саны көрсетіледі, 2 бағанда жалпы ұйым бойынша бос емес лауазымдардың саны көрсетіледі, 3 бағанда бос емес лауазымдардағы жеке тұлғалардың саны көрсетіледі. </w:t>
      </w:r>
    </w:p>
    <w:p>
      <w:pPr>
        <w:spacing w:after="0"/>
        <w:ind w:left="0"/>
        <w:jc w:val="both"/>
      </w:pPr>
      <w:r>
        <w:rPr>
          <w:rFonts w:ascii="Times New Roman"/>
          <w:b w:val="false"/>
          <w:i w:val="false"/>
          <w:color w:val="000000"/>
          <w:sz w:val="28"/>
        </w:rPr>
        <w:t>
      11. II бөлім. Емхана (амбулатория), диспансер, консультация қызметі. 2100-кесте. Емхана (амбулатория), диспансер, консультация дәрігерлерінің жұмыстары:</w:t>
      </w:r>
    </w:p>
    <w:p>
      <w:pPr>
        <w:spacing w:after="0"/>
        <w:ind w:left="0"/>
        <w:jc w:val="both"/>
      </w:pPr>
      <w:r>
        <w:rPr>
          <w:rFonts w:ascii="Times New Roman"/>
          <w:b w:val="false"/>
          <w:i w:val="false"/>
          <w:color w:val="000000"/>
          <w:sz w:val="28"/>
        </w:rPr>
        <w:t>
      1) А бағанында дәрігерлердің барлық мамандықтар бойынша атаулары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1-бағанда ұйымдағы барлық мамандық дәрігерлеріне жасалған (профилактикалық және скринигтік бойынша қаралуларды қоса алғандағы) қаралулардың жалпы саны бойынша мәліметтерді көрсетіледі;</w:t>
      </w:r>
    </w:p>
    <w:p>
      <w:pPr>
        <w:spacing w:after="0"/>
        <w:ind w:left="0"/>
        <w:jc w:val="both"/>
      </w:pPr>
      <w:r>
        <w:rPr>
          <w:rFonts w:ascii="Times New Roman"/>
          <w:b w:val="false"/>
          <w:i w:val="false"/>
          <w:color w:val="000000"/>
          <w:sz w:val="28"/>
        </w:rPr>
        <w:t>
      4) 2-бағанда 1-бағаннан қоса алғандағы 0-14 жастағы балалардың келіп қаралу саны көрсетіледі;</w:t>
      </w:r>
    </w:p>
    <w:p>
      <w:pPr>
        <w:spacing w:after="0"/>
        <w:ind w:left="0"/>
        <w:jc w:val="both"/>
      </w:pPr>
      <w:r>
        <w:rPr>
          <w:rFonts w:ascii="Times New Roman"/>
          <w:b w:val="false"/>
          <w:i w:val="false"/>
          <w:color w:val="000000"/>
          <w:sz w:val="28"/>
        </w:rPr>
        <w:t>
      5) 3-бағанда 1-бағаннан қоса алғандағы 15-17 жастағы балалардың келіп қаралуының саны көрсетіледі;</w:t>
      </w:r>
    </w:p>
    <w:p>
      <w:pPr>
        <w:spacing w:after="0"/>
        <w:ind w:left="0"/>
        <w:jc w:val="both"/>
      </w:pPr>
      <w:r>
        <w:rPr>
          <w:rFonts w:ascii="Times New Roman"/>
          <w:b w:val="false"/>
          <w:i w:val="false"/>
          <w:color w:val="000000"/>
          <w:sz w:val="28"/>
        </w:rPr>
        <w:t>
      6) 4-бағанда 18 жас және одан үлкен ересектердің 1 бағандағы келу саны көрсетіледі;</w:t>
      </w:r>
    </w:p>
    <w:p>
      <w:pPr>
        <w:spacing w:after="0"/>
        <w:ind w:left="0"/>
        <w:jc w:val="both"/>
      </w:pPr>
      <w:r>
        <w:rPr>
          <w:rFonts w:ascii="Times New Roman"/>
          <w:b w:val="false"/>
          <w:i w:val="false"/>
          <w:color w:val="000000"/>
          <w:sz w:val="28"/>
        </w:rPr>
        <w:t xml:space="preserve">
      7) 5-бағанда пациенттердің аурулары бойынша ұйымның барлық мамандық дәрігерлеріне келулерінің жалпы саны туралы мәліметтер көрсетіледі; </w:t>
      </w:r>
    </w:p>
    <w:p>
      <w:pPr>
        <w:spacing w:after="0"/>
        <w:ind w:left="0"/>
        <w:jc w:val="both"/>
      </w:pPr>
      <w:r>
        <w:rPr>
          <w:rFonts w:ascii="Times New Roman"/>
          <w:b w:val="false"/>
          <w:i w:val="false"/>
          <w:color w:val="000000"/>
          <w:sz w:val="28"/>
        </w:rPr>
        <w:t>
      8) 6-бағанында 5 бағаннан қоса алғандағы 0-14 жастағы балалардың келу саны көрсетіледі;</w:t>
      </w:r>
    </w:p>
    <w:p>
      <w:pPr>
        <w:spacing w:after="0"/>
        <w:ind w:left="0"/>
        <w:jc w:val="both"/>
      </w:pPr>
      <w:r>
        <w:rPr>
          <w:rFonts w:ascii="Times New Roman"/>
          <w:b w:val="false"/>
          <w:i w:val="false"/>
          <w:color w:val="000000"/>
          <w:sz w:val="28"/>
        </w:rPr>
        <w:t>
      9) 7-бағанда 5 бағаннан қоса алғандағы 15-17 жастағы балалардың келу саны көрсетіледі;</w:t>
      </w:r>
    </w:p>
    <w:p>
      <w:pPr>
        <w:spacing w:after="0"/>
        <w:ind w:left="0"/>
        <w:jc w:val="both"/>
      </w:pPr>
      <w:r>
        <w:rPr>
          <w:rFonts w:ascii="Times New Roman"/>
          <w:b w:val="false"/>
          <w:i w:val="false"/>
          <w:color w:val="000000"/>
          <w:sz w:val="28"/>
        </w:rPr>
        <w:t>
      10) 8-бағанда 5 бағаннан 18 жас және одан жоғары ересектердің келу саны көрсетіледі;</w:t>
      </w:r>
    </w:p>
    <w:p>
      <w:pPr>
        <w:spacing w:after="0"/>
        <w:ind w:left="0"/>
        <w:jc w:val="both"/>
      </w:pPr>
      <w:r>
        <w:rPr>
          <w:rFonts w:ascii="Times New Roman"/>
          <w:b w:val="false"/>
          <w:i w:val="false"/>
          <w:color w:val="000000"/>
          <w:sz w:val="28"/>
        </w:rPr>
        <w:t>
      11) 9-бағанда барлық мамандық дәрігерлерінің үйге келу саны туралы жалпы мәліметтер көрсетіледі;</w:t>
      </w:r>
    </w:p>
    <w:p>
      <w:pPr>
        <w:spacing w:after="0"/>
        <w:ind w:left="0"/>
        <w:jc w:val="both"/>
      </w:pPr>
      <w:r>
        <w:rPr>
          <w:rFonts w:ascii="Times New Roman"/>
          <w:b w:val="false"/>
          <w:i w:val="false"/>
          <w:color w:val="000000"/>
          <w:sz w:val="28"/>
        </w:rPr>
        <w:t>
      12) 10-бағанда 9 бағаннан 14 жасқа дейінгі балаларға дәрігерлердің үйге келуінің жалпы саны жөніндегі мәліметтер көрсетіледі;</w:t>
      </w:r>
    </w:p>
    <w:p>
      <w:pPr>
        <w:spacing w:after="0"/>
        <w:ind w:left="0"/>
        <w:jc w:val="both"/>
      </w:pPr>
      <w:r>
        <w:rPr>
          <w:rFonts w:ascii="Times New Roman"/>
          <w:b w:val="false"/>
          <w:i w:val="false"/>
          <w:color w:val="000000"/>
          <w:sz w:val="28"/>
        </w:rPr>
        <w:t xml:space="preserve">
      13) 11-бағанда 10 бағаннан 14 жасқа дейінгі балалардың аурулары бойынша дәрігерлердің үйге келу саны туралы мәлімет көрсетіледі. </w:t>
      </w:r>
    </w:p>
    <w:p>
      <w:pPr>
        <w:spacing w:after="0"/>
        <w:ind w:left="0"/>
        <w:jc w:val="both"/>
      </w:pPr>
      <w:r>
        <w:rPr>
          <w:rFonts w:ascii="Times New Roman"/>
          <w:b w:val="false"/>
          <w:i w:val="false"/>
          <w:color w:val="000000"/>
          <w:sz w:val="28"/>
        </w:rPr>
        <w:t>
      12. 2101 – кесте 1 бағанда шаруашылық есептегі бөлімшелердің дәрігерлеріне қаралу, 2 бағанда – ауыл тұрғындарының қаралуы көрсетіледі.</w:t>
      </w:r>
    </w:p>
    <w:p>
      <w:pPr>
        <w:spacing w:after="0"/>
        <w:ind w:left="0"/>
        <w:jc w:val="both"/>
      </w:pPr>
      <w:r>
        <w:rPr>
          <w:rFonts w:ascii="Times New Roman"/>
          <w:b w:val="false"/>
          <w:i w:val="false"/>
          <w:color w:val="000000"/>
          <w:sz w:val="28"/>
        </w:rPr>
        <w:t>
      13. 2102- кесте – 1 бағанда басқа қалалық, 1 бағанда – шетелдіктердің келіп қаралуының саны көрсетіледі.</w:t>
      </w:r>
    </w:p>
    <w:p>
      <w:pPr>
        <w:spacing w:after="0"/>
        <w:ind w:left="0"/>
        <w:jc w:val="both"/>
      </w:pPr>
      <w:r>
        <w:rPr>
          <w:rFonts w:ascii="Times New Roman"/>
          <w:b w:val="false"/>
          <w:i w:val="false"/>
          <w:color w:val="000000"/>
          <w:sz w:val="28"/>
        </w:rPr>
        <w:t>
      14. 2103-кесте. Осы ұйымда үйдегі өлімге байланысты берілген куәліктер.(ФАП, ФП, МП–сыз және жеке үй-жай жоқ МҚ):</w:t>
      </w:r>
    </w:p>
    <w:p>
      <w:pPr>
        <w:spacing w:after="0"/>
        <w:ind w:left="0"/>
        <w:jc w:val="both"/>
      </w:pPr>
      <w:r>
        <w:rPr>
          <w:rFonts w:ascii="Times New Roman"/>
          <w:b w:val="false"/>
          <w:i w:val="false"/>
          <w:color w:val="000000"/>
          <w:sz w:val="28"/>
        </w:rPr>
        <w:t>
      1) А 1 бағанында ұйымның атауы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1-бағанда өлгім туралы берілген барлық куәліктердің саны көрсетіледі;</w:t>
      </w:r>
    </w:p>
    <w:p>
      <w:pPr>
        <w:spacing w:after="0"/>
        <w:ind w:left="0"/>
        <w:jc w:val="both"/>
      </w:pPr>
      <w:r>
        <w:rPr>
          <w:rFonts w:ascii="Times New Roman"/>
          <w:b w:val="false"/>
          <w:i w:val="false"/>
          <w:color w:val="000000"/>
          <w:sz w:val="28"/>
        </w:rPr>
        <w:t>
      4) 2-бағанда 1 жасқа дейінгі балаларға берілген өлім туралы куәліктің саны көрсетіледі;</w:t>
      </w:r>
    </w:p>
    <w:p>
      <w:pPr>
        <w:spacing w:after="0"/>
        <w:ind w:left="0"/>
        <w:jc w:val="both"/>
      </w:pPr>
      <w:r>
        <w:rPr>
          <w:rFonts w:ascii="Times New Roman"/>
          <w:b w:val="false"/>
          <w:i w:val="false"/>
          <w:color w:val="000000"/>
          <w:sz w:val="28"/>
        </w:rPr>
        <w:t>
      5) 3-бағанда жүкті, босатын және босанған әйелдерге берілген өлім туралы куәліктердің саны көрсетіледі.</w:t>
      </w:r>
    </w:p>
    <w:p>
      <w:pPr>
        <w:spacing w:after="0"/>
        <w:ind w:left="0"/>
        <w:jc w:val="both"/>
      </w:pPr>
      <w:r>
        <w:rPr>
          <w:rFonts w:ascii="Times New Roman"/>
          <w:b w:val="false"/>
          <w:i w:val="false"/>
          <w:color w:val="000000"/>
          <w:sz w:val="28"/>
        </w:rPr>
        <w:t>
      15. 2400-кесте. Үйде босану (ФАП, ФП, МП және жеке үй-жайы жоқ МҚ)</w:t>
      </w:r>
    </w:p>
    <w:p>
      <w:pPr>
        <w:spacing w:after="0"/>
        <w:ind w:left="0"/>
        <w:jc w:val="both"/>
      </w:pPr>
      <w:r>
        <w:rPr>
          <w:rFonts w:ascii="Times New Roman"/>
          <w:b w:val="false"/>
          <w:i w:val="false"/>
          <w:color w:val="000000"/>
          <w:sz w:val="28"/>
        </w:rPr>
        <w:t>
      1) А 1 бағанында ұйымның атауы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1-бағанында барлық тірі туғандардың саны көрсетіледі.</w:t>
      </w:r>
    </w:p>
    <w:p>
      <w:pPr>
        <w:spacing w:after="0"/>
        <w:ind w:left="0"/>
        <w:jc w:val="both"/>
      </w:pPr>
      <w:r>
        <w:rPr>
          <w:rFonts w:ascii="Times New Roman"/>
          <w:b w:val="false"/>
          <w:i w:val="false"/>
          <w:color w:val="000000"/>
          <w:sz w:val="28"/>
        </w:rPr>
        <w:t xml:space="preserve">
      4) 2-бағанда барлық тірі туғандардан 0-6 тәулік аралығында қайтыс болғандардың саны көрсетіледі. </w:t>
      </w:r>
    </w:p>
    <w:p>
      <w:pPr>
        <w:spacing w:after="0"/>
        <w:ind w:left="0"/>
        <w:jc w:val="both"/>
      </w:pPr>
      <w:r>
        <w:rPr>
          <w:rFonts w:ascii="Times New Roman"/>
          <w:b w:val="false"/>
          <w:i w:val="false"/>
          <w:color w:val="000000"/>
          <w:sz w:val="28"/>
        </w:rPr>
        <w:t>
      5) 3-бағанда барлық тірі туылғандардан 7-27 тәулік аралығында қайтыс болғандардың саны көрсетіледі.</w:t>
      </w:r>
    </w:p>
    <w:p>
      <w:pPr>
        <w:spacing w:after="0"/>
        <w:ind w:left="0"/>
        <w:jc w:val="both"/>
      </w:pPr>
      <w:r>
        <w:rPr>
          <w:rFonts w:ascii="Times New Roman"/>
          <w:b w:val="false"/>
          <w:i w:val="false"/>
          <w:color w:val="000000"/>
          <w:sz w:val="28"/>
        </w:rPr>
        <w:t xml:space="preserve">
      6) 4-бағанда бағанда барлық тірі туғандардың 28 күннен 1 жасқа дейінгі аралықта қайтыс болғандардың саны көрсетіледі. </w:t>
      </w:r>
    </w:p>
    <w:p>
      <w:pPr>
        <w:spacing w:after="0"/>
        <w:ind w:left="0"/>
        <w:jc w:val="both"/>
      </w:pPr>
      <w:r>
        <w:rPr>
          <w:rFonts w:ascii="Times New Roman"/>
          <w:b w:val="false"/>
          <w:i w:val="false"/>
          <w:color w:val="000000"/>
          <w:sz w:val="28"/>
        </w:rPr>
        <w:t xml:space="preserve">
      7) 5-бағанда антенаталды өлі туылғандардың саны көрсетіледі. </w:t>
      </w:r>
    </w:p>
    <w:p>
      <w:pPr>
        <w:spacing w:after="0"/>
        <w:ind w:left="0"/>
        <w:jc w:val="both"/>
      </w:pPr>
      <w:r>
        <w:rPr>
          <w:rFonts w:ascii="Times New Roman"/>
          <w:b w:val="false"/>
          <w:i w:val="false"/>
          <w:color w:val="000000"/>
          <w:sz w:val="28"/>
        </w:rPr>
        <w:t xml:space="preserve">
      8) 6-бағанда интранаталды өлі туылғандардың саны көрсетіледі. </w:t>
      </w:r>
    </w:p>
    <w:p>
      <w:pPr>
        <w:spacing w:after="0"/>
        <w:ind w:left="0"/>
        <w:jc w:val="both"/>
      </w:pPr>
      <w:r>
        <w:rPr>
          <w:rFonts w:ascii="Times New Roman"/>
          <w:b w:val="false"/>
          <w:i w:val="false"/>
          <w:color w:val="000000"/>
          <w:sz w:val="28"/>
        </w:rPr>
        <w:t>
      16. 2401-кестеде үйде босану туралы мәліметтер келтіріледі:</w:t>
      </w:r>
    </w:p>
    <w:p>
      <w:pPr>
        <w:spacing w:after="0"/>
        <w:ind w:left="0"/>
        <w:jc w:val="both"/>
      </w:pPr>
      <w:r>
        <w:rPr>
          <w:rFonts w:ascii="Times New Roman"/>
          <w:b w:val="false"/>
          <w:i w:val="false"/>
          <w:color w:val="000000"/>
          <w:sz w:val="28"/>
        </w:rPr>
        <w:t>
      1) 1-бағанда үйде босанудың барлық саны көрсетіледі;</w:t>
      </w:r>
    </w:p>
    <w:p>
      <w:pPr>
        <w:spacing w:after="0"/>
        <w:ind w:left="0"/>
        <w:jc w:val="both"/>
      </w:pPr>
      <w:r>
        <w:rPr>
          <w:rFonts w:ascii="Times New Roman"/>
          <w:b w:val="false"/>
          <w:i w:val="false"/>
          <w:color w:val="000000"/>
          <w:sz w:val="28"/>
        </w:rPr>
        <w:t>
      2) 2-бағанда (1-бағаннан) емханаға жатпай босанған әйелдің саны көрсетіледі;</w:t>
      </w:r>
    </w:p>
    <w:p>
      <w:pPr>
        <w:spacing w:after="0"/>
        <w:ind w:left="0"/>
        <w:jc w:val="both"/>
      </w:pPr>
      <w:r>
        <w:rPr>
          <w:rFonts w:ascii="Times New Roman"/>
          <w:b w:val="false"/>
          <w:i w:val="false"/>
          <w:color w:val="000000"/>
          <w:sz w:val="28"/>
        </w:rPr>
        <w:t>
      3) 3-бағанда туғаннан кейін үйде қалдырылған әйелдерден тірі туылған нәрестелер туралы мәліметтер көрсетіледі;</w:t>
      </w:r>
    </w:p>
    <w:p>
      <w:pPr>
        <w:spacing w:after="0"/>
        <w:ind w:left="0"/>
        <w:jc w:val="both"/>
      </w:pPr>
      <w:r>
        <w:rPr>
          <w:rFonts w:ascii="Times New Roman"/>
          <w:b w:val="false"/>
          <w:i w:val="false"/>
          <w:color w:val="000000"/>
          <w:sz w:val="28"/>
        </w:rPr>
        <w:t>
      4) 4-бағанда туғаннан кейін үйде қалдырылған әйелдерден соның ішінде шала туылған нәрестелер туралы мәліметтер көрсетіледі;</w:t>
      </w:r>
    </w:p>
    <w:p>
      <w:pPr>
        <w:spacing w:after="0"/>
        <w:ind w:left="0"/>
        <w:jc w:val="both"/>
      </w:pPr>
      <w:r>
        <w:rPr>
          <w:rFonts w:ascii="Times New Roman"/>
          <w:b w:val="false"/>
          <w:i w:val="false"/>
          <w:color w:val="000000"/>
          <w:sz w:val="28"/>
        </w:rPr>
        <w:t>
      5) 5-бағанда 0-6 тәулікте өлген нәрестелер туралы мәліметтер көрсетіледі;</w:t>
      </w:r>
    </w:p>
    <w:p>
      <w:pPr>
        <w:spacing w:after="0"/>
        <w:ind w:left="0"/>
        <w:jc w:val="both"/>
      </w:pPr>
      <w:r>
        <w:rPr>
          <w:rFonts w:ascii="Times New Roman"/>
          <w:b w:val="false"/>
          <w:i w:val="false"/>
          <w:color w:val="000000"/>
          <w:sz w:val="28"/>
        </w:rPr>
        <w:t>
      6) 6-бағанда өлі туған нәрестелер туралы мәліметтер көрсетіле</w:t>
      </w:r>
    </w:p>
    <w:p>
      <w:pPr>
        <w:spacing w:after="0"/>
        <w:ind w:left="0"/>
        <w:jc w:val="both"/>
      </w:pPr>
      <w:r>
        <w:rPr>
          <w:rFonts w:ascii="Times New Roman"/>
          <w:b w:val="false"/>
          <w:i w:val="false"/>
          <w:color w:val="000000"/>
          <w:sz w:val="28"/>
        </w:rPr>
        <w:t>
      7) 7-бағанда өлі, соның ішінде шала туған нәрестелер туралы мәліметтер көрсетіледі;</w:t>
      </w:r>
    </w:p>
    <w:p>
      <w:pPr>
        <w:spacing w:after="0"/>
        <w:ind w:left="0"/>
        <w:jc w:val="both"/>
      </w:pPr>
      <w:r>
        <w:rPr>
          <w:rFonts w:ascii="Times New Roman"/>
          <w:b w:val="false"/>
          <w:i w:val="false"/>
          <w:color w:val="000000"/>
          <w:sz w:val="28"/>
        </w:rPr>
        <w:t>
      8) 8-бағанда босанғаннан кейін үйде қалдырылған әйелдердің туберкулезге қарсы екпе алғандарынан туған нәретелер туралы мәліметтер көрсетіледі;</w:t>
      </w:r>
    </w:p>
    <w:p>
      <w:pPr>
        <w:spacing w:after="0"/>
        <w:ind w:left="0"/>
        <w:jc w:val="both"/>
      </w:pPr>
      <w:r>
        <w:rPr>
          <w:rFonts w:ascii="Times New Roman"/>
          <w:b w:val="false"/>
          <w:i w:val="false"/>
          <w:color w:val="000000"/>
          <w:sz w:val="28"/>
        </w:rPr>
        <w:t xml:space="preserve">
      9) 2401-кестенің мәліметтері, 2 бағанның 1 жолдың 2401 кестесінің3+6 бағанының сомасынан төмен немесе оған тең болуы қажет. </w:t>
      </w:r>
    </w:p>
    <w:p>
      <w:pPr>
        <w:spacing w:after="0"/>
        <w:ind w:left="0"/>
        <w:jc w:val="both"/>
      </w:pPr>
      <w:r>
        <w:rPr>
          <w:rFonts w:ascii="Times New Roman"/>
          <w:b w:val="false"/>
          <w:i w:val="false"/>
          <w:color w:val="000000"/>
          <w:sz w:val="28"/>
        </w:rPr>
        <w:t xml:space="preserve">
      17. 2512-кесте – 1 бағанда туберкулезге қаралғандардың барлық саны, 2 бағанда 1 бағаннан бөлек туберкулезге қаралған 0-14 жастағы балалардың саны көрсетіледі. </w:t>
      </w:r>
    </w:p>
    <w:p>
      <w:pPr>
        <w:spacing w:after="0"/>
        <w:ind w:left="0"/>
        <w:jc w:val="both"/>
      </w:pPr>
      <w:r>
        <w:rPr>
          <w:rFonts w:ascii="Times New Roman"/>
          <w:b w:val="false"/>
          <w:i w:val="false"/>
          <w:color w:val="000000"/>
          <w:sz w:val="28"/>
        </w:rPr>
        <w:t>
      18. 2513-кесте – 1 бағанда мерезбен ауратындарды анықтау мақсатында тексерілгендердің барлық, соның ішінде 2 бағанда – преципитация микрореакциясын пайдалану арқылы, соның ішінде 3 бағанда – (Вассерман реакциясы) РСК серологиялық реакциясы кешенін пайдалану арқылы саны көрсетіледі;</w:t>
      </w:r>
    </w:p>
    <w:p>
      <w:pPr>
        <w:spacing w:after="0"/>
        <w:ind w:left="0"/>
        <w:jc w:val="both"/>
      </w:pPr>
      <w:r>
        <w:rPr>
          <w:rFonts w:ascii="Times New Roman"/>
          <w:b w:val="false"/>
          <w:i w:val="false"/>
          <w:color w:val="000000"/>
          <w:sz w:val="28"/>
        </w:rPr>
        <w:t>
      19. 2610-кесте. Контрацепцияны қолдану:</w:t>
      </w:r>
    </w:p>
    <w:p>
      <w:pPr>
        <w:spacing w:after="0"/>
        <w:ind w:left="0"/>
        <w:jc w:val="both"/>
      </w:pPr>
      <w:r>
        <w:rPr>
          <w:rFonts w:ascii="Times New Roman"/>
          <w:b w:val="false"/>
          <w:i w:val="false"/>
          <w:color w:val="000000"/>
          <w:sz w:val="28"/>
        </w:rPr>
        <w:t>
      1) А 1 бағанында көрсеткіштің атауы көрсетіледі;</w:t>
      </w:r>
    </w:p>
    <w:p>
      <w:pPr>
        <w:spacing w:after="0"/>
        <w:ind w:left="0"/>
        <w:jc w:val="both"/>
      </w:pPr>
      <w:r>
        <w:rPr>
          <w:rFonts w:ascii="Times New Roman"/>
          <w:b w:val="false"/>
          <w:i w:val="false"/>
          <w:color w:val="000000"/>
          <w:sz w:val="28"/>
        </w:rPr>
        <w:t>
      2) Б бағанында жолдардың реттік нөмері көрсетіледі;</w:t>
      </w:r>
    </w:p>
    <w:p>
      <w:pPr>
        <w:spacing w:after="0"/>
        <w:ind w:left="0"/>
        <w:jc w:val="both"/>
      </w:pPr>
      <w:r>
        <w:rPr>
          <w:rFonts w:ascii="Times New Roman"/>
          <w:b w:val="false"/>
          <w:i w:val="false"/>
          <w:color w:val="000000"/>
          <w:sz w:val="28"/>
        </w:rPr>
        <w:t>
      3) 1-бағанда контрацепцияны пайдаланатын барлық әйелдердің саны көрсетіледі;</w:t>
      </w:r>
    </w:p>
    <w:p>
      <w:pPr>
        <w:spacing w:after="0"/>
        <w:ind w:left="0"/>
        <w:jc w:val="both"/>
      </w:pPr>
      <w:r>
        <w:rPr>
          <w:rFonts w:ascii="Times New Roman"/>
          <w:b w:val="false"/>
          <w:i w:val="false"/>
          <w:color w:val="000000"/>
          <w:sz w:val="28"/>
        </w:rPr>
        <w:t>
      4) 2-бағанда жатыр ішілік заттарды пайдаланатын әйелдердің саны көрсетіледі;</w:t>
      </w:r>
    </w:p>
    <w:p>
      <w:pPr>
        <w:spacing w:after="0"/>
        <w:ind w:left="0"/>
        <w:jc w:val="both"/>
      </w:pPr>
      <w:r>
        <w:rPr>
          <w:rFonts w:ascii="Times New Roman"/>
          <w:b w:val="false"/>
          <w:i w:val="false"/>
          <w:color w:val="000000"/>
          <w:sz w:val="28"/>
        </w:rPr>
        <w:t>
      5) 3-бағанда гормонды дәрі-дәрмекті пайдаланатын әйелдердің саны беріледі;</w:t>
      </w:r>
    </w:p>
    <w:p>
      <w:pPr>
        <w:spacing w:after="0"/>
        <w:ind w:left="0"/>
        <w:jc w:val="both"/>
      </w:pPr>
      <w:r>
        <w:rPr>
          <w:rFonts w:ascii="Times New Roman"/>
          <w:b w:val="false"/>
          <w:i w:val="false"/>
          <w:color w:val="000000"/>
          <w:sz w:val="28"/>
        </w:rPr>
        <w:t>
      6) 4-бағанда 3 бағаннан, соның ішінде ішке қабылдайтын гормондық заттарды пайдаланатын әйелдер саны көрсетіледі;</w:t>
      </w:r>
    </w:p>
    <w:p>
      <w:pPr>
        <w:spacing w:after="0"/>
        <w:ind w:left="0"/>
        <w:jc w:val="both"/>
      </w:pPr>
      <w:r>
        <w:rPr>
          <w:rFonts w:ascii="Times New Roman"/>
          <w:b w:val="false"/>
          <w:i w:val="false"/>
          <w:color w:val="000000"/>
          <w:sz w:val="28"/>
        </w:rPr>
        <w:t>
      7) 5-бағанда 3 бағаннан соның ішінде инъекциялық гормондық заттарды пайдаланатын әйелдердің саны көрсетіледі;</w:t>
      </w:r>
    </w:p>
    <w:p>
      <w:pPr>
        <w:spacing w:after="0"/>
        <w:ind w:left="0"/>
        <w:jc w:val="both"/>
      </w:pPr>
      <w:r>
        <w:rPr>
          <w:rFonts w:ascii="Times New Roman"/>
          <w:b w:val="false"/>
          <w:i w:val="false"/>
          <w:color w:val="000000"/>
          <w:sz w:val="28"/>
        </w:rPr>
        <w:t xml:space="preserve">
      8) 6-бағанда спермицидтерді пайдаланатын әйелдердің саны көрсетіледі; </w:t>
      </w:r>
    </w:p>
    <w:p>
      <w:pPr>
        <w:spacing w:after="0"/>
        <w:ind w:left="0"/>
        <w:jc w:val="both"/>
      </w:pPr>
      <w:r>
        <w:rPr>
          <w:rFonts w:ascii="Times New Roman"/>
          <w:b w:val="false"/>
          <w:i w:val="false"/>
          <w:color w:val="000000"/>
          <w:sz w:val="28"/>
        </w:rPr>
        <w:t xml:space="preserve">
      9) 7-бағанда кедергілік контрацепцияны пайдаланатын әйелдердің саны көрсетіледі; </w:t>
      </w:r>
    </w:p>
    <w:p>
      <w:pPr>
        <w:spacing w:after="0"/>
        <w:ind w:left="0"/>
        <w:jc w:val="both"/>
      </w:pPr>
      <w:r>
        <w:rPr>
          <w:rFonts w:ascii="Times New Roman"/>
          <w:b w:val="false"/>
          <w:i w:val="false"/>
          <w:color w:val="000000"/>
          <w:sz w:val="28"/>
        </w:rPr>
        <w:t xml:space="preserve">
      10) 8-бағанда 7-бағандағыны, сонымен бірге призервативтерді пайдаланатын әйелдердің саны көрсетіледі; </w:t>
      </w:r>
    </w:p>
    <w:p>
      <w:pPr>
        <w:spacing w:after="0"/>
        <w:ind w:left="0"/>
        <w:jc w:val="both"/>
      </w:pPr>
      <w:r>
        <w:rPr>
          <w:rFonts w:ascii="Times New Roman"/>
          <w:b w:val="false"/>
          <w:i w:val="false"/>
          <w:color w:val="000000"/>
          <w:sz w:val="28"/>
        </w:rPr>
        <w:t xml:space="preserve">
      11) барлық жолдар бойынша 1 = 2+3+6+7 бағандары. </w:t>
      </w:r>
    </w:p>
    <w:p>
      <w:pPr>
        <w:spacing w:after="0"/>
        <w:ind w:left="0"/>
        <w:jc w:val="both"/>
      </w:pPr>
      <w:r>
        <w:rPr>
          <w:rFonts w:ascii="Times New Roman"/>
          <w:b w:val="false"/>
          <w:i w:val="false"/>
          <w:color w:val="000000"/>
          <w:sz w:val="28"/>
        </w:rPr>
        <w:t>
      20. 2700- кестеде стаматологиялық кабинеттің (тіс емдеу) жұмысы:</w:t>
      </w:r>
    </w:p>
    <w:p>
      <w:pPr>
        <w:spacing w:after="0"/>
        <w:ind w:left="0"/>
        <w:jc w:val="both"/>
      </w:pPr>
      <w:r>
        <w:rPr>
          <w:rFonts w:ascii="Times New Roman"/>
          <w:b w:val="false"/>
          <w:i w:val="false"/>
          <w:color w:val="000000"/>
          <w:sz w:val="28"/>
        </w:rPr>
        <w:t>
      1) А бағанда көрсеткіштің атауы көрсетіледі;</w:t>
      </w:r>
    </w:p>
    <w:p>
      <w:pPr>
        <w:spacing w:after="0"/>
        <w:ind w:left="0"/>
        <w:jc w:val="both"/>
      </w:pPr>
      <w:r>
        <w:rPr>
          <w:rFonts w:ascii="Times New Roman"/>
          <w:b w:val="false"/>
          <w:i w:val="false"/>
          <w:color w:val="000000"/>
          <w:sz w:val="28"/>
        </w:rPr>
        <w:t>
      2) Б-бағанында жолдарының реттік нөмірі көрсетіледі;</w:t>
      </w:r>
    </w:p>
    <w:p>
      <w:pPr>
        <w:spacing w:after="0"/>
        <w:ind w:left="0"/>
        <w:jc w:val="both"/>
      </w:pPr>
      <w:r>
        <w:rPr>
          <w:rFonts w:ascii="Times New Roman"/>
          <w:b w:val="false"/>
          <w:i w:val="false"/>
          <w:color w:val="000000"/>
          <w:sz w:val="28"/>
        </w:rPr>
        <w:t>
      3) 1-бағанда барлық келуші стоматологтар және тіс дәрігерлерінің саны көрсетіледі;</w:t>
      </w:r>
    </w:p>
    <w:p>
      <w:pPr>
        <w:spacing w:after="0"/>
        <w:ind w:left="0"/>
        <w:jc w:val="both"/>
      </w:pPr>
      <w:r>
        <w:rPr>
          <w:rFonts w:ascii="Times New Roman"/>
          <w:b w:val="false"/>
          <w:i w:val="false"/>
          <w:color w:val="000000"/>
          <w:sz w:val="28"/>
        </w:rPr>
        <w:t>
      4) 2-бағанда соның ішінде алғашқы қатысу саны көрсетіледі;</w:t>
      </w:r>
    </w:p>
    <w:p>
      <w:pPr>
        <w:spacing w:after="0"/>
        <w:ind w:left="0"/>
        <w:jc w:val="both"/>
      </w:pPr>
      <w:r>
        <w:rPr>
          <w:rFonts w:ascii="Times New Roman"/>
          <w:b w:val="false"/>
          <w:i w:val="false"/>
          <w:color w:val="000000"/>
          <w:sz w:val="28"/>
        </w:rPr>
        <w:t>
      5) 3-бағанда жоспарланған және өтініш бойынша оңалту тәртібімен барлық емделгендер саны көрсетіледі;</w:t>
      </w:r>
    </w:p>
    <w:p>
      <w:pPr>
        <w:spacing w:after="0"/>
        <w:ind w:left="0"/>
        <w:jc w:val="both"/>
      </w:pPr>
      <w:r>
        <w:rPr>
          <w:rFonts w:ascii="Times New Roman"/>
          <w:b w:val="false"/>
          <w:i w:val="false"/>
          <w:color w:val="000000"/>
          <w:sz w:val="28"/>
        </w:rPr>
        <w:t>
      6) 4-бағанда жоспарланған оңалту тәртібімен алдын алу мақсатында келгендер саны көрсетіледі;</w:t>
      </w:r>
    </w:p>
    <w:p>
      <w:pPr>
        <w:spacing w:after="0"/>
        <w:ind w:left="0"/>
        <w:jc w:val="both"/>
      </w:pPr>
      <w:r>
        <w:rPr>
          <w:rFonts w:ascii="Times New Roman"/>
          <w:b w:val="false"/>
          <w:i w:val="false"/>
          <w:color w:val="000000"/>
          <w:sz w:val="28"/>
        </w:rPr>
        <w:t>
      7) 5-бағанда алдын алуға келушілер арасында оңалтуды қажет еткендер саны көрсетіледі;</w:t>
      </w:r>
    </w:p>
    <w:p>
      <w:pPr>
        <w:spacing w:after="0"/>
        <w:ind w:left="0"/>
        <w:jc w:val="both"/>
      </w:pPr>
      <w:r>
        <w:rPr>
          <w:rFonts w:ascii="Times New Roman"/>
          <w:b w:val="false"/>
          <w:i w:val="false"/>
          <w:color w:val="000000"/>
          <w:sz w:val="28"/>
        </w:rPr>
        <w:t>
      8) 6-бағанда алдын алуға келушілер арасынан жоспарланған оңалту кезінде емделгендер саны көрсетіледі</w:t>
      </w:r>
    </w:p>
    <w:p>
      <w:pPr>
        <w:spacing w:after="0"/>
        <w:ind w:left="0"/>
        <w:jc w:val="both"/>
      </w:pPr>
      <w:r>
        <w:rPr>
          <w:rFonts w:ascii="Times New Roman"/>
          <w:b w:val="false"/>
          <w:i w:val="false"/>
          <w:color w:val="000000"/>
          <w:sz w:val="28"/>
        </w:rPr>
        <w:t>
      9) 1 - баған деректері барлық жолдар бойынша 2 баған деректерінен артық болуы тиіс;</w:t>
      </w:r>
    </w:p>
    <w:p>
      <w:pPr>
        <w:spacing w:after="0"/>
        <w:ind w:left="0"/>
        <w:jc w:val="both"/>
      </w:pPr>
      <w:r>
        <w:rPr>
          <w:rFonts w:ascii="Times New Roman"/>
          <w:b w:val="false"/>
          <w:i w:val="false"/>
          <w:color w:val="000000"/>
          <w:sz w:val="28"/>
        </w:rPr>
        <w:t>
      10) 4- баған деректері барлық жолдар бойынша 5 баған деректерінен артық болуы тиіс;</w:t>
      </w:r>
    </w:p>
    <w:p>
      <w:pPr>
        <w:spacing w:after="0"/>
        <w:ind w:left="0"/>
        <w:jc w:val="both"/>
      </w:pPr>
      <w:r>
        <w:rPr>
          <w:rFonts w:ascii="Times New Roman"/>
          <w:b w:val="false"/>
          <w:i w:val="false"/>
          <w:color w:val="000000"/>
          <w:sz w:val="28"/>
        </w:rPr>
        <w:t>
      11) 5 баған деректері барлық жолдар бойынша 6 баған деректерінен артық болуы тиiс;</w:t>
      </w:r>
    </w:p>
    <w:p>
      <w:pPr>
        <w:spacing w:after="0"/>
        <w:ind w:left="0"/>
        <w:jc w:val="both"/>
      </w:pPr>
      <w:r>
        <w:rPr>
          <w:rFonts w:ascii="Times New Roman"/>
          <w:b w:val="false"/>
          <w:i w:val="false"/>
          <w:color w:val="000000"/>
          <w:sz w:val="28"/>
        </w:rPr>
        <w:t>
      21. 2701 кестесінде тіс протездерінің жұмысы туралы мәліметтер көрсетіледі:</w:t>
      </w:r>
    </w:p>
    <w:p>
      <w:pPr>
        <w:spacing w:after="0"/>
        <w:ind w:left="0"/>
        <w:jc w:val="both"/>
      </w:pPr>
      <w:r>
        <w:rPr>
          <w:rFonts w:ascii="Times New Roman"/>
          <w:b w:val="false"/>
          <w:i w:val="false"/>
          <w:color w:val="000000"/>
          <w:sz w:val="28"/>
        </w:rPr>
        <w:t>
      1) 1-бағанда протездерді алған тұлғалардың саны туралы ақпараты көрсетіледі - барлық;</w:t>
      </w:r>
    </w:p>
    <w:p>
      <w:pPr>
        <w:spacing w:after="0"/>
        <w:ind w:left="0"/>
        <w:jc w:val="both"/>
      </w:pPr>
      <w:r>
        <w:rPr>
          <w:rFonts w:ascii="Times New Roman"/>
          <w:b w:val="false"/>
          <w:i w:val="false"/>
          <w:color w:val="000000"/>
          <w:sz w:val="28"/>
        </w:rPr>
        <w:t>
      2) 2-бағанда протездерді алған оның ішінде ауыл тұрғындарының саны көрсетілген;</w:t>
      </w:r>
    </w:p>
    <w:p>
      <w:pPr>
        <w:spacing w:after="0"/>
        <w:ind w:left="0"/>
        <w:jc w:val="both"/>
      </w:pPr>
      <w:r>
        <w:rPr>
          <w:rFonts w:ascii="Times New Roman"/>
          <w:b w:val="false"/>
          <w:i w:val="false"/>
          <w:color w:val="000000"/>
          <w:sz w:val="28"/>
        </w:rPr>
        <w:t>
      3) 3-бағанда қанша жалғыз қаптама жасалғаны туралы мәліметтер;</w:t>
      </w:r>
    </w:p>
    <w:p>
      <w:pPr>
        <w:spacing w:after="0"/>
        <w:ind w:left="0"/>
        <w:jc w:val="both"/>
      </w:pPr>
      <w:r>
        <w:rPr>
          <w:rFonts w:ascii="Times New Roman"/>
          <w:b w:val="false"/>
          <w:i w:val="false"/>
          <w:color w:val="000000"/>
          <w:sz w:val="28"/>
        </w:rPr>
        <w:t>
      4) 4 бағанда қанша көпір тәрізді протездер жасалғаны туралы мәліметтер;</w:t>
      </w:r>
    </w:p>
    <w:p>
      <w:pPr>
        <w:spacing w:after="0"/>
        <w:ind w:left="0"/>
        <w:jc w:val="both"/>
      </w:pPr>
      <w:r>
        <w:rPr>
          <w:rFonts w:ascii="Times New Roman"/>
          <w:b w:val="false"/>
          <w:i w:val="false"/>
          <w:color w:val="000000"/>
          <w:sz w:val="28"/>
        </w:rPr>
        <w:t>
      5) 5-баған олардағы протез саны көрсетіледі;</w:t>
      </w:r>
    </w:p>
    <w:p>
      <w:pPr>
        <w:spacing w:after="0"/>
        <w:ind w:left="0"/>
        <w:jc w:val="both"/>
      </w:pPr>
      <w:r>
        <w:rPr>
          <w:rFonts w:ascii="Times New Roman"/>
          <w:b w:val="false"/>
          <w:i w:val="false"/>
          <w:color w:val="000000"/>
          <w:sz w:val="28"/>
        </w:rPr>
        <w:t>
      6) 6-бағанда қанша алмалы-салмалы тіс протездері жасалғаны туралы мәліметтер;</w:t>
      </w:r>
    </w:p>
    <w:p>
      <w:pPr>
        <w:spacing w:after="0"/>
        <w:ind w:left="0"/>
        <w:jc w:val="both"/>
      </w:pPr>
      <w:r>
        <w:rPr>
          <w:rFonts w:ascii="Times New Roman"/>
          <w:b w:val="false"/>
          <w:i w:val="false"/>
          <w:color w:val="000000"/>
          <w:sz w:val="28"/>
        </w:rPr>
        <w:t>
      7) 7-бағанда қанша металло керамикалы және фарфор бірліктері жасалынғаны туралы мәлімет;</w:t>
      </w:r>
    </w:p>
    <w:p>
      <w:pPr>
        <w:spacing w:after="0"/>
        <w:ind w:left="0"/>
        <w:jc w:val="both"/>
      </w:pPr>
      <w:r>
        <w:rPr>
          <w:rFonts w:ascii="Times New Roman"/>
          <w:b w:val="false"/>
          <w:i w:val="false"/>
          <w:color w:val="000000"/>
          <w:sz w:val="28"/>
        </w:rPr>
        <w:t>
      8) 5-бағанның деректері 4-бағаннан көп болуы мүмкін.</w:t>
      </w:r>
    </w:p>
    <w:p>
      <w:pPr>
        <w:spacing w:after="0"/>
        <w:ind w:left="0"/>
        <w:jc w:val="both"/>
      </w:pPr>
      <w:r>
        <w:rPr>
          <w:rFonts w:ascii="Times New Roman"/>
          <w:b w:val="false"/>
          <w:i w:val="false"/>
          <w:color w:val="000000"/>
          <w:sz w:val="28"/>
        </w:rPr>
        <w:t>
      22. 2702 кестесінде – 1 бағанда ортодонтиялық емдеу алған адамдардың саны көрсетіледі– барлығы, 2-бағанда олардың ішінен ортодонтиялық емдеу алған балалардың саны көрсетілген;</w:t>
      </w:r>
    </w:p>
    <w:p>
      <w:pPr>
        <w:spacing w:after="0"/>
        <w:ind w:left="0"/>
        <w:jc w:val="both"/>
      </w:pPr>
      <w:r>
        <w:rPr>
          <w:rFonts w:ascii="Times New Roman"/>
          <w:b w:val="false"/>
          <w:i w:val="false"/>
          <w:color w:val="000000"/>
          <w:sz w:val="28"/>
        </w:rPr>
        <w:t>
      23. 2800-кестесінде амбулаториялық-емханалық ұйымдардың (бөлімшелердің) хирургиялық жұмысы:</w:t>
      </w:r>
    </w:p>
    <w:p>
      <w:pPr>
        <w:spacing w:after="0"/>
        <w:ind w:left="0"/>
        <w:jc w:val="both"/>
      </w:pPr>
      <w:r>
        <w:rPr>
          <w:rFonts w:ascii="Times New Roman"/>
          <w:b w:val="false"/>
          <w:i w:val="false"/>
          <w:color w:val="000000"/>
          <w:sz w:val="28"/>
        </w:rPr>
        <w:t>
      1) А бағанда операциялар атауы көрсетіледі;</w:t>
      </w:r>
    </w:p>
    <w:p>
      <w:pPr>
        <w:spacing w:after="0"/>
        <w:ind w:left="0"/>
        <w:jc w:val="both"/>
      </w:pPr>
      <w:r>
        <w:rPr>
          <w:rFonts w:ascii="Times New Roman"/>
          <w:b w:val="false"/>
          <w:i w:val="false"/>
          <w:color w:val="000000"/>
          <w:sz w:val="28"/>
        </w:rPr>
        <w:t>
      2) B бағанында жолдың реттік нөмірі көрсетіледі;</w:t>
      </w:r>
    </w:p>
    <w:p>
      <w:pPr>
        <w:spacing w:after="0"/>
        <w:ind w:left="0"/>
        <w:jc w:val="both"/>
      </w:pPr>
      <w:r>
        <w:rPr>
          <w:rFonts w:ascii="Times New Roman"/>
          <w:b w:val="false"/>
          <w:i w:val="false"/>
          <w:color w:val="000000"/>
          <w:sz w:val="28"/>
        </w:rPr>
        <w:t xml:space="preserve">
      3) 1-бағанда емханалық ұйымда (бөлімшелерде) жасалған операцияның саны көрсетіледі; </w:t>
      </w:r>
    </w:p>
    <w:p>
      <w:pPr>
        <w:spacing w:after="0"/>
        <w:ind w:left="0"/>
        <w:jc w:val="both"/>
      </w:pPr>
      <w:r>
        <w:rPr>
          <w:rFonts w:ascii="Times New Roman"/>
          <w:b w:val="false"/>
          <w:i w:val="false"/>
          <w:color w:val="000000"/>
          <w:sz w:val="28"/>
        </w:rPr>
        <w:t xml:space="preserve">
      4) келесі қатарларда операцияның кейбір түрлері көрсетіледі, соның ішінде, кейбір операциялардың түрлері оқшауланған; </w:t>
      </w:r>
    </w:p>
    <w:p>
      <w:pPr>
        <w:spacing w:after="0"/>
        <w:ind w:left="0"/>
        <w:jc w:val="both"/>
      </w:pPr>
      <w:r>
        <w:rPr>
          <w:rFonts w:ascii="Times New Roman"/>
          <w:b w:val="false"/>
          <w:i w:val="false"/>
          <w:color w:val="000000"/>
          <w:sz w:val="28"/>
        </w:rPr>
        <w:t>
      5) қатар бойынша сандар сомасы 2.0, 3.0, 4.0, 11.0 онда операцияның топтары көрсетілген, ол 1- қатар "барлығы" саныа тең болуы тиіс.</w:t>
      </w:r>
    </w:p>
    <w:p>
      <w:pPr>
        <w:spacing w:after="0"/>
        <w:ind w:left="0"/>
        <w:jc w:val="both"/>
      </w:pPr>
      <w:r>
        <w:rPr>
          <w:rFonts w:ascii="Times New Roman"/>
          <w:b w:val="false"/>
          <w:i w:val="false"/>
          <w:color w:val="000000"/>
          <w:sz w:val="28"/>
        </w:rPr>
        <w:t>
      24. 2801 кестесінде – 1 бағанда жалпы операция жасалған науқастар саны туралы ақпараты көрсетіледі, 2 бағанында олардың ішінде 14 жасқа дейінгі операция жасатқан балалар саны көрсетіледі, 1 бағанның деректері 2-бағанның деректерінен көп болуы тиіс.</w:t>
      </w:r>
    </w:p>
    <w:p>
      <w:pPr>
        <w:spacing w:after="0"/>
        <w:ind w:left="0"/>
        <w:jc w:val="both"/>
      </w:pPr>
      <w:r>
        <w:rPr>
          <w:rFonts w:ascii="Times New Roman"/>
          <w:b w:val="false"/>
          <w:i w:val="false"/>
          <w:color w:val="000000"/>
          <w:sz w:val="28"/>
        </w:rPr>
        <w:t xml:space="preserve">
      25. III бөлім. 3100 кесте стационар қызметі. Төсек қоры және оны пайдалану: </w:t>
      </w:r>
    </w:p>
    <w:p>
      <w:pPr>
        <w:spacing w:after="0"/>
        <w:ind w:left="0"/>
        <w:jc w:val="both"/>
      </w:pPr>
      <w:r>
        <w:rPr>
          <w:rFonts w:ascii="Times New Roman"/>
          <w:b w:val="false"/>
          <w:i w:val="false"/>
          <w:color w:val="000000"/>
          <w:sz w:val="28"/>
        </w:rPr>
        <w:t xml:space="preserve">
      1) А бағанда төсек бейінінің атауы көрсетіледі; </w:t>
      </w:r>
    </w:p>
    <w:p>
      <w:pPr>
        <w:spacing w:after="0"/>
        <w:ind w:left="0"/>
        <w:jc w:val="both"/>
      </w:pPr>
      <w:r>
        <w:rPr>
          <w:rFonts w:ascii="Times New Roman"/>
          <w:b w:val="false"/>
          <w:i w:val="false"/>
          <w:color w:val="000000"/>
          <w:sz w:val="28"/>
        </w:rPr>
        <w:t>
      2) B бағанда жолдардың реттік нөмірі көрсетіледі;</w:t>
      </w:r>
    </w:p>
    <w:p>
      <w:pPr>
        <w:spacing w:after="0"/>
        <w:ind w:left="0"/>
        <w:jc w:val="both"/>
      </w:pPr>
      <w:r>
        <w:rPr>
          <w:rFonts w:ascii="Times New Roman"/>
          <w:b w:val="false"/>
          <w:i w:val="false"/>
          <w:color w:val="000000"/>
          <w:sz w:val="28"/>
        </w:rPr>
        <w:t>
      3) 1-бағанда есепті жылдың соңындағы төсек саны көрсетіледі;.</w:t>
      </w:r>
    </w:p>
    <w:p>
      <w:pPr>
        <w:spacing w:after="0"/>
        <w:ind w:left="0"/>
        <w:jc w:val="both"/>
      </w:pPr>
      <w:r>
        <w:rPr>
          <w:rFonts w:ascii="Times New Roman"/>
          <w:b w:val="false"/>
          <w:i w:val="false"/>
          <w:color w:val="000000"/>
          <w:sz w:val="28"/>
        </w:rPr>
        <w:t>
      4) 2-бағанда төсектің орташа жылдық саны көрсетіледі;</w:t>
      </w:r>
    </w:p>
    <w:p>
      <w:pPr>
        <w:spacing w:after="0"/>
        <w:ind w:left="0"/>
        <w:jc w:val="both"/>
      </w:pPr>
      <w:r>
        <w:rPr>
          <w:rFonts w:ascii="Times New Roman"/>
          <w:b w:val="false"/>
          <w:i w:val="false"/>
          <w:color w:val="000000"/>
          <w:sz w:val="28"/>
        </w:rPr>
        <w:t>
      5) 3-бағанда стационарға келіп түскен науқастардың жалпы саны көрсетілген;</w:t>
      </w:r>
    </w:p>
    <w:p>
      <w:pPr>
        <w:spacing w:after="0"/>
        <w:ind w:left="0"/>
        <w:jc w:val="both"/>
      </w:pPr>
      <w:r>
        <w:rPr>
          <w:rFonts w:ascii="Times New Roman"/>
          <w:b w:val="false"/>
          <w:i w:val="false"/>
          <w:color w:val="000000"/>
          <w:sz w:val="28"/>
        </w:rPr>
        <w:t>
      6) 4-бағанда 3 бағаннан келіп түскен ауыл тұрғындарының саны көрсетіледі;</w:t>
      </w:r>
    </w:p>
    <w:p>
      <w:pPr>
        <w:spacing w:after="0"/>
        <w:ind w:left="0"/>
        <w:jc w:val="both"/>
      </w:pPr>
      <w:r>
        <w:rPr>
          <w:rFonts w:ascii="Times New Roman"/>
          <w:b w:val="false"/>
          <w:i w:val="false"/>
          <w:color w:val="000000"/>
          <w:sz w:val="28"/>
        </w:rPr>
        <w:t>
      7) 5-бағанда 3 бағаннан келіп түскен балалардың саны көрсетіледі;</w:t>
      </w:r>
    </w:p>
    <w:p>
      <w:pPr>
        <w:spacing w:after="0"/>
        <w:ind w:left="0"/>
        <w:jc w:val="both"/>
      </w:pPr>
      <w:r>
        <w:rPr>
          <w:rFonts w:ascii="Times New Roman"/>
          <w:b w:val="false"/>
          <w:i w:val="false"/>
          <w:color w:val="000000"/>
          <w:sz w:val="28"/>
        </w:rPr>
        <w:t>
      8) 6-бағанда стационардан шығарылған науқастардың саны көрсетіледі;</w:t>
      </w:r>
    </w:p>
    <w:p>
      <w:pPr>
        <w:spacing w:after="0"/>
        <w:ind w:left="0"/>
        <w:jc w:val="both"/>
      </w:pPr>
      <w:r>
        <w:rPr>
          <w:rFonts w:ascii="Times New Roman"/>
          <w:b w:val="false"/>
          <w:i w:val="false"/>
          <w:color w:val="000000"/>
          <w:sz w:val="28"/>
        </w:rPr>
        <w:t>
      9) 7-бағанда стационарда қайтыс болғандарды сан көрсетіледі;</w:t>
      </w:r>
    </w:p>
    <w:p>
      <w:pPr>
        <w:spacing w:after="0"/>
        <w:ind w:left="0"/>
        <w:jc w:val="both"/>
      </w:pPr>
      <w:r>
        <w:rPr>
          <w:rFonts w:ascii="Times New Roman"/>
          <w:b w:val="false"/>
          <w:i w:val="false"/>
          <w:color w:val="000000"/>
          <w:sz w:val="28"/>
        </w:rPr>
        <w:t xml:space="preserve">
      10) 8-бағанда барлық науқастардың жатқан төсек- күн саны көрсетіледі; </w:t>
      </w:r>
    </w:p>
    <w:p>
      <w:pPr>
        <w:spacing w:after="0"/>
        <w:ind w:left="0"/>
        <w:jc w:val="both"/>
      </w:pPr>
      <w:r>
        <w:rPr>
          <w:rFonts w:ascii="Times New Roman"/>
          <w:b w:val="false"/>
          <w:i w:val="false"/>
          <w:color w:val="000000"/>
          <w:sz w:val="28"/>
        </w:rPr>
        <w:t>
      11) 9-бағанда 8-бағаннан алынған ауылдан келген науқастың жұмсалған төсек-күн саны көрсетіледі;</w:t>
      </w:r>
    </w:p>
    <w:p>
      <w:pPr>
        <w:spacing w:after="0"/>
        <w:ind w:left="0"/>
        <w:jc w:val="both"/>
      </w:pPr>
      <w:r>
        <w:rPr>
          <w:rFonts w:ascii="Times New Roman"/>
          <w:b w:val="false"/>
          <w:i w:val="false"/>
          <w:color w:val="000000"/>
          <w:sz w:val="28"/>
        </w:rPr>
        <w:t>
      12) 105 және 106-жолдар бойынша стационар бойынша жалпы төсектер саны, "барлығы", көрсетіледі пайдаланылған төсектер қоры мен науқастардың қозғалысы көрсетіледі;</w:t>
      </w:r>
    </w:p>
    <w:p>
      <w:pPr>
        <w:spacing w:after="0"/>
        <w:ind w:left="0"/>
        <w:jc w:val="both"/>
      </w:pPr>
      <w:r>
        <w:rPr>
          <w:rFonts w:ascii="Times New Roman"/>
          <w:b w:val="false"/>
          <w:i w:val="false"/>
          <w:color w:val="000000"/>
          <w:sz w:val="28"/>
        </w:rPr>
        <w:t xml:space="preserve">
      13) тәртіппен кезекті жолдарда және төсек тізіміне есепте қоса берілген төсек бейінін нөмірлеу, төсек бейіні бойынша жалпы деректер жазылған, ауруханада көзделген немесе жылдың аяғында жоғары тұрған денсаулық сақтау уәкілетті органның бұйрығымен бағалаумен бөлу; </w:t>
      </w:r>
    </w:p>
    <w:p>
      <w:pPr>
        <w:spacing w:after="0"/>
        <w:ind w:left="0"/>
        <w:jc w:val="both"/>
      </w:pPr>
      <w:r>
        <w:rPr>
          <w:rFonts w:ascii="Times New Roman"/>
          <w:b w:val="false"/>
          <w:i w:val="false"/>
          <w:color w:val="000000"/>
          <w:sz w:val="28"/>
        </w:rPr>
        <w:t xml:space="preserve">
      14) балаларға күтім жасау үшін арнайы бөлінген төсектер жеке жолдармен жазылады; </w:t>
      </w:r>
    </w:p>
    <w:p>
      <w:pPr>
        <w:spacing w:after="0"/>
        <w:ind w:left="0"/>
        <w:jc w:val="both"/>
      </w:pPr>
      <w:r>
        <w:rPr>
          <w:rFonts w:ascii="Times New Roman"/>
          <w:b w:val="false"/>
          <w:i w:val="false"/>
          <w:color w:val="000000"/>
          <w:sz w:val="28"/>
        </w:rPr>
        <w:t xml:space="preserve">
      15) барлық бағандар бойынша жолдардың сомасы 1 -39, 41-45,50, 52-84 85 қатарымен тең болуы тиіс - "барлығы"; </w:t>
      </w:r>
    </w:p>
    <w:p>
      <w:pPr>
        <w:spacing w:after="0"/>
        <w:ind w:left="0"/>
        <w:jc w:val="both"/>
      </w:pPr>
      <w:r>
        <w:rPr>
          <w:rFonts w:ascii="Times New Roman"/>
          <w:b w:val="false"/>
          <w:i w:val="false"/>
          <w:color w:val="000000"/>
          <w:sz w:val="28"/>
        </w:rPr>
        <w:t>
      16) барлық бағандар бойынша қатар сомасы 85,87,88,89 105 қатар сомасына тең болуы тиіс;</w:t>
      </w:r>
    </w:p>
    <w:p>
      <w:pPr>
        <w:spacing w:after="0"/>
        <w:ind w:left="0"/>
        <w:jc w:val="both"/>
      </w:pPr>
      <w:r>
        <w:rPr>
          <w:rFonts w:ascii="Times New Roman"/>
          <w:b w:val="false"/>
          <w:i w:val="false"/>
          <w:color w:val="000000"/>
          <w:sz w:val="28"/>
        </w:rPr>
        <w:t>
      17) егер бір жыл ішінде уақытша немесе тұрақты төсек-орынды қайта бейіндеу болса, оралған төсек және олардың пайдаланылуы туралы мәліметтер төсек бейіні бойынша жеке қатармен көрсетілуі тиісті, сонымен қатар егер қайта бейіндеу жыл аяғында сақталса 1 топта сызықша қойылуы тиіс, ал 2 – бағанда осы саланың нақты ашылған төсектердің жылдық орташа саны көрсетіледі.</w:t>
      </w:r>
    </w:p>
    <w:p>
      <w:pPr>
        <w:spacing w:after="0"/>
        <w:ind w:left="0"/>
        <w:jc w:val="both"/>
      </w:pPr>
      <w:r>
        <w:rPr>
          <w:rFonts w:ascii="Times New Roman"/>
          <w:b w:val="false"/>
          <w:i w:val="false"/>
          <w:color w:val="000000"/>
          <w:sz w:val="28"/>
        </w:rPr>
        <w:t>
      18) 3-баған деректері барлық қатар бойынша 4-бағаннан көп және 5-бағандар жеке-жеке болуы тиіс;</w:t>
      </w:r>
    </w:p>
    <w:p>
      <w:pPr>
        <w:spacing w:after="0"/>
        <w:ind w:left="0"/>
        <w:jc w:val="both"/>
      </w:pPr>
      <w:r>
        <w:rPr>
          <w:rFonts w:ascii="Times New Roman"/>
          <w:b w:val="false"/>
          <w:i w:val="false"/>
          <w:color w:val="000000"/>
          <w:sz w:val="28"/>
        </w:rPr>
        <w:t>
      19) 8-баған деректері барлық жолдар бойынша 9-бағаннан артық болуы тиіс;</w:t>
      </w:r>
    </w:p>
    <w:p>
      <w:pPr>
        <w:spacing w:after="0"/>
        <w:ind w:left="0"/>
        <w:jc w:val="both"/>
      </w:pPr>
      <w:r>
        <w:rPr>
          <w:rFonts w:ascii="Times New Roman"/>
          <w:b w:val="false"/>
          <w:i w:val="false"/>
          <w:color w:val="000000"/>
          <w:sz w:val="28"/>
        </w:rPr>
        <w:t xml:space="preserve">
      20) 105 жол барлық бағандары бойынша 85, 87-89 қатарының сомасына тең; </w:t>
      </w:r>
    </w:p>
    <w:p>
      <w:pPr>
        <w:spacing w:after="0"/>
        <w:ind w:left="0"/>
        <w:jc w:val="both"/>
      </w:pPr>
      <w:r>
        <w:rPr>
          <w:rFonts w:ascii="Times New Roman"/>
          <w:b w:val="false"/>
          <w:i w:val="false"/>
          <w:color w:val="000000"/>
          <w:sz w:val="28"/>
        </w:rPr>
        <w:t>
      21) 106 жол барлық бағандар бойынша 86 және 90 қатар сомасына тең;</w:t>
      </w:r>
    </w:p>
    <w:p>
      <w:pPr>
        <w:spacing w:after="0"/>
        <w:ind w:left="0"/>
        <w:jc w:val="both"/>
      </w:pPr>
      <w:r>
        <w:rPr>
          <w:rFonts w:ascii="Times New Roman"/>
          <w:b w:val="false"/>
          <w:i w:val="false"/>
          <w:color w:val="000000"/>
          <w:sz w:val="28"/>
        </w:rPr>
        <w:t>
      26. 3101-кестесінің 1 – бағанында басқа емханаға ауыстырылғандар саны шыққандар (6-бағ.) саныан көрсетіледі, 2-бағанда басқа емханаға ауыстырылған жаңа туылған балалар саны 1- баған көрсеткішінен алынған деректер.</w:t>
      </w:r>
    </w:p>
    <w:p>
      <w:pPr>
        <w:spacing w:after="0"/>
        <w:ind w:left="0"/>
        <w:jc w:val="both"/>
      </w:pPr>
      <w:r>
        <w:rPr>
          <w:rFonts w:ascii="Times New Roman"/>
          <w:b w:val="false"/>
          <w:i w:val="false"/>
          <w:color w:val="000000"/>
          <w:sz w:val="28"/>
        </w:rPr>
        <w:t>
      27. 3102-кестесінде шаруашылық есептегі төсектер бойынша мәліметтер көрсетіледі:</w:t>
      </w:r>
    </w:p>
    <w:p>
      <w:pPr>
        <w:spacing w:after="0"/>
        <w:ind w:left="0"/>
        <w:jc w:val="both"/>
      </w:pPr>
      <w:r>
        <w:rPr>
          <w:rFonts w:ascii="Times New Roman"/>
          <w:b w:val="false"/>
          <w:i w:val="false"/>
          <w:color w:val="000000"/>
          <w:sz w:val="28"/>
        </w:rPr>
        <w:t xml:space="preserve">
      1) 1-бағанда жылдың соңына бюджеттік ұйымдарда шаруашылық есептегі төсек саны көрсетіледі; </w:t>
      </w:r>
    </w:p>
    <w:p>
      <w:pPr>
        <w:spacing w:after="0"/>
        <w:ind w:left="0"/>
        <w:jc w:val="both"/>
      </w:pPr>
      <w:r>
        <w:rPr>
          <w:rFonts w:ascii="Times New Roman"/>
          <w:b w:val="false"/>
          <w:i w:val="false"/>
          <w:color w:val="000000"/>
          <w:sz w:val="28"/>
        </w:rPr>
        <w:t>
      2) 2-бағанда орташа жылдық шаруашылық есептегі төсек саны көрсетіледі;</w:t>
      </w:r>
    </w:p>
    <w:p>
      <w:pPr>
        <w:spacing w:after="0"/>
        <w:ind w:left="0"/>
        <w:jc w:val="both"/>
      </w:pPr>
      <w:r>
        <w:rPr>
          <w:rFonts w:ascii="Times New Roman"/>
          <w:b w:val="false"/>
          <w:i w:val="false"/>
          <w:color w:val="000000"/>
          <w:sz w:val="28"/>
        </w:rPr>
        <w:t xml:space="preserve">
      3) 3-бағанда келіп түскен науқастар саны көрсетіледі; </w:t>
      </w:r>
    </w:p>
    <w:p>
      <w:pPr>
        <w:spacing w:after="0"/>
        <w:ind w:left="0"/>
        <w:jc w:val="both"/>
      </w:pPr>
      <w:r>
        <w:rPr>
          <w:rFonts w:ascii="Times New Roman"/>
          <w:b w:val="false"/>
          <w:i w:val="false"/>
          <w:color w:val="000000"/>
          <w:sz w:val="28"/>
        </w:rPr>
        <w:t xml:space="preserve">
      4) 4-бағанда жазылып шыққан науқастар саны көрсетіледі; </w:t>
      </w:r>
    </w:p>
    <w:p>
      <w:pPr>
        <w:spacing w:after="0"/>
        <w:ind w:left="0"/>
        <w:jc w:val="both"/>
      </w:pPr>
      <w:r>
        <w:rPr>
          <w:rFonts w:ascii="Times New Roman"/>
          <w:b w:val="false"/>
          <w:i w:val="false"/>
          <w:color w:val="000000"/>
          <w:sz w:val="28"/>
        </w:rPr>
        <w:t xml:space="preserve">
      5) 5-бағанда қайтыс болған науқастардың саны көрсетіледі; </w:t>
      </w:r>
    </w:p>
    <w:p>
      <w:pPr>
        <w:spacing w:after="0"/>
        <w:ind w:left="0"/>
        <w:jc w:val="both"/>
      </w:pPr>
      <w:r>
        <w:rPr>
          <w:rFonts w:ascii="Times New Roman"/>
          <w:b w:val="false"/>
          <w:i w:val="false"/>
          <w:color w:val="000000"/>
          <w:sz w:val="28"/>
        </w:rPr>
        <w:t>
      6) 6-бағанда барлық науқастардың төсек-күн саны көрсетіледі.</w:t>
      </w:r>
    </w:p>
    <w:p>
      <w:pPr>
        <w:spacing w:after="0"/>
        <w:ind w:left="0"/>
        <w:jc w:val="both"/>
      </w:pPr>
      <w:r>
        <w:rPr>
          <w:rFonts w:ascii="Times New Roman"/>
          <w:b w:val="false"/>
          <w:i w:val="false"/>
          <w:color w:val="000000"/>
          <w:sz w:val="28"/>
        </w:rPr>
        <w:t>
      28. 3103-кестеде. Емханадағы бөлімшелер:</w:t>
      </w:r>
    </w:p>
    <w:p>
      <w:pPr>
        <w:spacing w:after="0"/>
        <w:ind w:left="0"/>
        <w:jc w:val="both"/>
      </w:pPr>
      <w:r>
        <w:rPr>
          <w:rFonts w:ascii="Times New Roman"/>
          <w:b w:val="false"/>
          <w:i w:val="false"/>
          <w:color w:val="000000"/>
          <w:sz w:val="28"/>
        </w:rPr>
        <w:t>
      1) 1-А бағанында қатарлардың реттік нөмірі;</w:t>
      </w:r>
    </w:p>
    <w:p>
      <w:pPr>
        <w:spacing w:after="0"/>
        <w:ind w:left="0"/>
        <w:jc w:val="both"/>
      </w:pPr>
      <w:r>
        <w:rPr>
          <w:rFonts w:ascii="Times New Roman"/>
          <w:b w:val="false"/>
          <w:i w:val="false"/>
          <w:color w:val="000000"/>
          <w:sz w:val="28"/>
        </w:rPr>
        <w:t xml:space="preserve">
      2) 1- Б баған бөлімшелерінің атауы көрсетіледі; </w:t>
      </w:r>
    </w:p>
    <w:p>
      <w:pPr>
        <w:spacing w:after="0"/>
        <w:ind w:left="0"/>
        <w:jc w:val="both"/>
      </w:pPr>
      <w:r>
        <w:rPr>
          <w:rFonts w:ascii="Times New Roman"/>
          <w:b w:val="false"/>
          <w:i w:val="false"/>
          <w:color w:val="000000"/>
          <w:sz w:val="28"/>
        </w:rPr>
        <w:t>
      3) 1-бағанда осы ұйымдағы стационарлық бөлімшелердің саны төсектердің бейінін ескерусіз көрсетіледі;</w:t>
      </w:r>
    </w:p>
    <w:p>
      <w:pPr>
        <w:spacing w:after="0"/>
        <w:ind w:left="0"/>
        <w:jc w:val="both"/>
      </w:pPr>
      <w:r>
        <w:rPr>
          <w:rFonts w:ascii="Times New Roman"/>
          <w:b w:val="false"/>
          <w:i w:val="false"/>
          <w:color w:val="000000"/>
          <w:sz w:val="28"/>
        </w:rPr>
        <w:t xml:space="preserve">
      4) 2-бағанда 1-бағаннан 14 жасқа дейінгі балаларға арналған бөлімшелерінің саны; </w:t>
      </w:r>
    </w:p>
    <w:p>
      <w:pPr>
        <w:spacing w:after="0"/>
        <w:ind w:left="0"/>
        <w:jc w:val="both"/>
      </w:pPr>
      <w:r>
        <w:rPr>
          <w:rFonts w:ascii="Times New Roman"/>
          <w:b w:val="false"/>
          <w:i w:val="false"/>
          <w:color w:val="000000"/>
          <w:sz w:val="28"/>
        </w:rPr>
        <w:t>
      5) 1 -жол деректері барлық бағандар бойынша-245 жолдар сомасына тең.</w:t>
      </w:r>
    </w:p>
    <w:p>
      <w:pPr>
        <w:spacing w:after="0"/>
        <w:ind w:left="0"/>
        <w:jc w:val="both"/>
      </w:pPr>
      <w:r>
        <w:rPr>
          <w:rFonts w:ascii="Times New Roman"/>
          <w:b w:val="false"/>
          <w:i w:val="false"/>
          <w:color w:val="000000"/>
          <w:sz w:val="28"/>
        </w:rPr>
        <w:t>
      29. 3200-кестесінде, қан, оның компоненттерін, препараттарды, қан алмастырғыштарды құю:</w:t>
      </w:r>
    </w:p>
    <w:p>
      <w:pPr>
        <w:spacing w:after="0"/>
        <w:ind w:left="0"/>
        <w:jc w:val="both"/>
      </w:pPr>
      <w:r>
        <w:rPr>
          <w:rFonts w:ascii="Times New Roman"/>
          <w:b w:val="false"/>
          <w:i w:val="false"/>
          <w:color w:val="000000"/>
          <w:sz w:val="28"/>
        </w:rPr>
        <w:t>
      1) 1-А бағанында жолдардың реттік нөмірі;</w:t>
      </w:r>
    </w:p>
    <w:p>
      <w:pPr>
        <w:spacing w:after="0"/>
        <w:ind w:left="0"/>
        <w:jc w:val="both"/>
      </w:pPr>
      <w:r>
        <w:rPr>
          <w:rFonts w:ascii="Times New Roman"/>
          <w:b w:val="false"/>
          <w:i w:val="false"/>
          <w:color w:val="000000"/>
          <w:sz w:val="28"/>
        </w:rPr>
        <w:t>
      2) 1- Б бағанында көрсеткіштің атауы көрсетіледі;</w:t>
      </w:r>
    </w:p>
    <w:p>
      <w:pPr>
        <w:spacing w:after="0"/>
        <w:ind w:left="0"/>
        <w:jc w:val="both"/>
      </w:pPr>
      <w:r>
        <w:rPr>
          <w:rFonts w:ascii="Times New Roman"/>
          <w:b w:val="false"/>
          <w:i w:val="false"/>
          <w:color w:val="000000"/>
          <w:sz w:val="28"/>
        </w:rPr>
        <w:t>
      3) 1-бағанда 1 және 6- қатарларында қан, оның компоненттері және препараттарды құю саны көрсетіледі;</w:t>
      </w:r>
    </w:p>
    <w:p>
      <w:pPr>
        <w:spacing w:after="0"/>
        <w:ind w:left="0"/>
        <w:jc w:val="both"/>
      </w:pPr>
      <w:r>
        <w:rPr>
          <w:rFonts w:ascii="Times New Roman"/>
          <w:b w:val="false"/>
          <w:i w:val="false"/>
          <w:color w:val="000000"/>
          <w:sz w:val="28"/>
        </w:rPr>
        <w:t>
      4) 2-бағанда осы құйылған компоненттердің (мөлшері) саны көрсетіледі;</w:t>
      </w:r>
    </w:p>
    <w:p>
      <w:pPr>
        <w:spacing w:after="0"/>
        <w:ind w:left="0"/>
        <w:jc w:val="both"/>
      </w:pPr>
      <w:r>
        <w:rPr>
          <w:rFonts w:ascii="Times New Roman"/>
          <w:b w:val="false"/>
          <w:i w:val="false"/>
          <w:color w:val="000000"/>
          <w:sz w:val="28"/>
        </w:rPr>
        <w:t>
      5) 1-бағанда 8 және 10-жолдар аралығында қан алмастырушыны құю мөлшері көрсетіледі;</w:t>
      </w:r>
    </w:p>
    <w:p>
      <w:pPr>
        <w:spacing w:after="0"/>
        <w:ind w:left="0"/>
        <w:jc w:val="both"/>
      </w:pPr>
      <w:r>
        <w:rPr>
          <w:rFonts w:ascii="Times New Roman"/>
          <w:b w:val="false"/>
          <w:i w:val="false"/>
          <w:color w:val="000000"/>
          <w:sz w:val="28"/>
        </w:rPr>
        <w:t>
      6) 2-бағанда литрмен құйылған қан мөлшері көрсетіледі;</w:t>
      </w:r>
    </w:p>
    <w:p>
      <w:pPr>
        <w:spacing w:after="0"/>
        <w:ind w:left="0"/>
        <w:jc w:val="both"/>
      </w:pPr>
      <w:r>
        <w:rPr>
          <w:rFonts w:ascii="Times New Roman"/>
          <w:b w:val="false"/>
          <w:i w:val="false"/>
          <w:color w:val="000000"/>
          <w:sz w:val="28"/>
        </w:rPr>
        <w:t>
      7) 7-қатар (барлығы) қан компоненттерін, препараттарды құю мөлшері бойынша, 1+2+3+4+5 1 бағанның сомасына тең;</w:t>
      </w:r>
    </w:p>
    <w:p>
      <w:pPr>
        <w:spacing w:after="0"/>
        <w:ind w:left="0"/>
        <w:jc w:val="both"/>
      </w:pPr>
      <w:r>
        <w:rPr>
          <w:rFonts w:ascii="Times New Roman"/>
          <w:b w:val="false"/>
          <w:i w:val="false"/>
          <w:color w:val="000000"/>
          <w:sz w:val="28"/>
        </w:rPr>
        <w:t>
      8) қан алмастырғыштар құю саны бойынша 10-қатарда (барлығы),1 бағандағы 8 + 9 + 10 жолдағы сомаға тең;</w:t>
      </w:r>
    </w:p>
    <w:p>
      <w:pPr>
        <w:spacing w:after="0"/>
        <w:ind w:left="0"/>
        <w:jc w:val="both"/>
      </w:pPr>
      <w:r>
        <w:rPr>
          <w:rFonts w:ascii="Times New Roman"/>
          <w:b w:val="false"/>
          <w:i w:val="false"/>
          <w:color w:val="000000"/>
          <w:sz w:val="28"/>
        </w:rPr>
        <w:t>
      30. 3201-кестесі қан құйылған науқастардың саны:</w:t>
      </w:r>
    </w:p>
    <w:p>
      <w:pPr>
        <w:spacing w:after="0"/>
        <w:ind w:left="0"/>
        <w:jc w:val="both"/>
      </w:pPr>
      <w:r>
        <w:rPr>
          <w:rFonts w:ascii="Times New Roman"/>
          <w:b w:val="false"/>
          <w:i w:val="false"/>
          <w:color w:val="000000"/>
          <w:sz w:val="28"/>
        </w:rPr>
        <w:t>
      1- А бағанында жолдардың реттік нөмірі көрсетіледі, 1 -Б бағанында көрсеткіштің атауы, 1-бағанда қан құюды, компоненттерін, препараттарды аутогемотрансфузия, қан алмастырушы сүйықтарды алған науқастардың саны көрсетіледі;</w:t>
      </w:r>
    </w:p>
    <w:p>
      <w:pPr>
        <w:spacing w:after="0"/>
        <w:ind w:left="0"/>
        <w:jc w:val="both"/>
      </w:pPr>
      <w:r>
        <w:rPr>
          <w:rFonts w:ascii="Times New Roman"/>
          <w:b w:val="false"/>
          <w:i w:val="false"/>
          <w:color w:val="000000"/>
          <w:sz w:val="28"/>
        </w:rPr>
        <w:t>
      31. IV бөлім. Қосалқы емдеу бөлімшелерінің және шаруашылық есептік бөлімшелердің (кабинеттердің) жұмысы 4201-кесте. Радиологиялық бөлімшенің (сәулелі терапия) қызметі:</w:t>
      </w:r>
    </w:p>
    <w:p>
      <w:pPr>
        <w:spacing w:after="0"/>
        <w:ind w:left="0"/>
        <w:jc w:val="both"/>
      </w:pPr>
      <w:r>
        <w:rPr>
          <w:rFonts w:ascii="Times New Roman"/>
          <w:b w:val="false"/>
          <w:i w:val="false"/>
          <w:color w:val="000000"/>
          <w:sz w:val="28"/>
        </w:rPr>
        <w:t>
      1) 1-бағанда сәулелік терапияны аяқтаған барлық науқастардың саны көрсетіледі;</w:t>
      </w:r>
    </w:p>
    <w:p>
      <w:pPr>
        <w:spacing w:after="0"/>
        <w:ind w:left="0"/>
        <w:jc w:val="both"/>
      </w:pPr>
      <w:r>
        <w:rPr>
          <w:rFonts w:ascii="Times New Roman"/>
          <w:b w:val="false"/>
          <w:i w:val="false"/>
          <w:color w:val="000000"/>
          <w:sz w:val="28"/>
        </w:rPr>
        <w:t>
      2) 2-бағанда соның ішінде 1-бағаннан қысқафокусты терапия саны;</w:t>
      </w:r>
    </w:p>
    <w:p>
      <w:pPr>
        <w:spacing w:after="0"/>
        <w:ind w:left="0"/>
        <w:jc w:val="both"/>
      </w:pPr>
      <w:r>
        <w:rPr>
          <w:rFonts w:ascii="Times New Roman"/>
          <w:b w:val="false"/>
          <w:i w:val="false"/>
          <w:color w:val="000000"/>
          <w:sz w:val="28"/>
        </w:rPr>
        <w:t>
      3) 3-бағанда соның ішінде 1-бағаннан дистанциялық гамматерапия саны көрсетіледі;</w:t>
      </w:r>
    </w:p>
    <w:p>
      <w:pPr>
        <w:spacing w:after="0"/>
        <w:ind w:left="0"/>
        <w:jc w:val="both"/>
      </w:pPr>
      <w:r>
        <w:rPr>
          <w:rFonts w:ascii="Times New Roman"/>
          <w:b w:val="false"/>
          <w:i w:val="false"/>
          <w:color w:val="000000"/>
          <w:sz w:val="28"/>
        </w:rPr>
        <w:t>
      4) 4-бағанда соның ішінде 1-бағаннан радиоактивті препараттармен емдеу саны көрсетіледі: жабық;</w:t>
      </w:r>
    </w:p>
    <w:p>
      <w:pPr>
        <w:spacing w:after="0"/>
        <w:ind w:left="0"/>
        <w:jc w:val="both"/>
      </w:pPr>
      <w:r>
        <w:rPr>
          <w:rFonts w:ascii="Times New Roman"/>
          <w:b w:val="false"/>
          <w:i w:val="false"/>
          <w:color w:val="000000"/>
          <w:sz w:val="28"/>
        </w:rPr>
        <w:t xml:space="preserve">
      5) 5-бағанда қатерлі ісіктердің және ісікті емес аурулар бойынша сәулелік терапияны аяқтаған науқастардың саны көрсетіледі. </w:t>
      </w:r>
    </w:p>
    <w:p>
      <w:pPr>
        <w:spacing w:after="0"/>
        <w:ind w:left="0"/>
        <w:jc w:val="both"/>
      </w:pPr>
      <w:r>
        <w:rPr>
          <w:rFonts w:ascii="Times New Roman"/>
          <w:b w:val="false"/>
          <w:i w:val="false"/>
          <w:color w:val="000000"/>
          <w:sz w:val="28"/>
        </w:rPr>
        <w:t>
      32. 4202, 5000-кестенің. Лазерлік терапия кабинетінің қызметі:</w:t>
      </w:r>
    </w:p>
    <w:p>
      <w:pPr>
        <w:spacing w:after="0"/>
        <w:ind w:left="0"/>
        <w:jc w:val="both"/>
      </w:pPr>
      <w:r>
        <w:rPr>
          <w:rFonts w:ascii="Times New Roman"/>
          <w:b w:val="false"/>
          <w:i w:val="false"/>
          <w:color w:val="000000"/>
          <w:sz w:val="28"/>
        </w:rPr>
        <w:t>
      1) 1-бағанда емдеуді аяқтаған барлық науқастардың саны көрсетіледі;</w:t>
      </w:r>
    </w:p>
    <w:p>
      <w:pPr>
        <w:spacing w:after="0"/>
        <w:ind w:left="0"/>
        <w:jc w:val="both"/>
      </w:pPr>
      <w:r>
        <w:rPr>
          <w:rFonts w:ascii="Times New Roman"/>
          <w:b w:val="false"/>
          <w:i w:val="false"/>
          <w:color w:val="000000"/>
          <w:sz w:val="28"/>
        </w:rPr>
        <w:t xml:space="preserve">
      2) 2-бағанда 1-бағаннан соның ішінде асқазан-ішек жолдарын емдеу; </w:t>
      </w:r>
    </w:p>
    <w:p>
      <w:pPr>
        <w:spacing w:after="0"/>
        <w:ind w:left="0"/>
        <w:jc w:val="both"/>
      </w:pPr>
      <w:r>
        <w:rPr>
          <w:rFonts w:ascii="Times New Roman"/>
          <w:b w:val="false"/>
          <w:i w:val="false"/>
          <w:color w:val="000000"/>
          <w:sz w:val="28"/>
        </w:rPr>
        <w:t>
      3) 3-бағанда 1-бағаннан соның ішінде жүрек-қан жүйесін емдеу;</w:t>
      </w:r>
    </w:p>
    <w:p>
      <w:pPr>
        <w:spacing w:after="0"/>
        <w:ind w:left="0"/>
        <w:jc w:val="both"/>
      </w:pPr>
      <w:r>
        <w:rPr>
          <w:rFonts w:ascii="Times New Roman"/>
          <w:b w:val="false"/>
          <w:i w:val="false"/>
          <w:color w:val="000000"/>
          <w:sz w:val="28"/>
        </w:rPr>
        <w:t>
      4) 4-бағанда 1-бағаннан соның ішінде тыныс алу жүйесін емдеу;</w:t>
      </w:r>
    </w:p>
    <w:p>
      <w:pPr>
        <w:spacing w:after="0"/>
        <w:ind w:left="0"/>
        <w:jc w:val="both"/>
      </w:pPr>
      <w:r>
        <w:rPr>
          <w:rFonts w:ascii="Times New Roman"/>
          <w:b w:val="false"/>
          <w:i w:val="false"/>
          <w:color w:val="000000"/>
          <w:sz w:val="28"/>
        </w:rPr>
        <w:t xml:space="preserve">
      5) 5-бағанда 1-бағаннан соның ішінде тірек-қимыл аппаратын емдеу; </w:t>
      </w:r>
    </w:p>
    <w:p>
      <w:pPr>
        <w:spacing w:after="0"/>
        <w:ind w:left="0"/>
        <w:jc w:val="both"/>
      </w:pPr>
      <w:r>
        <w:rPr>
          <w:rFonts w:ascii="Times New Roman"/>
          <w:b w:val="false"/>
          <w:i w:val="false"/>
          <w:color w:val="000000"/>
          <w:sz w:val="28"/>
        </w:rPr>
        <w:t>
      6) 6-бағанда 1-бағаннан соның ішінде гинекологиялық органдарды емдеу;</w:t>
      </w:r>
    </w:p>
    <w:p>
      <w:pPr>
        <w:spacing w:after="0"/>
        <w:ind w:left="0"/>
        <w:jc w:val="both"/>
      </w:pPr>
      <w:r>
        <w:rPr>
          <w:rFonts w:ascii="Times New Roman"/>
          <w:b w:val="false"/>
          <w:i w:val="false"/>
          <w:color w:val="000000"/>
          <w:sz w:val="28"/>
        </w:rPr>
        <w:t>
      7) 7-бағанда 1-бағаннан соның ішінде орталық нерв жүйесін емдеу;</w:t>
      </w:r>
    </w:p>
    <w:p>
      <w:pPr>
        <w:spacing w:after="0"/>
        <w:ind w:left="0"/>
        <w:jc w:val="both"/>
      </w:pPr>
      <w:r>
        <w:rPr>
          <w:rFonts w:ascii="Times New Roman"/>
          <w:b w:val="false"/>
          <w:i w:val="false"/>
          <w:color w:val="000000"/>
          <w:sz w:val="28"/>
        </w:rPr>
        <w:t>
       8) 8-бағанда 1-бағаннан соның ішінде эндокриндік жүйені емдеу;</w:t>
      </w:r>
    </w:p>
    <w:p>
      <w:pPr>
        <w:spacing w:after="0"/>
        <w:ind w:left="0"/>
        <w:jc w:val="both"/>
      </w:pPr>
      <w:r>
        <w:rPr>
          <w:rFonts w:ascii="Times New Roman"/>
          <w:b w:val="false"/>
          <w:i w:val="false"/>
          <w:color w:val="000000"/>
          <w:sz w:val="28"/>
        </w:rPr>
        <w:t>
      9) 9-бағанда 1-бағаннан соның ішінде несеп-жыныс жүйесін емдеу;</w:t>
      </w:r>
    </w:p>
    <w:p>
      <w:pPr>
        <w:spacing w:after="0"/>
        <w:ind w:left="0"/>
        <w:jc w:val="both"/>
      </w:pPr>
      <w:r>
        <w:rPr>
          <w:rFonts w:ascii="Times New Roman"/>
          <w:b w:val="false"/>
          <w:i w:val="false"/>
          <w:color w:val="000000"/>
          <w:sz w:val="28"/>
        </w:rPr>
        <w:t>
      10) 10-бағанда 1-бағаннан соның ішінде өзге де органдарды емдеу;</w:t>
      </w:r>
    </w:p>
    <w:p>
      <w:pPr>
        <w:spacing w:after="0"/>
        <w:ind w:left="0"/>
        <w:jc w:val="both"/>
      </w:pPr>
      <w:r>
        <w:rPr>
          <w:rFonts w:ascii="Times New Roman"/>
          <w:b w:val="false"/>
          <w:i w:val="false"/>
          <w:color w:val="000000"/>
          <w:sz w:val="28"/>
        </w:rPr>
        <w:t>
      11) 1-бағанның деректері кейінгі барлық 2-10-бағандардың сомасына тең.</w:t>
      </w:r>
    </w:p>
    <w:p>
      <w:pPr>
        <w:spacing w:after="0"/>
        <w:ind w:left="0"/>
        <w:jc w:val="both"/>
      </w:pPr>
      <w:r>
        <w:rPr>
          <w:rFonts w:ascii="Times New Roman"/>
          <w:b w:val="false"/>
          <w:i w:val="false"/>
          <w:color w:val="000000"/>
          <w:sz w:val="28"/>
        </w:rPr>
        <w:t>
      33. 4601, 5100 -кестелері. Физиотерапиялық бөлімшенің (кабинеттің) қызметі;</w:t>
      </w:r>
    </w:p>
    <w:p>
      <w:pPr>
        <w:spacing w:after="0"/>
        <w:ind w:left="0"/>
        <w:jc w:val="both"/>
      </w:pPr>
      <w:r>
        <w:rPr>
          <w:rFonts w:ascii="Times New Roman"/>
          <w:b w:val="false"/>
          <w:i w:val="false"/>
          <w:color w:val="000000"/>
          <w:sz w:val="28"/>
        </w:rPr>
        <w:t>
      1) 1-бағанда емдеуді аяқтаған барлық адамдардың саны көрсетіледі;</w:t>
      </w:r>
    </w:p>
    <w:p>
      <w:pPr>
        <w:spacing w:after="0"/>
        <w:ind w:left="0"/>
        <w:jc w:val="both"/>
      </w:pPr>
      <w:r>
        <w:rPr>
          <w:rFonts w:ascii="Times New Roman"/>
          <w:b w:val="false"/>
          <w:i w:val="false"/>
          <w:color w:val="000000"/>
          <w:sz w:val="28"/>
        </w:rPr>
        <w:t>
      2) 2-бағанда жалпы саныан, емханада және үйде ем алғандар саны көрсетіледі;</w:t>
      </w:r>
    </w:p>
    <w:p>
      <w:pPr>
        <w:spacing w:after="0"/>
        <w:ind w:left="0"/>
        <w:jc w:val="both"/>
      </w:pPr>
      <w:r>
        <w:rPr>
          <w:rFonts w:ascii="Times New Roman"/>
          <w:b w:val="false"/>
          <w:i w:val="false"/>
          <w:color w:val="000000"/>
          <w:sz w:val="28"/>
        </w:rPr>
        <w:t>
      3) 3-бағанда барлық жасалған емдеу шараларының саны көрсетіледі;</w:t>
      </w:r>
    </w:p>
    <w:p>
      <w:pPr>
        <w:spacing w:after="0"/>
        <w:ind w:left="0"/>
        <w:jc w:val="both"/>
      </w:pPr>
      <w:r>
        <w:rPr>
          <w:rFonts w:ascii="Times New Roman"/>
          <w:b w:val="false"/>
          <w:i w:val="false"/>
          <w:color w:val="000000"/>
          <w:sz w:val="28"/>
        </w:rPr>
        <w:t>
      4) 4-бағанда оның ішінде, амбулаторлық науқастарға жасалған рәсімдер саны көрсетіледі,</w:t>
      </w:r>
    </w:p>
    <w:p>
      <w:pPr>
        <w:spacing w:after="0"/>
        <w:ind w:left="0"/>
        <w:jc w:val="both"/>
      </w:pPr>
      <w:r>
        <w:rPr>
          <w:rFonts w:ascii="Times New Roman"/>
          <w:b w:val="false"/>
          <w:i w:val="false"/>
          <w:color w:val="000000"/>
          <w:sz w:val="28"/>
        </w:rPr>
        <w:t>
      5) 5-бағанда соның ішінде рәсімдер саны, үйде ем жасалған науқастар;</w:t>
      </w:r>
    </w:p>
    <w:p>
      <w:pPr>
        <w:spacing w:after="0"/>
        <w:ind w:left="0"/>
        <w:jc w:val="both"/>
      </w:pPr>
      <w:r>
        <w:rPr>
          <w:rFonts w:ascii="Times New Roman"/>
          <w:b w:val="false"/>
          <w:i w:val="false"/>
          <w:color w:val="000000"/>
          <w:sz w:val="28"/>
        </w:rPr>
        <w:t>
      6) 6-бағанда содан басқа, массаж алған адамдардың саны көрсетіледі.</w:t>
      </w:r>
    </w:p>
    <w:p>
      <w:pPr>
        <w:spacing w:after="0"/>
        <w:ind w:left="0"/>
        <w:jc w:val="both"/>
      </w:pPr>
      <w:r>
        <w:rPr>
          <w:rFonts w:ascii="Times New Roman"/>
          <w:b w:val="false"/>
          <w:i w:val="false"/>
          <w:color w:val="000000"/>
          <w:sz w:val="28"/>
        </w:rPr>
        <w:t>
      34. 4701,5101-кесте. ЛФК кабинетінің қызметі:</w:t>
      </w:r>
    </w:p>
    <w:p>
      <w:pPr>
        <w:spacing w:after="0"/>
        <w:ind w:left="0"/>
        <w:jc w:val="both"/>
      </w:pPr>
      <w:r>
        <w:rPr>
          <w:rFonts w:ascii="Times New Roman"/>
          <w:b w:val="false"/>
          <w:i w:val="false"/>
          <w:color w:val="000000"/>
          <w:sz w:val="28"/>
        </w:rPr>
        <w:t>
      1) 1-бағанда барлық емді аяқтаған адамдардың саны көрсетіледі;</w:t>
      </w:r>
    </w:p>
    <w:p>
      <w:pPr>
        <w:spacing w:after="0"/>
        <w:ind w:left="0"/>
        <w:jc w:val="both"/>
      </w:pPr>
      <w:r>
        <w:rPr>
          <w:rFonts w:ascii="Times New Roman"/>
          <w:b w:val="false"/>
          <w:i w:val="false"/>
          <w:color w:val="000000"/>
          <w:sz w:val="28"/>
        </w:rPr>
        <w:t>
      2) 2-бағанда жалпы саныан, емханада және үйде емделген науқастар көрсетіледі;</w:t>
      </w:r>
    </w:p>
    <w:p>
      <w:pPr>
        <w:spacing w:after="0"/>
        <w:ind w:left="0"/>
        <w:jc w:val="both"/>
      </w:pPr>
      <w:r>
        <w:rPr>
          <w:rFonts w:ascii="Times New Roman"/>
          <w:b w:val="false"/>
          <w:i w:val="false"/>
          <w:color w:val="000000"/>
          <w:sz w:val="28"/>
        </w:rPr>
        <w:t>
      3) 3-бағанда барлық жасалған емдеу шараларының саны көрсетіледі;</w:t>
      </w:r>
    </w:p>
    <w:p>
      <w:pPr>
        <w:spacing w:after="0"/>
        <w:ind w:left="0"/>
        <w:jc w:val="both"/>
      </w:pPr>
      <w:r>
        <w:rPr>
          <w:rFonts w:ascii="Times New Roman"/>
          <w:b w:val="false"/>
          <w:i w:val="false"/>
          <w:color w:val="000000"/>
          <w:sz w:val="28"/>
        </w:rPr>
        <w:t>
      4) 4-бағанда оның ішінде, науқастарға емханада жасалған емдеу шараларының саны көрсетіледі,</w:t>
      </w:r>
    </w:p>
    <w:p>
      <w:pPr>
        <w:spacing w:after="0"/>
        <w:ind w:left="0"/>
        <w:jc w:val="both"/>
      </w:pPr>
      <w:r>
        <w:rPr>
          <w:rFonts w:ascii="Times New Roman"/>
          <w:b w:val="false"/>
          <w:i w:val="false"/>
          <w:color w:val="000000"/>
          <w:sz w:val="28"/>
        </w:rPr>
        <w:t>
      5) 5-бағанда соның ішінде рәсімдер саны, үйде ем жасалған науқастар.</w:t>
      </w:r>
    </w:p>
    <w:p>
      <w:pPr>
        <w:spacing w:after="0"/>
        <w:ind w:left="0"/>
        <w:jc w:val="both"/>
      </w:pPr>
      <w:r>
        <w:rPr>
          <w:rFonts w:ascii="Times New Roman"/>
          <w:b w:val="false"/>
          <w:i w:val="false"/>
          <w:color w:val="000000"/>
          <w:sz w:val="28"/>
        </w:rPr>
        <w:t>
      35. 4801,5102 кесте. Рефлексотерапия кабинетінің қызметі:</w:t>
      </w:r>
    </w:p>
    <w:p>
      <w:pPr>
        <w:spacing w:after="0"/>
        <w:ind w:left="0"/>
        <w:jc w:val="both"/>
      </w:pPr>
      <w:r>
        <w:rPr>
          <w:rFonts w:ascii="Times New Roman"/>
          <w:b w:val="false"/>
          <w:i w:val="false"/>
          <w:color w:val="000000"/>
          <w:sz w:val="28"/>
        </w:rPr>
        <w:t>
      1) 1-бағанда барлық емдеуді аяқтаған адамдардың саны көрсетіледі;</w:t>
      </w:r>
    </w:p>
    <w:p>
      <w:pPr>
        <w:spacing w:after="0"/>
        <w:ind w:left="0"/>
        <w:jc w:val="both"/>
      </w:pPr>
      <w:r>
        <w:rPr>
          <w:rFonts w:ascii="Times New Roman"/>
          <w:b w:val="false"/>
          <w:i w:val="false"/>
          <w:color w:val="000000"/>
          <w:sz w:val="28"/>
        </w:rPr>
        <w:t>
      2) 2-бағанда жалпы саныан емханада ем жасалған науқастар көрсетіледі;</w:t>
      </w:r>
    </w:p>
    <w:p>
      <w:pPr>
        <w:spacing w:after="0"/>
        <w:ind w:left="0"/>
        <w:jc w:val="both"/>
      </w:pPr>
      <w:r>
        <w:rPr>
          <w:rFonts w:ascii="Times New Roman"/>
          <w:b w:val="false"/>
          <w:i w:val="false"/>
          <w:color w:val="000000"/>
          <w:sz w:val="28"/>
        </w:rPr>
        <w:t>
      3) 3-бағанда барлық босатылған рәсімдердің саны көрсетіледі;</w:t>
      </w:r>
    </w:p>
    <w:p>
      <w:pPr>
        <w:spacing w:after="0"/>
        <w:ind w:left="0"/>
        <w:jc w:val="both"/>
      </w:pPr>
      <w:r>
        <w:rPr>
          <w:rFonts w:ascii="Times New Roman"/>
          <w:b w:val="false"/>
          <w:i w:val="false"/>
          <w:color w:val="000000"/>
          <w:sz w:val="28"/>
        </w:rPr>
        <w:t>
      4) 4-бағанда оның ішінде, науқастарға емханада жасалған емдеу шараларының саны көрсетіледі;</w:t>
      </w:r>
    </w:p>
    <w:p>
      <w:pPr>
        <w:spacing w:after="0"/>
        <w:ind w:left="0"/>
        <w:jc w:val="both"/>
      </w:pPr>
      <w:r>
        <w:rPr>
          <w:rFonts w:ascii="Times New Roman"/>
          <w:b w:val="false"/>
          <w:i w:val="false"/>
          <w:color w:val="000000"/>
          <w:sz w:val="28"/>
        </w:rPr>
        <w:t>
      36. 4802, 5103-кестенде. Гемодиализ бөлімшесінің қызметі:</w:t>
      </w:r>
    </w:p>
    <w:p>
      <w:pPr>
        <w:spacing w:after="0"/>
        <w:ind w:left="0"/>
        <w:jc w:val="both"/>
      </w:pPr>
      <w:r>
        <w:rPr>
          <w:rFonts w:ascii="Times New Roman"/>
          <w:b w:val="false"/>
          <w:i w:val="false"/>
          <w:color w:val="000000"/>
          <w:sz w:val="28"/>
        </w:rPr>
        <w:t>
      1) 1-бағанда гемодиализ бөлімшелерде диализ орындық саны, сондай-ақ емхананың "жасанды бүйрек"аппараты бар бөлімшелерінде;</w:t>
      </w:r>
    </w:p>
    <w:p>
      <w:pPr>
        <w:spacing w:after="0"/>
        <w:ind w:left="0"/>
        <w:jc w:val="both"/>
      </w:pPr>
      <w:r>
        <w:rPr>
          <w:rFonts w:ascii="Times New Roman"/>
          <w:b w:val="false"/>
          <w:i w:val="false"/>
          <w:color w:val="000000"/>
          <w:sz w:val="28"/>
        </w:rPr>
        <w:t>
      2) 2-бағанда жасалған барлық гемодиализдер саны;</w:t>
      </w:r>
    </w:p>
    <w:p>
      <w:pPr>
        <w:spacing w:after="0"/>
        <w:ind w:left="0"/>
        <w:jc w:val="both"/>
      </w:pPr>
      <w:r>
        <w:rPr>
          <w:rFonts w:ascii="Times New Roman"/>
          <w:b w:val="false"/>
          <w:i w:val="false"/>
          <w:color w:val="000000"/>
          <w:sz w:val="28"/>
        </w:rPr>
        <w:t xml:space="preserve">
      3) 3- бағанда оның ішінде, науқастарға емханада жасалған емдеу шараларының саны көрсетіледі; </w:t>
      </w:r>
    </w:p>
    <w:p>
      <w:pPr>
        <w:spacing w:after="0"/>
        <w:ind w:left="0"/>
        <w:jc w:val="both"/>
      </w:pPr>
      <w:r>
        <w:rPr>
          <w:rFonts w:ascii="Times New Roman"/>
          <w:b w:val="false"/>
          <w:i w:val="false"/>
          <w:color w:val="000000"/>
          <w:sz w:val="28"/>
        </w:rPr>
        <w:t>
      37. 4803,5104 кестесі. Гемосорбция бөлімшелерінің қызметі:</w:t>
      </w:r>
    </w:p>
    <w:p>
      <w:pPr>
        <w:spacing w:after="0"/>
        <w:ind w:left="0"/>
        <w:jc w:val="both"/>
      </w:pPr>
      <w:r>
        <w:rPr>
          <w:rFonts w:ascii="Times New Roman"/>
          <w:b w:val="false"/>
          <w:i w:val="false"/>
          <w:color w:val="000000"/>
          <w:sz w:val="28"/>
        </w:rPr>
        <w:t>
      1) 1-бағанда гемосорбция бөлімшелерінде орындар саны көрсетіледі;</w:t>
      </w:r>
    </w:p>
    <w:p>
      <w:pPr>
        <w:spacing w:after="0"/>
        <w:ind w:left="0"/>
        <w:jc w:val="both"/>
      </w:pPr>
      <w:r>
        <w:rPr>
          <w:rFonts w:ascii="Times New Roman"/>
          <w:b w:val="false"/>
          <w:i w:val="false"/>
          <w:color w:val="000000"/>
          <w:sz w:val="28"/>
        </w:rPr>
        <w:t>
      2) 2-бағанда барлық жасалған емдеу шараларының саны;</w:t>
      </w:r>
    </w:p>
    <w:p>
      <w:pPr>
        <w:spacing w:after="0"/>
        <w:ind w:left="0"/>
        <w:jc w:val="both"/>
      </w:pPr>
      <w:r>
        <w:rPr>
          <w:rFonts w:ascii="Times New Roman"/>
          <w:b w:val="false"/>
          <w:i w:val="false"/>
          <w:color w:val="000000"/>
          <w:sz w:val="28"/>
        </w:rPr>
        <w:t xml:space="preserve">
      3) 3- бағанда оның ішінде, науқастарға емханада жасалған емдеу шараларының саны. </w:t>
      </w:r>
    </w:p>
    <w:p>
      <w:pPr>
        <w:spacing w:after="0"/>
        <w:ind w:left="0"/>
        <w:jc w:val="both"/>
      </w:pPr>
      <w:r>
        <w:rPr>
          <w:rFonts w:ascii="Times New Roman"/>
          <w:b w:val="false"/>
          <w:i w:val="false"/>
          <w:color w:val="000000"/>
          <w:sz w:val="28"/>
        </w:rPr>
        <w:t>
      38. 4804,5105 кестесі. Гипербариялық оксигенация бөлімшелерінің қызметі: 1-бағанда мәліметтер ұсынылады, оның ішінде барокамералар, 2-бағанда соның ішінде іске қосылған барокамералар саны, 3-бағанда – барлық өткізілген сеанстар саны, 4-бағанда – соның ішінде емханада ем алған</w:t>
      </w:r>
    </w:p>
    <w:p>
      <w:pPr>
        <w:spacing w:after="0"/>
        <w:ind w:left="0"/>
        <w:jc w:val="both"/>
      </w:pPr>
      <w:r>
        <w:rPr>
          <w:rFonts w:ascii="Times New Roman"/>
          <w:b w:val="false"/>
          <w:i w:val="false"/>
          <w:color w:val="000000"/>
          <w:sz w:val="28"/>
        </w:rPr>
        <w:t>
      39. 4805,5106 кестесі. Логопедиялық көмек:</w:t>
      </w:r>
    </w:p>
    <w:p>
      <w:pPr>
        <w:spacing w:after="0"/>
        <w:ind w:left="0"/>
        <w:jc w:val="both"/>
      </w:pPr>
      <w:r>
        <w:rPr>
          <w:rFonts w:ascii="Times New Roman"/>
          <w:b w:val="false"/>
          <w:i w:val="false"/>
          <w:color w:val="000000"/>
          <w:sz w:val="28"/>
        </w:rPr>
        <w:t>
      1) 1-бағанда логопедтен емін аяқтаған тұлғалардың саны көрсетіледі,;</w:t>
      </w:r>
    </w:p>
    <w:p>
      <w:pPr>
        <w:spacing w:after="0"/>
        <w:ind w:left="0"/>
        <w:jc w:val="both"/>
      </w:pPr>
      <w:r>
        <w:rPr>
          <w:rFonts w:ascii="Times New Roman"/>
          <w:b w:val="false"/>
          <w:i w:val="false"/>
          <w:color w:val="000000"/>
          <w:sz w:val="28"/>
        </w:rPr>
        <w:t>
      2) 2-бағанда соның ішінде логопедтен емін аяқтаған 14 жасқа дейін балалар саны көрсетіледі;</w:t>
      </w:r>
    </w:p>
    <w:p>
      <w:pPr>
        <w:spacing w:after="0"/>
        <w:ind w:left="0"/>
        <w:jc w:val="both"/>
      </w:pPr>
      <w:r>
        <w:rPr>
          <w:rFonts w:ascii="Times New Roman"/>
          <w:b w:val="false"/>
          <w:i w:val="false"/>
          <w:color w:val="000000"/>
          <w:sz w:val="28"/>
        </w:rPr>
        <w:t>
      3) 3- бағанда оның ішінде, науқастарға емханада жасалған емдеу шараларының саны.</w:t>
      </w:r>
    </w:p>
    <w:p>
      <w:pPr>
        <w:spacing w:after="0"/>
        <w:ind w:left="0"/>
        <w:jc w:val="both"/>
      </w:pPr>
      <w:r>
        <w:rPr>
          <w:rFonts w:ascii="Times New Roman"/>
          <w:b w:val="false"/>
          <w:i w:val="false"/>
          <w:color w:val="000000"/>
          <w:sz w:val="28"/>
        </w:rPr>
        <w:t xml:space="preserve">
      40. 4806 кесте. Әлеуметтік-психологиялық көмек: 1- бағанда әлеуметтік қызметкерге барлық пациенттердің өтініштерінің саны көрсетіледі, 2-бағанда – соның ішінде әлеуметтік қызметкерге 14 жасқа дейінгі балалар өтініштерінің саны, 3-бағанда –медициналық-әлеуметтік кеңес саны. </w:t>
      </w:r>
    </w:p>
    <w:p>
      <w:pPr>
        <w:spacing w:after="0"/>
        <w:ind w:left="0"/>
        <w:jc w:val="both"/>
      </w:pPr>
      <w:r>
        <w:rPr>
          <w:rFonts w:ascii="Times New Roman"/>
          <w:b w:val="false"/>
          <w:i w:val="false"/>
          <w:color w:val="000000"/>
          <w:sz w:val="28"/>
        </w:rPr>
        <w:t xml:space="preserve">
      41. Y бөлім. Диагностикалық бөлімдердің жұмысы: бұл бөлімге қызметінің негізгі көрсеткіштері туралы рентгенологиялық, радиологиялық, ультрадыбыстық және басқа да сәулелік зерттеу әдістерін мәліметтер қосылады, бөлімшелердің (кабинеттердің) қашықтық-диагностикалық, эндоскопиялық, функционалдық диагностика, зертханалар, патологиялық-анатомиялық бөлімшелері және басқа да. </w:t>
      </w:r>
    </w:p>
    <w:p>
      <w:pPr>
        <w:spacing w:after="0"/>
        <w:ind w:left="0"/>
        <w:jc w:val="both"/>
      </w:pPr>
      <w:r>
        <w:rPr>
          <w:rFonts w:ascii="Times New Roman"/>
          <w:b w:val="false"/>
          <w:i w:val="false"/>
          <w:color w:val="000000"/>
          <w:sz w:val="28"/>
        </w:rPr>
        <w:t>
      42. 4110,5107 кестесі. Рентген-диагностикалық (алдын алу тексерулерді қоса алғанда):</w:t>
      </w:r>
    </w:p>
    <w:p>
      <w:pPr>
        <w:spacing w:after="0"/>
        <w:ind w:left="0"/>
        <w:jc w:val="both"/>
      </w:pPr>
      <w:r>
        <w:rPr>
          <w:rFonts w:ascii="Times New Roman"/>
          <w:b w:val="false"/>
          <w:i w:val="false"/>
          <w:color w:val="000000"/>
          <w:sz w:val="28"/>
        </w:rPr>
        <w:t xml:space="preserve">
      1) А бағанда рентгендік зерттеулер атауы көрсетіледі; </w:t>
      </w:r>
    </w:p>
    <w:p>
      <w:pPr>
        <w:spacing w:after="0"/>
        <w:ind w:left="0"/>
        <w:jc w:val="both"/>
      </w:pPr>
      <w:r>
        <w:rPr>
          <w:rFonts w:ascii="Times New Roman"/>
          <w:b w:val="false"/>
          <w:i w:val="false"/>
          <w:color w:val="000000"/>
          <w:sz w:val="28"/>
        </w:rPr>
        <w:t>
      2) Б-бағанында жолдың реттік нөмірі көрсетіледі;</w:t>
      </w:r>
    </w:p>
    <w:p>
      <w:pPr>
        <w:spacing w:after="0"/>
        <w:ind w:left="0"/>
        <w:jc w:val="both"/>
      </w:pPr>
      <w:r>
        <w:rPr>
          <w:rFonts w:ascii="Times New Roman"/>
          <w:b w:val="false"/>
          <w:i w:val="false"/>
          <w:color w:val="000000"/>
          <w:sz w:val="28"/>
        </w:rPr>
        <w:t>
      3) 1-бағанда орындалған зерттеулердің жалпы саны көрсетіледі;</w:t>
      </w:r>
    </w:p>
    <w:p>
      <w:pPr>
        <w:spacing w:after="0"/>
        <w:ind w:left="0"/>
        <w:jc w:val="both"/>
      </w:pPr>
      <w:r>
        <w:rPr>
          <w:rFonts w:ascii="Times New Roman"/>
          <w:b w:val="false"/>
          <w:i w:val="false"/>
          <w:color w:val="000000"/>
          <w:sz w:val="28"/>
        </w:rPr>
        <w:t>
      4) 2-бағанда жалпы кеуде қуысы органдарының рентгенологиялық зерттеулерінің саны көрсетіледі;</w:t>
      </w:r>
    </w:p>
    <w:p>
      <w:pPr>
        <w:spacing w:after="0"/>
        <w:ind w:left="0"/>
        <w:jc w:val="both"/>
      </w:pPr>
      <w:r>
        <w:rPr>
          <w:rFonts w:ascii="Times New Roman"/>
          <w:b w:val="false"/>
          <w:i w:val="false"/>
          <w:color w:val="000000"/>
          <w:sz w:val="28"/>
        </w:rPr>
        <w:t xml:space="preserve">
      5) 3-бағанда жалпы ас қорыту органдарының рентгенологиялық зерттеулерінің саны көрсетіледі; </w:t>
      </w:r>
    </w:p>
    <w:p>
      <w:pPr>
        <w:spacing w:after="0"/>
        <w:ind w:left="0"/>
        <w:jc w:val="both"/>
      </w:pPr>
      <w:r>
        <w:rPr>
          <w:rFonts w:ascii="Times New Roman"/>
          <w:b w:val="false"/>
          <w:i w:val="false"/>
          <w:color w:val="000000"/>
          <w:sz w:val="28"/>
        </w:rPr>
        <w:t>
      6) 4-бағанда жалпы сүйек-буын жүйесіне рентгенологиялық зерттеулердің саны көрсетіледі;</w:t>
      </w:r>
    </w:p>
    <w:p>
      <w:pPr>
        <w:spacing w:after="0"/>
        <w:ind w:left="0"/>
        <w:jc w:val="both"/>
      </w:pPr>
      <w:r>
        <w:rPr>
          <w:rFonts w:ascii="Times New Roman"/>
          <w:b w:val="false"/>
          <w:i w:val="false"/>
          <w:color w:val="000000"/>
          <w:sz w:val="28"/>
        </w:rPr>
        <w:t xml:space="preserve">
      7) 5-бағанда жалпы несеп-жыныс жүйесінің рентгенологиялық зерттеулерінің саны көрсетіледі; </w:t>
      </w:r>
    </w:p>
    <w:p>
      <w:pPr>
        <w:spacing w:after="0"/>
        <w:ind w:left="0"/>
        <w:jc w:val="both"/>
      </w:pPr>
      <w:r>
        <w:rPr>
          <w:rFonts w:ascii="Times New Roman"/>
          <w:b w:val="false"/>
          <w:i w:val="false"/>
          <w:color w:val="000000"/>
          <w:sz w:val="28"/>
        </w:rPr>
        <w:t>
      8) 6-бағанда жалпы өзге рентгендік зерттеулердің саны көрсетіледі. Өзге де зерттеулер саныа жатады жұмсақ ет, сүт бездері, " бет-жақ сүйек және тіс суреттері, ЛОР-мүшелерін зерттеу (соның ішінде, көмей суреттер, мұрын қосалқы қуыстарының, ішкі құлақ), ми мен жұлын зерттеу және т.б. 2-5 бағанына кірмейтіндер.</w:t>
      </w:r>
    </w:p>
    <w:p>
      <w:pPr>
        <w:spacing w:after="0"/>
        <w:ind w:left="0"/>
        <w:jc w:val="both"/>
      </w:pPr>
      <w:r>
        <w:rPr>
          <w:rFonts w:ascii="Times New Roman"/>
          <w:b w:val="false"/>
          <w:i w:val="false"/>
          <w:color w:val="000000"/>
          <w:sz w:val="28"/>
        </w:rPr>
        <w:t>
      9).1 топ саны 2-6-бағандарда сандардың сомасына тең (барлық кесте қатары).</w:t>
      </w:r>
    </w:p>
    <w:p>
      <w:pPr>
        <w:spacing w:after="0"/>
        <w:ind w:left="0"/>
        <w:jc w:val="both"/>
      </w:pPr>
      <w:r>
        <w:rPr>
          <w:rFonts w:ascii="Times New Roman"/>
          <w:b w:val="false"/>
          <w:i w:val="false"/>
          <w:color w:val="000000"/>
          <w:sz w:val="28"/>
        </w:rPr>
        <w:t xml:space="preserve">
      43. 4112,5108 -кестелер 1 бағанда емханадағы науқастарға жүргізілген рентген зерттеулер саны көрсетіледі. </w:t>
      </w:r>
    </w:p>
    <w:p>
      <w:pPr>
        <w:spacing w:after="0"/>
        <w:ind w:left="0"/>
        <w:jc w:val="both"/>
      </w:pPr>
      <w:r>
        <w:rPr>
          <w:rFonts w:ascii="Times New Roman"/>
          <w:b w:val="false"/>
          <w:i w:val="false"/>
          <w:color w:val="000000"/>
          <w:sz w:val="28"/>
        </w:rPr>
        <w:t>
      44. 4114,5109-кесте. Рентгенологиялық алдын алу зерттеулері: 1-бағанда көкірек қуысы органдарында орындалған профилактикалық флюорографиялық зерттеулер саны көрсетіледі, 2-бағанда, 14 жасқа дейінгі балаларға зерттеулер жасаған барлық саны көрсетіледі.</w:t>
      </w:r>
    </w:p>
    <w:p>
      <w:pPr>
        <w:spacing w:after="0"/>
        <w:ind w:left="0"/>
        <w:jc w:val="both"/>
      </w:pPr>
      <w:r>
        <w:rPr>
          <w:rFonts w:ascii="Times New Roman"/>
          <w:b w:val="false"/>
          <w:i w:val="false"/>
          <w:color w:val="000000"/>
          <w:sz w:val="28"/>
        </w:rPr>
        <w:t>
      45. 4115, 5110 кесте. Ультрадыбыстық зерттеу:</w:t>
      </w:r>
    </w:p>
    <w:p>
      <w:pPr>
        <w:spacing w:after="0"/>
        <w:ind w:left="0"/>
        <w:jc w:val="both"/>
      </w:pPr>
      <w:r>
        <w:rPr>
          <w:rFonts w:ascii="Times New Roman"/>
          <w:b w:val="false"/>
          <w:i w:val="false"/>
          <w:color w:val="000000"/>
          <w:sz w:val="28"/>
        </w:rPr>
        <w:t>
      1) А бағанда ультрадыбыстық зерттеулердің атауы көрсетіледі;</w:t>
      </w:r>
    </w:p>
    <w:p>
      <w:pPr>
        <w:spacing w:after="0"/>
        <w:ind w:left="0"/>
        <w:jc w:val="both"/>
      </w:pPr>
      <w:r>
        <w:rPr>
          <w:rFonts w:ascii="Times New Roman"/>
          <w:b w:val="false"/>
          <w:i w:val="false"/>
          <w:color w:val="000000"/>
          <w:sz w:val="28"/>
        </w:rPr>
        <w:t>
      2) Б-бағанында жолдың реттік нөмірі көрсетіледі;</w:t>
      </w:r>
    </w:p>
    <w:p>
      <w:pPr>
        <w:spacing w:after="0"/>
        <w:ind w:left="0"/>
        <w:jc w:val="both"/>
      </w:pPr>
      <w:r>
        <w:rPr>
          <w:rFonts w:ascii="Times New Roman"/>
          <w:b w:val="false"/>
          <w:i w:val="false"/>
          <w:color w:val="000000"/>
          <w:sz w:val="28"/>
        </w:rPr>
        <w:t>
      3) 1-бағанда барлық ультрадыбыстық зерттеу саны көрсетіледі;</w:t>
      </w:r>
    </w:p>
    <w:p>
      <w:pPr>
        <w:spacing w:after="0"/>
        <w:ind w:left="0"/>
        <w:jc w:val="both"/>
      </w:pPr>
      <w:r>
        <w:rPr>
          <w:rFonts w:ascii="Times New Roman"/>
          <w:b w:val="false"/>
          <w:i w:val="false"/>
          <w:color w:val="000000"/>
          <w:sz w:val="28"/>
        </w:rPr>
        <w:t xml:space="preserve">
      4) 2-бағанда 14 жасқа дейінгі балаларға жасаған ультрадыбыстық зерттеу саны көрсетіледі; </w:t>
      </w:r>
    </w:p>
    <w:p>
      <w:pPr>
        <w:spacing w:after="0"/>
        <w:ind w:left="0"/>
        <w:jc w:val="both"/>
      </w:pPr>
      <w:r>
        <w:rPr>
          <w:rFonts w:ascii="Times New Roman"/>
          <w:b w:val="false"/>
          <w:i w:val="false"/>
          <w:color w:val="000000"/>
          <w:sz w:val="28"/>
        </w:rPr>
        <w:t>
      5) 4115 кестеде, 1-қатар сандары 2-14 екі бағандарының сомасына тең болуы тиіс.</w:t>
      </w:r>
    </w:p>
    <w:p>
      <w:pPr>
        <w:spacing w:after="0"/>
        <w:ind w:left="0"/>
        <w:jc w:val="both"/>
      </w:pPr>
      <w:r>
        <w:rPr>
          <w:rFonts w:ascii="Times New Roman"/>
          <w:b w:val="false"/>
          <w:i w:val="false"/>
          <w:color w:val="000000"/>
          <w:sz w:val="28"/>
        </w:rPr>
        <w:t>
      46. 4116, 5111-кесте. Компьютерлік және магниттік-резонанстық томография кабинетінің қызметі:</w:t>
      </w:r>
    </w:p>
    <w:p>
      <w:pPr>
        <w:spacing w:after="0"/>
        <w:ind w:left="0"/>
        <w:jc w:val="both"/>
      </w:pPr>
      <w:r>
        <w:rPr>
          <w:rFonts w:ascii="Times New Roman"/>
          <w:b w:val="false"/>
          <w:i w:val="false"/>
          <w:color w:val="000000"/>
          <w:sz w:val="28"/>
        </w:rPr>
        <w:t>
      1) А бағанда зерттеулердің атауы көрсетіледі;</w:t>
      </w:r>
    </w:p>
    <w:p>
      <w:pPr>
        <w:spacing w:after="0"/>
        <w:ind w:left="0"/>
        <w:jc w:val="both"/>
      </w:pPr>
      <w:r>
        <w:rPr>
          <w:rFonts w:ascii="Times New Roman"/>
          <w:b w:val="false"/>
          <w:i w:val="false"/>
          <w:color w:val="000000"/>
          <w:sz w:val="28"/>
        </w:rPr>
        <w:t>
      2) Б-бағанында жолдардың реттік нөмірі көрсетіледі;</w:t>
      </w:r>
    </w:p>
    <w:p>
      <w:pPr>
        <w:spacing w:after="0"/>
        <w:ind w:left="0"/>
        <w:jc w:val="both"/>
      </w:pPr>
      <w:r>
        <w:rPr>
          <w:rFonts w:ascii="Times New Roman"/>
          <w:b w:val="false"/>
          <w:i w:val="false"/>
          <w:color w:val="000000"/>
          <w:sz w:val="28"/>
        </w:rPr>
        <w:t>
      3) 1-бағанда барлық компьютерлік томография зерттеулерінің саны көрсетіледі;</w:t>
      </w:r>
    </w:p>
    <w:p>
      <w:pPr>
        <w:spacing w:after="0"/>
        <w:ind w:left="0"/>
        <w:jc w:val="both"/>
      </w:pPr>
      <w:r>
        <w:rPr>
          <w:rFonts w:ascii="Times New Roman"/>
          <w:b w:val="false"/>
          <w:i w:val="false"/>
          <w:color w:val="000000"/>
          <w:sz w:val="28"/>
        </w:rPr>
        <w:t>
      4) 2-бағанда магниттік-резонанстық томографияның барлық зерттеулерінің саны;</w:t>
      </w:r>
    </w:p>
    <w:p>
      <w:pPr>
        <w:spacing w:after="0"/>
        <w:ind w:left="0"/>
        <w:jc w:val="both"/>
      </w:pPr>
      <w:r>
        <w:rPr>
          <w:rFonts w:ascii="Times New Roman"/>
          <w:b w:val="false"/>
          <w:i w:val="false"/>
          <w:color w:val="000000"/>
          <w:sz w:val="28"/>
        </w:rPr>
        <w:t>
      5) 3-бағанда барлық қарама-қарсы ұлғайту компьютерлік томографияның саны көрсетіледі;</w:t>
      </w:r>
    </w:p>
    <w:p>
      <w:pPr>
        <w:spacing w:after="0"/>
        <w:ind w:left="0"/>
        <w:jc w:val="both"/>
      </w:pPr>
      <w:r>
        <w:rPr>
          <w:rFonts w:ascii="Times New Roman"/>
          <w:b w:val="false"/>
          <w:i w:val="false"/>
          <w:color w:val="000000"/>
          <w:sz w:val="28"/>
        </w:rPr>
        <w:t xml:space="preserve">
       6) 4-бағанда барлық қарама-қарсы ұлғайту магниттік-резонанстық томографияның саны көрсетіледі; </w:t>
      </w:r>
    </w:p>
    <w:p>
      <w:pPr>
        <w:spacing w:after="0"/>
        <w:ind w:left="0"/>
        <w:jc w:val="both"/>
      </w:pPr>
      <w:r>
        <w:rPr>
          <w:rFonts w:ascii="Times New Roman"/>
          <w:b w:val="false"/>
          <w:i w:val="false"/>
          <w:color w:val="000000"/>
          <w:sz w:val="28"/>
        </w:rPr>
        <w:t>
      7) 5-бағанда барлық инвазиялық рәсімдерінің компьютерлік томографияның саны көрсетіледі;</w:t>
      </w:r>
    </w:p>
    <w:p>
      <w:pPr>
        <w:spacing w:after="0"/>
        <w:ind w:left="0"/>
        <w:jc w:val="both"/>
      </w:pPr>
      <w:r>
        <w:rPr>
          <w:rFonts w:ascii="Times New Roman"/>
          <w:b w:val="false"/>
          <w:i w:val="false"/>
          <w:color w:val="000000"/>
          <w:sz w:val="28"/>
        </w:rPr>
        <w:t>
      8) 6-бағанда барлық инвазивті рәсімдерді магниттік-резонанстық томография саны көрсетіледі;</w:t>
      </w:r>
    </w:p>
    <w:p>
      <w:pPr>
        <w:spacing w:after="0"/>
        <w:ind w:left="0"/>
        <w:jc w:val="both"/>
      </w:pPr>
      <w:r>
        <w:rPr>
          <w:rFonts w:ascii="Times New Roman"/>
          <w:b w:val="false"/>
          <w:i w:val="false"/>
          <w:color w:val="000000"/>
          <w:sz w:val="28"/>
        </w:rPr>
        <w:t xml:space="preserve">
      9) 1-қатар сандары барлық бағандар бойынша саны 2+7 жолдардың сомасына тең болуы тиіс. </w:t>
      </w:r>
    </w:p>
    <w:p>
      <w:pPr>
        <w:spacing w:after="0"/>
        <w:ind w:left="0"/>
        <w:jc w:val="both"/>
      </w:pPr>
      <w:r>
        <w:rPr>
          <w:rFonts w:ascii="Times New Roman"/>
          <w:b w:val="false"/>
          <w:i w:val="false"/>
          <w:color w:val="000000"/>
          <w:sz w:val="28"/>
        </w:rPr>
        <w:t>
      47. 4203, 5112-кесте. Радиоизотопты диагностика зертханаларының қызметі:</w:t>
      </w:r>
    </w:p>
    <w:p>
      <w:pPr>
        <w:spacing w:after="0"/>
        <w:ind w:left="0"/>
        <w:jc w:val="both"/>
      </w:pPr>
      <w:r>
        <w:rPr>
          <w:rFonts w:ascii="Times New Roman"/>
          <w:b w:val="false"/>
          <w:i w:val="false"/>
          <w:color w:val="000000"/>
          <w:sz w:val="28"/>
        </w:rPr>
        <w:t>
      1) 1-бағанда жалпы радиодиагностикалық зерттеулердің көрсетіледі, қоса алғанда науқасқа ин виво және ин витро зерттеулер жасалған саны;</w:t>
      </w:r>
    </w:p>
    <w:p>
      <w:pPr>
        <w:spacing w:after="0"/>
        <w:ind w:left="0"/>
        <w:jc w:val="both"/>
      </w:pPr>
      <w:r>
        <w:rPr>
          <w:rFonts w:ascii="Times New Roman"/>
          <w:b w:val="false"/>
          <w:i w:val="false"/>
          <w:color w:val="000000"/>
          <w:sz w:val="28"/>
        </w:rPr>
        <w:t xml:space="preserve">
      2) 2-бағанда соның ішінде саны көрсетіледі сканерлеу (түрлі сканерлер орындалған) және сцинтиграфий (ГСГ типті орындалған гамма-камералар және т. б.); </w:t>
      </w:r>
    </w:p>
    <w:p>
      <w:pPr>
        <w:spacing w:after="0"/>
        <w:ind w:left="0"/>
        <w:jc w:val="both"/>
      </w:pPr>
      <w:r>
        <w:rPr>
          <w:rFonts w:ascii="Times New Roman"/>
          <w:b w:val="false"/>
          <w:i w:val="false"/>
          <w:color w:val="000000"/>
          <w:sz w:val="28"/>
        </w:rPr>
        <w:t>
      3) 3-бағанда Динамикалық және статистикалық функционалдық зерттеулер (көп арналы және бір-арна диагностикалық объектілерінде орындалған.) саны көрсетіледі.</w:t>
      </w:r>
    </w:p>
    <w:p>
      <w:pPr>
        <w:spacing w:after="0"/>
        <w:ind w:left="0"/>
        <w:jc w:val="both"/>
      </w:pPr>
      <w:r>
        <w:rPr>
          <w:rFonts w:ascii="Times New Roman"/>
          <w:b w:val="false"/>
          <w:i w:val="false"/>
          <w:color w:val="000000"/>
          <w:sz w:val="28"/>
        </w:rPr>
        <w:t>
      48. 4204, 5113 кесте. Эндоскопиялық бөлімшенің (кабинеттің) қызметі:</w:t>
      </w:r>
    </w:p>
    <w:p>
      <w:pPr>
        <w:spacing w:after="0"/>
        <w:ind w:left="0"/>
        <w:jc w:val="both"/>
      </w:pPr>
      <w:r>
        <w:rPr>
          <w:rFonts w:ascii="Times New Roman"/>
          <w:b w:val="false"/>
          <w:i w:val="false"/>
          <w:color w:val="000000"/>
          <w:sz w:val="28"/>
        </w:rPr>
        <w:t>
      1) 1-бағанда барлық эндоскопиялық зерттеулердің саны көрсетіледі;</w:t>
      </w:r>
    </w:p>
    <w:p>
      <w:pPr>
        <w:spacing w:after="0"/>
        <w:ind w:left="0"/>
        <w:jc w:val="both"/>
      </w:pPr>
      <w:r>
        <w:rPr>
          <w:rFonts w:ascii="Times New Roman"/>
          <w:b w:val="false"/>
          <w:i w:val="false"/>
          <w:color w:val="000000"/>
          <w:sz w:val="28"/>
        </w:rPr>
        <w:t>
      2) 2-бағанда 1-бағаннан эзофагогастродуоденография саны көрсетіледі;</w:t>
      </w:r>
    </w:p>
    <w:p>
      <w:pPr>
        <w:spacing w:after="0"/>
        <w:ind w:left="0"/>
        <w:jc w:val="both"/>
      </w:pPr>
      <w:r>
        <w:rPr>
          <w:rFonts w:ascii="Times New Roman"/>
          <w:b w:val="false"/>
          <w:i w:val="false"/>
          <w:color w:val="000000"/>
          <w:sz w:val="28"/>
        </w:rPr>
        <w:t xml:space="preserve">
      3) 3-бағанда 1-бағаннан колоноскопия саны көрсетіледі; </w:t>
      </w:r>
    </w:p>
    <w:p>
      <w:pPr>
        <w:spacing w:after="0"/>
        <w:ind w:left="0"/>
        <w:jc w:val="both"/>
      </w:pPr>
      <w:r>
        <w:rPr>
          <w:rFonts w:ascii="Times New Roman"/>
          <w:b w:val="false"/>
          <w:i w:val="false"/>
          <w:color w:val="000000"/>
          <w:sz w:val="28"/>
        </w:rPr>
        <w:t xml:space="preserve">
      4) 4-бағанда 1-бағаннан бронхоскопия саны көрсетіледі; </w:t>
      </w:r>
    </w:p>
    <w:p>
      <w:pPr>
        <w:spacing w:after="0"/>
        <w:ind w:left="0"/>
        <w:jc w:val="both"/>
      </w:pPr>
      <w:r>
        <w:rPr>
          <w:rFonts w:ascii="Times New Roman"/>
          <w:b w:val="false"/>
          <w:i w:val="false"/>
          <w:color w:val="000000"/>
          <w:sz w:val="28"/>
        </w:rPr>
        <w:t>
      5) 5-бағанда 1-бағаннан ректороманоскопия саны көрсетіледі;</w:t>
      </w:r>
    </w:p>
    <w:p>
      <w:pPr>
        <w:spacing w:after="0"/>
        <w:ind w:left="0"/>
        <w:jc w:val="both"/>
      </w:pPr>
      <w:r>
        <w:rPr>
          <w:rFonts w:ascii="Times New Roman"/>
          <w:b w:val="false"/>
          <w:i w:val="false"/>
          <w:color w:val="000000"/>
          <w:sz w:val="28"/>
        </w:rPr>
        <w:t>
      6) 6-бағанда 1-бағаннан фиброларингоскопия саны көрсетіледі;</w:t>
      </w:r>
    </w:p>
    <w:p>
      <w:pPr>
        <w:spacing w:after="0"/>
        <w:ind w:left="0"/>
        <w:jc w:val="both"/>
      </w:pPr>
      <w:r>
        <w:rPr>
          <w:rFonts w:ascii="Times New Roman"/>
          <w:b w:val="false"/>
          <w:i w:val="false"/>
          <w:color w:val="000000"/>
          <w:sz w:val="28"/>
        </w:rPr>
        <w:t>
      7) 7-бағанда 1-бағаннан ретроградных панкрехолангиография саны көрсетіледі;</w:t>
      </w:r>
    </w:p>
    <w:p>
      <w:pPr>
        <w:spacing w:after="0"/>
        <w:ind w:left="0"/>
        <w:jc w:val="both"/>
      </w:pPr>
      <w:r>
        <w:rPr>
          <w:rFonts w:ascii="Times New Roman"/>
          <w:b w:val="false"/>
          <w:i w:val="false"/>
          <w:color w:val="000000"/>
          <w:sz w:val="28"/>
        </w:rPr>
        <w:t>
      8) 8-бағанда 1-бағаннан басқа да эндоскопиялық зерттеулер саны көрсетіледі;</w:t>
      </w:r>
    </w:p>
    <w:p>
      <w:pPr>
        <w:spacing w:after="0"/>
        <w:ind w:left="0"/>
        <w:jc w:val="both"/>
      </w:pPr>
      <w:r>
        <w:rPr>
          <w:rFonts w:ascii="Times New Roman"/>
          <w:b w:val="false"/>
          <w:i w:val="false"/>
          <w:color w:val="000000"/>
          <w:sz w:val="28"/>
        </w:rPr>
        <w:t>
      9) 1-баған сомасы барлық қатар бойынша 2-8-бағандар сандарына тең.</w:t>
      </w:r>
    </w:p>
    <w:p>
      <w:pPr>
        <w:spacing w:after="0"/>
        <w:ind w:left="0"/>
        <w:jc w:val="both"/>
      </w:pPr>
      <w:r>
        <w:rPr>
          <w:rFonts w:ascii="Times New Roman"/>
          <w:b w:val="false"/>
          <w:i w:val="false"/>
          <w:color w:val="000000"/>
          <w:sz w:val="28"/>
        </w:rPr>
        <w:t>
      49. 4300,5114- кесте. Зертханалар қызметіне:</w:t>
      </w:r>
    </w:p>
    <w:p>
      <w:pPr>
        <w:spacing w:after="0"/>
        <w:ind w:left="0"/>
        <w:jc w:val="both"/>
      </w:pPr>
      <w:r>
        <w:rPr>
          <w:rFonts w:ascii="Times New Roman"/>
          <w:b w:val="false"/>
          <w:i w:val="false"/>
          <w:color w:val="000000"/>
          <w:sz w:val="28"/>
        </w:rPr>
        <w:t>
      1) А бағанында көрсеткіштің атауы;</w:t>
      </w:r>
    </w:p>
    <w:p>
      <w:pPr>
        <w:spacing w:after="0"/>
        <w:ind w:left="0"/>
        <w:jc w:val="both"/>
      </w:pPr>
      <w:r>
        <w:rPr>
          <w:rFonts w:ascii="Times New Roman"/>
          <w:b w:val="false"/>
          <w:i w:val="false"/>
          <w:color w:val="000000"/>
          <w:sz w:val="28"/>
        </w:rPr>
        <w:t>
      2) Б-бағанында жолдың реттік нөмірі көрсетіледі;</w:t>
      </w:r>
    </w:p>
    <w:p>
      <w:pPr>
        <w:spacing w:after="0"/>
        <w:ind w:left="0"/>
        <w:jc w:val="both"/>
      </w:pPr>
      <w:r>
        <w:rPr>
          <w:rFonts w:ascii="Times New Roman"/>
          <w:b w:val="false"/>
          <w:i w:val="false"/>
          <w:color w:val="000000"/>
          <w:sz w:val="28"/>
        </w:rPr>
        <w:t>
      3) 1-бағанда барлық жүргізілген талдаулар саны көрсетіледі;</w:t>
      </w:r>
    </w:p>
    <w:p>
      <w:pPr>
        <w:spacing w:after="0"/>
        <w:ind w:left="0"/>
        <w:jc w:val="both"/>
      </w:pPr>
      <w:r>
        <w:rPr>
          <w:rFonts w:ascii="Times New Roman"/>
          <w:b w:val="false"/>
          <w:i w:val="false"/>
          <w:color w:val="000000"/>
          <w:sz w:val="28"/>
        </w:rPr>
        <w:t>
      4) 2-бағанында 1-бағанның гематологиялық талдаулар саны көрсетіледі;</w:t>
      </w:r>
    </w:p>
    <w:p>
      <w:pPr>
        <w:spacing w:after="0"/>
        <w:ind w:left="0"/>
        <w:jc w:val="both"/>
      </w:pPr>
      <w:r>
        <w:rPr>
          <w:rFonts w:ascii="Times New Roman"/>
          <w:b w:val="false"/>
          <w:i w:val="false"/>
          <w:color w:val="000000"/>
          <w:sz w:val="28"/>
        </w:rPr>
        <w:t>
      5) 3-бағанында 1-бағанның цитологиялық талдау саны көрсетіледі;</w:t>
      </w:r>
    </w:p>
    <w:p>
      <w:pPr>
        <w:spacing w:after="0"/>
        <w:ind w:left="0"/>
        <w:jc w:val="both"/>
      </w:pPr>
      <w:r>
        <w:rPr>
          <w:rFonts w:ascii="Times New Roman"/>
          <w:b w:val="false"/>
          <w:i w:val="false"/>
          <w:color w:val="000000"/>
          <w:sz w:val="28"/>
        </w:rPr>
        <w:t>
      6) 4-бағанында 1-бағанның биохимиялық талдау саны көрсетіледі;</w:t>
      </w:r>
    </w:p>
    <w:p>
      <w:pPr>
        <w:spacing w:after="0"/>
        <w:ind w:left="0"/>
        <w:jc w:val="both"/>
      </w:pPr>
      <w:r>
        <w:rPr>
          <w:rFonts w:ascii="Times New Roman"/>
          <w:b w:val="false"/>
          <w:i w:val="false"/>
          <w:color w:val="000000"/>
          <w:sz w:val="28"/>
        </w:rPr>
        <w:t>
      7) 5-бағанында 1-бағанның микробиологиялық талдау саны көрсетіледі;</w:t>
      </w:r>
    </w:p>
    <w:p>
      <w:pPr>
        <w:spacing w:after="0"/>
        <w:ind w:left="0"/>
        <w:jc w:val="both"/>
      </w:pPr>
      <w:r>
        <w:rPr>
          <w:rFonts w:ascii="Times New Roman"/>
          <w:b w:val="false"/>
          <w:i w:val="false"/>
          <w:color w:val="000000"/>
          <w:sz w:val="28"/>
        </w:rPr>
        <w:t>
      8) 6-бағанында 1-бағанның иммунологиялық талдау саны көрсетіледі;</w:t>
      </w:r>
    </w:p>
    <w:p>
      <w:pPr>
        <w:spacing w:after="0"/>
        <w:ind w:left="0"/>
        <w:jc w:val="both"/>
      </w:pPr>
      <w:r>
        <w:rPr>
          <w:rFonts w:ascii="Times New Roman"/>
          <w:b w:val="false"/>
          <w:i w:val="false"/>
          <w:color w:val="000000"/>
          <w:sz w:val="28"/>
        </w:rPr>
        <w:t>
      9) 7-бағанында 1-бағанның медикогенетикалық талдауларының саны көрсетіледі;</w:t>
      </w:r>
    </w:p>
    <w:p>
      <w:pPr>
        <w:spacing w:after="0"/>
        <w:ind w:left="0"/>
        <w:jc w:val="both"/>
      </w:pPr>
      <w:r>
        <w:rPr>
          <w:rFonts w:ascii="Times New Roman"/>
          <w:b w:val="false"/>
          <w:i w:val="false"/>
          <w:color w:val="000000"/>
          <w:sz w:val="28"/>
        </w:rPr>
        <w:t>
      10) 8-бағанында 1-бағанның жалпы клиникалық талдауларының саны көрсетіледі;</w:t>
      </w:r>
    </w:p>
    <w:p>
      <w:pPr>
        <w:spacing w:after="0"/>
        <w:ind w:left="0"/>
        <w:jc w:val="both"/>
      </w:pPr>
      <w:r>
        <w:rPr>
          <w:rFonts w:ascii="Times New Roman"/>
          <w:b w:val="false"/>
          <w:i w:val="false"/>
          <w:color w:val="000000"/>
          <w:sz w:val="28"/>
        </w:rPr>
        <w:t>
      11) 1-баған-бағандары 2 ден 8 дейінгі бағандардың барлық жас бойынша сомасына тең;</w:t>
      </w:r>
    </w:p>
    <w:p>
      <w:pPr>
        <w:spacing w:after="0"/>
        <w:ind w:left="0"/>
        <w:jc w:val="both"/>
      </w:pPr>
      <w:r>
        <w:rPr>
          <w:rFonts w:ascii="Times New Roman"/>
          <w:b w:val="false"/>
          <w:i w:val="false"/>
          <w:color w:val="000000"/>
          <w:sz w:val="28"/>
        </w:rPr>
        <w:t>
      12) 4300-кестенің 5-бағаны 4302 кестесінің 7,8 бағандарына тиіс артық немесе тең болу керек;</w:t>
      </w:r>
    </w:p>
    <w:p>
      <w:pPr>
        <w:spacing w:after="0"/>
        <w:ind w:left="0"/>
        <w:jc w:val="both"/>
      </w:pPr>
      <w:r>
        <w:rPr>
          <w:rFonts w:ascii="Times New Roman"/>
          <w:b w:val="false"/>
          <w:i w:val="false"/>
          <w:color w:val="000000"/>
          <w:sz w:val="28"/>
        </w:rPr>
        <w:t xml:space="preserve">
      13) 4300-кестенің 6-бағаны 4302-кесте 9-12 бағандарына тиіс артық немесе тең болу керек. </w:t>
      </w:r>
    </w:p>
    <w:p>
      <w:pPr>
        <w:spacing w:after="0"/>
        <w:ind w:left="0"/>
        <w:jc w:val="both"/>
      </w:pPr>
      <w:r>
        <w:rPr>
          <w:rFonts w:ascii="Times New Roman"/>
          <w:b w:val="false"/>
          <w:i w:val="false"/>
          <w:color w:val="000000"/>
          <w:sz w:val="28"/>
        </w:rPr>
        <w:t>
      50. 4302, 5115-кестенің:</w:t>
      </w:r>
    </w:p>
    <w:p>
      <w:pPr>
        <w:spacing w:after="0"/>
        <w:ind w:left="0"/>
        <w:jc w:val="both"/>
      </w:pPr>
      <w:r>
        <w:rPr>
          <w:rFonts w:ascii="Times New Roman"/>
          <w:b w:val="false"/>
          <w:i w:val="false"/>
          <w:color w:val="000000"/>
          <w:sz w:val="28"/>
        </w:rPr>
        <w:t>
      1) 1-бағанда биохимиялық талдаулар арасынан (4-бағаннан) 4300-кестесінен гормондар талдауы көрсетіледі;</w:t>
      </w:r>
    </w:p>
    <w:p>
      <w:pPr>
        <w:spacing w:after="0"/>
        <w:ind w:left="0"/>
        <w:jc w:val="both"/>
      </w:pPr>
      <w:r>
        <w:rPr>
          <w:rFonts w:ascii="Times New Roman"/>
          <w:b w:val="false"/>
          <w:i w:val="false"/>
          <w:color w:val="000000"/>
          <w:sz w:val="28"/>
        </w:rPr>
        <w:t>
      2) 2-бағанда биохимиялық талдаулар арасынан (4-бағаннан) 4300-кестесінен онкомаркерлер талдауы көрсетіледі;</w:t>
      </w:r>
    </w:p>
    <w:p>
      <w:pPr>
        <w:spacing w:after="0"/>
        <w:ind w:left="0"/>
        <w:jc w:val="both"/>
      </w:pPr>
      <w:r>
        <w:rPr>
          <w:rFonts w:ascii="Times New Roman"/>
          <w:b w:val="false"/>
          <w:i w:val="false"/>
          <w:color w:val="000000"/>
          <w:sz w:val="28"/>
        </w:rPr>
        <w:t>
      3) 3-бағанда биохимиялық талдаулар арасынан (4-бағаннан) 4300-кестесінен ферменттер талдауы көрсетіледі;</w:t>
      </w:r>
    </w:p>
    <w:p>
      <w:pPr>
        <w:spacing w:after="0"/>
        <w:ind w:left="0"/>
        <w:jc w:val="both"/>
      </w:pPr>
      <w:r>
        <w:rPr>
          <w:rFonts w:ascii="Times New Roman"/>
          <w:b w:val="false"/>
          <w:i w:val="false"/>
          <w:color w:val="000000"/>
          <w:sz w:val="28"/>
        </w:rPr>
        <w:t>
      4) 4-бағанда биохимиялық талдаулар арасынан (4-бағаннан) 4300-кестесіненұю және ұюға қарсы жүйесі талдауы көрсетіледі;</w:t>
      </w:r>
    </w:p>
    <w:p>
      <w:pPr>
        <w:spacing w:after="0"/>
        <w:ind w:left="0"/>
        <w:jc w:val="both"/>
      </w:pPr>
      <w:r>
        <w:rPr>
          <w:rFonts w:ascii="Times New Roman"/>
          <w:b w:val="false"/>
          <w:i w:val="false"/>
          <w:color w:val="000000"/>
          <w:sz w:val="28"/>
        </w:rPr>
        <w:t>
      5) 5-бағанда биохимиялық талдаулар арасынан (4-бағаннан)4300-кестесінен тұз-су алмасу талдауы көрсетіледі;</w:t>
      </w:r>
    </w:p>
    <w:p>
      <w:pPr>
        <w:spacing w:after="0"/>
        <w:ind w:left="0"/>
        <w:jc w:val="both"/>
      </w:pPr>
      <w:r>
        <w:rPr>
          <w:rFonts w:ascii="Times New Roman"/>
          <w:b w:val="false"/>
          <w:i w:val="false"/>
          <w:color w:val="000000"/>
          <w:sz w:val="28"/>
        </w:rPr>
        <w:t>
      6) 6-бағанда биохимиялық талдаулар арасынан (4-бағаннан)4300-кестесінен газ және қышқыл негізгі алмасу талдауы көрсетіледі;</w:t>
      </w:r>
    </w:p>
    <w:p>
      <w:pPr>
        <w:spacing w:after="0"/>
        <w:ind w:left="0"/>
        <w:jc w:val="both"/>
      </w:pPr>
      <w:r>
        <w:rPr>
          <w:rFonts w:ascii="Times New Roman"/>
          <w:b w:val="false"/>
          <w:i w:val="false"/>
          <w:color w:val="000000"/>
          <w:sz w:val="28"/>
        </w:rPr>
        <w:t>
      7) 7-бағанда микробиологиялық талдау (4300-кестелері, 6-баған) туберкулездің таяқшасы материалын бактериологиялық зерттеу көрсетіледі: бактериоскопия;</w:t>
      </w:r>
    </w:p>
    <w:p>
      <w:pPr>
        <w:spacing w:after="0"/>
        <w:ind w:left="0"/>
        <w:jc w:val="both"/>
      </w:pPr>
      <w:r>
        <w:rPr>
          <w:rFonts w:ascii="Times New Roman"/>
          <w:b w:val="false"/>
          <w:i w:val="false"/>
          <w:color w:val="000000"/>
          <w:sz w:val="28"/>
        </w:rPr>
        <w:t>
      8) 8-бағанда микробиологиялық талдау (4300-кестелері, 5-баған) туберкулездің таякшасы материалын бактериологиялық зерттеу көрсетіледі: себу;</w:t>
      </w:r>
    </w:p>
    <w:p>
      <w:pPr>
        <w:spacing w:after="0"/>
        <w:ind w:left="0"/>
        <w:jc w:val="both"/>
      </w:pPr>
      <w:r>
        <w:rPr>
          <w:rFonts w:ascii="Times New Roman"/>
          <w:b w:val="false"/>
          <w:i w:val="false"/>
          <w:color w:val="000000"/>
          <w:sz w:val="28"/>
        </w:rPr>
        <w:t>
      9) 9-бағанында иммунологиялық талдау (4300-кестелері, 6-баған) кешені серологиялық реакциялардың (қоса алғанда микрореакция) көрсетіледі;</w:t>
      </w:r>
    </w:p>
    <w:p>
      <w:pPr>
        <w:spacing w:after="0"/>
        <w:ind w:left="0"/>
        <w:jc w:val="both"/>
      </w:pPr>
      <w:r>
        <w:rPr>
          <w:rFonts w:ascii="Times New Roman"/>
          <w:b w:val="false"/>
          <w:i w:val="false"/>
          <w:color w:val="000000"/>
          <w:sz w:val="28"/>
        </w:rPr>
        <w:t>
      10) 10-бағанда-бірі иммунологиялық талдау (4300-кестелері, 6-баған) спецификалық реакциялар үшін сұр және ликвородиагностики мерез саны көрсетіледі;</w:t>
      </w:r>
    </w:p>
    <w:p>
      <w:pPr>
        <w:spacing w:after="0"/>
        <w:ind w:left="0"/>
        <w:jc w:val="both"/>
      </w:pPr>
      <w:r>
        <w:rPr>
          <w:rFonts w:ascii="Times New Roman"/>
          <w:b w:val="false"/>
          <w:i w:val="false"/>
          <w:color w:val="000000"/>
          <w:sz w:val="28"/>
        </w:rPr>
        <w:t>
      11) 11-бағанда-бірі иммунологиялық талдау (4300-кестелер, 6-баған) сәйкестендіру лимфоциттер саны көрсетіледі;</w:t>
      </w:r>
    </w:p>
    <w:p>
      <w:pPr>
        <w:spacing w:after="0"/>
        <w:ind w:left="0"/>
        <w:jc w:val="both"/>
      </w:pPr>
      <w:r>
        <w:rPr>
          <w:rFonts w:ascii="Times New Roman"/>
          <w:b w:val="false"/>
          <w:i w:val="false"/>
          <w:color w:val="000000"/>
          <w:sz w:val="28"/>
        </w:rPr>
        <w:t xml:space="preserve">
      12) 12-бағанда-бірі иммунологиялық талдау (4300-кестелер, 6-баған), ісікке қарсы иммунитетті көрсеткіштері көрсетіледі; </w:t>
      </w:r>
    </w:p>
    <w:p>
      <w:pPr>
        <w:spacing w:after="0"/>
        <w:ind w:left="0"/>
        <w:jc w:val="both"/>
      </w:pPr>
      <w:r>
        <w:rPr>
          <w:rFonts w:ascii="Times New Roman"/>
          <w:b w:val="false"/>
          <w:i w:val="false"/>
          <w:color w:val="000000"/>
          <w:sz w:val="28"/>
        </w:rPr>
        <w:t>
      51. 4401, 5115-кестенің Функциялық диагностика кабинетінің қызметі:</w:t>
      </w:r>
    </w:p>
    <w:p>
      <w:pPr>
        <w:spacing w:after="0"/>
        <w:ind w:left="0"/>
        <w:jc w:val="both"/>
      </w:pPr>
      <w:r>
        <w:rPr>
          <w:rFonts w:ascii="Times New Roman"/>
          <w:b w:val="false"/>
          <w:i w:val="false"/>
          <w:color w:val="000000"/>
          <w:sz w:val="28"/>
        </w:rPr>
        <w:t>
      1) 1-бағанда, сондай-ақ электрокардиографиялық кабинетінің, егер мекемеде ЭКГ-кабинеті бар болса функционалдық диагностика кабинетінде тексерілген жалпы тұлғалардың саны көрсетіледі;</w:t>
      </w:r>
    </w:p>
    <w:p>
      <w:pPr>
        <w:spacing w:after="0"/>
        <w:ind w:left="0"/>
        <w:jc w:val="both"/>
      </w:pPr>
      <w:r>
        <w:rPr>
          <w:rFonts w:ascii="Times New Roman"/>
          <w:b w:val="false"/>
          <w:i w:val="false"/>
          <w:color w:val="000000"/>
          <w:sz w:val="28"/>
        </w:rPr>
        <w:t xml:space="preserve">
      2) 2-бағанда-соның ішінде емханада және үйде тексерілгендердің саны көрсетіледі; </w:t>
      </w:r>
    </w:p>
    <w:p>
      <w:pPr>
        <w:spacing w:after="0"/>
        <w:ind w:left="0"/>
        <w:jc w:val="both"/>
      </w:pPr>
      <w:r>
        <w:rPr>
          <w:rFonts w:ascii="Times New Roman"/>
          <w:b w:val="false"/>
          <w:i w:val="false"/>
          <w:color w:val="000000"/>
          <w:sz w:val="28"/>
        </w:rPr>
        <w:t>
      3) 3-бағанда 14 жасқа дейінгі зерттелген балалардың жалпы саныкөрсетіледі;</w:t>
      </w:r>
    </w:p>
    <w:p>
      <w:pPr>
        <w:spacing w:after="0"/>
        <w:ind w:left="0"/>
        <w:jc w:val="both"/>
      </w:pPr>
      <w:r>
        <w:rPr>
          <w:rFonts w:ascii="Times New Roman"/>
          <w:b w:val="false"/>
          <w:i w:val="false"/>
          <w:color w:val="000000"/>
          <w:sz w:val="28"/>
        </w:rPr>
        <w:t xml:space="preserve">
      4) 4-бағанда оның ішінде емханада және үйде тексерілгендердің саны көрсетіледі; </w:t>
      </w:r>
    </w:p>
    <w:p>
      <w:pPr>
        <w:spacing w:after="0"/>
        <w:ind w:left="0"/>
        <w:jc w:val="both"/>
      </w:pPr>
      <w:r>
        <w:rPr>
          <w:rFonts w:ascii="Times New Roman"/>
          <w:b w:val="false"/>
          <w:i w:val="false"/>
          <w:color w:val="000000"/>
          <w:sz w:val="28"/>
        </w:rPr>
        <w:t>
      5) 5-бағанда тексерілгендер саны көрсетіледі –барлығы;</w:t>
      </w:r>
    </w:p>
    <w:p>
      <w:pPr>
        <w:spacing w:after="0"/>
        <w:ind w:left="0"/>
        <w:jc w:val="both"/>
      </w:pPr>
      <w:r>
        <w:rPr>
          <w:rFonts w:ascii="Times New Roman"/>
          <w:b w:val="false"/>
          <w:i w:val="false"/>
          <w:color w:val="000000"/>
          <w:sz w:val="28"/>
        </w:rPr>
        <w:t>
      6) 6-бағанда оның ішінде емханада ем алған науқастар көрсетіледі;</w:t>
      </w:r>
    </w:p>
    <w:p>
      <w:pPr>
        <w:spacing w:after="0"/>
        <w:ind w:left="0"/>
        <w:jc w:val="both"/>
      </w:pPr>
      <w:r>
        <w:rPr>
          <w:rFonts w:ascii="Times New Roman"/>
          <w:b w:val="false"/>
          <w:i w:val="false"/>
          <w:color w:val="000000"/>
          <w:sz w:val="28"/>
        </w:rPr>
        <w:t xml:space="preserve">
      7) 7-бағанда оның ішінде – үйде көрсетіледі. </w:t>
      </w:r>
    </w:p>
    <w:p>
      <w:pPr>
        <w:spacing w:after="0"/>
        <w:ind w:left="0"/>
        <w:jc w:val="both"/>
      </w:pPr>
      <w:r>
        <w:rPr>
          <w:rFonts w:ascii="Times New Roman"/>
          <w:b w:val="false"/>
          <w:i w:val="false"/>
          <w:color w:val="000000"/>
          <w:sz w:val="28"/>
        </w:rPr>
        <w:t>
      52. 4500-кесте. Патологиялық-анатомиялық бюро (бөлімшелері) қызметі:</w:t>
      </w:r>
    </w:p>
    <w:p>
      <w:pPr>
        <w:spacing w:after="0"/>
        <w:ind w:left="0"/>
        <w:jc w:val="both"/>
      </w:pPr>
      <w:r>
        <w:rPr>
          <w:rFonts w:ascii="Times New Roman"/>
          <w:b w:val="false"/>
          <w:i w:val="false"/>
          <w:color w:val="000000"/>
          <w:sz w:val="28"/>
        </w:rPr>
        <w:t xml:space="preserve">
      1) А бағанда зерттеулер атауы көрсетіледі; </w:t>
      </w:r>
    </w:p>
    <w:p>
      <w:pPr>
        <w:spacing w:after="0"/>
        <w:ind w:left="0"/>
        <w:jc w:val="both"/>
      </w:pPr>
      <w:r>
        <w:rPr>
          <w:rFonts w:ascii="Times New Roman"/>
          <w:b w:val="false"/>
          <w:i w:val="false"/>
          <w:color w:val="000000"/>
          <w:sz w:val="28"/>
        </w:rPr>
        <w:t>
      2) Б-бағанында жолдың реттік нөмірі көрсетіледі;</w:t>
      </w:r>
    </w:p>
    <w:p>
      <w:pPr>
        <w:spacing w:after="0"/>
        <w:ind w:left="0"/>
        <w:jc w:val="both"/>
      </w:pPr>
      <w:r>
        <w:rPr>
          <w:rFonts w:ascii="Times New Roman"/>
          <w:b w:val="false"/>
          <w:i w:val="false"/>
          <w:color w:val="000000"/>
          <w:sz w:val="28"/>
        </w:rPr>
        <w:t>
      3) 3-бағанда сыналатын 14 жасқа дейінгі балалардың жалпы саны көрсетіледі;</w:t>
      </w:r>
    </w:p>
    <w:p>
      <w:pPr>
        <w:spacing w:after="0"/>
        <w:ind w:left="0"/>
        <w:jc w:val="both"/>
      </w:pPr>
      <w:r>
        <w:rPr>
          <w:rFonts w:ascii="Times New Roman"/>
          <w:b w:val="false"/>
          <w:i w:val="false"/>
          <w:color w:val="000000"/>
          <w:sz w:val="28"/>
        </w:rPr>
        <w:t>
      4) 4-бағанда оның ішінде клиникада және үйде сыналған адамдардың саны көрсетілген;</w:t>
      </w:r>
    </w:p>
    <w:p>
      <w:pPr>
        <w:spacing w:after="0"/>
        <w:ind w:left="0"/>
        <w:jc w:val="both"/>
      </w:pPr>
      <w:r>
        <w:rPr>
          <w:rFonts w:ascii="Times New Roman"/>
          <w:b w:val="false"/>
          <w:i w:val="false"/>
          <w:color w:val="000000"/>
          <w:sz w:val="28"/>
        </w:rPr>
        <w:t>
      5) 5-баған атқарылған зерттеулер саны көрсетіледі - барлық;</w:t>
      </w:r>
    </w:p>
    <w:p>
      <w:pPr>
        <w:spacing w:after="0"/>
        <w:ind w:left="0"/>
        <w:jc w:val="both"/>
      </w:pPr>
      <w:r>
        <w:rPr>
          <w:rFonts w:ascii="Times New Roman"/>
          <w:b w:val="false"/>
          <w:i w:val="false"/>
          <w:color w:val="000000"/>
          <w:sz w:val="28"/>
        </w:rPr>
        <w:t>
      53. 4501-кесте:</w:t>
      </w:r>
    </w:p>
    <w:p>
      <w:pPr>
        <w:spacing w:after="0"/>
        <w:ind w:left="0"/>
        <w:jc w:val="both"/>
      </w:pPr>
      <w:r>
        <w:rPr>
          <w:rFonts w:ascii="Times New Roman"/>
          <w:b w:val="false"/>
          <w:i w:val="false"/>
          <w:color w:val="000000"/>
          <w:sz w:val="28"/>
        </w:rPr>
        <w:t>
      1) 1-бағанда қызмет көрсететін ұйымдардың саны көрсетіледі;</w:t>
      </w:r>
    </w:p>
    <w:p>
      <w:pPr>
        <w:spacing w:after="0"/>
        <w:ind w:left="0"/>
        <w:jc w:val="both"/>
      </w:pPr>
      <w:r>
        <w:rPr>
          <w:rFonts w:ascii="Times New Roman"/>
          <w:b w:val="false"/>
          <w:i w:val="false"/>
          <w:color w:val="000000"/>
          <w:sz w:val="28"/>
        </w:rPr>
        <w:t>
      2) 2-бағанда, оның ішінде тәуелсіз емхана саны көрсетілген;</w:t>
      </w:r>
    </w:p>
    <w:p>
      <w:pPr>
        <w:spacing w:after="0"/>
        <w:ind w:left="0"/>
        <w:jc w:val="both"/>
      </w:pPr>
      <w:r>
        <w:rPr>
          <w:rFonts w:ascii="Times New Roman"/>
          <w:b w:val="false"/>
          <w:i w:val="false"/>
          <w:color w:val="000000"/>
          <w:sz w:val="28"/>
        </w:rPr>
        <w:t xml:space="preserve">
      3) 3-бағанда секциялық материалды зерттеулерінде патологиялық және гистологиялық саны көрсетіледі; </w:t>
      </w:r>
    </w:p>
    <w:p>
      <w:pPr>
        <w:spacing w:after="0"/>
        <w:ind w:left="0"/>
        <w:jc w:val="both"/>
      </w:pPr>
      <w:r>
        <w:rPr>
          <w:rFonts w:ascii="Times New Roman"/>
          <w:b w:val="false"/>
          <w:i w:val="false"/>
          <w:color w:val="000000"/>
          <w:sz w:val="28"/>
        </w:rPr>
        <w:t>
      4) 4-бағанда науқастың биопсия материалын және операция зерттеулерін гистологиялық сараптама саны көрсетіледі-барлық;</w:t>
      </w:r>
    </w:p>
    <w:p>
      <w:pPr>
        <w:spacing w:after="0"/>
        <w:ind w:left="0"/>
        <w:jc w:val="both"/>
      </w:pPr>
      <w:r>
        <w:rPr>
          <w:rFonts w:ascii="Times New Roman"/>
          <w:b w:val="false"/>
          <w:i w:val="false"/>
          <w:color w:val="000000"/>
          <w:sz w:val="28"/>
        </w:rPr>
        <w:t>
      5) 5-баған қоса алғанда, емханадан.</w:t>
      </w:r>
    </w:p>
    <w:p>
      <w:pPr>
        <w:spacing w:after="0"/>
        <w:ind w:left="0"/>
        <w:jc w:val="both"/>
      </w:pPr>
      <w:r>
        <w:rPr>
          <w:rFonts w:ascii="Times New Roman"/>
          <w:b w:val="false"/>
          <w:i w:val="false"/>
          <w:color w:val="000000"/>
          <w:sz w:val="28"/>
        </w:rPr>
        <w:t xml:space="preserve">
      54. 5200-кесте. Аурухананы алмастыратын көмек алған науқастар контингенттері туралы ақпарат: </w:t>
      </w:r>
    </w:p>
    <w:p>
      <w:pPr>
        <w:spacing w:after="0"/>
        <w:ind w:left="0"/>
        <w:jc w:val="both"/>
      </w:pPr>
      <w:r>
        <w:rPr>
          <w:rFonts w:ascii="Times New Roman"/>
          <w:b w:val="false"/>
          <w:i w:val="false"/>
          <w:color w:val="000000"/>
          <w:sz w:val="28"/>
        </w:rPr>
        <w:t>
      1) А бағанда күндізгі ем атауы көрсетіледі;</w:t>
      </w:r>
    </w:p>
    <w:p>
      <w:pPr>
        <w:spacing w:after="0"/>
        <w:ind w:left="0"/>
        <w:jc w:val="both"/>
      </w:pPr>
      <w:r>
        <w:rPr>
          <w:rFonts w:ascii="Times New Roman"/>
          <w:b w:val="false"/>
          <w:i w:val="false"/>
          <w:color w:val="000000"/>
          <w:sz w:val="28"/>
        </w:rPr>
        <w:t>
      2) Б-бағанында қатардың реттік нөмірі көрсетіледі;</w:t>
      </w:r>
    </w:p>
    <w:p>
      <w:pPr>
        <w:spacing w:after="0"/>
        <w:ind w:left="0"/>
        <w:jc w:val="both"/>
      </w:pPr>
      <w:r>
        <w:rPr>
          <w:rFonts w:ascii="Times New Roman"/>
          <w:b w:val="false"/>
          <w:i w:val="false"/>
          <w:color w:val="000000"/>
          <w:sz w:val="28"/>
        </w:rPr>
        <w:t xml:space="preserve">
      3) 1-бағанда көрсететін стационарды алмастыратын ұйымдардың көмек саны көрсетіледі; </w:t>
      </w:r>
    </w:p>
    <w:p>
      <w:pPr>
        <w:spacing w:after="0"/>
        <w:ind w:left="0"/>
        <w:jc w:val="both"/>
      </w:pPr>
      <w:r>
        <w:rPr>
          <w:rFonts w:ascii="Times New Roman"/>
          <w:b w:val="false"/>
          <w:i w:val="false"/>
          <w:color w:val="000000"/>
          <w:sz w:val="28"/>
        </w:rPr>
        <w:t>
      4) 2-бағанда іс жүзінде ашық орын мәліметтер саны;.</w:t>
      </w:r>
    </w:p>
    <w:p>
      <w:pPr>
        <w:spacing w:after="0"/>
        <w:ind w:left="0"/>
        <w:jc w:val="both"/>
      </w:pPr>
      <w:r>
        <w:rPr>
          <w:rFonts w:ascii="Times New Roman"/>
          <w:b w:val="false"/>
          <w:i w:val="false"/>
          <w:color w:val="000000"/>
          <w:sz w:val="28"/>
        </w:rPr>
        <w:t>
      5) 3-бағанда есепті жыл соңында 31 желтоқсандағы жағдай бойынша шығарылған науқастардың саны көрсетіледі;</w:t>
      </w:r>
    </w:p>
    <w:p>
      <w:pPr>
        <w:spacing w:after="0"/>
        <w:ind w:left="0"/>
        <w:jc w:val="both"/>
      </w:pPr>
      <w:r>
        <w:rPr>
          <w:rFonts w:ascii="Times New Roman"/>
          <w:b w:val="false"/>
          <w:i w:val="false"/>
          <w:color w:val="000000"/>
          <w:sz w:val="28"/>
        </w:rPr>
        <w:t xml:space="preserve">
      6) 4-бағанда 3-бағанның кеткен ауылдық тұрғындар саны көрсеті </w:t>
      </w:r>
    </w:p>
    <w:p>
      <w:pPr>
        <w:spacing w:after="0"/>
        <w:ind w:left="0"/>
        <w:jc w:val="both"/>
      </w:pPr>
      <w:r>
        <w:rPr>
          <w:rFonts w:ascii="Times New Roman"/>
          <w:b w:val="false"/>
          <w:i w:val="false"/>
          <w:color w:val="000000"/>
          <w:sz w:val="28"/>
        </w:rPr>
        <w:t>
      55. 5201-кесте. Күндізгі стационарлар:</w:t>
      </w:r>
    </w:p>
    <w:p>
      <w:pPr>
        <w:spacing w:after="0"/>
        <w:ind w:left="0"/>
        <w:jc w:val="both"/>
      </w:pPr>
      <w:r>
        <w:rPr>
          <w:rFonts w:ascii="Times New Roman"/>
          <w:b w:val="false"/>
          <w:i w:val="false"/>
          <w:color w:val="000000"/>
          <w:sz w:val="28"/>
        </w:rPr>
        <w:t>
      1) А бағанында аурулардың атауы көрсетіледі;</w:t>
      </w:r>
    </w:p>
    <w:p>
      <w:pPr>
        <w:spacing w:after="0"/>
        <w:ind w:left="0"/>
        <w:jc w:val="both"/>
      </w:pPr>
      <w:r>
        <w:rPr>
          <w:rFonts w:ascii="Times New Roman"/>
          <w:b w:val="false"/>
          <w:i w:val="false"/>
          <w:color w:val="000000"/>
          <w:sz w:val="28"/>
        </w:rPr>
        <w:t>
      2) Б-бағанында жолдың реттік нөмірі көрсетіледі;</w:t>
      </w:r>
    </w:p>
    <w:p>
      <w:pPr>
        <w:spacing w:after="0"/>
        <w:ind w:left="0"/>
        <w:jc w:val="both"/>
      </w:pPr>
      <w:r>
        <w:rPr>
          <w:rFonts w:ascii="Times New Roman"/>
          <w:b w:val="false"/>
          <w:i w:val="false"/>
          <w:color w:val="000000"/>
          <w:sz w:val="28"/>
        </w:rPr>
        <w:t>
      3) В бағанында халықаралық аурулар жүйесі бойынша шифры;</w:t>
      </w:r>
    </w:p>
    <w:p>
      <w:pPr>
        <w:spacing w:after="0"/>
        <w:ind w:left="0"/>
        <w:jc w:val="both"/>
      </w:pPr>
      <w:r>
        <w:rPr>
          <w:rFonts w:ascii="Times New Roman"/>
          <w:b w:val="false"/>
          <w:i w:val="false"/>
          <w:color w:val="000000"/>
          <w:sz w:val="28"/>
        </w:rPr>
        <w:t>
      4) 1-бағанда емделген науқастарға ұйымдар көрсететін амбулаториялық-емханалық көмек саны көрсетіледі;</w:t>
      </w:r>
    </w:p>
    <w:p>
      <w:pPr>
        <w:spacing w:after="0"/>
        <w:ind w:left="0"/>
        <w:jc w:val="both"/>
      </w:pPr>
      <w:r>
        <w:rPr>
          <w:rFonts w:ascii="Times New Roman"/>
          <w:b w:val="false"/>
          <w:i w:val="false"/>
          <w:color w:val="000000"/>
          <w:sz w:val="28"/>
        </w:rPr>
        <w:t>
      5) 2-бағанда 1-бағаннан, емделген 14 жасқа дейінгі балалардың саны көрсетіледі;</w:t>
      </w:r>
    </w:p>
    <w:p>
      <w:pPr>
        <w:spacing w:after="0"/>
        <w:ind w:left="0"/>
        <w:jc w:val="both"/>
      </w:pPr>
      <w:r>
        <w:rPr>
          <w:rFonts w:ascii="Times New Roman"/>
          <w:b w:val="false"/>
          <w:i w:val="false"/>
          <w:color w:val="000000"/>
          <w:sz w:val="28"/>
        </w:rPr>
        <w:t>
      6) 3-бағанда 1 бағаннан, 15-17 жастағы емделген балалардың саны көрсетіледі;</w:t>
      </w:r>
    </w:p>
    <w:p>
      <w:pPr>
        <w:spacing w:after="0"/>
        <w:ind w:left="0"/>
        <w:jc w:val="both"/>
      </w:pPr>
      <w:r>
        <w:rPr>
          <w:rFonts w:ascii="Times New Roman"/>
          <w:b w:val="false"/>
          <w:i w:val="false"/>
          <w:color w:val="000000"/>
          <w:sz w:val="28"/>
        </w:rPr>
        <w:t xml:space="preserve">
      7) 4-бағанда 1-бағаннан, қайтыс болғандардың саны көрсетіледі; </w:t>
      </w:r>
    </w:p>
    <w:p>
      <w:pPr>
        <w:spacing w:after="0"/>
        <w:ind w:left="0"/>
        <w:jc w:val="both"/>
      </w:pPr>
      <w:r>
        <w:rPr>
          <w:rFonts w:ascii="Times New Roman"/>
          <w:b w:val="false"/>
          <w:i w:val="false"/>
          <w:color w:val="000000"/>
          <w:sz w:val="28"/>
        </w:rPr>
        <w:t>
      8) 5-бағанда науқастардың ем жүргізілген күні, жалпы саны көрсетіледі;</w:t>
      </w:r>
    </w:p>
    <w:p>
      <w:pPr>
        <w:spacing w:after="0"/>
        <w:ind w:left="0"/>
        <w:jc w:val="both"/>
      </w:pPr>
      <w:r>
        <w:rPr>
          <w:rFonts w:ascii="Times New Roman"/>
          <w:b w:val="false"/>
          <w:i w:val="false"/>
          <w:color w:val="000000"/>
          <w:sz w:val="28"/>
        </w:rPr>
        <w:t>
      9) 6-бағанда 5-бағаннан, 14 жасқа дейін балалардың емделген күн саны көрсетіледі;</w:t>
      </w:r>
    </w:p>
    <w:p>
      <w:pPr>
        <w:spacing w:after="0"/>
        <w:ind w:left="0"/>
        <w:jc w:val="both"/>
      </w:pPr>
      <w:r>
        <w:rPr>
          <w:rFonts w:ascii="Times New Roman"/>
          <w:b w:val="false"/>
          <w:i w:val="false"/>
          <w:color w:val="000000"/>
          <w:sz w:val="28"/>
        </w:rPr>
        <w:t>
      10) 7-бағанда 5-бағаннан, 15-17 жастағы балалардың науқастың емделген күндерінің саны көрсетіледі;</w:t>
      </w:r>
    </w:p>
    <w:p>
      <w:pPr>
        <w:spacing w:after="0"/>
        <w:ind w:left="0"/>
        <w:jc w:val="both"/>
      </w:pPr>
      <w:r>
        <w:rPr>
          <w:rFonts w:ascii="Times New Roman"/>
          <w:b w:val="false"/>
          <w:i w:val="false"/>
          <w:color w:val="000000"/>
          <w:sz w:val="28"/>
        </w:rPr>
        <w:t>
      11) 8-бағанда стационарлық көмек көрсетілетін ұйымдарда, емделген науқастардың саны;</w:t>
      </w:r>
    </w:p>
    <w:p>
      <w:pPr>
        <w:spacing w:after="0"/>
        <w:ind w:left="0"/>
        <w:jc w:val="both"/>
      </w:pPr>
      <w:r>
        <w:rPr>
          <w:rFonts w:ascii="Times New Roman"/>
          <w:b w:val="false"/>
          <w:i w:val="false"/>
          <w:color w:val="000000"/>
          <w:sz w:val="28"/>
        </w:rPr>
        <w:t>
      12) 9-бағанда 8-бағаннан, емделген 14 жасқа дейінгі балалар саны көрсетіледі;</w:t>
      </w:r>
    </w:p>
    <w:p>
      <w:pPr>
        <w:spacing w:after="0"/>
        <w:ind w:left="0"/>
        <w:jc w:val="both"/>
      </w:pPr>
      <w:r>
        <w:rPr>
          <w:rFonts w:ascii="Times New Roman"/>
          <w:b w:val="false"/>
          <w:i w:val="false"/>
          <w:color w:val="000000"/>
          <w:sz w:val="28"/>
        </w:rPr>
        <w:t>
      13) 10-бағанда 8-бағаннан, 15-17 жастағы емделген балалар саны көрсетіледі;</w:t>
      </w:r>
    </w:p>
    <w:p>
      <w:pPr>
        <w:spacing w:after="0"/>
        <w:ind w:left="0"/>
        <w:jc w:val="both"/>
      </w:pPr>
      <w:r>
        <w:rPr>
          <w:rFonts w:ascii="Times New Roman"/>
          <w:b w:val="false"/>
          <w:i w:val="false"/>
          <w:color w:val="000000"/>
          <w:sz w:val="28"/>
        </w:rPr>
        <w:t>
      14) 11-бағанда 8-бағаннан, оның ішінде қайтыс болғандардың саны көрсетіледі;</w:t>
      </w:r>
    </w:p>
    <w:p>
      <w:pPr>
        <w:spacing w:after="0"/>
        <w:ind w:left="0"/>
        <w:jc w:val="both"/>
      </w:pPr>
      <w:r>
        <w:rPr>
          <w:rFonts w:ascii="Times New Roman"/>
          <w:b w:val="false"/>
          <w:i w:val="false"/>
          <w:color w:val="000000"/>
          <w:sz w:val="28"/>
        </w:rPr>
        <w:t>
      15) 12-бағанда науқастың емделген күндерінің жалпы саны көрсетіледі;</w:t>
      </w:r>
    </w:p>
    <w:p>
      <w:pPr>
        <w:spacing w:after="0"/>
        <w:ind w:left="0"/>
        <w:jc w:val="both"/>
      </w:pPr>
      <w:r>
        <w:rPr>
          <w:rFonts w:ascii="Times New Roman"/>
          <w:b w:val="false"/>
          <w:i w:val="false"/>
          <w:color w:val="000000"/>
          <w:sz w:val="28"/>
        </w:rPr>
        <w:t>
      16) 13-бағанда 12 -бағаннан алынған 14 жасқа дейінгі балалардың емделген күн саны көрсетіледі;</w:t>
      </w:r>
    </w:p>
    <w:p>
      <w:pPr>
        <w:spacing w:after="0"/>
        <w:ind w:left="0"/>
        <w:jc w:val="both"/>
      </w:pPr>
      <w:r>
        <w:rPr>
          <w:rFonts w:ascii="Times New Roman"/>
          <w:b w:val="false"/>
          <w:i w:val="false"/>
          <w:color w:val="000000"/>
          <w:sz w:val="28"/>
        </w:rPr>
        <w:t xml:space="preserve">
      17) 14-бағанда 12 -бағаннан 15-17 жастағы балаларға жүргізілген ем күн саны көрсетіледі; </w:t>
      </w:r>
    </w:p>
    <w:p>
      <w:pPr>
        <w:spacing w:after="0"/>
        <w:ind w:left="0"/>
        <w:jc w:val="both"/>
      </w:pPr>
      <w:r>
        <w:rPr>
          <w:rFonts w:ascii="Times New Roman"/>
          <w:b w:val="false"/>
          <w:i w:val="false"/>
          <w:color w:val="000000"/>
          <w:sz w:val="28"/>
        </w:rPr>
        <w:t xml:space="preserve">
      18) 15-бағанда үйдегі стационарларда емделген науқастардың саны көрсетіледі; </w:t>
      </w:r>
    </w:p>
    <w:p>
      <w:pPr>
        <w:spacing w:after="0"/>
        <w:ind w:left="0"/>
        <w:jc w:val="both"/>
      </w:pPr>
      <w:r>
        <w:rPr>
          <w:rFonts w:ascii="Times New Roman"/>
          <w:b w:val="false"/>
          <w:i w:val="false"/>
          <w:color w:val="000000"/>
          <w:sz w:val="28"/>
        </w:rPr>
        <w:t xml:space="preserve">
      19) 16-бағанда 15 бағаннан, емделген 14 жасқа дейінгі балалар саны көрсетіледі; </w:t>
      </w:r>
    </w:p>
    <w:p>
      <w:pPr>
        <w:spacing w:after="0"/>
        <w:ind w:left="0"/>
        <w:jc w:val="both"/>
      </w:pPr>
      <w:r>
        <w:rPr>
          <w:rFonts w:ascii="Times New Roman"/>
          <w:b w:val="false"/>
          <w:i w:val="false"/>
          <w:color w:val="000000"/>
          <w:sz w:val="28"/>
        </w:rPr>
        <w:t>
      20) 17-бағанда бірі 15-бағаннан, 15-17 жастағы емделген балалар саны көрсетіледі;</w:t>
      </w:r>
    </w:p>
    <w:p>
      <w:pPr>
        <w:spacing w:after="0"/>
        <w:ind w:left="0"/>
        <w:jc w:val="both"/>
      </w:pPr>
      <w:r>
        <w:rPr>
          <w:rFonts w:ascii="Times New Roman"/>
          <w:b w:val="false"/>
          <w:i w:val="false"/>
          <w:color w:val="000000"/>
          <w:sz w:val="28"/>
        </w:rPr>
        <w:t>
      21) 18-бағанда 15 бағаннан, оның ішінде қайтыс болғандар саны көрсетіледі;</w:t>
      </w:r>
    </w:p>
    <w:p>
      <w:pPr>
        <w:spacing w:after="0"/>
        <w:ind w:left="0"/>
        <w:jc w:val="both"/>
      </w:pPr>
      <w:r>
        <w:rPr>
          <w:rFonts w:ascii="Times New Roman"/>
          <w:b w:val="false"/>
          <w:i w:val="false"/>
          <w:color w:val="000000"/>
          <w:sz w:val="28"/>
        </w:rPr>
        <w:t>
      22) 19-бағанда науқастың емделген күндерінің жалпы саны көрсетіледі;</w:t>
      </w:r>
    </w:p>
    <w:p>
      <w:pPr>
        <w:spacing w:after="0"/>
        <w:ind w:left="0"/>
        <w:jc w:val="both"/>
      </w:pPr>
      <w:r>
        <w:rPr>
          <w:rFonts w:ascii="Times New Roman"/>
          <w:b w:val="false"/>
          <w:i w:val="false"/>
          <w:color w:val="000000"/>
          <w:sz w:val="28"/>
        </w:rPr>
        <w:t>
      23) 20-бағанда 19-бағаннан, 14 жасқа дейін балалардың емделген күн саны көрсетіледі;</w:t>
      </w:r>
    </w:p>
    <w:p>
      <w:pPr>
        <w:spacing w:after="0"/>
        <w:ind w:left="0"/>
        <w:jc w:val="both"/>
      </w:pPr>
      <w:r>
        <w:rPr>
          <w:rFonts w:ascii="Times New Roman"/>
          <w:b w:val="false"/>
          <w:i w:val="false"/>
          <w:color w:val="000000"/>
          <w:sz w:val="28"/>
        </w:rPr>
        <w:t xml:space="preserve">
      24) 21-бағанда 19-бағаннан, 15-17 жастағы балаларға науқастың емделген күндерінің көрсетіледі; </w:t>
      </w:r>
    </w:p>
    <w:p>
      <w:pPr>
        <w:spacing w:after="0"/>
        <w:ind w:left="0"/>
        <w:jc w:val="both"/>
      </w:pPr>
      <w:r>
        <w:rPr>
          <w:rFonts w:ascii="Times New Roman"/>
          <w:b w:val="false"/>
          <w:i w:val="false"/>
          <w:color w:val="000000"/>
          <w:sz w:val="28"/>
        </w:rPr>
        <w:t>
      25) "кестесінің 2.0,3.0,4.0,5.0, ... 21.0 жолдарында аурулардың кластары бойынша емделіп шыққан науқастарға бөлу беріледі;</w:t>
      </w:r>
    </w:p>
    <w:p>
      <w:pPr>
        <w:spacing w:after="0"/>
        <w:ind w:left="0"/>
        <w:jc w:val="both"/>
      </w:pPr>
      <w:r>
        <w:rPr>
          <w:rFonts w:ascii="Times New Roman"/>
          <w:b w:val="false"/>
          <w:i w:val="false"/>
          <w:color w:val="000000"/>
          <w:sz w:val="28"/>
        </w:rPr>
        <w:t>
      26) арифметикалық-логикалық бақылау: 1.0 жол кестенің барлық бағандары бойынша 2.0,3.0,4.0, ... ... 21.0 жолдарының сомасына тең.</w:t>
      </w:r>
    </w:p>
    <w:p>
      <w:pPr>
        <w:spacing w:after="0"/>
        <w:ind w:left="0"/>
        <w:jc w:val="both"/>
      </w:pPr>
      <w:r>
        <w:rPr>
          <w:rFonts w:ascii="Times New Roman"/>
          <w:b w:val="false"/>
          <w:i w:val="false"/>
          <w:color w:val="000000"/>
          <w:sz w:val="28"/>
        </w:rPr>
        <w:t>
      56. VII бөлім. 5300 кесте "ОС қатысушыларына, оның мүгедектеріне және оларға теңестірілген тұлғаларға медициналық қызмет көрсету туралы есеп:</w:t>
      </w:r>
    </w:p>
    <w:p>
      <w:pPr>
        <w:spacing w:after="0"/>
        <w:ind w:left="0"/>
        <w:jc w:val="both"/>
      </w:pPr>
      <w:r>
        <w:rPr>
          <w:rFonts w:ascii="Times New Roman"/>
          <w:b w:val="false"/>
          <w:i w:val="false"/>
          <w:color w:val="000000"/>
          <w:sz w:val="28"/>
        </w:rPr>
        <w:t>
      1) А бағанында көрсеткіштердің атауы көрсетіледі;</w:t>
      </w:r>
    </w:p>
    <w:p>
      <w:pPr>
        <w:spacing w:after="0"/>
        <w:ind w:left="0"/>
        <w:jc w:val="both"/>
      </w:pPr>
      <w:r>
        <w:rPr>
          <w:rFonts w:ascii="Times New Roman"/>
          <w:b w:val="false"/>
          <w:i w:val="false"/>
          <w:color w:val="000000"/>
          <w:sz w:val="28"/>
        </w:rPr>
        <w:t xml:space="preserve">
      2) Б-бағанында реттік нөмірі көрсетіледі; </w:t>
      </w:r>
    </w:p>
    <w:p>
      <w:pPr>
        <w:spacing w:after="0"/>
        <w:ind w:left="0"/>
        <w:jc w:val="both"/>
      </w:pPr>
      <w:r>
        <w:rPr>
          <w:rFonts w:ascii="Times New Roman"/>
          <w:b w:val="false"/>
          <w:i w:val="false"/>
          <w:color w:val="000000"/>
          <w:sz w:val="28"/>
        </w:rPr>
        <w:t>
      3) 1-бағанда ұлы Отан соғысына қатысушылардың (ОСҚ) саны көрсетіледі ;</w:t>
      </w:r>
    </w:p>
    <w:p>
      <w:pPr>
        <w:spacing w:after="0"/>
        <w:ind w:left="0"/>
        <w:jc w:val="both"/>
      </w:pPr>
      <w:r>
        <w:rPr>
          <w:rFonts w:ascii="Times New Roman"/>
          <w:b w:val="false"/>
          <w:i w:val="false"/>
          <w:color w:val="000000"/>
          <w:sz w:val="28"/>
        </w:rPr>
        <w:t>
      4) 2-бағанда Отан соғысы (ОСМ) мүгедектерінің саны көрсетіледі;</w:t>
      </w:r>
    </w:p>
    <w:p>
      <w:pPr>
        <w:spacing w:after="0"/>
        <w:ind w:left="0"/>
        <w:jc w:val="both"/>
      </w:pPr>
      <w:r>
        <w:rPr>
          <w:rFonts w:ascii="Times New Roman"/>
          <w:b w:val="false"/>
          <w:i w:val="false"/>
          <w:color w:val="000000"/>
          <w:sz w:val="28"/>
        </w:rPr>
        <w:t>
      5) 3-бағанда интернационалист-әскерлердің саны көрсетіледі;</w:t>
      </w:r>
    </w:p>
    <w:p>
      <w:pPr>
        <w:spacing w:after="0"/>
        <w:ind w:left="0"/>
        <w:jc w:val="both"/>
      </w:pPr>
      <w:r>
        <w:rPr>
          <w:rFonts w:ascii="Times New Roman"/>
          <w:b w:val="false"/>
          <w:i w:val="false"/>
          <w:color w:val="000000"/>
          <w:sz w:val="28"/>
        </w:rPr>
        <w:t xml:space="preserve">
      6) 4-бағанда қаза тапқан әскери қызметшілердің отбасылары мүшелерінің саны көрсетіледі; </w:t>
      </w:r>
    </w:p>
    <w:p>
      <w:pPr>
        <w:spacing w:after="0"/>
        <w:ind w:left="0"/>
        <w:jc w:val="both"/>
      </w:pPr>
      <w:r>
        <w:rPr>
          <w:rFonts w:ascii="Times New Roman"/>
          <w:b w:val="false"/>
          <w:i w:val="false"/>
          <w:color w:val="000000"/>
          <w:sz w:val="28"/>
        </w:rPr>
        <w:t xml:space="preserve">
      7) 5-бағанда жаппай саяси қуғын-сүргін құрбандарының саны көрсетіледі; </w:t>
      </w:r>
    </w:p>
    <w:p>
      <w:pPr>
        <w:spacing w:after="0"/>
        <w:ind w:left="0"/>
        <w:jc w:val="both"/>
      </w:pPr>
      <w:r>
        <w:rPr>
          <w:rFonts w:ascii="Times New Roman"/>
          <w:b w:val="false"/>
          <w:i w:val="false"/>
          <w:color w:val="000000"/>
          <w:sz w:val="28"/>
        </w:rPr>
        <w:t>
      8) 6-бағанда Семей сынақ ядролық полигонынынан ионды сәулеге ұшыраған тұлғалар саны көрсетіледі;</w:t>
      </w:r>
    </w:p>
    <w:p>
      <w:pPr>
        <w:spacing w:after="0"/>
        <w:ind w:left="0"/>
        <w:jc w:val="both"/>
      </w:pPr>
      <w:r>
        <w:rPr>
          <w:rFonts w:ascii="Times New Roman"/>
          <w:b w:val="false"/>
          <w:i w:val="false"/>
          <w:color w:val="000000"/>
          <w:sz w:val="28"/>
        </w:rPr>
        <w:t>
      9) 7-бағанда Чернобыль АЭС салдарын жоюға қатысқан тұлғалардың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40-нысан</w:t>
            </w:r>
          </w:p>
        </w:tc>
      </w:tr>
    </w:tbl>
    <w:bookmarkStart w:name="z358" w:id="342"/>
    <w:p>
      <w:pPr>
        <w:spacing w:after="0"/>
        <w:ind w:left="0"/>
        <w:jc w:val="left"/>
      </w:pPr>
      <w:r>
        <w:rPr>
          <w:rFonts w:ascii="Times New Roman"/>
          <w:b/>
          <w:i w:val="false"/>
          <w:color w:val="000000"/>
        </w:rPr>
        <w:t xml:space="preserve"> Әкімшілік деректерді жинауға арналған нысан</w:t>
      </w:r>
    </w:p>
    <w:bookmarkEnd w:id="342"/>
    <w:p>
      <w:pPr>
        <w:spacing w:after="0"/>
        <w:ind w:left="0"/>
        <w:jc w:val="both"/>
      </w:pPr>
      <w:r>
        <w:rPr>
          <w:rFonts w:ascii="Times New Roman"/>
          <w:b w:val="false"/>
          <w:i w:val="false"/>
          <w:color w:val="000000"/>
          <w:sz w:val="28"/>
        </w:rPr>
        <w:t>
      "Жедел медициналық жәрдем ұйымының есебі"</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(ЖМЖ)</w:t>
      </w:r>
    </w:p>
    <w:p>
      <w:pPr>
        <w:spacing w:after="0"/>
        <w:ind w:left="0"/>
        <w:jc w:val="both"/>
      </w:pPr>
      <w:r>
        <w:rPr>
          <w:rFonts w:ascii="Times New Roman"/>
          <w:b w:val="false"/>
          <w:i w:val="false"/>
          <w:color w:val="000000"/>
          <w:sz w:val="28"/>
        </w:rPr>
        <w:t>
      Кезеңділік: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1000 Станциялар саны 1 ____________ бөлімшелер саны 2 ________</w:t>
      </w:r>
    </w:p>
    <w:p>
      <w:pPr>
        <w:spacing w:after="0"/>
        <w:ind w:left="0"/>
        <w:jc w:val="both"/>
      </w:pPr>
      <w:r>
        <w:rPr>
          <w:rFonts w:ascii="Times New Roman"/>
          <w:b w:val="false"/>
          <w:i w:val="false"/>
          <w:color w:val="000000"/>
          <w:sz w:val="28"/>
        </w:rPr>
        <w:t>
      1100 Жедел медициналық көмек станцияларының штаты: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2157"/>
        <w:gridCol w:w="1777"/>
        <w:gridCol w:w="1390"/>
        <w:gridCol w:w="1391"/>
        <w:gridCol w:w="1391"/>
        <w:gridCol w:w="1391"/>
      </w:tblGrid>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w:t>
            </w:r>
            <w:r>
              <w:br/>
            </w:r>
            <w:r>
              <w:rPr>
                <w:rFonts w:ascii="Times New Roman"/>
                <w:b w:val="false"/>
                <w:i w:val="false"/>
                <w:color w:val="000000"/>
                <w:sz w:val="20"/>
              </w:rPr>
              <w:t>
қызметкерлер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қызметкерлері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 қызметкерлер)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0"/>
        <w:gridCol w:w="903"/>
        <w:gridCol w:w="582"/>
        <w:gridCol w:w="582"/>
        <w:gridCol w:w="582"/>
        <w:gridCol w:w="905"/>
        <w:gridCol w:w="582"/>
        <w:gridCol w:w="744"/>
        <w:gridCol w:w="1229"/>
        <w:gridCol w:w="166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Жедел медициналық жәрдем бригадаларының шақыртуда болған кезіндегі медициналық көмек</w:t>
            </w:r>
          </w:p>
        </w:tc>
      </w:tr>
      <w:tr>
        <w:trPr>
          <w:trHeight w:val="30" w:hRule="atLeast"/>
        </w:trPr>
        <w:tc>
          <w:tcPr>
            <w:tcW w:w="4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жатқызылғандар саны (1 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себептер бойынша</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 босанатын және босанған әйелдерді тасымалдау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ЖКО</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аурулар мен жағдайлар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жүктілік патологиясы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Шығулардың орындалуы...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кезінде медициналық көмек көрсетілген адамдардың саны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 11 ай 29 күн балаларды қоса алғанда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ауылдық елді мекендер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жас 11 ай 29 күн балаларды қоса алғанда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жәрдемнің көшпелі бригадасы болған кездегі қайтыс болғандар саны (2 беттен) - барлығы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 11 ай 29 күн балаларды қоса алғанда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(МСАК) ұйымдарының жұмыс уақытындағы шығулар саны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2001 Нәтижесіз шығулардың саны 1 ________</w:t>
      </w:r>
    </w:p>
    <w:p>
      <w:pPr>
        <w:spacing w:after="0"/>
        <w:ind w:left="0"/>
        <w:jc w:val="both"/>
      </w:pPr>
      <w:r>
        <w:rPr>
          <w:rFonts w:ascii="Times New Roman"/>
          <w:b w:val="false"/>
          <w:i w:val="false"/>
          <w:color w:val="000000"/>
          <w:sz w:val="28"/>
        </w:rPr>
        <w:t>
      Шақырудың негізсіздігі үшін бас тарту2 ________</w:t>
      </w:r>
    </w:p>
    <w:p>
      <w:pPr>
        <w:spacing w:after="0"/>
        <w:ind w:left="0"/>
        <w:jc w:val="both"/>
      </w:pPr>
      <w:r>
        <w:rPr>
          <w:rFonts w:ascii="Times New Roman"/>
          <w:b w:val="false"/>
          <w:i w:val="false"/>
          <w:color w:val="000000"/>
          <w:sz w:val="28"/>
        </w:rPr>
        <w:t>
      МСАК жұмыс уақытында оларға берілген тұлғалар саны 3 _______.</w:t>
      </w:r>
    </w:p>
    <w:p>
      <w:pPr>
        <w:spacing w:after="0"/>
        <w:ind w:left="0"/>
        <w:jc w:val="both"/>
      </w:pPr>
      <w:r>
        <w:rPr>
          <w:rFonts w:ascii="Times New Roman"/>
          <w:b w:val="false"/>
          <w:i w:val="false"/>
          <w:color w:val="000000"/>
          <w:sz w:val="28"/>
        </w:rPr>
        <w:t>
      Өткізілген консультациялар саны 4___.</w:t>
      </w:r>
    </w:p>
    <w:p>
      <w:pPr>
        <w:spacing w:after="0"/>
        <w:ind w:left="0"/>
        <w:jc w:val="both"/>
      </w:pPr>
      <w:r>
        <w:rPr>
          <w:rFonts w:ascii="Times New Roman"/>
          <w:b w:val="false"/>
          <w:i w:val="false"/>
          <w:color w:val="000000"/>
          <w:sz w:val="28"/>
        </w:rPr>
        <w:t>
      Жол-көлік оқиғалары кезінде зардап шегушілер санына (2000 кестенің 3 бағаны 3 жолы) емделуге жатқызылған науқастар саны 5___.</w:t>
      </w:r>
    </w:p>
    <w:p>
      <w:pPr>
        <w:spacing w:after="0"/>
        <w:ind w:left="0"/>
        <w:jc w:val="both"/>
      </w:pPr>
      <w:r>
        <w:rPr>
          <w:rFonts w:ascii="Times New Roman"/>
          <w:b w:val="false"/>
          <w:i w:val="false"/>
          <w:color w:val="000000"/>
          <w:sz w:val="28"/>
        </w:rPr>
        <w:t>
      Бригада келгенге дейін өліммен аяқталған жол-көлік оқиғаларында зардап шеккендер саны 6____, Кешігіп келумен қызмет көрсетілген ЖМЖ шақыртуларының саны(1-3 категoриядағы кешігу) 7 ______.</w:t>
      </w:r>
    </w:p>
    <w:p>
      <w:pPr>
        <w:spacing w:after="0"/>
        <w:ind w:left="0"/>
        <w:jc w:val="both"/>
      </w:pPr>
      <w:r>
        <w:rPr>
          <w:rFonts w:ascii="Times New Roman"/>
          <w:b w:val="false"/>
          <w:i w:val="false"/>
          <w:color w:val="000000"/>
          <w:sz w:val="28"/>
        </w:rPr>
        <w:t>
      2100 Жедел медициналық жәрдем бригадаларының қызмет етуі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8"/>
        <w:gridCol w:w="1403"/>
        <w:gridCol w:w="1156"/>
        <w:gridCol w:w="904"/>
        <w:gridCol w:w="1409"/>
      </w:tblGrid>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бригадаларының бейіні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Бригадалары бар мекемелердің саны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бригадаларының саны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 көмек көрсеткен адамдар саны</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жалпы бейіндік</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w:t>
            </w:r>
            <w:r>
              <w:br/>
            </w:r>
            <w:r>
              <w:rPr>
                <w:rFonts w:ascii="Times New Roman"/>
                <w:b w:val="false"/>
                <w:i w:val="false"/>
                <w:color w:val="000000"/>
                <w:sz w:val="20"/>
              </w:rPr>
              <w:t>көмек көрсету үшін (0-17 жас 11 ай 29 күнді қоса алғанда)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 - барлығы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 барлығы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кардиореанимациялық</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терапия.....</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(ажыратып жазу керек)......</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2101 Фельдшерлік бригадамен тасымалданған адамдар саны (2200 кесте, 3 жол, 3 бағаннан) 1 __________.</w:t>
      </w:r>
    </w:p>
    <w:p>
      <w:pPr>
        <w:spacing w:after="0"/>
        <w:ind w:left="0"/>
        <w:jc w:val="both"/>
      </w:pPr>
      <w:r>
        <w:rPr>
          <w:rFonts w:ascii="Times New Roman"/>
          <w:b w:val="false"/>
          <w:i w:val="false"/>
          <w:color w:val="000000"/>
          <w:sz w:val="28"/>
        </w:rPr>
        <w:t>
      2102 Амбулаториялық көмек көрсетілген адамдар саны 1 _________.</w:t>
      </w:r>
    </w:p>
    <w:bookmarkStart w:name="z359" w:id="343"/>
    <w:p>
      <w:pPr>
        <w:spacing w:after="0"/>
        <w:ind w:left="0"/>
        <w:jc w:val="left"/>
      </w:pPr>
      <w:r>
        <w:rPr>
          <w:rFonts w:ascii="Times New Roman"/>
          <w:b/>
          <w:i w:val="false"/>
          <w:color w:val="000000"/>
        </w:rPr>
        <w:t xml:space="preserve"> II. Санитариялық авиация нысанындашұғылмедициналықжәнежоспарлы-консультациялық медициналықкөмеккөрсету (ШЖКМК)</w:t>
      </w:r>
    </w:p>
    <w:bookmarkEnd w:id="343"/>
    <w:p>
      <w:pPr>
        <w:spacing w:after="0"/>
        <w:ind w:left="0"/>
        <w:jc w:val="both"/>
      </w:pPr>
      <w:r>
        <w:rPr>
          <w:rFonts w:ascii="Times New Roman"/>
          <w:b w:val="false"/>
          <w:i w:val="false"/>
          <w:color w:val="000000"/>
          <w:sz w:val="28"/>
        </w:rPr>
        <w:t>
      3000 Санитариялық авиация және ШЖКМК бөлімшелері бар ұйымдар саны 1 _______</w:t>
      </w:r>
    </w:p>
    <w:p>
      <w:pPr>
        <w:spacing w:after="0"/>
        <w:ind w:left="0"/>
        <w:jc w:val="both"/>
      </w:pPr>
      <w:r>
        <w:rPr>
          <w:rFonts w:ascii="Times New Roman"/>
          <w:b w:val="false"/>
          <w:i w:val="false"/>
          <w:color w:val="000000"/>
          <w:sz w:val="28"/>
        </w:rPr>
        <w:t>
      3100 Санитариялық авиация және ШЖКМКұйымдарының (бөлімше) штаттары: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654"/>
        <w:gridCol w:w="2408"/>
        <w:gridCol w:w="1682"/>
        <w:gridCol w:w="1316"/>
        <w:gridCol w:w="1317"/>
        <w:gridCol w:w="1317"/>
        <w:gridCol w:w="1317"/>
      </w:tblGrid>
      <w:tr>
        <w:trPr>
          <w:trHeight w:val="30" w:hRule="atLeast"/>
        </w:trPr>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қызметкерлер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қызметкерлер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лауазымдар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 лауазымдар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 қызметкерлер)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3200 Көлік: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8"/>
        <w:gridCol w:w="2243"/>
        <w:gridCol w:w="1566"/>
        <w:gridCol w:w="1226"/>
        <w:gridCol w:w="1226"/>
        <w:gridCol w:w="1226"/>
        <w:gridCol w:w="1226"/>
        <w:gridCol w:w="1339"/>
      </w:tblGrid>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барлығы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автокөлік</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автомобилдік қондырғылар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поездар</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r>
              <w:br/>
            </w:r>
            <w:r>
              <w:rPr>
                <w:rFonts w:ascii="Times New Roman"/>
                <w:b w:val="false"/>
                <w:i w:val="false"/>
                <w:color w:val="000000"/>
                <w:sz w:val="20"/>
              </w:rPr>
              <w:t>
Ұйым теңгерімінде тұрған санитариялық автокөлік саны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санитариялық көлік саны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3300 Санитарлық көліктің ұшулары/шығулары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1443"/>
        <w:gridCol w:w="2274"/>
        <w:gridCol w:w="2274"/>
        <w:gridCol w:w="788"/>
        <w:gridCol w:w="788"/>
        <w:gridCol w:w="788"/>
        <w:gridCol w:w="789"/>
        <w:gridCol w:w="1008"/>
        <w:gridCol w:w="789"/>
        <w:gridCol w:w="790"/>
      </w:tblGrid>
      <w:tr>
        <w:trPr>
          <w:trHeight w:val="3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көліктің ұшуларының/шығуларының орындалуы (Республикалық бюджет)</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көліктің ұшуларының/шығуларының орындалуы (Жергілікті бюджет)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ұшақтарымен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ұшақтарымен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тікұшақтарымен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тік ұшақтарымен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практикадағы жедел жағдай</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автомобильдік қондырғылармен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вагондармен</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түрде</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түрде</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4000 Ұшулар және шақыртуға барулар кезінде науқастарды, босанған әйелдерді, жаңа босанған әйелдерді тасымалдау және басқа да тасымалдаулар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587"/>
        <w:gridCol w:w="1414"/>
        <w:gridCol w:w="1414"/>
        <w:gridCol w:w="2201"/>
        <w:gridCol w:w="1808"/>
        <w:gridCol w:w="1415"/>
      </w:tblGrid>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w:t>
            </w:r>
            <w:r>
              <w:br/>
            </w:r>
            <w:r>
              <w:rPr>
                <w:rFonts w:ascii="Times New Roman"/>
                <w:b w:val="false"/>
                <w:i w:val="false"/>
                <w:color w:val="000000"/>
                <w:sz w:val="20"/>
              </w:rPr>
              <w:t>
№</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тасымалданған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тасымалдар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аурулар мен жағдайларда</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жүктіклік патологиясында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Әуекөлігімен, барлығы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Олардыңішінен: ұшақпен</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тікұшақпен</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Санитарлықавтокөлікпен</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4100 Ұшуларда/шығуларда көрсетілге шұғыл медициналық жәрдем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0"/>
        <w:gridCol w:w="896"/>
        <w:gridCol w:w="490"/>
        <w:gridCol w:w="490"/>
        <w:gridCol w:w="490"/>
        <w:gridCol w:w="490"/>
        <w:gridCol w:w="490"/>
        <w:gridCol w:w="490"/>
        <w:gridCol w:w="490"/>
        <w:gridCol w:w="490"/>
        <w:gridCol w:w="490"/>
        <w:gridCol w:w="761"/>
        <w:gridCol w:w="761"/>
        <w:gridCol w:w="761"/>
        <w:gridCol w:w="761"/>
      </w:tblGrid>
      <w:tr>
        <w:trPr>
          <w:trHeight w:val="30" w:hRule="atLeast"/>
        </w:trPr>
        <w:tc>
          <w:tcPr>
            <w:tcW w:w="3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себеппен шұғыл көмек көрсету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тасымалдар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аурулар және жағдайларда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жүктіклік патологиясында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өткізілген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ұшулардың/шығулардың орындалуы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Ұшулар/шығулар кезінде шұғыл медициналық жәрдем көрсетілген адамдардың саны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 11 ай 29 күнге дейінгі балаларды қоса алғанда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0-14 жас 11 ай 29 күнге дейінгі балаларды қоса алғанда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28 к.нге дейінгі балаларға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4200 Шығудағы жоспарлы-консультациялық медициналық жәрдем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9"/>
        <w:gridCol w:w="1241"/>
        <w:gridCol w:w="678"/>
        <w:gridCol w:w="678"/>
        <w:gridCol w:w="678"/>
        <w:gridCol w:w="678"/>
        <w:gridCol w:w="678"/>
        <w:gridCol w:w="679"/>
        <w:gridCol w:w="679"/>
        <w:gridCol w:w="679"/>
        <w:gridCol w:w="679"/>
        <w:gridCol w:w="1054"/>
      </w:tblGrid>
      <w:tr>
        <w:trPr>
          <w:trHeight w:val="30" w:hRule="atLeast"/>
        </w:trPr>
        <w:tc>
          <w:tcPr>
            <w:tcW w:w="3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көрінген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 санына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карталардан талданған</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консилиумы өткізілді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қабылдауда</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емдеу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 тағайындалды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ОАА-да</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медициналық мекемелерде</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аурулар</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аурулар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шығулар орындалды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кезінде жоспарлы-консультативтік медициналық жәрдем көрсетілген адамдардың саны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жастағы балаларды қоса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0-14 жастағы балаларды қоса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28 күнге дейінгі балаларға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фертильді жастағы әйелдер (15-49 жас)</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босанатын әйелдерге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ҰОС ардагерлеріне (ҰОСҚ, ҰОСМ)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5000 Ұшудағы/шығудағы дәрігерлердің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992"/>
        <w:gridCol w:w="391"/>
        <w:gridCol w:w="542"/>
        <w:gridCol w:w="2398"/>
        <w:gridCol w:w="2096"/>
        <w:gridCol w:w="542"/>
        <w:gridCol w:w="2398"/>
        <w:gridCol w:w="2249"/>
      </w:tblGrid>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мамандығының атауы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Жәрдемнің түрі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Шұғылмедициналық жәрдем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Жоспарлы-консультациялық медициналық жәрдем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жасқа дейінгі балаларды қоса алғанда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0-ден 28 күнге дейінгібалалар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0-17 жасқа дейінгі балаларды қоса алғанда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0-ден 28 күнге дейінгі балалар</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хирургтары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хирургтары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гинекологтар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Анестезиологтар-реаниматологтар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Фтизиатрлар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Эферентологтар</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Психиатрлар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дәрігерлер консультанттар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диагностика дәрігерлері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диагностикасыдәрігерлері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 дәрігері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лаборанттар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қосалқы қызмет дәрігерлері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6000 Шақыртудың негізсіздігі үшін ұшуға/шақыртуға шығуға бас тартылды 1 _________.</w:t>
      </w:r>
    </w:p>
    <w:p>
      <w:pPr>
        <w:spacing w:after="0"/>
        <w:ind w:left="0"/>
        <w:jc w:val="both"/>
      </w:pPr>
      <w:r>
        <w:rPr>
          <w:rFonts w:ascii="Times New Roman"/>
          <w:b w:val="false"/>
          <w:i w:val="false"/>
          <w:color w:val="000000"/>
          <w:sz w:val="28"/>
        </w:rPr>
        <w:t>
      Ауа-райы жағдайлары бойынша ұшуға/шақыртуға шығуға бас тартылды 2 _________.</w:t>
      </w:r>
    </w:p>
    <w:p>
      <w:pPr>
        <w:spacing w:after="0"/>
        <w:ind w:left="0"/>
        <w:jc w:val="both"/>
      </w:pPr>
      <w:r>
        <w:rPr>
          <w:rFonts w:ascii="Times New Roman"/>
          <w:b w:val="false"/>
          <w:i w:val="false"/>
          <w:color w:val="000000"/>
          <w:sz w:val="28"/>
        </w:rPr>
        <w:t>
      7000 Шұғыл науқастарға телефон арқылы консультация беру саны 1 _________.</w:t>
      </w:r>
    </w:p>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20__¬¬¬_жылғы "____"________________</w:t>
      </w:r>
    </w:p>
    <w:p>
      <w:pPr>
        <w:spacing w:after="0"/>
        <w:ind w:left="0"/>
        <w:jc w:val="both"/>
      </w:pPr>
      <w:r>
        <w:rPr>
          <w:rFonts w:ascii="Times New Roman"/>
          <w:b w:val="false"/>
          <w:i w:val="false"/>
          <w:color w:val="000000"/>
          <w:sz w:val="28"/>
        </w:rPr>
        <w:t xml:space="preserve">
      Ескертпе: Нысанды толтыру бойынша түсініктеме "Жедел медициналық жәрдем ұйымының есебі"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360" w:id="344"/>
    <w:p>
      <w:pPr>
        <w:spacing w:after="0"/>
        <w:ind w:left="0"/>
        <w:jc w:val="left"/>
      </w:pPr>
      <w:r>
        <w:rPr>
          <w:rFonts w:ascii="Times New Roman"/>
          <w:b/>
          <w:i w:val="false"/>
          <w:color w:val="000000"/>
        </w:rPr>
        <w:t xml:space="preserve"> "Жедел медициналық жәрдем ұйымының есебі" салалық статистикалық есептілік нысанын толтыру бойынша нұсқаулық </w:t>
      </w:r>
    </w:p>
    <w:bookmarkEnd w:id="344"/>
    <w:bookmarkStart w:name="z361" w:id="345"/>
    <w:p>
      <w:pPr>
        <w:spacing w:after="0"/>
        <w:ind w:left="0"/>
        <w:jc w:val="both"/>
      </w:pPr>
      <w:r>
        <w:rPr>
          <w:rFonts w:ascii="Times New Roman"/>
          <w:b w:val="false"/>
          <w:i w:val="false"/>
          <w:color w:val="000000"/>
          <w:sz w:val="28"/>
        </w:rPr>
        <w:t xml:space="preserve">
      1. Нысан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2010 жылы 21 желтоқсанда № 6697 болып тіркелді(бұдан әрі – № 907 бұйрық)) № 109/е "Жедел медициналық жәрдем шақыртуларын жазып алу журналы", № 110/е "Жедел медициналық жәрдемді шақырту картасы", № 114/е "Жедел медициналық жәрдем станциясының (бөлімшесінің) ілеспе парағы және оған талон", № 115/е "Жедел медициналық жәрдем станциясының жұмыс істеу парағы", № 117/е "Шақыртуларды қабылдауды тіркеу және олардың шұғыл және жоспарлы-консультациялық көмек бөлімшелерімен орындалуларын тіркеу журналы" есептілік нысандары, № 119/е "Тапсырма" (консультант дәрігерге), №110-2/е "Санитариялық авиация бригадасын шақырту картасы" жедел медициналық жәрдем станциясының ілеспе парағына қосымша парақ (№ 114/е нысаны) "Санитариялық авиацияның ілеспе парағы және оған талон", № 118/е "Өтінімді орындау туралы ұшқыштың деректерімен санитариялық ұшуға тапсырма", №278/е "Амбулаториялық науқастарды тіркеу журналы" есептік нысандарылары негізінде жасалады.</w:t>
      </w:r>
    </w:p>
    <w:bookmarkEnd w:id="345"/>
    <w:bookmarkStart w:name="z362" w:id="346"/>
    <w:p>
      <w:pPr>
        <w:spacing w:after="0"/>
        <w:ind w:left="0"/>
        <w:jc w:val="both"/>
      </w:pPr>
      <w:r>
        <w:rPr>
          <w:rFonts w:ascii="Times New Roman"/>
          <w:b w:val="false"/>
          <w:i w:val="false"/>
          <w:color w:val="000000"/>
          <w:sz w:val="28"/>
        </w:rPr>
        <w:t>
      2. 1000-кесте: 1-тармақта ЖМЖ дербес станцияларының саны көрсетіледі; 2-тармақта медициналық ұйымдардың құрамындағы ЖМЖ бөлімшелерінің саны көрсетіледі.</w:t>
      </w:r>
    </w:p>
    <w:bookmarkEnd w:id="346"/>
    <w:bookmarkStart w:name="z363" w:id="347"/>
    <w:p>
      <w:pPr>
        <w:spacing w:after="0"/>
        <w:ind w:left="0"/>
        <w:jc w:val="both"/>
      </w:pPr>
      <w:r>
        <w:rPr>
          <w:rFonts w:ascii="Times New Roman"/>
          <w:b w:val="false"/>
          <w:i w:val="false"/>
          <w:color w:val="000000"/>
          <w:sz w:val="28"/>
        </w:rPr>
        <w:t xml:space="preserve">
      3. 1100-кесте "Жедел медициналық жәрдем станциясының (бөлімшелерінің) штаттары" медициналық ұйымның штаттық кестесінің мәліметтері бойынша толтырылады және мынадай мәліметтерден тұрады. </w:t>
      </w:r>
    </w:p>
    <w:bookmarkEnd w:id="347"/>
    <w:p>
      <w:pPr>
        <w:spacing w:after="0"/>
        <w:ind w:left="0"/>
        <w:jc w:val="both"/>
      </w:pPr>
      <w:r>
        <w:rPr>
          <w:rFonts w:ascii="Times New Roman"/>
          <w:b w:val="false"/>
          <w:i w:val="false"/>
          <w:color w:val="000000"/>
          <w:sz w:val="28"/>
        </w:rPr>
        <w:t xml:space="preserve">
      1) 1-бағанда – есептік кезеңнің соңына ЖМЖ станциясының (бөлімшесінің) барлық персоналдарының саны; 2-бағанда – дәрігерлер саны; 3-бағанда – орта медициналық персоналдың саны; 4-бағанда – кіші медициналық персоналдың саны; 5-бағанда – басқа да персоналдың саны көрсетіледі; </w:t>
      </w:r>
    </w:p>
    <w:p>
      <w:pPr>
        <w:spacing w:after="0"/>
        <w:ind w:left="0"/>
        <w:jc w:val="both"/>
      </w:pPr>
      <w:r>
        <w:rPr>
          <w:rFonts w:ascii="Times New Roman"/>
          <w:b w:val="false"/>
          <w:i w:val="false"/>
          <w:color w:val="000000"/>
          <w:sz w:val="28"/>
        </w:rPr>
        <w:t>
      2) 1-жолда штаттық лауазымдар туралы мәліметтер, 2-жолда бос емес лауазымдар туралы мәліметтер (жылдың соңына оларды нақты алмастыруға сәйкес) көрсетіледі.</w:t>
      </w:r>
    </w:p>
    <w:p>
      <w:pPr>
        <w:spacing w:after="0"/>
        <w:ind w:left="0"/>
        <w:jc w:val="both"/>
      </w:pPr>
      <w:r>
        <w:rPr>
          <w:rFonts w:ascii="Times New Roman"/>
          <w:b w:val="false"/>
          <w:i w:val="false"/>
          <w:color w:val="000000"/>
          <w:sz w:val="28"/>
        </w:rPr>
        <w:t xml:space="preserve">
      3) бос емес лауазымдар саны 1100 кестенің барлық бағандары бойынша штаттық лауазымдар санынан артпауы қажет; </w:t>
      </w:r>
    </w:p>
    <w:p>
      <w:pPr>
        <w:spacing w:after="0"/>
        <w:ind w:left="0"/>
        <w:jc w:val="both"/>
      </w:pPr>
      <w:r>
        <w:rPr>
          <w:rFonts w:ascii="Times New Roman"/>
          <w:b w:val="false"/>
          <w:i w:val="false"/>
          <w:color w:val="000000"/>
          <w:sz w:val="28"/>
        </w:rPr>
        <w:t xml:space="preserve">
      4) 3-жолда станцияда негізгі қызметі бойынша тұрған жеке тұлғалар саны туралы мәлімет көрсетіледі. </w:t>
      </w:r>
    </w:p>
    <w:bookmarkStart w:name="z364" w:id="348"/>
    <w:p>
      <w:pPr>
        <w:spacing w:after="0"/>
        <w:ind w:left="0"/>
        <w:jc w:val="both"/>
      </w:pPr>
      <w:r>
        <w:rPr>
          <w:rFonts w:ascii="Times New Roman"/>
          <w:b w:val="false"/>
          <w:i w:val="false"/>
          <w:color w:val="000000"/>
          <w:sz w:val="28"/>
        </w:rPr>
        <w:t xml:space="preserve">
      4. 2000-кесте "ЖМЖ бригадаларының шығуы кезіндегі медициналық көмек" көрсетіледі: </w:t>
      </w:r>
    </w:p>
    <w:bookmarkEnd w:id="348"/>
    <w:p>
      <w:pPr>
        <w:spacing w:after="0"/>
        <w:ind w:left="0"/>
        <w:jc w:val="both"/>
      </w:pPr>
      <w:r>
        <w:rPr>
          <w:rFonts w:ascii="Times New Roman"/>
          <w:b w:val="false"/>
          <w:i w:val="false"/>
          <w:color w:val="000000"/>
          <w:sz w:val="28"/>
        </w:rPr>
        <w:t>
      1) 1-бағанда - жалпы орындалған шақыртуларға барулар саны және ЖМЖ бригадаларының шығулары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2) 2-бағанда - жалпы орындалған шақыртуларға барулар саны және жазатайым жағдайлар кезінде (әртүрлі зақымданулар мен уланулар)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3) 3-бағанда - жалпы орындалған шақыртуларға барулар саны және жол-көлік оқиғалары кезінде (ЖКО) (2-бағанадан)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4) 4-бағанада - жалпы орындалған шақыртуларға барулар саны және кенет болған аурулар мен науқастың өміріне қауіп төндіретін жағдайларда (жіті дамыған жүрек-қантамыр жүйесі, орталық жүйке жүйесі, тыныс алу органдары, құрсақ қуысы органдары қызметінің бұзылыстары)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5) 5-бағанда - жалпы орындалған шақыртуларға барулар саны және созылмалы аурулардың асқынулары және т.б. демек ол, шұғыл медициналық көмек көрсетуді талап етпейтін аурулар кезінде медициналық көмек көрсетілген адамдар саны туралы мәліметтер;</w:t>
      </w:r>
    </w:p>
    <w:p>
      <w:pPr>
        <w:spacing w:after="0"/>
        <w:ind w:left="0"/>
        <w:jc w:val="both"/>
      </w:pPr>
      <w:r>
        <w:rPr>
          <w:rFonts w:ascii="Times New Roman"/>
          <w:b w:val="false"/>
          <w:i w:val="false"/>
          <w:color w:val="000000"/>
          <w:sz w:val="28"/>
        </w:rPr>
        <w:t>
      6) 6-бағанда - жалпы орындалған шақыртуларға барулар саны және босанулар және медициналық ұйымдардан тыс жүктілік патологиясы және медициналық ұйымға бара жатқан жолда медициналық көмек көрсетілген әйелдер саны туралы мәліметтер;</w:t>
      </w:r>
    </w:p>
    <w:p>
      <w:pPr>
        <w:spacing w:after="0"/>
        <w:ind w:left="0"/>
        <w:jc w:val="both"/>
      </w:pPr>
      <w:r>
        <w:rPr>
          <w:rFonts w:ascii="Times New Roman"/>
          <w:b w:val="false"/>
          <w:i w:val="false"/>
          <w:color w:val="000000"/>
          <w:sz w:val="28"/>
        </w:rPr>
        <w:t>
      7) 7-бағанда – орындалған тасымалдаулардың жалпы саны және ЖМЖ автокөлігінде тасымалданған науқастар, босанатын және босанған әйелдер саны туралы мәліметтер;</w:t>
      </w:r>
    </w:p>
    <w:p>
      <w:pPr>
        <w:spacing w:after="0"/>
        <w:ind w:left="0"/>
        <w:jc w:val="both"/>
      </w:pPr>
      <w:r>
        <w:rPr>
          <w:rFonts w:ascii="Times New Roman"/>
          <w:b w:val="false"/>
          <w:i w:val="false"/>
          <w:color w:val="000000"/>
          <w:sz w:val="28"/>
        </w:rPr>
        <w:t>
      8) 8-бағанда – науқастарды емделуге жатқызумен аяқталған орындалған шақыртуға барулар саны және ЖМЖ бригадаларымен орындалған шақыртуға барулардың жалпы санынан медициналық ұйымға емделуге жатқызылған науқастар саны және медициналық көмек көрсетілген адамдар саны туралы мәлімет (1-бағанадан);</w:t>
      </w:r>
    </w:p>
    <w:p>
      <w:pPr>
        <w:spacing w:after="0"/>
        <w:ind w:left="0"/>
        <w:jc w:val="both"/>
      </w:pPr>
      <w:r>
        <w:rPr>
          <w:rFonts w:ascii="Times New Roman"/>
          <w:b w:val="false"/>
          <w:i w:val="false"/>
          <w:color w:val="000000"/>
          <w:sz w:val="28"/>
        </w:rPr>
        <w:t>
      9) 01-жолда – нәтижесіз шақыртуға барғандарды ескермегендегі ЖМЖ бригадаларының орындалған шақыртуға баруларының жалпы саны туралы мәліметтер;</w:t>
      </w:r>
    </w:p>
    <w:p>
      <w:pPr>
        <w:spacing w:after="0"/>
        <w:ind w:left="0"/>
        <w:jc w:val="both"/>
      </w:pPr>
      <w:r>
        <w:rPr>
          <w:rFonts w:ascii="Times New Roman"/>
          <w:b w:val="false"/>
          <w:i w:val="false"/>
          <w:color w:val="000000"/>
          <w:sz w:val="28"/>
        </w:rPr>
        <w:t xml:space="preserve">
      10) 02-жолда – ЖМЖ бригадалары шақыртуға бару кезінде медициналық көмек көрсеткен адамдар саны туралы мәліметтер; </w:t>
      </w:r>
    </w:p>
    <w:p>
      <w:pPr>
        <w:spacing w:after="0"/>
        <w:ind w:left="0"/>
        <w:jc w:val="both"/>
      </w:pPr>
      <w:r>
        <w:rPr>
          <w:rFonts w:ascii="Times New Roman"/>
          <w:b w:val="false"/>
          <w:i w:val="false"/>
          <w:color w:val="000000"/>
          <w:sz w:val="28"/>
        </w:rPr>
        <w:t xml:space="preserve">
      11) 03-жолда – 0-17 жас 11 ай 29 күнді қосып алғандағы жастағы балаларға ЖМЖ бригадаларының шақыртуға барулар саны туралы мәліметтер; </w:t>
      </w:r>
    </w:p>
    <w:p>
      <w:pPr>
        <w:spacing w:after="0"/>
        <w:ind w:left="0"/>
        <w:jc w:val="both"/>
      </w:pPr>
      <w:r>
        <w:rPr>
          <w:rFonts w:ascii="Times New Roman"/>
          <w:b w:val="false"/>
          <w:i w:val="false"/>
          <w:color w:val="000000"/>
          <w:sz w:val="28"/>
        </w:rPr>
        <w:t xml:space="preserve">
      12) 04-жолда ауылдық елді-мекендерге ЖМЖ бригадаларының шақыртуға барулары кезінде медициналық көмек көрсетілген адамдар саны туралы мәліметтер (02 жолынан); </w:t>
      </w:r>
    </w:p>
    <w:p>
      <w:pPr>
        <w:spacing w:after="0"/>
        <w:ind w:left="0"/>
        <w:jc w:val="both"/>
      </w:pPr>
      <w:r>
        <w:rPr>
          <w:rFonts w:ascii="Times New Roman"/>
          <w:b w:val="false"/>
          <w:i w:val="false"/>
          <w:color w:val="000000"/>
          <w:sz w:val="28"/>
        </w:rPr>
        <w:t>
      13) 05-жолда- ЖМЖ бригадалары шақыртуға бару кезінде медициналық көмек көрсетілген – 0-17 жас 11 ай 29 күнді қосып алғандағы жастағы балалардың саны туралы мәліметтер (04 жолынан);</w:t>
      </w:r>
    </w:p>
    <w:p>
      <w:pPr>
        <w:spacing w:after="0"/>
        <w:ind w:left="0"/>
        <w:jc w:val="both"/>
      </w:pPr>
      <w:r>
        <w:rPr>
          <w:rFonts w:ascii="Times New Roman"/>
          <w:b w:val="false"/>
          <w:i w:val="false"/>
          <w:color w:val="000000"/>
          <w:sz w:val="28"/>
        </w:rPr>
        <w:t>
      14) 06-жолда - бригадалар болған кездегі адамдар өлімінің саны туралы мәліметтер (02 жолынан): оқиға орнындағы өлім, санитариялық автокөлікте болған өлім және қабылдау бөліміне жеткізілген кезден бастап 30 минут аралығында болған өлім;</w:t>
      </w:r>
    </w:p>
    <w:p>
      <w:pPr>
        <w:spacing w:after="0"/>
        <w:ind w:left="0"/>
        <w:jc w:val="both"/>
      </w:pPr>
      <w:r>
        <w:rPr>
          <w:rFonts w:ascii="Times New Roman"/>
          <w:b w:val="false"/>
          <w:i w:val="false"/>
          <w:color w:val="000000"/>
          <w:sz w:val="28"/>
        </w:rPr>
        <w:t>
      15) 07-жолда - жедел медициналық жәрдем автокөлігінде қайтыс болған 0-17 жас 11 ай 29 күнді қосып алғандағы жастағы балалардың саны туралы мәліметтер (06 жолынан);</w:t>
      </w:r>
    </w:p>
    <w:p>
      <w:pPr>
        <w:spacing w:after="0"/>
        <w:ind w:left="0"/>
        <w:jc w:val="both"/>
      </w:pPr>
      <w:r>
        <w:rPr>
          <w:rFonts w:ascii="Times New Roman"/>
          <w:b w:val="false"/>
          <w:i w:val="false"/>
          <w:color w:val="000000"/>
          <w:sz w:val="28"/>
        </w:rPr>
        <w:t>
      16) 08-жолда - медициналық-санитариялық алғашқы көмек (МСАК) ұйымдарының жұмысы кезінде ЖМЖ бригадаларының шақыртуға барулар саны туралы мәліметтер</w:t>
      </w:r>
    </w:p>
    <w:p>
      <w:pPr>
        <w:spacing w:after="0"/>
        <w:ind w:left="0"/>
        <w:jc w:val="both"/>
      </w:pPr>
      <w:r>
        <w:rPr>
          <w:rFonts w:ascii="Times New Roman"/>
          <w:b w:val="false"/>
          <w:i w:val="false"/>
          <w:color w:val="000000"/>
          <w:sz w:val="28"/>
        </w:rPr>
        <w:t xml:space="preserve">
      17) 02 жолда көрсетілген мәліметтер (шақыртуға барулар кезінде медициналық көмек көрсетілген адамдар саны) 1 жолдағы мәліметтерге тең немесе медициналық көмекке бір барған кезде бірнеше адамға көмек көрсету есебінен артық болуы мүмкін. </w:t>
      </w:r>
    </w:p>
    <w:p>
      <w:pPr>
        <w:spacing w:after="0"/>
        <w:ind w:left="0"/>
        <w:jc w:val="both"/>
      </w:pPr>
      <w:r>
        <w:rPr>
          <w:rFonts w:ascii="Times New Roman"/>
          <w:b w:val="false"/>
          <w:i w:val="false"/>
          <w:color w:val="000000"/>
          <w:sz w:val="28"/>
        </w:rPr>
        <w:t xml:space="preserve">
      18) 1 және 3 жолдардағы мәліметтердің сәйкес келмеуі 1,2,3,4,5,6,7 және 8 бағандарда болуы мүмкін. </w:t>
      </w:r>
    </w:p>
    <w:p>
      <w:pPr>
        <w:spacing w:after="0"/>
        <w:ind w:left="0"/>
        <w:jc w:val="both"/>
      </w:pPr>
      <w:r>
        <w:rPr>
          <w:rFonts w:ascii="Times New Roman"/>
          <w:b w:val="false"/>
          <w:i w:val="false"/>
          <w:color w:val="000000"/>
          <w:sz w:val="28"/>
        </w:rPr>
        <w:t>
      19) 1-бағанда көрсетілген 1,2,3 және 4 жолдар бойынша сандар 2,4,5,6 және 7 бағандарда берілген сомаға тең болуы қажет;</w:t>
      </w:r>
    </w:p>
    <w:bookmarkStart w:name="z365" w:id="349"/>
    <w:p>
      <w:pPr>
        <w:spacing w:after="0"/>
        <w:ind w:left="0"/>
        <w:jc w:val="both"/>
      </w:pPr>
      <w:r>
        <w:rPr>
          <w:rFonts w:ascii="Times New Roman"/>
          <w:b w:val="false"/>
          <w:i w:val="false"/>
          <w:color w:val="000000"/>
          <w:sz w:val="28"/>
        </w:rPr>
        <w:t>
      5. Кесте астындағы 2001 жолда:</w:t>
      </w:r>
    </w:p>
    <w:bookmarkEnd w:id="349"/>
    <w:p>
      <w:pPr>
        <w:spacing w:after="0"/>
        <w:ind w:left="0"/>
        <w:jc w:val="both"/>
      </w:pPr>
      <w:r>
        <w:rPr>
          <w:rFonts w:ascii="Times New Roman"/>
          <w:b w:val="false"/>
          <w:i w:val="false"/>
          <w:color w:val="000000"/>
          <w:sz w:val="28"/>
        </w:rPr>
        <w:t>
      1) 1-тармақта ЖМЖ бригадаларының нәтижесіз шақыртуға барулар саны. Нәтижесіз шақыртуға барулар саны – бұл науқас орнында болмай өтірік шақырту болған кезде (осы мекенжай бойынша ЖМЖ шақыртылған жоқ), шақырту кезінде көрсетілген мекенжайды таппаған жағдайда, пациенттің дені сау және көмек көрсетуді қажет етпеген, науқас ЖМЖ бригадасы жеткенге дейін қайтыс болды, науқасты ЖМЖ бригадасы келгенге дейін алып кетті, науқасқа ЖМЖ бригадасы келгенге дейін емхана дәрігері көмек көрсетті, науқас көмек көрсетуден (қараудан) бас тартты және шақырту жойылды;</w:t>
      </w:r>
    </w:p>
    <w:p>
      <w:pPr>
        <w:spacing w:after="0"/>
        <w:ind w:left="0"/>
        <w:jc w:val="both"/>
      </w:pPr>
      <w:r>
        <w:rPr>
          <w:rFonts w:ascii="Times New Roman"/>
          <w:b w:val="false"/>
          <w:i w:val="false"/>
          <w:color w:val="000000"/>
          <w:sz w:val="28"/>
        </w:rPr>
        <w:t xml:space="preserve">
      2) 2-тармақта шақыртулардың негізсіз болғаны үшін бас тартулар саны туралы мәліметтер: негізсіздіктің негізгі критерийі мұндай шақыртуларда медициналық қызмет көрсетілмейді немесе болмашы манипуляцияларды қажет етеді мысалы жараларды антисептикпен өңдеу, препараттарды ауыз арқылы қабылдау болып табылады. Шақыртулардың негізсіз болғаны үшін бас тарту – негізсіз шақыртуларды басқа медициналық ұйымға қайта бағыттау; </w:t>
      </w:r>
    </w:p>
    <w:p>
      <w:pPr>
        <w:spacing w:after="0"/>
        <w:ind w:left="0"/>
        <w:jc w:val="both"/>
      </w:pPr>
      <w:r>
        <w:rPr>
          <w:rFonts w:ascii="Times New Roman"/>
          <w:b w:val="false"/>
          <w:i w:val="false"/>
          <w:color w:val="000000"/>
          <w:sz w:val="28"/>
        </w:rPr>
        <w:t xml:space="preserve">
      3) 3-тармақта МСАК жұмысы уақытында МСАК ұйымына тапсырылған адамдар саны; </w:t>
      </w:r>
    </w:p>
    <w:p>
      <w:pPr>
        <w:spacing w:after="0"/>
        <w:ind w:left="0"/>
        <w:jc w:val="both"/>
      </w:pPr>
      <w:r>
        <w:rPr>
          <w:rFonts w:ascii="Times New Roman"/>
          <w:b w:val="false"/>
          <w:i w:val="false"/>
          <w:color w:val="000000"/>
          <w:sz w:val="28"/>
        </w:rPr>
        <w:t xml:space="preserve">
      4) 4-тармақта – ЖМЖ станцияларының (бөлімшелерінің) консультанттарымен өткізілген консультациялар саны; </w:t>
      </w:r>
    </w:p>
    <w:p>
      <w:pPr>
        <w:spacing w:after="0"/>
        <w:ind w:left="0"/>
        <w:jc w:val="both"/>
      </w:pPr>
      <w:r>
        <w:rPr>
          <w:rFonts w:ascii="Times New Roman"/>
          <w:b w:val="false"/>
          <w:i w:val="false"/>
          <w:color w:val="000000"/>
          <w:sz w:val="28"/>
        </w:rPr>
        <w:t>
      5) 5-тармақта медициналық ұйымға емделуге жатқызылған ЖКО кезінде зардап шеккендер саны (3-бағананың 02 және 04 жолдарынан);</w:t>
      </w:r>
    </w:p>
    <w:p>
      <w:pPr>
        <w:spacing w:after="0"/>
        <w:ind w:left="0"/>
        <w:jc w:val="both"/>
      </w:pPr>
      <w:r>
        <w:rPr>
          <w:rFonts w:ascii="Times New Roman"/>
          <w:b w:val="false"/>
          <w:i w:val="false"/>
          <w:color w:val="000000"/>
          <w:sz w:val="28"/>
        </w:rPr>
        <w:t>
      6) 6-тармақта – ЖМЖ бригадасы келгенге дейін қайтыс болған ЖКО зардап шеккендер саны;</w:t>
      </w:r>
    </w:p>
    <w:p>
      <w:pPr>
        <w:spacing w:after="0"/>
        <w:ind w:left="0"/>
        <w:jc w:val="both"/>
      </w:pPr>
      <w:r>
        <w:rPr>
          <w:rFonts w:ascii="Times New Roman"/>
          <w:b w:val="false"/>
          <w:i w:val="false"/>
          <w:color w:val="000000"/>
          <w:sz w:val="28"/>
        </w:rPr>
        <w:t>
      7) 7-тармақта – Кешігіп келумен қызмет кқрсетілген ЖМЖ шақыртулар саны (1-3 категориядағы кешігу).</w:t>
      </w:r>
    </w:p>
    <w:bookmarkStart w:name="z366" w:id="350"/>
    <w:p>
      <w:pPr>
        <w:spacing w:after="0"/>
        <w:ind w:left="0"/>
        <w:jc w:val="both"/>
      </w:pPr>
      <w:r>
        <w:rPr>
          <w:rFonts w:ascii="Times New Roman"/>
          <w:b w:val="false"/>
          <w:i w:val="false"/>
          <w:color w:val="000000"/>
          <w:sz w:val="28"/>
        </w:rPr>
        <w:t xml:space="preserve">
      6. "ЖМЖ бригадаларының жұмысы туралы мәліметтер" 2100 кестесінде ЖМЖ әртүрлі бейініндегі бригадаларының жұмысы туралы мәліметтерді құрайды. </w:t>
      </w:r>
    </w:p>
    <w:bookmarkEnd w:id="350"/>
    <w:p>
      <w:pPr>
        <w:spacing w:after="0"/>
        <w:ind w:left="0"/>
        <w:jc w:val="both"/>
      </w:pPr>
      <w:r>
        <w:rPr>
          <w:rFonts w:ascii="Times New Roman"/>
          <w:b w:val="false"/>
          <w:i w:val="false"/>
          <w:color w:val="000000"/>
          <w:sz w:val="28"/>
        </w:rPr>
        <w:t xml:space="preserve">
      1) 1-бағанда – ЖМЖ бригадалары бар медициналық ұйымдар саны; </w:t>
      </w:r>
    </w:p>
    <w:p>
      <w:pPr>
        <w:spacing w:after="0"/>
        <w:ind w:left="0"/>
        <w:jc w:val="both"/>
      </w:pPr>
      <w:r>
        <w:rPr>
          <w:rFonts w:ascii="Times New Roman"/>
          <w:b w:val="false"/>
          <w:i w:val="false"/>
          <w:color w:val="000000"/>
          <w:sz w:val="28"/>
        </w:rPr>
        <w:t>
      2) 2-бағанда – ауысымдағы ЖМЖ шығыс бригадаларының саны (жыл аралығында ауысымға шығатын ЖМЖ бригадаларының шақыртулар саны шығыс бригадаларының орташа тәулік аралық саны) көрсетіледі. ЖМЖ бригадасы – бір ауысымда жұмысты қамтамасыз ету үшін (6 сағат) штаттық нормативтерге сәйкес ұйымдастырылған ЖМЖ станциясының (подстанциясының, бөлімшесінің) құрылымдық-функционалдық бірлігі. Бригадалар саны желіде жұмыс істеуге бекітілген мамандардың (дәрігерлер, фельдшерлер және мамандандырылған бригадалар) штаттық бірлігі санына сәйкес көрсетіледі.</w:t>
      </w:r>
    </w:p>
    <w:p>
      <w:pPr>
        <w:spacing w:after="0"/>
        <w:ind w:left="0"/>
        <w:jc w:val="both"/>
      </w:pPr>
      <w:r>
        <w:rPr>
          <w:rFonts w:ascii="Times New Roman"/>
          <w:b w:val="false"/>
          <w:i w:val="false"/>
          <w:color w:val="000000"/>
          <w:sz w:val="28"/>
        </w:rPr>
        <w:t>
      3) 3-бағанада – ЖМЖ бригадаларымен медициналық көмек көрсетілген адамдар саны;</w:t>
      </w:r>
    </w:p>
    <w:p>
      <w:pPr>
        <w:spacing w:after="0"/>
        <w:ind w:left="0"/>
        <w:jc w:val="both"/>
      </w:pPr>
      <w:r>
        <w:rPr>
          <w:rFonts w:ascii="Times New Roman"/>
          <w:b w:val="false"/>
          <w:i w:val="false"/>
          <w:color w:val="000000"/>
          <w:sz w:val="28"/>
        </w:rPr>
        <w:t xml:space="preserve">
      4) 1-жолда – балаларға медициналық көмек көрсету бригадаларын қоса алғанда жалпы бейіндегі дәрігерлік бригадалардың қызметі туралы мәліметтер; </w:t>
      </w:r>
    </w:p>
    <w:p>
      <w:pPr>
        <w:spacing w:after="0"/>
        <w:ind w:left="0"/>
        <w:jc w:val="both"/>
      </w:pPr>
      <w:r>
        <w:rPr>
          <w:rFonts w:ascii="Times New Roman"/>
          <w:b w:val="false"/>
          <w:i w:val="false"/>
          <w:color w:val="000000"/>
          <w:sz w:val="28"/>
        </w:rPr>
        <w:t xml:space="preserve">
      5) 2-жолда - 0-17 жас 11 ай 29 күнді қосып алғандағы жастағы балаларға медициналық көмек көрсету үшін жалпы бейінді дәрігерлік бригадалардың қызметі туралы мәліметтер (01 жолынан); </w:t>
      </w:r>
    </w:p>
    <w:p>
      <w:pPr>
        <w:spacing w:after="0"/>
        <w:ind w:left="0"/>
        <w:jc w:val="both"/>
      </w:pPr>
      <w:r>
        <w:rPr>
          <w:rFonts w:ascii="Times New Roman"/>
          <w:b w:val="false"/>
          <w:i w:val="false"/>
          <w:color w:val="000000"/>
          <w:sz w:val="28"/>
        </w:rPr>
        <w:t>
      6) 3 жолда – фельдшерлік бригадалардың қызметі туралы мәліметтер;</w:t>
      </w:r>
    </w:p>
    <w:p>
      <w:pPr>
        <w:spacing w:after="0"/>
        <w:ind w:left="0"/>
        <w:jc w:val="both"/>
      </w:pPr>
      <w:r>
        <w:rPr>
          <w:rFonts w:ascii="Times New Roman"/>
          <w:b w:val="false"/>
          <w:i w:val="false"/>
          <w:color w:val="000000"/>
          <w:sz w:val="28"/>
        </w:rPr>
        <w:t xml:space="preserve">
      7) 4-жолда – мамандандырылған бригадалардың қызметі туралы мәліметтер; </w:t>
      </w:r>
    </w:p>
    <w:p>
      <w:pPr>
        <w:spacing w:after="0"/>
        <w:ind w:left="0"/>
        <w:jc w:val="both"/>
      </w:pPr>
      <w:r>
        <w:rPr>
          <w:rFonts w:ascii="Times New Roman"/>
          <w:b w:val="false"/>
          <w:i w:val="false"/>
          <w:color w:val="000000"/>
          <w:sz w:val="28"/>
        </w:rPr>
        <w:t>
      8) 5-жолда - кардиореанимациялық бригадалардың қызметі туралы мәліметтер (04 жолдан);</w:t>
      </w:r>
    </w:p>
    <w:p>
      <w:pPr>
        <w:spacing w:after="0"/>
        <w:ind w:left="0"/>
        <w:jc w:val="both"/>
      </w:pPr>
      <w:r>
        <w:rPr>
          <w:rFonts w:ascii="Times New Roman"/>
          <w:b w:val="false"/>
          <w:i w:val="false"/>
          <w:color w:val="000000"/>
          <w:sz w:val="28"/>
        </w:rPr>
        <w:t xml:space="preserve">
      9) 6-жолда – қарқынды терапия бригадаларының қызмет етуі туралы мәліметтер (04 жолдан); </w:t>
      </w:r>
    </w:p>
    <w:p>
      <w:pPr>
        <w:spacing w:after="0"/>
        <w:ind w:left="0"/>
        <w:jc w:val="both"/>
      </w:pPr>
      <w:r>
        <w:rPr>
          <w:rFonts w:ascii="Times New Roman"/>
          <w:b w:val="false"/>
          <w:i w:val="false"/>
          <w:color w:val="000000"/>
          <w:sz w:val="28"/>
        </w:rPr>
        <w:t>
      10) 7-жолда – ашып жазуды талап ететін басқа бригадалардың қызметі туралы мәліметтер (04 жолдан);</w:t>
      </w:r>
    </w:p>
    <w:bookmarkStart w:name="z367" w:id="351"/>
    <w:p>
      <w:pPr>
        <w:spacing w:after="0"/>
        <w:ind w:left="0"/>
        <w:jc w:val="both"/>
      </w:pPr>
      <w:r>
        <w:rPr>
          <w:rFonts w:ascii="Times New Roman"/>
          <w:b w:val="false"/>
          <w:i w:val="false"/>
          <w:color w:val="000000"/>
          <w:sz w:val="28"/>
        </w:rPr>
        <w:t>
      7. Кесте астындағы 2101-жолда осы бригадалармен көмек көрсетілгендер санына фельдшерлік бригадалармен тасымалданған адамдар саны туралы мәліметтер (2200 кестесінің 03 жолы 3 бағанына) көрсетіледі;</w:t>
      </w:r>
    </w:p>
    <w:bookmarkEnd w:id="351"/>
    <w:bookmarkStart w:name="z368" w:id="352"/>
    <w:p>
      <w:pPr>
        <w:spacing w:after="0"/>
        <w:ind w:left="0"/>
        <w:jc w:val="both"/>
      </w:pPr>
      <w:r>
        <w:rPr>
          <w:rFonts w:ascii="Times New Roman"/>
          <w:b w:val="false"/>
          <w:i w:val="false"/>
          <w:color w:val="000000"/>
          <w:sz w:val="28"/>
        </w:rPr>
        <w:t>
      8. Тақта астындағы 2102-жолда науқастардың тікелей ЖМЖ станциясына (бөлімшесіне) келулері кезінде амбулаториялық медициналық көмек көрсетілген адамдар саны туралы мәліметтер көрсетіледі.</w:t>
      </w:r>
    </w:p>
    <w:bookmarkEnd w:id="352"/>
    <w:bookmarkStart w:name="z369" w:id="353"/>
    <w:p>
      <w:pPr>
        <w:spacing w:after="0"/>
        <w:ind w:left="0"/>
        <w:jc w:val="both"/>
      </w:pPr>
      <w:r>
        <w:rPr>
          <w:rFonts w:ascii="Times New Roman"/>
          <w:b w:val="false"/>
          <w:i w:val="false"/>
          <w:color w:val="000000"/>
          <w:sz w:val="28"/>
        </w:rPr>
        <w:t>
      9. Мәліметтер № 907 бұйрығымен бекітілген амбулаториялық науқастарды тіркеу журналындағы мәліметтер негізінде толтырылады (№ 278/е нысаны);</w:t>
      </w:r>
    </w:p>
    <w:bookmarkEnd w:id="353"/>
    <w:bookmarkStart w:name="z370" w:id="354"/>
    <w:p>
      <w:pPr>
        <w:spacing w:after="0"/>
        <w:ind w:left="0"/>
        <w:jc w:val="both"/>
      </w:pPr>
      <w:r>
        <w:rPr>
          <w:rFonts w:ascii="Times New Roman"/>
          <w:b w:val="false"/>
          <w:i w:val="false"/>
          <w:color w:val="000000"/>
          <w:sz w:val="28"/>
        </w:rPr>
        <w:t xml:space="preserve">
      10. Санитариялық авиация нысанында (бұдан әрі - СА) шұғыл медициналық көмек және жоспарлы – консультациялық медициналық көмек (бұдан әрі - ЖКМК) көрсету туралы есепті толтыруда 3000- жолда – өзінің құрамында СА және ЖКМК бөлімшелері бар ұйымдар саны көрсетіледі; </w:t>
      </w:r>
    </w:p>
    <w:bookmarkEnd w:id="354"/>
    <w:bookmarkStart w:name="z371" w:id="355"/>
    <w:p>
      <w:pPr>
        <w:spacing w:after="0"/>
        <w:ind w:left="0"/>
        <w:jc w:val="both"/>
      </w:pPr>
      <w:r>
        <w:rPr>
          <w:rFonts w:ascii="Times New Roman"/>
          <w:b w:val="false"/>
          <w:i w:val="false"/>
          <w:color w:val="000000"/>
          <w:sz w:val="28"/>
        </w:rPr>
        <w:t>
      11. "Санитариялық авиацияны ұйымдарының (бөлімшелерінің) штаттары" 3100 кестесінде медициналық ұйымның штаттық кестесіндегі мәліметтер бойынша толтырылады және мынадай мәліметтерден тұрады:</w:t>
      </w:r>
    </w:p>
    <w:bookmarkEnd w:id="355"/>
    <w:p>
      <w:pPr>
        <w:spacing w:after="0"/>
        <w:ind w:left="0"/>
        <w:jc w:val="both"/>
      </w:pPr>
      <w:r>
        <w:rPr>
          <w:rFonts w:ascii="Times New Roman"/>
          <w:b w:val="false"/>
          <w:i w:val="false"/>
          <w:color w:val="000000"/>
          <w:sz w:val="28"/>
        </w:rPr>
        <w:t xml:space="preserve">
      1) 1 бағанда – есептік жылдың соңына СА бөлімшесінің барлық персоналдарының саны туралы; 2 бағанда – дәрігерлер саны; 3- бағанда – орта медициналық персоналдары саны; 4- бағанда – кіші медициналық персоналдар саны; 5- бағанда – басқа да персоналдар саны; </w:t>
      </w:r>
    </w:p>
    <w:p>
      <w:pPr>
        <w:spacing w:after="0"/>
        <w:ind w:left="0"/>
        <w:jc w:val="both"/>
      </w:pPr>
      <w:r>
        <w:rPr>
          <w:rFonts w:ascii="Times New Roman"/>
          <w:b w:val="false"/>
          <w:i w:val="false"/>
          <w:color w:val="000000"/>
          <w:sz w:val="28"/>
        </w:rPr>
        <w:t xml:space="preserve">
      2) 1-бағанда – штаттық лауазымдар туралы мәліметтер; </w:t>
      </w:r>
    </w:p>
    <w:p>
      <w:pPr>
        <w:spacing w:after="0"/>
        <w:ind w:left="0"/>
        <w:jc w:val="both"/>
      </w:pPr>
      <w:r>
        <w:rPr>
          <w:rFonts w:ascii="Times New Roman"/>
          <w:b w:val="false"/>
          <w:i w:val="false"/>
          <w:color w:val="000000"/>
          <w:sz w:val="28"/>
        </w:rPr>
        <w:t xml:space="preserve">
      3) 2-бағанда – бос емес лауазымдар туралы мәліметтер (олардың жылдың соғына нақты орын толтыруына сәйкес); </w:t>
      </w:r>
    </w:p>
    <w:p>
      <w:pPr>
        <w:spacing w:after="0"/>
        <w:ind w:left="0"/>
        <w:jc w:val="both"/>
      </w:pPr>
      <w:r>
        <w:rPr>
          <w:rFonts w:ascii="Times New Roman"/>
          <w:b w:val="false"/>
          <w:i w:val="false"/>
          <w:color w:val="000000"/>
          <w:sz w:val="28"/>
        </w:rPr>
        <w:t xml:space="preserve">
      4) 3-бағанда –еңбек кітапшалары осы ұйымдағы жеке тұлғалар саны туралы мәліметтер көрсетіледі (негізгі қызметкерлердің); </w:t>
      </w:r>
    </w:p>
    <w:p>
      <w:pPr>
        <w:spacing w:after="0"/>
        <w:ind w:left="0"/>
        <w:jc w:val="both"/>
      </w:pPr>
      <w:r>
        <w:rPr>
          <w:rFonts w:ascii="Times New Roman"/>
          <w:b w:val="false"/>
          <w:i w:val="false"/>
          <w:color w:val="000000"/>
          <w:sz w:val="28"/>
        </w:rPr>
        <w:t xml:space="preserve">
      5) Өзінің құрамында СА және ЖКМК бөлімшелері бар денсаулық сақтау ұйымдары "Медициналық ұйымның есебі" 30 есептік нысанындағы 1100 кестесінде санитариялық авиация және ЖКМК бөлімшелерінің медициналық персоналдардың лауазымы туралы мәліметтерді қоспайды. </w:t>
      </w:r>
    </w:p>
    <w:p>
      <w:pPr>
        <w:spacing w:after="0"/>
        <w:ind w:left="0"/>
        <w:jc w:val="both"/>
      </w:pPr>
      <w:r>
        <w:rPr>
          <w:rFonts w:ascii="Times New Roman"/>
          <w:b w:val="false"/>
          <w:i w:val="false"/>
          <w:color w:val="000000"/>
          <w:sz w:val="28"/>
        </w:rPr>
        <w:t xml:space="preserve">
      6) 1,2,3 – жолдарындағы сандар сомасы 2-5 бағандарында тиісінше жолдың 1 бағанындағы сандарға тең болуы қажет. </w:t>
      </w:r>
    </w:p>
    <w:p>
      <w:pPr>
        <w:spacing w:after="0"/>
        <w:ind w:left="0"/>
        <w:jc w:val="both"/>
      </w:pPr>
      <w:r>
        <w:rPr>
          <w:rFonts w:ascii="Times New Roman"/>
          <w:b w:val="false"/>
          <w:i w:val="false"/>
          <w:color w:val="000000"/>
          <w:sz w:val="28"/>
        </w:rPr>
        <w:t>
      7) бос емес лауазымдар саны кестенің барлық бағандары бойынша штаттық лауазымдар санынан артпауы қажет;</w:t>
      </w:r>
    </w:p>
    <w:bookmarkStart w:name="z372" w:id="356"/>
    <w:p>
      <w:pPr>
        <w:spacing w:after="0"/>
        <w:ind w:left="0"/>
        <w:jc w:val="both"/>
      </w:pPr>
      <w:r>
        <w:rPr>
          <w:rFonts w:ascii="Times New Roman"/>
          <w:b w:val="false"/>
          <w:i w:val="false"/>
          <w:color w:val="000000"/>
          <w:sz w:val="28"/>
        </w:rPr>
        <w:t xml:space="preserve">
      12. "Көлік" 3200 кесте санитариялық көлік жайындағы мәліметтерден тұрады: </w:t>
      </w:r>
    </w:p>
    <w:bookmarkEnd w:id="356"/>
    <w:p>
      <w:pPr>
        <w:spacing w:after="0"/>
        <w:ind w:left="0"/>
        <w:jc w:val="both"/>
      </w:pPr>
      <w:r>
        <w:rPr>
          <w:rFonts w:ascii="Times New Roman"/>
          <w:b w:val="false"/>
          <w:i w:val="false"/>
          <w:color w:val="000000"/>
          <w:sz w:val="28"/>
        </w:rPr>
        <w:t xml:space="preserve">
      1) 1-жолда – медициналық көліктің жалпы саны туралы мәліметтер. </w:t>
      </w:r>
    </w:p>
    <w:p>
      <w:pPr>
        <w:spacing w:after="0"/>
        <w:ind w:left="0"/>
        <w:jc w:val="both"/>
      </w:pPr>
      <w:r>
        <w:rPr>
          <w:rFonts w:ascii="Times New Roman"/>
          <w:b w:val="false"/>
          <w:i w:val="false"/>
          <w:color w:val="000000"/>
          <w:sz w:val="28"/>
        </w:rPr>
        <w:t xml:space="preserve">
      2) 2-жолда – есептік жылдың соңында бухгалтерлік есеп мәліметтері бойынша денсаулық сақтау ұйымдарының санитариялық авиация және ЖКМК бөлімшелері басшыларының бұйрығымен белгіленген және бекітілген медициналық ұйым теңгеріміндегі медициналық көлік туралы мәліметтер; </w:t>
      </w:r>
    </w:p>
    <w:p>
      <w:pPr>
        <w:spacing w:after="0"/>
        <w:ind w:left="0"/>
        <w:jc w:val="both"/>
      </w:pPr>
      <w:r>
        <w:rPr>
          <w:rFonts w:ascii="Times New Roman"/>
          <w:b w:val="false"/>
          <w:i w:val="false"/>
          <w:color w:val="000000"/>
          <w:sz w:val="28"/>
        </w:rPr>
        <w:t xml:space="preserve">
      3) 3-жолда – жалға алынған санитариялық көлік туралы мәліметтер; </w:t>
      </w:r>
    </w:p>
    <w:bookmarkStart w:name="z373" w:id="357"/>
    <w:p>
      <w:pPr>
        <w:spacing w:after="0"/>
        <w:ind w:left="0"/>
        <w:jc w:val="both"/>
      </w:pPr>
      <w:r>
        <w:rPr>
          <w:rFonts w:ascii="Times New Roman"/>
          <w:b w:val="false"/>
          <w:i w:val="false"/>
          <w:color w:val="000000"/>
          <w:sz w:val="28"/>
        </w:rPr>
        <w:t xml:space="preserve">
      13. "Санитариялық көліктің ұшулары/шығулары" 3300 кестесі № 907 </w:t>
      </w:r>
      <w:r>
        <w:rPr>
          <w:rFonts w:ascii="Times New Roman"/>
          <w:b w:val="false"/>
          <w:i w:val="false"/>
          <w:color w:val="000000"/>
          <w:sz w:val="28"/>
        </w:rPr>
        <w:t>бұйрығымен</w:t>
      </w:r>
      <w:r>
        <w:rPr>
          <w:rFonts w:ascii="Times New Roman"/>
          <w:b w:val="false"/>
          <w:i w:val="false"/>
          <w:color w:val="000000"/>
          <w:sz w:val="28"/>
        </w:rPr>
        <w:t xml:space="preserve"> бекітілген санитариялық көліктің ұшулары мен шығулары туралы мәліметтерді құрайды және алғашқы медициналық құжат "Шақыртуларды қабылдау және олардың шұғыл және жоспарлы-консультациялық көмек бөлімшелерімен орындалуын тіркеу журналы" мәліметтері бойынша толтырылады (№ 117/е нысан);</w:t>
      </w:r>
    </w:p>
    <w:bookmarkEnd w:id="357"/>
    <w:p>
      <w:pPr>
        <w:spacing w:after="0"/>
        <w:ind w:left="0"/>
        <w:jc w:val="both"/>
      </w:pPr>
      <w:r>
        <w:rPr>
          <w:rFonts w:ascii="Times New Roman"/>
          <w:b w:val="false"/>
          <w:i w:val="false"/>
          <w:color w:val="000000"/>
          <w:sz w:val="28"/>
        </w:rPr>
        <w:t xml:space="preserve">
      1) 3-жолда орындалған ұшулар/шақыртулардың жалпы саны көрсетіледі. </w:t>
      </w:r>
    </w:p>
    <w:p>
      <w:pPr>
        <w:spacing w:after="0"/>
        <w:ind w:left="0"/>
        <w:jc w:val="both"/>
      </w:pPr>
      <w:r>
        <w:rPr>
          <w:rFonts w:ascii="Times New Roman"/>
          <w:b w:val="false"/>
          <w:i w:val="false"/>
          <w:color w:val="000000"/>
          <w:sz w:val="28"/>
        </w:rPr>
        <w:t>
      2) барлық шұғыл тәртіпте орындалған ұшулар/шақыртулар сияқты жоспарлы тәртіпте де қызмет көрсетілген санитариялық қызмет түрі бойынша да үйлестіріледі және бюджетті көрсету қажет (республикалық/жергілікті).</w:t>
      </w:r>
    </w:p>
    <w:p>
      <w:pPr>
        <w:spacing w:after="0"/>
        <w:ind w:left="0"/>
        <w:jc w:val="both"/>
      </w:pPr>
      <w:r>
        <w:rPr>
          <w:rFonts w:ascii="Times New Roman"/>
          <w:b w:val="false"/>
          <w:i w:val="false"/>
          <w:color w:val="000000"/>
          <w:sz w:val="28"/>
        </w:rPr>
        <w:t xml:space="preserve">
      3) 3;5 – бағандарындағы сандар сомасы тиісінше жолдың 2-бағанындағы сандарға тең болуы қажет. </w:t>
      </w:r>
    </w:p>
    <w:p>
      <w:pPr>
        <w:spacing w:after="0"/>
        <w:ind w:left="0"/>
        <w:jc w:val="both"/>
      </w:pPr>
      <w:r>
        <w:rPr>
          <w:rFonts w:ascii="Times New Roman"/>
          <w:b w:val="false"/>
          <w:i w:val="false"/>
          <w:color w:val="000000"/>
          <w:sz w:val="28"/>
        </w:rPr>
        <w:t xml:space="preserve">
      4) 4;6 – бағандардағы сандар сомасы тиісінше жолдың 1-бағанындағы сандарға тең болуы қажет. </w:t>
      </w:r>
    </w:p>
    <w:p>
      <w:pPr>
        <w:spacing w:after="0"/>
        <w:ind w:left="0"/>
        <w:jc w:val="both"/>
      </w:pPr>
      <w:r>
        <w:rPr>
          <w:rFonts w:ascii="Times New Roman"/>
          <w:b w:val="false"/>
          <w:i w:val="false"/>
          <w:color w:val="000000"/>
          <w:sz w:val="28"/>
        </w:rPr>
        <w:t>
      5) жылжымалы автокөлік кешендері мен санитариялық вагондар шұғыл тәртіптегі шығуларды жүзеге асырмайтындығын ескеру қажет;</w:t>
      </w:r>
    </w:p>
    <w:bookmarkStart w:name="z374" w:id="358"/>
    <w:p>
      <w:pPr>
        <w:spacing w:after="0"/>
        <w:ind w:left="0"/>
        <w:jc w:val="both"/>
      </w:pPr>
      <w:r>
        <w:rPr>
          <w:rFonts w:ascii="Times New Roman"/>
          <w:b w:val="false"/>
          <w:i w:val="false"/>
          <w:color w:val="000000"/>
          <w:sz w:val="28"/>
        </w:rPr>
        <w:t>
      14. "Үшулар мен шығулар кезіндегі науқастарды, босанған әйелдерді және басқа да тасымалдауларда" 4000 кестесі № 907 бұйрығымен бекітілген алғашқы медициналық құжат "Шақыртуларды қабылдау және олардың шұғыл және жоспарлы-консультативтік көмек бөлімшелерімен орындалуын тіркеу журналы" мәліметтері бойынша толтырылады (№ 117/е нысан):</w:t>
      </w:r>
    </w:p>
    <w:bookmarkEnd w:id="358"/>
    <w:p>
      <w:pPr>
        <w:spacing w:after="0"/>
        <w:ind w:left="0"/>
        <w:jc w:val="both"/>
      </w:pPr>
      <w:r>
        <w:rPr>
          <w:rFonts w:ascii="Times New Roman"/>
          <w:b w:val="false"/>
          <w:i w:val="false"/>
          <w:color w:val="000000"/>
          <w:sz w:val="28"/>
        </w:rPr>
        <w:t xml:space="preserve">
      1) 1-бағанда барлық жолдар бойынша 2-4 бағандар сомасына тең келетін жазатайым оқиғалар (2-баған), кенет аурулар және жағдайлар (3-баған), акушерлік-гинекологиялық патологиялар (4-баған) кезінде тасымалданған адамдардың жалпы саны көрсетіледі. 1-бағанға басқа да тасымалдаулар енгізілмейді; </w:t>
      </w:r>
    </w:p>
    <w:p>
      <w:pPr>
        <w:spacing w:after="0"/>
        <w:ind w:left="0"/>
        <w:jc w:val="both"/>
      </w:pPr>
      <w:r>
        <w:rPr>
          <w:rFonts w:ascii="Times New Roman"/>
          <w:b w:val="false"/>
          <w:i w:val="false"/>
          <w:color w:val="000000"/>
          <w:sz w:val="28"/>
        </w:rPr>
        <w:t xml:space="preserve">
      2) 5-бағанда тиісті көлікте басқа да тасымалдаулар туралы мәліметтер оларға жол бойы кезіккен науқасты тасымалдау, теміржол вокзалына және әуежайға науқасты тасымалдау, аурухана аралық тасымалдау, мәйіттерді тасымалдау, дәрі-дәрмектерді, вакциналарды, трансплантация үшін ағзаларды (ағза бөлшектерін), медициналық аппаратураны жедел жеткізу, науқасқа басқа өңірлерден басқа медициналық ұйымдардан консультанттарды жеткізу, мемлекеттік тұлғаларды сақтауда қызмет көрсету кезінде дәрігер мамандарды тасымалдау және науқастарды, жүкті әйелдерді, босанған әйелдерді және жаңа босанған әйелдерді тасымалдауға қатысы жоқ басқа да себептер жатады. </w:t>
      </w:r>
    </w:p>
    <w:p>
      <w:pPr>
        <w:spacing w:after="0"/>
        <w:ind w:left="0"/>
        <w:jc w:val="both"/>
      </w:pPr>
      <w:r>
        <w:rPr>
          <w:rFonts w:ascii="Times New Roman"/>
          <w:b w:val="false"/>
          <w:i w:val="false"/>
          <w:color w:val="000000"/>
          <w:sz w:val="28"/>
        </w:rPr>
        <w:t xml:space="preserve">
      3) 3.0 –жолда әуе және санитариялық автокөлігінде тасымалданғандардың жалпы саны көрсетіледі ол сәйкес бағандардың 1.0 және 2.0 жолдарындағы сандар сомасына тең келеді. </w:t>
      </w:r>
    </w:p>
    <w:p>
      <w:pPr>
        <w:spacing w:after="0"/>
        <w:ind w:left="0"/>
        <w:jc w:val="both"/>
      </w:pPr>
      <w:r>
        <w:rPr>
          <w:rFonts w:ascii="Times New Roman"/>
          <w:b w:val="false"/>
          <w:i w:val="false"/>
          <w:color w:val="000000"/>
          <w:sz w:val="28"/>
        </w:rPr>
        <w:t xml:space="preserve">
      4) 1.1 және 1.2 жолдарындағы сома барлық бағандар бойынша 1.0 жолына тең болады. </w:t>
      </w:r>
    </w:p>
    <w:p>
      <w:pPr>
        <w:spacing w:after="0"/>
        <w:ind w:left="0"/>
        <w:jc w:val="both"/>
      </w:pPr>
      <w:r>
        <w:rPr>
          <w:rFonts w:ascii="Times New Roman"/>
          <w:b w:val="false"/>
          <w:i w:val="false"/>
          <w:color w:val="000000"/>
          <w:sz w:val="28"/>
        </w:rPr>
        <w:t xml:space="preserve">
      5) 1.0 және 1.2 жолдарындағы сома барлық бағандар бойынша 3.0 жолына тең болады. </w:t>
      </w:r>
    </w:p>
    <w:bookmarkStart w:name="z375" w:id="359"/>
    <w:p>
      <w:pPr>
        <w:spacing w:after="0"/>
        <w:ind w:left="0"/>
        <w:jc w:val="both"/>
      </w:pPr>
      <w:r>
        <w:rPr>
          <w:rFonts w:ascii="Times New Roman"/>
          <w:b w:val="false"/>
          <w:i w:val="false"/>
          <w:color w:val="000000"/>
          <w:sz w:val="28"/>
        </w:rPr>
        <w:t xml:space="preserve">
      15. "Ұшулар/шақыртулар кезіндегі шұғыл медициналық көмек" 4100 кестесі № 907 бұйрығымен бекітілген № 117/е нысанының мәліметтері негізінде және "Тапсырма" № 119/е нысаны негізінде (дәрігер-консультантқа) толтырылады және мынадай ақпараттарды құрайды: </w:t>
      </w:r>
    </w:p>
    <w:bookmarkEnd w:id="359"/>
    <w:p>
      <w:pPr>
        <w:spacing w:after="0"/>
        <w:ind w:left="0"/>
        <w:jc w:val="both"/>
      </w:pPr>
      <w:r>
        <w:rPr>
          <w:rFonts w:ascii="Times New Roman"/>
          <w:b w:val="false"/>
          <w:i w:val="false"/>
          <w:color w:val="000000"/>
          <w:sz w:val="28"/>
        </w:rPr>
        <w:t>
      1) жолында ұшулар/шақыртудардың жалпы саны көрсетіледі, оның ішінде жазатайым оқиғалар, кенет аурулар және жағдайлар, босанулар және жүктілік патологиясы кезіндегі шұғыл көмек көрсету (операциялар, тасымалдаулар) үшін ұшулар/шақыртудардың жалпы саны көрсетіледі</w:t>
      </w:r>
    </w:p>
    <w:p>
      <w:pPr>
        <w:spacing w:after="0"/>
        <w:ind w:left="0"/>
        <w:jc w:val="both"/>
      </w:pPr>
      <w:r>
        <w:rPr>
          <w:rFonts w:ascii="Times New Roman"/>
          <w:b w:val="false"/>
          <w:i w:val="false"/>
          <w:color w:val="000000"/>
          <w:sz w:val="28"/>
        </w:rPr>
        <w:t xml:space="preserve">
      2) 1-бағанға "Басқа да тасымалдаулар" 13-бағанының мәліметтері енгізілмейді оларға науқастарды, босанған әйелдерді және жаңа босанған әйелдерді темір жол вокзалына және әуежайға жедел тасымалдау, аурухана аралық тасымалдау және шұғыл медициналық көмек көрсетуді қажет етпейтін басқа да 4, 7, 10 бағандарға жатпайтын себептер жатады. Дәрігер мамандармен жолда немесе орнында науқастарға шұғыл медициналық көмек көрсету жағдайлары кезінде олар жалпы негізде тиісінше 1, 4, 7, 10 бағандарында 3, 6, 9, 12–бағандар бойынша 2.0-2.3–жолдарына сәйкес тасымалдауды көрсетумен көрсетіледі; </w:t>
      </w:r>
    </w:p>
    <w:p>
      <w:pPr>
        <w:spacing w:after="0"/>
        <w:ind w:left="0"/>
        <w:jc w:val="both"/>
      </w:pPr>
      <w:r>
        <w:rPr>
          <w:rFonts w:ascii="Times New Roman"/>
          <w:b w:val="false"/>
          <w:i w:val="false"/>
          <w:color w:val="000000"/>
          <w:sz w:val="28"/>
        </w:rPr>
        <w:t xml:space="preserve">
      3) 2.0-жолда – ұшулар/шығулар кезінде медициналық көмек көрсетілген адамдар саны туралы мәліметтер көрсетіледі; </w:t>
      </w:r>
    </w:p>
    <w:p>
      <w:pPr>
        <w:spacing w:after="0"/>
        <w:ind w:left="0"/>
        <w:jc w:val="both"/>
      </w:pPr>
      <w:r>
        <w:rPr>
          <w:rFonts w:ascii="Times New Roman"/>
          <w:b w:val="false"/>
          <w:i w:val="false"/>
          <w:color w:val="000000"/>
          <w:sz w:val="28"/>
        </w:rPr>
        <w:t>
      4) 2.1-жолда - ұшулар/шығулар кезінде медициналық көмек көрсетілген 0-17 жас 11 ай 29 күнді қосып алғандағы жастағы балалар саны туралы мәліметтер (2.0 жолынан);</w:t>
      </w:r>
    </w:p>
    <w:p>
      <w:pPr>
        <w:spacing w:after="0"/>
        <w:ind w:left="0"/>
        <w:jc w:val="both"/>
      </w:pPr>
      <w:r>
        <w:rPr>
          <w:rFonts w:ascii="Times New Roman"/>
          <w:b w:val="false"/>
          <w:i w:val="false"/>
          <w:color w:val="000000"/>
          <w:sz w:val="28"/>
        </w:rPr>
        <w:t>
      5) 2.2-жолда- ұшулар/шығулар кезінде медициналық көмек көрсетілген 0-14 жастағы балалар саны туралы мәліметтер (2.1 жолынан);</w:t>
      </w:r>
    </w:p>
    <w:p>
      <w:pPr>
        <w:spacing w:after="0"/>
        <w:ind w:left="0"/>
        <w:jc w:val="both"/>
      </w:pPr>
      <w:r>
        <w:rPr>
          <w:rFonts w:ascii="Times New Roman"/>
          <w:b w:val="false"/>
          <w:i w:val="false"/>
          <w:color w:val="000000"/>
          <w:sz w:val="28"/>
        </w:rPr>
        <w:t>
      6) 2.3 жолда- ұшулар/шығулар кезінде медициналық көмек көрсетілген жаңа туған нәрестелер (0-ден 28 күнге дейін) туралы мәліметтер (2.2 жолынан);</w:t>
      </w:r>
    </w:p>
    <w:p>
      <w:pPr>
        <w:spacing w:after="0"/>
        <w:ind w:left="0"/>
        <w:jc w:val="both"/>
      </w:pPr>
      <w:r>
        <w:rPr>
          <w:rFonts w:ascii="Times New Roman"/>
          <w:b w:val="false"/>
          <w:i w:val="false"/>
          <w:color w:val="000000"/>
          <w:sz w:val="28"/>
        </w:rPr>
        <w:t xml:space="preserve">
      7) Ұшулар/шығулар кезінде науқастарға, босанған әйелдерге және жаңа босанған әйелдерге жүргізілген операциялар тиісінше бағандардың 2.0-2.3 –жолдары бойынша көрсетіледі; </w:t>
      </w:r>
    </w:p>
    <w:p>
      <w:pPr>
        <w:spacing w:after="0"/>
        <w:ind w:left="0"/>
        <w:jc w:val="both"/>
      </w:pPr>
      <w:r>
        <w:rPr>
          <w:rFonts w:ascii="Times New Roman"/>
          <w:b w:val="false"/>
          <w:i w:val="false"/>
          <w:color w:val="000000"/>
          <w:sz w:val="28"/>
        </w:rPr>
        <w:t xml:space="preserve">
      8) 2.0 жолында көрсетілген сандар 1.0 жолындағы сандарға тең болуы мүмкін, бірақ бір ұшу/шығу кезінде бірнеше адамға көмек көрсету (апаттар, жазатайым оқиғалар және кенеттен аурулар кезінде) есебінен олардың саны көп болуы да мүмкін; </w:t>
      </w:r>
    </w:p>
    <w:p>
      <w:pPr>
        <w:spacing w:after="0"/>
        <w:ind w:left="0"/>
        <w:jc w:val="both"/>
      </w:pPr>
      <w:r>
        <w:rPr>
          <w:rFonts w:ascii="Times New Roman"/>
          <w:b w:val="false"/>
          <w:i w:val="false"/>
          <w:color w:val="000000"/>
          <w:sz w:val="28"/>
        </w:rPr>
        <w:t>
      9) 4, 7, 10 бағанындағы сандар сомасы 2.0 және 2.1-жолдары бойынша тиісінше 1.0-бағанның 2.2 және 2.3 жолдарында көрсетілген сандарға тең;</w:t>
      </w:r>
    </w:p>
    <w:p>
      <w:pPr>
        <w:spacing w:after="0"/>
        <w:ind w:left="0"/>
        <w:jc w:val="both"/>
      </w:pPr>
      <w:r>
        <w:rPr>
          <w:rFonts w:ascii="Times New Roman"/>
          <w:b w:val="false"/>
          <w:i w:val="false"/>
          <w:color w:val="000000"/>
          <w:sz w:val="28"/>
        </w:rPr>
        <w:t>
      10) 4, 7 бағанындағы сандар сомасы 2.2 және 2.3-жолдары бойынша тиісінше 1.0-бағанның 2.2 және 2.3 жолдарында көрсетілген сандарға тең болуы қажет;</w:t>
      </w:r>
    </w:p>
    <w:p>
      <w:pPr>
        <w:spacing w:after="0"/>
        <w:ind w:left="0"/>
        <w:jc w:val="both"/>
      </w:pPr>
      <w:r>
        <w:rPr>
          <w:rFonts w:ascii="Times New Roman"/>
          <w:b w:val="false"/>
          <w:i w:val="false"/>
          <w:color w:val="000000"/>
          <w:sz w:val="28"/>
        </w:rPr>
        <w:t>
      11) 5, 8 бағанындағы сандар сомасы 2.2 және 2.3-жолдары бойынша тиісінше 1.0-бағанның 2.2 және 2.3 жолдарында көрсетілген сандарға тең болуы қажет;</w:t>
      </w:r>
    </w:p>
    <w:p>
      <w:pPr>
        <w:spacing w:after="0"/>
        <w:ind w:left="0"/>
        <w:jc w:val="both"/>
      </w:pPr>
      <w:r>
        <w:rPr>
          <w:rFonts w:ascii="Times New Roman"/>
          <w:b w:val="false"/>
          <w:i w:val="false"/>
          <w:color w:val="000000"/>
          <w:sz w:val="28"/>
        </w:rPr>
        <w:t>
      12) 6, 9 бағанындағы сандар сомасы 2.2 және 2.3-жолдары бойынша тиісінше 1.0-бағанның 2.2 және 2.3 жолдарында көрсетілген сандарға тең болуы қажет;</w:t>
      </w:r>
    </w:p>
    <w:bookmarkStart w:name="z376" w:id="360"/>
    <w:p>
      <w:pPr>
        <w:spacing w:after="0"/>
        <w:ind w:left="0"/>
        <w:jc w:val="both"/>
      </w:pPr>
      <w:r>
        <w:rPr>
          <w:rFonts w:ascii="Times New Roman"/>
          <w:b w:val="false"/>
          <w:i w:val="false"/>
          <w:color w:val="000000"/>
          <w:sz w:val="28"/>
        </w:rPr>
        <w:t xml:space="preserve">
      16. "Шақыртуға барулар кезіндегі жоспарлы-консультациялық медициналық көмек" 4200 кестесі № 907 </w:t>
      </w:r>
      <w:r>
        <w:rPr>
          <w:rFonts w:ascii="Times New Roman"/>
          <w:b w:val="false"/>
          <w:i w:val="false"/>
          <w:color w:val="000000"/>
          <w:sz w:val="28"/>
        </w:rPr>
        <w:t>бұйрығымен</w:t>
      </w:r>
      <w:r>
        <w:rPr>
          <w:rFonts w:ascii="Times New Roman"/>
          <w:b w:val="false"/>
          <w:i w:val="false"/>
          <w:color w:val="000000"/>
          <w:sz w:val="28"/>
        </w:rPr>
        <w:t xml:space="preserve"> бекітілген № 119/е "Тапсырма" (консультациялық дәрігерге) және №120/е "Жоспарлы шығуларды (ұшуларды) тіркеу журналы" нысанының мәліметтері бойынша толтырылады. </w:t>
      </w:r>
    </w:p>
    <w:bookmarkEnd w:id="360"/>
    <w:p>
      <w:pPr>
        <w:spacing w:after="0"/>
        <w:ind w:left="0"/>
        <w:jc w:val="both"/>
      </w:pPr>
      <w:r>
        <w:rPr>
          <w:rFonts w:ascii="Times New Roman"/>
          <w:b w:val="false"/>
          <w:i w:val="false"/>
          <w:color w:val="000000"/>
          <w:sz w:val="28"/>
        </w:rPr>
        <w:t xml:space="preserve">
      1) Жоспарлы шығулардың орындалған саны 1.0 жолдың 1-бағанында көрсетіледі. </w:t>
      </w:r>
    </w:p>
    <w:p>
      <w:pPr>
        <w:spacing w:after="0"/>
        <w:ind w:left="0"/>
        <w:jc w:val="both"/>
      </w:pPr>
      <w:r>
        <w:rPr>
          <w:rFonts w:ascii="Times New Roman"/>
          <w:b w:val="false"/>
          <w:i w:val="false"/>
          <w:color w:val="000000"/>
          <w:sz w:val="28"/>
        </w:rPr>
        <w:t xml:space="preserve">
      2) Шақыртуға барулар кезінде жоспарлы-консультациялық көмек көрсетілген адамдар саны 2.0-жолында көрсетіледі; оның ішінде жеке жас топтары және халық контингенті бойынша 2.1-2.6 жолдарында көрсетіледі. </w:t>
      </w:r>
    </w:p>
    <w:p>
      <w:pPr>
        <w:spacing w:after="0"/>
        <w:ind w:left="0"/>
        <w:jc w:val="both"/>
      </w:pPr>
      <w:r>
        <w:rPr>
          <w:rFonts w:ascii="Times New Roman"/>
          <w:b w:val="false"/>
          <w:i w:val="false"/>
          <w:color w:val="000000"/>
          <w:sz w:val="28"/>
        </w:rPr>
        <w:t xml:space="preserve">
      3) Жоспарлы-консультациялық көмек оны көрсету орны бойынша амбулаториялық қабылдауға, стационарда, үйде деп үйлестіріледі және 2, 3, 4 бағандарға сәйкес көрсетіледі. </w:t>
      </w:r>
    </w:p>
    <w:p>
      <w:pPr>
        <w:spacing w:after="0"/>
        <w:ind w:left="0"/>
        <w:jc w:val="both"/>
      </w:pPr>
      <w:r>
        <w:rPr>
          <w:rFonts w:ascii="Times New Roman"/>
          <w:b w:val="false"/>
          <w:i w:val="false"/>
          <w:color w:val="000000"/>
          <w:sz w:val="28"/>
        </w:rPr>
        <w:t xml:space="preserve">
      4) Дәрігер-консультанттардың тағайындаулар мен ұсыныстар түрлері 5, 6, 7 бағандарында көрсетіледі. </w:t>
      </w:r>
    </w:p>
    <w:p>
      <w:pPr>
        <w:spacing w:after="0"/>
        <w:ind w:left="0"/>
        <w:jc w:val="both"/>
      </w:pPr>
      <w:r>
        <w:rPr>
          <w:rFonts w:ascii="Times New Roman"/>
          <w:b w:val="false"/>
          <w:i w:val="false"/>
          <w:color w:val="000000"/>
          <w:sz w:val="28"/>
        </w:rPr>
        <w:t>
      5) Амбулаториялық науқастың талданған медициналық картасының саны 8 бағанда, ал амбулаториялық науқастікі -9 бағанда көрсетіледі.</w:t>
      </w:r>
    </w:p>
    <w:p>
      <w:pPr>
        <w:spacing w:after="0"/>
        <w:ind w:left="0"/>
        <w:jc w:val="both"/>
      </w:pPr>
      <w:r>
        <w:rPr>
          <w:rFonts w:ascii="Times New Roman"/>
          <w:b w:val="false"/>
          <w:i w:val="false"/>
          <w:color w:val="000000"/>
          <w:sz w:val="28"/>
        </w:rPr>
        <w:t xml:space="preserve">
      6) Өткізілген дәрігерлік консилиумдер саны 10 бағанда көрсетіледі; </w:t>
      </w:r>
    </w:p>
    <w:bookmarkStart w:name="z377" w:id="361"/>
    <w:p>
      <w:pPr>
        <w:spacing w:after="0"/>
        <w:ind w:left="0"/>
        <w:jc w:val="both"/>
      </w:pPr>
      <w:r>
        <w:rPr>
          <w:rFonts w:ascii="Times New Roman"/>
          <w:b w:val="false"/>
          <w:i w:val="false"/>
          <w:color w:val="000000"/>
          <w:sz w:val="28"/>
        </w:rPr>
        <w:t>
      17. "Ұшу/шығулардағы дәрігерлердің қызметі" 5000 кестесі "Дәрігер-консультантқа берілетін тапсырма" № 907 бұйрығымен бекітілген № 119/е нысанындағы "Тапсырманы орындау туралы анықтама" корешоктың "Дәрігер-консултьтант есебі" тармағы бойынша толтырылады:</w:t>
      </w:r>
    </w:p>
    <w:bookmarkEnd w:id="361"/>
    <w:p>
      <w:pPr>
        <w:spacing w:after="0"/>
        <w:ind w:left="0"/>
        <w:jc w:val="both"/>
      </w:pPr>
      <w:r>
        <w:rPr>
          <w:rFonts w:ascii="Times New Roman"/>
          <w:b w:val="false"/>
          <w:i w:val="false"/>
          <w:color w:val="000000"/>
          <w:sz w:val="28"/>
        </w:rPr>
        <w:t xml:space="preserve">
      1) Кестенің А бағаны бойынша дәрігер-консультанттардың мамандықтары көрсетілген. </w:t>
      </w:r>
    </w:p>
    <w:p>
      <w:pPr>
        <w:spacing w:after="0"/>
        <w:ind w:left="0"/>
        <w:jc w:val="both"/>
      </w:pPr>
      <w:r>
        <w:rPr>
          <w:rFonts w:ascii="Times New Roman"/>
          <w:b w:val="false"/>
          <w:i w:val="false"/>
          <w:color w:val="000000"/>
          <w:sz w:val="28"/>
        </w:rPr>
        <w:t>
      2) В бағаны бойынша дәрігерлік көмектің түрі көрсетілген, дегенмен хирургиялық профильді дәрігерлер бойынша көмек түрі консультация және операция деп бөлінген, ал параклиника қызметінің дәрігерлері бойынша көмек түрі зерттеу деп белгіленген.</w:t>
      </w:r>
    </w:p>
    <w:p>
      <w:pPr>
        <w:spacing w:after="0"/>
        <w:ind w:left="0"/>
        <w:jc w:val="both"/>
      </w:pPr>
      <w:r>
        <w:rPr>
          <w:rFonts w:ascii="Times New Roman"/>
          <w:b w:val="false"/>
          <w:i w:val="false"/>
          <w:color w:val="000000"/>
          <w:sz w:val="28"/>
        </w:rPr>
        <w:t xml:space="preserve">
      3) Медициналық көмекті көрсету нысаны бойынша дәрігер-консультанттардың қызметі 0-17 жас аралығындағы балаларды, соның ішінде туылғаннан 0-28 күн өткен нәрестелерді қоса (2 және 5 бағандардан), тиісті медициналық көмек көрсетілген тұлғалардың жалпы санынан бөліп алумен жедел және жоспарлы-консультациялық болып бөлінеді (1 және 4 бағандардан). </w:t>
      </w:r>
    </w:p>
    <w:p>
      <w:pPr>
        <w:spacing w:after="0"/>
        <w:ind w:left="0"/>
        <w:jc w:val="both"/>
      </w:pPr>
      <w:r>
        <w:rPr>
          <w:rFonts w:ascii="Times New Roman"/>
          <w:b w:val="false"/>
          <w:i w:val="false"/>
          <w:color w:val="000000"/>
          <w:sz w:val="28"/>
        </w:rPr>
        <w:t>
      4) 31 жол бойынша көрсетілген медициналық көмектің нысандары бойынша, оларды консультация, ота жасау және зерттеу деп бөлумен қоса жалпы мәліметтер көрсетіледі;</w:t>
      </w:r>
    </w:p>
    <w:bookmarkStart w:name="z378" w:id="362"/>
    <w:p>
      <w:pPr>
        <w:spacing w:after="0"/>
        <w:ind w:left="0"/>
        <w:jc w:val="both"/>
      </w:pPr>
      <w:r>
        <w:rPr>
          <w:rFonts w:ascii="Times New Roman"/>
          <w:b w:val="false"/>
          <w:i w:val="false"/>
          <w:color w:val="000000"/>
          <w:sz w:val="28"/>
        </w:rPr>
        <w:t>
      18. 6000 кесте астындағы жолда: 1-тармақта ұшуда/шығуда бас тартылған жаңсақ шақыруардың саны көрсетіледі (дәрігер-консультантпен келісім бойынша жасалған санитариялық авиация және ЖКМКЭ бөлімі меңгерушісінің шешімі бойынша); 2-тармақта ауа-райы бойынша бас тартылған ұшулар/шығулар саны көрсетіледі.</w:t>
      </w:r>
    </w:p>
    <w:bookmarkEnd w:id="362"/>
    <w:p>
      <w:pPr>
        <w:spacing w:after="0"/>
        <w:ind w:left="0"/>
        <w:jc w:val="both"/>
      </w:pPr>
      <w:r>
        <w:rPr>
          <w:rFonts w:ascii="Times New Roman"/>
          <w:b w:val="false"/>
          <w:i w:val="false"/>
          <w:color w:val="000000"/>
          <w:sz w:val="28"/>
        </w:rPr>
        <w:t>
      1) 7000 кесте астындағы жолда: 1-тармақта телефон байланысы арқылы шұғыл науғастарға көрсетілген консультациялар саны көрсетіледі. Аталған тармаққа ауа-райы бойынша бас тартылған ұшулар/шығулар барысында санитариялық авиацияның штаттық дәрігер-консультанттары шұғыл науқастарға көрсеткен консультациялары, дәрігер-консультанттың алғашқы ұшу/шығунан кейінгі бір тәулік ішіндегі қайталанып отырған консультация туралы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43-нысан</w:t>
            </w:r>
          </w:p>
        </w:tc>
      </w:tr>
    </w:tbl>
    <w:bookmarkStart w:name="z380" w:id="363"/>
    <w:p>
      <w:pPr>
        <w:spacing w:after="0"/>
        <w:ind w:left="0"/>
        <w:jc w:val="left"/>
      </w:pPr>
      <w:r>
        <w:rPr>
          <w:rFonts w:ascii="Times New Roman"/>
          <w:b/>
          <w:i w:val="false"/>
          <w:color w:val="000000"/>
        </w:rPr>
        <w:t xml:space="preserve"> Әкімшілік деректерді жинауға арналған нысан</w:t>
      </w:r>
    </w:p>
    <w:bookmarkEnd w:id="363"/>
    <w:p>
      <w:pPr>
        <w:spacing w:after="0"/>
        <w:ind w:left="0"/>
        <w:jc w:val="both"/>
      </w:pPr>
      <w:r>
        <w:rPr>
          <w:rFonts w:ascii="Times New Roman"/>
          <w:b w:val="false"/>
          <w:i w:val="false"/>
          <w:color w:val="000000"/>
          <w:sz w:val="28"/>
        </w:rPr>
        <w:t>
      "Фельдшерлік - акушериялық, медициналық пункттердің және жеке үй-жайы жоқ медицина қызметкерінің есебі (ҮЖМҚЕ)"</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(Фельдшер)</w:t>
      </w:r>
    </w:p>
    <w:p>
      <w:pPr>
        <w:spacing w:after="0"/>
        <w:ind w:left="0"/>
        <w:jc w:val="both"/>
      </w:pPr>
      <w:r>
        <w:rPr>
          <w:rFonts w:ascii="Times New Roman"/>
          <w:b w:val="false"/>
          <w:i w:val="false"/>
          <w:color w:val="000000"/>
          <w:sz w:val="28"/>
        </w:rPr>
        <w:t>
      Кезеңділік: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2000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2610"/>
        <w:gridCol w:w="3085"/>
        <w:gridCol w:w="1682"/>
        <w:gridCol w:w="3241"/>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 – акушериялық пункт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үй-жайы жоқ медицина қызметкері</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номері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номері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номері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2100 ФАП-тің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8"/>
        <w:gridCol w:w="1772"/>
        <w:gridCol w:w="1777"/>
        <w:gridCol w:w="1142"/>
        <w:gridCol w:w="1142"/>
        <w:gridCol w:w="1143"/>
        <w:gridCol w:w="1143"/>
        <w:gridCol w:w="1143"/>
      </w:tblGrid>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қызметкерлер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2102 МП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2161"/>
        <w:gridCol w:w="2167"/>
        <w:gridCol w:w="1393"/>
        <w:gridCol w:w="1393"/>
        <w:gridCol w:w="1393"/>
        <w:gridCol w:w="1394"/>
        <w:gridCol w:w="1394"/>
      </w:tblGrid>
      <w:tr>
        <w:trPr>
          <w:trHeight w:val="3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Мейіргерлер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қызметкерлер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2103 ҮЖМҚЕ-дің ШТАТТЫҚ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2161"/>
        <w:gridCol w:w="2167"/>
        <w:gridCol w:w="1393"/>
        <w:gridCol w:w="1393"/>
        <w:gridCol w:w="1393"/>
        <w:gridCol w:w="1394"/>
        <w:gridCol w:w="1394"/>
      </w:tblGrid>
      <w:tr>
        <w:trPr>
          <w:trHeight w:val="3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Мейіргерлер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қызметкерлер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2200 МЕДИЦИНАЛЫҚ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8"/>
        <w:gridCol w:w="1650"/>
        <w:gridCol w:w="1064"/>
        <w:gridCol w:w="1064"/>
        <w:gridCol w:w="1064"/>
      </w:tblGrid>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ҮЖМҚЕ</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Амбулаторияға келудің барлық саны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келудің барлық саны......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босануды қабылдағандар...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ішіңде емханаға жатпай босанғандар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 тұрған 1 жасқа (11 ай 29 күнге) дейінгі балалар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есепте тұрған жүкті әйелдердің номері..........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босанғандар....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екпе алғандар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полиомиелитке қарсы екпе алғандар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 гепатитіне қарсы екпе алғандар.........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Үйде қабылданған босану себептерімен келуді қоса алғанда</w:t>
      </w:r>
    </w:p>
    <w:p>
      <w:pPr>
        <w:spacing w:after="0"/>
        <w:ind w:left="0"/>
        <w:jc w:val="both"/>
      </w:pPr>
      <w:r>
        <w:rPr>
          <w:rFonts w:ascii="Times New Roman"/>
          <w:b w:val="false"/>
          <w:i w:val="false"/>
          <w:color w:val="000000"/>
          <w:sz w:val="28"/>
        </w:rPr>
        <w:t>
      2300 ОСЫ ҰЙЫМНЫҢ ФАП,ФП, МП және МҚ-дің ҮЙДЕ ҚАЙТЫС БОЛУЫНА БАЙЛАНЫСТЫ БЕРГЕН КУӘЛІГІ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7"/>
        <w:gridCol w:w="667"/>
        <w:gridCol w:w="430"/>
        <w:gridCol w:w="789"/>
        <w:gridCol w:w="946"/>
        <w:gridCol w:w="1185"/>
        <w:gridCol w:w="1386"/>
        <w:gridCol w:w="789"/>
        <w:gridCol w:w="907"/>
        <w:gridCol w:w="1864"/>
      </w:tblGrid>
      <w:tr>
        <w:trPr>
          <w:trHeight w:val="30" w:hRule="atLeast"/>
        </w:trPr>
        <w:tc>
          <w:tcPr>
            <w:tcW w:w="3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 туралы берілген дәрігерлік куәлік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 жаңа босанған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күннен 1 жасқа дейін</w:t>
            </w:r>
          </w:p>
        </w:tc>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күнге дейін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күннен 365 күнге дейін</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жасқа дейінгі балалардың туғандағы салмағына қарай 500- 999 г</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500- 999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 г</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1500-2499 г</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г. және одан астам</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2400 ҮЙДЕ ТУҒАН БАЛАЛАР САНЫ (ҮЙДЕ БОСАНҒАН ӘЙЕЛДІ КЕЙІННЕН АУРУХАНАҒА ЖАТҚЫЗБАЙ) ФАП, ФП, МП және МҚ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1030"/>
        <w:gridCol w:w="848"/>
        <w:gridCol w:w="1460"/>
        <w:gridCol w:w="1829"/>
        <w:gridCol w:w="2138"/>
        <w:gridCol w:w="664"/>
        <w:gridCol w:w="665"/>
      </w:tblGrid>
      <w:tr>
        <w:trPr>
          <w:trHeight w:val="30" w:hRule="atLeast"/>
        </w:trPr>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туылғандар,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туылғандар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тәулік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күннен 1 жасқа дейін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интранат.</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балалар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туғандағы салмағына қарай</w:t>
            </w:r>
            <w:r>
              <w:br/>
            </w:r>
            <w:r>
              <w:rPr>
                <w:rFonts w:ascii="Times New Roman"/>
                <w:b w:val="false"/>
                <w:i w:val="false"/>
                <w:color w:val="000000"/>
                <w:sz w:val="20"/>
              </w:rPr>
              <w:t>
500-999 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 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1500-2499 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г. және астам</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балалардың жалпы санынан шала туғандар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20__¬¬¬_жылғы "____"________________</w:t>
      </w:r>
    </w:p>
    <w:p>
      <w:pPr>
        <w:spacing w:after="0"/>
        <w:ind w:left="0"/>
        <w:jc w:val="both"/>
      </w:pPr>
      <w:r>
        <w:rPr>
          <w:rFonts w:ascii="Times New Roman"/>
          <w:b w:val="false"/>
          <w:i w:val="false"/>
          <w:color w:val="000000"/>
          <w:sz w:val="28"/>
        </w:rPr>
        <w:t xml:space="preserve">
      Ескертпе: Нысанды толтыру бойынша түсініктеме "Фельдшерлік-акушериялық, медициналық пункттердің және жеке үй-жайы жоқ медицина қызметкерінің есебі (ҮЖМҚЕ)"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381" w:id="364"/>
    <w:p>
      <w:pPr>
        <w:spacing w:after="0"/>
        <w:ind w:left="0"/>
        <w:jc w:val="left"/>
      </w:pPr>
      <w:r>
        <w:rPr>
          <w:rFonts w:ascii="Times New Roman"/>
          <w:b/>
          <w:i w:val="false"/>
          <w:color w:val="000000"/>
        </w:rPr>
        <w:t xml:space="preserve"> "Фельдшерлік - акушериялық, медициналық пункттердің және жеке үй-жайы жоқ медицина қызметкерінің есебі (ҮЖМҚЕ)" нысанды толтыру бойынша түсініктеме</w:t>
      </w:r>
    </w:p>
    <w:bookmarkEnd w:id="364"/>
    <w:bookmarkStart w:name="z382" w:id="365"/>
    <w:p>
      <w:pPr>
        <w:spacing w:after="0"/>
        <w:ind w:left="0"/>
        <w:jc w:val="both"/>
      </w:pPr>
      <w:r>
        <w:rPr>
          <w:rFonts w:ascii="Times New Roman"/>
          <w:b w:val="false"/>
          <w:i w:val="false"/>
          <w:color w:val="000000"/>
          <w:sz w:val="28"/>
        </w:rPr>
        <w:t xml:space="preserve">
      1. 2000 кесте – ұйымдардың саны көрсетіледі: А бағанында көрсеткіш атауы, Б бағанында – жолдардың реттік номері, 2 - бағанда – МП саны, 3 - бағанда ҮЖМҚЕ саны көрсетіледі. </w:t>
      </w:r>
    </w:p>
    <w:bookmarkEnd w:id="365"/>
    <w:bookmarkStart w:name="z383" w:id="366"/>
    <w:p>
      <w:pPr>
        <w:spacing w:after="0"/>
        <w:ind w:left="0"/>
        <w:jc w:val="both"/>
      </w:pPr>
      <w:r>
        <w:rPr>
          <w:rFonts w:ascii="Times New Roman"/>
          <w:b w:val="false"/>
          <w:i w:val="false"/>
          <w:color w:val="000000"/>
          <w:sz w:val="28"/>
        </w:rPr>
        <w:t>
      2. 2100 - кесте. ФАП штаттық лауазымдары:</w:t>
      </w:r>
    </w:p>
    <w:bookmarkEnd w:id="366"/>
    <w:p>
      <w:pPr>
        <w:spacing w:after="0"/>
        <w:ind w:left="0"/>
        <w:jc w:val="both"/>
      </w:pPr>
      <w:r>
        <w:rPr>
          <w:rFonts w:ascii="Times New Roman"/>
          <w:b w:val="false"/>
          <w:i w:val="false"/>
          <w:color w:val="000000"/>
          <w:sz w:val="28"/>
        </w:rPr>
        <w:t>
      1) А бағанында ФАП көрсеткіші атауы көрсетіледі;</w:t>
      </w:r>
    </w:p>
    <w:p>
      <w:pPr>
        <w:spacing w:after="0"/>
        <w:ind w:left="0"/>
        <w:jc w:val="both"/>
      </w:pPr>
      <w:r>
        <w:rPr>
          <w:rFonts w:ascii="Times New Roman"/>
          <w:b w:val="false"/>
          <w:i w:val="false"/>
          <w:color w:val="000000"/>
          <w:sz w:val="28"/>
        </w:rPr>
        <w:t>
      2) Б бағанында жолдардың реттік номері көрсетіледі;</w:t>
      </w:r>
    </w:p>
    <w:p>
      <w:pPr>
        <w:spacing w:after="0"/>
        <w:ind w:left="0"/>
        <w:jc w:val="both"/>
      </w:pPr>
      <w:r>
        <w:rPr>
          <w:rFonts w:ascii="Times New Roman"/>
          <w:b w:val="false"/>
          <w:i w:val="false"/>
          <w:color w:val="000000"/>
          <w:sz w:val="28"/>
        </w:rPr>
        <w:t>
      3) 1- бағанда есептік жыл соңындағы барлық лауазымдардың штаттары көрсетіледі;</w:t>
      </w:r>
    </w:p>
    <w:p>
      <w:pPr>
        <w:spacing w:after="0"/>
        <w:ind w:left="0"/>
        <w:jc w:val="both"/>
      </w:pPr>
      <w:r>
        <w:rPr>
          <w:rFonts w:ascii="Times New Roman"/>
          <w:b w:val="false"/>
          <w:i w:val="false"/>
          <w:color w:val="000000"/>
          <w:sz w:val="28"/>
        </w:rPr>
        <w:t>
      4) 2 - бағанда 1 - бағаннан фельдшердің штаттық лауазымдары көрсетіледі;</w:t>
      </w:r>
    </w:p>
    <w:p>
      <w:pPr>
        <w:spacing w:after="0"/>
        <w:ind w:left="0"/>
        <w:jc w:val="both"/>
      </w:pPr>
      <w:r>
        <w:rPr>
          <w:rFonts w:ascii="Times New Roman"/>
          <w:b w:val="false"/>
          <w:i w:val="false"/>
          <w:color w:val="000000"/>
          <w:sz w:val="28"/>
        </w:rPr>
        <w:t>
      5) 3 - бағанда 1- бағаннан, акушердің штаттық лауазымдары көрсетіледі;</w:t>
      </w:r>
    </w:p>
    <w:p>
      <w:pPr>
        <w:spacing w:after="0"/>
        <w:ind w:left="0"/>
        <w:jc w:val="both"/>
      </w:pPr>
      <w:r>
        <w:rPr>
          <w:rFonts w:ascii="Times New Roman"/>
          <w:b w:val="false"/>
          <w:i w:val="false"/>
          <w:color w:val="000000"/>
          <w:sz w:val="28"/>
        </w:rPr>
        <w:t>
      6) 4 - бағанда 1- бағаннан, мейіргердің штаттық лауазымдары көрсетіледі;</w:t>
      </w:r>
    </w:p>
    <w:p>
      <w:pPr>
        <w:spacing w:after="0"/>
        <w:ind w:left="0"/>
        <w:jc w:val="both"/>
      </w:pPr>
      <w:r>
        <w:rPr>
          <w:rFonts w:ascii="Times New Roman"/>
          <w:b w:val="false"/>
          <w:i w:val="false"/>
          <w:color w:val="000000"/>
          <w:sz w:val="28"/>
        </w:rPr>
        <w:t>
      7) 5 - бағанда 1- бағаннан, кіші медицина қызметкерлерінің штаттық лауазымдары көрсетіледі.</w:t>
      </w:r>
    </w:p>
    <w:p>
      <w:pPr>
        <w:spacing w:after="0"/>
        <w:ind w:left="0"/>
        <w:jc w:val="both"/>
      </w:pPr>
      <w:r>
        <w:rPr>
          <w:rFonts w:ascii="Times New Roman"/>
          <w:b w:val="false"/>
          <w:i w:val="false"/>
          <w:color w:val="000000"/>
          <w:sz w:val="28"/>
        </w:rPr>
        <w:t>
      8) 6 - бағанда 1- бағаннан, басқа да қызметкерлердің штаттық лауазымдары көрсетіледі.</w:t>
      </w:r>
    </w:p>
    <w:bookmarkStart w:name="z384" w:id="367"/>
    <w:p>
      <w:pPr>
        <w:spacing w:after="0"/>
        <w:ind w:left="0"/>
        <w:jc w:val="both"/>
      </w:pPr>
      <w:r>
        <w:rPr>
          <w:rFonts w:ascii="Times New Roman"/>
          <w:b w:val="false"/>
          <w:i w:val="false"/>
          <w:color w:val="000000"/>
          <w:sz w:val="28"/>
        </w:rPr>
        <w:t>
      3. 2102 - кесте. МП штаттық лауазымдары:</w:t>
      </w:r>
    </w:p>
    <w:bookmarkEnd w:id="367"/>
    <w:p>
      <w:pPr>
        <w:spacing w:after="0"/>
        <w:ind w:left="0"/>
        <w:jc w:val="both"/>
      </w:pPr>
      <w:r>
        <w:rPr>
          <w:rFonts w:ascii="Times New Roman"/>
          <w:b w:val="false"/>
          <w:i w:val="false"/>
          <w:color w:val="000000"/>
          <w:sz w:val="28"/>
        </w:rPr>
        <w:t xml:space="preserve">
      1) А бағанында МП көрсеткіштерінің атауы көрсетіледі; </w:t>
      </w:r>
    </w:p>
    <w:p>
      <w:pPr>
        <w:spacing w:after="0"/>
        <w:ind w:left="0"/>
        <w:jc w:val="both"/>
      </w:pPr>
      <w:r>
        <w:rPr>
          <w:rFonts w:ascii="Times New Roman"/>
          <w:b w:val="false"/>
          <w:i w:val="false"/>
          <w:color w:val="000000"/>
          <w:sz w:val="28"/>
        </w:rPr>
        <w:t>
      2) Б бағанында жолдардың реттік нөмірлері көрсетіледі;</w:t>
      </w:r>
    </w:p>
    <w:p>
      <w:pPr>
        <w:spacing w:after="0"/>
        <w:ind w:left="0"/>
        <w:jc w:val="both"/>
      </w:pPr>
      <w:r>
        <w:rPr>
          <w:rFonts w:ascii="Times New Roman"/>
          <w:b w:val="false"/>
          <w:i w:val="false"/>
          <w:color w:val="000000"/>
          <w:sz w:val="28"/>
        </w:rPr>
        <w:t>
      3) 1-бағанда есептілік жыл соңындағы барлық лауазымдардың штаттары көрсетіледі;</w:t>
      </w:r>
    </w:p>
    <w:p>
      <w:pPr>
        <w:spacing w:after="0"/>
        <w:ind w:left="0"/>
        <w:jc w:val="both"/>
      </w:pPr>
      <w:r>
        <w:rPr>
          <w:rFonts w:ascii="Times New Roman"/>
          <w:b w:val="false"/>
          <w:i w:val="false"/>
          <w:color w:val="000000"/>
          <w:sz w:val="28"/>
        </w:rPr>
        <w:t>
      4) 2-бағанда 1- бағаннан фельдшердің штаттық лауазымдары көрсетіледі;</w:t>
      </w:r>
    </w:p>
    <w:p>
      <w:pPr>
        <w:spacing w:after="0"/>
        <w:ind w:left="0"/>
        <w:jc w:val="both"/>
      </w:pPr>
      <w:r>
        <w:rPr>
          <w:rFonts w:ascii="Times New Roman"/>
          <w:b w:val="false"/>
          <w:i w:val="false"/>
          <w:color w:val="000000"/>
          <w:sz w:val="28"/>
        </w:rPr>
        <w:t>
      5) 3-бағанда 1 - бағаннан акушердің штаттық лауазымдары көрсетіледі;</w:t>
      </w:r>
    </w:p>
    <w:p>
      <w:pPr>
        <w:spacing w:after="0"/>
        <w:ind w:left="0"/>
        <w:jc w:val="both"/>
      </w:pPr>
      <w:r>
        <w:rPr>
          <w:rFonts w:ascii="Times New Roman"/>
          <w:b w:val="false"/>
          <w:i w:val="false"/>
          <w:color w:val="000000"/>
          <w:sz w:val="28"/>
        </w:rPr>
        <w:t xml:space="preserve">
      6) 4-бағанда 1- бағаннан мейіргердің штаттық лауазымдары көрсетіледі; </w:t>
      </w:r>
    </w:p>
    <w:p>
      <w:pPr>
        <w:spacing w:after="0"/>
        <w:ind w:left="0"/>
        <w:jc w:val="both"/>
      </w:pPr>
      <w:r>
        <w:rPr>
          <w:rFonts w:ascii="Times New Roman"/>
          <w:b w:val="false"/>
          <w:i w:val="false"/>
          <w:color w:val="000000"/>
          <w:sz w:val="28"/>
        </w:rPr>
        <w:t>
      7) 5-бағанда 1- бағаннан, кіші медицина қызметкерлерінің штаттық лауазымдары көрсетіледі;</w:t>
      </w:r>
    </w:p>
    <w:p>
      <w:pPr>
        <w:spacing w:after="0"/>
        <w:ind w:left="0"/>
        <w:jc w:val="both"/>
      </w:pPr>
      <w:r>
        <w:rPr>
          <w:rFonts w:ascii="Times New Roman"/>
          <w:b w:val="false"/>
          <w:i w:val="false"/>
          <w:color w:val="000000"/>
          <w:sz w:val="28"/>
        </w:rPr>
        <w:t>
      8) 6-бағанда 1 бағаннан, басқа да қызметкерлерінің штаттық лауазымдары көрсетіледі.</w:t>
      </w:r>
    </w:p>
    <w:bookmarkStart w:name="z385" w:id="368"/>
    <w:p>
      <w:pPr>
        <w:spacing w:after="0"/>
        <w:ind w:left="0"/>
        <w:jc w:val="both"/>
      </w:pPr>
      <w:r>
        <w:rPr>
          <w:rFonts w:ascii="Times New Roman"/>
          <w:b w:val="false"/>
          <w:i w:val="false"/>
          <w:color w:val="000000"/>
          <w:sz w:val="28"/>
        </w:rPr>
        <w:t>
      4. 2103-кесте. ҮЖМҚЕ штаттық лауазымдары:</w:t>
      </w:r>
    </w:p>
    <w:bookmarkEnd w:id="368"/>
    <w:p>
      <w:pPr>
        <w:spacing w:after="0"/>
        <w:ind w:left="0"/>
        <w:jc w:val="both"/>
      </w:pPr>
      <w:r>
        <w:rPr>
          <w:rFonts w:ascii="Times New Roman"/>
          <w:b w:val="false"/>
          <w:i w:val="false"/>
          <w:color w:val="000000"/>
          <w:sz w:val="28"/>
        </w:rPr>
        <w:t>
      1) А бағанында ҮЖМҚЕ көрсеткіштерінің атаулары көрсетіледі;</w:t>
      </w:r>
    </w:p>
    <w:p>
      <w:pPr>
        <w:spacing w:after="0"/>
        <w:ind w:left="0"/>
        <w:jc w:val="both"/>
      </w:pPr>
      <w:r>
        <w:rPr>
          <w:rFonts w:ascii="Times New Roman"/>
          <w:b w:val="false"/>
          <w:i w:val="false"/>
          <w:color w:val="000000"/>
          <w:sz w:val="28"/>
        </w:rPr>
        <w:t>
      2) Б бағанында жолдардың реттік нөмірлері көрсетіледі;</w:t>
      </w:r>
    </w:p>
    <w:p>
      <w:pPr>
        <w:spacing w:after="0"/>
        <w:ind w:left="0"/>
        <w:jc w:val="both"/>
      </w:pPr>
      <w:r>
        <w:rPr>
          <w:rFonts w:ascii="Times New Roman"/>
          <w:b w:val="false"/>
          <w:i w:val="false"/>
          <w:color w:val="000000"/>
          <w:sz w:val="28"/>
        </w:rPr>
        <w:t>
      3) 1-бағанда есептілік жыл соңындағы барлық лауазымдардың штаттары көрсетіледі;</w:t>
      </w:r>
    </w:p>
    <w:p>
      <w:pPr>
        <w:spacing w:after="0"/>
        <w:ind w:left="0"/>
        <w:jc w:val="both"/>
      </w:pPr>
      <w:r>
        <w:rPr>
          <w:rFonts w:ascii="Times New Roman"/>
          <w:b w:val="false"/>
          <w:i w:val="false"/>
          <w:color w:val="000000"/>
          <w:sz w:val="28"/>
        </w:rPr>
        <w:t>
      4) 2-бағанда 1-бағаннан фельдшердің штаттық лауазымдары көрсетіледі;</w:t>
      </w:r>
    </w:p>
    <w:p>
      <w:pPr>
        <w:spacing w:after="0"/>
        <w:ind w:left="0"/>
        <w:jc w:val="both"/>
      </w:pPr>
      <w:r>
        <w:rPr>
          <w:rFonts w:ascii="Times New Roman"/>
          <w:b w:val="false"/>
          <w:i w:val="false"/>
          <w:color w:val="000000"/>
          <w:sz w:val="28"/>
        </w:rPr>
        <w:t>
      5) 3-бағанда 1-бағаннан акушердің штаттық лауазымдары көрсетіледі;</w:t>
      </w:r>
    </w:p>
    <w:p>
      <w:pPr>
        <w:spacing w:after="0"/>
        <w:ind w:left="0"/>
        <w:jc w:val="both"/>
      </w:pPr>
      <w:r>
        <w:rPr>
          <w:rFonts w:ascii="Times New Roman"/>
          <w:b w:val="false"/>
          <w:i w:val="false"/>
          <w:color w:val="000000"/>
          <w:sz w:val="28"/>
        </w:rPr>
        <w:t xml:space="preserve">
      6) 4-бағанда 1-бағаннан мейіргердің штаттық лауазымдары көрсетіледі; </w:t>
      </w:r>
    </w:p>
    <w:p>
      <w:pPr>
        <w:spacing w:after="0"/>
        <w:ind w:left="0"/>
        <w:jc w:val="both"/>
      </w:pPr>
      <w:r>
        <w:rPr>
          <w:rFonts w:ascii="Times New Roman"/>
          <w:b w:val="false"/>
          <w:i w:val="false"/>
          <w:color w:val="000000"/>
          <w:sz w:val="28"/>
        </w:rPr>
        <w:t>
      7) 5-бағанда 1-бағаннан, кіші медицина қызметкерлерінің штаттық лауазымдары көрсетіледі;</w:t>
      </w:r>
    </w:p>
    <w:p>
      <w:pPr>
        <w:spacing w:after="0"/>
        <w:ind w:left="0"/>
        <w:jc w:val="both"/>
      </w:pPr>
      <w:r>
        <w:rPr>
          <w:rFonts w:ascii="Times New Roman"/>
          <w:b w:val="false"/>
          <w:i w:val="false"/>
          <w:color w:val="000000"/>
          <w:sz w:val="28"/>
        </w:rPr>
        <w:t>
      8) 6-бағанда 1-бағаннан, басқа да қызметкерлердің штаттық лауазымдары көрсетіледі.</w:t>
      </w:r>
    </w:p>
    <w:bookmarkStart w:name="z386" w:id="369"/>
    <w:p>
      <w:pPr>
        <w:spacing w:after="0"/>
        <w:ind w:left="0"/>
        <w:jc w:val="both"/>
      </w:pPr>
      <w:r>
        <w:rPr>
          <w:rFonts w:ascii="Times New Roman"/>
          <w:b w:val="false"/>
          <w:i w:val="false"/>
          <w:color w:val="000000"/>
          <w:sz w:val="28"/>
        </w:rPr>
        <w:t>
      5. 2200- кесте. Медициналық көмек:</w:t>
      </w:r>
    </w:p>
    <w:bookmarkEnd w:id="369"/>
    <w:p>
      <w:pPr>
        <w:spacing w:after="0"/>
        <w:ind w:left="0"/>
        <w:jc w:val="both"/>
      </w:pPr>
      <w:r>
        <w:rPr>
          <w:rFonts w:ascii="Times New Roman"/>
          <w:b w:val="false"/>
          <w:i w:val="false"/>
          <w:color w:val="000000"/>
          <w:sz w:val="28"/>
        </w:rPr>
        <w:t>
      1) А бағанында көрсеткіштердің атаулары көрсетіледі;</w:t>
      </w:r>
    </w:p>
    <w:p>
      <w:pPr>
        <w:spacing w:after="0"/>
        <w:ind w:left="0"/>
        <w:jc w:val="both"/>
      </w:pPr>
      <w:r>
        <w:rPr>
          <w:rFonts w:ascii="Times New Roman"/>
          <w:b w:val="false"/>
          <w:i w:val="false"/>
          <w:color w:val="000000"/>
          <w:sz w:val="28"/>
        </w:rPr>
        <w:t>
      2) Б бағанында жолдардың реттік нөмірлері көрсетіледі;</w:t>
      </w:r>
    </w:p>
    <w:p>
      <w:pPr>
        <w:spacing w:after="0"/>
        <w:ind w:left="0"/>
        <w:jc w:val="both"/>
      </w:pPr>
      <w:r>
        <w:rPr>
          <w:rFonts w:ascii="Times New Roman"/>
          <w:b w:val="false"/>
          <w:i w:val="false"/>
          <w:color w:val="000000"/>
          <w:sz w:val="28"/>
        </w:rPr>
        <w:t>
      3) 1-бағанда ФАП-қа барулар саны көрсетіледі;</w:t>
      </w:r>
    </w:p>
    <w:p>
      <w:pPr>
        <w:spacing w:after="0"/>
        <w:ind w:left="0"/>
        <w:jc w:val="both"/>
      </w:pPr>
      <w:r>
        <w:rPr>
          <w:rFonts w:ascii="Times New Roman"/>
          <w:b w:val="false"/>
          <w:i w:val="false"/>
          <w:color w:val="000000"/>
          <w:sz w:val="28"/>
        </w:rPr>
        <w:t>
      4) 2-бағанда МП-қа барулар саны көрсетіледі;</w:t>
      </w:r>
    </w:p>
    <w:p>
      <w:pPr>
        <w:spacing w:after="0"/>
        <w:ind w:left="0"/>
        <w:jc w:val="both"/>
      </w:pPr>
      <w:r>
        <w:rPr>
          <w:rFonts w:ascii="Times New Roman"/>
          <w:b w:val="false"/>
          <w:i w:val="false"/>
          <w:color w:val="000000"/>
          <w:sz w:val="28"/>
        </w:rPr>
        <w:t>
      5) 3-бағанда ҮЖМҚЕ-қа барулар саны көрсетіледі.</w:t>
      </w:r>
    </w:p>
    <w:bookmarkStart w:name="z387" w:id="370"/>
    <w:p>
      <w:pPr>
        <w:spacing w:after="0"/>
        <w:ind w:left="0"/>
        <w:jc w:val="both"/>
      </w:pPr>
      <w:r>
        <w:rPr>
          <w:rFonts w:ascii="Times New Roman"/>
          <w:b w:val="false"/>
          <w:i w:val="false"/>
          <w:color w:val="000000"/>
          <w:sz w:val="28"/>
        </w:rPr>
        <w:t>
      6. 2300-кесте. Аталған ұйым ФАП, ПМ, ҮЖМҚЕ үйде қайтыс болу бойынша берген:</w:t>
      </w:r>
    </w:p>
    <w:bookmarkEnd w:id="370"/>
    <w:p>
      <w:pPr>
        <w:spacing w:after="0"/>
        <w:ind w:left="0"/>
        <w:jc w:val="both"/>
      </w:pPr>
      <w:r>
        <w:rPr>
          <w:rFonts w:ascii="Times New Roman"/>
          <w:b w:val="false"/>
          <w:i w:val="false"/>
          <w:color w:val="000000"/>
          <w:sz w:val="28"/>
        </w:rPr>
        <w:t>
      1) А бағанында көрсеткіштердің атаулары көрсетіледі;</w:t>
      </w:r>
    </w:p>
    <w:p>
      <w:pPr>
        <w:spacing w:after="0"/>
        <w:ind w:left="0"/>
        <w:jc w:val="both"/>
      </w:pPr>
      <w:r>
        <w:rPr>
          <w:rFonts w:ascii="Times New Roman"/>
          <w:b w:val="false"/>
          <w:i w:val="false"/>
          <w:color w:val="000000"/>
          <w:sz w:val="28"/>
        </w:rPr>
        <w:t>
      2) Б бағанында жолдардың реттік нөмірлері көрсетіледі;</w:t>
      </w:r>
    </w:p>
    <w:p>
      <w:pPr>
        <w:spacing w:after="0"/>
        <w:ind w:left="0"/>
        <w:jc w:val="both"/>
      </w:pPr>
      <w:r>
        <w:rPr>
          <w:rFonts w:ascii="Times New Roman"/>
          <w:b w:val="false"/>
          <w:i w:val="false"/>
          <w:color w:val="000000"/>
          <w:sz w:val="28"/>
        </w:rPr>
        <w:t>
      3) 1-бағанда қайтыс болу туралы берілген медициналық куәліктердің жалпы саны көрсетіледі;</w:t>
      </w:r>
    </w:p>
    <w:p>
      <w:pPr>
        <w:spacing w:after="0"/>
        <w:ind w:left="0"/>
        <w:jc w:val="both"/>
      </w:pPr>
      <w:r>
        <w:rPr>
          <w:rFonts w:ascii="Times New Roman"/>
          <w:b w:val="false"/>
          <w:i w:val="false"/>
          <w:color w:val="000000"/>
          <w:sz w:val="28"/>
        </w:rPr>
        <w:t>
      4) 2–бағанда 1- бағаннан 1-жасқа дейінгі балалардың қайтыс болуы туралы берілген медициналық куәліктердің саны;</w:t>
      </w:r>
    </w:p>
    <w:p>
      <w:pPr>
        <w:spacing w:after="0"/>
        <w:ind w:left="0"/>
        <w:jc w:val="both"/>
      </w:pPr>
      <w:r>
        <w:rPr>
          <w:rFonts w:ascii="Times New Roman"/>
          <w:b w:val="false"/>
          <w:i w:val="false"/>
          <w:color w:val="000000"/>
          <w:sz w:val="28"/>
        </w:rPr>
        <w:t>
      5) 3-бағанда 2 - бағаннан 0-6 тәулік аралығындағы балалардың қайтыс болуы туралы берілген медициналық куәліктердің саны;</w:t>
      </w:r>
    </w:p>
    <w:p>
      <w:pPr>
        <w:spacing w:after="0"/>
        <w:ind w:left="0"/>
        <w:jc w:val="both"/>
      </w:pPr>
      <w:r>
        <w:rPr>
          <w:rFonts w:ascii="Times New Roman"/>
          <w:b w:val="false"/>
          <w:i w:val="false"/>
          <w:color w:val="000000"/>
          <w:sz w:val="28"/>
        </w:rPr>
        <w:t>
      6) 4-бағанда 2 - бағаннан 7-27 тәулік аралығындағы балалардың қайтыс болулары туралы берілген медициналық куәліктердің саны;</w:t>
      </w:r>
    </w:p>
    <w:p>
      <w:pPr>
        <w:spacing w:after="0"/>
        <w:ind w:left="0"/>
        <w:jc w:val="both"/>
      </w:pPr>
      <w:r>
        <w:rPr>
          <w:rFonts w:ascii="Times New Roman"/>
          <w:b w:val="false"/>
          <w:i w:val="false"/>
          <w:color w:val="000000"/>
          <w:sz w:val="28"/>
        </w:rPr>
        <w:t>
      7) 5-бағанда 2- бағаннан 28 күннен 1 жасқа дейін аралықтағы балалардың қайтыс болуы туралы берілген медициналық куәліктердің саны;</w:t>
      </w:r>
    </w:p>
    <w:p>
      <w:pPr>
        <w:spacing w:after="0"/>
        <w:ind w:left="0"/>
        <w:jc w:val="both"/>
      </w:pPr>
      <w:r>
        <w:rPr>
          <w:rFonts w:ascii="Times New Roman"/>
          <w:b w:val="false"/>
          <w:i w:val="false"/>
          <w:color w:val="000000"/>
          <w:sz w:val="28"/>
        </w:rPr>
        <w:t>
      8) 6-бағанда 1- жүкті босанатын және босанған желдердің қайтыс болуы туралы берілген медициналық куәліктердің саны көрсетіледі;</w:t>
      </w:r>
    </w:p>
    <w:p>
      <w:pPr>
        <w:spacing w:after="0"/>
        <w:ind w:left="0"/>
        <w:jc w:val="both"/>
      </w:pPr>
      <w:r>
        <w:rPr>
          <w:rFonts w:ascii="Times New Roman"/>
          <w:b w:val="false"/>
          <w:i w:val="false"/>
          <w:color w:val="000000"/>
          <w:sz w:val="28"/>
        </w:rPr>
        <w:t>
      9) 7-бағанда 6 – бағаннан 42 күнге дейін жүкті босанатын және босанған әйелдердің қайтыс болуы туралы берілген медициналық куәліктердің саны көрсетіледі;</w:t>
      </w:r>
    </w:p>
    <w:p>
      <w:pPr>
        <w:spacing w:after="0"/>
        <w:ind w:left="0"/>
        <w:jc w:val="both"/>
      </w:pPr>
      <w:r>
        <w:rPr>
          <w:rFonts w:ascii="Times New Roman"/>
          <w:b w:val="false"/>
          <w:i w:val="false"/>
          <w:color w:val="000000"/>
          <w:sz w:val="28"/>
        </w:rPr>
        <w:t>
      10) 8-бағанда 6 – бағаннан 43-күннен 365 күнге дейін жүкті, босанатын және босанған әйелдердің қайтыс болуы туралы берілген медициналық куәліктердің саны көрсетіледі;</w:t>
      </w:r>
    </w:p>
    <w:bookmarkStart w:name="z388" w:id="371"/>
    <w:p>
      <w:pPr>
        <w:spacing w:after="0"/>
        <w:ind w:left="0"/>
        <w:jc w:val="both"/>
      </w:pPr>
      <w:r>
        <w:rPr>
          <w:rFonts w:ascii="Times New Roman"/>
          <w:b w:val="false"/>
          <w:i w:val="false"/>
          <w:color w:val="000000"/>
          <w:sz w:val="28"/>
        </w:rPr>
        <w:t>
      7. 2400-кесте. Үйде туған балалар саны (үйде босанған әйелдер кейіннен ауруханаға жатқызбай) ФАП, ПМ, ҮЖМҚЕ:</w:t>
      </w:r>
    </w:p>
    <w:bookmarkEnd w:id="371"/>
    <w:p>
      <w:pPr>
        <w:spacing w:after="0"/>
        <w:ind w:left="0"/>
        <w:jc w:val="both"/>
      </w:pPr>
      <w:r>
        <w:rPr>
          <w:rFonts w:ascii="Times New Roman"/>
          <w:b w:val="false"/>
          <w:i w:val="false"/>
          <w:color w:val="000000"/>
          <w:sz w:val="28"/>
        </w:rPr>
        <w:t>
      1) А бағанында көрсеткіш атаулары көрсетіледі;</w:t>
      </w:r>
    </w:p>
    <w:p>
      <w:pPr>
        <w:spacing w:after="0"/>
        <w:ind w:left="0"/>
        <w:jc w:val="both"/>
      </w:pPr>
      <w:r>
        <w:rPr>
          <w:rFonts w:ascii="Times New Roman"/>
          <w:b w:val="false"/>
          <w:i w:val="false"/>
          <w:color w:val="000000"/>
          <w:sz w:val="28"/>
        </w:rPr>
        <w:t>
      2) Б бағанында жолдардың реттік нөмірлері көрсетіледі;</w:t>
      </w:r>
    </w:p>
    <w:p>
      <w:pPr>
        <w:spacing w:after="0"/>
        <w:ind w:left="0"/>
        <w:jc w:val="both"/>
      </w:pPr>
      <w:r>
        <w:rPr>
          <w:rFonts w:ascii="Times New Roman"/>
          <w:b w:val="false"/>
          <w:i w:val="false"/>
          <w:color w:val="000000"/>
          <w:sz w:val="28"/>
        </w:rPr>
        <w:t>
      3) 1-бағанда тірі туғандардың жалпы саны көрсетіледі;</w:t>
      </w:r>
    </w:p>
    <w:p>
      <w:pPr>
        <w:spacing w:after="0"/>
        <w:ind w:left="0"/>
        <w:jc w:val="both"/>
      </w:pPr>
      <w:r>
        <w:rPr>
          <w:rFonts w:ascii="Times New Roman"/>
          <w:b w:val="false"/>
          <w:i w:val="false"/>
          <w:color w:val="000000"/>
          <w:sz w:val="28"/>
        </w:rPr>
        <w:t>
      4) 1-бағанда 2-бағаннан олардың ішінде 0-6 тәулік жас шамасында қайтыс болғандар саны көрсетіледі;</w:t>
      </w:r>
    </w:p>
    <w:p>
      <w:pPr>
        <w:spacing w:after="0"/>
        <w:ind w:left="0"/>
        <w:jc w:val="both"/>
      </w:pPr>
      <w:r>
        <w:rPr>
          <w:rFonts w:ascii="Times New Roman"/>
          <w:b w:val="false"/>
          <w:i w:val="false"/>
          <w:color w:val="000000"/>
          <w:sz w:val="28"/>
        </w:rPr>
        <w:t>
      5) 3-бағанда 1-бағаннан олардың ішінде 7-27 тәулік жас шамасында қайтыс болғандар саны көрсетіледі;</w:t>
      </w:r>
    </w:p>
    <w:p>
      <w:pPr>
        <w:spacing w:after="0"/>
        <w:ind w:left="0"/>
        <w:jc w:val="both"/>
      </w:pPr>
      <w:r>
        <w:rPr>
          <w:rFonts w:ascii="Times New Roman"/>
          <w:b w:val="false"/>
          <w:i w:val="false"/>
          <w:color w:val="000000"/>
          <w:sz w:val="28"/>
        </w:rPr>
        <w:t>
      6) 4-бағанда 1-бағаннан олардың ішінде 28 күннен 1 жасқа дейінгі жас аралығында қайтыс болғандар саны көрсетіледі</w:t>
      </w:r>
    </w:p>
    <w:p>
      <w:pPr>
        <w:spacing w:after="0"/>
        <w:ind w:left="0"/>
        <w:jc w:val="both"/>
      </w:pPr>
      <w:r>
        <w:rPr>
          <w:rFonts w:ascii="Times New Roman"/>
          <w:b w:val="false"/>
          <w:i w:val="false"/>
          <w:color w:val="000000"/>
          <w:sz w:val="28"/>
        </w:rPr>
        <w:t>
      7) 5-бағанда антенаталды өлі туылғандар саны көрсетіледі;</w:t>
      </w:r>
    </w:p>
    <w:p>
      <w:pPr>
        <w:spacing w:after="0"/>
        <w:ind w:left="0"/>
        <w:jc w:val="both"/>
      </w:pPr>
      <w:r>
        <w:rPr>
          <w:rFonts w:ascii="Times New Roman"/>
          <w:b w:val="false"/>
          <w:i w:val="false"/>
          <w:color w:val="000000"/>
          <w:sz w:val="28"/>
        </w:rPr>
        <w:t>
      8) 6-бағанда интранаталды өлі туылғандар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45-нысан</w:t>
            </w:r>
          </w:p>
        </w:tc>
      </w:tr>
    </w:tbl>
    <w:bookmarkStart w:name="z390" w:id="372"/>
    <w:p>
      <w:pPr>
        <w:spacing w:after="0"/>
        <w:ind w:left="0"/>
        <w:jc w:val="left"/>
      </w:pPr>
      <w:r>
        <w:rPr>
          <w:rFonts w:ascii="Times New Roman"/>
          <w:b/>
          <w:i w:val="false"/>
          <w:color w:val="000000"/>
        </w:rPr>
        <w:t xml:space="preserve"> Әкімшілік деректерді жинауға арналған нысан </w:t>
      </w:r>
    </w:p>
    <w:bookmarkEnd w:id="372"/>
    <w:p>
      <w:pPr>
        <w:spacing w:after="0"/>
        <w:ind w:left="0"/>
        <w:jc w:val="both"/>
      </w:pPr>
      <w:r>
        <w:rPr>
          <w:rFonts w:ascii="Times New Roman"/>
          <w:b w:val="false"/>
          <w:i w:val="false"/>
          <w:color w:val="000000"/>
          <w:sz w:val="28"/>
        </w:rPr>
        <w:t>
      "Ересектерге арналған туберкулез санаторийінің есебі"</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(Санаторийлер)</w:t>
      </w:r>
    </w:p>
    <w:p>
      <w:pPr>
        <w:spacing w:after="0"/>
        <w:ind w:left="0"/>
        <w:jc w:val="both"/>
      </w:pPr>
      <w:r>
        <w:rPr>
          <w:rFonts w:ascii="Times New Roman"/>
          <w:b w:val="false"/>
          <w:i w:val="false"/>
          <w:color w:val="000000"/>
          <w:sz w:val="28"/>
        </w:rPr>
        <w:t>
      Мерзімділігі:жылдық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1000</w:t>
      </w:r>
    </w:p>
    <w:p>
      <w:pPr>
        <w:spacing w:after="0"/>
        <w:ind w:left="0"/>
        <w:jc w:val="both"/>
      </w:pPr>
      <w:r>
        <w:rPr>
          <w:rFonts w:ascii="Times New Roman"/>
          <w:b w:val="false"/>
          <w:i w:val="false"/>
          <w:color w:val="000000"/>
          <w:sz w:val="28"/>
        </w:rPr>
        <w:t>
      1. Жыл бойы жұмыс істейтін немесе маусымдық санаторийлер (астын сызу керек), маусымдық үшін ашылу және жабылу күнін көрсету керек</w:t>
      </w:r>
    </w:p>
    <w:p>
      <w:pPr>
        <w:spacing w:after="0"/>
        <w:ind w:left="0"/>
        <w:jc w:val="both"/>
      </w:pPr>
      <w:r>
        <w:rPr>
          <w:rFonts w:ascii="Times New Roman"/>
          <w:b w:val="false"/>
          <w:i w:val="false"/>
          <w:color w:val="000000"/>
          <w:sz w:val="28"/>
        </w:rPr>
        <w:t>
      2. Санаторийдің медициналық бейіні (жазу керек)_________________, көпбейінді санаторийде бөлімшенің бейінін және ондағы төсек санын жазу керек _________________________________________</w:t>
      </w:r>
    </w:p>
    <w:p>
      <w:pPr>
        <w:spacing w:after="0"/>
        <w:ind w:left="0"/>
        <w:jc w:val="both"/>
      </w:pPr>
      <w:r>
        <w:rPr>
          <w:rFonts w:ascii="Times New Roman"/>
          <w:b w:val="false"/>
          <w:i w:val="false"/>
          <w:color w:val="000000"/>
          <w:sz w:val="28"/>
        </w:rPr>
        <w:t>
      3. Аудандық, қалалық, облыстық, республикалық санаторий (астынсызукерек)</w:t>
      </w:r>
    </w:p>
    <w:p>
      <w:pPr>
        <w:spacing w:after="0"/>
        <w:ind w:left="0"/>
        <w:jc w:val="both"/>
      </w:pPr>
      <w:r>
        <w:rPr>
          <w:rFonts w:ascii="Times New Roman"/>
          <w:b w:val="false"/>
          <w:i w:val="false"/>
          <w:color w:val="000000"/>
          <w:sz w:val="28"/>
        </w:rPr>
        <w:t>
      4. Санаторийде мыналар бар (астын сызу, жетіспейтінін толықтыру керек):</w:t>
      </w:r>
    </w:p>
    <w:p>
      <w:pPr>
        <w:spacing w:after="0"/>
        <w:ind w:left="0"/>
        <w:jc w:val="both"/>
      </w:pPr>
      <w:r>
        <w:rPr>
          <w:rFonts w:ascii="Times New Roman"/>
          <w:b w:val="false"/>
          <w:i w:val="false"/>
          <w:color w:val="000000"/>
          <w:sz w:val="28"/>
        </w:rPr>
        <w:t>
      рентген кабинет, аппараттардың саны ________________;</w:t>
      </w:r>
    </w:p>
    <w:p>
      <w:pPr>
        <w:spacing w:after="0"/>
        <w:ind w:left="0"/>
        <w:jc w:val="both"/>
      </w:pPr>
      <w:r>
        <w:rPr>
          <w:rFonts w:ascii="Times New Roman"/>
          <w:b w:val="false"/>
          <w:i w:val="false"/>
          <w:color w:val="000000"/>
          <w:sz w:val="28"/>
        </w:rPr>
        <w:t>
      олардыңішіндежұмысістейтіні ____________;</w:t>
      </w:r>
    </w:p>
    <w:p>
      <w:pPr>
        <w:spacing w:after="0"/>
        <w:ind w:left="0"/>
        <w:jc w:val="both"/>
      </w:pPr>
      <w:r>
        <w:rPr>
          <w:rFonts w:ascii="Times New Roman"/>
          <w:b w:val="false"/>
          <w:i w:val="false"/>
          <w:color w:val="000000"/>
          <w:sz w:val="28"/>
        </w:rPr>
        <w:t>
      дезкамералар, саны 4 ________________;</w:t>
      </w:r>
    </w:p>
    <w:p>
      <w:pPr>
        <w:spacing w:after="0"/>
        <w:ind w:left="0"/>
        <w:jc w:val="both"/>
      </w:pPr>
      <w:r>
        <w:rPr>
          <w:rFonts w:ascii="Times New Roman"/>
          <w:b w:val="false"/>
          <w:i w:val="false"/>
          <w:color w:val="000000"/>
          <w:sz w:val="28"/>
        </w:rPr>
        <w:t>
      клиникалықдиагностикалықзертхана5______;</w:t>
      </w:r>
    </w:p>
    <w:p>
      <w:pPr>
        <w:spacing w:after="0"/>
        <w:ind w:left="0"/>
        <w:jc w:val="both"/>
      </w:pPr>
      <w:r>
        <w:rPr>
          <w:rFonts w:ascii="Times New Roman"/>
          <w:b w:val="false"/>
          <w:i w:val="false"/>
          <w:color w:val="000000"/>
          <w:sz w:val="28"/>
        </w:rPr>
        <w:t>
      бактериологиялық зертхана6______.</w:t>
      </w:r>
    </w:p>
    <w:p>
      <w:pPr>
        <w:spacing w:after="0"/>
        <w:ind w:left="0"/>
        <w:jc w:val="both"/>
      </w:pPr>
      <w:r>
        <w:rPr>
          <w:rFonts w:ascii="Times New Roman"/>
          <w:b w:val="false"/>
          <w:i w:val="false"/>
          <w:color w:val="000000"/>
          <w:sz w:val="28"/>
        </w:rPr>
        <w:t>
      2000      ЕРЕСЕКТЕРГЕ АРНАЛҒАН ТУБЕРКУЛЕЗ САНАТОРИЙІНІҢ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1348"/>
        <w:gridCol w:w="868"/>
        <w:gridCol w:w="1994"/>
        <w:gridCol w:w="868"/>
        <w:gridCol w:w="1752"/>
        <w:gridCol w:w="869"/>
        <w:gridCol w:w="1111"/>
        <w:gridCol w:w="869"/>
        <w:gridCol w:w="870"/>
      </w:tblGrid>
      <w:tr>
        <w:trPr>
          <w:trHeight w:val="30" w:hRule="atLeast"/>
        </w:trPr>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w:t>
            </w:r>
            <w:r>
              <w:br/>
            </w:r>
            <w:r>
              <w:rPr>
                <w:rFonts w:ascii="Times New Roman"/>
                <w:b w:val="false"/>
                <w:i w:val="false"/>
                <w:color w:val="000000"/>
                <w:sz w:val="20"/>
              </w:rPr>
              <w:t>
№</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(тіс, дәрігерлерінен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қызметкерлер</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қызметкерлер</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фтизиатр-терапевттер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 (өкпе және сүйек)</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тіс дәрігерлері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 штаттық лауазымдар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 қызметкерлер)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3000      БАЛАЛАР САНАТОРИЙІНІҢ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2377"/>
        <w:gridCol w:w="1532"/>
        <w:gridCol w:w="2663"/>
        <w:gridCol w:w="1532"/>
        <w:gridCol w:w="1533"/>
      </w:tblGrid>
      <w:tr>
        <w:trPr>
          <w:trHeight w:val="30" w:hRule="atLeast"/>
        </w:trPr>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Дәрігерлер(тіс дәрігерлерінен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фтизиатрлар</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w:t>
            </w:r>
            <w:r>
              <w:br/>
            </w:r>
            <w:r>
              <w:rPr>
                <w:rFonts w:ascii="Times New Roman"/>
                <w:b w:val="false"/>
                <w:i w:val="false"/>
                <w:color w:val="000000"/>
                <w:sz w:val="20"/>
              </w:rPr>
              <w:t>
штаттық</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(негізгіқызметкерлер)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1291"/>
        <w:gridCol w:w="369"/>
        <w:gridCol w:w="1063"/>
        <w:gridCol w:w="600"/>
        <w:gridCol w:w="600"/>
        <w:gridCol w:w="369"/>
        <w:gridCol w:w="369"/>
        <w:gridCol w:w="369"/>
        <w:gridCol w:w="369"/>
        <w:gridCol w:w="832"/>
        <w:gridCol w:w="832"/>
        <w:gridCol w:w="832"/>
        <w:gridCol w:w="833"/>
        <w:gridCol w:w="833"/>
        <w:gridCol w:w="1293"/>
      </w:tblGrid>
      <w:tr>
        <w:trPr>
          <w:trHeight w:val="30" w:hRule="atLeast"/>
        </w:trPr>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қызметкерлер</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қызметкерлер</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тіс дәрігерлері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w:t>
            </w:r>
            <w:r>
              <w:br/>
            </w:r>
            <w:r>
              <w:rPr>
                <w:rFonts w:ascii="Times New Roman"/>
                <w:b w:val="false"/>
                <w:i w:val="false"/>
                <w:color w:val="000000"/>
                <w:sz w:val="20"/>
              </w:rPr>
              <w:t>
штаттық</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(негізгіқызметкерлер)</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4000      ТӨСЕК ҚОРЫ ЖӘНЕ ОНЫ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3956"/>
        <w:gridCol w:w="2957"/>
        <w:gridCol w:w="1796"/>
        <w:gridCol w:w="17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істейтін төсектер саны</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өткізген төсек-орын күндері</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Түскендердің ішіндегі әйелдер</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қабылдаған айдағы төсек-орын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Емделуге түскендердің жалпы санынан (4) жас шамасына қарай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1028"/>
        <w:gridCol w:w="1233"/>
        <w:gridCol w:w="1234"/>
        <w:gridCol w:w="1234"/>
        <w:gridCol w:w="1234"/>
        <w:gridCol w:w="1234"/>
        <w:gridCol w:w="1234"/>
        <w:gridCol w:w="1234"/>
        <w:gridCol w:w="995"/>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жас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 жас</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 жас</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 года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 жас</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 жас</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 жас</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 және одан жоғары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4100</w:t>
      </w:r>
    </w:p>
    <w:p>
      <w:pPr>
        <w:spacing w:after="0"/>
        <w:ind w:left="0"/>
        <w:jc w:val="both"/>
      </w:pPr>
      <w:r>
        <w:rPr>
          <w:rFonts w:ascii="Times New Roman"/>
          <w:b w:val="false"/>
          <w:i w:val="false"/>
          <w:color w:val="000000"/>
          <w:sz w:val="28"/>
        </w:rPr>
        <w:t>
      Емделуге түскен балалардың жалпы санынан:</w:t>
      </w:r>
    </w:p>
    <w:p>
      <w:pPr>
        <w:spacing w:after="0"/>
        <w:ind w:left="0"/>
        <w:jc w:val="both"/>
      </w:pPr>
      <w:r>
        <w:rPr>
          <w:rFonts w:ascii="Times New Roman"/>
          <w:b w:val="false"/>
          <w:i w:val="false"/>
          <w:color w:val="000000"/>
          <w:sz w:val="28"/>
        </w:rPr>
        <w:t>
      санаторий бейіні емес ауру мен түскені 1______, қарсы көрсетулерімен 2_________</w:t>
      </w:r>
    </w:p>
    <w:p>
      <w:pPr>
        <w:spacing w:after="0"/>
        <w:ind w:left="0"/>
        <w:jc w:val="both"/>
      </w:pPr>
      <w:r>
        <w:rPr>
          <w:rFonts w:ascii="Times New Roman"/>
          <w:b w:val="false"/>
          <w:i w:val="false"/>
          <w:color w:val="000000"/>
          <w:sz w:val="28"/>
        </w:rPr>
        <w:t>
      5000 Сырқаттардың құрамы және емдеудің нәтижелері</w:t>
      </w:r>
    </w:p>
    <w:bookmarkStart w:name="z391" w:id="373"/>
    <w:p>
      <w:pPr>
        <w:spacing w:after="0"/>
        <w:ind w:left="0"/>
        <w:jc w:val="left"/>
      </w:pPr>
      <w:r>
        <w:rPr>
          <w:rFonts w:ascii="Times New Roman"/>
          <w:b/>
          <w:i w:val="false"/>
          <w:color w:val="000000"/>
        </w:rPr>
        <w:t xml:space="preserve"> 1. Емделуге өз уақытында келу және қолданылатын емнің сай келуі</w:t>
      </w:r>
    </w:p>
    <w:bookmarkEnd w:id="373"/>
    <w:tbl>
      <w:tblPr>
        <w:tblW w:w="0" w:type="auto"/>
        <w:tblCellSpacing w:w="0" w:type="auto"/>
        <w:tblBorders>
          <w:top w:val="none"/>
          <w:left w:val="none"/>
          <w:bottom w:val="none"/>
          <w:right w:val="none"/>
          <w:insideH w:val="none"/>
          <w:insideV w:val="none"/>
        </w:tblBorders>
      </w:tblPr>
      <w:tblGrid>
        <w:gridCol w:w="6168"/>
        <w:gridCol w:w="6132"/>
      </w:tblGrid>
      <w:tr>
        <w:trPr>
          <w:trHeight w:val="30" w:hRule="atLeast"/>
        </w:trPr>
        <w:tc>
          <w:tcPr>
            <w:tcW w:w="6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науқастардың жалпы санынан (II-ші кесте, 3 баған) - түскендер:</w:t>
            </w:r>
            <w:r>
              <w:br/>
            </w:r>
            <w:r>
              <w:rPr>
                <w:rFonts w:ascii="Times New Roman"/>
                <w:b w:val="false"/>
                <w:i w:val="false"/>
                <w:color w:val="000000"/>
                <w:sz w:val="20"/>
              </w:rPr>
              <w:t>
санаторий бейіні емес аурумен 1 _______</w:t>
            </w:r>
            <w:r>
              <w:br/>
            </w:r>
            <w:r>
              <w:rPr>
                <w:rFonts w:ascii="Times New Roman"/>
                <w:b w:val="false"/>
                <w:i w:val="false"/>
                <w:color w:val="000000"/>
                <w:sz w:val="20"/>
              </w:rPr>
              <w:t>
санаторийде ем қабылдауға болмайтын жағдаймен 2 ______</w:t>
            </w:r>
            <w:r>
              <w:br/>
            </w:r>
            <w:r>
              <w:rPr>
                <w:rFonts w:ascii="Times New Roman"/>
                <w:b w:val="false"/>
                <w:i w:val="false"/>
                <w:color w:val="000000"/>
                <w:sz w:val="20"/>
              </w:rPr>
              <w:t>
кешігіп келуіне байланысты 3 ______</w:t>
            </w:r>
            <w:r>
              <w:br/>
            </w:r>
            <w:r>
              <w:rPr>
                <w:rFonts w:ascii="Times New Roman"/>
                <w:b w:val="false"/>
                <w:i w:val="false"/>
                <w:color w:val="000000"/>
                <w:sz w:val="20"/>
              </w:rPr>
              <w:t>
кешіккен күндер саны 4 ______</w:t>
            </w:r>
          </w:p>
        </w:tc>
        <w:tc>
          <w:tcPr>
            <w:tcW w:w="61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ДТК-нің көрсеткен мерзімінен</w:t>
            </w:r>
            <w:r>
              <w:br/>
            </w:r>
            <w:r>
              <w:rPr>
                <w:rFonts w:ascii="Times New Roman"/>
                <w:b w:val="false"/>
                <w:i w:val="false"/>
                <w:color w:val="000000"/>
                <w:sz w:val="20"/>
              </w:rPr>
              <w:t>
Бұрын санаторийден шығып кетуі 5 ______</w:t>
            </w:r>
            <w:r>
              <w:br/>
            </w:r>
            <w:r>
              <w:rPr>
                <w:rFonts w:ascii="Times New Roman"/>
                <w:b w:val="false"/>
                <w:i w:val="false"/>
                <w:color w:val="000000"/>
                <w:sz w:val="20"/>
              </w:rPr>
              <w:t>
олардың ішінде ем тәртібін бұзғаны үшін 6 ______</w:t>
            </w:r>
            <w:r>
              <w:br/>
            </w:r>
            <w:r>
              <w:rPr>
                <w:rFonts w:ascii="Times New Roman"/>
                <w:b w:val="false"/>
                <w:i w:val="false"/>
                <w:color w:val="000000"/>
                <w:sz w:val="20"/>
              </w:rPr>
              <w:t>
мерзімінен бұрын шыққанына байланысты</w:t>
            </w:r>
            <w:r>
              <w:br/>
            </w:r>
            <w:r>
              <w:rPr>
                <w:rFonts w:ascii="Times New Roman"/>
                <w:b w:val="false"/>
                <w:i w:val="false"/>
                <w:color w:val="000000"/>
                <w:sz w:val="20"/>
              </w:rPr>
              <w:t>
ем күндерінің пайдаланылмауы 7 ______</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5100 Тыныс алу мүшелері туберкулезінен науқастардың емделу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7"/>
        <w:gridCol w:w="1054"/>
        <w:gridCol w:w="679"/>
        <w:gridCol w:w="1119"/>
        <w:gridCol w:w="1623"/>
        <w:gridCol w:w="2568"/>
        <w:gridCol w:w="680"/>
      </w:tblGrid>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олармен өткізілген төсек-орын күндері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науқастардың ішінен денсаулығын айтарлықтай жақсартқандар саны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ыдырау ошағы бар науқастардың жалпы санынан ыдырау қуысы жабылғандар саны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өлгендер</w:t>
            </w:r>
          </w:p>
        </w:tc>
      </w:tr>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туберкулезімен ауыратын барлық науқастар саны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алғашқы рет анықталған диагнозбен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 туберкулезінің ішіндегі өкпесінде ыдырауошағы бар науқастардың саны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алғашқы рет анықталған диагнозбен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туберкулез ауруынан айыққандардың ішіндегі (дисп.есептің II-ші тобы ) өкпе және өкпеден тыс туберкулезі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5200 Тыныс алу мүшелерінің өкпеден тыс туберкулезінен науқастардың емделу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0"/>
        <w:gridCol w:w="1466"/>
        <w:gridCol w:w="944"/>
        <w:gridCol w:w="1556"/>
        <w:gridCol w:w="2258"/>
        <w:gridCol w:w="946"/>
      </w:tblGrid>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науқастар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олармен өткізілген төсек-орын күндері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науқастардың ішінен денсаулығын айтарлықтай жақсартқандар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өлгендер</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науқастар.................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туберкулезбен:</w:t>
            </w:r>
            <w:r>
              <w:br/>
            </w:r>
            <w:r>
              <w:rPr>
                <w:rFonts w:ascii="Times New Roman"/>
                <w:b w:val="false"/>
                <w:i w:val="false"/>
                <w:color w:val="000000"/>
                <w:sz w:val="20"/>
              </w:rPr>
              <w:t>ми қабыршықтары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5300  Науқастардың санаторийде өткізген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2"/>
        <w:gridCol w:w="1622"/>
        <w:gridCol w:w="1627"/>
        <w:gridCol w:w="2209"/>
      </w:tblGrid>
      <w:tr>
        <w:trPr>
          <w:trHeight w:val="30" w:hRule="atLeast"/>
        </w:trPr>
        <w:tc>
          <w:tcPr>
            <w:tcW w:w="6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науқастардың санаторийде өткізгенмерзімі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кем</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 және одан жоғары</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туберкулезімен ауыратын барлық науқастар саны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алғашқы рет анықталған диагнозбен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мүшелердің туберкулезімен ауыратын науқастар..................</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6000 Туберкулездің белсенді формасымен ауыратын науқастар құрамы және оларды емдеу нәтижесі (есеп есепті жылда емделіп шыққан балаларға жасалады)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1"/>
        <w:gridCol w:w="2515"/>
        <w:gridCol w:w="2071"/>
        <w:gridCol w:w="2670"/>
        <w:gridCol w:w="2523"/>
      </w:tblGrid>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 науқастар саны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жүргізген төсек-күн саны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науқастардың ішінде халі жақсарғандары</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жұқпалы туберкулезі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ішкі кеуде лимфотүйіндері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нысаны емес жұқпалы туберкулез</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перифериялық лимфотүйіндер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6100</w:t>
      </w:r>
    </w:p>
    <w:p>
      <w:pPr>
        <w:spacing w:after="0"/>
        <w:ind w:left="0"/>
        <w:jc w:val="both"/>
      </w:pPr>
      <w:r>
        <w:rPr>
          <w:rFonts w:ascii="Times New Roman"/>
          <w:b w:val="false"/>
          <w:i w:val="false"/>
          <w:color w:val="000000"/>
          <w:sz w:val="28"/>
        </w:rPr>
        <w:t>
      Бұдан басқа, белсенді жұқпалы емес II</w:t>
      </w:r>
    </w:p>
    <w:p>
      <w:pPr>
        <w:spacing w:after="0"/>
        <w:ind w:left="0"/>
        <w:jc w:val="both"/>
      </w:pPr>
      <w:r>
        <w:rPr>
          <w:rFonts w:ascii="Times New Roman"/>
          <w:b w:val="false"/>
          <w:i w:val="false"/>
          <w:color w:val="000000"/>
          <w:sz w:val="28"/>
        </w:rPr>
        <w:t>
      топтағы диспансерлік есептегі балалар ішінен емделіп шыққандар __________</w:t>
      </w:r>
    </w:p>
    <w:p>
      <w:pPr>
        <w:spacing w:after="0"/>
        <w:ind w:left="0"/>
        <w:jc w:val="both"/>
      </w:pPr>
      <w:r>
        <w:rPr>
          <w:rFonts w:ascii="Times New Roman"/>
          <w:b w:val="false"/>
          <w:i w:val="false"/>
          <w:color w:val="000000"/>
          <w:sz w:val="28"/>
        </w:rPr>
        <w:t>
      III топ бойынша диспансерлік есептегібалалар _____________</w:t>
      </w:r>
    </w:p>
    <w:p>
      <w:pPr>
        <w:spacing w:after="0"/>
        <w:ind w:left="0"/>
        <w:jc w:val="both"/>
      </w:pPr>
      <w:r>
        <w:rPr>
          <w:rFonts w:ascii="Times New Roman"/>
          <w:b w:val="false"/>
          <w:i w:val="false"/>
          <w:color w:val="000000"/>
          <w:sz w:val="28"/>
        </w:rPr>
        <w:t>
      Олардың өткізген төсек-орын күндері ________________</w:t>
      </w:r>
    </w:p>
    <w:p>
      <w:pPr>
        <w:spacing w:after="0"/>
        <w:ind w:left="0"/>
        <w:jc w:val="both"/>
      </w:pPr>
      <w:r>
        <w:rPr>
          <w:rFonts w:ascii="Times New Roman"/>
          <w:b w:val="false"/>
          <w:i w:val="false"/>
          <w:color w:val="000000"/>
          <w:sz w:val="28"/>
        </w:rPr>
        <w:t>
      7000 Көмекші емдеу-диагностикалық кабинеттердің жұмысы</w:t>
      </w:r>
    </w:p>
    <w:p>
      <w:pPr>
        <w:spacing w:after="0"/>
        <w:ind w:left="0"/>
        <w:jc w:val="both"/>
      </w:pPr>
      <w:r>
        <w:rPr>
          <w:rFonts w:ascii="Times New Roman"/>
          <w:b w:val="false"/>
          <w:i w:val="false"/>
          <w:color w:val="000000"/>
          <w:sz w:val="28"/>
        </w:rPr>
        <w:t>
      Рентген сәулесімен жасалынған тексерулер _________, рентген суреттер __________, томографиялар __________</w:t>
      </w:r>
    </w:p>
    <w:p>
      <w:pPr>
        <w:spacing w:after="0"/>
        <w:ind w:left="0"/>
        <w:jc w:val="both"/>
      </w:pPr>
      <w:r>
        <w:rPr>
          <w:rFonts w:ascii="Times New Roman"/>
          <w:b w:val="false"/>
          <w:i w:val="false"/>
          <w:color w:val="000000"/>
          <w:sz w:val="28"/>
        </w:rPr>
        <w:t>
      Клинико-диагностикалық зертханалар талдау жүргізеді: ( сызу керек ): қақырық, жалпы қан талдауы, зәр талдауы және эротроциттердің орнығу жылдамдығы(ЭОЖ)</w:t>
      </w:r>
    </w:p>
    <w:p>
      <w:pPr>
        <w:spacing w:after="0"/>
        <w:ind w:left="0"/>
        <w:jc w:val="both"/>
      </w:pPr>
      <w:r>
        <w:rPr>
          <w:rFonts w:ascii="Times New Roman"/>
          <w:b w:val="false"/>
          <w:i w:val="false"/>
          <w:color w:val="000000"/>
          <w:sz w:val="28"/>
        </w:rPr>
        <w:t>
      Бактериологиялық зертхана мынадай талдау жүргізеді ( сызу керек): БК-ны өндіру, дәрілерге сезімталдықты анықтау</w:t>
      </w:r>
    </w:p>
    <w:p>
      <w:pPr>
        <w:spacing w:after="0"/>
        <w:ind w:left="0"/>
        <w:jc w:val="both"/>
      </w:pPr>
      <w:r>
        <w:rPr>
          <w:rFonts w:ascii="Times New Roman"/>
          <w:b w:val="false"/>
          <w:i w:val="false"/>
          <w:color w:val="000000"/>
          <w:sz w:val="28"/>
        </w:rPr>
        <w:t>
      8000      СТОМАТОЛОГИЯЛЫҚ (ТІС ПРОТЕЗІ) КАБИНЕТТІҢ ЖҰМЫСЫ</w:t>
      </w:r>
    </w:p>
    <w:p>
      <w:pPr>
        <w:spacing w:after="0"/>
        <w:ind w:left="0"/>
        <w:jc w:val="both"/>
      </w:pPr>
      <w:r>
        <w:rPr>
          <w:rFonts w:ascii="Times New Roman"/>
          <w:b w:val="false"/>
          <w:i w:val="false"/>
          <w:color w:val="000000"/>
          <w:sz w:val="28"/>
        </w:rPr>
        <w:t>
      Стоматологтарға келу саны (тісдәрігерлеріне) _______________________</w:t>
      </w:r>
    </w:p>
    <w:p>
      <w:pPr>
        <w:spacing w:after="0"/>
        <w:ind w:left="0"/>
        <w:jc w:val="both"/>
      </w:pPr>
      <w:r>
        <w:rPr>
          <w:rFonts w:ascii="Times New Roman"/>
          <w:b w:val="false"/>
          <w:i w:val="false"/>
          <w:color w:val="000000"/>
          <w:sz w:val="28"/>
        </w:rPr>
        <w:t>
      Сауықтырылған науқастар саны________________________________________</w:t>
      </w:r>
    </w:p>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20__¬¬¬_жылғы "____"________________</w:t>
      </w:r>
    </w:p>
    <w:p>
      <w:pPr>
        <w:spacing w:after="0"/>
        <w:ind w:left="0"/>
        <w:jc w:val="both"/>
      </w:pPr>
      <w:r>
        <w:rPr>
          <w:rFonts w:ascii="Times New Roman"/>
          <w:b w:val="false"/>
          <w:i w:val="false"/>
          <w:color w:val="000000"/>
          <w:sz w:val="28"/>
        </w:rPr>
        <w:t xml:space="preserve">
      Ескертпе: Нысанды толтыру бойынша түсініктеме "Ересектерге арналған туберкулез санаторийінің есебі"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392" w:id="374"/>
    <w:p>
      <w:pPr>
        <w:spacing w:after="0"/>
        <w:ind w:left="0"/>
        <w:jc w:val="left"/>
      </w:pPr>
      <w:r>
        <w:rPr>
          <w:rFonts w:ascii="Times New Roman"/>
          <w:b/>
          <w:i w:val="false"/>
          <w:color w:val="000000"/>
        </w:rPr>
        <w:t xml:space="preserve"> "Ересектерге арналған туберкулез санаторийінің есебі" нысанды толтыру бойынша түсініктеме</w:t>
      </w:r>
    </w:p>
    <w:bookmarkEnd w:id="374"/>
    <w:p>
      <w:pPr>
        <w:spacing w:after="0"/>
        <w:ind w:left="0"/>
        <w:jc w:val="both"/>
      </w:pPr>
      <w:r>
        <w:rPr>
          <w:rFonts w:ascii="Times New Roman"/>
          <w:b w:val="false"/>
          <w:i w:val="false"/>
          <w:color w:val="000000"/>
          <w:sz w:val="28"/>
        </w:rPr>
        <w:t xml:space="preserve">
      1. 1000-кестеде, 1-бағанда жыл бойы жұмыс істейтін немесе маусымдық санаторий белгіленеді, маусымдық санаторий үшін ашылу және жабылу күнін көрсетіңіз. </w:t>
      </w:r>
    </w:p>
    <w:p>
      <w:pPr>
        <w:spacing w:after="0"/>
        <w:ind w:left="0"/>
        <w:jc w:val="both"/>
      </w:pPr>
      <w:r>
        <w:rPr>
          <w:rFonts w:ascii="Times New Roman"/>
          <w:b w:val="false"/>
          <w:i w:val="false"/>
          <w:color w:val="000000"/>
          <w:sz w:val="28"/>
        </w:rPr>
        <w:t xml:space="preserve">
      2. 1000-кестеде, 2-бағанда санаторийдің медициналық бейіні белгіленеді, көп бейіндісанаторийде бөлімшенің бейіні және ондағы төсек саны белгіленеді. </w:t>
      </w:r>
    </w:p>
    <w:p>
      <w:pPr>
        <w:spacing w:after="0"/>
        <w:ind w:left="0"/>
        <w:jc w:val="both"/>
      </w:pPr>
      <w:r>
        <w:rPr>
          <w:rFonts w:ascii="Times New Roman"/>
          <w:b w:val="false"/>
          <w:i w:val="false"/>
          <w:color w:val="000000"/>
          <w:sz w:val="28"/>
        </w:rPr>
        <w:t xml:space="preserve">
      3. 1000-кестеде, 3-бағанда белгіленеді: санаторий аудандық, қалалық, облыстық немесе республикалық. </w:t>
      </w:r>
    </w:p>
    <w:p>
      <w:pPr>
        <w:spacing w:after="0"/>
        <w:ind w:left="0"/>
        <w:jc w:val="both"/>
      </w:pPr>
      <w:r>
        <w:rPr>
          <w:rFonts w:ascii="Times New Roman"/>
          <w:b w:val="false"/>
          <w:i w:val="false"/>
          <w:color w:val="000000"/>
          <w:sz w:val="28"/>
        </w:rPr>
        <w:t xml:space="preserve">
      4. 1000-кестеде, 4.2-бағанда рентген аппараттарының саны, 4.3-бағанда оның жұмыс жасап тұрғандарының саны, 4.4-бағанда дезкамералардың саны, 4.5-бағанда клиникалық-диагностикалық зерттеулердің саны, 4.6-бағанда бактериологиялық зертханалардың саны жазылады. </w:t>
      </w:r>
    </w:p>
    <w:p>
      <w:pPr>
        <w:spacing w:after="0"/>
        <w:ind w:left="0"/>
        <w:jc w:val="both"/>
      </w:pPr>
      <w:r>
        <w:rPr>
          <w:rFonts w:ascii="Times New Roman"/>
          <w:b w:val="false"/>
          <w:i w:val="false"/>
          <w:color w:val="000000"/>
          <w:sz w:val="28"/>
        </w:rPr>
        <w:t xml:space="preserve">
      5. 2000-кестеде, 1-жолда есептік жылдың соңында ересектерге арналған туберкулез санаторийнің штаттық лауазымдарының саны көрсетіледі. </w:t>
      </w:r>
    </w:p>
    <w:p>
      <w:pPr>
        <w:spacing w:after="0"/>
        <w:ind w:left="0"/>
        <w:jc w:val="both"/>
      </w:pPr>
      <w:r>
        <w:rPr>
          <w:rFonts w:ascii="Times New Roman"/>
          <w:b w:val="false"/>
          <w:i w:val="false"/>
          <w:color w:val="000000"/>
          <w:sz w:val="28"/>
        </w:rPr>
        <w:t xml:space="preserve">
      6. 2000-кестеде, 2-жолда есептік жылдың соңында ересектерге арналған туберкулез санаторийнің бос емес штаттық лауазымдарының саны көрсетіледі. </w:t>
      </w:r>
    </w:p>
    <w:p>
      <w:pPr>
        <w:spacing w:after="0"/>
        <w:ind w:left="0"/>
        <w:jc w:val="both"/>
      </w:pPr>
      <w:r>
        <w:rPr>
          <w:rFonts w:ascii="Times New Roman"/>
          <w:b w:val="false"/>
          <w:i w:val="false"/>
          <w:color w:val="000000"/>
          <w:sz w:val="28"/>
        </w:rPr>
        <w:t xml:space="preserve">
      7. 2000-кестеде, 3-жолда есептік жылдың соңында ересектерге арналған туберкулез санаторийнің негізгі жұмысшылары жеке тұлғаларының саны көрсетіледі. </w:t>
      </w:r>
    </w:p>
    <w:p>
      <w:pPr>
        <w:spacing w:after="0"/>
        <w:ind w:left="0"/>
        <w:jc w:val="both"/>
      </w:pPr>
      <w:r>
        <w:rPr>
          <w:rFonts w:ascii="Times New Roman"/>
          <w:b w:val="false"/>
          <w:i w:val="false"/>
          <w:color w:val="000000"/>
          <w:sz w:val="28"/>
        </w:rPr>
        <w:t xml:space="preserve">
      8. 2000-кестеде, А-бағанда жолдардың атауы көрсетіледі. </w:t>
      </w:r>
    </w:p>
    <w:p>
      <w:pPr>
        <w:spacing w:after="0"/>
        <w:ind w:left="0"/>
        <w:jc w:val="both"/>
      </w:pPr>
      <w:r>
        <w:rPr>
          <w:rFonts w:ascii="Times New Roman"/>
          <w:b w:val="false"/>
          <w:i w:val="false"/>
          <w:color w:val="000000"/>
          <w:sz w:val="28"/>
        </w:rPr>
        <w:t xml:space="preserve">
      9. 2000-кестеде, Б-бағанда жолдардың нөмірі көрсетіледі. </w:t>
      </w:r>
    </w:p>
    <w:p>
      <w:pPr>
        <w:spacing w:after="0"/>
        <w:ind w:left="0"/>
        <w:jc w:val="both"/>
      </w:pPr>
      <w:r>
        <w:rPr>
          <w:rFonts w:ascii="Times New Roman"/>
          <w:b w:val="false"/>
          <w:i w:val="false"/>
          <w:color w:val="000000"/>
          <w:sz w:val="28"/>
        </w:rPr>
        <w:t>
      10. 2000-кестеде, 1-бағанда лауазымдардың жалпы саны көрсетілді.</w:t>
      </w:r>
    </w:p>
    <w:p>
      <w:pPr>
        <w:spacing w:after="0"/>
        <w:ind w:left="0"/>
        <w:jc w:val="both"/>
      </w:pPr>
      <w:r>
        <w:rPr>
          <w:rFonts w:ascii="Times New Roman"/>
          <w:b w:val="false"/>
          <w:i w:val="false"/>
          <w:color w:val="000000"/>
          <w:sz w:val="28"/>
        </w:rPr>
        <w:t xml:space="preserve">
      11. 2000-кестеде, 2-бағанда1-бағанда көрсетілген жалпы лауазымның ішіндегі дәрігерлердің (тіс дәрігерлерінен басқа) саны көрсетіледі. </w:t>
      </w:r>
    </w:p>
    <w:p>
      <w:pPr>
        <w:spacing w:after="0"/>
        <w:ind w:left="0"/>
        <w:jc w:val="both"/>
      </w:pPr>
      <w:r>
        <w:rPr>
          <w:rFonts w:ascii="Times New Roman"/>
          <w:b w:val="false"/>
          <w:i w:val="false"/>
          <w:color w:val="000000"/>
          <w:sz w:val="28"/>
        </w:rPr>
        <w:t xml:space="preserve">
      12. 2000-кестеде, 3-бағанда2-бағанда көрсетілген дәрігерлер ішіндегі фтизиатр-терапевттердің саны көрсетіледі. </w:t>
      </w:r>
    </w:p>
    <w:p>
      <w:pPr>
        <w:spacing w:after="0"/>
        <w:ind w:left="0"/>
        <w:jc w:val="both"/>
      </w:pPr>
      <w:r>
        <w:rPr>
          <w:rFonts w:ascii="Times New Roman"/>
          <w:b w:val="false"/>
          <w:i w:val="false"/>
          <w:color w:val="000000"/>
          <w:sz w:val="28"/>
        </w:rPr>
        <w:t xml:space="preserve">
      13. 2000-кестеде, 4-бағанда2-бағанда көрсетілген дәрігерлердің ішіндегі өкпен және сүйек хирургтерінің саны көрсетіледі. </w:t>
      </w:r>
    </w:p>
    <w:p>
      <w:pPr>
        <w:spacing w:after="0"/>
        <w:ind w:left="0"/>
        <w:jc w:val="both"/>
      </w:pPr>
      <w:r>
        <w:rPr>
          <w:rFonts w:ascii="Times New Roman"/>
          <w:b w:val="false"/>
          <w:i w:val="false"/>
          <w:color w:val="000000"/>
          <w:sz w:val="28"/>
        </w:rPr>
        <w:t xml:space="preserve">
      14. -кестеде, 5-бағанда1-бағанда көрсетілген жалпы лауазымдар қатарынан орта медицина персоналының жалпы саны көрсетіледі. </w:t>
      </w:r>
    </w:p>
    <w:p>
      <w:pPr>
        <w:spacing w:after="0"/>
        <w:ind w:left="0"/>
        <w:jc w:val="both"/>
      </w:pPr>
      <w:r>
        <w:rPr>
          <w:rFonts w:ascii="Times New Roman"/>
          <w:b w:val="false"/>
          <w:i w:val="false"/>
          <w:color w:val="000000"/>
          <w:sz w:val="28"/>
        </w:rPr>
        <w:t xml:space="preserve">
      15. 2000-кестеде, 6-бағанда5-бағанда көрсетілген орта медицина персоналының жалпы санының ішіндегі тіс дәрігерлерінің саны көрсетіледі. </w:t>
      </w:r>
    </w:p>
    <w:p>
      <w:pPr>
        <w:spacing w:after="0"/>
        <w:ind w:left="0"/>
        <w:jc w:val="both"/>
      </w:pPr>
      <w:r>
        <w:rPr>
          <w:rFonts w:ascii="Times New Roman"/>
          <w:b w:val="false"/>
          <w:i w:val="false"/>
          <w:color w:val="000000"/>
          <w:sz w:val="28"/>
        </w:rPr>
        <w:t xml:space="preserve">
      16. 2000-кестеде, 7-бағанда1-бағанда көрсетілген жалпы лауазымдар қатарынан кіші медициналық персоналының жалпы саны көрсетіледі. </w:t>
      </w:r>
    </w:p>
    <w:p>
      <w:pPr>
        <w:spacing w:after="0"/>
        <w:ind w:left="0"/>
        <w:jc w:val="both"/>
      </w:pPr>
      <w:r>
        <w:rPr>
          <w:rFonts w:ascii="Times New Roman"/>
          <w:b w:val="false"/>
          <w:i w:val="false"/>
          <w:color w:val="000000"/>
          <w:sz w:val="28"/>
        </w:rPr>
        <w:t>
      17. 2000-кестеде, 8-бағанда 2-7-бағандарда көрсетілмеген өзге де персоналдың саны көрсетіледі.</w:t>
      </w:r>
    </w:p>
    <w:p>
      <w:pPr>
        <w:spacing w:after="0"/>
        <w:ind w:left="0"/>
        <w:jc w:val="both"/>
      </w:pPr>
      <w:r>
        <w:rPr>
          <w:rFonts w:ascii="Times New Roman"/>
          <w:b w:val="false"/>
          <w:i w:val="false"/>
          <w:color w:val="000000"/>
          <w:sz w:val="28"/>
        </w:rPr>
        <w:t>
      18. 3000-кестеде, А-бағанында жолдардың атауы көрсетіледі.</w:t>
      </w:r>
    </w:p>
    <w:p>
      <w:pPr>
        <w:spacing w:after="0"/>
        <w:ind w:left="0"/>
        <w:jc w:val="both"/>
      </w:pPr>
      <w:r>
        <w:rPr>
          <w:rFonts w:ascii="Times New Roman"/>
          <w:b w:val="false"/>
          <w:i w:val="false"/>
          <w:color w:val="000000"/>
          <w:sz w:val="28"/>
        </w:rPr>
        <w:t xml:space="preserve">
      19. 3000-кестеде, Б-бағанында жолдардың нөмірі көрсетіледі. </w:t>
      </w:r>
    </w:p>
    <w:p>
      <w:pPr>
        <w:spacing w:after="0"/>
        <w:ind w:left="0"/>
        <w:jc w:val="both"/>
      </w:pPr>
      <w:r>
        <w:rPr>
          <w:rFonts w:ascii="Times New Roman"/>
          <w:b w:val="false"/>
          <w:i w:val="false"/>
          <w:color w:val="000000"/>
          <w:sz w:val="28"/>
        </w:rPr>
        <w:t xml:space="preserve">
      20. 3000-кестеде, 1-бағандабалалар санаторийіндежалпы лауазымдар саны көрсетіледі. </w:t>
      </w:r>
    </w:p>
    <w:p>
      <w:pPr>
        <w:spacing w:after="0"/>
        <w:ind w:left="0"/>
        <w:jc w:val="both"/>
      </w:pPr>
      <w:r>
        <w:rPr>
          <w:rFonts w:ascii="Times New Roman"/>
          <w:b w:val="false"/>
          <w:i w:val="false"/>
          <w:color w:val="000000"/>
          <w:sz w:val="28"/>
        </w:rPr>
        <w:t>
      21. 3000-кестеде, 2-бағанда1-бағанда көрсетілген жалпы лауазымның ішіндегі дәрігерлердің (тіс дәрігерлерінен басқа) саны көрсетіледі.</w:t>
      </w:r>
    </w:p>
    <w:p>
      <w:pPr>
        <w:spacing w:after="0"/>
        <w:ind w:left="0"/>
        <w:jc w:val="both"/>
      </w:pPr>
      <w:r>
        <w:rPr>
          <w:rFonts w:ascii="Times New Roman"/>
          <w:b w:val="false"/>
          <w:i w:val="false"/>
          <w:color w:val="000000"/>
          <w:sz w:val="28"/>
        </w:rPr>
        <w:t xml:space="preserve">
      22. 3000-кестеде, 3-бағанда2-бағанда көрсетілген дәрігерлердің ішіндегі педиатрлардың саны көрсетіледі. </w:t>
      </w:r>
    </w:p>
    <w:p>
      <w:pPr>
        <w:spacing w:after="0"/>
        <w:ind w:left="0"/>
        <w:jc w:val="both"/>
      </w:pPr>
      <w:r>
        <w:rPr>
          <w:rFonts w:ascii="Times New Roman"/>
          <w:b w:val="false"/>
          <w:i w:val="false"/>
          <w:color w:val="000000"/>
          <w:sz w:val="28"/>
        </w:rPr>
        <w:t>
      23. 3000-кестеде, 4-бағанда2-бағанда көрсетілген дәрігерлердің ішіндегі фтизиатрлердің саны көрсетіледі.</w:t>
      </w:r>
    </w:p>
    <w:p>
      <w:pPr>
        <w:spacing w:after="0"/>
        <w:ind w:left="0"/>
        <w:jc w:val="both"/>
      </w:pPr>
      <w:r>
        <w:rPr>
          <w:rFonts w:ascii="Times New Roman"/>
          <w:b w:val="false"/>
          <w:i w:val="false"/>
          <w:color w:val="000000"/>
          <w:sz w:val="28"/>
        </w:rPr>
        <w:t xml:space="preserve">
      24. 3000-кестеде, 5-бағандабалалар санаторийіндегі жалпы лауазымдар ішіндегі орта медицина персоналының жалпы саны көрсетіледі. </w:t>
      </w:r>
    </w:p>
    <w:p>
      <w:pPr>
        <w:spacing w:after="0"/>
        <w:ind w:left="0"/>
        <w:jc w:val="both"/>
      </w:pPr>
      <w:r>
        <w:rPr>
          <w:rFonts w:ascii="Times New Roman"/>
          <w:b w:val="false"/>
          <w:i w:val="false"/>
          <w:color w:val="000000"/>
          <w:sz w:val="28"/>
        </w:rPr>
        <w:t xml:space="preserve">
      25. 3000-кестеде, 6-бағанда5-бағанда көрсетілген орта медицина персоналының жалпы санының ішіндегі тіс дәрігерлерінің саны көрсетіледі. </w:t>
      </w:r>
    </w:p>
    <w:p>
      <w:pPr>
        <w:spacing w:after="0"/>
        <w:ind w:left="0"/>
        <w:jc w:val="both"/>
      </w:pPr>
      <w:r>
        <w:rPr>
          <w:rFonts w:ascii="Times New Roman"/>
          <w:b w:val="false"/>
          <w:i w:val="false"/>
          <w:color w:val="000000"/>
          <w:sz w:val="28"/>
        </w:rPr>
        <w:t>
      26. 3000-кестеде, 7-бағанда1-бағандабалалар санаторийіндегі жалпы лауазымдар ішіндегі кіші медицина персоналының жалпы саны көрсетіледі.</w:t>
      </w:r>
    </w:p>
    <w:p>
      <w:pPr>
        <w:spacing w:after="0"/>
        <w:ind w:left="0"/>
        <w:jc w:val="both"/>
      </w:pPr>
      <w:r>
        <w:rPr>
          <w:rFonts w:ascii="Times New Roman"/>
          <w:b w:val="false"/>
          <w:i w:val="false"/>
          <w:color w:val="000000"/>
          <w:sz w:val="28"/>
        </w:rPr>
        <w:t>
      27. 3000-кестеде, 8-бағанда2-7-бағандарда көрсетілмеген, лауазымдардың жалпы санының ішіндегі өзге де персоналының саны көрсетіледі.</w:t>
      </w:r>
    </w:p>
    <w:p>
      <w:pPr>
        <w:spacing w:after="0"/>
        <w:ind w:left="0"/>
        <w:jc w:val="both"/>
      </w:pPr>
      <w:r>
        <w:rPr>
          <w:rFonts w:ascii="Times New Roman"/>
          <w:b w:val="false"/>
          <w:i w:val="false"/>
          <w:color w:val="000000"/>
          <w:sz w:val="28"/>
        </w:rPr>
        <w:t>
      28. 33. 3000-кестеде, 9-бағанда8-бағанда көрсетілген балалар санаторийіндегі өзге де персоналдың жалпы санының ішіндегі тәрбиелеушілердің саны көрсетіледі.</w:t>
      </w:r>
    </w:p>
    <w:p>
      <w:pPr>
        <w:spacing w:after="0"/>
        <w:ind w:left="0"/>
        <w:jc w:val="both"/>
      </w:pPr>
      <w:r>
        <w:rPr>
          <w:rFonts w:ascii="Times New Roman"/>
          <w:b w:val="false"/>
          <w:i w:val="false"/>
          <w:color w:val="000000"/>
          <w:sz w:val="28"/>
        </w:rPr>
        <w:t xml:space="preserve">
      29. 4000-кестеде, 1-бағандаересектерге арналған туберкулез санаторийі мен балалар санаторийіндағы жыл бойғы нақты кеңейтілген төсектердің сомасы көрсетіледі. </w:t>
      </w:r>
    </w:p>
    <w:p>
      <w:pPr>
        <w:spacing w:after="0"/>
        <w:ind w:left="0"/>
        <w:jc w:val="both"/>
      </w:pPr>
      <w:r>
        <w:rPr>
          <w:rFonts w:ascii="Times New Roman"/>
          <w:b w:val="false"/>
          <w:i w:val="false"/>
          <w:color w:val="000000"/>
          <w:sz w:val="28"/>
        </w:rPr>
        <w:t>
      30. 4000-кестеде, 2-бағандаересектерге арналған туберкулез санаторийі мен балалар санаторийіндегііс жүзінде айына барынша жайылған төсектердің сомасы көрсетіледі.</w:t>
      </w:r>
    </w:p>
    <w:p>
      <w:pPr>
        <w:spacing w:after="0"/>
        <w:ind w:left="0"/>
        <w:jc w:val="both"/>
      </w:pPr>
      <w:r>
        <w:rPr>
          <w:rFonts w:ascii="Times New Roman"/>
          <w:b w:val="false"/>
          <w:i w:val="false"/>
          <w:color w:val="000000"/>
          <w:sz w:val="28"/>
        </w:rPr>
        <w:t xml:space="preserve">
      31. 4000-кестеде, 3-бағанданауқастар өткізген төсек-күннің жалпы саны көрсетіледі. </w:t>
      </w:r>
    </w:p>
    <w:p>
      <w:pPr>
        <w:spacing w:after="0"/>
        <w:ind w:left="0"/>
        <w:jc w:val="both"/>
      </w:pPr>
      <w:r>
        <w:rPr>
          <w:rFonts w:ascii="Times New Roman"/>
          <w:b w:val="false"/>
          <w:i w:val="false"/>
          <w:color w:val="000000"/>
          <w:sz w:val="28"/>
        </w:rPr>
        <w:t xml:space="preserve">
      32. 4000-кестеде, 4-бағандакеліп түскен науқастардың жалпы саны көрсетіледі. </w:t>
      </w:r>
    </w:p>
    <w:p>
      <w:pPr>
        <w:spacing w:after="0"/>
        <w:ind w:left="0"/>
        <w:jc w:val="both"/>
      </w:pPr>
      <w:r>
        <w:rPr>
          <w:rFonts w:ascii="Times New Roman"/>
          <w:b w:val="false"/>
          <w:i w:val="false"/>
          <w:color w:val="000000"/>
          <w:sz w:val="28"/>
        </w:rPr>
        <w:t xml:space="preserve">
      33. 4000-кестеде, 5-бағанда 4-бағанда көрсетілген барлық келіп түскен науқастардың ішіндегі қыз балалардың (әйелдердің) жалпы саны көрсетіледі. </w:t>
      </w:r>
    </w:p>
    <w:p>
      <w:pPr>
        <w:spacing w:after="0"/>
        <w:ind w:left="0"/>
        <w:jc w:val="both"/>
      </w:pPr>
      <w:r>
        <w:rPr>
          <w:rFonts w:ascii="Times New Roman"/>
          <w:b w:val="false"/>
          <w:i w:val="false"/>
          <w:color w:val="000000"/>
          <w:sz w:val="28"/>
        </w:rPr>
        <w:t>
      34. 4000-кестеде, 6-бағанда 4-бағанда көрсетілген барлық келіп түскен науқастардың ішіндегі 1 жастан 3 жасқа дейінгі науқастардың саны көрсетіледі.</w:t>
      </w:r>
    </w:p>
    <w:p>
      <w:pPr>
        <w:spacing w:after="0"/>
        <w:ind w:left="0"/>
        <w:jc w:val="both"/>
      </w:pPr>
      <w:r>
        <w:rPr>
          <w:rFonts w:ascii="Times New Roman"/>
          <w:b w:val="false"/>
          <w:i w:val="false"/>
          <w:color w:val="000000"/>
          <w:sz w:val="28"/>
        </w:rPr>
        <w:t>
      35. 4000-кестеде, 7-бағанда4-бағанда көрсетілген барлық келіп түскен науқастардың ішіндегі 4 жастан 7 жасқа дейінгі науқастардың саны көрсетіледі.</w:t>
      </w:r>
    </w:p>
    <w:p>
      <w:pPr>
        <w:spacing w:after="0"/>
        <w:ind w:left="0"/>
        <w:jc w:val="both"/>
      </w:pPr>
      <w:r>
        <w:rPr>
          <w:rFonts w:ascii="Times New Roman"/>
          <w:b w:val="false"/>
          <w:i w:val="false"/>
          <w:color w:val="000000"/>
          <w:sz w:val="28"/>
        </w:rPr>
        <w:t>
      36. 4000-кестеде, 8-бағанда4-бағанда көрсетілген барлық келіп түскен науқастардың ішіндегі 8 жастан 14 жасқа дейінгі науқастардың саны көрсетіледі.</w:t>
      </w:r>
    </w:p>
    <w:p>
      <w:pPr>
        <w:spacing w:after="0"/>
        <w:ind w:left="0"/>
        <w:jc w:val="both"/>
      </w:pPr>
      <w:r>
        <w:rPr>
          <w:rFonts w:ascii="Times New Roman"/>
          <w:b w:val="false"/>
          <w:i w:val="false"/>
          <w:color w:val="000000"/>
          <w:sz w:val="28"/>
        </w:rPr>
        <w:t>
      37. 4000-кестеде, 9-бағанда 4-бағанда көрсетілген барлық келіп түскен науқастардың ішіндегі 15 жастан 17 жасқа дейінгі науқастардың саны көрсетіледі.</w:t>
      </w:r>
    </w:p>
    <w:p>
      <w:pPr>
        <w:spacing w:after="0"/>
        <w:ind w:left="0"/>
        <w:jc w:val="both"/>
      </w:pPr>
      <w:r>
        <w:rPr>
          <w:rFonts w:ascii="Times New Roman"/>
          <w:b w:val="false"/>
          <w:i w:val="false"/>
          <w:color w:val="000000"/>
          <w:sz w:val="28"/>
        </w:rPr>
        <w:t>
      38. 4000-кестеде, 10-бағанда 4-бағанда көрсетілген барлық келіп түскен науқастардың ішіндегі 18 жастан 30 жасқа дейінгі науқастардың саны көрсетіледі.</w:t>
      </w:r>
    </w:p>
    <w:p>
      <w:pPr>
        <w:spacing w:after="0"/>
        <w:ind w:left="0"/>
        <w:jc w:val="both"/>
      </w:pPr>
      <w:r>
        <w:rPr>
          <w:rFonts w:ascii="Times New Roman"/>
          <w:b w:val="false"/>
          <w:i w:val="false"/>
          <w:color w:val="000000"/>
          <w:sz w:val="28"/>
        </w:rPr>
        <w:t>
      39. 4000-кестеде, 11-бағанда 4-бағанда көрсетілген барлық келіп түскен науқастардың ішіндегі 30 жастан 49 жасқа дейінгі науқастардың саны көрсетіледі.</w:t>
      </w:r>
    </w:p>
    <w:p>
      <w:pPr>
        <w:spacing w:after="0"/>
        <w:ind w:left="0"/>
        <w:jc w:val="both"/>
      </w:pPr>
      <w:r>
        <w:rPr>
          <w:rFonts w:ascii="Times New Roman"/>
          <w:b w:val="false"/>
          <w:i w:val="false"/>
          <w:color w:val="000000"/>
          <w:sz w:val="28"/>
        </w:rPr>
        <w:t>
      40. 4000-кестеде, 12-бағанда 4-бағанда көрсетілген барлық келіп түскен науқастардың ішіндегі 50 жастан 54 жасқа дейінгі науқастардың саны көрсетіледі.</w:t>
      </w:r>
    </w:p>
    <w:p>
      <w:pPr>
        <w:spacing w:after="0"/>
        <w:ind w:left="0"/>
        <w:jc w:val="both"/>
      </w:pPr>
      <w:r>
        <w:rPr>
          <w:rFonts w:ascii="Times New Roman"/>
          <w:b w:val="false"/>
          <w:i w:val="false"/>
          <w:color w:val="000000"/>
          <w:sz w:val="28"/>
        </w:rPr>
        <w:t>
      41. 4000-кестеде, 13-бағанда 4-бағанда көрсетілген барлық келіп түскен науқастардың ішіндегі 55 жастан 59 жасқа дейінгі науқастардың саны көрсетіледі.</w:t>
      </w:r>
    </w:p>
    <w:p>
      <w:pPr>
        <w:spacing w:after="0"/>
        <w:ind w:left="0"/>
        <w:jc w:val="both"/>
      </w:pPr>
      <w:r>
        <w:rPr>
          <w:rFonts w:ascii="Times New Roman"/>
          <w:b w:val="false"/>
          <w:i w:val="false"/>
          <w:color w:val="000000"/>
          <w:sz w:val="28"/>
        </w:rPr>
        <w:t>
      42. 4000-кестеде, 14-бағанда 4-бағанда көрсетілген барлық келіп түскен науқастардың ішіндегі 60 жастан 64 жасқа дейінгі науқастардың саны көрсетіледі.</w:t>
      </w:r>
    </w:p>
    <w:p>
      <w:pPr>
        <w:spacing w:after="0"/>
        <w:ind w:left="0"/>
        <w:jc w:val="both"/>
      </w:pPr>
      <w:r>
        <w:rPr>
          <w:rFonts w:ascii="Times New Roman"/>
          <w:b w:val="false"/>
          <w:i w:val="false"/>
          <w:color w:val="000000"/>
          <w:sz w:val="28"/>
        </w:rPr>
        <w:t>
      43. 4000-кестеде, 15-бағанда 4-бағанда көрсетілген барлық келіп түскен науқастардың ішіндегі 65 жастан 69 жасқа дейінгі науқастардың саны көрсетіледі.</w:t>
      </w:r>
    </w:p>
    <w:p>
      <w:pPr>
        <w:spacing w:after="0"/>
        <w:ind w:left="0"/>
        <w:jc w:val="both"/>
      </w:pPr>
      <w:r>
        <w:rPr>
          <w:rFonts w:ascii="Times New Roman"/>
          <w:b w:val="false"/>
          <w:i w:val="false"/>
          <w:color w:val="000000"/>
          <w:sz w:val="28"/>
        </w:rPr>
        <w:t>
      44. 4000-кестеде, 16-бағанда 4-бағанда көрсетілген барлық келіп түскен науқастардың ішіндегі 70 жастағы және одан асқан науқастардың саны көрсетіледі.</w:t>
      </w:r>
    </w:p>
    <w:p>
      <w:pPr>
        <w:spacing w:after="0"/>
        <w:ind w:left="0"/>
        <w:jc w:val="both"/>
      </w:pPr>
      <w:r>
        <w:rPr>
          <w:rFonts w:ascii="Times New Roman"/>
          <w:b w:val="false"/>
          <w:i w:val="false"/>
          <w:color w:val="000000"/>
          <w:sz w:val="28"/>
        </w:rPr>
        <w:t>
      45. 4100-кестеде, 1-бағанда балалар санаторий саласына тән емес аурумен келіп түскен балалардың жалпы саны көрсетіледі.</w:t>
      </w:r>
    </w:p>
    <w:p>
      <w:pPr>
        <w:spacing w:after="0"/>
        <w:ind w:left="0"/>
        <w:jc w:val="both"/>
      </w:pPr>
      <w:r>
        <w:rPr>
          <w:rFonts w:ascii="Times New Roman"/>
          <w:b w:val="false"/>
          <w:i w:val="false"/>
          <w:color w:val="000000"/>
          <w:sz w:val="28"/>
        </w:rPr>
        <w:t xml:space="preserve">
      46. 4100-кестеде, 2-бағанда балалар санаторийіна қарсы көрсетімдермен келіп түскен балалардың жалпы саны көрсетіледі. </w:t>
      </w:r>
    </w:p>
    <w:p>
      <w:pPr>
        <w:spacing w:after="0"/>
        <w:ind w:left="0"/>
        <w:jc w:val="both"/>
      </w:pPr>
      <w:r>
        <w:rPr>
          <w:rFonts w:ascii="Times New Roman"/>
          <w:b w:val="false"/>
          <w:i w:val="false"/>
          <w:color w:val="000000"/>
          <w:sz w:val="28"/>
        </w:rPr>
        <w:t xml:space="preserve">
      47. 5000-кестеде, 1-бағанда 4000-кестеде, 4-бағанда көрсетілген барлық келіп түскен науқастардың ішіндегі қарсы көрсетімдермен түскендердің саны көрсетіледі. </w:t>
      </w:r>
    </w:p>
    <w:p>
      <w:pPr>
        <w:spacing w:after="0"/>
        <w:ind w:left="0"/>
        <w:jc w:val="both"/>
      </w:pPr>
      <w:r>
        <w:rPr>
          <w:rFonts w:ascii="Times New Roman"/>
          <w:b w:val="false"/>
          <w:i w:val="false"/>
          <w:color w:val="000000"/>
          <w:sz w:val="28"/>
        </w:rPr>
        <w:t xml:space="preserve">
      48. 5000-кестеде, 2-бағанда 4000-кестеде, 4-бағанда көрсетілген барлық келіп түскен науқастардың ішіндегі шипажай саласына тән емес аурумен түскен науқастардың саны көрсетіледі. </w:t>
      </w:r>
    </w:p>
    <w:p>
      <w:pPr>
        <w:spacing w:after="0"/>
        <w:ind w:left="0"/>
        <w:jc w:val="both"/>
      </w:pPr>
      <w:r>
        <w:rPr>
          <w:rFonts w:ascii="Times New Roman"/>
          <w:b w:val="false"/>
          <w:i w:val="false"/>
          <w:color w:val="000000"/>
          <w:sz w:val="28"/>
        </w:rPr>
        <w:t xml:space="preserve">
      49. 5000-кестеде, 3-бағанда 4000-кестеде, 4-бағанда көрсетілген барлық келіп түскен науқастардың ішіндегі кешігіп түскен науқастардың саны көрсетіледі. </w:t>
      </w:r>
    </w:p>
    <w:p>
      <w:pPr>
        <w:spacing w:after="0"/>
        <w:ind w:left="0"/>
        <w:jc w:val="both"/>
      </w:pPr>
      <w:r>
        <w:rPr>
          <w:rFonts w:ascii="Times New Roman"/>
          <w:b w:val="false"/>
          <w:i w:val="false"/>
          <w:color w:val="000000"/>
          <w:sz w:val="28"/>
        </w:rPr>
        <w:t xml:space="preserve">
      50. 55. 5000-кестеде, 4-бағанда 5000-кестеде, 3-бағанда көрсетілген науқастардың кешіккен күндерінің саны көрсетіледі. </w:t>
      </w:r>
    </w:p>
    <w:p>
      <w:pPr>
        <w:spacing w:after="0"/>
        <w:ind w:left="0"/>
        <w:jc w:val="both"/>
      </w:pPr>
      <w:r>
        <w:rPr>
          <w:rFonts w:ascii="Times New Roman"/>
          <w:b w:val="false"/>
          <w:i w:val="false"/>
          <w:color w:val="000000"/>
          <w:sz w:val="28"/>
        </w:rPr>
        <w:t xml:space="preserve">
      51. 5000-кестеде, 5-бағанда 4000-кестеде, 4-бағанда көрсетілген барлық келіп түскен науқастардың ішіндегі ДКК белгілеген мерзімнен ерте шипажайдан шығып кеткен науқастардың саны көрсетіледі. </w:t>
      </w:r>
    </w:p>
    <w:p>
      <w:pPr>
        <w:spacing w:after="0"/>
        <w:ind w:left="0"/>
        <w:jc w:val="both"/>
      </w:pPr>
      <w:r>
        <w:rPr>
          <w:rFonts w:ascii="Times New Roman"/>
          <w:b w:val="false"/>
          <w:i w:val="false"/>
          <w:color w:val="000000"/>
          <w:sz w:val="28"/>
        </w:rPr>
        <w:t>
      52. 5000-кестеде, 6-бағанда5000-кестеде, 5-бағанда көрсетілген науқастардың ішіндегі тәртіп бұзғаны үшін шығып кеткен науқастардың саны көрсетіледі.</w:t>
      </w:r>
    </w:p>
    <w:p>
      <w:pPr>
        <w:spacing w:after="0"/>
        <w:ind w:left="0"/>
        <w:jc w:val="both"/>
      </w:pPr>
      <w:r>
        <w:rPr>
          <w:rFonts w:ascii="Times New Roman"/>
          <w:b w:val="false"/>
          <w:i w:val="false"/>
          <w:color w:val="000000"/>
          <w:sz w:val="28"/>
        </w:rPr>
        <w:t>
      53. 5000-кестеде, 7-бағанда 5000-кестеде, 5-бағанда көрсетілген науқастардың ішіндегі науқастың пайдаланбаған емдеу күндерінің саны көрсетіледі.</w:t>
      </w:r>
    </w:p>
    <w:p>
      <w:pPr>
        <w:spacing w:after="0"/>
        <w:ind w:left="0"/>
        <w:jc w:val="both"/>
      </w:pPr>
      <w:r>
        <w:rPr>
          <w:rFonts w:ascii="Times New Roman"/>
          <w:b w:val="false"/>
          <w:i w:val="false"/>
          <w:color w:val="000000"/>
          <w:sz w:val="28"/>
        </w:rPr>
        <w:t>
      54. 5100-кестеде, 1-жолда тыныс алу мүшелерінің туберкулезімен ауыратын ересек науқастардың жалпы саны көрсетіледі.</w:t>
      </w:r>
    </w:p>
    <w:p>
      <w:pPr>
        <w:spacing w:after="0"/>
        <w:ind w:left="0"/>
        <w:jc w:val="both"/>
      </w:pPr>
      <w:r>
        <w:rPr>
          <w:rFonts w:ascii="Times New Roman"/>
          <w:b w:val="false"/>
          <w:i w:val="false"/>
          <w:color w:val="000000"/>
          <w:sz w:val="28"/>
        </w:rPr>
        <w:t>
      55. 5100-кестеде, 2-жолда тыныс алу мүшелерінің туберкулезі алғаш рет анықталған ересек науқастардың жалпы саны көрсетіледі.</w:t>
      </w:r>
    </w:p>
    <w:p>
      <w:pPr>
        <w:spacing w:after="0"/>
        <w:ind w:left="0"/>
        <w:jc w:val="both"/>
      </w:pPr>
      <w:r>
        <w:rPr>
          <w:rFonts w:ascii="Times New Roman"/>
          <w:b w:val="false"/>
          <w:i w:val="false"/>
          <w:color w:val="000000"/>
          <w:sz w:val="28"/>
        </w:rPr>
        <w:t>
      56. 5100-кестеде, 3-жолда өкпеде деструкциясы бар тыныс алу мүшелерінің туберкулезімен ауыратын ересек науқастардың жалпы саны көрсетіледі.</w:t>
      </w:r>
    </w:p>
    <w:p>
      <w:pPr>
        <w:spacing w:after="0"/>
        <w:ind w:left="0"/>
        <w:jc w:val="both"/>
      </w:pPr>
      <w:r>
        <w:rPr>
          <w:rFonts w:ascii="Times New Roman"/>
          <w:b w:val="false"/>
          <w:i w:val="false"/>
          <w:color w:val="000000"/>
          <w:sz w:val="28"/>
        </w:rPr>
        <w:t>
      57. 5100-кестеде, 4-жолда өкпесінде деструкциясы бар, тыныс алу мүшелерінің туберкулезі алғаш рет анықталған ересек науқастардың жалпы саны көрсетіледі.</w:t>
      </w:r>
    </w:p>
    <w:p>
      <w:pPr>
        <w:spacing w:after="0"/>
        <w:ind w:left="0"/>
        <w:jc w:val="both"/>
      </w:pPr>
      <w:r>
        <w:rPr>
          <w:rFonts w:ascii="Times New Roman"/>
          <w:b w:val="false"/>
          <w:i w:val="false"/>
          <w:color w:val="000000"/>
          <w:sz w:val="28"/>
        </w:rPr>
        <w:t>
      58. 5100-кестеде, 5-жолда туберкулездің өкпе және өкпеден тыс нысандарынан шыққан ересек тұлғалардың (диспансерлік есепте ІІ топ) жалпы саны көрсетіледі.</w:t>
      </w:r>
    </w:p>
    <w:p>
      <w:pPr>
        <w:spacing w:after="0"/>
        <w:ind w:left="0"/>
        <w:jc w:val="both"/>
      </w:pPr>
      <w:r>
        <w:rPr>
          <w:rFonts w:ascii="Times New Roman"/>
          <w:b w:val="false"/>
          <w:i w:val="false"/>
          <w:color w:val="000000"/>
          <w:sz w:val="28"/>
        </w:rPr>
        <w:t>
      59. 5100-кестеде, А-бағанда жолдардың атауы көрсетіледі.</w:t>
      </w:r>
    </w:p>
    <w:p>
      <w:pPr>
        <w:spacing w:after="0"/>
        <w:ind w:left="0"/>
        <w:jc w:val="both"/>
      </w:pPr>
      <w:r>
        <w:rPr>
          <w:rFonts w:ascii="Times New Roman"/>
          <w:b w:val="false"/>
          <w:i w:val="false"/>
          <w:color w:val="000000"/>
          <w:sz w:val="28"/>
        </w:rPr>
        <w:t xml:space="preserve">
      60. 5100-кестеде, Б-бағанда жолдардың нөмірі көрсетіледі. </w:t>
      </w:r>
    </w:p>
    <w:p>
      <w:pPr>
        <w:spacing w:after="0"/>
        <w:ind w:left="0"/>
        <w:jc w:val="both"/>
      </w:pPr>
      <w:r>
        <w:rPr>
          <w:rFonts w:ascii="Times New Roman"/>
          <w:b w:val="false"/>
          <w:i w:val="false"/>
          <w:color w:val="000000"/>
          <w:sz w:val="28"/>
        </w:rPr>
        <w:t xml:space="preserve">
      61. 5100-кестеде, 1-бағандашыққан ересек науқастардың саны көрсетіледі. </w:t>
      </w:r>
    </w:p>
    <w:p>
      <w:pPr>
        <w:spacing w:after="0"/>
        <w:ind w:left="0"/>
        <w:jc w:val="both"/>
      </w:pPr>
      <w:r>
        <w:rPr>
          <w:rFonts w:ascii="Times New Roman"/>
          <w:b w:val="false"/>
          <w:i w:val="false"/>
          <w:color w:val="000000"/>
          <w:sz w:val="28"/>
        </w:rPr>
        <w:t>
      62. 5100-кестеде, 2-бағанда5100-кестеде, 1-бағанда көрсетілген шыққан ересек науқастар өткізген төсек-күн саны көрсетіледі.</w:t>
      </w:r>
    </w:p>
    <w:p>
      <w:pPr>
        <w:spacing w:after="0"/>
        <w:ind w:left="0"/>
        <w:jc w:val="both"/>
      </w:pPr>
      <w:r>
        <w:rPr>
          <w:rFonts w:ascii="Times New Roman"/>
          <w:b w:val="false"/>
          <w:i w:val="false"/>
          <w:color w:val="000000"/>
          <w:sz w:val="28"/>
        </w:rPr>
        <w:t>
      63. 5100-кестеде, 3-бағанда5100-кестеде, 1-бағанда көрсетілген шыққан ересек науқастардың ішіндегі жақсарғандарының саны көрсетіледі.</w:t>
      </w:r>
    </w:p>
    <w:p>
      <w:pPr>
        <w:spacing w:after="0"/>
        <w:ind w:left="0"/>
        <w:jc w:val="both"/>
      </w:pPr>
      <w:r>
        <w:rPr>
          <w:rFonts w:ascii="Times New Roman"/>
          <w:b w:val="false"/>
          <w:i w:val="false"/>
          <w:color w:val="000000"/>
          <w:sz w:val="28"/>
        </w:rPr>
        <w:t>
      64. 5100-кестеде, 4-бағандакеліп түскен кезде өкпесінде деструкция ошағы болған, ыдырау қуысы жабылған ересек науқастардың саны көрсетіледі.</w:t>
      </w:r>
    </w:p>
    <w:p>
      <w:pPr>
        <w:spacing w:after="0"/>
        <w:ind w:left="0"/>
        <w:jc w:val="both"/>
      </w:pPr>
      <w:r>
        <w:rPr>
          <w:rFonts w:ascii="Times New Roman"/>
          <w:b w:val="false"/>
          <w:i w:val="false"/>
          <w:color w:val="000000"/>
          <w:sz w:val="28"/>
        </w:rPr>
        <w:t xml:space="preserve">
      65. 5100-кестеде, 5-бағандақайтыс болған ересек науқастардың саны көрсетіледі. </w:t>
      </w:r>
    </w:p>
    <w:p>
      <w:pPr>
        <w:spacing w:after="0"/>
        <w:ind w:left="0"/>
        <w:jc w:val="both"/>
      </w:pPr>
      <w:r>
        <w:rPr>
          <w:rFonts w:ascii="Times New Roman"/>
          <w:b w:val="false"/>
          <w:i w:val="false"/>
          <w:color w:val="000000"/>
          <w:sz w:val="28"/>
        </w:rPr>
        <w:t xml:space="preserve">
      66. 5200-кестеде, 1-жолда өкпеден тыс туберкулезбен ауыратын ересек науқастардың жалпы саны көрсетіледі. </w:t>
      </w:r>
    </w:p>
    <w:p>
      <w:pPr>
        <w:spacing w:after="0"/>
        <w:ind w:left="0"/>
        <w:jc w:val="both"/>
      </w:pPr>
      <w:r>
        <w:rPr>
          <w:rFonts w:ascii="Times New Roman"/>
          <w:b w:val="false"/>
          <w:i w:val="false"/>
          <w:color w:val="000000"/>
          <w:sz w:val="28"/>
        </w:rPr>
        <w:t xml:space="preserve">
      67. 5200-кестеде, 2-жолда ми қабығының туберкулезімен ауыратын ересек науқастардың жалпы саны көрсетіледі. </w:t>
      </w:r>
    </w:p>
    <w:p>
      <w:pPr>
        <w:spacing w:after="0"/>
        <w:ind w:left="0"/>
        <w:jc w:val="both"/>
      </w:pPr>
      <w:r>
        <w:rPr>
          <w:rFonts w:ascii="Times New Roman"/>
          <w:b w:val="false"/>
          <w:i w:val="false"/>
          <w:color w:val="000000"/>
          <w:sz w:val="28"/>
        </w:rPr>
        <w:t xml:space="preserve">
      68. 5200-кестеде, 3-жолда сүйек және буын туберкулезімен ауыратын ересек науқастардың жалпы саны көрсетіледі. </w:t>
      </w:r>
    </w:p>
    <w:p>
      <w:pPr>
        <w:spacing w:after="0"/>
        <w:ind w:left="0"/>
        <w:jc w:val="both"/>
      </w:pPr>
      <w:r>
        <w:rPr>
          <w:rFonts w:ascii="Times New Roman"/>
          <w:b w:val="false"/>
          <w:i w:val="false"/>
          <w:color w:val="000000"/>
          <w:sz w:val="28"/>
        </w:rPr>
        <w:t xml:space="preserve">
      69. 5200-кестеде, 4-жолда несеп-жыныс мүшелерінің туберкулезімен ауыратын ересек науқастардың жалпы саны көрсетіледі. </w:t>
      </w:r>
    </w:p>
    <w:p>
      <w:pPr>
        <w:spacing w:after="0"/>
        <w:ind w:left="0"/>
        <w:jc w:val="both"/>
      </w:pPr>
      <w:r>
        <w:rPr>
          <w:rFonts w:ascii="Times New Roman"/>
          <w:b w:val="false"/>
          <w:i w:val="false"/>
          <w:color w:val="000000"/>
          <w:sz w:val="28"/>
        </w:rPr>
        <w:t>
      70. 5200-кестеде, А-бағанда жолдардың атауы көрсетіледі.</w:t>
      </w:r>
    </w:p>
    <w:p>
      <w:pPr>
        <w:spacing w:after="0"/>
        <w:ind w:left="0"/>
        <w:jc w:val="both"/>
      </w:pPr>
      <w:r>
        <w:rPr>
          <w:rFonts w:ascii="Times New Roman"/>
          <w:b w:val="false"/>
          <w:i w:val="false"/>
          <w:color w:val="000000"/>
          <w:sz w:val="28"/>
        </w:rPr>
        <w:t xml:space="preserve">
      71. 5200-кестеде, Б-бағанда жолдардың нөмірі көрсетіледі. </w:t>
      </w:r>
    </w:p>
    <w:p>
      <w:pPr>
        <w:spacing w:after="0"/>
        <w:ind w:left="0"/>
        <w:jc w:val="both"/>
      </w:pPr>
      <w:r>
        <w:rPr>
          <w:rFonts w:ascii="Times New Roman"/>
          <w:b w:val="false"/>
          <w:i w:val="false"/>
          <w:color w:val="000000"/>
          <w:sz w:val="28"/>
        </w:rPr>
        <w:t>
      72. 5200-кестеде, 1-бағандаөкпелен тыс туберкулезбен ауыратын шыққан ересек науқастардың саны көрсетіледі.</w:t>
      </w:r>
    </w:p>
    <w:p>
      <w:pPr>
        <w:spacing w:after="0"/>
        <w:ind w:left="0"/>
        <w:jc w:val="both"/>
      </w:pPr>
      <w:r>
        <w:rPr>
          <w:rFonts w:ascii="Times New Roman"/>
          <w:b w:val="false"/>
          <w:i w:val="false"/>
          <w:color w:val="000000"/>
          <w:sz w:val="28"/>
        </w:rPr>
        <w:t xml:space="preserve">
      73. 5200-кестеде, 2-бағанда5200-кестеде, 1-бағанда көрсетілген өкпеден тыс туберкулезбен ауыратын науқастардың өткізген төсек-күн саны көрсетіледі. </w:t>
      </w:r>
    </w:p>
    <w:p>
      <w:pPr>
        <w:spacing w:after="0"/>
        <w:ind w:left="0"/>
        <w:jc w:val="both"/>
      </w:pPr>
      <w:r>
        <w:rPr>
          <w:rFonts w:ascii="Times New Roman"/>
          <w:b w:val="false"/>
          <w:i w:val="false"/>
          <w:color w:val="000000"/>
          <w:sz w:val="28"/>
        </w:rPr>
        <w:t>
      74. 5200-кестеде, 3-бағанда өкпеден тыс туберкулезбен ауыратын шыққан ересек науқастардың ішіндегі жақсарғандарының саны көрсетіледі.</w:t>
      </w:r>
    </w:p>
    <w:p>
      <w:pPr>
        <w:spacing w:after="0"/>
        <w:ind w:left="0"/>
        <w:jc w:val="both"/>
      </w:pPr>
      <w:r>
        <w:rPr>
          <w:rFonts w:ascii="Times New Roman"/>
          <w:b w:val="false"/>
          <w:i w:val="false"/>
          <w:color w:val="000000"/>
          <w:sz w:val="28"/>
        </w:rPr>
        <w:t xml:space="preserve">
      75. 5200-кестеде, 4-бағандаөкпеден тыс туберкулезбен ауырып қайтыс болған ересектердің саны көрсетіледі. </w:t>
      </w:r>
    </w:p>
    <w:p>
      <w:pPr>
        <w:spacing w:after="0"/>
        <w:ind w:left="0"/>
        <w:jc w:val="both"/>
      </w:pPr>
      <w:r>
        <w:rPr>
          <w:rFonts w:ascii="Times New Roman"/>
          <w:b w:val="false"/>
          <w:i w:val="false"/>
          <w:color w:val="000000"/>
          <w:sz w:val="28"/>
        </w:rPr>
        <w:t xml:space="preserve">
      76. 5300-кестеде, 1-жолда тыныс алу мүшелерінің туберкулезімен ауыратын науқастардың жалпы саны көрсетіледі. </w:t>
      </w:r>
    </w:p>
    <w:p>
      <w:pPr>
        <w:spacing w:after="0"/>
        <w:ind w:left="0"/>
        <w:jc w:val="both"/>
      </w:pPr>
      <w:r>
        <w:rPr>
          <w:rFonts w:ascii="Times New Roman"/>
          <w:b w:val="false"/>
          <w:i w:val="false"/>
          <w:color w:val="000000"/>
          <w:sz w:val="28"/>
        </w:rPr>
        <w:t xml:space="preserve">
      77. 5300-кестеде, 2-жолда тыныс алу мүшелерінің туберкулезімен алғаш рет ауырған науқастардың жалпы саны көрсетіледі. </w:t>
      </w:r>
    </w:p>
    <w:p>
      <w:pPr>
        <w:spacing w:after="0"/>
        <w:ind w:left="0"/>
        <w:jc w:val="both"/>
      </w:pPr>
      <w:r>
        <w:rPr>
          <w:rFonts w:ascii="Times New Roman"/>
          <w:b w:val="false"/>
          <w:i w:val="false"/>
          <w:color w:val="000000"/>
          <w:sz w:val="28"/>
        </w:rPr>
        <w:t xml:space="preserve">
      78. 5300-кестеде, 3-жолда басқа мүшелердің туберкулезімен ауыратын ересек науқастардың жалпы саны көрсетіледі. </w:t>
      </w:r>
    </w:p>
    <w:p>
      <w:pPr>
        <w:spacing w:after="0"/>
        <w:ind w:left="0"/>
        <w:jc w:val="both"/>
      </w:pPr>
      <w:r>
        <w:rPr>
          <w:rFonts w:ascii="Times New Roman"/>
          <w:b w:val="false"/>
          <w:i w:val="false"/>
          <w:color w:val="000000"/>
          <w:sz w:val="28"/>
        </w:rPr>
        <w:t>
      79. 5300-кестеде, А-бағанда жолдардың атауы көрсетіледі.</w:t>
      </w:r>
    </w:p>
    <w:p>
      <w:pPr>
        <w:spacing w:after="0"/>
        <w:ind w:left="0"/>
        <w:jc w:val="both"/>
      </w:pPr>
      <w:r>
        <w:rPr>
          <w:rFonts w:ascii="Times New Roman"/>
          <w:b w:val="false"/>
          <w:i w:val="false"/>
          <w:color w:val="000000"/>
          <w:sz w:val="28"/>
        </w:rPr>
        <w:t xml:space="preserve">
      80. 5300-кестеде, Б-бағанда жолдардың нөмірі көрсетіледі. </w:t>
      </w:r>
    </w:p>
    <w:p>
      <w:pPr>
        <w:spacing w:after="0"/>
        <w:ind w:left="0"/>
        <w:jc w:val="both"/>
      </w:pPr>
      <w:r>
        <w:rPr>
          <w:rFonts w:ascii="Times New Roman"/>
          <w:b w:val="false"/>
          <w:i w:val="false"/>
          <w:color w:val="000000"/>
          <w:sz w:val="28"/>
        </w:rPr>
        <w:t>
      81. 5300-кестеде, 1-бағанда санаторийінда 3 айдан аз жатқан туберкулезбен ауыратын ересек науқастардың саны көрсетіледі.</w:t>
      </w:r>
    </w:p>
    <w:p>
      <w:pPr>
        <w:spacing w:after="0"/>
        <w:ind w:left="0"/>
        <w:jc w:val="both"/>
      </w:pPr>
      <w:r>
        <w:rPr>
          <w:rFonts w:ascii="Times New Roman"/>
          <w:b w:val="false"/>
          <w:i w:val="false"/>
          <w:color w:val="000000"/>
          <w:sz w:val="28"/>
        </w:rPr>
        <w:t>
      82. 5300-кестеде, 2-бағанда санаторийінда5 ай және одан көп жатқан туберкулезбен ауыратын ересек науқастардың саны көрсетіледі.</w:t>
      </w:r>
    </w:p>
    <w:p>
      <w:pPr>
        <w:spacing w:after="0"/>
        <w:ind w:left="0"/>
        <w:jc w:val="both"/>
      </w:pPr>
      <w:r>
        <w:rPr>
          <w:rFonts w:ascii="Times New Roman"/>
          <w:b w:val="false"/>
          <w:i w:val="false"/>
          <w:color w:val="000000"/>
          <w:sz w:val="28"/>
        </w:rPr>
        <w:t>
      83. 6000-кестеде, 1-жолда тыныс алу мүшелерінің белсенді туберкулезімен ауыратын балалардың саны көрсетіледі.</w:t>
      </w:r>
    </w:p>
    <w:p>
      <w:pPr>
        <w:spacing w:after="0"/>
        <w:ind w:left="0"/>
        <w:jc w:val="both"/>
      </w:pPr>
      <w:r>
        <w:rPr>
          <w:rFonts w:ascii="Times New Roman"/>
          <w:b w:val="false"/>
          <w:i w:val="false"/>
          <w:color w:val="000000"/>
          <w:sz w:val="28"/>
        </w:rPr>
        <w:t>
      84. 6000-кестеде, 2-жолда кеуде ішіндегі лимфа түйіндерінің белсенді туберкулезімен ауыратын балалардың саны көрсетіледі.</w:t>
      </w:r>
    </w:p>
    <w:p>
      <w:pPr>
        <w:spacing w:after="0"/>
        <w:ind w:left="0"/>
        <w:jc w:val="both"/>
      </w:pPr>
      <w:r>
        <w:rPr>
          <w:rFonts w:ascii="Times New Roman"/>
          <w:b w:val="false"/>
          <w:i w:val="false"/>
          <w:color w:val="000000"/>
          <w:sz w:val="28"/>
        </w:rPr>
        <w:t>
      85. 6000-кестеде, 3-жолда басқа мүшелердің белсенді туберкулезімен ауыратын балалардың саны көрсетіледі.</w:t>
      </w:r>
    </w:p>
    <w:p>
      <w:pPr>
        <w:spacing w:after="0"/>
        <w:ind w:left="0"/>
        <w:jc w:val="both"/>
      </w:pPr>
      <w:r>
        <w:rPr>
          <w:rFonts w:ascii="Times New Roman"/>
          <w:b w:val="false"/>
          <w:i w:val="false"/>
          <w:color w:val="000000"/>
          <w:sz w:val="28"/>
        </w:rPr>
        <w:t>
      86. 6000-кестеде, 4-жолда перифериялық лимфа түйіндерінің белсенді туберкулезімен ауыратын балалардың саны көрсетіледі.</w:t>
      </w:r>
    </w:p>
    <w:p>
      <w:pPr>
        <w:spacing w:after="0"/>
        <w:ind w:left="0"/>
        <w:jc w:val="both"/>
      </w:pPr>
      <w:r>
        <w:rPr>
          <w:rFonts w:ascii="Times New Roman"/>
          <w:b w:val="false"/>
          <w:i w:val="false"/>
          <w:color w:val="000000"/>
          <w:sz w:val="28"/>
        </w:rPr>
        <w:t>
      87. 6000-кестеде, 5-жолда сүйек және буынның белсенді туберкулезімен ауыратын балалардың саны көрсетіледі.</w:t>
      </w:r>
    </w:p>
    <w:p>
      <w:pPr>
        <w:spacing w:after="0"/>
        <w:ind w:left="0"/>
        <w:jc w:val="both"/>
      </w:pPr>
      <w:r>
        <w:rPr>
          <w:rFonts w:ascii="Times New Roman"/>
          <w:b w:val="false"/>
          <w:i w:val="false"/>
          <w:color w:val="000000"/>
          <w:sz w:val="28"/>
        </w:rPr>
        <w:t>
      88. 6000-кестеде, А-бағанда жолдардың атауы көрсетіледі.</w:t>
      </w:r>
    </w:p>
    <w:p>
      <w:pPr>
        <w:spacing w:after="0"/>
        <w:ind w:left="0"/>
        <w:jc w:val="both"/>
      </w:pPr>
      <w:r>
        <w:rPr>
          <w:rFonts w:ascii="Times New Roman"/>
          <w:b w:val="false"/>
          <w:i w:val="false"/>
          <w:color w:val="000000"/>
          <w:sz w:val="28"/>
        </w:rPr>
        <w:t xml:space="preserve">
      89. 6000-кестеде, Б-бағанда жолдардың нөмірі көрсетіледі. </w:t>
      </w:r>
    </w:p>
    <w:p>
      <w:pPr>
        <w:spacing w:after="0"/>
        <w:ind w:left="0"/>
        <w:jc w:val="both"/>
      </w:pPr>
      <w:r>
        <w:rPr>
          <w:rFonts w:ascii="Times New Roman"/>
          <w:b w:val="false"/>
          <w:i w:val="false"/>
          <w:color w:val="000000"/>
          <w:sz w:val="28"/>
        </w:rPr>
        <w:t xml:space="preserve">
      90. 6000-кестеде, 1-бағандашыққан науқас балалардың жалпы саны көрсетіледі. </w:t>
      </w:r>
    </w:p>
    <w:p>
      <w:pPr>
        <w:spacing w:after="0"/>
        <w:ind w:left="0"/>
        <w:jc w:val="both"/>
      </w:pPr>
      <w:r>
        <w:rPr>
          <w:rFonts w:ascii="Times New Roman"/>
          <w:b w:val="false"/>
          <w:i w:val="false"/>
          <w:color w:val="000000"/>
          <w:sz w:val="28"/>
        </w:rPr>
        <w:t xml:space="preserve">
      91. 6000-кестеде, 2-бағанда6000-кестеде, 1-бағанда көрсетілген шыққан науқас балалардың жатқан күнінің саны көрсетіледі. </w:t>
      </w:r>
    </w:p>
    <w:p>
      <w:pPr>
        <w:spacing w:after="0"/>
        <w:ind w:left="0"/>
        <w:jc w:val="both"/>
      </w:pPr>
      <w:r>
        <w:rPr>
          <w:rFonts w:ascii="Times New Roman"/>
          <w:b w:val="false"/>
          <w:i w:val="false"/>
          <w:color w:val="000000"/>
          <w:sz w:val="28"/>
        </w:rPr>
        <w:t xml:space="preserve">
      92. 6000-кестеде, 3-бағанда6000-кестеде, 1-бағанда көрсетілген халі жақсарған шыққан науқас балалардың жалпы саны көрсетіледі. </w:t>
      </w:r>
    </w:p>
    <w:p>
      <w:pPr>
        <w:spacing w:after="0"/>
        <w:ind w:left="0"/>
        <w:jc w:val="both"/>
      </w:pPr>
      <w:r>
        <w:rPr>
          <w:rFonts w:ascii="Times New Roman"/>
          <w:b w:val="false"/>
          <w:i w:val="false"/>
          <w:color w:val="000000"/>
          <w:sz w:val="28"/>
        </w:rPr>
        <w:t xml:space="preserve">
      93. 6100-кестеде, 1-бағандадиспансерлік есептің белсенді емес ІІ тобында бақыланған шығып кеткен балалардың саны көрсетіледі. </w:t>
      </w:r>
    </w:p>
    <w:p>
      <w:pPr>
        <w:spacing w:after="0"/>
        <w:ind w:left="0"/>
        <w:jc w:val="both"/>
      </w:pPr>
      <w:r>
        <w:rPr>
          <w:rFonts w:ascii="Times New Roman"/>
          <w:b w:val="false"/>
          <w:i w:val="false"/>
          <w:color w:val="000000"/>
          <w:sz w:val="28"/>
        </w:rPr>
        <w:t>
      94. 6100-кестеде, 2-бағандадиспансерлік есептің белсенді емес ІІІ тобында бақыланған шығып кеткен балалардың саны көрсетіледі.</w:t>
      </w:r>
    </w:p>
    <w:p>
      <w:pPr>
        <w:spacing w:after="0"/>
        <w:ind w:left="0"/>
        <w:jc w:val="both"/>
      </w:pPr>
      <w:r>
        <w:rPr>
          <w:rFonts w:ascii="Times New Roman"/>
          <w:b w:val="false"/>
          <w:i w:val="false"/>
          <w:color w:val="000000"/>
          <w:sz w:val="28"/>
        </w:rPr>
        <w:t>
      95. 6100-кестеде, 3-бағандадиспансерлік есептің белсенді емес ІІІ тобында бақыланған шығып кеткен балалардың өткізген төсек-күн саны көрсетіледі.</w:t>
      </w:r>
    </w:p>
    <w:p>
      <w:pPr>
        <w:spacing w:after="0"/>
        <w:ind w:left="0"/>
        <w:jc w:val="both"/>
      </w:pPr>
      <w:r>
        <w:rPr>
          <w:rFonts w:ascii="Times New Roman"/>
          <w:b w:val="false"/>
          <w:i w:val="false"/>
          <w:color w:val="000000"/>
          <w:sz w:val="28"/>
        </w:rPr>
        <w:t xml:space="preserve">
      96. 7000-кестеде, 1-бағандарентген кабинетінде жасалған сәуле түсіру саны көрсетіледі. </w:t>
      </w:r>
    </w:p>
    <w:p>
      <w:pPr>
        <w:spacing w:after="0"/>
        <w:ind w:left="0"/>
        <w:jc w:val="both"/>
      </w:pPr>
      <w:r>
        <w:rPr>
          <w:rFonts w:ascii="Times New Roman"/>
          <w:b w:val="false"/>
          <w:i w:val="false"/>
          <w:color w:val="000000"/>
          <w:sz w:val="28"/>
        </w:rPr>
        <w:t>
      97. 7000-кестеде, 2-бағандарентген кабинетінде жасалған түсірме саны көрсетіледі.</w:t>
      </w:r>
    </w:p>
    <w:p>
      <w:pPr>
        <w:spacing w:after="0"/>
        <w:ind w:left="0"/>
        <w:jc w:val="both"/>
      </w:pPr>
      <w:r>
        <w:rPr>
          <w:rFonts w:ascii="Times New Roman"/>
          <w:b w:val="false"/>
          <w:i w:val="false"/>
          <w:color w:val="000000"/>
          <w:sz w:val="28"/>
        </w:rPr>
        <w:t>
      98. 7000-кестеде, 3-бағандарентген кабинетінде жасалған томография саны көрсетіледі.</w:t>
      </w:r>
    </w:p>
    <w:p>
      <w:pPr>
        <w:spacing w:after="0"/>
        <w:ind w:left="0"/>
        <w:jc w:val="both"/>
      </w:pPr>
      <w:r>
        <w:rPr>
          <w:rFonts w:ascii="Times New Roman"/>
          <w:b w:val="false"/>
          <w:i w:val="false"/>
          <w:color w:val="000000"/>
          <w:sz w:val="28"/>
        </w:rPr>
        <w:t xml:space="preserve">
      99. 7000-кестедеклиникалық-диагностикалық зертхананың жүргізетін талдаулары белгіленеді: қақырық, жалпы қан талдауы, ЭОЖ, несеп талдауы және бактериологиялық зертхананың: БК-ға себінділер, дәрілік сезімталдықты анықтау. </w:t>
      </w:r>
    </w:p>
    <w:p>
      <w:pPr>
        <w:spacing w:after="0"/>
        <w:ind w:left="0"/>
        <w:jc w:val="both"/>
      </w:pPr>
      <w:r>
        <w:rPr>
          <w:rFonts w:ascii="Times New Roman"/>
          <w:b w:val="false"/>
          <w:i w:val="false"/>
          <w:color w:val="000000"/>
          <w:sz w:val="28"/>
        </w:rPr>
        <w:t xml:space="preserve">
      100. 8000-кестеде, 1-бағанда санаторийіндегі стоматологтарға (тіс дәрігерлеріне) бару саны көрсетіледі. </w:t>
      </w:r>
    </w:p>
    <w:p>
      <w:pPr>
        <w:spacing w:after="0"/>
        <w:ind w:left="0"/>
        <w:jc w:val="both"/>
      </w:pPr>
      <w:r>
        <w:rPr>
          <w:rFonts w:ascii="Times New Roman"/>
          <w:b w:val="false"/>
          <w:i w:val="false"/>
          <w:color w:val="000000"/>
          <w:sz w:val="28"/>
        </w:rPr>
        <w:t>
      101. 8000-кестеде, 2-бағандастоматологтар (тіс дәрігерлері) санациялаған науқастардың жалпы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46-нысан</w:t>
            </w:r>
          </w:p>
        </w:tc>
      </w:tr>
    </w:tbl>
    <w:bookmarkStart w:name="z394" w:id="375"/>
    <w:p>
      <w:pPr>
        <w:spacing w:after="0"/>
        <w:ind w:left="0"/>
        <w:jc w:val="left"/>
      </w:pPr>
      <w:r>
        <w:rPr>
          <w:rFonts w:ascii="Times New Roman"/>
          <w:b/>
          <w:i w:val="false"/>
          <w:color w:val="000000"/>
        </w:rPr>
        <w:t xml:space="preserve"> Әкімшілік деректерді жинауға арналған нысан</w:t>
      </w:r>
    </w:p>
    <w:bookmarkEnd w:id="375"/>
    <w:p>
      <w:pPr>
        <w:spacing w:after="0"/>
        <w:ind w:left="0"/>
        <w:jc w:val="both"/>
      </w:pPr>
      <w:r>
        <w:rPr>
          <w:rFonts w:ascii="Times New Roman"/>
          <w:b w:val="false"/>
          <w:i w:val="false"/>
          <w:color w:val="000000"/>
          <w:sz w:val="28"/>
        </w:rPr>
        <w:t>
      "Саламатты өмір салтын қалыптастыру орталығының, дезинфекция станциясының, денсаулық сақтауды дамыту республикалық орталығының және оның аумақтық филиалдарының штат лауазымдары туралы есебі"</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(СӨС)</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1100 Саламатты өмір салтын қалыптастыру орталығының есептік жылдың соңындағы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2190"/>
        <w:gridCol w:w="1197"/>
        <w:gridCol w:w="1197"/>
        <w:gridCol w:w="4413"/>
      </w:tblGrid>
      <w:tr>
        <w:trPr>
          <w:trHeight w:val="30" w:hRule="atLeast"/>
        </w:trPr>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лауазымдар саны</w:t>
            </w:r>
          </w:p>
        </w:tc>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 лауазымдарда жұмыс істейтін жеке тұлғалардың (негізгі қызметкерлерлің)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r>
              <w:br/>
            </w:r>
            <w:r>
              <w:rPr>
                <w:rFonts w:ascii="Times New Roman"/>
                <w:b w:val="false"/>
                <w:i w:val="false"/>
                <w:color w:val="000000"/>
                <w:sz w:val="20"/>
              </w:rPr>
              <w:t>
</w:t>
            </w:r>
            <w:r>
              <w:rPr>
                <w:rFonts w:ascii="Times New Roman"/>
                <w:b w:val="false"/>
                <w:i/>
                <w:color w:val="000000"/>
                <w:sz w:val="20"/>
              </w:rPr>
              <w:t>ұйымның басшылары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басшының орынбасарлары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білімі бар мамандар -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персонал -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емес білімі бар мамандар -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персонал</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персонал</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1300 Республикалық электронды денсаулық сақтау орталығының есептік жылдың соңындағы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4"/>
        <w:gridCol w:w="2151"/>
        <w:gridCol w:w="1175"/>
        <w:gridCol w:w="1176"/>
        <w:gridCol w:w="4334"/>
      </w:tblGrid>
      <w:tr>
        <w:trPr>
          <w:trHeight w:val="30" w:hRule="atLeast"/>
        </w:trPr>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лауазымдар саны</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 лауазымдарда жұмыс істейтін жеке тұлғалардың (негізгі қызметкерлерлің)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барлығы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ұйымның басшылары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басшының орынбасарлары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білімі бар мамандар – барлығы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персонал – барлығы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емес білімі бар мамандар – барлығы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персонал</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персонал</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барлығы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1400 Патологиялық-анатомиялық бюроның есептік жылдың соңындағы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2190"/>
        <w:gridCol w:w="1197"/>
        <w:gridCol w:w="1197"/>
        <w:gridCol w:w="4413"/>
      </w:tblGrid>
      <w:tr>
        <w:trPr>
          <w:trHeight w:val="30" w:hRule="atLeast"/>
        </w:trPr>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лауазымдар саны</w:t>
            </w:r>
          </w:p>
        </w:tc>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емес лауазымдарда жұмыс істейтін жеке тұлғалардың (негізгі қызметкерлерлің)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r>
              <w:br/>
            </w:r>
            <w:r>
              <w:rPr>
                <w:rFonts w:ascii="Times New Roman"/>
                <w:b w:val="false"/>
                <w:i w:val="false"/>
                <w:color w:val="000000"/>
                <w:sz w:val="20"/>
              </w:rPr>
              <w:t>
</w:t>
            </w:r>
            <w:r>
              <w:rPr>
                <w:rFonts w:ascii="Times New Roman"/>
                <w:b w:val="false"/>
                <w:i/>
                <w:color w:val="000000"/>
                <w:sz w:val="20"/>
              </w:rPr>
              <w:t>ұйымның басшылары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басшының орынбасарлары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білімі бар мамандар -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персонал -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емес білімі бар мамандар -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персонал</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персонал</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барлығы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1500 Қан орталықтарының есептік жылдың соңындағы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3"/>
        <w:gridCol w:w="1676"/>
        <w:gridCol w:w="916"/>
        <w:gridCol w:w="916"/>
        <w:gridCol w:w="2866"/>
        <w:gridCol w:w="916"/>
        <w:gridCol w:w="1422"/>
        <w:gridCol w:w="201"/>
        <w:gridCol w:w="202"/>
        <w:gridCol w:w="202"/>
      </w:tblGrid>
      <w:tr>
        <w:trPr>
          <w:trHeight w:val="30" w:hRule="atLeast"/>
        </w:trPr>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лауазымдар саны</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лауазымдардағы жеке тұлғалардың (негізгі жұмысшылардың)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барлығы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дәрігер лауазымындағы жоғары медициналық емес білім бар мамандар</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персонал</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персонал</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барлығы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2000 Ұйымдардың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7"/>
        <w:gridCol w:w="3338"/>
        <w:gridCol w:w="1553"/>
        <w:gridCol w:w="955"/>
        <w:gridCol w:w="955"/>
        <w:gridCol w:w="2152"/>
      </w:tblGrid>
      <w:tr>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троки</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қалыптастыру орталықтары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РЭДО филиалы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бюро</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3000 Дербес патологиялық-анатомиялық бюроның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2"/>
        <w:gridCol w:w="1331"/>
        <w:gridCol w:w="857"/>
        <w:gridCol w:w="1573"/>
        <w:gridCol w:w="3557"/>
      </w:tblGrid>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стационарда қайтыс болғандар</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патологиялық-анатомиялық диагноздардағы қайшылықтар саны (2-бағандағы)</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болғандарды патологиялық-анатомиялық зерттеу саны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балалар (0-14 жас қоса алғанда).</w:t>
            </w:r>
            <w:r>
              <w:br/>
            </w:r>
            <w:r>
              <w:rPr>
                <w:rFonts w:ascii="Times New Roman"/>
                <w:b w:val="false"/>
                <w:i w:val="false"/>
                <w:color w:val="000000"/>
                <w:sz w:val="20"/>
              </w:rPr>
              <w:t>
оның ішінде: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тәулік жасында қайтыс болған жаңа туған нәрестелер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күн-11 ай 29 күн жасында қайтыс болған балалар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нәрестелерді ашып қарау саны.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 апта жүктілік мерзімінде туған ашып қарау жүргізілген нәрестелердің саны.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3001 Қызмет көрсететін ұйымдар саны 1 ___#1___, оның ішінде жеке емханалар (амбулатория) 2 ___#2____</w:t>
      </w:r>
      <w:r>
        <w:br/>
      </w:r>
      <w:r>
        <w:rPr>
          <w:rFonts w:ascii="Times New Roman"/>
          <w:b w:val="false"/>
          <w:i w:val="false"/>
          <w:color w:val="000000"/>
          <w:sz w:val="28"/>
        </w:rPr>
        <w:t>
      секциялық материалды патологиялық-гистологиялық зерттеу саны 3 ___#3________,</w:t>
      </w:r>
      <w:r>
        <w:br/>
      </w:r>
      <w:r>
        <w:rPr>
          <w:rFonts w:ascii="Times New Roman"/>
          <w:b w:val="false"/>
          <w:i w:val="false"/>
          <w:color w:val="000000"/>
          <w:sz w:val="28"/>
        </w:rPr>
        <w:t>
      науқастардың операциялық және биопсиялық материалын патологиялық-гистологиялық зерттеу саны, барлығы 4 ___#4_____,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оның ішінде емханадан 5 _____#5___________.</w:t>
      </w:r>
    </w:p>
    <w:p>
      <w:pPr>
        <w:spacing w:after="0"/>
        <w:ind w:left="0"/>
        <w:jc w:val="both"/>
      </w:pPr>
      <w:r>
        <w:rPr>
          <w:rFonts w:ascii="Times New Roman"/>
          <w:b w:val="false"/>
          <w:i w:val="false"/>
          <w:color w:val="000000"/>
          <w:sz w:val="28"/>
        </w:rPr>
        <w:t>
      4000 Қан қызметі саласындағы қызметті жүзеге асыратын ұйымдардың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6"/>
        <w:gridCol w:w="2913"/>
        <w:gridCol w:w="1355"/>
        <w:gridCol w:w="833"/>
        <w:gridCol w:w="834"/>
        <w:gridCol w:w="1879"/>
      </w:tblGrid>
      <w:tr>
        <w:trPr/>
        <w:tc>
          <w:tcPr>
            <w:tcW w:w="4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қан орталықтары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қан орталықтары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 қалалық қан орталықтары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 Қан орталықтарының филиалдары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қанды дайындау қызметі бар қан құю бөлімшелері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Т.А.Ә. (болған жағдайда)</w:t>
      </w:r>
    </w:p>
    <w:p>
      <w:pPr>
        <w:spacing w:after="0"/>
        <w:ind w:left="0"/>
        <w:jc w:val="both"/>
      </w:pPr>
      <w:r>
        <w:rPr>
          <w:rFonts w:ascii="Times New Roman"/>
          <w:b w:val="false"/>
          <w:i w:val="false"/>
          <w:color w:val="000000"/>
          <w:sz w:val="28"/>
        </w:rPr>
        <w:t xml:space="preserve">
      Орындаушы ____________________ Т.А.Ә. (болған жағдайда) телефон _______ </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Күні 20__</w:t>
      </w:r>
    </w:p>
    <w:p>
      <w:pPr>
        <w:spacing w:after="0"/>
        <w:ind w:left="0"/>
        <w:jc w:val="both"/>
      </w:pPr>
      <w:r>
        <w:drawing>
          <wp:inline distT="0" distB="0" distL="0" distR="0">
            <wp:extent cx="3683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8300" cy="152400"/>
                    </a:xfrm>
                    <a:prstGeom prst="rect">
                      <a:avLst/>
                    </a:prstGeom>
                  </pic:spPr>
                </pic:pic>
              </a:graphicData>
            </a:graphic>
          </wp:inline>
        </w:drawing>
      </w:r>
    </w:p>
    <w:p>
      <w:pPr>
        <w:spacing w:after="0"/>
        <w:ind w:left="0"/>
        <w:jc w:val="left"/>
      </w:pPr>
      <w:r>
        <w:rPr>
          <w:rFonts w:ascii="Times New Roman"/>
          <w:b w:val="false"/>
          <w:i w:val="false"/>
          <w:color w:val="000000"/>
          <w:sz w:val="28"/>
        </w:rPr>
        <w:t>_жылғы "____"________________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Нысанды толтыру бойынша түсініктеме "Саламатты өмір салтын қалыптастыру орталығының, дезинфекция станциясының, денсаулық сақтауды дамыту республикалық орталығының және оның аумақтық филиалдарының штат лауазымдары туралы есебі"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395" w:id="376"/>
    <w:p>
      <w:pPr>
        <w:spacing w:after="0"/>
        <w:ind w:left="0"/>
        <w:jc w:val="left"/>
      </w:pPr>
      <w:r>
        <w:rPr>
          <w:rFonts w:ascii="Times New Roman"/>
          <w:b/>
          <w:i w:val="false"/>
          <w:color w:val="000000"/>
        </w:rPr>
        <w:t xml:space="preserve"> "Саламатты өмір салтын қалыптастыру орталығының, дезинфекция станциясының, денсаулық сақтауды дамыту республикалық орталығының және оның аумақтық филиалдарының штат лауазымдары туралы есебі" нысанды толтыру бойынша түсініктеме</w:t>
      </w:r>
    </w:p>
    <w:bookmarkEnd w:id="376"/>
    <w:p>
      <w:pPr>
        <w:spacing w:after="0"/>
        <w:ind w:left="0"/>
        <w:jc w:val="both"/>
      </w:pPr>
      <w:r>
        <w:rPr>
          <w:rFonts w:ascii="Times New Roman"/>
          <w:b w:val="false"/>
          <w:i w:val="false"/>
          <w:color w:val="000000"/>
          <w:sz w:val="28"/>
        </w:rPr>
        <w:t xml:space="preserve">
      Кестелерде: </w:t>
      </w:r>
    </w:p>
    <w:p>
      <w:pPr>
        <w:spacing w:after="0"/>
        <w:ind w:left="0"/>
        <w:jc w:val="both"/>
      </w:pPr>
      <w:r>
        <w:rPr>
          <w:rFonts w:ascii="Times New Roman"/>
          <w:b w:val="false"/>
          <w:i w:val="false"/>
          <w:color w:val="000000"/>
          <w:sz w:val="28"/>
        </w:rPr>
        <w:t xml:space="preserve">
      1) 1100-саламаты өмір салтын қалыптастыру орталығының есептік жылдың соңындағы штаттық лауазымдары; </w:t>
      </w:r>
    </w:p>
    <w:p>
      <w:pPr>
        <w:spacing w:after="0"/>
        <w:ind w:left="0"/>
        <w:jc w:val="both"/>
      </w:pPr>
      <w:r>
        <w:rPr>
          <w:rFonts w:ascii="Times New Roman"/>
          <w:b w:val="false"/>
          <w:i w:val="false"/>
          <w:color w:val="000000"/>
          <w:sz w:val="28"/>
        </w:rPr>
        <w:t xml:space="preserve">
      2) 1300 - республикалық электронды денсаулық сақтау орталығының есептік жылдың соңындағы штаттық лауазымдары; </w:t>
      </w:r>
    </w:p>
    <w:p>
      <w:pPr>
        <w:spacing w:after="0"/>
        <w:ind w:left="0"/>
        <w:jc w:val="both"/>
      </w:pPr>
      <w:r>
        <w:rPr>
          <w:rFonts w:ascii="Times New Roman"/>
          <w:b w:val="false"/>
          <w:i w:val="false"/>
          <w:color w:val="000000"/>
          <w:sz w:val="28"/>
        </w:rPr>
        <w:t xml:space="preserve">
      3) 1400-патологиялық-анатомиялық бюроның есептік жылдың соңындағы штаттық лауазымдары; </w:t>
      </w:r>
    </w:p>
    <w:p>
      <w:pPr>
        <w:spacing w:after="0"/>
        <w:ind w:left="0"/>
        <w:jc w:val="both"/>
      </w:pPr>
      <w:r>
        <w:rPr>
          <w:rFonts w:ascii="Times New Roman"/>
          <w:b w:val="false"/>
          <w:i w:val="false"/>
          <w:color w:val="000000"/>
          <w:sz w:val="28"/>
        </w:rPr>
        <w:t>
      4) 1500 – қан орталықтарының есептік жылдың соңындағы штаттық лауазымдары.</w:t>
      </w:r>
    </w:p>
    <w:p>
      <w:pPr>
        <w:spacing w:after="0"/>
        <w:ind w:left="0"/>
        <w:jc w:val="both"/>
      </w:pPr>
      <w:r>
        <w:rPr>
          <w:rFonts w:ascii="Times New Roman"/>
          <w:b w:val="false"/>
          <w:i w:val="false"/>
          <w:color w:val="000000"/>
          <w:sz w:val="28"/>
        </w:rPr>
        <w:t xml:space="preserve">
      1-баған – штаттық лауазымдарың саны бекітілген штат кестесінің негізінде толтырылады. </w:t>
      </w:r>
    </w:p>
    <w:p>
      <w:pPr>
        <w:spacing w:after="0"/>
        <w:ind w:left="0"/>
        <w:jc w:val="both"/>
      </w:pPr>
      <w:r>
        <w:rPr>
          <w:rFonts w:ascii="Times New Roman"/>
          <w:b w:val="false"/>
          <w:i w:val="false"/>
          <w:color w:val="000000"/>
          <w:sz w:val="28"/>
        </w:rPr>
        <w:t xml:space="preserve">
      2-баған – жұмыспен қамтылған лауазымдардың саны желтоқсан айының төлем водомствосы бойынша толтырылады. </w:t>
      </w:r>
    </w:p>
    <w:p>
      <w:pPr>
        <w:spacing w:after="0"/>
        <w:ind w:left="0"/>
        <w:jc w:val="both"/>
      </w:pPr>
      <w:r>
        <w:rPr>
          <w:rFonts w:ascii="Times New Roman"/>
          <w:b w:val="false"/>
          <w:i w:val="false"/>
          <w:color w:val="000000"/>
          <w:sz w:val="28"/>
        </w:rPr>
        <w:t>
      3-баған – жұмыспен қамтылған лауазымдардағы жеке тұлғалардың (негізгі жұмысшылардың) саны декрет демалысындағы тұлғаларсыз, берілген ұйымдағы еңбек кітапшаларының негізінде толтырылады.</w:t>
      </w:r>
    </w:p>
    <w:p>
      <w:pPr>
        <w:spacing w:after="0"/>
        <w:ind w:left="0"/>
        <w:jc w:val="both"/>
      </w:pPr>
      <w:r>
        <w:rPr>
          <w:rFonts w:ascii="Times New Roman"/>
          <w:b w:val="false"/>
          <w:i w:val="false"/>
          <w:color w:val="000000"/>
          <w:sz w:val="28"/>
        </w:rPr>
        <w:t xml:space="preserve">
      Берілген кестені бақылау келесідей жүргізіледі: 7-жол Лауазымдардың барлығы, барлық бағандар бойынша 2 мен 7 аралығында, 1-жолдардың сомасына тең болуы керек. </w:t>
      </w:r>
    </w:p>
    <w:p>
      <w:pPr>
        <w:spacing w:after="0"/>
        <w:ind w:left="0"/>
        <w:jc w:val="both"/>
      </w:pPr>
      <w:r>
        <w:rPr>
          <w:rFonts w:ascii="Times New Roman"/>
          <w:b w:val="false"/>
          <w:i w:val="false"/>
          <w:color w:val="000000"/>
          <w:sz w:val="28"/>
        </w:rPr>
        <w:t xml:space="preserve">
      Ұйымдардың саны туралы ақпарат 2000-кестеде көрсетіледі. </w:t>
      </w:r>
    </w:p>
    <w:p>
      <w:pPr>
        <w:spacing w:after="0"/>
        <w:ind w:left="0"/>
        <w:jc w:val="both"/>
      </w:pPr>
      <w:r>
        <w:rPr>
          <w:rFonts w:ascii="Times New Roman"/>
          <w:b w:val="false"/>
          <w:i w:val="false"/>
          <w:color w:val="000000"/>
          <w:sz w:val="28"/>
        </w:rPr>
        <w:t>
      3000-кестеде жеке патологиялық-анатомиялық бюролардың қызметі көрсетіледі.</w:t>
      </w:r>
    </w:p>
    <w:p>
      <w:pPr>
        <w:spacing w:after="0"/>
        <w:ind w:left="0"/>
        <w:jc w:val="both"/>
      </w:pPr>
      <w:r>
        <w:rPr>
          <w:rFonts w:ascii="Times New Roman"/>
          <w:b w:val="false"/>
          <w:i w:val="false"/>
          <w:color w:val="000000"/>
          <w:sz w:val="28"/>
        </w:rPr>
        <w:t>
      4000-кестеде қан қызметінің саласындағы қызметті жүзеге асыратын ұйымдардың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31 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2013 жылғы 6 наурыздағы</w:t>
            </w:r>
            <w:r>
              <w:br/>
            </w:r>
            <w:r>
              <w:rPr>
                <w:rFonts w:ascii="Times New Roman"/>
                <w:b w:val="false"/>
                <w:i w:val="false"/>
                <w:color w:val="000000"/>
                <w:sz w:val="20"/>
              </w:rPr>
              <w:t>№ 128 бұйрығына 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47-нысан</w:t>
            </w:r>
          </w:p>
        </w:tc>
      </w:tr>
    </w:tbl>
    <w:bookmarkStart w:name="z397" w:id="377"/>
    <w:p>
      <w:pPr>
        <w:spacing w:after="0"/>
        <w:ind w:left="0"/>
        <w:jc w:val="left"/>
      </w:pPr>
      <w:r>
        <w:rPr>
          <w:rFonts w:ascii="Times New Roman"/>
          <w:b/>
          <w:i w:val="false"/>
          <w:color w:val="000000"/>
        </w:rPr>
        <w:t xml:space="preserve"> Әкімшілік деректерді жинауға арналған нысан</w:t>
      </w:r>
    </w:p>
    <w:bookmarkEnd w:id="377"/>
    <w:p>
      <w:pPr>
        <w:spacing w:after="0"/>
        <w:ind w:left="0"/>
        <w:jc w:val="both"/>
      </w:pPr>
      <w:r>
        <w:rPr>
          <w:rFonts w:ascii="Times New Roman"/>
          <w:b w:val="false"/>
          <w:i w:val="false"/>
          <w:color w:val="000000"/>
          <w:sz w:val="28"/>
        </w:rPr>
        <w:t>
      "Денсаулық сақтау ұйымдарының желісі мен қызметі туралы есеп"</w:t>
      </w:r>
    </w:p>
    <w:p>
      <w:pPr>
        <w:spacing w:after="0"/>
        <w:ind w:left="0"/>
        <w:jc w:val="both"/>
      </w:pPr>
      <w:r>
        <w:rPr>
          <w:rFonts w:ascii="Times New Roman"/>
          <w:b w:val="false"/>
          <w:i w:val="false"/>
          <w:color w:val="000000"/>
          <w:sz w:val="28"/>
        </w:rPr>
        <w:t>
      20 ___жылғы "__"________________ есептік кезең</w:t>
      </w:r>
    </w:p>
    <w:p>
      <w:pPr>
        <w:spacing w:after="0"/>
        <w:ind w:left="0"/>
        <w:jc w:val="both"/>
      </w:pPr>
      <w:r>
        <w:rPr>
          <w:rFonts w:ascii="Times New Roman"/>
          <w:b w:val="false"/>
          <w:i w:val="false"/>
          <w:color w:val="000000"/>
          <w:sz w:val="28"/>
        </w:rPr>
        <w:t>
      Индекс: 1 (Желі)</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Аудандардың, облыстардың республикалық маңызы бар қаланың және астананың денсаулық сақтау ұйымдары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Тапсыру мерзімі: есептілік кезеңнің 10 ақпаны</w:t>
      </w:r>
    </w:p>
    <w:p>
      <w:pPr>
        <w:spacing w:after="0"/>
        <w:ind w:left="0"/>
        <w:jc w:val="both"/>
      </w:pPr>
      <w:r>
        <w:rPr>
          <w:rFonts w:ascii="Times New Roman"/>
          <w:b w:val="false"/>
          <w:i w:val="false"/>
          <w:color w:val="000000"/>
          <w:sz w:val="28"/>
        </w:rPr>
        <w:t>
      0100 СТАНЦИОНАРЛЫҚ КӨМЕК КӨМЕК КӨРСЕТЕТІН ДЕНСАУЛЫҚ САҚТАУ ҰЙЫМДАРЫ</w:t>
      </w:r>
    </w:p>
    <w:p>
      <w:pPr>
        <w:spacing w:after="0"/>
        <w:ind w:left="0"/>
        <w:jc w:val="both"/>
      </w:pPr>
      <w:r>
        <w:rPr>
          <w:rFonts w:ascii="Times New Roman"/>
          <w:b w:val="false"/>
          <w:i w:val="false"/>
          <w:color w:val="000000"/>
          <w:sz w:val="28"/>
        </w:rPr>
        <w:t>
      (республикалық ұйымдардан басқа)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1251"/>
        <w:gridCol w:w="582"/>
        <w:gridCol w:w="3253"/>
        <w:gridCol w:w="806"/>
        <w:gridCol w:w="582"/>
        <w:gridCol w:w="1252"/>
        <w:gridCol w:w="807"/>
        <w:gridCol w:w="807"/>
        <w:gridCol w:w="808"/>
      </w:tblGrid>
      <w:tr>
        <w:trPr/>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соңындағы төсек саны (нақты жұмыс істейтін+ жөндеуде тұрған)</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ауруханалар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балалар ауруханалары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жұқпалы ауруханаcы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жұқпалы аурулар ауруханасы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орталықтар (адамрепродукциясы орталықтары)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Перезентханалар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наркологиялық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балалар ауруханалары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ауруханалары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ауруханалар (ОАА)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ауруханалар (АА)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ОАА және АА құрамындағы ауылдық және ауылдық учаскелік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дербес учаскелік ауруханалар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кардиологиялық орталық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 арналған оңалту орталығы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бет-жақ сүйегі ауруханасы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ардагерлеріне медициналық көмек көрсететін облыстық орталық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медициналық орталық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травматология және ортопедия орталығы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диагностикалық орталық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1128"/>
        <w:gridCol w:w="1441"/>
        <w:gridCol w:w="1128"/>
        <w:gridCol w:w="1441"/>
        <w:gridCol w:w="1315"/>
        <w:gridCol w:w="2050"/>
        <w:gridCol w:w="2047"/>
      </w:tblGrid>
      <w:tr>
        <w:trPr>
          <w:trHeight w:val="30" w:hRule="atLeast"/>
        </w:trPr>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сырқаттар</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өткізген төсек-күндері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алуды қоса алғанда, дәрігерлерге келулердің саны (стоматологқа және тіс дәрігеріне келулерді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емханадағы дәрігерлерге</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келімі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4"/>
        <w:gridCol w:w="1352"/>
        <w:gridCol w:w="1352"/>
        <w:gridCol w:w="1352"/>
        <w:gridCol w:w="1363"/>
        <w:gridCol w:w="1363"/>
        <w:gridCol w:w="1352"/>
        <w:gridCol w:w="1842"/>
      </w:tblGrid>
      <w:tr>
        <w:trPr>
          <w:trHeight w:val="30" w:hRule="atLeast"/>
        </w:trPr>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лауазымдарының саны (тіс дәрігерін қоспағанда)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дәрігерлер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консультацияда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штаттғы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алғанда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диспасерде, косультацияда</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балалар ауруханалары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жұқпалы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жұқпалы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орталықтар (адамрепродукциясы орталықтары)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наркологиялық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балалар ауруханалары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ауруханалары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ауруханалар (ОАА)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ОАА және АА құрамындағы ауылдық және ауылдық учаскелік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дербес учаскелік ауруханалар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кардиологиялық орталық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 арналған оңалту орталығы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бет-жақ сүйегі ауруханасы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ардагерлеріне медициналық көмек көрсететін облыстық орталық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медициналық орталық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травматология және ортопедия орталығы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диагностикалық орталық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51"/>
        <w:gridCol w:w="880"/>
        <w:gridCol w:w="887"/>
        <w:gridCol w:w="887"/>
        <w:gridCol w:w="880"/>
        <w:gridCol w:w="880"/>
        <w:gridCol w:w="2564"/>
        <w:gridCol w:w="881"/>
        <w:gridCol w:w="881"/>
        <w:gridCol w:w="252"/>
        <w:gridCol w:w="252"/>
        <w:gridCol w:w="725"/>
        <w:gridCol w:w="1200"/>
      </w:tblGrid>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ОМҚ саны</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құрамына кіретін емханалардың (амбулаториялардың), балалар емханаларының, әйелдер консультациясының саны</w:t>
            </w:r>
          </w:p>
        </w:tc>
      </w:tr>
      <w:tr>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алғанда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(амбулаторияда), диспансерде, консультацияда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 жалпы алғанда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емханада, диспансерде, консультацияда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0300      ҚАЛПЫНА КЕЛТІРУ-ЕМДЕУ ЖӘНЕ МЕДИЦИНАЛЫҚ ОҢАЛТУ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901"/>
        <w:gridCol w:w="742"/>
        <w:gridCol w:w="904"/>
        <w:gridCol w:w="4598"/>
        <w:gridCol w:w="581"/>
        <w:gridCol w:w="581"/>
        <w:gridCol w:w="904"/>
        <w:gridCol w:w="581"/>
        <w:gridCol w:w="905"/>
      </w:tblGrid>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 барлығы</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стационарлары бар</w:t>
            </w:r>
          </w:p>
        </w:tc>
        <w:tc>
          <w:tcPr>
            <w:tcW w:w="4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 ж.төсектер саны (нақты қойылған + жөндеуге қойылған)</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төсектер</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өткізген төсек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"Балбұлақ" Республикалық балаларды оңалту орталығы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Республикалық балаларды оңалту орталығы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қалпына келтіру-емдеу және медициналық оңалту орталығы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қалпына келтіру-емдеу және медициналық оңалту ұйымдары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695"/>
        <w:gridCol w:w="492"/>
        <w:gridCol w:w="766"/>
        <w:gridCol w:w="766"/>
        <w:gridCol w:w="695"/>
        <w:gridCol w:w="695"/>
        <w:gridCol w:w="695"/>
        <w:gridCol w:w="695"/>
        <w:gridCol w:w="695"/>
        <w:gridCol w:w="695"/>
        <w:gridCol w:w="695"/>
        <w:gridCol w:w="696"/>
        <w:gridCol w:w="696"/>
        <w:gridCol w:w="696"/>
        <w:gridCol w:w="696"/>
        <w:gridCol w:w="696"/>
      </w:tblGrid>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келусіз)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лауазымдарының саны (тіс дәрігерінсіз)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дәрігерлерінің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 ОМҚ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"Балбұлақ" Республикалық балаларды оңалту орталығы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Республикалық балаларды оңалту орталығы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қалпына келтіру-емдеу және медициналық оңалту орталығы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қалпына келтіру-емдеу және медициналық оңалту ұйымдары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0310      ПАЛЛИАТИВТІК КӨМЕК ЖӘНЕ МЕЙІРБИКЕЛІК КҮТІМ КӨРСЕТЕТІН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781"/>
        <w:gridCol w:w="643"/>
        <w:gridCol w:w="1752"/>
        <w:gridCol w:w="503"/>
        <w:gridCol w:w="503"/>
        <w:gridCol w:w="784"/>
        <w:gridCol w:w="504"/>
        <w:gridCol w:w="784"/>
        <w:gridCol w:w="504"/>
        <w:gridCol w:w="504"/>
        <w:gridCol w:w="1485"/>
        <w:gridCol w:w="782"/>
        <w:gridCol w:w="782"/>
        <w:gridCol w:w="1486"/>
      </w:tblGrid>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соңындағы ұйымдар саны</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саны (нақты қойылған + жөндеуге қойылған)</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төсектер</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өткізген төсек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лауазымдарының саны</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дәрігерлерінің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 ОМҚ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Хоспис</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Мейірбикелік күтім ауруханалары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0320 САНАТОРИЙЛЕР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516"/>
        <w:gridCol w:w="425"/>
        <w:gridCol w:w="333"/>
        <w:gridCol w:w="333"/>
        <w:gridCol w:w="425"/>
        <w:gridCol w:w="518"/>
        <w:gridCol w:w="610"/>
        <w:gridCol w:w="333"/>
        <w:gridCol w:w="702"/>
        <w:gridCol w:w="1101"/>
        <w:gridCol w:w="1101"/>
        <w:gridCol w:w="1101"/>
        <w:gridCol w:w="1102"/>
        <w:gridCol w:w="1102"/>
        <w:gridCol w:w="888"/>
      </w:tblGrid>
      <w:tr>
        <w:trPr>
          <w:trHeight w:val="30" w:hRule="atLeast"/>
        </w:trPr>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қызмет ететін ұйымдар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Санаторийде емделушілерді жынысы мен жасына қарай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соңындағы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қойылған төсектер саны</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түскен науқастар</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төсек күндер өткізілді</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емделушілер саны, адам</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мөлшерінің жалпы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бойғы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қойылған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 жас</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 гжас</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 жас</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 жас</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 жас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 және одан жоғары</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(02 жол+ 05 жол)</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ересектерге арналған санаторийлер</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туберкулезбен ауыратындар</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сүйек туберкулезімен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балаларға арналған санаторийлер</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туберкулезбен ауыратындар</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сүйек туберкулезімен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жолдарының ауруларымен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ауруларымен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жүйесі ауруларымен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және ДЦП ауруларымен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 ауруларымен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0401      САНИТАРИЯЛЫҚ АВИАЦИЯ</w:t>
      </w:r>
    </w:p>
    <w:p>
      <w:pPr>
        <w:spacing w:after="0"/>
        <w:ind w:left="0"/>
        <w:jc w:val="both"/>
      </w:pPr>
      <w:r>
        <w:rPr>
          <w:rFonts w:ascii="Times New Roman"/>
          <w:b w:val="false"/>
          <w:i w:val="false"/>
          <w:color w:val="000000"/>
          <w:sz w:val="28"/>
        </w:rPr>
        <w:t>
      Жедел жоспарлы консультативтік көмек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2994"/>
        <w:gridCol w:w="4660"/>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саны</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қызмет көрсеткен тұлғалар саны</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0500      ҚАН ҚЫЗМЕТІ САЛАСЫНДАҒЫ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2004"/>
        <w:gridCol w:w="1291"/>
        <w:gridCol w:w="1651"/>
        <w:gridCol w:w="2053"/>
        <w:gridCol w:w="2005"/>
        <w:gridCol w:w="284"/>
        <w:gridCol w:w="285"/>
      </w:tblGrid>
      <w:tr>
        <w:trPr>
          <w:trHeight w:val="30" w:hRule="atLeast"/>
        </w:trPr>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құрамынам кіретіндер</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 бөлімшелері мен бекеттер саны</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лауазымдар саны: штаттық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0600      ЖЕДЕЛ МЕДИЦИНАЛЫҚ КӨМЕК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9"/>
        <w:gridCol w:w="2723"/>
        <w:gridCol w:w="1762"/>
        <w:gridCol w:w="2266"/>
      </w:tblGrid>
      <w:tr>
        <w:trPr>
          <w:trHeight w:val="30" w:hRule="atLeast"/>
        </w:trPr>
        <w:tc>
          <w:tcPr>
            <w:tcW w:w="5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станциялары (бөлімшелері)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құрамынам кіретіндер</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станциялары (бөлімшелері) саны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орталық аудандық ауруханада (аудандық ауруханада)</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емханада</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диспансерде (ауруханада)</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шақыртулар саны, барлығы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науқастарды тасымалдауға байланысты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және шығу кезінде көмек көрсетілген тұлғалар саны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0750      КҮНДІЗГІ СТАЦИОНАРЛАР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1559"/>
        <w:gridCol w:w="1284"/>
        <w:gridCol w:w="1005"/>
        <w:gridCol w:w="1564"/>
        <w:gridCol w:w="1005"/>
        <w:gridCol w:w="1006"/>
        <w:gridCol w:w="1006"/>
        <w:gridCol w:w="1006"/>
      </w:tblGrid>
      <w:tr>
        <w:trPr>
          <w:trHeight w:val="30" w:hRule="atLeast"/>
        </w:trPr>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 жанындағы күндізгі стационарлар (дербес және құрамына кіретін)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бар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балалар ауруханалары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орталықтар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диспансерлер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диспансерлер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диспансерлер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 диспансерлер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диспансерлер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диспансерлер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балалар ауруханалары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учаскелік ауруханалар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жерлердегі дәрігерлік амбулаториялар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консультациялары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 (жеке медициналық тәжірибемен айналысатын жеке тұлғалар)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ұйымдары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ұйымдар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812"/>
        <w:gridCol w:w="635"/>
        <w:gridCol w:w="986"/>
        <w:gridCol w:w="986"/>
        <w:gridCol w:w="986"/>
        <w:gridCol w:w="987"/>
        <w:gridCol w:w="987"/>
        <w:gridCol w:w="987"/>
        <w:gridCol w:w="987"/>
        <w:gridCol w:w="987"/>
        <w:gridCol w:w="987"/>
        <w:gridCol w:w="987"/>
      </w:tblGrid>
      <w:tr>
        <w:trPr>
          <w:trHeight w:val="30" w:hRule="atLeast"/>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ұйымдарындағы күндізгі болу стационарлары (бөлімше, палаталар)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бар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бар ұйымдар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балаларға арналған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0710      ДИСПАНСЕРЛЕР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1"/>
        <w:gridCol w:w="735"/>
        <w:gridCol w:w="605"/>
        <w:gridCol w:w="473"/>
        <w:gridCol w:w="3444"/>
        <w:gridCol w:w="474"/>
        <w:gridCol w:w="474"/>
        <w:gridCol w:w="474"/>
        <w:gridCol w:w="474"/>
        <w:gridCol w:w="606"/>
      </w:tblGrid>
      <w:tr>
        <w:trPr>
          <w:trHeight w:val="30" w:hRule="atLeast"/>
        </w:trPr>
        <w:tc>
          <w:tcPr>
            <w:tcW w:w="4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 барлығы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жоқ</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 жтөсектер саны (нақты қойылған + жөндеуге қойылған</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төсектер</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науқастар</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науқастар өткізген төсек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-венерологиялық…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Дәрігерлік-дене шынықтыру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0720      ДИСПАНСЕРЛЕР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15"/>
        <w:gridCol w:w="666"/>
        <w:gridCol w:w="1037"/>
        <w:gridCol w:w="669"/>
        <w:gridCol w:w="525"/>
        <w:gridCol w:w="525"/>
        <w:gridCol w:w="525"/>
        <w:gridCol w:w="525"/>
        <w:gridCol w:w="678"/>
        <w:gridCol w:w="869"/>
        <w:gridCol w:w="815"/>
        <w:gridCol w:w="815"/>
        <w:gridCol w:w="815"/>
        <w:gridCol w:w="816"/>
        <w:gridCol w:w="816"/>
        <w:gridCol w:w="816"/>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Дәрігерлердегі келулер саны, оның ішінде, профилактикалық (стоматологтарға және тіс дәрігерлеріне келусіз)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лауазымдар саны (тіс дәрігерінсіз)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қызметкерлердің дәрігерлерінің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иеленіп отырған негізгі қызметкерлердің ОМҚ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жерден</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диспансерлік бөлімшеде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-венерологиялық</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Дәрігерлік-дене шынықтыру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0900 АМБУЛАТОРИЯЛЫҚ-ЕМХАНАЛЫҚ КӨМЕК КӨРСЕТЕТІН, ДЕРБЕС ДЕНСАУЛЫҚ САҚТАУ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31"/>
        <w:gridCol w:w="445"/>
        <w:gridCol w:w="800"/>
        <w:gridCol w:w="1090"/>
        <w:gridCol w:w="348"/>
        <w:gridCol w:w="1154"/>
        <w:gridCol w:w="1541"/>
        <w:gridCol w:w="1026"/>
        <w:gridCol w:w="348"/>
        <w:gridCol w:w="1155"/>
        <w:gridCol w:w="1542"/>
        <w:gridCol w:w="1027"/>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ұйымдар саны</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қуаты (ауысымдағы келулер саны)</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жалпы саны (терапиялық, педиатриялық, ЖТД)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бармай)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ауруларының себептері бойынша барудың жалпы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мен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ұйымдар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консультациялары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ЖМКБ орталықтары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алдын алу және күресу орталықтары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 (жеке медициналық тәжірибемен айналысатын жеке тұлғалар)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1310"/>
        <w:gridCol w:w="852"/>
        <w:gridCol w:w="957"/>
        <w:gridCol w:w="964"/>
        <w:gridCol w:w="853"/>
        <w:gridCol w:w="853"/>
        <w:gridCol w:w="1619"/>
        <w:gridCol w:w="853"/>
        <w:gridCol w:w="853"/>
        <w:gridCol w:w="1620"/>
      </w:tblGrid>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келуі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Дәрігерлерлік лауазымдар саны (тіс дәрігерінсіз)</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дәрігерлерінің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ОМҚ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қамти отырып</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себептері бойынша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мен емханалар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ұйымдар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консультациялары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ЖМКБ орталықтары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алдын алу және күресу орталықтары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 (жеке медициналық тәжірибемен айналысатын жеке тұлғалар)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0901 Жалпы санның ішінде ауыл тұрғындарының келгені 1___#1___</w:t>
      </w:r>
    </w:p>
    <w:p>
      <w:pPr>
        <w:spacing w:after="0"/>
        <w:ind w:left="0"/>
        <w:jc w:val="both"/>
      </w:pPr>
      <w:r>
        <w:rPr>
          <w:rFonts w:ascii="Times New Roman"/>
          <w:b w:val="false"/>
          <w:i w:val="false"/>
          <w:color w:val="000000"/>
          <w:sz w:val="28"/>
        </w:rPr>
        <w:t>
      0910      СТАЦИОНАРЛЫҚ ЖӘНЕ АМБУЛАТОРИЯЛЫҚ-ЕМХАНАЛЫҚ КӨМЕК КӨРСЕТЕТІН, ДЕНСАУЛЫҚ САҚТАУ ҰЙЫМДАРЫ ҚҰРАМЫНА КІРЕТІН АМБУЛАТОРИЯЛЫҚ</w:t>
      </w:r>
    </w:p>
    <w:bookmarkStart w:name="z398" w:id="378"/>
    <w:p>
      <w:pPr>
        <w:spacing w:after="0"/>
        <w:ind w:left="0"/>
        <w:jc w:val="left"/>
      </w:pPr>
      <w:r>
        <w:rPr>
          <w:rFonts w:ascii="Times New Roman"/>
          <w:b/>
          <w:i w:val="false"/>
          <w:color w:val="000000"/>
        </w:rPr>
        <w:t xml:space="preserve"> ЕМДЕУ ҰЙЫМДАРЫ</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603"/>
        <w:gridCol w:w="421"/>
        <w:gridCol w:w="756"/>
        <w:gridCol w:w="1032"/>
        <w:gridCol w:w="329"/>
        <w:gridCol w:w="1092"/>
        <w:gridCol w:w="1458"/>
        <w:gridCol w:w="970"/>
        <w:gridCol w:w="330"/>
        <w:gridCol w:w="1093"/>
        <w:gridCol w:w="1458"/>
        <w:gridCol w:w="972"/>
      </w:tblGrid>
      <w:tr>
        <w:trPr>
          <w:trHeight w:val="3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ұйымдар саны</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қуаты (ауысымдағы келулер саны)</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жалпы саны (терапиялық, педиатриялық, ЖТД)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бармай)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ауруларының себептері бойынша барудың жалпы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АУРУХАНА ҰЙЫМДАРЫ ҚҰРАМЫНА КІРЕТІН ДӘРІГЕРЛІК АМБУЛАТОРИЯЛАР ЖӘНЕ ЖМКБ ОРТАЛЫҚТАРЫ:</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(1.0+ 2.0 жолдар)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АМБУЛАТОРИЯЛЫҚ-ЕМХАНАЛЫҚ ҰЙЫМДАРЫ ҚҰРАМЫНА КІРЕТІН ДӘРІГЕРЛІК АМБУЛАТОРИЯЛАР:</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(4.0+5.0 жол)</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(3.0+6.0 жол)</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005"/>
        <w:gridCol w:w="1129"/>
        <w:gridCol w:w="1137"/>
        <w:gridCol w:w="1006"/>
        <w:gridCol w:w="1006"/>
        <w:gridCol w:w="1909"/>
        <w:gridCol w:w="1006"/>
        <w:gridCol w:w="1006"/>
        <w:gridCol w:w="1911"/>
      </w:tblGrid>
      <w:tr>
        <w:trPr>
          <w:trHeight w:val="30" w:hRule="atLeast"/>
        </w:trPr>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келулері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Дәрігерлерлік лауазымдар саны (тіс дәрігерінсіз)</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қызметкерлердің дәрігерлерінің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 ОМҚ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қамти отырып</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себептері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АУРУХАНА ҰЙЫМДАРЫ ҚҰРАМЫНА КІРЕТІН ДӘРІГЕРЛІК АМБУЛАТОРИЯЛАР ЖӘНЕ МСАК ОРТАЛЫҚТАРЫ:</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АМБУЛАТОРИЯЛЫҚ-ЕМХАНАЛЫҚ ҰЙЫМДАРЫ ҚҰРАМЫНА КІРЕТІН ДӘРІГЕРЛІК АМБУЛАТОРИЯЛАР ЖӘНЕ МСАКОРТАЛЫҚТАРЫ:</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0911 Жалпы санның ішінде ауыл тұрғындарының келгені1___#1_____</w:t>
      </w:r>
    </w:p>
    <w:p>
      <w:pPr>
        <w:spacing w:after="0"/>
        <w:ind w:left="0"/>
        <w:jc w:val="both"/>
      </w:pPr>
      <w:r>
        <w:rPr>
          <w:rFonts w:ascii="Times New Roman"/>
          <w:b w:val="false"/>
          <w:i w:val="false"/>
          <w:color w:val="000000"/>
          <w:sz w:val="28"/>
        </w:rPr>
        <w:t>
      АЛҒАШҚЫ МЕДИЦИНАЛЫҚ-САНИТАРИЯЛЫҚ КӨМЕК КӨРСЕТЕТІН ДЕНСАУЛЫҚ САҚТАУ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
        <w:gridCol w:w="244"/>
        <w:gridCol w:w="433"/>
        <w:gridCol w:w="778"/>
        <w:gridCol w:w="1061"/>
        <w:gridCol w:w="339"/>
        <w:gridCol w:w="1123"/>
        <w:gridCol w:w="1499"/>
        <w:gridCol w:w="998"/>
        <w:gridCol w:w="339"/>
        <w:gridCol w:w="1123"/>
        <w:gridCol w:w="1500"/>
        <w:gridCol w:w="998"/>
        <w:gridCol w:w="527"/>
        <w:gridCol w:w="591"/>
        <w:gridCol w:w="597"/>
      </w:tblGrid>
      <w:tr>
        <w:trPr>
          <w:trHeight w:val="30" w:hRule="atLeast"/>
        </w:trPr>
        <w:tc>
          <w:tcPr>
            <w:tcW w:w="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ұйымдар саны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қуаты (ауысымдағы келулер саны)</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Учаскелердің жалпы саны (терапиялық, педиатриялық, ЖТД)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 саны, оның ішінде, профилактикалық (стоматологтарға және тіс дәрігерлеріне келусіз)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ауруларының себептері бойынша барулардың жалпы санынан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үйге баруының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балаларды қамти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жасты қамти отырып</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15 - 17 жасты қамти отырып</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және одан жоғары</w:t>
            </w: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себептері бойынша</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0920      ДЕРБЕС АМБУЛАТОРИЯЛЫҚ-ЕМХАНАЛЫҚ ҰЙЫМДАР (0900 кестеден)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3068"/>
        <w:gridCol w:w="368"/>
        <w:gridCol w:w="368"/>
        <w:gridCol w:w="744"/>
        <w:gridCol w:w="368"/>
        <w:gridCol w:w="369"/>
        <w:gridCol w:w="369"/>
        <w:gridCol w:w="369"/>
        <w:gridCol w:w="369"/>
        <w:gridCol w:w="369"/>
        <w:gridCol w:w="369"/>
        <w:gridCol w:w="369"/>
        <w:gridCol w:w="369"/>
        <w:gridCol w:w="369"/>
        <w:gridCol w:w="369"/>
      </w:tblGrid>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және емханалар, дербес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 дербес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 дербес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0930 СТАЦИОНАРЛЫҚ ЖӘНЕ АМБУЛАТОРИЯЛЫҚ-ЕМХАНАЛЫҚ КӨМЕК КӨРСЕТЕТІН, ДЕНСАУЛЫҚ САҚТАУ ҰЙЫМДАРЫ ҚҰРАМЫНА КІРЕТІН АМБУЛАТОРИЯЛЫҚ-ЕМХАНАЛЫҚ ҰЙЫМДАР</w:t>
      </w:r>
    </w:p>
    <w:p>
      <w:pPr>
        <w:spacing w:after="0"/>
        <w:ind w:left="0"/>
        <w:jc w:val="both"/>
      </w:pPr>
      <w:r>
        <w:rPr>
          <w:rFonts w:ascii="Times New Roman"/>
          <w:b w:val="false"/>
          <w:i w:val="false"/>
          <w:color w:val="000000"/>
          <w:sz w:val="28"/>
        </w:rPr>
        <w:t>
      А. ҚҰРАМЫНА КІРЕТІН КОНСУЛЬТАТИВТІК-ДИАГНОСТИКАЛЫҚ ЖӘНЕ ЕМХАНАЛЫҚ БӨЛІМШЕЛЕР: (0100 кестеден)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4"/>
        <w:gridCol w:w="1735"/>
        <w:gridCol w:w="160"/>
        <w:gridCol w:w="160"/>
        <w:gridCol w:w="160"/>
        <w:gridCol w:w="160"/>
        <w:gridCol w:w="160"/>
        <w:gridCol w:w="160"/>
        <w:gridCol w:w="160"/>
        <w:gridCol w:w="160"/>
        <w:gridCol w:w="160"/>
        <w:gridCol w:w="160"/>
        <w:gridCol w:w="160"/>
        <w:gridCol w:w="160"/>
        <w:gridCol w:w="160"/>
        <w:gridCol w:w="161"/>
      </w:tblGrid>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учаскелік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(1.0+ 2.0+3.0+4.0+5.0 жолдар)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АУРУХАНА ҰЙЫМДАРЫ ҚҰРАМЫНА КІРЕТІН ДӘРІГЕРЛІК АМБУЛАТОРИЯЛАР ЖӘНЕ МСАКОРТАЛЫҚТАРЫ(0100 кестеден)</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(7.0+ 8.0+9.0 жолдар)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АМБУЛАТОРИЯЛЫҚ-ЕМХАНАЛЫҚ ҰЙЫМДАРЫ ҚҰРАМЫНА КІРЕТІН ДӘРІГЕРЛІК АМБУЛАТОРИЯЛАР ЖӘНЕ МСАК ОРТАЛЫҚТАРЫ(910 кесте, Б тарау)</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(11.0+12.0 жолдар)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(6.0+10.0+13.0 жолдар)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9" w:id="379"/>
    <w:p>
      <w:pPr>
        <w:spacing w:after="0"/>
        <w:ind w:left="0"/>
        <w:jc w:val="left"/>
      </w:pPr>
      <w:r>
        <w:rPr>
          <w:rFonts w:ascii="Times New Roman"/>
          <w:b/>
          <w:i w:val="false"/>
          <w:color w:val="000000"/>
        </w:rPr>
        <w:t xml:space="preserve"> АЛҒАШҚЫ МЕДИЦИНАЛЫҚ-САНИТАРИЯЛЫҚ КӨМЕК КӨРСЕТЕТІН ДЕНСАУЛЫҚ САҚТАУ ҰЙЫМДАРЫ</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
        <w:gridCol w:w="228"/>
        <w:gridCol w:w="361"/>
        <w:gridCol w:w="363"/>
        <w:gridCol w:w="420"/>
        <w:gridCol w:w="422"/>
        <w:gridCol w:w="316"/>
        <w:gridCol w:w="843"/>
        <w:gridCol w:w="245"/>
        <w:gridCol w:w="246"/>
        <w:gridCol w:w="333"/>
        <w:gridCol w:w="334"/>
        <w:gridCol w:w="931"/>
        <w:gridCol w:w="1019"/>
        <w:gridCol w:w="140"/>
        <w:gridCol w:w="140"/>
        <w:gridCol w:w="490"/>
        <w:gridCol w:w="490"/>
        <w:gridCol w:w="491"/>
        <w:gridCol w:w="491"/>
        <w:gridCol w:w="491"/>
        <w:gridCol w:w="491"/>
        <w:gridCol w:w="491"/>
        <w:gridCol w:w="491"/>
        <w:gridCol w:w="491"/>
        <w:gridCol w:w="491"/>
        <w:gridCol w:w="491"/>
        <w:gridCol w:w="491"/>
      </w:tblGrid>
      <w:tr>
        <w:trPr>
          <w:trHeight w:val="30" w:hRule="atLeast"/>
        </w:trPr>
        <w:tc>
          <w:tcPr>
            <w:tcW w:w="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Дәрігерлерлік лауазымдар саны (тіс дәрігерінсіз)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учаскелік терапевтер, педиатрлар, ЖТД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иеленген дәрігерлер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жалпы тәжірибедегі медициналық лауазымдардың саны</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лауазымдарды иелініп отырған негізгі қызметкерлердің ОМҚ саны</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лауазымдарды иеленген жалпы тәжірибедегі медициналық қызметкерлер жеке тұлғалардың саны</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организации</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участковые терапевты, педиатры, ВОП</w:t>
            </w:r>
          </w:p>
        </w:tc>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0920      ДЕРБЕС АМБУЛАТОРИЯЛЫҚ-ЕМХАНАЛЫҚ ҰЙЫМДАР (0900 кестеден)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1"/>
        <w:gridCol w:w="3373"/>
        <w:gridCol w:w="405"/>
        <w:gridCol w:w="405"/>
        <w:gridCol w:w="405"/>
        <w:gridCol w:w="405"/>
        <w:gridCol w:w="405"/>
        <w:gridCol w:w="405"/>
        <w:gridCol w:w="406"/>
        <w:gridCol w:w="406"/>
        <w:gridCol w:w="406"/>
        <w:gridCol w:w="406"/>
        <w:gridCol w:w="406"/>
        <w:gridCol w:w="406"/>
      </w:tblGrid>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Консультативтік-диагностикалық орталықтар және емханалар, дербес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емханалар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емханалар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емханалар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емханалары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орталықтары, дербес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 дербес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0930      СТАЦИОНАРЛЫҚ ЖӘНЕ АМБУЛАТОРИЯЛЫҚ-ЕМХАНАЛЫҚ КӨМЕК КӨРСЕТЕТІН, ДЕНСАУЛЫҚ САҚТАУ ҰЙЫМДАРЫ ҚҰРАМЫНА КІРЕТІН АМБУЛАТОРИЯЛЫҚ-ЕМХАНАЛЫҚ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7"/>
        <w:gridCol w:w="1781"/>
        <w:gridCol w:w="164"/>
        <w:gridCol w:w="164"/>
        <w:gridCol w:w="164"/>
        <w:gridCol w:w="164"/>
        <w:gridCol w:w="164"/>
        <w:gridCol w:w="164"/>
        <w:gridCol w:w="164"/>
        <w:gridCol w:w="164"/>
        <w:gridCol w:w="165"/>
        <w:gridCol w:w="165"/>
        <w:gridCol w:w="165"/>
        <w:gridCol w:w="165"/>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ҚҰРАМЫНЫНА КІРЕТІН КОНСУЛЬТАТИВТІК-ДИАГНОСТИКАЛЫҚ ЖӘНЕ ЕМХАНАЛЫҚ БӨЛІМШЕЛЕР: (0100 кестеден)</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және ауылдық учаскелік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(1.0+ 2.0+3.0+4.0+5.0 жолдар)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АУРУХАНА ҰЙЫМДАРЫ ҚҰРАМЫНА КІРЕТІН ДӘРІГЕРЛІК АМБУЛАТОРИЯЛАР ЖӘНЕ МСАК ОРТАЛЫҚТАРЫ</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аудандық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аурухана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(7.0+ 8.0+9.0 жолдар)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В.АМБУЛАТОРИЯЛЫҚ-ЕМХАНАЛЫҚ ҰЙЫМДАРЫ ҚҰРАМЫНА КІРЕТІН ДӘРІГЕРЛІК АМБУЛАТОРИЯЛАР ЖӘНЕ МСАКОРТАЛЫҚТАРЫ</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амбулаториялар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МСАКорталықтары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(11.0+12.0 жолдар)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(6.0+10.0+13.0 жолдар)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1500      ДӘРІГЕРГЕ БАРУ САНЫ; ОНЫҢ ІШІНДЕ ПРОФИЛАКТИКАЛЫҚ ЖӘНЕ ТІС ДӘРІГЕРЛЕРІНЕ БАРУ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3619"/>
        <w:gridCol w:w="2332"/>
        <w:gridCol w:w="2981"/>
        <w:gridCol w:w="2333"/>
      </w:tblGrid>
      <w:tr>
        <w:trPr>
          <w:trHeight w:val="30" w:hRule="atLeast"/>
        </w:trPr>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барудың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амбулаторлық-емханалық қабылдауда</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жерде</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1600      ФЕЛЬДШЕРЛІК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7"/>
        <w:gridCol w:w="2223"/>
        <w:gridCol w:w="1432"/>
        <w:gridCol w:w="1433"/>
        <w:gridCol w:w="1433"/>
        <w:gridCol w:w="2492"/>
      </w:tblGrid>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 (жеке бөлмесіз)</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саны (оның ішінде үйдегі)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1800      СТОМАТОЛОГИЯЛЫҚ ҚЫЗМЕТ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3"/>
        <w:gridCol w:w="2261"/>
        <w:gridCol w:w="1458"/>
        <w:gridCol w:w="1458"/>
      </w:tblGrid>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саны</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емханалар (ересектерге арналған)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стоматологиялық емханалары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және ҒЗИ стоматологиялық емханалары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бөлімшелері бар денсаулық сақтау ұйымдары (кабинеттер)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стоматологиялық кабинеттер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Барудың жалпы санының ішінде ауыл тұрғындарының баруы (6 беттен)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протездеу</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есептік (бюджеттік) тіс протездеу бөлімшелері және денсаулық сақтау ұйымдары құрамындағы бөлімшелер (кабинеттер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протезін алған тұлғалар саны, барлығы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 тұрғындары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1900      БАСҚА ДА ДЕНСАУЛЫҚ САҚТАУ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9"/>
        <w:gridCol w:w="4178"/>
        <w:gridCol w:w="2693"/>
      </w:tblGrid>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СӨСҚ орталықтары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 орталықтары (бюросы)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бюро</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медстатистика бюросы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филиалдары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2401      БАЛАЛАР 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781"/>
        <w:gridCol w:w="781"/>
        <w:gridCol w:w="999"/>
        <w:gridCol w:w="781"/>
        <w:gridCol w:w="1216"/>
        <w:gridCol w:w="1719"/>
        <w:gridCol w:w="1652"/>
        <w:gridCol w:w="1217"/>
        <w:gridCol w:w="1941"/>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балалар саны</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мөлшеріндегі балаларлың жалпы санынан</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түскен балалар саны</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Түскендердің ішінен жетімдер және ата-ана қамқорлығынсыз қалғандар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жас</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 және одан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2700      МЕМЛЕКЕТТІКСАНИТАРИЯЛЫҚ – ЭПИДЕМИОЛОГИЯЛЫҚ ҚЫЗМЕТ ОРГАНДАРЫ ЖӘНЕ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8"/>
        <w:gridCol w:w="2076"/>
        <w:gridCol w:w="1337"/>
        <w:gridCol w:w="1338"/>
        <w:gridCol w:w="2076"/>
        <w:gridCol w:w="295"/>
      </w:tblGrid>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(типі)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c>
          <w:tcPr>
            <w:tcW w:w="5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 бойынша ҚР ДС Мемлекеттік санитариялық-эпидемиологиялық қадағалау комитетінің департаменттері</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МСЭҚК облыстық департаменттері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ҚСЭҚ қалалық басқармалары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ҚСЭҚ аудандық басқармалары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 көлік ҚСЭҚ Комитеті Департаменті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бөлімшелік СЭҚБ</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 бойынша СЭСорталықтары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облыстық орталықтары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қалалық орталықтары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 аудандық орталықтары (филиалдары)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5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сараптама және мониторинг ғылыми-тәжірибелік орталығы" РМҚК</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станциялары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станциялар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Х.Жұматов атындағы гигиена және эпидемиология ғылыми орталығы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М.Айқымбаев атындағы Қазақ карантиндік және зооноздық жұқпалар ғылыми орталығы</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2900 САНИТАРИЯЛЫҚ-ЭПИДЕМИОЛОГИЯЛЫҚ ҚЫЗМЕТТІҢ ШТАТТЫҚ ЖӘНЕ ИЕЛЕНГЕН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1"/>
        <w:gridCol w:w="1804"/>
        <w:gridCol w:w="1162"/>
        <w:gridCol w:w="1447"/>
        <w:gridCol w:w="1891"/>
        <w:gridCol w:w="1447"/>
        <w:gridCol w:w="1448"/>
      </w:tblGrid>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 с</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МСЭҚ органдары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СЭЭ оталықтары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"СЭСМҒПО" РМҚК</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станциялар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Дезостанциялар</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Штаттағы барлық лауазымды бірліктер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Б.Штаттағы басшылар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Шаттағы жоғарғы медициналық білімі бар бас мамандар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Штаттағы жоғарғы медициналық білімі бар жетекші мамандар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Штаттағы медициналық білімі жоқ мамандар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Штаттағы орташа медициналық білімі бар мамандар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Штаттағы орташа медициналық білімі жоқ мамандар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З.Штаттағы басқа да қызмет көрсететін мамандар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3300 ДЕНСАУЛЫҚ САҚТАУ ҰЙЫМДАРЫНЫҢ ТИПТЕРІ БОЙЫНША ШТАТТЫҚ ЖӘНЕ ҚАМТЫЛҒАН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8"/>
        <w:gridCol w:w="1294"/>
        <w:gridCol w:w="834"/>
        <w:gridCol w:w="834"/>
        <w:gridCol w:w="834"/>
        <w:gridCol w:w="834"/>
        <w:gridCol w:w="2922"/>
      </w:tblGrid>
      <w:tr>
        <w:trPr>
          <w:trHeight w:val="30" w:hRule="atLeast"/>
        </w:trPr>
        <w:tc>
          <w:tcPr>
            <w:tcW w:w="4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лауазымдары(тіс дәрігерінсіз)</w:t>
            </w:r>
          </w:p>
        </w:tc>
        <w:tc>
          <w:tcPr>
            <w:tcW w:w="2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 бойынша лауазымдарда қамтылған жеке тұлғалар, негізгі қызметкерлер дәрігерлердің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 (психиатриялық және наркологиялық ауруханалардан басқа)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наркологиялық ауруханалар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медициналық оңалту ұйымдары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және мейірбикелік көмек көрсететін ұйымдар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ұйымдары, дербес</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 кіретін, жедел медициналық көмек ұйымдары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ұйымдардың құрамына кіретін, қан құю және қан дайындау орталықтары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 дербес</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амбулаториялық-емханалық көмек көрсететін, денсаулық сақтау ұйымдардың құрамына кіретін дәрігерлік амбулаториялар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емханалар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ұйымдар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дасанитариялық-эпидемиологиялық ұйымдар (обаға қарсы, зарарсыздандыру станциялары)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СӨСҚ орталықтары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бюро</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бюросы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орталықтары және филиалдары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Фельдшерлік-акушерлік, фельдшерлік және медициналық бекеттер, жеке бөлмені ұстаусыз МҚ</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жоспарлы-консультативтік көмек бөлімшесі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бюджеттік ұйымдардағы шаруашылық есептегі лауазымдар саны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санитариялық-эпидемиологиялық ұйымдарда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басқадасанитариялық-эпидемиологиялық ұйымдарда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лауазымдар (23 жол + 24 жол)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3300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669"/>
        <w:gridCol w:w="669"/>
        <w:gridCol w:w="669"/>
        <w:gridCol w:w="669"/>
        <w:gridCol w:w="2346"/>
        <w:gridCol w:w="1039"/>
        <w:gridCol w:w="1040"/>
        <w:gridCol w:w="1040"/>
        <w:gridCol w:w="1040"/>
        <w:gridCol w:w="1040"/>
        <w:gridCol w:w="1040"/>
      </w:tblGrid>
      <w:tr>
        <w:trPr>
          <w:trHeight w:val="30" w:hRule="atLeast"/>
        </w:trPr>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медициналық емес білімі бар лауазымдар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қызметкерлердің лауазымдары</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ұйымдағы жеке тұлғалардың, лауазымдарды иелініп отырған негізгі қызметкерлер ОМҚ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Фармацевттер (провизорлар)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қызметкерлердің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қызметкерлердің лауазымдары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штатағы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3402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945"/>
        <w:gridCol w:w="1768"/>
        <w:gridCol w:w="1821"/>
        <w:gridCol w:w="2797"/>
        <w:gridCol w:w="1382"/>
        <w:gridCol w:w="1492"/>
        <w:gridCol w:w="94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басқару органдары аппараттарында, институттарда, ғылыми ұйымдарда және мамандар дайындайтын ұйымдарда қамтылған лауазымдар саны</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министрлігі аппаратындағы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 денсаулық сақтау басқармалары аппраттарындағы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медициналық холдинг" АҚ аппаратындағы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медициналық қызметке төлем төлеу, медициналық және фармацевтік қызмет сапасын бақылау комитеттеріндегі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дәрігерлердің біліктілігін жетілдіру институттарында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фармацевтік колледжеріндегі (училищелеріндегі)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институттадағы, ғылыми ұйымдардағы</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3403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2"/>
        <w:gridCol w:w="7458"/>
      </w:tblGrid>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денсаулық сақтау ұйымдарында дәрігерлер қамтыған барлық лауазымдар</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3650 Амбулаториялық-емханалық ұйымдардың (дербес және кіретін), диспансерлікбөлімшелердің, әйелдер консультцияларының жоспарлық қуаттылығы, барлығы 1</w:t>
      </w:r>
    </w:p>
    <w:p>
      <w:pPr>
        <w:spacing w:after="0"/>
        <w:ind w:left="0"/>
        <w:jc w:val="both"/>
      </w:pPr>
      <w:r>
        <w:rPr>
          <w:rFonts w:ascii="Times New Roman"/>
          <w:b w:val="false"/>
          <w:i w:val="false"/>
          <w:color w:val="000000"/>
          <w:sz w:val="28"/>
        </w:rPr>
        <w:t>
      __#1___ .</w:t>
      </w:r>
    </w:p>
    <w:p>
      <w:pPr>
        <w:spacing w:after="0"/>
        <w:ind w:left="0"/>
        <w:jc w:val="both"/>
      </w:pPr>
      <w:r>
        <w:rPr>
          <w:rFonts w:ascii="Times New Roman"/>
          <w:b w:val="false"/>
          <w:i w:val="false"/>
          <w:color w:val="000000"/>
          <w:sz w:val="28"/>
        </w:rPr>
        <w:t>
      Қазақстан Республикасы Денсаулық сақтау министрі            ___________________________</w:t>
      </w:r>
    </w:p>
    <w:p>
      <w:pPr>
        <w:spacing w:after="0"/>
        <w:ind w:left="0"/>
        <w:jc w:val="both"/>
      </w:pPr>
      <w:r>
        <w:rPr>
          <w:rFonts w:ascii="Times New Roman"/>
          <w:b w:val="false"/>
          <w:i w:val="false"/>
          <w:color w:val="000000"/>
          <w:sz w:val="28"/>
        </w:rPr>
        <w:t>
      ҚР Денсаулық сақтау министрлігі</w:t>
      </w:r>
    </w:p>
    <w:p>
      <w:pPr>
        <w:spacing w:after="0"/>
        <w:ind w:left="0"/>
        <w:jc w:val="both"/>
      </w:pPr>
      <w:r>
        <w:rPr>
          <w:rFonts w:ascii="Times New Roman"/>
          <w:b w:val="false"/>
          <w:i w:val="false"/>
          <w:color w:val="000000"/>
          <w:sz w:val="28"/>
        </w:rPr>
        <w:t>
      Ақпарат және статистикалық талдау басқармасының басшысы      ____________________</w:t>
      </w:r>
    </w:p>
    <w:p>
      <w:pPr>
        <w:spacing w:after="0"/>
        <w:ind w:left="0"/>
        <w:jc w:val="both"/>
      </w:pPr>
      <w:r>
        <w:rPr>
          <w:rFonts w:ascii="Times New Roman"/>
          <w:b w:val="false"/>
          <w:i w:val="false"/>
          <w:color w:val="000000"/>
          <w:sz w:val="28"/>
        </w:rPr>
        <w:t>
      Облыстық (қалалық) денсаулық сақтау басқармасының бастығы      ____________________</w:t>
      </w:r>
    </w:p>
    <w:p>
      <w:pPr>
        <w:spacing w:after="0"/>
        <w:ind w:left="0"/>
        <w:jc w:val="both"/>
      </w:pPr>
      <w:r>
        <w:rPr>
          <w:rFonts w:ascii="Times New Roman"/>
          <w:b w:val="false"/>
          <w:i w:val="false"/>
          <w:color w:val="000000"/>
          <w:sz w:val="28"/>
        </w:rPr>
        <w:t>
      Денсаулық сақтау басқармасы</w:t>
      </w:r>
    </w:p>
    <w:p>
      <w:pPr>
        <w:spacing w:after="0"/>
        <w:ind w:left="0"/>
        <w:jc w:val="both"/>
      </w:pPr>
      <w:r>
        <w:rPr>
          <w:rFonts w:ascii="Times New Roman"/>
          <w:b w:val="false"/>
          <w:i w:val="false"/>
          <w:color w:val="000000"/>
          <w:sz w:val="28"/>
        </w:rPr>
        <w:t>
      Жоспарлау-экономикалық бөлімінің басшысы            ___________________________</w:t>
      </w:r>
    </w:p>
    <w:p>
      <w:pPr>
        <w:spacing w:after="0"/>
        <w:ind w:left="0"/>
        <w:jc w:val="both"/>
      </w:pPr>
      <w:r>
        <w:rPr>
          <w:rFonts w:ascii="Times New Roman"/>
          <w:b w:val="false"/>
          <w:i w:val="false"/>
          <w:color w:val="000000"/>
          <w:sz w:val="28"/>
        </w:rPr>
        <w:t>
      Республикалық электрондық денсаулық сақтау</w:t>
      </w:r>
    </w:p>
    <w:p>
      <w:pPr>
        <w:spacing w:after="0"/>
        <w:ind w:left="0"/>
        <w:jc w:val="both"/>
      </w:pPr>
      <w:r>
        <w:rPr>
          <w:rFonts w:ascii="Times New Roman"/>
          <w:b w:val="false"/>
          <w:i w:val="false"/>
          <w:color w:val="000000"/>
          <w:sz w:val="28"/>
        </w:rPr>
        <w:t>
      Орталығы ШЖҚ РМҚ филиалының директоры            ___________________________</w:t>
      </w:r>
    </w:p>
    <w:p>
      <w:pPr>
        <w:spacing w:after="0"/>
        <w:ind w:left="0"/>
        <w:jc w:val="both"/>
      </w:pPr>
      <w:r>
        <w:rPr>
          <w:rFonts w:ascii="Times New Roman"/>
          <w:b w:val="false"/>
          <w:i w:val="false"/>
          <w:color w:val="000000"/>
          <w:sz w:val="28"/>
        </w:rPr>
        <w:t>
      "______"________________20__жылғы</w:t>
      </w:r>
    </w:p>
    <w:bookmarkStart w:name="z400" w:id="380"/>
    <w:p>
      <w:pPr>
        <w:spacing w:after="0"/>
        <w:ind w:left="0"/>
        <w:jc w:val="both"/>
      </w:pPr>
      <w:r>
        <w:rPr>
          <w:rFonts w:ascii="Times New Roman"/>
          <w:b w:val="false"/>
          <w:i w:val="false"/>
          <w:color w:val="000000"/>
          <w:sz w:val="28"/>
        </w:rPr>
        <w:t xml:space="preserve">
      Ескертпе: Нысанды толтыру бойынша түсініктеме "Денсаулық сақтау ұйымдарының желісі мен қызметі туралы есеп"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380"/>
    <w:bookmarkStart w:name="z401" w:id="381"/>
    <w:p>
      <w:pPr>
        <w:spacing w:after="0"/>
        <w:ind w:left="0"/>
        <w:jc w:val="left"/>
      </w:pPr>
      <w:r>
        <w:rPr>
          <w:rFonts w:ascii="Times New Roman"/>
          <w:b/>
          <w:i w:val="false"/>
          <w:color w:val="000000"/>
        </w:rPr>
        <w:t xml:space="preserve"> "Денсаулық сақтау ұйымдарының желісі мен қызметі туралы есеп" нысанды толтыру бойынша түсініктеме</w:t>
      </w:r>
    </w:p>
    <w:bookmarkEnd w:id="381"/>
    <w:p>
      <w:pPr>
        <w:spacing w:after="0"/>
        <w:ind w:left="0"/>
        <w:jc w:val="both"/>
      </w:pPr>
      <w:r>
        <w:rPr>
          <w:rFonts w:ascii="Times New Roman"/>
          <w:b w:val="false"/>
          <w:i w:val="false"/>
          <w:color w:val="000000"/>
          <w:sz w:val="28"/>
        </w:rPr>
        <w:t>
      Келесі кестелерде көрсетілген:</w:t>
      </w:r>
    </w:p>
    <w:bookmarkStart w:name="z402" w:id="382"/>
    <w:p>
      <w:pPr>
        <w:spacing w:after="0"/>
        <w:ind w:left="0"/>
        <w:jc w:val="both"/>
      </w:pPr>
      <w:r>
        <w:rPr>
          <w:rFonts w:ascii="Times New Roman"/>
          <w:b w:val="false"/>
          <w:i w:val="false"/>
          <w:color w:val="000000"/>
          <w:sz w:val="28"/>
        </w:rPr>
        <w:t>
      1. 2-7 - бағандар 30 - нысанның ІІІ тарауының 3100 - кестесінің 117 - жолдың 1-4,8,9 бағандары бойынша толтырылады;</w:t>
      </w:r>
    </w:p>
    <w:bookmarkEnd w:id="382"/>
    <w:bookmarkStart w:name="z403" w:id="383"/>
    <w:p>
      <w:pPr>
        <w:spacing w:after="0"/>
        <w:ind w:left="0"/>
        <w:jc w:val="both"/>
      </w:pPr>
      <w:r>
        <w:rPr>
          <w:rFonts w:ascii="Times New Roman"/>
          <w:b w:val="false"/>
          <w:i w:val="false"/>
          <w:color w:val="000000"/>
          <w:sz w:val="28"/>
        </w:rPr>
        <w:t>
      2. 8-10 - бағандар 30 нысанның ІІ тарауының 2100 - кестесінің 1 және 5 - жолдарының деректері бойынша толтырылады;</w:t>
      </w:r>
    </w:p>
    <w:bookmarkEnd w:id="383"/>
    <w:bookmarkStart w:name="z404" w:id="384"/>
    <w:p>
      <w:pPr>
        <w:spacing w:after="0"/>
        <w:ind w:left="0"/>
        <w:jc w:val="both"/>
      </w:pPr>
      <w:r>
        <w:rPr>
          <w:rFonts w:ascii="Times New Roman"/>
          <w:b w:val="false"/>
          <w:i w:val="false"/>
          <w:color w:val="000000"/>
          <w:sz w:val="28"/>
        </w:rPr>
        <w:t>
      3. 8-10 - бағандарға стоматологтарға және тіс дәрігерлеріне барулар енгізілмейді, олар 1800 "Стоматологиялық қызмет көрсету" кестесіне енгізіледі;</w:t>
      </w:r>
    </w:p>
    <w:bookmarkEnd w:id="384"/>
    <w:bookmarkStart w:name="z405" w:id="385"/>
    <w:p>
      <w:pPr>
        <w:spacing w:after="0"/>
        <w:ind w:left="0"/>
        <w:jc w:val="both"/>
      </w:pPr>
      <w:r>
        <w:rPr>
          <w:rFonts w:ascii="Times New Roman"/>
          <w:b w:val="false"/>
          <w:i w:val="false"/>
          <w:color w:val="000000"/>
          <w:sz w:val="28"/>
        </w:rPr>
        <w:t>
      4. 11-14 және 17-20 бағандарда "Лауазымдар саны" бүкіл ұйым бойынша дәрігерлердің және орташа медицина қызметкерлерінің штаттық және қамтылған лауазымдары туралы мәліметтер көрсетіледі;</w:t>
      </w:r>
    </w:p>
    <w:bookmarkEnd w:id="385"/>
    <w:bookmarkStart w:name="z406" w:id="386"/>
    <w:p>
      <w:pPr>
        <w:spacing w:after="0"/>
        <w:ind w:left="0"/>
        <w:jc w:val="both"/>
      </w:pPr>
      <w:r>
        <w:rPr>
          <w:rFonts w:ascii="Times New Roman"/>
          <w:b w:val="false"/>
          <w:i w:val="false"/>
          <w:color w:val="000000"/>
          <w:sz w:val="28"/>
        </w:rPr>
        <w:t xml:space="preserve">
      5. 21-22 бағандарда қамтылған лауазымдардағы ОМҚ жеке тұлғалар көрсетіледі. Мыналар: </w:t>
      </w:r>
    </w:p>
    <w:bookmarkEnd w:id="386"/>
    <w:p>
      <w:pPr>
        <w:spacing w:after="0"/>
        <w:ind w:left="0"/>
        <w:jc w:val="both"/>
      </w:pPr>
      <w:r>
        <w:rPr>
          <w:rFonts w:ascii="Times New Roman"/>
          <w:b w:val="false"/>
          <w:i w:val="false"/>
          <w:color w:val="000000"/>
          <w:sz w:val="28"/>
        </w:rPr>
        <w:t xml:space="preserve">
      аурухана ұйымдарының құрамына кіретін дәрігерлік амбулаториялардың, МСАК орталықтарының, ФАБ, ФБ, МБ және МҚ (жеке бөлмесіз), олар туралы мәліметтер №47 нысандағы сәйкес кестелерде көрсетіледі; </w:t>
      </w:r>
    </w:p>
    <w:p>
      <w:pPr>
        <w:spacing w:after="0"/>
        <w:ind w:left="0"/>
        <w:jc w:val="both"/>
      </w:pPr>
      <w:r>
        <w:rPr>
          <w:rFonts w:ascii="Times New Roman"/>
          <w:b w:val="false"/>
          <w:i w:val="false"/>
          <w:color w:val="000000"/>
          <w:sz w:val="28"/>
        </w:rPr>
        <w:t>
      қан құю бөлімшелерінің және кабинеттерінің;</w:t>
      </w:r>
    </w:p>
    <w:p>
      <w:pPr>
        <w:spacing w:after="0"/>
        <w:ind w:left="0"/>
        <w:jc w:val="both"/>
      </w:pPr>
      <w:r>
        <w:rPr>
          <w:rFonts w:ascii="Times New Roman"/>
          <w:b w:val="false"/>
          <w:i w:val="false"/>
          <w:color w:val="000000"/>
          <w:sz w:val="28"/>
        </w:rPr>
        <w:t>
      жедел медициналық көмек станцияларының және бөлімшелерінің;</w:t>
      </w:r>
    </w:p>
    <w:p>
      <w:pPr>
        <w:spacing w:after="0"/>
        <w:ind w:left="0"/>
        <w:jc w:val="both"/>
      </w:pPr>
      <w:r>
        <w:rPr>
          <w:rFonts w:ascii="Times New Roman"/>
          <w:b w:val="false"/>
          <w:i w:val="false"/>
          <w:color w:val="000000"/>
          <w:sz w:val="28"/>
        </w:rPr>
        <w:t>
      патологоанатомиялық бюроның;</w:t>
      </w:r>
    </w:p>
    <w:p>
      <w:pPr>
        <w:spacing w:after="0"/>
        <w:ind w:left="0"/>
        <w:jc w:val="both"/>
      </w:pPr>
      <w:r>
        <w:rPr>
          <w:rFonts w:ascii="Times New Roman"/>
          <w:b w:val="false"/>
          <w:i w:val="false"/>
          <w:color w:val="000000"/>
          <w:sz w:val="28"/>
        </w:rPr>
        <w:t xml:space="preserve">
      бюджеттік ұйымдардың шаруашылық есептік бөлімшелерінің медициналық қызметкерлердің лауазымдары туралы мәліметтер көрсетілмейді; </w:t>
      </w:r>
    </w:p>
    <w:bookmarkStart w:name="z407" w:id="387"/>
    <w:p>
      <w:pPr>
        <w:spacing w:after="0"/>
        <w:ind w:left="0"/>
        <w:jc w:val="both"/>
      </w:pPr>
      <w:r>
        <w:rPr>
          <w:rFonts w:ascii="Times New Roman"/>
          <w:b w:val="false"/>
          <w:i w:val="false"/>
          <w:color w:val="000000"/>
          <w:sz w:val="28"/>
        </w:rPr>
        <w:t xml:space="preserve">
      6. 23-бағанда біріктірілген ауруханалар құрамына кіретін емханалар мен басқа да амбулаториялық-емханалық бөлімшелер саны көрсетіледі. </w:t>
      </w:r>
    </w:p>
    <w:bookmarkEnd w:id="387"/>
    <w:bookmarkStart w:name="z408" w:id="388"/>
    <w:p>
      <w:pPr>
        <w:spacing w:after="0"/>
        <w:ind w:left="0"/>
        <w:jc w:val="both"/>
      </w:pPr>
      <w:r>
        <w:rPr>
          <w:rFonts w:ascii="Times New Roman"/>
          <w:b w:val="false"/>
          <w:i w:val="false"/>
          <w:color w:val="000000"/>
          <w:sz w:val="28"/>
        </w:rPr>
        <w:t>
      7. 0300-кесте. Қалпына келтіру-емдеу және медициналық оңалту ұйымдары:</w:t>
      </w:r>
    </w:p>
    <w:bookmarkEnd w:id="388"/>
    <w:p>
      <w:pPr>
        <w:spacing w:after="0"/>
        <w:ind w:left="0"/>
        <w:jc w:val="both"/>
      </w:pPr>
      <w:r>
        <w:rPr>
          <w:rFonts w:ascii="Times New Roman"/>
          <w:b w:val="false"/>
          <w:i w:val="false"/>
          <w:color w:val="000000"/>
          <w:sz w:val="28"/>
        </w:rPr>
        <w:t xml:space="preserve">
      1) Кестеде 1-4 жолдарда 30-нысан бойынша есеп толтыратын қалпына келтіру-емдеу және медициналық оңалту ұйымдары туралы деректер келтіріледі. </w:t>
      </w:r>
    </w:p>
    <w:p>
      <w:pPr>
        <w:spacing w:after="0"/>
        <w:ind w:left="0"/>
        <w:jc w:val="both"/>
      </w:pPr>
      <w:r>
        <w:rPr>
          <w:rFonts w:ascii="Times New Roman"/>
          <w:b w:val="false"/>
          <w:i w:val="false"/>
          <w:color w:val="000000"/>
          <w:sz w:val="28"/>
        </w:rPr>
        <w:t xml:space="preserve">
      2) 3-23-бағандарда барлық жолдар 3 есептік нысанның 1100, 2100 және 3100-кестелеріне сәйкес толтырылады. </w:t>
      </w:r>
    </w:p>
    <w:bookmarkStart w:name="z409" w:id="389"/>
    <w:p>
      <w:pPr>
        <w:spacing w:after="0"/>
        <w:ind w:left="0"/>
        <w:jc w:val="both"/>
      </w:pPr>
      <w:r>
        <w:rPr>
          <w:rFonts w:ascii="Times New Roman"/>
          <w:b w:val="false"/>
          <w:i w:val="false"/>
          <w:color w:val="000000"/>
          <w:sz w:val="28"/>
        </w:rPr>
        <w:t>
      8. 0310-кесте Паллиативтік көмек және мейірбикелік күтім көрсететін ұйымдар:</w:t>
      </w:r>
    </w:p>
    <w:bookmarkEnd w:id="389"/>
    <w:p>
      <w:pPr>
        <w:spacing w:after="0"/>
        <w:ind w:left="0"/>
        <w:jc w:val="both"/>
      </w:pPr>
      <w:r>
        <w:rPr>
          <w:rFonts w:ascii="Times New Roman"/>
          <w:b w:val="false"/>
          <w:i w:val="false"/>
          <w:color w:val="000000"/>
          <w:sz w:val="28"/>
        </w:rPr>
        <w:t xml:space="preserve">
      1) кестеде 30-нысан бойынша есеп толтыратын, паллиативтік көмек және мейірбикелік күтім көрсететін ұйымдар туралы деректер келтірілген. </w:t>
      </w:r>
    </w:p>
    <w:p>
      <w:pPr>
        <w:spacing w:after="0"/>
        <w:ind w:left="0"/>
        <w:jc w:val="both"/>
      </w:pPr>
      <w:r>
        <w:rPr>
          <w:rFonts w:ascii="Times New Roman"/>
          <w:b w:val="false"/>
          <w:i w:val="false"/>
          <w:color w:val="000000"/>
          <w:sz w:val="28"/>
        </w:rPr>
        <w:t>
      2) 2-13-бағандар 30 нысанның 1100 және 3100-кестелеріне сәйкес толтырылады.</w:t>
      </w:r>
    </w:p>
    <w:bookmarkStart w:name="z410" w:id="390"/>
    <w:p>
      <w:pPr>
        <w:spacing w:after="0"/>
        <w:ind w:left="0"/>
        <w:jc w:val="both"/>
      </w:pPr>
      <w:r>
        <w:rPr>
          <w:rFonts w:ascii="Times New Roman"/>
          <w:b w:val="false"/>
          <w:i w:val="false"/>
          <w:color w:val="000000"/>
          <w:sz w:val="28"/>
        </w:rPr>
        <w:t>
      9. 0320-кесте - Санаторийілер:</w:t>
      </w:r>
    </w:p>
    <w:bookmarkEnd w:id="390"/>
    <w:p>
      <w:pPr>
        <w:spacing w:after="0"/>
        <w:ind w:left="0"/>
        <w:jc w:val="both"/>
      </w:pPr>
      <w:r>
        <w:rPr>
          <w:rFonts w:ascii="Times New Roman"/>
          <w:b w:val="false"/>
          <w:i w:val="false"/>
          <w:color w:val="000000"/>
          <w:sz w:val="28"/>
        </w:rPr>
        <w:t>
      1) 2 және 3-бағандарда сметамен қамтамасыз етілген төсектер көрсетіледі;</w:t>
      </w:r>
    </w:p>
    <w:p>
      <w:pPr>
        <w:spacing w:after="0"/>
        <w:ind w:left="0"/>
        <w:jc w:val="both"/>
      </w:pPr>
      <w:r>
        <w:rPr>
          <w:rFonts w:ascii="Times New Roman"/>
          <w:b w:val="false"/>
          <w:i w:val="false"/>
          <w:color w:val="000000"/>
          <w:sz w:val="28"/>
        </w:rPr>
        <w:t>
      2) 6-бағанда есептік жыл ішіндегі емдеуін аяқтағандардың жалпы саны, 7 баған бойынша 6 бағандағы әйелдер саны көрсетіледі;</w:t>
      </w:r>
    </w:p>
    <w:p>
      <w:pPr>
        <w:spacing w:after="0"/>
        <w:ind w:left="0"/>
        <w:jc w:val="both"/>
      </w:pPr>
      <w:r>
        <w:rPr>
          <w:rFonts w:ascii="Times New Roman"/>
          <w:b w:val="false"/>
          <w:i w:val="false"/>
          <w:color w:val="000000"/>
          <w:sz w:val="28"/>
        </w:rPr>
        <w:t>
      3) 8-14-бағандар бойынша 6 жолдағы емделген науқастарды жас мөлшеріне қарай бөлу деректері көрсетіледі.</w:t>
      </w:r>
    </w:p>
    <w:bookmarkStart w:name="z411" w:id="391"/>
    <w:p>
      <w:pPr>
        <w:spacing w:after="0"/>
        <w:ind w:left="0"/>
        <w:jc w:val="both"/>
      </w:pPr>
      <w:r>
        <w:rPr>
          <w:rFonts w:ascii="Times New Roman"/>
          <w:b w:val="false"/>
          <w:i w:val="false"/>
          <w:color w:val="000000"/>
          <w:sz w:val="28"/>
        </w:rPr>
        <w:t xml:space="preserve">
      10. 0401-кесте.Санитариялық авиация (жедел және жоспарлы-консультативтік көмек бөлімшесі) </w:t>
      </w:r>
    </w:p>
    <w:bookmarkEnd w:id="391"/>
    <w:p>
      <w:pPr>
        <w:spacing w:after="0"/>
        <w:ind w:left="0"/>
        <w:jc w:val="both"/>
      </w:pPr>
      <w:r>
        <w:rPr>
          <w:rFonts w:ascii="Times New Roman"/>
          <w:b w:val="false"/>
          <w:i w:val="false"/>
          <w:color w:val="000000"/>
          <w:sz w:val="28"/>
        </w:rPr>
        <w:t>
      Санитариялықавиация жедел және жоспарлы-консультативтік көмек) бөлімшелерінің саны және олар қызмет көрсеткен тұлғалар саны туралы деректер №40 "Санитариялық авиация және жедел және жоспарлы-консультативтік көмек түрінде жедел медициналық көмек, шұғыл медициналық көмек көрсететін медициналық ұйымдардың есебі" нысанынан толтырылады.</w:t>
      </w:r>
    </w:p>
    <w:bookmarkStart w:name="z412" w:id="392"/>
    <w:p>
      <w:pPr>
        <w:spacing w:after="0"/>
        <w:ind w:left="0"/>
        <w:jc w:val="both"/>
      </w:pPr>
      <w:r>
        <w:rPr>
          <w:rFonts w:ascii="Times New Roman"/>
          <w:b w:val="false"/>
          <w:i w:val="false"/>
          <w:color w:val="000000"/>
          <w:sz w:val="28"/>
        </w:rPr>
        <w:t>
      11. 0500-кесте.Қан қызметі саласындағы ұйымдар: кестеде қан орталықтарының, қан құю бөлімшелерінің және қан бекеттерінің сандары туралы мәліметтер көрсетіледі.</w:t>
      </w:r>
    </w:p>
    <w:bookmarkEnd w:id="392"/>
    <w:bookmarkStart w:name="z413" w:id="393"/>
    <w:p>
      <w:pPr>
        <w:spacing w:after="0"/>
        <w:ind w:left="0"/>
        <w:jc w:val="both"/>
      </w:pPr>
      <w:r>
        <w:rPr>
          <w:rFonts w:ascii="Times New Roman"/>
          <w:b w:val="false"/>
          <w:i w:val="false"/>
          <w:color w:val="000000"/>
          <w:sz w:val="28"/>
        </w:rPr>
        <w:t>
      12. 0600-кесте. Жедел медициналық көмек ұйымдары:</w:t>
      </w:r>
    </w:p>
    <w:bookmarkEnd w:id="393"/>
    <w:p>
      <w:pPr>
        <w:spacing w:after="0"/>
        <w:ind w:left="0"/>
        <w:jc w:val="both"/>
      </w:pPr>
      <w:r>
        <w:rPr>
          <w:rFonts w:ascii="Times New Roman"/>
          <w:b w:val="false"/>
          <w:i w:val="false"/>
          <w:color w:val="000000"/>
          <w:sz w:val="28"/>
        </w:rPr>
        <w:t>
      1) кестенің 1 жолында жедел медициналық станциялардың және бөлімшелердің саны көрсетіледі;</w:t>
      </w:r>
    </w:p>
    <w:p>
      <w:pPr>
        <w:spacing w:after="0"/>
        <w:ind w:left="0"/>
        <w:jc w:val="both"/>
      </w:pPr>
      <w:r>
        <w:rPr>
          <w:rFonts w:ascii="Times New Roman"/>
          <w:b w:val="false"/>
          <w:i w:val="false"/>
          <w:color w:val="000000"/>
          <w:sz w:val="28"/>
        </w:rPr>
        <w:t>
      2) 2-баған бойынша 2,3 және 4 жолдарда ОАА (АА) және қалалық (аудандық) емханалардың және психоневрологиялық диспансердің (аурухананың) құрамына кіретін станциялар мен бөлімшелер көрсетіледі;</w:t>
      </w:r>
    </w:p>
    <w:p>
      <w:pPr>
        <w:spacing w:after="0"/>
        <w:ind w:left="0"/>
        <w:jc w:val="both"/>
      </w:pPr>
      <w:r>
        <w:rPr>
          <w:rFonts w:ascii="Times New Roman"/>
          <w:b w:val="false"/>
          <w:i w:val="false"/>
          <w:color w:val="000000"/>
          <w:sz w:val="28"/>
        </w:rPr>
        <w:t>
      3) 5 жолдың деректері №40 нысанның, 2100 кестенің, 1 жолдың, 1 бағанның негізінде толтырылады;</w:t>
      </w:r>
    </w:p>
    <w:p>
      <w:pPr>
        <w:spacing w:after="0"/>
        <w:ind w:left="0"/>
        <w:jc w:val="both"/>
      </w:pPr>
      <w:r>
        <w:rPr>
          <w:rFonts w:ascii="Times New Roman"/>
          <w:b w:val="false"/>
          <w:i w:val="false"/>
          <w:color w:val="000000"/>
          <w:sz w:val="28"/>
        </w:rPr>
        <w:t>
      4) 6 жолдың деректері №40 нысанның, 2100 кестенің, 1 жолдың, 5 бағанның негізінде толтырылады;</w:t>
      </w:r>
    </w:p>
    <w:p>
      <w:pPr>
        <w:spacing w:after="0"/>
        <w:ind w:left="0"/>
        <w:jc w:val="both"/>
      </w:pPr>
      <w:r>
        <w:rPr>
          <w:rFonts w:ascii="Times New Roman"/>
          <w:b w:val="false"/>
          <w:i w:val="false"/>
          <w:color w:val="000000"/>
          <w:sz w:val="28"/>
        </w:rPr>
        <w:t>
      5) 7 жол №40 есептік нысанның, 2100 кестенің, 2 жолдың, 1 бағанның+2300 кестенің, 1 т. негізінде толтырылады.</w:t>
      </w:r>
    </w:p>
    <w:bookmarkStart w:name="z414" w:id="394"/>
    <w:p>
      <w:pPr>
        <w:spacing w:after="0"/>
        <w:ind w:left="0"/>
        <w:jc w:val="both"/>
      </w:pPr>
      <w:r>
        <w:rPr>
          <w:rFonts w:ascii="Times New Roman"/>
          <w:b w:val="false"/>
          <w:i w:val="false"/>
          <w:color w:val="000000"/>
          <w:sz w:val="28"/>
        </w:rPr>
        <w:t>
      13. 0710 және 0720 кестелер. Диспансерлер:</w:t>
      </w:r>
    </w:p>
    <w:bookmarkEnd w:id="394"/>
    <w:p>
      <w:pPr>
        <w:spacing w:after="0"/>
        <w:ind w:left="0"/>
        <w:jc w:val="both"/>
      </w:pPr>
      <w:r>
        <w:rPr>
          <w:rFonts w:ascii="Times New Roman"/>
          <w:b w:val="false"/>
          <w:i w:val="false"/>
          <w:color w:val="000000"/>
          <w:sz w:val="28"/>
        </w:rPr>
        <w:t>
      1) 1-бағанда сәйкес бағдардағы диспансерлердің жалпы саны туралы мәліметтер енгізіледі;</w:t>
      </w:r>
    </w:p>
    <w:p>
      <w:pPr>
        <w:spacing w:after="0"/>
        <w:ind w:left="0"/>
        <w:jc w:val="both"/>
      </w:pPr>
      <w:r>
        <w:rPr>
          <w:rFonts w:ascii="Times New Roman"/>
          <w:b w:val="false"/>
          <w:i w:val="false"/>
          <w:color w:val="000000"/>
          <w:sz w:val="28"/>
        </w:rPr>
        <w:t>
      2) 2-бағанда сәйкесінше төсектері бар диспансерлер туралы мәліметтер енгізіледі,, 3 бағанға – жыл соңындағы төсектердің нақты саны туралы, 4-бағанға – орташа жылдық төсектер саны туралы мәліметтер енгізіледі;</w:t>
      </w:r>
    </w:p>
    <w:p>
      <w:pPr>
        <w:spacing w:after="0"/>
        <w:ind w:left="0"/>
        <w:jc w:val="both"/>
      </w:pPr>
      <w:r>
        <w:rPr>
          <w:rFonts w:ascii="Times New Roman"/>
          <w:b w:val="false"/>
          <w:i w:val="false"/>
          <w:color w:val="000000"/>
          <w:sz w:val="28"/>
        </w:rPr>
        <w:t>
      3) 5 және 6 бағандарда түскен науқастардың саны туралы мәліметтер (барлығы (5 баған), оның ішінде, ауылдық тұрғындар (6 баған) және олар өткізген төсек күндер (абсолюттік сандарда) 7 және 8-бағандарда;</w:t>
      </w:r>
    </w:p>
    <w:p>
      <w:pPr>
        <w:spacing w:after="0"/>
        <w:ind w:left="0"/>
        <w:jc w:val="both"/>
      </w:pPr>
      <w:r>
        <w:rPr>
          <w:rFonts w:ascii="Times New Roman"/>
          <w:b w:val="false"/>
          <w:i w:val="false"/>
          <w:color w:val="000000"/>
          <w:sz w:val="28"/>
        </w:rPr>
        <w:t>
      4) 0720 – "Дәрігерлерге бару саны" кестесінің 1-3-бағандарына стоматологтарға және тіс дәрігерлеріне бару кіргізілмейді, олар 1800 "Стоматологиялық қызмет көрсету" кестенің 4 жолында көрсетіледі;</w:t>
      </w:r>
    </w:p>
    <w:p>
      <w:pPr>
        <w:spacing w:after="0"/>
        <w:ind w:left="0"/>
        <w:jc w:val="both"/>
      </w:pPr>
      <w:r>
        <w:rPr>
          <w:rFonts w:ascii="Times New Roman"/>
          <w:b w:val="false"/>
          <w:i w:val="false"/>
          <w:color w:val="000000"/>
          <w:sz w:val="28"/>
        </w:rPr>
        <w:t>
      5) 14 және 15-бағандарда лауазымдармен қамтылған ОМҚ жеке тұлғалар саны көрсетіледі.</w:t>
      </w:r>
    </w:p>
    <w:bookmarkStart w:name="z415" w:id="395"/>
    <w:p>
      <w:pPr>
        <w:spacing w:after="0"/>
        <w:ind w:left="0"/>
        <w:jc w:val="both"/>
      </w:pPr>
      <w:r>
        <w:rPr>
          <w:rFonts w:ascii="Times New Roman"/>
          <w:b w:val="false"/>
          <w:i w:val="false"/>
          <w:color w:val="000000"/>
          <w:sz w:val="28"/>
        </w:rPr>
        <w:t xml:space="preserve">
      14. 0750 күндізгі стационарлар кестесі: амбулаториялық-емханалық ұйымдар (бөлімшелер) жанындағы күндізгі стационарларға және ауруханада күндізгі болу стационарлары және үйдегі стационарларға бөлу жолымен, республикалық бағынышты облыстардың және қалалалардың денсаулық сақтау ұйымдары желілері тұрғысында толтырылады. 3,5,7,10,12,14,17 және19-бағандарда 0-17 жасты қамти отырып балалар туралы мәліметтер көрсетіледі. </w:t>
      </w:r>
    </w:p>
    <w:bookmarkEnd w:id="395"/>
    <w:bookmarkStart w:name="z416" w:id="396"/>
    <w:p>
      <w:pPr>
        <w:spacing w:after="0"/>
        <w:ind w:left="0"/>
        <w:jc w:val="both"/>
      </w:pPr>
      <w:r>
        <w:rPr>
          <w:rFonts w:ascii="Times New Roman"/>
          <w:b w:val="false"/>
          <w:i w:val="false"/>
          <w:color w:val="000000"/>
          <w:sz w:val="28"/>
        </w:rPr>
        <w:t>
      15. 0900-кесте. Амбулаториялық-емханалық көмек көрсететін дербес денсаулық сақтау ұйымдары:</w:t>
      </w:r>
    </w:p>
    <w:bookmarkEnd w:id="396"/>
    <w:p>
      <w:pPr>
        <w:spacing w:after="0"/>
        <w:ind w:left="0"/>
        <w:jc w:val="both"/>
      </w:pPr>
      <w:r>
        <w:rPr>
          <w:rFonts w:ascii="Times New Roman"/>
          <w:b w:val="false"/>
          <w:i w:val="false"/>
          <w:color w:val="000000"/>
          <w:sz w:val="28"/>
        </w:rPr>
        <w:t xml:space="preserve">
      1) 4-14- бағандар №30 нысан бойынша ІІ тараудың 2101-кестесінің 1 бағаны және 2100-кестесінің 1-11 бағандары бойынша деректермен толтырылады; </w:t>
      </w:r>
    </w:p>
    <w:p>
      <w:pPr>
        <w:spacing w:after="0"/>
        <w:ind w:left="0"/>
        <w:jc w:val="both"/>
      </w:pPr>
      <w:r>
        <w:rPr>
          <w:rFonts w:ascii="Times New Roman"/>
          <w:b w:val="false"/>
          <w:i w:val="false"/>
          <w:color w:val="000000"/>
          <w:sz w:val="28"/>
        </w:rPr>
        <w:t>
      2) 3-бағандағы "Учаскелердің (терапиялық, педиатриялық, ЖТД) жалпы саны МСАК көрсететін медициналық ұйымдарды көрсетеді;</w:t>
      </w:r>
    </w:p>
    <w:p>
      <w:pPr>
        <w:spacing w:after="0"/>
        <w:ind w:left="0"/>
        <w:jc w:val="both"/>
      </w:pPr>
      <w:r>
        <w:rPr>
          <w:rFonts w:ascii="Times New Roman"/>
          <w:b w:val="false"/>
          <w:i w:val="false"/>
          <w:color w:val="000000"/>
          <w:sz w:val="28"/>
        </w:rPr>
        <w:t xml:space="preserve">
      3) 11 жолды мемлекеттік емес денсаулық сақтау секторының типтік тізімдеріне сәйкес жеке медициналық тәжірибемен айналысатын ұйымдар толтырады. </w:t>
      </w:r>
    </w:p>
    <w:bookmarkStart w:name="z417" w:id="397"/>
    <w:p>
      <w:pPr>
        <w:spacing w:after="0"/>
        <w:ind w:left="0"/>
        <w:jc w:val="both"/>
      </w:pPr>
      <w:r>
        <w:rPr>
          <w:rFonts w:ascii="Times New Roman"/>
          <w:b w:val="false"/>
          <w:i w:val="false"/>
          <w:color w:val="000000"/>
          <w:sz w:val="28"/>
        </w:rPr>
        <w:t>
      16. 0910-кесте Стационарлық және амбулаториялық-емханалық көмек көрсететін денсаулық сақтау ұйымдары құрамына кіретін амбулаториялық-емханалық ұйымдар:</w:t>
      </w:r>
    </w:p>
    <w:bookmarkEnd w:id="397"/>
    <w:p>
      <w:pPr>
        <w:spacing w:after="0"/>
        <w:ind w:left="0"/>
        <w:jc w:val="both"/>
      </w:pPr>
      <w:r>
        <w:rPr>
          <w:rFonts w:ascii="Times New Roman"/>
          <w:b w:val="false"/>
          <w:i w:val="false"/>
          <w:color w:val="000000"/>
          <w:sz w:val="28"/>
        </w:rPr>
        <w:t>
      1) А тарауына стационарлық көмек көрсететін ұйымдардың бөлімшелері болып табылатын және құрамына кіретін (0100 "Стационарлық көмек көрсететін денсаулық сақтау ұйымдары" кестесінен), дәрігерлік амбулаториялар және МСАК орталықтары саны мен қызметі туралы мәліметтер енеді;</w:t>
      </w:r>
    </w:p>
    <w:p>
      <w:pPr>
        <w:spacing w:after="0"/>
        <w:ind w:left="0"/>
        <w:jc w:val="both"/>
      </w:pPr>
      <w:r>
        <w:rPr>
          <w:rFonts w:ascii="Times New Roman"/>
          <w:b w:val="false"/>
          <w:i w:val="false"/>
          <w:color w:val="000000"/>
          <w:sz w:val="28"/>
        </w:rPr>
        <w:t>
      2) Б тарауға амбулаториялық-емханалық көмек көрсететін ұйымдардың бөлімшелері болып табылатын және құрамына кіретін (0900 "Амбулаториялық-емханалық көмек көрсететін дербес денсаулық сақтау ұйымдары" кестесінен), дәрігерлік амбулаториялар және МСАК орталықтары саны мен қызметі туралы мәліметтер енеді.</w:t>
      </w:r>
    </w:p>
    <w:bookmarkStart w:name="z418" w:id="398"/>
    <w:p>
      <w:pPr>
        <w:spacing w:after="0"/>
        <w:ind w:left="0"/>
        <w:jc w:val="both"/>
      </w:pPr>
      <w:r>
        <w:rPr>
          <w:rFonts w:ascii="Times New Roman"/>
          <w:b w:val="false"/>
          <w:i w:val="false"/>
          <w:color w:val="000000"/>
          <w:sz w:val="28"/>
        </w:rPr>
        <w:t>
      17. Алғашқы медициналық-санитариялық көмек көрсететін денсаулық сақтау ұйымдары:</w:t>
      </w:r>
    </w:p>
    <w:bookmarkEnd w:id="398"/>
    <w:p>
      <w:pPr>
        <w:spacing w:after="0"/>
        <w:ind w:left="0"/>
        <w:jc w:val="both"/>
      </w:pPr>
      <w:r>
        <w:rPr>
          <w:rFonts w:ascii="Times New Roman"/>
          <w:b w:val="false"/>
          <w:i w:val="false"/>
          <w:color w:val="000000"/>
          <w:sz w:val="28"/>
        </w:rPr>
        <w:t xml:space="preserve">
      1) 0920 "Дербес амбулаториялық-емханалық ұйымдар" кестесінде бекітілген тұрғындары бар және МСАК көрсетін дербес ұйымдардың саны мен қызметі туралы деректер көрсетіледі; </w:t>
      </w:r>
    </w:p>
    <w:p>
      <w:pPr>
        <w:spacing w:after="0"/>
        <w:ind w:left="0"/>
        <w:jc w:val="both"/>
      </w:pPr>
      <w:r>
        <w:rPr>
          <w:rFonts w:ascii="Times New Roman"/>
          <w:b w:val="false"/>
          <w:i w:val="false"/>
          <w:color w:val="000000"/>
          <w:sz w:val="28"/>
        </w:rPr>
        <w:t xml:space="preserve">
      2) осы кестеге қатысты мәліметтер 0900-кестенің сәйкес жолдарында көрсетіледі; </w:t>
      </w:r>
    </w:p>
    <w:p>
      <w:pPr>
        <w:spacing w:after="0"/>
        <w:ind w:left="0"/>
        <w:jc w:val="both"/>
      </w:pPr>
      <w:r>
        <w:rPr>
          <w:rFonts w:ascii="Times New Roman"/>
          <w:b w:val="false"/>
          <w:i w:val="false"/>
          <w:color w:val="000000"/>
          <w:sz w:val="28"/>
        </w:rPr>
        <w:t>
      3) 0930 "Стационарлық және амбулаториялық-емханалық көмек көрсететін денсаулық сақтау ұйымдары құрамына кіретін амбулаториялық-емханалық ұйымдар" кестесінде::</w:t>
      </w:r>
    </w:p>
    <w:p>
      <w:pPr>
        <w:spacing w:after="0"/>
        <w:ind w:left="0"/>
        <w:jc w:val="both"/>
      </w:pPr>
      <w:r>
        <w:rPr>
          <w:rFonts w:ascii="Times New Roman"/>
          <w:b w:val="false"/>
          <w:i w:val="false"/>
          <w:color w:val="000000"/>
          <w:sz w:val="28"/>
        </w:rPr>
        <w:t>
      4) А "Облыстық, қалалық, орталық аудандық, ауылдық және ауылдық учаскелік ауруханалар құрамына кіретін консультативтік-диагностикалық және емханалық бөлімшелер" тарауындаМСАК көрсету үшін тұрғындар тіркелген емханалық бөлімшелердің саны мен қызметі туралы мәліметтер көрсетіледі 0100 (Стационарлықкөмек көрсететін денсаулық сақтау ұйымдары кестесінен);</w:t>
      </w:r>
    </w:p>
    <w:p>
      <w:pPr>
        <w:spacing w:after="0"/>
        <w:ind w:left="0"/>
        <w:jc w:val="both"/>
      </w:pPr>
      <w:r>
        <w:rPr>
          <w:rFonts w:ascii="Times New Roman"/>
          <w:b w:val="false"/>
          <w:i w:val="false"/>
          <w:color w:val="000000"/>
          <w:sz w:val="28"/>
        </w:rPr>
        <w:t>
      5) Б "Аурухана ұйымдары құрамына кіретін дәрігерлік амбулаториялар және МСАК орталықтары" тарауында МСАК көрсету үшін тұрғындар тіркелген дәрігерлік амбулаториялардың саны мен қызметі туралы мәліметтер көрсетіледі;</w:t>
      </w:r>
    </w:p>
    <w:p>
      <w:pPr>
        <w:spacing w:after="0"/>
        <w:ind w:left="0"/>
        <w:jc w:val="both"/>
      </w:pPr>
      <w:r>
        <w:rPr>
          <w:rFonts w:ascii="Times New Roman"/>
          <w:b w:val="false"/>
          <w:i w:val="false"/>
          <w:color w:val="000000"/>
          <w:sz w:val="28"/>
        </w:rPr>
        <w:t>
      6) А "Амбулаториялық-емханалық ұйымдар құрамына кіретін дәрігерлік амбулаториялар және МСАК орталықтары" тарауында МСАК көрсету үшін тұрғындар тіркелген дәрігерлік амбулаториялардың және МСАК орталықтарының саны мен қызметі туралы мәліметтер көрсетіледі (0910 кестесінен, Б тарау). Осы тараудың деректері 0910-кестенің Б тарауына толығымен сәйкес келеді.</w:t>
      </w:r>
    </w:p>
    <w:bookmarkStart w:name="z419" w:id="399"/>
    <w:p>
      <w:pPr>
        <w:spacing w:after="0"/>
        <w:ind w:left="0"/>
        <w:jc w:val="both"/>
      </w:pPr>
      <w:r>
        <w:rPr>
          <w:rFonts w:ascii="Times New Roman"/>
          <w:b w:val="false"/>
          <w:i w:val="false"/>
          <w:color w:val="000000"/>
          <w:sz w:val="28"/>
        </w:rPr>
        <w:t>
      18. 1500-кесте. Дәрігерге барудың жалпы саны, оның ішінде тіс дәрігеріне профилактикалық бару саны:</w:t>
      </w:r>
    </w:p>
    <w:bookmarkEnd w:id="399"/>
    <w:p>
      <w:pPr>
        <w:spacing w:after="0"/>
        <w:ind w:left="0"/>
        <w:jc w:val="both"/>
      </w:pPr>
      <w:r>
        <w:rPr>
          <w:rFonts w:ascii="Times New Roman"/>
          <w:b w:val="false"/>
          <w:i w:val="false"/>
          <w:color w:val="000000"/>
          <w:sz w:val="28"/>
        </w:rPr>
        <w:t xml:space="preserve">
      1) 1500-кесте 30-нысанның 2100 және 2101, 2700-кестелері негізінде толтырылады. </w:t>
      </w:r>
    </w:p>
    <w:bookmarkStart w:name="z420" w:id="400"/>
    <w:p>
      <w:pPr>
        <w:spacing w:after="0"/>
        <w:ind w:left="0"/>
        <w:jc w:val="both"/>
      </w:pPr>
      <w:r>
        <w:rPr>
          <w:rFonts w:ascii="Times New Roman"/>
          <w:b w:val="false"/>
          <w:i w:val="false"/>
          <w:color w:val="000000"/>
          <w:sz w:val="28"/>
        </w:rPr>
        <w:t>
      19. 1600-кесте. Фельдшерлік көмек.Кестені толтыруға арналған деректер ФАБ, ФБ, МБ және МҚ (жеке бөлмесі жоқ) есептерінен алынады.</w:t>
      </w:r>
    </w:p>
    <w:bookmarkEnd w:id="400"/>
    <w:bookmarkStart w:name="z421" w:id="401"/>
    <w:p>
      <w:pPr>
        <w:spacing w:after="0"/>
        <w:ind w:left="0"/>
        <w:jc w:val="both"/>
      </w:pPr>
      <w:r>
        <w:rPr>
          <w:rFonts w:ascii="Times New Roman"/>
          <w:b w:val="false"/>
          <w:i w:val="false"/>
          <w:color w:val="000000"/>
          <w:sz w:val="28"/>
        </w:rPr>
        <w:t>
      20. 1800-кесте Стоматологиялық қызмет көрсету:</w:t>
      </w:r>
    </w:p>
    <w:bookmarkEnd w:id="401"/>
    <w:p>
      <w:pPr>
        <w:spacing w:after="0"/>
        <w:ind w:left="0"/>
        <w:jc w:val="both"/>
      </w:pPr>
      <w:r>
        <w:rPr>
          <w:rFonts w:ascii="Times New Roman"/>
          <w:b w:val="false"/>
          <w:i w:val="false"/>
          <w:color w:val="000000"/>
          <w:sz w:val="28"/>
        </w:rPr>
        <w:t>
      1) 1-бағанда, 1-5 жолдарда бұл ұйымдардың бөлімшелерінің (кабинеттерінің) саны емес, стоматологиялық ұйымдардың саны, дербес стоматологиялық кабинеттердің саны ескеріледі;</w:t>
      </w:r>
    </w:p>
    <w:p>
      <w:pPr>
        <w:spacing w:after="0"/>
        <w:ind w:left="0"/>
        <w:jc w:val="both"/>
      </w:pPr>
      <w:r>
        <w:rPr>
          <w:rFonts w:ascii="Times New Roman"/>
          <w:b w:val="false"/>
          <w:i w:val="false"/>
          <w:color w:val="000000"/>
          <w:sz w:val="28"/>
        </w:rPr>
        <w:t>
      2) 2-бағанның 1-5,6,7 жолдары 30 нысанның 1-бағанының 1,3 жолының 2700-кестесінің сәйкесінше, 45-нысанның 800-кестесінің деректері бойынша толтырылады;</w:t>
      </w:r>
    </w:p>
    <w:p>
      <w:pPr>
        <w:spacing w:after="0"/>
        <w:ind w:left="0"/>
        <w:jc w:val="both"/>
      </w:pPr>
      <w:r>
        <w:rPr>
          <w:rFonts w:ascii="Times New Roman"/>
          <w:b w:val="false"/>
          <w:i w:val="false"/>
          <w:color w:val="000000"/>
          <w:sz w:val="28"/>
        </w:rPr>
        <w:t>
      3) 8, 9 және 10 жолдар үшін мәліметтер 17 тармақ 1001-кестеден және 30-нысандағы 1,2 тармақтың 2701-кестесінен алынады.</w:t>
      </w:r>
    </w:p>
    <w:bookmarkStart w:name="z422" w:id="402"/>
    <w:p>
      <w:pPr>
        <w:spacing w:after="0"/>
        <w:ind w:left="0"/>
        <w:jc w:val="both"/>
      </w:pPr>
      <w:r>
        <w:rPr>
          <w:rFonts w:ascii="Times New Roman"/>
          <w:b w:val="false"/>
          <w:i w:val="false"/>
          <w:color w:val="000000"/>
          <w:sz w:val="28"/>
        </w:rPr>
        <w:t xml:space="preserve">
      21. 1900 басқа да денсаулық сақтау ұйымдары кестесі: облыстардағы және республикалық мағынасы бар қалалардағы СӨСҚ орталықтарының, патологоанатомиялық бюролардың, медициналық статистика бюроларының, Республикалық электрондық денсаулық сақтау орталығының, Республикалық электрондық денсаулық сақтау орталығы филиалдарының саны туралы мәліметтер көрсетеілді. </w:t>
      </w:r>
    </w:p>
    <w:bookmarkEnd w:id="402"/>
    <w:bookmarkStart w:name="z423" w:id="403"/>
    <w:p>
      <w:pPr>
        <w:spacing w:after="0"/>
        <w:ind w:left="0"/>
        <w:jc w:val="both"/>
      </w:pPr>
      <w:r>
        <w:rPr>
          <w:rFonts w:ascii="Times New Roman"/>
          <w:b w:val="false"/>
          <w:i w:val="false"/>
          <w:color w:val="000000"/>
          <w:sz w:val="28"/>
        </w:rPr>
        <w:t>
      22. 2401-кесте балалар үйі: №41 "Балалар үйінің есебі" нысаны негізінде балалар үйінің қызметі туралы мәліметтер көрсетіледі.</w:t>
      </w:r>
    </w:p>
    <w:bookmarkEnd w:id="403"/>
    <w:bookmarkStart w:name="z424" w:id="404"/>
    <w:p>
      <w:pPr>
        <w:spacing w:after="0"/>
        <w:ind w:left="0"/>
        <w:jc w:val="both"/>
      </w:pPr>
      <w:r>
        <w:rPr>
          <w:rFonts w:ascii="Times New Roman"/>
          <w:b w:val="false"/>
          <w:i w:val="false"/>
          <w:color w:val="000000"/>
          <w:sz w:val="28"/>
        </w:rPr>
        <w:t xml:space="preserve">
      23. 2700-кесте. Халықтың санитариялық-эпидемиологиялық салауаттылығы саласын ұйымдастыру: кестеде халықтың санитариялық-эпидемиологиялық салауаттылығы саласындағы ұйымдар көрсетіледі, оның ішінде, ауылдық әкімшілік аудандар және қалалардың ішіндегі аудандар. </w:t>
      </w:r>
    </w:p>
    <w:bookmarkEnd w:id="404"/>
    <w:bookmarkStart w:name="z425" w:id="405"/>
    <w:p>
      <w:pPr>
        <w:spacing w:after="0"/>
        <w:ind w:left="0"/>
        <w:jc w:val="both"/>
      </w:pPr>
      <w:r>
        <w:rPr>
          <w:rFonts w:ascii="Times New Roman"/>
          <w:b w:val="false"/>
          <w:i w:val="false"/>
          <w:color w:val="000000"/>
          <w:sz w:val="28"/>
        </w:rPr>
        <w:t>
      24. 2900-кесте. Халықтың санитариялық-эпидемиологиялық салауаттылығы саласындағы ұйымдардағы штаттағы және қамтылған лауазымдар:</w:t>
      </w:r>
    </w:p>
    <w:bookmarkEnd w:id="405"/>
    <w:p>
      <w:pPr>
        <w:spacing w:after="0"/>
        <w:ind w:left="0"/>
        <w:jc w:val="both"/>
      </w:pPr>
      <w:r>
        <w:rPr>
          <w:rFonts w:ascii="Times New Roman"/>
          <w:b w:val="false"/>
          <w:i w:val="false"/>
          <w:color w:val="000000"/>
          <w:sz w:val="28"/>
        </w:rPr>
        <w:t>
      1) 1 бағанда санитариялық-эпидемиологиялық қадағалау ұйымдарының штаттары туралы мәліметтер көрсетіледі, 2 бағанда - санитариялық-эпидемиологиялық сараптама ұйымдарының штаттары туралы мәліметтер, 3 бағанда – "СЭСМҒТО" РМҚК (республикалық санэпидстанция), 4 бағанда – обаға қарсы станциялар, 5 бағанда – зарарсыздандыру станциялары.</w:t>
      </w:r>
    </w:p>
    <w:bookmarkStart w:name="z426" w:id="406"/>
    <w:p>
      <w:pPr>
        <w:spacing w:after="0"/>
        <w:ind w:left="0"/>
        <w:jc w:val="both"/>
      </w:pPr>
      <w:r>
        <w:rPr>
          <w:rFonts w:ascii="Times New Roman"/>
          <w:b w:val="false"/>
          <w:i w:val="false"/>
          <w:color w:val="000000"/>
          <w:sz w:val="28"/>
        </w:rPr>
        <w:t>
      25. 3300-кесте. Денсаулық сақтау ұйымдары типтері бойынша штаттық және қамтылған лауазымдар:</w:t>
      </w:r>
    </w:p>
    <w:bookmarkEnd w:id="406"/>
    <w:p>
      <w:pPr>
        <w:spacing w:after="0"/>
        <w:ind w:left="0"/>
        <w:jc w:val="both"/>
      </w:pPr>
      <w:r>
        <w:rPr>
          <w:rFonts w:ascii="Times New Roman"/>
          <w:b w:val="false"/>
          <w:i w:val="false"/>
          <w:color w:val="000000"/>
          <w:sz w:val="28"/>
        </w:rPr>
        <w:t>
      1) жекелей жолға көрсетіледі және лауазымдар кіретін ұйымдар бойынша да көрсетілмейді:</w:t>
      </w:r>
    </w:p>
    <w:p>
      <w:pPr>
        <w:spacing w:after="0"/>
        <w:ind w:left="0"/>
        <w:jc w:val="both"/>
      </w:pPr>
      <w:r>
        <w:rPr>
          <w:rFonts w:ascii="Times New Roman"/>
          <w:b w:val="false"/>
          <w:i w:val="false"/>
          <w:color w:val="000000"/>
          <w:sz w:val="28"/>
        </w:rPr>
        <w:t>
      жедел медициналық көмек бөлімшелері мен станциялары;</w:t>
      </w:r>
    </w:p>
    <w:p>
      <w:pPr>
        <w:spacing w:after="0"/>
        <w:ind w:left="0"/>
        <w:jc w:val="both"/>
      </w:pPr>
      <w:r>
        <w:rPr>
          <w:rFonts w:ascii="Times New Roman"/>
          <w:b w:val="false"/>
          <w:i w:val="false"/>
          <w:color w:val="000000"/>
          <w:sz w:val="28"/>
        </w:rPr>
        <w:t>
      қан құю бөлімшелері мен қан дайындау бекеттері;</w:t>
      </w:r>
    </w:p>
    <w:p>
      <w:pPr>
        <w:spacing w:after="0"/>
        <w:ind w:left="0"/>
        <w:jc w:val="both"/>
      </w:pPr>
      <w:r>
        <w:rPr>
          <w:rFonts w:ascii="Times New Roman"/>
          <w:b w:val="false"/>
          <w:i w:val="false"/>
          <w:color w:val="000000"/>
          <w:sz w:val="28"/>
        </w:rPr>
        <w:t>
      ФАБ, ФБ, МБ, МҚ (жекелей бөлмесіз);</w:t>
      </w:r>
    </w:p>
    <w:p>
      <w:pPr>
        <w:spacing w:after="0"/>
        <w:ind w:left="0"/>
        <w:jc w:val="both"/>
      </w:pPr>
      <w:r>
        <w:rPr>
          <w:rFonts w:ascii="Times New Roman"/>
          <w:b w:val="false"/>
          <w:i w:val="false"/>
          <w:color w:val="000000"/>
          <w:sz w:val="28"/>
        </w:rPr>
        <w:t>
      2) 13 жолда стоматологиялық емханалардың штаттары көрсетіледі;</w:t>
      </w:r>
    </w:p>
    <w:p>
      <w:pPr>
        <w:spacing w:after="0"/>
        <w:ind w:left="0"/>
        <w:jc w:val="both"/>
      </w:pPr>
      <w:r>
        <w:rPr>
          <w:rFonts w:ascii="Times New Roman"/>
          <w:b w:val="false"/>
          <w:i w:val="false"/>
          <w:color w:val="000000"/>
          <w:sz w:val="28"/>
        </w:rPr>
        <w:t>
      3) 14 жолда бюджеттік ұйымдардың барлық штаттық және қамтылған лауазымдары сомалап көрсетіледі: 15 жолда көрсетілген обаға қарсы және зарарсыздандыру станцияларынан басқа,санитариялық-эпидемиологиялық қадағалаудың, санитариялық-эпидемиологиялық сараптаманың және республикалық санэпидстанциялардың;</w:t>
      </w:r>
    </w:p>
    <w:p>
      <w:pPr>
        <w:spacing w:after="0"/>
        <w:ind w:left="0"/>
        <w:jc w:val="both"/>
      </w:pPr>
      <w:r>
        <w:rPr>
          <w:rFonts w:ascii="Times New Roman"/>
          <w:b w:val="false"/>
          <w:i w:val="false"/>
          <w:color w:val="000000"/>
          <w:sz w:val="28"/>
        </w:rPr>
        <w:t>
      4) санитариялық-эпидемиологиялық ұйымдардың құрамына кіретін профзарарсыздандыратын шаруашылық есептік бөлімшелерінің штаттық және қамтылған лауазымдары 25 жолда көрсетіледі, басқа да санитариялық-эпидемиологиялық ұйымдардың құрамына кіретіндері – 26 жолда көрсетіледі;</w:t>
      </w:r>
    </w:p>
    <w:p>
      <w:pPr>
        <w:spacing w:after="0"/>
        <w:ind w:left="0"/>
        <w:jc w:val="both"/>
      </w:pPr>
      <w:r>
        <w:rPr>
          <w:rFonts w:ascii="Times New Roman"/>
          <w:b w:val="false"/>
          <w:i w:val="false"/>
          <w:color w:val="000000"/>
          <w:sz w:val="28"/>
        </w:rPr>
        <w:t>
      5) жоғарғы медициналық емес білімі бар мамандар үшін штаттар бойынша көзделген лауазымдар туралы мәліметтер 6 және 7-бағандарда көрсетіледі.</w:t>
      </w:r>
    </w:p>
    <w:bookmarkStart w:name="z427" w:id="407"/>
    <w:p>
      <w:pPr>
        <w:spacing w:after="0"/>
        <w:ind w:left="0"/>
        <w:jc w:val="both"/>
      </w:pPr>
      <w:r>
        <w:rPr>
          <w:rFonts w:ascii="Times New Roman"/>
          <w:b w:val="false"/>
          <w:i w:val="false"/>
          <w:color w:val="000000"/>
          <w:sz w:val="28"/>
        </w:rPr>
        <w:t>
      26. 3402-кестеде денсаулық сақтау органдары аппараттарындағы, "Ұлттық медициналық холдинг" АҚ, аумақтық медициналық қызметтер төлемін төлеу, медициналық және фармацевтік қызметті бақылау комиттетіндегі және мамандар дайындау ұйымдарындағы лауазымдар көрсетіледі:</w:t>
      </w:r>
    </w:p>
    <w:bookmarkEnd w:id="407"/>
    <w:p>
      <w:pPr>
        <w:spacing w:after="0"/>
        <w:ind w:left="0"/>
        <w:jc w:val="both"/>
      </w:pPr>
      <w:r>
        <w:rPr>
          <w:rFonts w:ascii="Times New Roman"/>
          <w:b w:val="false"/>
          <w:i w:val="false"/>
          <w:color w:val="000000"/>
          <w:sz w:val="28"/>
        </w:rPr>
        <w:t>
      1) 5-бағанда медициналық ЖОО, лауазымсыз жетілдіру институттардағы, клиникалардағы және емханалардағы қамтылған, 3300-кестеде ескерілген дәрігерлік лауазымдардың мәліметтері көрсетіледі;</w:t>
      </w:r>
    </w:p>
    <w:p>
      <w:pPr>
        <w:spacing w:after="0"/>
        <w:ind w:left="0"/>
        <w:jc w:val="both"/>
      </w:pPr>
      <w:r>
        <w:rPr>
          <w:rFonts w:ascii="Times New Roman"/>
          <w:b w:val="false"/>
          <w:i w:val="false"/>
          <w:color w:val="000000"/>
          <w:sz w:val="28"/>
        </w:rPr>
        <w:t>
      2) 6-бағанда медициналық фармацевтік колледждердегі (училищелердегі) дәрігерлік лауазымдардың мәліметтері көрсетіледі;</w:t>
      </w:r>
    </w:p>
    <w:p>
      <w:pPr>
        <w:spacing w:after="0"/>
        <w:ind w:left="0"/>
        <w:jc w:val="both"/>
      </w:pPr>
      <w:r>
        <w:rPr>
          <w:rFonts w:ascii="Times New Roman"/>
          <w:b w:val="false"/>
          <w:i w:val="false"/>
          <w:color w:val="000000"/>
          <w:sz w:val="28"/>
        </w:rPr>
        <w:t>
      3) 7-бағанда клиникалық бөлімшелердің лауазымынсыз, ғылыми-зерттеу ұйымдарындағы дәрігерлік лауазымдардың мәліметтері көрсетіледі.</w:t>
      </w:r>
    </w:p>
    <w:bookmarkStart w:name="z428" w:id="408"/>
    <w:p>
      <w:pPr>
        <w:spacing w:after="0"/>
        <w:ind w:left="0"/>
        <w:jc w:val="both"/>
      </w:pPr>
      <w:r>
        <w:rPr>
          <w:rFonts w:ascii="Times New Roman"/>
          <w:b w:val="false"/>
          <w:i w:val="false"/>
          <w:color w:val="000000"/>
          <w:sz w:val="28"/>
        </w:rPr>
        <w:t>
      27. 3403-кестеде бпрлық медициналық ұйымдардағы қамтылған дәрігерлік лауазымдар көрсетіледі, оның ішінде, 3402-кестеде ескерілген (сағаттық төлем бойынша жұмыс істейтін дәрігерлер, жылына 240 істелген сағаттан кем емес жағдайда дәрігердің қамтылған лауазымына теңестіріледі).</w:t>
      </w:r>
    </w:p>
    <w:bookmarkEnd w:id="408"/>
    <w:bookmarkStart w:name="z429" w:id="409"/>
    <w:p>
      <w:pPr>
        <w:spacing w:after="0"/>
        <w:ind w:left="0"/>
        <w:jc w:val="both"/>
      </w:pPr>
      <w:r>
        <w:rPr>
          <w:rFonts w:ascii="Times New Roman"/>
          <w:b w:val="false"/>
          <w:i w:val="false"/>
          <w:color w:val="000000"/>
          <w:sz w:val="28"/>
        </w:rPr>
        <w:t>
      28. 3650-кесте. Амбулаториялық-емханалық ұйымдардың (дербес және кіретін), диспансерлік бөлімшелердің, әйелдер консультациясының жоспарлық қуаты: амбулаториялық қабылдауды жүзеге асыратын амбулаториялық-емханалық ұйымдардың қуаттылығын аумақтық денсаулық сақтау органы бекітеді. 1 жол, 1 баған 30 нысанның 1+2+3+4 бағандарының 1010 жолындағы кестеге тең болуы тиіс.</w:t>
      </w:r>
    </w:p>
    <w:bookmarkEnd w:id="4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