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880a4" w14:textId="4c880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азаматының паспортына ата-аналарымен бірге шетелге шыққан жағдайларда он алты жасқа дейінгі балалар туралы фотосуреттері жапсырылған жазба" мемлекеттік көрсетілетін қызмет стандартын бекіту туралы Қазақстан Республикасы Ішкі істер министрінің 2015 жылғы 20 қарашадағы № 945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2017 жылғы 14 ақпандағы № 111 бұйрығы. Қазақстан Республикасының Әділет министрлігінде 2017 жылғы 31 наурызда № 14965 болып тіркелді. Күші жойылды - Қазақстан Республикасы Ішкі істер министрінің 2020 жылғы 30 наурыздағы № 267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30.03.2020 </w:t>
      </w:r>
      <w:r>
        <w:rPr>
          <w:rFonts w:ascii="Times New Roman"/>
          <w:b w:val="false"/>
          <w:i w:val="false"/>
          <w:color w:val="ff0000"/>
          <w:sz w:val="28"/>
        </w:rPr>
        <w:t>№ 267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"Қазақстан Республикасы азаматының паспортына ата-аналарымен бірге шетелге шыққан жағдайларда он алты жасқа дейінгі балалар туралы фотосуреттері жапсырылған жазба" мемлекеттік көрсетілетін қызмет стандартын бекіту туралы" Қазақстан Республикасы Ішкі істер министрінің 2015 жылғы 20 қарашадағы № 945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12607 болып тіркелген, нормативтік құқықтық актілерінің "Әділет" ақпараттық-құқықтық жүйесінде 2016 жылғы 13 қаңтарда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азаматының паспортына ата-аналарымен бірге шетелге шыққан жағдайларда он алты жасқа дейінгі балалар туралы фотосуреттері жапсырылған жазба"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Ішкі істер министрлігінің Көші-қон полициясы департаменті:</w:t>
      </w:r>
    </w:p>
    <w:bookmarkEnd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тіркелген осы бұйрықты алған күннен бастап күнтізбелік он күн ішінде оның көшірмесін баспа және электрондық түрде мемлекеттік және орыс тілдерінде бір данада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кәсіпорынға жолдауды;</w:t>
      </w:r>
    </w:p>
    <w:p>
      <w:pPr>
        <w:spacing w:after="0"/>
        <w:ind w:left="0"/>
        <w:jc w:val="both"/>
      </w:pPr>
      <w:r>
        <w:rPr>
          <w:rFonts w:ascii="Times New Roman"/>
          <w:b w:val="false"/>
          <w:i w:val="false"/>
          <w:color w:val="000000"/>
          <w:sz w:val="28"/>
        </w:rPr>
        <w:t xml:space="preserve">
      3) осы бұйрықты Қазақстан Республикасының Әділет министрлігінде мемлекеттік тіркегеннен кейін он жұмыс күні ішінде осы тармақтың 1) және 2)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 </w:t>
      </w:r>
    </w:p>
    <w:bookmarkStart w:name="z5" w:id="4"/>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Ішкі істер министрінің орынбасары Е.З. Тургумбаевқа және Қазақстан Республикасы Ішкі істер министрлігінің Көші-қон полициясы департаментіне (С.С. Сайынов) жүктелсін. </w:t>
      </w:r>
    </w:p>
    <w:bookmarkEnd w:id="4"/>
    <w:bookmarkStart w:name="z6" w:id="5"/>
    <w:p>
      <w:pPr>
        <w:spacing w:after="0"/>
        <w:ind w:left="0"/>
        <w:jc w:val="both"/>
      </w:pPr>
      <w:r>
        <w:rPr>
          <w:rFonts w:ascii="Times New Roman"/>
          <w:b w:val="false"/>
          <w:i w:val="false"/>
          <w:color w:val="000000"/>
          <w:sz w:val="28"/>
        </w:rPr>
        <w:t>
      4. Осы бұйрық алғаш ресми жарияланған күнінен бастап күнтiзбелiк он күн өткен соң қолданысқа енгiзiледi.</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ҚазақстанРеспубликасының</w:t>
            </w:r>
            <w:r>
              <w:br/>
            </w:r>
            <w:r>
              <w:rPr>
                <w:rFonts w:ascii="Times New Roman"/>
                <w:b w:val="false"/>
                <w:i/>
                <w:color w:val="000000"/>
                <w:sz w:val="20"/>
              </w:rPr>
              <w:t>Ішкі істер министрі</w:t>
            </w:r>
            <w:r>
              <w:br/>
            </w:r>
            <w:r>
              <w:rPr>
                <w:rFonts w:ascii="Times New Roman"/>
                <w:b w:val="false"/>
                <w:i/>
                <w:color w:val="000000"/>
                <w:sz w:val="20"/>
              </w:rPr>
              <w:t>полиция генерал-полковнигі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__________________ Д. Абаев</w:t>
      </w:r>
    </w:p>
    <w:p>
      <w:pPr>
        <w:spacing w:after="0"/>
        <w:ind w:left="0"/>
        <w:jc w:val="both"/>
      </w:pPr>
      <w:r>
        <w:rPr>
          <w:rFonts w:ascii="Times New Roman"/>
          <w:b w:val="false"/>
          <w:i w:val="false"/>
          <w:color w:val="000000"/>
          <w:sz w:val="28"/>
        </w:rPr>
        <w:t>
      2017жылғы "__" 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2017 жылғы "__"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14 ақпандағы</w:t>
            </w:r>
            <w:r>
              <w:br/>
            </w:r>
            <w:r>
              <w:rPr>
                <w:rFonts w:ascii="Times New Roman"/>
                <w:b w:val="false"/>
                <w:i w:val="false"/>
                <w:color w:val="000000"/>
                <w:sz w:val="20"/>
              </w:rPr>
              <w:t>№ 111 бұйрығымен</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20 қарашадағы</w:t>
            </w:r>
            <w:r>
              <w:br/>
            </w:r>
            <w:r>
              <w:rPr>
                <w:rFonts w:ascii="Times New Roman"/>
                <w:b w:val="false"/>
                <w:i w:val="false"/>
                <w:color w:val="000000"/>
                <w:sz w:val="20"/>
              </w:rPr>
              <w:t>№ 945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"Қазақстан Республикасы азаматының паспортына ата-аналарымен бірге шетелге шыққан жағдайларда он алты жасқа дейінгі балалар туралы фотосуреттері жапсырылған жазба" мемлекеттік көрсетілетін қызмет стандарты</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1. "Қазақстан Республикасы азаматының паспортына ата-аналарымен бірге шетелге шыққан жағдайларда он алты жасқа дейінгі балалар туралы фотосуреттері жапсырылған жазба" мемлекеттік көрсетілетін қызметі (бұдан әрі – мемлекеттік көрсетілетін қызмет).</w:t>
      </w:r>
    </w:p>
    <w:bookmarkEnd w:id="8"/>
    <w:bookmarkStart w:name="z11" w:id="9"/>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Ішкі істер министрлігі (бұдан әрі – Министрлік) әзірледі.</w:t>
      </w:r>
    </w:p>
    <w:bookmarkEnd w:id="9"/>
    <w:bookmarkStart w:name="z12" w:id="10"/>
    <w:p>
      <w:pPr>
        <w:spacing w:after="0"/>
        <w:ind w:left="0"/>
        <w:jc w:val="both"/>
      </w:pPr>
      <w:r>
        <w:rPr>
          <w:rFonts w:ascii="Times New Roman"/>
          <w:b w:val="false"/>
          <w:i w:val="false"/>
          <w:color w:val="000000"/>
          <w:sz w:val="28"/>
        </w:rPr>
        <w:t>
      3. Мемлекеттік қызметті Министрліктің аумақтық бөлімшелері (бұдан әрі – көрсетілетін қызметті беруші) көрсетеді.</w:t>
      </w:r>
    </w:p>
    <w:bookmarkEnd w:id="10"/>
    <w:p>
      <w:pPr>
        <w:spacing w:after="0"/>
        <w:ind w:left="0"/>
        <w:jc w:val="both"/>
      </w:pPr>
      <w:r>
        <w:rPr>
          <w:rFonts w:ascii="Times New Roman"/>
          <w:b w:val="false"/>
          <w:i w:val="false"/>
          <w:color w:val="000000"/>
          <w:sz w:val="28"/>
        </w:rPr>
        <w:t xml:space="preserve">
      Өтінішті қабылдау және мемлекеттік қызмет көрсету нәтижелерін беру"Азаматтарға арналған үкімет" Мемлекеттік корпорациясы" (бұдан әрі – Мемлекеттік корпорация) коммерциялық емес акционерлік қоғамы арқылы жүзеге асырылады. </w:t>
      </w:r>
    </w:p>
    <w:bookmarkStart w:name="z13" w:id="11"/>
    <w:p>
      <w:pPr>
        <w:spacing w:after="0"/>
        <w:ind w:left="0"/>
        <w:jc w:val="left"/>
      </w:pPr>
      <w:r>
        <w:rPr>
          <w:rFonts w:ascii="Times New Roman"/>
          <w:b/>
          <w:i w:val="false"/>
          <w:color w:val="000000"/>
        </w:rPr>
        <w:t xml:space="preserve"> 2-тарау. Мемлекеттік қызметті көрсету тәртібі</w:t>
      </w:r>
    </w:p>
    <w:bookmarkEnd w:id="11"/>
    <w:bookmarkStart w:name="z14" w:id="12"/>
    <w:p>
      <w:pPr>
        <w:spacing w:after="0"/>
        <w:ind w:left="0"/>
        <w:jc w:val="both"/>
      </w:pPr>
      <w:r>
        <w:rPr>
          <w:rFonts w:ascii="Times New Roman"/>
          <w:b w:val="false"/>
          <w:i w:val="false"/>
          <w:color w:val="000000"/>
          <w:sz w:val="28"/>
        </w:rPr>
        <w:t>
      4. Мемлекеттік қызметті көрсету мерзімдері:</w:t>
      </w:r>
    </w:p>
    <w:bookmarkEnd w:id="12"/>
    <w:bookmarkStart w:name="z15" w:id="13"/>
    <w:p>
      <w:pPr>
        <w:spacing w:after="0"/>
        <w:ind w:left="0"/>
        <w:jc w:val="both"/>
      </w:pPr>
      <w:r>
        <w:rPr>
          <w:rFonts w:ascii="Times New Roman"/>
          <w:b w:val="false"/>
          <w:i w:val="false"/>
          <w:color w:val="000000"/>
          <w:sz w:val="28"/>
        </w:rPr>
        <w:t xml:space="preserve">
      1) Мемлекеттік корпорацияға құжаттарды тапсырған сәттен бастап – 2 (екі) жұмыс күн; </w:t>
      </w:r>
    </w:p>
    <w:bookmarkEnd w:id="13"/>
    <w:p>
      <w:pPr>
        <w:spacing w:after="0"/>
        <w:ind w:left="0"/>
        <w:jc w:val="both"/>
      </w:pPr>
      <w:r>
        <w:rPr>
          <w:rFonts w:ascii="Times New Roman"/>
          <w:b w:val="false"/>
          <w:i w:val="false"/>
          <w:color w:val="000000"/>
          <w:sz w:val="28"/>
        </w:rPr>
        <w:t>
      Мемлекеттік корпорацияға өтініш білдірген кезде қабылдау күні мемлекеттік қызмет көрсету мерзіміне кірмейді;</w:t>
      </w:r>
    </w:p>
    <w:bookmarkStart w:name="z16" w:id="14"/>
    <w:p>
      <w:pPr>
        <w:spacing w:after="0"/>
        <w:ind w:left="0"/>
        <w:jc w:val="both"/>
      </w:pPr>
      <w:r>
        <w:rPr>
          <w:rFonts w:ascii="Times New Roman"/>
          <w:b w:val="false"/>
          <w:i w:val="false"/>
          <w:color w:val="000000"/>
          <w:sz w:val="28"/>
        </w:rPr>
        <w:t>
      2) көрсетілетін қызметті алушыға құжаттар тапсыру үшін күтудің рұқсат етілген ең ұзақ уақыты – 15 (он бес) минут.</w:t>
      </w:r>
    </w:p>
    <w:bookmarkEnd w:id="14"/>
    <w:bookmarkStart w:name="z17" w:id="15"/>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 15(он бес) минут.</w:t>
      </w:r>
    </w:p>
    <w:bookmarkEnd w:id="15"/>
    <w:bookmarkStart w:name="z18" w:id="16"/>
    <w:p>
      <w:pPr>
        <w:spacing w:after="0"/>
        <w:ind w:left="0"/>
        <w:jc w:val="both"/>
      </w:pPr>
      <w:r>
        <w:rPr>
          <w:rFonts w:ascii="Times New Roman"/>
          <w:b w:val="false"/>
          <w:i w:val="false"/>
          <w:color w:val="000000"/>
          <w:sz w:val="28"/>
        </w:rPr>
        <w:t xml:space="preserve">
      5. Мемлекеттік қызмет көрсету нысаны: қағаз түрінде. </w:t>
      </w:r>
    </w:p>
    <w:bookmarkEnd w:id="16"/>
    <w:bookmarkStart w:name="z19" w:id="17"/>
    <w:p>
      <w:pPr>
        <w:spacing w:after="0"/>
        <w:ind w:left="0"/>
        <w:jc w:val="both"/>
      </w:pPr>
      <w:r>
        <w:rPr>
          <w:rFonts w:ascii="Times New Roman"/>
          <w:b w:val="false"/>
          <w:i w:val="false"/>
          <w:color w:val="000000"/>
          <w:sz w:val="28"/>
        </w:rPr>
        <w:t>
      6. Мемлекеттік қызмет көрсету нәтижесі – балалары ата-анасымен бірге шетелге шыққан жағдайларда елтаңбалы мөрмен және көрсетілетін қызметті берушінің қолымен куәландырылған Қазақстан Республикасы азаматының паспортына он алты жасқа дейінгі балалары туралы жазбаны олардың фотосуреттерін жабыстыра отырып жазу.</w:t>
      </w:r>
    </w:p>
    <w:bookmarkEnd w:id="17"/>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Start w:name="z20" w:id="18"/>
    <w:p>
      <w:pPr>
        <w:spacing w:after="0"/>
        <w:ind w:left="0"/>
        <w:jc w:val="both"/>
      </w:pPr>
      <w:r>
        <w:rPr>
          <w:rFonts w:ascii="Times New Roman"/>
          <w:b w:val="false"/>
          <w:i w:val="false"/>
          <w:color w:val="000000"/>
          <w:sz w:val="28"/>
        </w:rPr>
        <w:t xml:space="preserve">
      7. Мемлекеттік қызмет жеке тұлғаларға (бұдан әрі – көрсетілетін қызметті алушы) ақылы негізде көрсетіледі. </w:t>
      </w:r>
    </w:p>
    <w:bookmarkEnd w:id="18"/>
    <w:p>
      <w:pPr>
        <w:spacing w:after="0"/>
        <w:ind w:left="0"/>
        <w:jc w:val="both"/>
      </w:pPr>
      <w:r>
        <w:rPr>
          <w:rFonts w:ascii="Times New Roman"/>
          <w:b w:val="false"/>
          <w:i w:val="false"/>
          <w:color w:val="000000"/>
          <w:sz w:val="28"/>
        </w:rPr>
        <w:t xml:space="preserve">
      Мемлекеттік қызмет көрсеткені үшін мемлекеттік баж алынады, ол "Салық және бюджетке төленетiн басқа да мiндеттi төлемдер туралы" (Салық кодексi) Қазақстан Республикасының 2008 жылғы 10 желтоқсандағы кодексінің </w:t>
      </w:r>
      <w:r>
        <w:rPr>
          <w:rFonts w:ascii="Times New Roman"/>
          <w:b w:val="false"/>
          <w:i w:val="false"/>
          <w:color w:val="000000"/>
          <w:sz w:val="28"/>
        </w:rPr>
        <w:t>540-бабына</w:t>
      </w:r>
      <w:r>
        <w:rPr>
          <w:rFonts w:ascii="Times New Roman"/>
          <w:b w:val="false"/>
          <w:i w:val="false"/>
          <w:color w:val="000000"/>
          <w:sz w:val="28"/>
        </w:rPr>
        <w:t xml:space="preserve"> сәйкес мемлекеттік баж төлеу күніне белгіленген айлық есептік көрсеткіш мөлшерінің 10 (он) пайызын құрайды. </w:t>
      </w:r>
    </w:p>
    <w:p>
      <w:pPr>
        <w:spacing w:after="0"/>
        <w:ind w:left="0"/>
        <w:jc w:val="both"/>
      </w:pPr>
      <w:r>
        <w:rPr>
          <w:rFonts w:ascii="Times New Roman"/>
          <w:b w:val="false"/>
          <w:i w:val="false"/>
          <w:color w:val="000000"/>
          <w:sz w:val="28"/>
        </w:rPr>
        <w:t xml:space="preserve">
      Мемлекеттік қызметті көрсету үшін төлем қолма-қол ақшалай немесе қолма-қол емес екінші деңгейдегі банктер және банк операцияларының жекелеген түрлерін жүзеге асыратын ұйымдар арқылы жүзеге асырылады. </w:t>
      </w:r>
    </w:p>
    <w:bookmarkStart w:name="z21" w:id="19"/>
    <w:p>
      <w:pPr>
        <w:spacing w:after="0"/>
        <w:ind w:left="0"/>
        <w:jc w:val="both"/>
      </w:pPr>
      <w:r>
        <w:rPr>
          <w:rFonts w:ascii="Times New Roman"/>
          <w:b w:val="false"/>
          <w:i w:val="false"/>
          <w:color w:val="000000"/>
          <w:sz w:val="28"/>
        </w:rPr>
        <w:t>
      8. Жұмыс кестесі:</w:t>
      </w:r>
    </w:p>
    <w:bookmarkEnd w:id="19"/>
    <w:p>
      <w:pPr>
        <w:spacing w:after="0"/>
        <w:ind w:left="0"/>
        <w:jc w:val="both"/>
      </w:pPr>
      <w:r>
        <w:rPr>
          <w:rFonts w:ascii="Times New Roman"/>
          <w:b w:val="false"/>
          <w:i w:val="false"/>
          <w:color w:val="000000"/>
          <w:sz w:val="28"/>
        </w:rPr>
        <w:t xml:space="preserve">
      Мемлекеттік корпорация – еңбек заңнамасына сәйкес жексенбі және мереке күндерін қоспағанда,түскi асқа үзiлiссіз, сағат 9-00-ден 20.00-ге дейiн жұмыстың белгіленген кестесіне сәйкес дүйсенбіден бастап сенбі аралығында. </w:t>
      </w:r>
    </w:p>
    <w:p>
      <w:pPr>
        <w:spacing w:after="0"/>
        <w:ind w:left="0"/>
        <w:jc w:val="both"/>
      </w:pPr>
      <w:r>
        <w:rPr>
          <w:rFonts w:ascii="Times New Roman"/>
          <w:b w:val="false"/>
          <w:i w:val="false"/>
          <w:color w:val="000000"/>
          <w:sz w:val="28"/>
        </w:rPr>
        <w:t xml:space="preserve">
      Құжаттарды қабылдау және нәтижелерді беру "электрондық кезек" тәртібінде, жеделдетіп қызмет көрсетусiз көрсетілетін қызметті алушының таңдауымен көрсетіледі, портал арқылы"электрондық кезекті" брондауға мүмкін. </w:t>
      </w:r>
    </w:p>
    <w:bookmarkStart w:name="z22" w:id="20"/>
    <w:p>
      <w:pPr>
        <w:spacing w:after="0"/>
        <w:ind w:left="0"/>
        <w:jc w:val="both"/>
      </w:pPr>
      <w:r>
        <w:rPr>
          <w:rFonts w:ascii="Times New Roman"/>
          <w:b w:val="false"/>
          <w:i w:val="false"/>
          <w:color w:val="000000"/>
          <w:sz w:val="28"/>
        </w:rPr>
        <w:t>
      9. Көрсетілетін қызметті алушы өтініш білдірген кезде мемлекеттік қызмет көрсету үшін қажетті құжаттар тізбесі:</w:t>
      </w:r>
    </w:p>
    <w:bookmarkEnd w:id="20"/>
    <w:bookmarkStart w:name="z23" w:id="21"/>
    <w:p>
      <w:pPr>
        <w:spacing w:after="0"/>
        <w:ind w:left="0"/>
        <w:jc w:val="both"/>
      </w:pPr>
      <w:r>
        <w:rPr>
          <w:rFonts w:ascii="Times New Roman"/>
          <w:b w:val="false"/>
          <w:i w:val="false"/>
          <w:color w:val="000000"/>
          <w:sz w:val="28"/>
        </w:rPr>
        <w:t>
      1) баланың ағылшын тілінде тегі мен атының қажет етілген жазуы көрсетіле отырып, ата-анасының бірінің еркін нысандағы жазбаша өтініші;</w:t>
      </w:r>
    </w:p>
    <w:bookmarkEnd w:id="21"/>
    <w:bookmarkStart w:name="z24" w:id="22"/>
    <w:p>
      <w:pPr>
        <w:spacing w:after="0"/>
        <w:ind w:left="0"/>
        <w:jc w:val="both"/>
      </w:pPr>
      <w:r>
        <w:rPr>
          <w:rFonts w:ascii="Times New Roman"/>
          <w:b w:val="false"/>
          <w:i w:val="false"/>
          <w:color w:val="000000"/>
          <w:sz w:val="28"/>
        </w:rPr>
        <w:t>
      2) ата-анасының бірінің Қазақстан Республикасы азаматының паспорты;</w:t>
      </w:r>
    </w:p>
    <w:bookmarkEnd w:id="22"/>
    <w:bookmarkStart w:name="z25" w:id="23"/>
    <w:p>
      <w:pPr>
        <w:spacing w:after="0"/>
        <w:ind w:left="0"/>
        <w:jc w:val="both"/>
      </w:pPr>
      <w:r>
        <w:rPr>
          <w:rFonts w:ascii="Times New Roman"/>
          <w:b w:val="false"/>
          <w:i w:val="false"/>
          <w:color w:val="000000"/>
          <w:sz w:val="28"/>
        </w:rPr>
        <w:t>
      3) баланың туу туралы куәлiгі (салыстыра тексеру үшін түпнұсқасы);</w:t>
      </w:r>
    </w:p>
    <w:bookmarkEnd w:id="23"/>
    <w:bookmarkStart w:name="z26" w:id="24"/>
    <w:p>
      <w:pPr>
        <w:spacing w:after="0"/>
        <w:ind w:left="0"/>
        <w:jc w:val="both"/>
      </w:pPr>
      <w:r>
        <w:rPr>
          <w:rFonts w:ascii="Times New Roman"/>
          <w:b w:val="false"/>
          <w:i w:val="false"/>
          <w:color w:val="000000"/>
          <w:sz w:val="28"/>
        </w:rPr>
        <w:t>
      4) ресімдеген сәтте баланың жасына сәйкес келетiн өлшемi 3,5 х 4,5 сантиметр фотосурет;</w:t>
      </w:r>
    </w:p>
    <w:bookmarkEnd w:id="24"/>
    <w:bookmarkStart w:name="z27" w:id="25"/>
    <w:p>
      <w:pPr>
        <w:spacing w:after="0"/>
        <w:ind w:left="0"/>
        <w:jc w:val="both"/>
      </w:pPr>
      <w:r>
        <w:rPr>
          <w:rFonts w:ascii="Times New Roman"/>
          <w:b w:val="false"/>
          <w:i w:val="false"/>
          <w:color w:val="000000"/>
          <w:sz w:val="28"/>
        </w:rPr>
        <w:t>
      5) әр жеке жазбаға мемлекеттік баж төленгені туралы түбіртек (мемлекеттік баж төлеуден босатылған адамдар растайтын құжаттар ұсынады).</w:t>
      </w:r>
    </w:p>
    <w:bookmarkEnd w:id="25"/>
    <w:p>
      <w:pPr>
        <w:spacing w:after="0"/>
        <w:ind w:left="0"/>
        <w:jc w:val="both"/>
      </w:pPr>
      <w:r>
        <w:rPr>
          <w:rFonts w:ascii="Times New Roman"/>
          <w:b w:val="false"/>
          <w:i w:val="false"/>
          <w:color w:val="000000"/>
          <w:sz w:val="28"/>
        </w:rPr>
        <w:t>
      Мемлекеттік корпорация қызметкері көрсетілетін қызметті алушыдан осы мемлекеттік көрсетілетін қызмет стандартына 1-қосымшаға сәйкес өтініш нысаны бойынша ақпараттық жүйелердегі заңмен қорғалатын құпиялары бар мәліметтерді пайдалануға келісімін алады.</w:t>
      </w:r>
    </w:p>
    <w:p>
      <w:pPr>
        <w:spacing w:after="0"/>
        <w:ind w:left="0"/>
        <w:jc w:val="both"/>
      </w:pPr>
      <w:r>
        <w:rPr>
          <w:rFonts w:ascii="Times New Roman"/>
          <w:b w:val="false"/>
          <w:i w:val="false"/>
          <w:color w:val="000000"/>
          <w:sz w:val="28"/>
        </w:rPr>
        <w:t>
      Құжаттар Мемлекеттік корпорация арқылы қабылданған кезде көрсетілетін қызметті алушыға алушыдан құжаттар алынғаны туралы қолхат беріледі.</w:t>
      </w:r>
    </w:p>
    <w:p>
      <w:pPr>
        <w:spacing w:after="0"/>
        <w:ind w:left="0"/>
        <w:jc w:val="both"/>
      </w:pPr>
      <w:r>
        <w:rPr>
          <w:rFonts w:ascii="Times New Roman"/>
          <w:b w:val="false"/>
          <w:i w:val="false"/>
          <w:color w:val="000000"/>
          <w:sz w:val="28"/>
        </w:rPr>
        <w:t xml:space="preserve">
      Дайын құжаттарды Мемлекеттік корпорация арқылы беру тиісті құжаттарды қабылдау туралы қолхаттың негізінде жеке басын куәландыратын құжаттарды (не нотариалды куәландырылған сенімхат бойынша оның өкілінің) ұсынған кезде жүзеге асырылады. </w:t>
      </w:r>
    </w:p>
    <w:p>
      <w:pPr>
        <w:spacing w:after="0"/>
        <w:ind w:left="0"/>
        <w:jc w:val="both"/>
      </w:pPr>
      <w:r>
        <w:rPr>
          <w:rFonts w:ascii="Times New Roman"/>
          <w:b w:val="false"/>
          <w:i w:val="false"/>
          <w:color w:val="000000"/>
          <w:sz w:val="28"/>
        </w:rPr>
        <w:t>
      Мемлекеттік корпорация нәтижені бір ай ішінде сақтауды қамтамасыз етеді, содан кейін оларды одан әрі сақтау үшін көрсетілген қызметті берушіге береді. Көрсетілетін қызметті алушы бір ай өткеннен кейін өтініш білдірген кезде Мемлекеттік корпорацияның сұрау салуы бойынша көрсетілген қызметті беруші бір жұмыс күні ішінде дайын құжатты көрсетілетін қызметті алушыға беру үшін Мемлекеттік корпорацияға жолдайды.</w:t>
      </w:r>
    </w:p>
    <w:bookmarkStart w:name="z28" w:id="26"/>
    <w:p>
      <w:pPr>
        <w:spacing w:after="0"/>
        <w:ind w:left="0"/>
        <w:jc w:val="both"/>
      </w:pPr>
      <w:r>
        <w:rPr>
          <w:rFonts w:ascii="Times New Roman"/>
          <w:b w:val="false"/>
          <w:i w:val="false"/>
          <w:color w:val="000000"/>
          <w:sz w:val="28"/>
        </w:rPr>
        <w:t>
      10. Көрсетілетін қызметті алушы осы мемлекеттік көрсетілетін қызмет стандартының 9-тармағымен қарастырылған тізбеге сәйкес толық емес құжаттар топтамасын ұсынған жағдайда Мемлекеттік корпарация қызметкері өтінішті қабылдаудан бас тартады және осы мемлекеттік көрсетілетін қызмет стандартына 2-қосымша сәйкес нысан бойынша құжаттарды қабылдаудан бас тарту туралы қолхат береді.</w:t>
      </w:r>
    </w:p>
    <w:bookmarkEnd w:id="26"/>
    <w:bookmarkStart w:name="z29" w:id="27"/>
    <w:p>
      <w:pPr>
        <w:spacing w:after="0"/>
        <w:ind w:left="0"/>
        <w:jc w:val="left"/>
      </w:pPr>
      <w:r>
        <w:rPr>
          <w:rFonts w:ascii="Times New Roman"/>
          <w:b/>
          <w:i w:val="false"/>
          <w:color w:val="000000"/>
        </w:rPr>
        <w:t xml:space="preserve"> 3-тарау. Мемлекеттік қызметтер көрсету мәселелері бойынша орталық мемлекеттік органдардың, сондай-ақ көрсетілетін қызметті берушілердің және (немесе) олардың лауазымды адамдарының, Мемлекеттік корпарацияның және (немесе) оның қызметкерлерінің әрекетіне (әрекетсіздігіне) шағымдану тәртібі</w:t>
      </w:r>
    </w:p>
    <w:bookmarkEnd w:id="27"/>
    <w:bookmarkStart w:name="z30" w:id="28"/>
    <w:p>
      <w:pPr>
        <w:spacing w:after="0"/>
        <w:ind w:left="0"/>
        <w:jc w:val="both"/>
      </w:pPr>
      <w:r>
        <w:rPr>
          <w:rFonts w:ascii="Times New Roman"/>
          <w:b w:val="false"/>
          <w:i w:val="false"/>
          <w:color w:val="000000"/>
          <w:sz w:val="28"/>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осы мемлекеттік көрсетілетін қызмет стандартының 15-тармағында көрсетілген мекенжай бойынша көрсетілетін қызметті беруші басшысының атына беріледі. </w:t>
      </w:r>
    </w:p>
    <w:bookmarkEnd w:id="28"/>
    <w:p>
      <w:pPr>
        <w:spacing w:after="0"/>
        <w:ind w:left="0"/>
        <w:jc w:val="both"/>
      </w:pPr>
      <w:r>
        <w:rPr>
          <w:rFonts w:ascii="Times New Roman"/>
          <w:b w:val="false"/>
          <w:i w:val="false"/>
          <w:color w:val="000000"/>
          <w:sz w:val="28"/>
        </w:rPr>
        <w:t>
      Шағым "электрондық үкімет" веб-порталы арқылы пошта бойынша жазбаша нысанда не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xml:space="preserve">
      Жеке тұлғаның шағымында оның тегі, аты, әкесінің аты (ол болған кезде), пошталық мекенжайы, байланыс телефоны көрсетіледі. </w:t>
      </w:r>
    </w:p>
    <w:p>
      <w:pPr>
        <w:spacing w:after="0"/>
        <w:ind w:left="0"/>
        <w:jc w:val="both"/>
      </w:pPr>
      <w:r>
        <w:rPr>
          <w:rFonts w:ascii="Times New Roman"/>
          <w:b w:val="false"/>
          <w:i w:val="false"/>
          <w:color w:val="000000"/>
          <w:sz w:val="28"/>
        </w:rPr>
        <w:t xml:space="preserve">
      Шағымның қабылданғанын растау шағымды қабылдаған адамның тегін, атын, әкесінің атын (ол болған кезде), берілген шағымға жауап алудың мерзімі мен орнын көрсете отырып, оны тіркеу (мөртаңба, кіріс нөмірі және күні) болып табылады. </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 көрсету мәселелері жөніндегі Бірыңғай байланыс орталығының 1414, 8 800 080 7777 телефоны арқылы алуға болады.</w:t>
      </w:r>
    </w:p>
    <w:p>
      <w:pPr>
        <w:spacing w:after="0"/>
        <w:ind w:left="0"/>
        <w:jc w:val="both"/>
      </w:pPr>
      <w:r>
        <w:rPr>
          <w:rFonts w:ascii="Times New Roman"/>
          <w:b w:val="false"/>
          <w:i w:val="false"/>
          <w:color w:val="000000"/>
          <w:sz w:val="28"/>
        </w:rPr>
        <w:t xml:space="preserve">
      Көрсетілетін қызметті берушінің немесе Мемлекеттік корпорацияның мекенжайына келіп түскен көрсетілетін қызметті алушының шағымы тіркелген күнінен бастап бес жұмыс күні ішінде қаралуға жатады. Шағымды қарау нәтижелері туралы дәлелді жауап көрсетілетін қызметті алушыға почта, "электрондық үкімет" веб-порталы арқылы жіберіледі не көрсетілетін қызметті берушінің немесе Мемлекеттік корпорацияның кеңсесінде қолма-қол беріледі. </w:t>
      </w:r>
    </w:p>
    <w:p>
      <w:pPr>
        <w:spacing w:after="0"/>
        <w:ind w:left="0"/>
        <w:jc w:val="both"/>
      </w:pPr>
      <w:r>
        <w:rPr>
          <w:rFonts w:ascii="Times New Roman"/>
          <w:b w:val="false"/>
          <w:i w:val="false"/>
          <w:color w:val="000000"/>
          <w:sz w:val="28"/>
        </w:rPr>
        <w:t>
      Көрсетілетін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Көрсетілетін қызметті алушының мемлекеттік қызметтер көрсету сапасын бағалау және бақылау жөніндегі уәкілетті органның мекенжайына келіп түскен шағымы тіркелген күнінен бастап он бес жұмыс күні ішінде қаралуға жатады.</w:t>
      </w:r>
    </w:p>
    <w:bookmarkStart w:name="z31" w:id="29"/>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bookmarkEnd w:id="29"/>
    <w:bookmarkStart w:name="z32" w:id="30"/>
    <w:p>
      <w:pPr>
        <w:spacing w:after="0"/>
        <w:ind w:left="0"/>
        <w:jc w:val="left"/>
      </w:pPr>
      <w:r>
        <w:rPr>
          <w:rFonts w:ascii="Times New Roman"/>
          <w:b/>
          <w:i w:val="false"/>
          <w:color w:val="000000"/>
        </w:rPr>
        <w:t xml:space="preserve"> 4-тарау. Мемлекеттік қызметті көрсету ерекшеліктерін ескере отырып қойылатын өзге де талаптар</w:t>
      </w:r>
    </w:p>
    <w:bookmarkEnd w:id="30"/>
    <w:bookmarkStart w:name="z33" w:id="31"/>
    <w:p>
      <w:pPr>
        <w:spacing w:after="0"/>
        <w:ind w:left="0"/>
        <w:jc w:val="both"/>
      </w:pPr>
      <w:r>
        <w:rPr>
          <w:rFonts w:ascii="Times New Roman"/>
          <w:b w:val="false"/>
          <w:i w:val="false"/>
          <w:color w:val="000000"/>
          <w:sz w:val="28"/>
        </w:rPr>
        <w:t xml:space="preserve">
      13. Өзін-өзі қарап күту, өздігінен жүріп-тұру, бағдарлау қабілетінен немесе мүмкіндігінен толық немесе ішінара айырылған көрсетілетін қызметті алушыларға мемлекеттік қызмет көрсету үшін құжаттарды қабылдау қажеттігі болған жағдайда, Мемлекеттік корпорация қызметкері Бірыңғай байланыс орталығы арқылы 1414 және 8 800080 7777 жүгіну арқылы тұрғылықты жеріне шыға отырып жүргізеді. </w:t>
      </w:r>
    </w:p>
    <w:bookmarkEnd w:id="31"/>
    <w:bookmarkStart w:name="z34" w:id="32"/>
    <w:p>
      <w:pPr>
        <w:spacing w:after="0"/>
        <w:ind w:left="0"/>
        <w:jc w:val="both"/>
      </w:pPr>
      <w:r>
        <w:rPr>
          <w:rFonts w:ascii="Times New Roman"/>
          <w:b w:val="false"/>
          <w:i w:val="false"/>
          <w:color w:val="000000"/>
          <w:sz w:val="28"/>
        </w:rPr>
        <w:t xml:space="preserve">
      14. Ата-анасынсыз басқа адамдармен бірге жол жүрген балаларға Қазақстан Республикасы азаматының паспорттары ресімделеді. </w:t>
      </w:r>
    </w:p>
    <w:bookmarkEnd w:id="32"/>
    <w:bookmarkStart w:name="z35" w:id="33"/>
    <w:p>
      <w:pPr>
        <w:spacing w:after="0"/>
        <w:ind w:left="0"/>
        <w:jc w:val="both"/>
      </w:pPr>
      <w:r>
        <w:rPr>
          <w:rFonts w:ascii="Times New Roman"/>
          <w:b w:val="false"/>
          <w:i w:val="false"/>
          <w:color w:val="000000"/>
          <w:sz w:val="28"/>
        </w:rPr>
        <w:t>
      15. Мемлекеттік қызмет көрсету орындарының мекенжайлары Министрліктің – www.mvd.gov.kz интернет-ресурсында, "Министрлік туралы" бөлімде, "Қазақстан Республикасы Ішкі істер министрлігінің құрылымдық бөліністерінің веб-ресурстары" кіші бөлімде, сондай-ақ Мемлекеттік корпорацияның www.gocorp.kz орналастырылған.</w:t>
      </w:r>
    </w:p>
    <w:bookmarkEnd w:id="33"/>
    <w:bookmarkStart w:name="z36" w:id="34"/>
    <w:p>
      <w:pPr>
        <w:spacing w:after="0"/>
        <w:ind w:left="0"/>
        <w:jc w:val="both"/>
      </w:pPr>
      <w:r>
        <w:rPr>
          <w:rFonts w:ascii="Times New Roman"/>
          <w:b w:val="false"/>
          <w:i w:val="false"/>
          <w:color w:val="000000"/>
          <w:sz w:val="28"/>
        </w:rPr>
        <w:t xml:space="preserve">
      16. Көрсетілетін қызметті алушының мемлекеттік қызметті көрсету тәртібі мен мәртебесі туралы ақпаратты көрсетілетін қызметті берушінің анықтама қызметтері, сондай-ақ мемлекеттік қызмет көрсету мәселелері жөніндегі Бірыңғай байланыс орталығы арқылы алу мүмкіндігі бар. </w:t>
      </w:r>
    </w:p>
    <w:bookmarkEnd w:id="34"/>
    <w:bookmarkStart w:name="z37" w:id="35"/>
    <w:p>
      <w:pPr>
        <w:spacing w:after="0"/>
        <w:ind w:left="0"/>
        <w:jc w:val="both"/>
      </w:pPr>
      <w:r>
        <w:rPr>
          <w:rFonts w:ascii="Times New Roman"/>
          <w:b w:val="false"/>
          <w:i w:val="false"/>
          <w:color w:val="000000"/>
          <w:sz w:val="28"/>
        </w:rPr>
        <w:t>
      17. Мемлекеттік қызметті көрсету мәселелері жөніндегі көрсетілетін қызметті берушінің анықтама қызметтерінің байланыс телефондары: 71-40-33, 71-40-03. Мемлекеттік қызметтер көрсету мәселелері жөніндегі бірыңғай байланыс-орталығы: 1414, 8 800 080 7777.</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азаматының паспортына</w:t>
            </w:r>
            <w:r>
              <w:br/>
            </w:r>
            <w:r>
              <w:rPr>
                <w:rFonts w:ascii="Times New Roman"/>
                <w:b w:val="false"/>
                <w:i w:val="false"/>
                <w:color w:val="000000"/>
                <w:sz w:val="20"/>
              </w:rPr>
              <w:t>ата-аналарымен бірге шетелге</w:t>
            </w:r>
            <w:r>
              <w:br/>
            </w:r>
            <w:r>
              <w:rPr>
                <w:rFonts w:ascii="Times New Roman"/>
                <w:b w:val="false"/>
                <w:i w:val="false"/>
                <w:color w:val="000000"/>
                <w:sz w:val="20"/>
              </w:rPr>
              <w:t>шыққан жағдайларда он алты</w:t>
            </w:r>
            <w:r>
              <w:br/>
            </w:r>
            <w:r>
              <w:rPr>
                <w:rFonts w:ascii="Times New Roman"/>
                <w:b w:val="false"/>
                <w:i w:val="false"/>
                <w:color w:val="000000"/>
                <w:sz w:val="20"/>
              </w:rPr>
              <w:t>жасқа дейінгі балалар туралы</w:t>
            </w:r>
            <w:r>
              <w:br/>
            </w:r>
            <w:r>
              <w:rPr>
                <w:rFonts w:ascii="Times New Roman"/>
                <w:b w:val="false"/>
                <w:i w:val="false"/>
                <w:color w:val="000000"/>
                <w:sz w:val="20"/>
              </w:rPr>
              <w:t>фотосуреттері жапсырылған</w:t>
            </w:r>
            <w:r>
              <w:br/>
            </w:r>
            <w:r>
              <w:rPr>
                <w:rFonts w:ascii="Times New Roman"/>
                <w:b w:val="false"/>
                <w:i w:val="false"/>
                <w:color w:val="000000"/>
                <w:sz w:val="20"/>
              </w:rPr>
              <w:t>жазба"мемлекеттік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(уәкілетті органның атауы)</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мекенжай бойынша тіркелген</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(Т.А.Ә (ол болған кезде))</w:t>
      </w:r>
    </w:p>
    <w:bookmarkStart w:name="z39" w:id="36"/>
    <w:p>
      <w:pPr>
        <w:spacing w:after="0"/>
        <w:ind w:left="0"/>
        <w:jc w:val="left"/>
      </w:pPr>
      <w:r>
        <w:rPr>
          <w:rFonts w:ascii="Times New Roman"/>
          <w:b/>
          <w:i w:val="false"/>
          <w:color w:val="000000"/>
        </w:rPr>
        <w:t xml:space="preserve"> ӨТІНІШ</w:t>
      </w:r>
    </w:p>
    <w:bookmarkEnd w:id="36"/>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w:t>
      </w:r>
    </w:p>
    <w:p>
      <w:pPr>
        <w:spacing w:after="0"/>
        <w:ind w:left="0"/>
        <w:jc w:val="both"/>
      </w:pPr>
      <w:r>
        <w:rPr>
          <w:rFonts w:ascii="Times New Roman"/>
          <w:b w:val="false"/>
          <w:i w:val="false"/>
          <w:color w:val="000000"/>
          <w:sz w:val="28"/>
        </w:rPr>
        <w:t>
      пайдалануға келісемін.</w:t>
      </w:r>
    </w:p>
    <w:p>
      <w:pPr>
        <w:spacing w:after="0"/>
        <w:ind w:left="0"/>
        <w:jc w:val="both"/>
      </w:pPr>
      <w:r>
        <w:rPr>
          <w:rFonts w:ascii="Times New Roman"/>
          <w:b w:val="false"/>
          <w:i w:val="false"/>
          <w:color w:val="000000"/>
          <w:sz w:val="28"/>
        </w:rPr>
        <w:t>
                                                20__жылғы"___"__________</w:t>
      </w:r>
    </w:p>
    <w:p>
      <w:pPr>
        <w:spacing w:after="0"/>
        <w:ind w:left="0"/>
        <w:jc w:val="both"/>
      </w:pPr>
      <w:r>
        <w:rPr>
          <w:rFonts w:ascii="Times New Roman"/>
          <w:b w:val="false"/>
          <w:i w:val="false"/>
          <w:color w:val="000000"/>
          <w:sz w:val="28"/>
        </w:rPr>
        <w:t>
                                                _____________________қолы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азаматының паспортына</w:t>
            </w:r>
            <w:r>
              <w:br/>
            </w:r>
            <w:r>
              <w:rPr>
                <w:rFonts w:ascii="Times New Roman"/>
                <w:b w:val="false"/>
                <w:i w:val="false"/>
                <w:color w:val="000000"/>
                <w:sz w:val="20"/>
              </w:rPr>
              <w:t>ата-аналарымен бірге шетелге</w:t>
            </w:r>
            <w:r>
              <w:br/>
            </w:r>
            <w:r>
              <w:rPr>
                <w:rFonts w:ascii="Times New Roman"/>
                <w:b w:val="false"/>
                <w:i w:val="false"/>
                <w:color w:val="000000"/>
                <w:sz w:val="20"/>
              </w:rPr>
              <w:t>шыққан жағдайларда он алты</w:t>
            </w:r>
            <w:r>
              <w:br/>
            </w:r>
            <w:r>
              <w:rPr>
                <w:rFonts w:ascii="Times New Roman"/>
                <w:b w:val="false"/>
                <w:i w:val="false"/>
                <w:color w:val="000000"/>
                <w:sz w:val="20"/>
              </w:rPr>
              <w:t>жасқа дейінгі балалар туралы</w:t>
            </w:r>
            <w:r>
              <w:br/>
            </w:r>
            <w:r>
              <w:rPr>
                <w:rFonts w:ascii="Times New Roman"/>
                <w:b w:val="false"/>
                <w:i w:val="false"/>
                <w:color w:val="000000"/>
                <w:sz w:val="20"/>
              </w:rPr>
              <w:t>фотосуреттері жапсырылған</w:t>
            </w:r>
            <w:r>
              <w:br/>
            </w:r>
            <w:r>
              <w:rPr>
                <w:rFonts w:ascii="Times New Roman"/>
                <w:b w:val="false"/>
                <w:i w:val="false"/>
                <w:color w:val="000000"/>
                <w:sz w:val="20"/>
              </w:rPr>
              <w:t>жазба"мемлекеттік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(тегі, аты, әкесінің аты (болған кезде) (бұдан әрі –Т.А.Ә.)</w:t>
      </w:r>
    </w:p>
    <w:p>
      <w:pPr>
        <w:spacing w:after="0"/>
        <w:ind w:left="0"/>
        <w:jc w:val="both"/>
      </w:pPr>
      <w:r>
        <w:rPr>
          <w:rFonts w:ascii="Times New Roman"/>
          <w:b w:val="false"/>
          <w:i w:val="false"/>
          <w:color w:val="000000"/>
          <w:sz w:val="28"/>
        </w:rPr>
        <w:t xml:space="preserve">
      не көрсетілетін қызметті алушы ұйымның атауы) </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(қызмет алушының мекенжайы)</w:t>
      </w:r>
    </w:p>
    <w:bookmarkStart w:name="z41" w:id="37"/>
    <w:p>
      <w:pPr>
        <w:spacing w:after="0"/>
        <w:ind w:left="0"/>
        <w:jc w:val="left"/>
      </w:pPr>
      <w:r>
        <w:rPr>
          <w:rFonts w:ascii="Times New Roman"/>
          <w:b/>
          <w:i w:val="false"/>
          <w:color w:val="000000"/>
        </w:rPr>
        <w:t xml:space="preserve"> Құжаттарды қабылдаудан бас тарту туралы қолхат</w:t>
      </w:r>
    </w:p>
    <w:bookmarkEnd w:id="37"/>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w:t>
      </w:r>
    </w:p>
    <w:p>
      <w:pPr>
        <w:spacing w:after="0"/>
        <w:ind w:left="0"/>
        <w:jc w:val="both"/>
      </w:pPr>
      <w:r>
        <w:rPr>
          <w:rFonts w:ascii="Times New Roman"/>
          <w:b w:val="false"/>
          <w:i w:val="false"/>
          <w:color w:val="000000"/>
          <w:sz w:val="28"/>
        </w:rPr>
        <w:t xml:space="preserve">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Мемлекеттік</w:t>
      </w:r>
    </w:p>
    <w:p>
      <w:pPr>
        <w:spacing w:after="0"/>
        <w:ind w:left="0"/>
        <w:jc w:val="both"/>
      </w:pPr>
      <w:r>
        <w:rPr>
          <w:rFonts w:ascii="Times New Roman"/>
          <w:b w:val="false"/>
          <w:i w:val="false"/>
          <w:color w:val="000000"/>
          <w:sz w:val="28"/>
        </w:rPr>
        <w:t>
      корпорациясы (мекенжайын көрсету ), Сіздің мемлекеттік көрсетілетін қызмет стандартында</w:t>
      </w:r>
    </w:p>
    <w:p>
      <w:pPr>
        <w:spacing w:after="0"/>
        <w:ind w:left="0"/>
        <w:jc w:val="both"/>
      </w:pPr>
      <w:r>
        <w:rPr>
          <w:rFonts w:ascii="Times New Roman"/>
          <w:b w:val="false"/>
          <w:i w:val="false"/>
          <w:color w:val="000000"/>
          <w:sz w:val="28"/>
        </w:rPr>
        <w:t>
      көзделген тізбеге сәйкес құжаттар топтамасын толық ұсынбауыңызға байланысты,</w:t>
      </w:r>
    </w:p>
    <w:p>
      <w:pPr>
        <w:spacing w:after="0"/>
        <w:ind w:left="0"/>
        <w:jc w:val="both"/>
      </w:pPr>
      <w:r>
        <w:rPr>
          <w:rFonts w:ascii="Times New Roman"/>
          <w:b w:val="false"/>
          <w:i w:val="false"/>
          <w:color w:val="000000"/>
          <w:sz w:val="28"/>
        </w:rPr>
        <w:t>
      мемлекеттік көрсетілетін қызмет үшін (мемлекеттік көрсетілетін қызмет стандартына сәйкес</w:t>
      </w:r>
    </w:p>
    <w:p>
      <w:pPr>
        <w:spacing w:after="0"/>
        <w:ind w:left="0"/>
        <w:jc w:val="both"/>
      </w:pPr>
      <w:r>
        <w:rPr>
          <w:rFonts w:ascii="Times New Roman"/>
          <w:b w:val="false"/>
          <w:i w:val="false"/>
          <w:color w:val="000000"/>
          <w:sz w:val="28"/>
        </w:rPr>
        <w:t>
      мемлекеттік көрсетілетін қызметтің атауын көрсету керек) құжаттарды қабылдаудан бас</w:t>
      </w:r>
    </w:p>
    <w:p>
      <w:pPr>
        <w:spacing w:after="0"/>
        <w:ind w:left="0"/>
        <w:jc w:val="both"/>
      </w:pPr>
      <w:r>
        <w:rPr>
          <w:rFonts w:ascii="Times New Roman"/>
          <w:b w:val="false"/>
          <w:i w:val="false"/>
          <w:color w:val="000000"/>
          <w:sz w:val="28"/>
        </w:rPr>
        <w:t>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w:t>
      </w:r>
    </w:p>
    <w:p>
      <w:pPr>
        <w:spacing w:after="0"/>
        <w:ind w:left="0"/>
        <w:jc w:val="both"/>
      </w:pPr>
      <w:r>
        <w:rPr>
          <w:rFonts w:ascii="Times New Roman"/>
          <w:b w:val="false"/>
          <w:i w:val="false"/>
          <w:color w:val="000000"/>
          <w:sz w:val="28"/>
        </w:rPr>
        <w:t>
      2) 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әрбір тарап үшін бір-бірден екі данада құрастырылған.</w:t>
      </w:r>
    </w:p>
    <w:p>
      <w:pPr>
        <w:spacing w:after="0"/>
        <w:ind w:left="0"/>
        <w:jc w:val="both"/>
      </w:pPr>
      <w:r>
        <w:rPr>
          <w:rFonts w:ascii="Times New Roman"/>
          <w:b w:val="false"/>
          <w:i w:val="false"/>
          <w:color w:val="000000"/>
          <w:sz w:val="28"/>
        </w:rPr>
        <w:t>
      Т.А.Ә. (Мемлекеттік корпорация қызметкері)                   (қолы)</w:t>
      </w:r>
    </w:p>
    <w:p>
      <w:pPr>
        <w:spacing w:after="0"/>
        <w:ind w:left="0"/>
        <w:jc w:val="both"/>
      </w:pPr>
      <w:r>
        <w:rPr>
          <w:rFonts w:ascii="Times New Roman"/>
          <w:b w:val="false"/>
          <w:i w:val="false"/>
          <w:color w:val="000000"/>
          <w:sz w:val="28"/>
        </w:rPr>
        <w:t>
      Орындаушы: Т.А.Ә. __________</w:t>
      </w:r>
    </w:p>
    <w:p>
      <w:pPr>
        <w:spacing w:after="0"/>
        <w:ind w:left="0"/>
        <w:jc w:val="both"/>
      </w:pPr>
      <w:r>
        <w:rPr>
          <w:rFonts w:ascii="Times New Roman"/>
          <w:b w:val="false"/>
          <w:i w:val="false"/>
          <w:color w:val="000000"/>
          <w:sz w:val="28"/>
        </w:rPr>
        <w:t>
      Телефон ____________________</w:t>
      </w:r>
    </w:p>
    <w:p>
      <w:pPr>
        <w:spacing w:after="0"/>
        <w:ind w:left="0"/>
        <w:jc w:val="both"/>
      </w:pPr>
      <w:r>
        <w:rPr>
          <w:rFonts w:ascii="Times New Roman"/>
          <w:b w:val="false"/>
          <w:i w:val="false"/>
          <w:color w:val="000000"/>
          <w:sz w:val="28"/>
        </w:rPr>
        <w:t>
      Қабылдады: Т.А.Ә. / көрсетілетін қызметті алушының қолы.</w:t>
      </w:r>
    </w:p>
    <w:p>
      <w:pPr>
        <w:spacing w:after="0"/>
        <w:ind w:left="0"/>
        <w:jc w:val="both"/>
      </w:pPr>
      <w:r>
        <w:rPr>
          <w:rFonts w:ascii="Times New Roman"/>
          <w:b w:val="false"/>
          <w:i w:val="false"/>
          <w:color w:val="000000"/>
          <w:sz w:val="28"/>
        </w:rPr>
        <w:t>
      20__жылғы "___"____________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