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c51b7" w14:textId="afc51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сараптамасы органдарында сот сараптамасын жүргізудің құнын айқындау қағидаларын бекіту туралы</w:t>
      </w:r>
    </w:p>
    <w:p>
      <w:pPr>
        <w:spacing w:after="0"/>
        <w:ind w:left="0"/>
        <w:jc w:val="both"/>
      </w:pPr>
      <w:r>
        <w:rPr>
          <w:rFonts w:ascii="Times New Roman"/>
          <w:b w:val="false"/>
          <w:i w:val="false"/>
          <w:color w:val="000000"/>
          <w:sz w:val="28"/>
        </w:rPr>
        <w:t>Қазақстан Республикасы Әділет министрінің 2017 жылғы 30 наурыздағы № 325 бұйрығы. Қазақстан Республикасының Әділет министрлігінде 2017 жылғы 3 сәуірде № 14971 болып тіркелді.</w:t>
      </w:r>
    </w:p>
    <w:p>
      <w:pPr>
        <w:spacing w:after="0"/>
        <w:ind w:left="0"/>
        <w:jc w:val="both"/>
      </w:pPr>
      <w:bookmarkStart w:name="z1" w:id="0"/>
      <w:r>
        <w:rPr>
          <w:rFonts w:ascii="Times New Roman"/>
          <w:b w:val="false"/>
          <w:i w:val="false"/>
          <w:color w:val="000000"/>
          <w:sz w:val="28"/>
        </w:rPr>
        <w:t xml:space="preserve">
      "Сот-сараптама қызметі туралы"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8)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Сот сараптамасы органдарында сот сараптамасын жүргізудің құнын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Әділет министрлігінің Сараптама қызметін ұйымдастыру департаменті:</w:t>
      </w:r>
    </w:p>
    <w:bookmarkEnd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 және оның ресми жариялауды;</w:t>
      </w:r>
    </w:p>
    <w:p>
      <w:pPr>
        <w:spacing w:after="0"/>
        <w:ind w:left="0"/>
        <w:jc w:val="both"/>
      </w:pPr>
      <w:r>
        <w:rPr>
          <w:rFonts w:ascii="Times New Roman"/>
          <w:b w:val="false"/>
          <w:i w:val="false"/>
          <w:color w:val="000000"/>
          <w:sz w:val="28"/>
        </w:rPr>
        <w:t>
      2) осы бұйрықты Қазақстан Республикасы Әділет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мемлекеттік тіркелген күннен бастап күнтізбелік он күн ішінде осы бұйрыққа қол қоюға уәкілетті адамның электрондық цифрлық қолтаңбасымен расталған осы бұйрықтың қағаз және электрондық түрдегі көшірмесін Қазақстан Республикасы нормативтік құқықтық актілерінің эталондық бақылау банкіне енгізу үшін жіберуді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2017 жылғы 30 наурыздағы</w:t>
            </w:r>
            <w:r>
              <w:br/>
            </w:r>
            <w:r>
              <w:rPr>
                <w:rFonts w:ascii="Times New Roman"/>
                <w:b w:val="false"/>
                <w:i w:val="false"/>
                <w:color w:val="000000"/>
                <w:sz w:val="20"/>
              </w:rPr>
              <w:t>№ 325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Сот сараптамасы органдарында сот сараптамасын жүргізу құнын айқындау</w:t>
      </w:r>
      <w:r>
        <w:br/>
      </w:r>
      <w:r>
        <w:rPr>
          <w:rFonts w:ascii="Times New Roman"/>
          <w:b/>
          <w:i w:val="false"/>
          <w:color w:val="000000"/>
        </w:rPr>
        <w:t>ҚАҒИДАЛАРЫ</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Сот сараптамасы органдарында сот сараптамасын жүргізу құнын айқындау қағидалары (бұдан әрі – Қағидалар) "Сот-сараптама қызметі туралы" Қазақстан Республикасы Заңының (бұдан әрі – Заң) </w:t>
      </w:r>
      <w:r>
        <w:rPr>
          <w:rFonts w:ascii="Times New Roman"/>
          <w:b w:val="false"/>
          <w:i w:val="false"/>
          <w:color w:val="000000"/>
          <w:sz w:val="28"/>
        </w:rPr>
        <w:t>12-бабының</w:t>
      </w:r>
      <w:r>
        <w:rPr>
          <w:rFonts w:ascii="Times New Roman"/>
          <w:b w:val="false"/>
          <w:i w:val="false"/>
          <w:color w:val="000000"/>
          <w:sz w:val="28"/>
        </w:rPr>
        <w:t xml:space="preserve"> 8) тармақшасына сәйкес әзірленген және сот сараптамасы органдарында сот сараптамасын жүргізу құнын айқындаудың тәртібін айқындайды.</w:t>
      </w:r>
    </w:p>
    <w:bookmarkEnd w:id="7"/>
    <w:bookmarkStart w:name="z10" w:id="8"/>
    <w:p>
      <w:pPr>
        <w:spacing w:after="0"/>
        <w:ind w:left="0"/>
        <w:jc w:val="left"/>
      </w:pPr>
      <w:r>
        <w:rPr>
          <w:rFonts w:ascii="Times New Roman"/>
          <w:b/>
          <w:i w:val="false"/>
          <w:color w:val="000000"/>
        </w:rPr>
        <w:t xml:space="preserve"> 2-тарау. Сот сараптамасын жүргізу құнының құрылысы</w:t>
      </w:r>
    </w:p>
    <w:bookmarkEnd w:id="8"/>
    <w:bookmarkStart w:name="z11" w:id="9"/>
    <w:p>
      <w:pPr>
        <w:spacing w:after="0"/>
        <w:ind w:left="0"/>
        <w:jc w:val="both"/>
      </w:pPr>
      <w:r>
        <w:rPr>
          <w:rFonts w:ascii="Times New Roman"/>
          <w:b w:val="false"/>
          <w:i w:val="false"/>
          <w:color w:val="000000"/>
          <w:sz w:val="28"/>
        </w:rPr>
        <w:t>
      2. Сот сараптамасының құны зерттеу объектілерінің түрлері және саны, сондай-ақ сараптаманың шешіміне қойылған мәселелердің саны ескеріле отырып, оның күрделілік дәрежесі негізінде айқындалады.</w:t>
      </w:r>
    </w:p>
    <w:bookmarkEnd w:id="9"/>
    <w:bookmarkStart w:name="z12" w:id="10"/>
    <w:p>
      <w:pPr>
        <w:spacing w:after="0"/>
        <w:ind w:left="0"/>
        <w:jc w:val="both"/>
      </w:pPr>
      <w:r>
        <w:rPr>
          <w:rFonts w:ascii="Times New Roman"/>
          <w:b w:val="false"/>
          <w:i w:val="false"/>
          <w:color w:val="000000"/>
          <w:sz w:val="28"/>
        </w:rPr>
        <w:t>
      3. Сот сараптамасы күрделілігінің дәрежесі Заңға сәйкес айқындалады және төрт санатқа бөлінеді:</w:t>
      </w:r>
    </w:p>
    <w:bookmarkEnd w:id="10"/>
    <w:p>
      <w:pPr>
        <w:spacing w:after="0"/>
        <w:ind w:left="0"/>
        <w:jc w:val="both"/>
      </w:pPr>
      <w:r>
        <w:rPr>
          <w:rFonts w:ascii="Times New Roman"/>
          <w:b w:val="false"/>
          <w:i w:val="false"/>
          <w:color w:val="000000"/>
          <w:sz w:val="28"/>
        </w:rPr>
        <w:t>
      жай – стандартты;</w:t>
      </w:r>
    </w:p>
    <w:p>
      <w:pPr>
        <w:spacing w:after="0"/>
        <w:ind w:left="0"/>
        <w:jc w:val="both"/>
      </w:pPr>
      <w:r>
        <w:rPr>
          <w:rFonts w:ascii="Times New Roman"/>
          <w:b w:val="false"/>
          <w:i w:val="false"/>
          <w:color w:val="000000"/>
          <w:sz w:val="28"/>
        </w:rPr>
        <w:t>
      күрделілік дәрежесі орташа;</w:t>
      </w:r>
    </w:p>
    <w:p>
      <w:pPr>
        <w:spacing w:after="0"/>
        <w:ind w:left="0"/>
        <w:jc w:val="both"/>
      </w:pPr>
      <w:r>
        <w:rPr>
          <w:rFonts w:ascii="Times New Roman"/>
          <w:b w:val="false"/>
          <w:i w:val="false"/>
          <w:color w:val="000000"/>
          <w:sz w:val="28"/>
        </w:rPr>
        <w:t xml:space="preserve">
      күрделі; </w:t>
      </w:r>
    </w:p>
    <w:p>
      <w:pPr>
        <w:spacing w:after="0"/>
        <w:ind w:left="0"/>
        <w:jc w:val="both"/>
      </w:pPr>
      <w:r>
        <w:rPr>
          <w:rFonts w:ascii="Times New Roman"/>
          <w:b w:val="false"/>
          <w:i w:val="false"/>
          <w:color w:val="000000"/>
          <w:sz w:val="28"/>
        </w:rPr>
        <w:t xml:space="preserve">
      аса күрделі.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Сот сараптамаларын жүргізу кезінде мынадай шығындар:</w:t>
      </w:r>
    </w:p>
    <w:p>
      <w:pPr>
        <w:spacing w:after="0"/>
        <w:ind w:left="0"/>
        <w:jc w:val="both"/>
      </w:pPr>
      <w:r>
        <w:rPr>
          <w:rFonts w:ascii="Times New Roman"/>
          <w:b w:val="false"/>
          <w:i w:val="false"/>
          <w:color w:val="000000"/>
          <w:sz w:val="28"/>
        </w:rPr>
        <w:t>
      материалдық (химиялық реактивтер, шығысматериалдары, есірткі құралдарының, психотроптық заттар мен прекурсорлардың стандарттық үлгілері);</w:t>
      </w:r>
    </w:p>
    <w:p>
      <w:pPr>
        <w:spacing w:after="0"/>
        <w:ind w:left="0"/>
        <w:jc w:val="both"/>
      </w:pPr>
      <w:r>
        <w:rPr>
          <w:rFonts w:ascii="Times New Roman"/>
          <w:b w:val="false"/>
          <w:i w:val="false"/>
          <w:color w:val="000000"/>
          <w:sz w:val="28"/>
        </w:rPr>
        <w:t>
      ілеспе (коммуналдық және өзге де шығыстар);</w:t>
      </w:r>
    </w:p>
    <w:p>
      <w:pPr>
        <w:spacing w:after="0"/>
        <w:ind w:left="0"/>
        <w:jc w:val="both"/>
      </w:pPr>
      <w:r>
        <w:rPr>
          <w:rFonts w:ascii="Times New Roman"/>
          <w:b w:val="false"/>
          <w:i w:val="false"/>
          <w:color w:val="000000"/>
          <w:sz w:val="28"/>
        </w:rPr>
        <w:t>
      еңбекақы және өндірістік персоналдың жалақысымен байланысты аударымдар;</w:t>
      </w:r>
    </w:p>
    <w:p>
      <w:pPr>
        <w:spacing w:after="0"/>
        <w:ind w:left="0"/>
        <w:jc w:val="both"/>
      </w:pPr>
      <w:r>
        <w:rPr>
          <w:rFonts w:ascii="Times New Roman"/>
          <w:b w:val="false"/>
          <w:i w:val="false"/>
          <w:color w:val="000000"/>
          <w:sz w:val="28"/>
        </w:rPr>
        <w:t>
      негізгі құралдар мен материалдық емес активтердің амотризациялық аударымдары;</w:t>
      </w:r>
    </w:p>
    <w:p>
      <w:pPr>
        <w:spacing w:after="0"/>
        <w:ind w:left="0"/>
        <w:jc w:val="both"/>
      </w:pPr>
      <w:r>
        <w:rPr>
          <w:rFonts w:ascii="Times New Roman"/>
          <w:b w:val="false"/>
          <w:i w:val="false"/>
          <w:color w:val="000000"/>
          <w:sz w:val="28"/>
        </w:rPr>
        <w:t>
      үстеме (объектілерге, сот сараптамасының негізгі құралдарына қызмет көрсету, әкімшілік-басқару, шаруашылық шығындары);</w:t>
      </w:r>
    </w:p>
    <w:p>
      <w:pPr>
        <w:spacing w:after="0"/>
        <w:ind w:left="0"/>
        <w:jc w:val="both"/>
      </w:pPr>
      <w:r>
        <w:rPr>
          <w:rFonts w:ascii="Times New Roman"/>
          <w:b w:val="false"/>
          <w:i w:val="false"/>
          <w:color w:val="000000"/>
          <w:sz w:val="28"/>
        </w:rPr>
        <w:t>
      сот сарапшыларының біліктілігін арттыру және қайта даярлау көзделеді.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Әділет министрінің 15.05.2020 </w:t>
      </w:r>
      <w:r>
        <w:rPr>
          <w:rFonts w:ascii="Times New Roman"/>
          <w:b w:val="false"/>
          <w:i w:val="false"/>
          <w:color w:val="00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1"/>
    <w:p>
      <w:pPr>
        <w:spacing w:after="0"/>
        <w:ind w:left="0"/>
        <w:jc w:val="left"/>
      </w:pPr>
      <w:r>
        <w:rPr>
          <w:rFonts w:ascii="Times New Roman"/>
          <w:b/>
          <w:i w:val="false"/>
          <w:color w:val="000000"/>
        </w:rPr>
        <w:t xml:space="preserve"> 3-тарау. Сот сараптамасын жүргізу құнын айқындау тәртібі</w:t>
      </w:r>
    </w:p>
    <w:bookmarkEnd w:id="11"/>
    <w:bookmarkStart w:name="z15" w:id="12"/>
    <w:p>
      <w:pPr>
        <w:spacing w:after="0"/>
        <w:ind w:left="0"/>
        <w:jc w:val="both"/>
      </w:pPr>
      <w:r>
        <w:rPr>
          <w:rFonts w:ascii="Times New Roman"/>
          <w:b w:val="false"/>
          <w:i w:val="false"/>
          <w:color w:val="000000"/>
          <w:sz w:val="28"/>
        </w:rPr>
        <w:t>
      5. Сот сараптамасын жүргізу құнын айқындау үшін соңғы бес жылдағы статистикалық деректерді талдау негізінде сараптамалар саны өсуінің немесе азаюының орташа жылдық пайызын есептеу тәсілімен сараптамалардың болжалды саны есептеледі.</w:t>
      </w:r>
    </w:p>
    <w:bookmarkEnd w:id="12"/>
    <w:bookmarkStart w:name="z16" w:id="13"/>
    <w:p>
      <w:pPr>
        <w:spacing w:after="0"/>
        <w:ind w:left="0"/>
        <w:jc w:val="both"/>
      </w:pPr>
      <w:r>
        <w:rPr>
          <w:rFonts w:ascii="Times New Roman"/>
          <w:b w:val="false"/>
          <w:i w:val="false"/>
          <w:color w:val="000000"/>
          <w:sz w:val="28"/>
        </w:rPr>
        <w:t xml:space="preserve">
      6. Жылдық сот сараптамасының жалпы болжалды саны түрлері бойынша орындалған сараптамалардың әрбір түрі бойынша соңғы бес жылда орындалған сараптамалардың жалпы санына (статистикалық деректерге сәйкес) пайыздық қатынасын айқындау тәсілімен бөлінеді. </w:t>
      </w:r>
    </w:p>
    <w:bookmarkEnd w:id="13"/>
    <w:p>
      <w:pPr>
        <w:spacing w:after="0"/>
        <w:ind w:left="0"/>
        <w:jc w:val="both"/>
      </w:pPr>
      <w:r>
        <w:rPr>
          <w:rFonts w:ascii="Times New Roman"/>
          <w:b w:val="false"/>
          <w:i w:val="false"/>
          <w:color w:val="000000"/>
          <w:sz w:val="28"/>
        </w:rPr>
        <w:t xml:space="preserve">
      Сот сараптамаларының болжалды санын түрлері бойынша есептеген кезде сараптамалар саны өсуінің немесе азаюының қарқыны ескеріледі. </w:t>
      </w:r>
    </w:p>
    <w:bookmarkStart w:name="z17" w:id="14"/>
    <w:p>
      <w:pPr>
        <w:spacing w:after="0"/>
        <w:ind w:left="0"/>
        <w:jc w:val="both"/>
      </w:pPr>
      <w:r>
        <w:rPr>
          <w:rFonts w:ascii="Times New Roman"/>
          <w:b w:val="false"/>
          <w:i w:val="false"/>
          <w:color w:val="000000"/>
          <w:sz w:val="28"/>
        </w:rPr>
        <w:t>
      7. Сот-сараптамалық зерттеулер әдістемелеріне сәйкес жұмсалатын материалдық және еңбек қорларына байланысты сот сараптамаларының түрлері бес топқа бөлінеді.</w:t>
      </w:r>
    </w:p>
    <w:bookmarkEnd w:id="14"/>
    <w:p>
      <w:pPr>
        <w:spacing w:after="0"/>
        <w:ind w:left="0"/>
        <w:jc w:val="both"/>
      </w:pPr>
      <w:r>
        <w:rPr>
          <w:rFonts w:ascii="Times New Roman"/>
          <w:b w:val="false"/>
          <w:i w:val="false"/>
          <w:color w:val="000000"/>
          <w:sz w:val="28"/>
        </w:rPr>
        <w:t>
      бірінші топ – химиялық реактивтер мен шығыс материалдарын қолданбай жүзеге асырылатын сот сараптамалары;</w:t>
      </w:r>
    </w:p>
    <w:p>
      <w:pPr>
        <w:spacing w:after="0"/>
        <w:ind w:left="0"/>
        <w:jc w:val="both"/>
      </w:pPr>
      <w:r>
        <w:rPr>
          <w:rFonts w:ascii="Times New Roman"/>
          <w:b w:val="false"/>
          <w:i w:val="false"/>
          <w:color w:val="000000"/>
          <w:sz w:val="28"/>
        </w:rPr>
        <w:t>
      екінші топ – сот сараптама зерттеулерінің жекелеген әдістемелерін айқындау бойынша жүргізу химиялық реактивтер мен шығыс материалдарын пайдалануды талап ететін сот сараптамалары;</w:t>
      </w:r>
    </w:p>
    <w:p>
      <w:pPr>
        <w:spacing w:after="0"/>
        <w:ind w:left="0"/>
        <w:jc w:val="both"/>
      </w:pPr>
      <w:r>
        <w:rPr>
          <w:rFonts w:ascii="Times New Roman"/>
          <w:b w:val="false"/>
          <w:i w:val="false"/>
          <w:color w:val="000000"/>
          <w:sz w:val="28"/>
        </w:rPr>
        <w:t>
      үшінші топ – жүргізу кезінде химиялық реактивтер мен шығыс материалдары пайдаланылатын сот сараптамалары;</w:t>
      </w:r>
    </w:p>
    <w:p>
      <w:pPr>
        <w:spacing w:after="0"/>
        <w:ind w:left="0"/>
        <w:jc w:val="both"/>
      </w:pPr>
      <w:r>
        <w:rPr>
          <w:rFonts w:ascii="Times New Roman"/>
          <w:b w:val="false"/>
          <w:i w:val="false"/>
          <w:color w:val="000000"/>
          <w:sz w:val="28"/>
        </w:rPr>
        <w:t>
      төртінші топ – жүргізу кезінде химиялық реактивтер, шығыс материалдары және есірткі құралдарының стандарттық үлгілері пайдаланылатын есірткі құралдарының, психотроптық заттар мен прекурсорлардың сот сараптамалары;</w:t>
      </w:r>
    </w:p>
    <w:p>
      <w:pPr>
        <w:spacing w:after="0"/>
        <w:ind w:left="0"/>
        <w:jc w:val="both"/>
      </w:pPr>
      <w:r>
        <w:rPr>
          <w:rFonts w:ascii="Times New Roman"/>
          <w:b w:val="false"/>
          <w:i w:val="false"/>
          <w:color w:val="000000"/>
          <w:sz w:val="28"/>
        </w:rPr>
        <w:t>
      бесінші топ – химиялық реактивтер мен бір реттік шығыс материалдарының арнайы жиынтықтарын пайдалану арқылы жүзеге асырылатын сот–сараптамалық молекулярлық-генетикалық зерттеулер.</w:t>
      </w:r>
    </w:p>
    <w:bookmarkStart w:name="z18" w:id="15"/>
    <w:p>
      <w:pPr>
        <w:spacing w:after="0"/>
        <w:ind w:left="0"/>
        <w:jc w:val="both"/>
      </w:pPr>
      <w:r>
        <w:rPr>
          <w:rFonts w:ascii="Times New Roman"/>
          <w:b w:val="false"/>
          <w:i w:val="false"/>
          <w:color w:val="000000"/>
          <w:sz w:val="28"/>
        </w:rPr>
        <w:t>
      8. Сот сараптамасының базалық бағасы (ББ) бес топтың әрқайсысы үшін болжалды қаржылық шығындар мен топтағы сараптамалардың болжалды саны ескеріле отырып, мына формула бойынша айқындалады:</w:t>
      </w:r>
    </w:p>
    <w:bookmarkEnd w:id="15"/>
    <w:p>
      <w:pPr>
        <w:spacing w:after="0"/>
        <w:ind w:left="0"/>
        <w:jc w:val="both"/>
      </w:pPr>
      <w:r>
        <w:rPr>
          <w:rFonts w:ascii="Times New Roman"/>
          <w:b w:val="false"/>
          <w:i w:val="false"/>
          <w:color w:val="000000"/>
          <w:sz w:val="28"/>
        </w:rPr>
        <w:t xml:space="preserve">
                </w:t>
      </w:r>
      <w:r>
        <w:rPr>
          <w:rFonts w:ascii="Times New Roman"/>
          <w:b w:val="false"/>
          <w:i/>
          <w:color w:val="000000"/>
          <w:sz w:val="28"/>
        </w:rPr>
        <w:t>ББ</w:t>
      </w:r>
      <w:r>
        <w:rPr>
          <w:rFonts w:ascii="Times New Roman"/>
          <w:b w:val="false"/>
          <w:i/>
          <w:color w:val="000000"/>
          <w:sz w:val="28"/>
        </w:rPr>
        <w:t xml:space="preserve"> = </w:t>
      </w:r>
    </w:p>
    <w:p>
      <w:pPr>
        <w:spacing w:after="0"/>
        <w:ind w:left="0"/>
        <w:jc w:val="both"/>
      </w:pP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color w:val="000000"/>
          <w:sz w:val="28"/>
        </w:rPr>
        <w:t xml:space="preserve">қаржылық шығындар </w:t>
      </w:r>
      <w:r>
        <w:rPr>
          <w:rFonts w:ascii="Times New Roman"/>
          <w:b w:val="false"/>
          <w:i/>
          <w:color w:val="000000"/>
          <w:sz w:val="28"/>
        </w:rPr>
        <w:t>/</w:t>
      </w:r>
      <w:r>
        <w:rPr>
          <w:rFonts w:ascii="Times New Roman"/>
          <w:b w:val="false"/>
          <w:i/>
          <w:color w:val="000000"/>
          <w:sz w:val="28"/>
        </w:rPr>
        <w:t xml:space="preserve"> топтағы сараптамалар саны</w:t>
      </w:r>
      <w:r>
        <w:rPr>
          <w:rFonts w:ascii="Times New Roman"/>
          <w:b w:val="false"/>
          <w:i/>
          <w:color w:val="000000"/>
          <w:sz w:val="28"/>
        </w:rPr>
        <w:t>,</w:t>
      </w:r>
      <w:r>
        <w:rPr>
          <w:rFonts w:ascii="Times New Roman"/>
          <w:b w:val="false"/>
          <w:i/>
          <w:color w:val="000000"/>
          <w:sz w:val="28"/>
        </w:rPr>
        <w:t xml:space="preserve"> мұнда</w:t>
      </w:r>
      <w:r>
        <w:br/>
      </w:r>
      <w:r>
        <w:rPr>
          <w:rFonts w:ascii="Times New Roman"/>
          <w:b w:val="false"/>
          <w:i w:val="false"/>
          <w:color w:val="000000"/>
          <w:sz w:val="28"/>
        </w:rPr>
        <w:t>
</w:t>
      </w:r>
      <w:r>
        <w:br/>
      </w:r>
    </w:p>
    <w:p>
      <w:pPr>
        <w:spacing w:after="0"/>
        <w:ind w:left="0"/>
        <w:jc w:val="both"/>
      </w:pP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77800"/>
                    </a:xfrm>
                    <a:prstGeom prst="rect">
                      <a:avLst/>
                    </a:prstGeom>
                  </pic:spPr>
                </pic:pic>
              </a:graphicData>
            </a:graphic>
          </wp:inline>
        </w:drawing>
      </w:r>
    </w:p>
    <w:p>
      <w:pPr>
        <w:spacing w:after="0"/>
        <w:ind w:left="0"/>
        <w:jc w:val="left"/>
      </w:pPr>
      <w:r>
        <w:rPr>
          <w:rFonts w:ascii="Times New Roman"/>
          <w:b w:val="false"/>
          <w:i/>
          <w:color w:val="000000"/>
          <w:sz w:val="28"/>
        </w:rPr>
        <w:t xml:space="preserve"> - сомасы</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9. Сот сараптамаларын жүргізу құны (СҚ) бес топтың әрқайсысы үшін сараптама түріне байланысты ББ мен күрделілік коэффициенті (КК) ескеріле отырып, мына формула бойынша есептеледі:</w:t>
      </w:r>
    </w:p>
    <w:bookmarkEnd w:id="16"/>
    <w:p>
      <w:pPr>
        <w:spacing w:after="0"/>
        <w:ind w:left="0"/>
        <w:jc w:val="both"/>
      </w:pPr>
      <w:r>
        <w:rPr>
          <w:rFonts w:ascii="Times New Roman"/>
          <w:b w:val="false"/>
          <w:i w:val="false"/>
          <w:color w:val="000000"/>
          <w:sz w:val="28"/>
        </w:rPr>
        <w:t xml:space="preserve">
                        </w:t>
      </w:r>
      <w:r>
        <w:rPr>
          <w:rFonts w:ascii="Times New Roman"/>
          <w:b w:val="false"/>
          <w:i/>
          <w:color w:val="000000"/>
          <w:sz w:val="28"/>
        </w:rPr>
        <w:t>С</w:t>
      </w:r>
      <w:r>
        <w:rPr>
          <w:rFonts w:ascii="Times New Roman"/>
          <w:b w:val="false"/>
          <w:i/>
          <w:color w:val="000000"/>
          <w:sz w:val="28"/>
        </w:rPr>
        <w:t>Қ</w:t>
      </w:r>
      <w:r>
        <w:rPr>
          <w:rFonts w:ascii="Times New Roman"/>
          <w:b w:val="false"/>
          <w:i/>
          <w:color w:val="000000"/>
          <w:sz w:val="28"/>
        </w:rPr>
        <w:t xml:space="preserve"> = БС*К</w:t>
      </w:r>
      <w:r>
        <w:rPr>
          <w:rFonts w:ascii="Times New Roman"/>
          <w:b w:val="false"/>
          <w:i/>
          <w:color w:val="000000"/>
          <w:sz w:val="28"/>
        </w:rPr>
        <w:t>К</w:t>
      </w:r>
      <w:r>
        <w:rPr>
          <w:rFonts w:ascii="Times New Roman"/>
          <w:b w:val="false"/>
          <w:i/>
          <w:color w:val="000000"/>
          <w:sz w:val="28"/>
        </w:rPr>
        <w:t>*</w:t>
      </w:r>
      <w:r>
        <w:rPr>
          <w:rFonts w:ascii="Times New Roman"/>
          <w:b w:val="false"/>
          <w:i/>
          <w:color w:val="000000"/>
          <w:sz w:val="28"/>
        </w:rPr>
        <w:t>топтағы сараптамалар саны</w:t>
      </w:r>
    </w:p>
    <w:bookmarkStart w:name="z20" w:id="17"/>
    <w:p>
      <w:pPr>
        <w:spacing w:after="0"/>
        <w:ind w:left="0"/>
        <w:jc w:val="both"/>
      </w:pPr>
      <w:r>
        <w:rPr>
          <w:rFonts w:ascii="Times New Roman"/>
          <w:b w:val="false"/>
          <w:i w:val="false"/>
          <w:color w:val="000000"/>
          <w:sz w:val="28"/>
        </w:rPr>
        <w:t>
      10. Сот сараптамалары, ақылы қызметтерден басқа, республикалық бюджеттен бөлінген қаражат шегінде жүзеге асырылады.</w:t>
      </w:r>
    </w:p>
    <w:bookmarkEnd w:id="17"/>
    <w:bookmarkStart w:name="z21" w:id="18"/>
    <w:p>
      <w:pPr>
        <w:spacing w:after="0"/>
        <w:ind w:left="0"/>
        <w:jc w:val="both"/>
      </w:pPr>
      <w:r>
        <w:rPr>
          <w:rFonts w:ascii="Times New Roman"/>
          <w:b w:val="false"/>
          <w:i w:val="false"/>
          <w:color w:val="000000"/>
          <w:sz w:val="28"/>
        </w:rPr>
        <w:t xml:space="preserve">
      11. Сот сарапшысының қорытындысына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жүргізілген сот–сараптамалық зерттеудің құны қоса тіркеледі.</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сараптамасы органдарында</w:t>
            </w:r>
            <w:r>
              <w:br/>
            </w:r>
            <w:r>
              <w:rPr>
                <w:rFonts w:ascii="Times New Roman"/>
                <w:b w:val="false"/>
                <w:i w:val="false"/>
                <w:color w:val="000000"/>
                <w:sz w:val="20"/>
              </w:rPr>
              <w:t>сот сараптамасын жүргізу құнын</w:t>
            </w:r>
            <w:r>
              <w:br/>
            </w:r>
            <w:r>
              <w:rPr>
                <w:rFonts w:ascii="Times New Roman"/>
                <w:b w:val="false"/>
                <w:i w:val="false"/>
                <w:color w:val="000000"/>
                <w:sz w:val="20"/>
              </w:rPr>
              <w:t>анықтау 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Нұсқа</w:t>
            </w:r>
          </w:p>
        </w:tc>
      </w:tr>
    </w:tbl>
    <w:bookmarkStart w:name="z23" w:id="19"/>
    <w:p>
      <w:pPr>
        <w:spacing w:after="0"/>
        <w:ind w:left="0"/>
        <w:jc w:val="left"/>
      </w:pPr>
      <w:r>
        <w:rPr>
          <w:rFonts w:ascii="Times New Roman"/>
          <w:b/>
          <w:i w:val="false"/>
          <w:color w:val="000000"/>
        </w:rPr>
        <w:t xml:space="preserve"> Сот – сараптамалық зерттеу жүргізу құны</w:t>
      </w:r>
    </w:p>
    <w:bookmarkEnd w:id="19"/>
    <w:p>
      <w:pPr>
        <w:spacing w:after="0"/>
        <w:ind w:left="0"/>
        <w:jc w:val="both"/>
      </w:pPr>
      <w:r>
        <w:rPr>
          <w:rFonts w:ascii="Times New Roman"/>
          <w:b w:val="false"/>
          <w:i w:val="false"/>
          <w:color w:val="000000"/>
          <w:sz w:val="28"/>
        </w:rPr>
        <w:t>
      Тапсырыс беруші :_______________________________________________________________</w:t>
      </w:r>
    </w:p>
    <w:p>
      <w:pPr>
        <w:spacing w:after="0"/>
        <w:ind w:left="0"/>
        <w:jc w:val="both"/>
      </w:pPr>
      <w:r>
        <w:rPr>
          <w:rFonts w:ascii="Times New Roman"/>
          <w:b w:val="false"/>
          <w:i w:val="false"/>
          <w:color w:val="000000"/>
          <w:sz w:val="28"/>
        </w:rPr>
        <w:t>
                        (сараптама тағайындаушы ұйым аты, оның заңды мекенжайы)</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Орындаушы:____________________________________________________________________</w:t>
      </w:r>
    </w:p>
    <w:p>
      <w:pPr>
        <w:spacing w:after="0"/>
        <w:ind w:left="0"/>
        <w:jc w:val="both"/>
      </w:pPr>
      <w:r>
        <w:rPr>
          <w:rFonts w:ascii="Times New Roman"/>
          <w:b w:val="false"/>
          <w:i w:val="false"/>
          <w:color w:val="000000"/>
          <w:sz w:val="28"/>
        </w:rPr>
        <w:t>
                          (сараптама жүргізушы ұйым аты, оның заңды мекенжайы)</w:t>
      </w:r>
    </w:p>
    <w:p>
      <w:pPr>
        <w:spacing w:after="0"/>
        <w:ind w:left="0"/>
        <w:jc w:val="both"/>
      </w:pPr>
      <w:r>
        <w:rPr>
          <w:rFonts w:ascii="Times New Roman"/>
          <w:b w:val="false"/>
          <w:i w:val="false"/>
          <w:color w:val="000000"/>
          <w:sz w:val="28"/>
        </w:rPr>
        <w:t>
      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0"/>
        <w:gridCol w:w="2220"/>
        <w:gridCol w:w="3075"/>
        <w:gridCol w:w="4785"/>
      </w:tblGrid>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түрі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Сараптаманың аяқталу күні</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сараптаманың бағасы, теңге</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Сомасы: __________________________________________________________________ теңге.</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Сарапшы толтырды: _________________ ___________________________________________</w:t>
      </w:r>
    </w:p>
    <w:p>
      <w:pPr>
        <w:spacing w:after="0"/>
        <w:ind w:left="0"/>
        <w:jc w:val="both"/>
      </w:pPr>
      <w:r>
        <w:rPr>
          <w:rFonts w:ascii="Times New Roman"/>
          <w:b w:val="false"/>
          <w:i w:val="false"/>
          <w:color w:val="000000"/>
          <w:sz w:val="28"/>
        </w:rPr>
        <w:t>
                               (қолтаңба)                 (Ф.А.Ә. (бар болған жағдайда))</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Директор:</w:t>
      </w:r>
    </w:p>
    <w:p>
      <w:pPr>
        <w:spacing w:after="0"/>
        <w:ind w:left="0"/>
        <w:jc w:val="both"/>
      </w:pPr>
      <w:r>
        <w:rPr>
          <w:rFonts w:ascii="Times New Roman"/>
          <w:b w:val="false"/>
          <w:i w:val="false"/>
          <w:color w:val="000000"/>
          <w:sz w:val="28"/>
        </w:rPr>
        <w:t>
      _______________ ____________________________</w:t>
      </w:r>
    </w:p>
    <w:p>
      <w:pPr>
        <w:spacing w:after="0"/>
        <w:ind w:left="0"/>
        <w:jc w:val="both"/>
      </w:pPr>
      <w:r>
        <w:rPr>
          <w:rFonts w:ascii="Times New Roman"/>
          <w:b w:val="false"/>
          <w:i w:val="false"/>
          <w:color w:val="000000"/>
          <w:sz w:val="28"/>
        </w:rPr>
        <w:t>
            (қолтаңба)        (Ф.А.Ә. (бар болған жағдайда))</w:t>
      </w:r>
    </w:p>
    <w:p>
      <w:pPr>
        <w:spacing w:after="0"/>
        <w:ind w:left="0"/>
        <w:jc w:val="both"/>
      </w:pPr>
      <w:r>
        <w:rPr>
          <w:rFonts w:ascii="Times New Roman"/>
          <w:b w:val="false"/>
          <w:i w:val="false"/>
          <w:color w:val="000000"/>
          <w:sz w:val="28"/>
        </w:rPr>
        <w:t>
      "___"___________20___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