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04f5" w14:textId="f1d0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жетістіктеріне сырттай бағалау жүргізу қағидаларын бекіту туралы" Қазақстан Республикасы Білім және ғылым министрінің 2016 жылғы 28 қаңтардағы № 94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10 наурыздағы № 109 бұйрығы. Қазақстан Республикасының Әділет министрлігінде 2017 жылғы 7 сәуірде № 14994 болып тіркелді. Күші жойылды - Қазақстан Республикасы Білім және ғылым министрінің 2021 жылғы 5 мамырдағы № 204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05.05.2021 </w:t>
      </w:r>
      <w:r>
        <w:rPr>
          <w:rFonts w:ascii="Times New Roman"/>
          <w:b w:val="false"/>
          <w:i w:val="false"/>
          <w:color w:val="ff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"Оқу жетістіктеріне сырттай бағалау жүргізу қағидаларын бекіту туралы" Қазақстан Республикасы Білім және ғылым министрінің 2016 жылғы 28 қаңтардағы № 94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13287 болып тіркелген, 2016 жылғы 17 наурызда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тақырыбында орыс тіліндегі мәтін өзгертілді, қазақ тіліндегі мәтін өзгермейді;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1-тармақта </w:t>
      </w:r>
      <w:r>
        <w:rPr>
          <w:rFonts w:ascii="Times New Roman"/>
          <w:b w:val="false"/>
          <w:i w:val="false"/>
          <w:color w:val="000000"/>
          <w:sz w:val="28"/>
        </w:rPr>
        <w:t xml:space="preserve"> орыс тіліндегі мәтін өзгертілді, қазақ тіліндегі мәтін өзгермейді;</w:t>
      </w:r>
    </w:p>
    <w:bookmarkStart w:name="z5" w:id="3"/>
    <w:p>
      <w:pPr>
        <w:spacing w:after="0"/>
        <w:ind w:left="0"/>
        <w:jc w:val="both"/>
      </w:pPr>
      <w:r>
        <w:rPr>
          <w:rFonts w:ascii="Times New Roman"/>
          <w:b w:val="false"/>
          <w:i w:val="false"/>
          <w:color w:val="000000"/>
          <w:sz w:val="28"/>
        </w:rPr>
        <w:t xml:space="preserve">
      көрсетілген бұйрықпен бекітілген Оқу жетістіктеріне сырттай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(А.А. Пірімқұлов)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осы бұйрықтың көшірмесін күнтізбелік он күн ішінде ресми жариялау үшін мерзімді баспа басылымдарында, сондай-ақ Қазақстан Республикасының Нормативтiк құқықтық актiлерiнiң эталондық бақылау банкiнде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бес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Суханбердиева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10 наурыздағы</w:t>
            </w:r>
            <w:r>
              <w:br/>
            </w:r>
            <w:r>
              <w:rPr>
                <w:rFonts w:ascii="Times New Roman"/>
                <w:b w:val="false"/>
                <w:i w:val="false"/>
                <w:color w:val="000000"/>
                <w:sz w:val="20"/>
              </w:rPr>
              <w:t>№ 109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94 бұйрығымен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Оқу жетістіктеріне сырттай бағалау жүргізу қағидалары</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Оқу жетістіктеріне сырттай бағалау жүргізу қағидалары (бұдан әрі - Қағидалар)"Білім туралы" 2007 жылғы 27 шілдедегі Қазақстан Республикасы Заңының (бұдан әрі - Заң)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оқу жетістіктеріне сырттай бағалау (бұдан әрі - ОЖСБ) жүргізу тәртібін: </w:t>
      </w:r>
    </w:p>
    <w:bookmarkEnd w:id="13"/>
    <w:bookmarkStart w:name="z18" w:id="14"/>
    <w:p>
      <w:pPr>
        <w:spacing w:after="0"/>
        <w:ind w:left="0"/>
        <w:jc w:val="both"/>
      </w:pPr>
      <w:r>
        <w:rPr>
          <w:rFonts w:ascii="Times New Roman"/>
          <w:b w:val="false"/>
          <w:i w:val="false"/>
          <w:color w:val="000000"/>
          <w:sz w:val="28"/>
        </w:rPr>
        <w:t>
      1) бастауыш мектепте – оқу жетістіктерін мониторингтеу мақсатында іріктеліп;</w:t>
      </w:r>
    </w:p>
    <w:bookmarkEnd w:id="14"/>
    <w:bookmarkStart w:name="z19" w:id="15"/>
    <w:p>
      <w:pPr>
        <w:spacing w:after="0"/>
        <w:ind w:left="0"/>
        <w:jc w:val="both"/>
      </w:pPr>
      <w:r>
        <w:rPr>
          <w:rFonts w:ascii="Times New Roman"/>
          <w:b w:val="false"/>
          <w:i w:val="false"/>
          <w:color w:val="000000"/>
          <w:sz w:val="28"/>
        </w:rPr>
        <w:t>
      2) негізгі мектепте – оқу жетістіктерін мониторингтеу және оқу процесін ұйымдастырудың тиімділігін бағалау мақсатында іріктеліп;</w:t>
      </w:r>
    </w:p>
    <w:bookmarkEnd w:id="15"/>
    <w:bookmarkStart w:name="z20" w:id="16"/>
    <w:p>
      <w:pPr>
        <w:spacing w:after="0"/>
        <w:ind w:left="0"/>
        <w:jc w:val="both"/>
      </w:pPr>
      <w:r>
        <w:rPr>
          <w:rFonts w:ascii="Times New Roman"/>
          <w:b w:val="false"/>
          <w:i w:val="false"/>
          <w:color w:val="000000"/>
          <w:sz w:val="28"/>
        </w:rPr>
        <w:t>
      3) жалпы орта мектепте – оқу жетістіктерінің деңгейін бағалау мақсатында;</w:t>
      </w:r>
    </w:p>
    <w:bookmarkEnd w:id="16"/>
    <w:bookmarkStart w:name="z21" w:id="17"/>
    <w:p>
      <w:pPr>
        <w:spacing w:after="0"/>
        <w:ind w:left="0"/>
        <w:jc w:val="both"/>
      </w:pPr>
      <w:r>
        <w:rPr>
          <w:rFonts w:ascii="Times New Roman"/>
          <w:b w:val="false"/>
          <w:i w:val="false"/>
          <w:color w:val="000000"/>
          <w:sz w:val="28"/>
        </w:rPr>
        <w:t>
      4) жоғары білім беруде – оқыту бағыттары бойынша оқу бағдарламасын игеруді мониторингтеу мақсатында іріктеліп айқындайды.</w:t>
      </w:r>
    </w:p>
    <w:bookmarkEnd w:id="17"/>
    <w:bookmarkStart w:name="z22" w:id="18"/>
    <w:p>
      <w:pPr>
        <w:spacing w:after="0"/>
        <w:ind w:left="0"/>
        <w:jc w:val="both"/>
      </w:pPr>
      <w:r>
        <w:rPr>
          <w:rFonts w:ascii="Times New Roman"/>
          <w:b w:val="false"/>
          <w:i w:val="false"/>
          <w:color w:val="000000"/>
          <w:sz w:val="28"/>
        </w:rPr>
        <w:t xml:space="preserve">
      2. Осы қағидаларда мынадай ұғым пайдаланылады: </w:t>
      </w:r>
    </w:p>
    <w:bookmarkEnd w:id="18"/>
    <w:bookmarkStart w:name="z23" w:id="19"/>
    <w:p>
      <w:pPr>
        <w:spacing w:after="0"/>
        <w:ind w:left="0"/>
        <w:jc w:val="both"/>
      </w:pPr>
      <w:r>
        <w:rPr>
          <w:rFonts w:ascii="Times New Roman"/>
          <w:b w:val="false"/>
          <w:i w:val="false"/>
          <w:color w:val="000000"/>
          <w:sz w:val="28"/>
        </w:rPr>
        <w:t>
      1) тест спецификациясы – бұл тесттің жалпы сипаттамасы, тапсырманың саны мен мазмұны, белгіленген емтихан үшін нақты пән бойынша тестілеудің уақыты сипатталған құжат.</w:t>
      </w:r>
    </w:p>
    <w:bookmarkEnd w:id="19"/>
    <w:bookmarkStart w:name="z24" w:id="20"/>
    <w:p>
      <w:pPr>
        <w:spacing w:after="0"/>
        <w:ind w:left="0"/>
        <w:jc w:val="both"/>
      </w:pPr>
      <w:r>
        <w:rPr>
          <w:rFonts w:ascii="Times New Roman"/>
          <w:b w:val="false"/>
          <w:i w:val="false"/>
          <w:color w:val="000000"/>
          <w:sz w:val="28"/>
        </w:rPr>
        <w:t xml:space="preserve">
      3. ОЖСБ жүргізудің мақсаты білім беру қызметтерінің сапасын бағалау және "Білім берудің тиісті деңгейлерінің мемлекеттік жалпыға міндетті білім беру стандарттарын бекіту туралы"Қазақстан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жалпыға міндетті стандарттарда (бұдан әрі - МЖМС) көзделген, бастауыш, негізгі орта, жалпы орта білімнің (бұдан әрі – орта білім) жалпы білім беретін оқу бағдарламаларын және жоғары білімнің білім беру бағдарламаларын меңгеру деңгейін айқындау болып табылады.</w:t>
      </w:r>
    </w:p>
    <w:bookmarkEnd w:id="20"/>
    <w:bookmarkStart w:name="z25" w:id="21"/>
    <w:p>
      <w:pPr>
        <w:spacing w:after="0"/>
        <w:ind w:left="0"/>
        <w:jc w:val="both"/>
      </w:pPr>
      <w:r>
        <w:rPr>
          <w:rFonts w:ascii="Times New Roman"/>
          <w:b w:val="false"/>
          <w:i w:val="false"/>
          <w:color w:val="000000"/>
          <w:sz w:val="28"/>
        </w:rPr>
        <w:t>
      4. Қағидалар меншік нысандары мен ведомстволық бағыныстылығына, түрлеріне қарамастан орта және жоғары білім беру ұйымдарына таратылады.</w:t>
      </w:r>
    </w:p>
    <w:bookmarkEnd w:id="21"/>
    <w:bookmarkStart w:name="z26" w:id="22"/>
    <w:p>
      <w:pPr>
        <w:spacing w:after="0"/>
        <w:ind w:left="0"/>
        <w:jc w:val="both"/>
      </w:pPr>
      <w:r>
        <w:rPr>
          <w:rFonts w:ascii="Times New Roman"/>
          <w:b w:val="false"/>
          <w:i w:val="false"/>
          <w:color w:val="000000"/>
          <w:sz w:val="28"/>
        </w:rPr>
        <w:t>
      5. ОЖСБ оқыту тілінде кешенді тестілеу түрінде өтеді.</w:t>
      </w:r>
    </w:p>
    <w:bookmarkEnd w:id="22"/>
    <w:bookmarkStart w:name="z27" w:id="23"/>
    <w:p>
      <w:pPr>
        <w:spacing w:after="0"/>
        <w:ind w:left="0"/>
        <w:jc w:val="both"/>
      </w:pPr>
      <w:r>
        <w:rPr>
          <w:rFonts w:ascii="Times New Roman"/>
          <w:b w:val="false"/>
          <w:i w:val="false"/>
          <w:color w:val="000000"/>
          <w:sz w:val="28"/>
        </w:rPr>
        <w:t xml:space="preserve">
      6. ОЖСБ жүргізілетін орта білім беру ұйымдарының және жоғары білім мамандықтарының және жоғары оқу орындарының(бұдан әрі – базалық ЖОО) және оларға бекітілген желілік жоғары оқу орындарының(бұдан әрі – желілік ЖОО) тізбесін Заңның 55-бабының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білім беру саласындағы уәкілетті орган (бұдан әрі – уәкілетті орган) жыл сайын айқындайды.</w:t>
      </w:r>
    </w:p>
    <w:bookmarkEnd w:id="23"/>
    <w:bookmarkStart w:name="z28" w:id="24"/>
    <w:p>
      <w:pPr>
        <w:spacing w:after="0"/>
        <w:ind w:left="0"/>
        <w:jc w:val="both"/>
      </w:pPr>
      <w:r>
        <w:rPr>
          <w:rFonts w:ascii="Times New Roman"/>
          <w:b w:val="false"/>
          <w:i w:val="false"/>
          <w:color w:val="000000"/>
          <w:sz w:val="28"/>
        </w:rPr>
        <w:t xml:space="preserve">
      7. Тапсырмалар саны мен мазмұны, сондай-ақ тестілеуге бөлінетін сағат саны әр пән бойынша тесттің спецификациясына сәйкес айқындалады. Тест спецификациясын уәкілетті орган әзірлеп, бекітеді. </w:t>
      </w:r>
    </w:p>
    <w:bookmarkEnd w:id="24"/>
    <w:bookmarkStart w:name="z29" w:id="25"/>
    <w:p>
      <w:pPr>
        <w:spacing w:after="0"/>
        <w:ind w:left="0"/>
        <w:jc w:val="both"/>
      </w:pPr>
      <w:r>
        <w:rPr>
          <w:rFonts w:ascii="Times New Roman"/>
          <w:b w:val="false"/>
          <w:i w:val="false"/>
          <w:color w:val="000000"/>
          <w:sz w:val="28"/>
        </w:rPr>
        <w:t>
      8. Білім беру ұйымдарында ОЖСБ-ны өткізу қағидаларының сақталуын бақылауды Қазақстан Республикасы Білім және ғылым министрлігінің (бұдан әрі - Министрлік) және Министрліктің Білім және ғылым саласындағы бақылау комитетінің Білім саласындағы бақылау департаменттерінің уәкілетті өкілдері (бұдан әрі - БСБД) жүзеге асырады.</w:t>
      </w:r>
    </w:p>
    <w:bookmarkEnd w:id="25"/>
    <w:bookmarkStart w:name="z30" w:id="26"/>
    <w:p>
      <w:pPr>
        <w:spacing w:after="0"/>
        <w:ind w:left="0"/>
        <w:jc w:val="both"/>
      </w:pPr>
      <w:r>
        <w:rPr>
          <w:rFonts w:ascii="Times New Roman"/>
          <w:b w:val="false"/>
          <w:i w:val="false"/>
          <w:color w:val="000000"/>
          <w:sz w:val="28"/>
        </w:rPr>
        <w:t xml:space="preserve">
      9. Тестілеу рәсімдерін техникалық қамтамасыз етуді Министрліктің "Ұлттық тестілеу орталығы" республикалық мемлекеттік қазыналық кәсіпорны (бұдан әрі - ҰТО) жүзеге асырады. </w:t>
      </w:r>
    </w:p>
    <w:bookmarkEnd w:id="26"/>
    <w:bookmarkStart w:name="z31" w:id="27"/>
    <w:p>
      <w:pPr>
        <w:spacing w:after="0"/>
        <w:ind w:left="0"/>
        <w:jc w:val="both"/>
      </w:pPr>
      <w:r>
        <w:rPr>
          <w:rFonts w:ascii="Times New Roman"/>
          <w:b w:val="false"/>
          <w:i w:val="false"/>
          <w:color w:val="000000"/>
          <w:sz w:val="28"/>
        </w:rPr>
        <w:t>
      10. ОЖСБ өткізу кезінде Министрліктің және БСБД-ның уәкілетті өкілдері білім алушылармен тестілеу материалдарын толтыру және рәсімді өткізу тәртібін түсіндіру жұмыстарын жүргізеді.</w:t>
      </w:r>
    </w:p>
    <w:bookmarkEnd w:id="27"/>
    <w:bookmarkStart w:name="z32" w:id="28"/>
    <w:p>
      <w:pPr>
        <w:spacing w:after="0"/>
        <w:ind w:left="0"/>
        <w:jc w:val="both"/>
      </w:pPr>
      <w:r>
        <w:rPr>
          <w:rFonts w:ascii="Times New Roman"/>
          <w:b w:val="false"/>
          <w:i w:val="false"/>
          <w:color w:val="000000"/>
          <w:sz w:val="28"/>
        </w:rPr>
        <w:t>
      11. Тестіленуші басқа тестіленушілермен сөйлеспейді, материалдармен алмаспайды және (немесе) оларды қасақана бүлдірмейді (жыртпайды), қағаз, электрондық және өзге де ақпараттарды қолданбайды.</w:t>
      </w:r>
    </w:p>
    <w:bookmarkEnd w:id="28"/>
    <w:bookmarkStart w:name="z33" w:id="29"/>
    <w:p>
      <w:pPr>
        <w:spacing w:after="0"/>
        <w:ind w:left="0"/>
        <w:jc w:val="both"/>
      </w:pPr>
      <w:r>
        <w:rPr>
          <w:rFonts w:ascii="Times New Roman"/>
          <w:b w:val="false"/>
          <w:i w:val="false"/>
          <w:color w:val="000000"/>
          <w:sz w:val="28"/>
        </w:rPr>
        <w:t>
      Тестілеу барысында тестіленуші калькуляторды, анықтамалық әдебиеттерді (Менделеев және тұздардың ерігіштігі кестесінен басқасын), түзету сұйықтығын, электрондық жазба кітапшаларын және қабылдайтын-беретін электрондық құрылғылар (оның ішінде ұялы телефондар мен өзге де электрондық жабдықтар) қолданбайды.</w:t>
      </w:r>
    </w:p>
    <w:bookmarkEnd w:id="29"/>
    <w:bookmarkStart w:name="z34" w:id="30"/>
    <w:p>
      <w:pPr>
        <w:spacing w:after="0"/>
        <w:ind w:left="0"/>
        <w:jc w:val="both"/>
      </w:pPr>
      <w:r>
        <w:rPr>
          <w:rFonts w:ascii="Times New Roman"/>
          <w:b w:val="false"/>
          <w:i w:val="false"/>
          <w:color w:val="000000"/>
          <w:sz w:val="28"/>
        </w:rPr>
        <w:t xml:space="preserve">
      Тестіленуші осы Қағидаларды бұзған жағдайда Министрліктің және БСБД-ның уәкілетті өкілі тестіленушіні аудиториядан шығару туралы шешім шығарып,осы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тыйым салынған заттың тәркіленуі және тестіленушіні аудиториядан шығару туралы акті нысанын жасайды, тестілеу нәтижелерін жояды.</w:t>
      </w:r>
    </w:p>
    <w:bookmarkEnd w:id="30"/>
    <w:bookmarkStart w:name="z35" w:id="31"/>
    <w:p>
      <w:pPr>
        <w:spacing w:after="0"/>
        <w:ind w:left="0"/>
        <w:jc w:val="both"/>
      </w:pPr>
      <w:r>
        <w:rPr>
          <w:rFonts w:ascii="Times New Roman"/>
          <w:b w:val="false"/>
          <w:i w:val="false"/>
          <w:color w:val="000000"/>
          <w:sz w:val="28"/>
        </w:rPr>
        <w:t>
      12. Аудиториядан шығу тек дәліз кезекшісінің алып жүруімен ғана қарастырылған.</w:t>
      </w:r>
    </w:p>
    <w:bookmarkEnd w:id="31"/>
    <w:bookmarkStart w:name="z36" w:id="32"/>
    <w:p>
      <w:pPr>
        <w:spacing w:after="0"/>
        <w:ind w:left="0"/>
        <w:jc w:val="both"/>
      </w:pPr>
      <w:r>
        <w:rPr>
          <w:rFonts w:ascii="Times New Roman"/>
          <w:b w:val="false"/>
          <w:i w:val="false"/>
          <w:color w:val="000000"/>
          <w:sz w:val="28"/>
        </w:rPr>
        <w:t>
      13. ОЖСБ өткізу кезінде білім алушылардың білім сапасына ықпал етуші факторларды айқындау үшін, білім беру ұйымдарының тестіленушілері, мұғалімдері және әкімшілігі арасында сауалнама жүргізіледі.</w:t>
      </w:r>
    </w:p>
    <w:bookmarkEnd w:id="32"/>
    <w:bookmarkStart w:name="z37" w:id="33"/>
    <w:p>
      <w:pPr>
        <w:spacing w:after="0"/>
        <w:ind w:left="0"/>
        <w:jc w:val="both"/>
      </w:pPr>
      <w:r>
        <w:rPr>
          <w:rFonts w:ascii="Times New Roman"/>
          <w:b w:val="false"/>
          <w:i w:val="false"/>
          <w:color w:val="000000"/>
          <w:sz w:val="28"/>
        </w:rPr>
        <w:t xml:space="preserve">
      14. Тестілеудің барысы туралы статистиканы толтыру және ҰТО-ға жіберу әр тестіленуші топтың жұмыс күнінің аяқталуы болып саналады. </w:t>
      </w:r>
    </w:p>
    <w:bookmarkEnd w:id="33"/>
    <w:bookmarkStart w:name="z38" w:id="34"/>
    <w:p>
      <w:pPr>
        <w:spacing w:after="0"/>
        <w:ind w:left="0"/>
        <w:jc w:val="both"/>
      </w:pPr>
      <w:r>
        <w:rPr>
          <w:rFonts w:ascii="Times New Roman"/>
          <w:b w:val="false"/>
          <w:i w:val="false"/>
          <w:color w:val="000000"/>
          <w:sz w:val="28"/>
        </w:rPr>
        <w:t xml:space="preserve">
      15. Барлық тестіленуші топтарда тестілеу аяқталған соң пайдаланылған сұрақ-кітапшалары жойылады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ұйымдарында ОЖСБ тестілеуі сұрақ-кітапшаларын жою туралы акт жасалады. Пайдаланылмаған сұрақ кітапшалары ҰТО-ға жеткізіледі. </w:t>
      </w:r>
    </w:p>
    <w:bookmarkEnd w:id="34"/>
    <w:bookmarkStart w:name="z39" w:id="35"/>
    <w:p>
      <w:pPr>
        <w:spacing w:after="0"/>
        <w:ind w:left="0"/>
        <w:jc w:val="both"/>
      </w:pPr>
      <w:r>
        <w:rPr>
          <w:rFonts w:ascii="Times New Roman"/>
          <w:b w:val="false"/>
          <w:i w:val="false"/>
          <w:color w:val="000000"/>
          <w:sz w:val="28"/>
        </w:rPr>
        <w:t>
      16. ОЖСБ қорытындылары туралы ақпарат уәкілетті органның интернет-ресурсында орналастырылады.</w:t>
      </w:r>
    </w:p>
    <w:bookmarkEnd w:id="35"/>
    <w:bookmarkStart w:name="z40" w:id="36"/>
    <w:p>
      <w:pPr>
        <w:spacing w:after="0"/>
        <w:ind w:left="0"/>
        <w:jc w:val="both"/>
      </w:pPr>
      <w:r>
        <w:rPr>
          <w:rFonts w:ascii="Times New Roman"/>
          <w:b w:val="false"/>
          <w:i w:val="false"/>
          <w:color w:val="000000"/>
          <w:sz w:val="28"/>
        </w:rPr>
        <w:t>
      17. ОЖСБ нәтижелерін уәкілетті орган білім беру саласындағы заңнаманы қадағалау барысында жүргізілген тексеру кезінде тәуекелдерді бағалау жүйесінің өлшем шарты ретінде пайдаланады.</w:t>
      </w:r>
    </w:p>
    <w:bookmarkEnd w:id="36"/>
    <w:bookmarkStart w:name="z41" w:id="37"/>
    <w:p>
      <w:pPr>
        <w:spacing w:after="0"/>
        <w:ind w:left="0"/>
        <w:jc w:val="both"/>
      </w:pPr>
      <w:r>
        <w:rPr>
          <w:rFonts w:ascii="Times New Roman"/>
          <w:b w:val="false"/>
          <w:i w:val="false"/>
          <w:color w:val="000000"/>
          <w:sz w:val="28"/>
        </w:rPr>
        <w:t>
      18. ОЖСБ нәтижелерін рейтингтік зерттеулер жүргізетін ұйымдар пайдалануы мүмкін және Қазақстан Республикасындағы білім беру жүйесінің жағдайы мен дамуы туралы Ұлттық баяндамаға енгізіледі.</w:t>
      </w:r>
    </w:p>
    <w:bookmarkEnd w:id="37"/>
    <w:bookmarkStart w:name="z42" w:id="38"/>
    <w:p>
      <w:pPr>
        <w:spacing w:after="0"/>
        <w:ind w:left="0"/>
        <w:jc w:val="left"/>
      </w:pPr>
      <w:r>
        <w:rPr>
          <w:rFonts w:ascii="Times New Roman"/>
          <w:b/>
          <w:i w:val="false"/>
          <w:color w:val="000000"/>
        </w:rPr>
        <w:t xml:space="preserve"> 2-тарау. Орта білім (бастауыш, негізгі орта, жалпы орта) және жоғары беру ұйымдарында ОЖСБ-ны жүргізу тәртібі</w:t>
      </w:r>
    </w:p>
    <w:bookmarkEnd w:id="38"/>
    <w:bookmarkStart w:name="z43" w:id="39"/>
    <w:p>
      <w:pPr>
        <w:spacing w:after="0"/>
        <w:ind w:left="0"/>
        <w:jc w:val="left"/>
      </w:pPr>
      <w:r>
        <w:rPr>
          <w:rFonts w:ascii="Times New Roman"/>
          <w:b/>
          <w:i w:val="false"/>
          <w:color w:val="000000"/>
        </w:rPr>
        <w:t xml:space="preserve"> 1-параграф. Орта білім (бастауыш, негізгі орта, жалпы орта) беру ұйымдарында ОЖСБ-ны жүргізу тәртібі</w:t>
      </w:r>
    </w:p>
    <w:bookmarkEnd w:id="39"/>
    <w:bookmarkStart w:name="z44" w:id="40"/>
    <w:p>
      <w:pPr>
        <w:spacing w:after="0"/>
        <w:ind w:left="0"/>
        <w:jc w:val="both"/>
      </w:pPr>
      <w:r>
        <w:rPr>
          <w:rFonts w:ascii="Times New Roman"/>
          <w:b w:val="false"/>
          <w:i w:val="false"/>
          <w:color w:val="000000"/>
          <w:sz w:val="28"/>
        </w:rPr>
        <w:t>
      19. ОЖСБ тестіленушілер білім алып жатқан орта білім беру ұйымдарының базасында жүргізіледі. </w:t>
      </w:r>
    </w:p>
    <w:bookmarkEnd w:id="40"/>
    <w:bookmarkStart w:name="z45" w:id="41"/>
    <w:p>
      <w:pPr>
        <w:spacing w:after="0"/>
        <w:ind w:left="0"/>
        <w:jc w:val="both"/>
      </w:pPr>
      <w:r>
        <w:rPr>
          <w:rFonts w:ascii="Times New Roman"/>
          <w:b w:val="false"/>
          <w:i w:val="false"/>
          <w:color w:val="000000"/>
          <w:sz w:val="28"/>
        </w:rPr>
        <w:t xml:space="preserve">
      20. Бастауыш мектепте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ОЖСБ 4-сынып білім алушылары арасында жүргізіледі.</w:t>
      </w:r>
    </w:p>
    <w:bookmarkEnd w:id="41"/>
    <w:bookmarkStart w:name="z46" w:id="42"/>
    <w:p>
      <w:pPr>
        <w:spacing w:after="0"/>
        <w:ind w:left="0"/>
        <w:jc w:val="both"/>
      </w:pPr>
      <w:r>
        <w:rPr>
          <w:rFonts w:ascii="Times New Roman"/>
          <w:b w:val="false"/>
          <w:i w:val="false"/>
          <w:color w:val="000000"/>
          <w:sz w:val="28"/>
        </w:rPr>
        <w:t xml:space="preserve">
      21. ОЖСБ 4-сыныпта қағаз тасымалдағыш қолдана отырып, жыл сайын уәкілетті орган айқындайтын екі пән бойынша жүргізіледі. </w:t>
      </w:r>
    </w:p>
    <w:bookmarkEnd w:id="42"/>
    <w:bookmarkStart w:name="z47" w:id="43"/>
    <w:p>
      <w:pPr>
        <w:spacing w:after="0"/>
        <w:ind w:left="0"/>
        <w:jc w:val="both"/>
      </w:pPr>
      <w:r>
        <w:rPr>
          <w:rFonts w:ascii="Times New Roman"/>
          <w:b w:val="false"/>
          <w:i w:val="false"/>
          <w:color w:val="000000"/>
          <w:sz w:val="28"/>
        </w:rPr>
        <w:t xml:space="preserve">
      22. Негізгі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9-сынып білім алушылары арасында жүргізіледі. </w:t>
      </w:r>
    </w:p>
    <w:bookmarkEnd w:id="43"/>
    <w:bookmarkStart w:name="z48" w:id="44"/>
    <w:p>
      <w:pPr>
        <w:spacing w:after="0"/>
        <w:ind w:left="0"/>
        <w:jc w:val="both"/>
      </w:pPr>
      <w:r>
        <w:rPr>
          <w:rFonts w:ascii="Times New Roman"/>
          <w:b w:val="false"/>
          <w:i w:val="false"/>
          <w:color w:val="000000"/>
          <w:sz w:val="28"/>
        </w:rPr>
        <w:t>
      23. ОЖСБ 9-сыныпта қағаз тасымалдағышты,қазіргі заманғы ақпараттық технологияларды қолдана отырып, қазақ тілі және басқа да жалпы білім беретін пәндер бойынша жүргізіледі, оның тізбесі мен санын жыл сайын уәкілетті орган айқындайды.</w:t>
      </w:r>
    </w:p>
    <w:bookmarkEnd w:id="44"/>
    <w:bookmarkStart w:name="z49" w:id="45"/>
    <w:p>
      <w:pPr>
        <w:spacing w:after="0"/>
        <w:ind w:left="0"/>
        <w:jc w:val="both"/>
      </w:pPr>
      <w:r>
        <w:rPr>
          <w:rFonts w:ascii="Times New Roman"/>
          <w:b w:val="false"/>
          <w:i w:val="false"/>
          <w:color w:val="000000"/>
          <w:sz w:val="28"/>
        </w:rPr>
        <w:t xml:space="preserve">
      24. Жалпы орта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11-сыныпта жүргізіледі. </w:t>
      </w:r>
    </w:p>
    <w:bookmarkEnd w:id="45"/>
    <w:bookmarkStart w:name="z50" w:id="46"/>
    <w:p>
      <w:pPr>
        <w:spacing w:after="0"/>
        <w:ind w:left="0"/>
        <w:jc w:val="both"/>
      </w:pPr>
      <w:r>
        <w:rPr>
          <w:rFonts w:ascii="Times New Roman"/>
          <w:b w:val="false"/>
          <w:i w:val="false"/>
          <w:color w:val="000000"/>
          <w:sz w:val="28"/>
        </w:rPr>
        <w:t>
      25. ОЖСБ 11-сыныпта қағаз тасымалдағышты, қазіргі заманғы ақпараттық технологияларды қолдана отырып жыл сайын уәкілетті орган айқындайтын үш пән бойынша кешенді тестілеу түрінде жүргізіледі.</w:t>
      </w:r>
    </w:p>
    <w:bookmarkEnd w:id="46"/>
    <w:bookmarkStart w:name="z51" w:id="47"/>
    <w:p>
      <w:pPr>
        <w:spacing w:after="0"/>
        <w:ind w:left="0"/>
        <w:jc w:val="both"/>
      </w:pPr>
      <w:r>
        <w:rPr>
          <w:rFonts w:ascii="Times New Roman"/>
          <w:b w:val="false"/>
          <w:i w:val="false"/>
          <w:color w:val="000000"/>
          <w:sz w:val="28"/>
        </w:rPr>
        <w:t>
      26. Орта білім беру ұйымдарындағы ОЖСБ-ны жүргізу үшін тест тапсырмаларының мазмұны жалпы білім беретін оқу бағдарламаларының негізінде әзірленеді, олардың мазмұны көрсетілген бағдарламалардың шеңберінен шықпайды.</w:t>
      </w:r>
    </w:p>
    <w:bookmarkEnd w:id="47"/>
    <w:bookmarkStart w:name="z52" w:id="48"/>
    <w:p>
      <w:pPr>
        <w:spacing w:after="0"/>
        <w:ind w:left="0"/>
        <w:jc w:val="both"/>
      </w:pPr>
      <w:r>
        <w:rPr>
          <w:rFonts w:ascii="Times New Roman"/>
          <w:b w:val="false"/>
          <w:i w:val="false"/>
          <w:color w:val="000000"/>
          <w:sz w:val="28"/>
        </w:rPr>
        <w:t>
      27. ОЖСБ-ның нәтижелерін өңдеу ҰТО-ның филиалдарында жүргізіледі.</w:t>
      </w:r>
    </w:p>
    <w:bookmarkEnd w:id="48"/>
    <w:bookmarkStart w:name="z53" w:id="49"/>
    <w:p>
      <w:pPr>
        <w:spacing w:after="0"/>
        <w:ind w:left="0"/>
        <w:jc w:val="both"/>
      </w:pPr>
      <w:r>
        <w:rPr>
          <w:rFonts w:ascii="Times New Roman"/>
          <w:b w:val="false"/>
          <w:i w:val="false"/>
          <w:color w:val="000000"/>
          <w:sz w:val="28"/>
        </w:rPr>
        <w:t>
      28. ОЖСБ нәтижелері білім беру ұйымдарының назарына тестілеу аяқталғаннан кейін күнтізбелік 3 күн ішінде жеткізіледі.</w:t>
      </w:r>
    </w:p>
    <w:bookmarkEnd w:id="49"/>
    <w:bookmarkStart w:name="z54" w:id="50"/>
    <w:p>
      <w:pPr>
        <w:spacing w:after="0"/>
        <w:ind w:left="0"/>
        <w:jc w:val="both"/>
      </w:pPr>
      <w:r>
        <w:rPr>
          <w:rFonts w:ascii="Times New Roman"/>
          <w:b w:val="false"/>
          <w:i w:val="false"/>
          <w:color w:val="000000"/>
          <w:sz w:val="28"/>
        </w:rPr>
        <w:t xml:space="preserve">
      29. ОЖСБ рәсімі толық аяқталғаннан кейін БСБД күнтізбелік 10 күн ішінде ҰТО-ға орта білім беру ұйымдарында ОЖСБ өткізудегі атқарылған жұмыстар актісін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тапсырады.</w:t>
      </w:r>
    </w:p>
    <w:bookmarkEnd w:id="50"/>
    <w:bookmarkStart w:name="z55" w:id="51"/>
    <w:p>
      <w:pPr>
        <w:spacing w:after="0"/>
        <w:ind w:left="0"/>
        <w:jc w:val="left"/>
      </w:pPr>
      <w:r>
        <w:rPr>
          <w:rFonts w:ascii="Times New Roman"/>
          <w:b/>
          <w:i w:val="false"/>
          <w:color w:val="000000"/>
        </w:rPr>
        <w:t xml:space="preserve"> 2-Параграф.Жоғары білім беру ұйымдарында ОЖСБ-ны жүргізу</w:t>
      </w:r>
    </w:p>
    <w:bookmarkEnd w:id="51"/>
    <w:bookmarkStart w:name="z56" w:id="52"/>
    <w:p>
      <w:pPr>
        <w:spacing w:after="0"/>
        <w:ind w:left="0"/>
        <w:jc w:val="both"/>
      </w:pPr>
      <w:r>
        <w:rPr>
          <w:rFonts w:ascii="Times New Roman"/>
          <w:b w:val="false"/>
          <w:i w:val="false"/>
          <w:color w:val="000000"/>
          <w:sz w:val="28"/>
        </w:rPr>
        <w:t xml:space="preserve">
      30. Жоғары білім берудің оқу бағдарламаларын іске асыратын жоғары білім беру ұйымдарында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4) тармақшасына сәйкес оқудың барлық нысанындағы соңғы курс студенттері үшін жүргізіледі.</w:t>
      </w:r>
    </w:p>
    <w:bookmarkEnd w:id="52"/>
    <w:bookmarkStart w:name="z57" w:id="53"/>
    <w:p>
      <w:pPr>
        <w:spacing w:after="0"/>
        <w:ind w:left="0"/>
        <w:jc w:val="both"/>
      </w:pPr>
      <w:r>
        <w:rPr>
          <w:rFonts w:ascii="Times New Roman"/>
          <w:b w:val="false"/>
          <w:i w:val="false"/>
          <w:color w:val="000000"/>
          <w:sz w:val="28"/>
        </w:rPr>
        <w:t xml:space="preserve">
      31. Жоғары білім беру ұйымдарында ОЖСБ өткізу үшін мамандықтар бойынша "Жоғары және жоғары оқу орнынан кейінгі білім беру мамандықтары бойынша үлгілік оқу жоспарларын бекіту туралы"Қазақстан Республикасы Білім және ғылым министрінің міндетін атқарушының 2013 жылғы 16 тамыздағы № 343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8636 тіркелген) жоғары білім беру мамандықтары бойынша үлгілік оқу жоспарларын үлгілік оқу жоспарларында қарастырылған пәндер бойынша тест тапсырмалары пайдаланылады.</w:t>
      </w:r>
    </w:p>
    <w:bookmarkEnd w:id="53"/>
    <w:bookmarkStart w:name="z58" w:id="54"/>
    <w:p>
      <w:pPr>
        <w:spacing w:after="0"/>
        <w:ind w:left="0"/>
        <w:jc w:val="both"/>
      </w:pPr>
      <w:r>
        <w:rPr>
          <w:rFonts w:ascii="Times New Roman"/>
          <w:b w:val="false"/>
          <w:i w:val="false"/>
          <w:color w:val="000000"/>
          <w:sz w:val="28"/>
        </w:rPr>
        <w:t>
      32. Жоғары білім беру ұйымдарында ОЖСБ төрт пән: базалық және бейінді бойынша жүргізіледі.</w:t>
      </w:r>
    </w:p>
    <w:bookmarkEnd w:id="54"/>
    <w:bookmarkStart w:name="z59" w:id="55"/>
    <w:p>
      <w:pPr>
        <w:spacing w:after="0"/>
        <w:ind w:left="0"/>
        <w:jc w:val="both"/>
      </w:pPr>
      <w:r>
        <w:rPr>
          <w:rFonts w:ascii="Times New Roman"/>
          <w:b w:val="false"/>
          <w:i w:val="false"/>
          <w:color w:val="000000"/>
          <w:sz w:val="28"/>
        </w:rPr>
        <w:t xml:space="preserve">
      33. Тестілеуге келген білім алушының өзімен бірге рұқсаттамасы және жеке тұлғасын куәландыратын құжаты болуы тиіс. </w:t>
      </w:r>
    </w:p>
    <w:bookmarkEnd w:id="55"/>
    <w:bookmarkStart w:name="z60" w:id="56"/>
    <w:p>
      <w:pPr>
        <w:spacing w:after="0"/>
        <w:ind w:left="0"/>
        <w:jc w:val="both"/>
      </w:pPr>
      <w:r>
        <w:rPr>
          <w:rFonts w:ascii="Times New Roman"/>
          <w:b w:val="false"/>
          <w:i w:val="false"/>
          <w:color w:val="000000"/>
          <w:sz w:val="28"/>
        </w:rPr>
        <w:t xml:space="preserve">
      34. ОЖСБ тестілеуге жататын қатысушы білім алушылар контингенті құрамының 100 пайыз қатысушы болғанда жүргізіледі. </w:t>
      </w:r>
    </w:p>
    <w:bookmarkEnd w:id="56"/>
    <w:bookmarkStart w:name="z61" w:id="57"/>
    <w:p>
      <w:pPr>
        <w:spacing w:after="0"/>
        <w:ind w:left="0"/>
        <w:jc w:val="both"/>
      </w:pPr>
      <w:r>
        <w:rPr>
          <w:rFonts w:ascii="Times New Roman"/>
          <w:b w:val="false"/>
          <w:i w:val="false"/>
          <w:color w:val="000000"/>
          <w:sz w:val="28"/>
        </w:rPr>
        <w:t xml:space="preserve">
      35. Өтініштерді қабылдау жабылғаннан кейін тестілеуге кіру рұқсаттамалары қалыптастырылып, базалық және желілік ЖОО-лардың жауапты тұлғаларына беріледі. </w:t>
      </w:r>
    </w:p>
    <w:bookmarkEnd w:id="57"/>
    <w:bookmarkStart w:name="z62" w:id="58"/>
    <w:p>
      <w:pPr>
        <w:spacing w:after="0"/>
        <w:ind w:left="0"/>
        <w:jc w:val="both"/>
      </w:pPr>
      <w:r>
        <w:rPr>
          <w:rFonts w:ascii="Times New Roman"/>
          <w:b w:val="false"/>
          <w:i w:val="false"/>
          <w:color w:val="000000"/>
          <w:sz w:val="28"/>
        </w:rPr>
        <w:t xml:space="preserve">
      36. Тестілеу материалдары салынған қапшықтарды ашу БСБД қызметкерінің, базалық ЖОО ректорының және Министрлік өкілдерінің қатысуымен жүргізіледі. </w:t>
      </w:r>
    </w:p>
    <w:bookmarkEnd w:id="58"/>
    <w:bookmarkStart w:name="z63" w:id="59"/>
    <w:p>
      <w:pPr>
        <w:spacing w:after="0"/>
        <w:ind w:left="0"/>
        <w:jc w:val="both"/>
      </w:pPr>
      <w:r>
        <w:rPr>
          <w:rFonts w:ascii="Times New Roman"/>
          <w:b w:val="false"/>
          <w:i w:val="false"/>
          <w:color w:val="000000"/>
          <w:sz w:val="28"/>
        </w:rPr>
        <w:t xml:space="preserve">
      37. Студенттерді орналастыру отырғызу парағына сәйкес жүргізіледі, тестілеу материалдары салынған қорап ашылып, жауап парақтары таратылып беріледі және толтырылады. </w:t>
      </w:r>
    </w:p>
    <w:bookmarkEnd w:id="59"/>
    <w:bookmarkStart w:name="z64" w:id="60"/>
    <w:p>
      <w:pPr>
        <w:spacing w:after="0"/>
        <w:ind w:left="0"/>
        <w:jc w:val="both"/>
      </w:pPr>
      <w:r>
        <w:rPr>
          <w:rFonts w:ascii="Times New Roman"/>
          <w:b w:val="false"/>
          <w:i w:val="false"/>
          <w:color w:val="000000"/>
          <w:sz w:val="28"/>
        </w:rPr>
        <w:t>
      38. Сұрақ кітапшаларын тарату нұсқаларды үлестіру парағына сәйкес жүргізіледі. Сұрақ кітапшаларын үлестіргеннен кейін және студенттер сұрақ кітапшаларының мұқабасын толтырған мезеттен бастап тестілеу уақыты белгіленеді. Барлық сұрақ қою мен түсіндіру тоқтатылады.</w:t>
      </w:r>
    </w:p>
    <w:bookmarkEnd w:id="60"/>
    <w:bookmarkStart w:name="z65" w:id="61"/>
    <w:p>
      <w:pPr>
        <w:spacing w:after="0"/>
        <w:ind w:left="0"/>
        <w:jc w:val="both"/>
      </w:pPr>
      <w:r>
        <w:rPr>
          <w:rFonts w:ascii="Times New Roman"/>
          <w:b w:val="false"/>
          <w:i w:val="false"/>
          <w:color w:val="000000"/>
          <w:sz w:val="28"/>
        </w:rPr>
        <w:t xml:space="preserve">
      39. Тестілеуге кіргізу барысында, тестілеу өткізу кезінде бөгде адам анықталған жағдайда Министрліктің және БСБД-ның өкілдері бөгде адамның қатысуымен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тестілеуге кіргізу немесе тестілеу кезінде бөгде адамды анықтау актісін жасайды, бөгде адам мен білім алушының өзі тестілеуге жіберілмейді, нәтижелері жойылады.</w:t>
      </w:r>
    </w:p>
    <w:bookmarkEnd w:id="61"/>
    <w:bookmarkStart w:name="z66" w:id="62"/>
    <w:p>
      <w:pPr>
        <w:spacing w:after="0"/>
        <w:ind w:left="0"/>
        <w:jc w:val="both"/>
      </w:pPr>
      <w:r>
        <w:rPr>
          <w:rFonts w:ascii="Times New Roman"/>
          <w:b w:val="false"/>
          <w:i w:val="false"/>
          <w:color w:val="000000"/>
          <w:sz w:val="28"/>
        </w:rPr>
        <w:t>
      40. Тестілеу кезінде аудиторияға тек Министрліктің және БСБД-ның өкілдері және Министрлік өкілдерінің топ жетекшісінің алып жүруімен базалық ЖОО-ның ректоры кіре алады.</w:t>
      </w:r>
    </w:p>
    <w:bookmarkEnd w:id="62"/>
    <w:bookmarkStart w:name="z67" w:id="63"/>
    <w:p>
      <w:pPr>
        <w:spacing w:after="0"/>
        <w:ind w:left="0"/>
        <w:jc w:val="both"/>
      </w:pPr>
      <w:r>
        <w:rPr>
          <w:rFonts w:ascii="Times New Roman"/>
          <w:b w:val="false"/>
          <w:i w:val="false"/>
          <w:color w:val="000000"/>
          <w:sz w:val="28"/>
        </w:rPr>
        <w:t xml:space="preserve">
      41. Тестілеуге берілген уақыт аяқталған кезде тестіленуші тестілеу материалдарын тапсырудан бас тартқан жағдайда Министрліктің және БСБД-ның өкілдері тестіленушінің қатысуымен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тестілеуге берілген уақыт аяқталған кезде тестіленушінің емтихан материалдарды тапсырудан бас тартуы туралы акт жасайды, тестілеу нәтижелері жойылады.</w:t>
      </w:r>
    </w:p>
    <w:bookmarkEnd w:id="63"/>
    <w:bookmarkStart w:name="z68" w:id="64"/>
    <w:p>
      <w:pPr>
        <w:spacing w:after="0"/>
        <w:ind w:left="0"/>
        <w:jc w:val="both"/>
      </w:pPr>
      <w:r>
        <w:rPr>
          <w:rFonts w:ascii="Times New Roman"/>
          <w:b w:val="false"/>
          <w:i w:val="false"/>
          <w:color w:val="000000"/>
          <w:sz w:val="28"/>
        </w:rPr>
        <w:t>
      42. Тестілеу аяқталғаннан кейін кезекші үш студенттің қатысуымен аудитория материалдарын Министрлік өкілінің кабинетіне жеткізеді.</w:t>
      </w:r>
    </w:p>
    <w:bookmarkEnd w:id="64"/>
    <w:bookmarkStart w:name="z69" w:id="65"/>
    <w:p>
      <w:pPr>
        <w:spacing w:after="0"/>
        <w:ind w:left="0"/>
        <w:jc w:val="both"/>
      </w:pPr>
      <w:r>
        <w:rPr>
          <w:rFonts w:ascii="Times New Roman"/>
          <w:b w:val="false"/>
          <w:i w:val="false"/>
          <w:color w:val="000000"/>
          <w:sz w:val="28"/>
        </w:rPr>
        <w:t xml:space="preserve">
      43. ОЖСБ нәтижелерін өңдеу базалық ЖОО-ларда жүргізіледі. </w:t>
      </w:r>
    </w:p>
    <w:bookmarkEnd w:id="65"/>
    <w:bookmarkStart w:name="z70" w:id="66"/>
    <w:p>
      <w:pPr>
        <w:spacing w:after="0"/>
        <w:ind w:left="0"/>
        <w:jc w:val="both"/>
      </w:pPr>
      <w:r>
        <w:rPr>
          <w:rFonts w:ascii="Times New Roman"/>
          <w:b w:val="false"/>
          <w:i w:val="false"/>
          <w:color w:val="000000"/>
          <w:sz w:val="28"/>
        </w:rPr>
        <w:t xml:space="preserve">
      44. Жауап парақтарын сәйкестендіру Министрлік өкілдерімен жүргізіледі. </w:t>
      </w:r>
    </w:p>
    <w:bookmarkEnd w:id="66"/>
    <w:bookmarkStart w:name="z71" w:id="67"/>
    <w:p>
      <w:pPr>
        <w:spacing w:after="0"/>
        <w:ind w:left="0"/>
        <w:jc w:val="both"/>
      </w:pPr>
      <w:r>
        <w:rPr>
          <w:rFonts w:ascii="Times New Roman"/>
          <w:b w:val="false"/>
          <w:i w:val="false"/>
          <w:color w:val="000000"/>
          <w:sz w:val="28"/>
        </w:rPr>
        <w:t>
      45. Жауап парақтарын сәйкестендіру аяқталғаннан кейін базалық ЖОО-ның ректорымен бірлесе парольді енгізу арқылы дұрыс жауаптар коды ашылады.</w:t>
      </w:r>
    </w:p>
    <w:bookmarkEnd w:id="67"/>
    <w:p>
      <w:pPr>
        <w:spacing w:after="0"/>
        <w:ind w:left="0"/>
        <w:jc w:val="left"/>
      </w:pPr>
      <w:r>
        <w:rPr>
          <w:rFonts w:ascii="Times New Roman"/>
          <w:b w:val="false"/>
          <w:i w:val="false"/>
          <w:color w:val="000000"/>
          <w:sz w:val="28"/>
        </w:rPr>
        <w:t>
      46. ОЖСБ-ны өткізу аяқталғаннан кейін Министрліктің өкілі ҰТО-ға қағаз және электронды тасымалдағышта ОЖСБ өткізу барысы туралы толық есеп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Аудиторияда тыйымсалынған заттардың тәркіленуі және тәртіп сақтау ережесін бұзған тестіленушіні аудиториядан шығару туралы акт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__________ 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__________________ 20 _____жыл________сағат ________ минут</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 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Аудитория кезекшісі __________________________________________________________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уақытында: №_____ аудиторияның, №_____ орнында отырған тестіленуші</w:t>
            </w:r>
            <w:r>
              <w:br/>
            </w:r>
            <w:r>
              <w:rPr>
                <w:rFonts w:ascii="Times New Roman"/>
                <w:b w:val="false"/>
                <w:i w:val="false"/>
                <w:color w:val="000000"/>
                <w:sz w:val="20"/>
              </w:rPr>
              <w:t>
Т.А.Ә. (бар болған жағдайда) ___________________________________________________,</w:t>
            </w:r>
            <w:r>
              <w:br/>
            </w:r>
            <w:r>
              <w:rPr>
                <w:rFonts w:ascii="Times New Roman"/>
                <w:b w:val="false"/>
                <w:i w:val="false"/>
                <w:color w:val="000000"/>
                <w:sz w:val="20"/>
              </w:rPr>
              <w:t>
СЖК________________ нұсқа №_________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жетістіктеріне сырттай бағалау жүргізу қағидаларын бұзылғандығын дәлелдейтін төмендегі заттар табылды: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заттың атауы (маркасы, саны))</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деректі ескере отырып,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материалын алу;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 Т.А.Ә. (бар болған жағдайда) ________________________________, СЖК_______________, № 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Аудиториядан шығару және тестілеу нәтижелерін жою туралы шешім қабылданды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актіні құрған тұлғалардың Т.А.Ә. (бар болған жағдайда), қолдары)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Актімен таныстым: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қолы және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(БСБД-ның қолы және Т.А.Ә. (бар болған жағдайда))</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өкілінің қолы және Т.А.Ә (бар болған жағдайда).)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7325"/>
              <w:gridCol w:w="4975"/>
            </w:tblGrid>
            <w:tr>
              <w:trPr>
                <w:trHeight w:val="30" w:hRule="atLeast"/>
              </w:trPr>
              <w:tc>
                <w:tcPr>
                  <w:tcW w:w="73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68"/>
    <w:p>
      <w:pPr>
        <w:spacing w:after="0"/>
        <w:ind w:left="0"/>
        <w:jc w:val="left"/>
      </w:pPr>
      <w:r>
        <w:rPr>
          <w:rFonts w:ascii="Times New Roman"/>
          <w:b/>
          <w:i w:val="false"/>
          <w:color w:val="000000"/>
        </w:rPr>
        <w:t xml:space="preserve"> ОЖСБ тестілеу кітапшаларын жою туралы акт</w:t>
      </w:r>
    </w:p>
    <w:bookmarkEnd w:id="68"/>
    <w:p>
      <w:pPr>
        <w:spacing w:after="0"/>
        <w:ind w:left="0"/>
        <w:jc w:val="both"/>
      </w:pPr>
      <w:r>
        <w:rPr>
          <w:rFonts w:ascii="Times New Roman"/>
          <w:b w:val="false"/>
          <w:i w:val="false"/>
          <w:color w:val="000000"/>
          <w:sz w:val="28"/>
        </w:rPr>
        <w:t>
      "_____"__________20__ жыл</w:t>
      </w:r>
    </w:p>
    <w:p>
      <w:pPr>
        <w:spacing w:after="0"/>
        <w:ind w:left="0"/>
        <w:jc w:val="both"/>
      </w:pPr>
      <w:r>
        <w:rPr>
          <w:rFonts w:ascii="Times New Roman"/>
          <w:b w:val="false"/>
          <w:i w:val="false"/>
          <w:color w:val="000000"/>
          <w:sz w:val="28"/>
        </w:rPr>
        <w:t>
      Облыс ____________ 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Аудан/Базалық ЖОО ____ 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Біз, төменде қол қойғандар, білім беру ұйымдарындағы ОЖСБ тестілеу кітапшаларын жою туралы осы актіні жасадық</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(код және білім беру ұйымының атауы)</w:t>
      </w:r>
      <w:r>
        <w:br/>
      </w:r>
      <w:r>
        <w:rPr>
          <w:rFonts w:ascii="Times New Roman"/>
          <w:b w:val="false"/>
          <w:i w:val="false"/>
          <w:color w:val="000000"/>
          <w:sz w:val="28"/>
        </w:rPr>
        <w:t>
      Министрлік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БСБД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 __:ҰТО филиалының қызметкері/ ОЖСБ жауаптысы _____ ____________________</w:t>
      </w:r>
      <w:r>
        <w:br/>
      </w:r>
      <w:r>
        <w:rPr>
          <w:rFonts w:ascii="Times New Roman"/>
          <w:b w:val="false"/>
          <w:i w:val="false"/>
          <w:color w:val="000000"/>
          <w:sz w:val="28"/>
        </w:rPr>
        <w:t>
      (қолы)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1622"/>
        <w:gridCol w:w="1623"/>
        <w:gridCol w:w="1623"/>
        <w:gridCol w:w="4672"/>
      </w:tblGrid>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r>
              <w:br/>
            </w:r>
            <w:r>
              <w:rPr>
                <w:rFonts w:ascii="Times New Roman"/>
                <w:b w:val="false"/>
                <w:i w:val="false"/>
                <w:color w:val="000000"/>
                <w:sz w:val="20"/>
              </w:rPr>
              <w:t>
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кітапшаларының саны</w:t>
            </w:r>
          </w:p>
        </w:tc>
        <w:tc>
          <w:tcPr>
            <w:tcW w:w="4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сұрақ кітапшаларының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Сұрақ кітапшалары:______________________________________________ арқылы жойылды.</w:t>
      </w:r>
    </w:p>
    <w:p>
      <w:pPr>
        <w:spacing w:after="0"/>
        <w:ind w:left="0"/>
        <w:jc w:val="both"/>
      </w:pPr>
      <w:r>
        <w:rPr>
          <w:rFonts w:ascii="Times New Roman"/>
          <w:b w:val="false"/>
          <w:i w:val="false"/>
          <w:color w:val="000000"/>
          <w:sz w:val="28"/>
        </w:rPr>
        <w:t>
      (жою жолын көрсету қажет – механикалық, ұсақтау немесе өртеу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(жою орнын көрсету )</w:t>
      </w:r>
    </w:p>
    <w:tbl>
      <w:tblPr>
        <w:tblW w:w="0" w:type="auto"/>
        <w:tblCellSpacing w:w="0" w:type="auto"/>
        <w:tblBorders>
          <w:top w:val="none"/>
          <w:left w:val="none"/>
          <w:bottom w:val="none"/>
          <w:right w:val="none"/>
          <w:insideH w:val="none"/>
          <w:insideV w:val="none"/>
        </w:tblBorders>
      </w:tblPr>
      <w:tblGrid>
        <w:gridCol w:w="1410"/>
        <w:gridCol w:w="10890"/>
      </w:tblGrid>
      <w:tr>
        <w:trPr>
          <w:trHeight w:val="30" w:hRule="atLeast"/>
        </w:trPr>
        <w:tc>
          <w:tcPr>
            <w:tcW w:w="1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екі данада жасалды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69"/>
    <w:p>
      <w:pPr>
        <w:spacing w:after="0"/>
        <w:ind w:left="0"/>
        <w:jc w:val="left"/>
      </w:pPr>
      <w:r>
        <w:rPr>
          <w:rFonts w:ascii="Times New Roman"/>
          <w:b/>
          <w:i w:val="false"/>
          <w:color w:val="000000"/>
        </w:rPr>
        <w:t xml:space="preserve"> Орта білім беру ұйымдарында </w:t>
      </w:r>
    </w:p>
    <w:bookmarkEnd w:id="69"/>
    <w:bookmarkStart w:name="z104" w:id="70"/>
    <w:p>
      <w:pPr>
        <w:spacing w:after="0"/>
        <w:ind w:left="0"/>
        <w:jc w:val="left"/>
      </w:pPr>
      <w:r>
        <w:rPr>
          <w:rFonts w:ascii="Times New Roman"/>
          <w:b/>
          <w:i w:val="false"/>
          <w:color w:val="000000"/>
        </w:rPr>
        <w:t xml:space="preserve"> ОЖСБ өткізудегі атқарылған жұмыстар актісі</w:t>
      </w:r>
    </w:p>
    <w:bookmarkEnd w:id="70"/>
    <w:p>
      <w:pPr>
        <w:spacing w:after="0"/>
        <w:ind w:left="0"/>
        <w:jc w:val="both"/>
      </w:pPr>
      <w:r>
        <w:rPr>
          <w:rFonts w:ascii="Times New Roman"/>
          <w:b w:val="false"/>
          <w:i w:val="false"/>
          <w:color w:val="000000"/>
          <w:sz w:val="28"/>
        </w:rPr>
        <w:t>
      Мерзімі: "___"____________ 20__ ж.</w:t>
      </w:r>
      <w:r>
        <w:br/>
      </w:r>
      <w:r>
        <w:rPr>
          <w:rFonts w:ascii="Times New Roman"/>
          <w:b w:val="false"/>
          <w:i w:val="false"/>
          <w:color w:val="000000"/>
          <w:sz w:val="28"/>
        </w:rPr>
        <w:t>
      ___________________________________________ облысы БСБД.</w:t>
      </w:r>
      <w:r>
        <w:br/>
      </w:r>
      <w:r>
        <w:rPr>
          <w:rFonts w:ascii="Times New Roman"/>
          <w:b w:val="false"/>
          <w:i w:val="false"/>
          <w:color w:val="000000"/>
          <w:sz w:val="28"/>
        </w:rPr>
        <w:t>
      (атауы)</w:t>
      </w:r>
      <w:r>
        <w:br/>
      </w:r>
      <w:r>
        <w:rPr>
          <w:rFonts w:ascii="Times New Roman"/>
          <w:b w:val="false"/>
          <w:i w:val="false"/>
          <w:color w:val="000000"/>
          <w:sz w:val="28"/>
        </w:rPr>
        <w:t>
      Орта білім беру ұйымдарында ОЖСБ жоспар бойынша облыста өткізілетін мектептер саны _____, оның ішінде</w:t>
      </w:r>
      <w:r>
        <w:br/>
      </w:r>
      <w:r>
        <w:rPr>
          <w:rFonts w:ascii="Times New Roman"/>
          <w:b w:val="false"/>
          <w:i w:val="false"/>
          <w:color w:val="000000"/>
          <w:sz w:val="28"/>
        </w:rPr>
        <w:t>
      орта білім беру ұйымдарында ОЖСБ тестілеуі өткізілген мектептер саны __________ .</w:t>
      </w:r>
      <w:r>
        <w:br/>
      </w:r>
      <w:r>
        <w:rPr>
          <w:rFonts w:ascii="Times New Roman"/>
          <w:b w:val="false"/>
          <w:i w:val="false"/>
          <w:color w:val="000000"/>
          <w:sz w:val="28"/>
        </w:rPr>
        <w:t>
      Орта білім беру ұйымдарында ОЖСБ тестілеуі материалдарын пайдалану туралы осы акт құрылды.</w:t>
      </w:r>
      <w:r>
        <w:br/>
      </w:r>
      <w:r>
        <w:rPr>
          <w:rFonts w:ascii="Times New Roman"/>
          <w:b w:val="false"/>
          <w:i w:val="false"/>
          <w:color w:val="000000"/>
          <w:sz w:val="28"/>
        </w:rPr>
        <w:t>
      Ұлттық тестілеу орталығынан (бұдан әрі – ҰТО) алынған емтихан материалдарының саны:</w:t>
      </w:r>
      <w:r>
        <w:br/>
      </w:r>
      <w:r>
        <w:rPr>
          <w:rFonts w:ascii="Times New Roman"/>
          <w:b w:val="false"/>
          <w:i w:val="false"/>
          <w:color w:val="000000"/>
          <w:sz w:val="28"/>
        </w:rPr>
        <w:t>
      Сұрақ-кітапшалары _________________________________________________ дана.</w:t>
      </w:r>
      <w:r>
        <w:br/>
      </w:r>
      <w:r>
        <w:rPr>
          <w:rFonts w:ascii="Times New Roman"/>
          <w:b w:val="false"/>
          <w:i w:val="false"/>
          <w:color w:val="000000"/>
          <w:sz w:val="28"/>
        </w:rPr>
        <w:t>
      Жауап парақтары __________________________________________________ дана.</w:t>
      </w:r>
      <w:r>
        <w:br/>
      </w:r>
      <w:r>
        <w:rPr>
          <w:rFonts w:ascii="Times New Roman"/>
          <w:b w:val="false"/>
          <w:i w:val="false"/>
          <w:color w:val="000000"/>
          <w:sz w:val="28"/>
        </w:rPr>
        <w:t>
      Оның ішінде қолданылған және жойылған сұрақ-кітапшаларының саны _________ дана.</w:t>
      </w:r>
      <w:r>
        <w:br/>
      </w:r>
      <w:r>
        <w:rPr>
          <w:rFonts w:ascii="Times New Roman"/>
          <w:b w:val="false"/>
          <w:i w:val="false"/>
          <w:color w:val="000000"/>
          <w:sz w:val="28"/>
        </w:rPr>
        <w:t>
      Оныңі шінде қолданылмаған және жойылған сұрақ-кітапшаларының саны _______ дана.</w:t>
      </w:r>
      <w:r>
        <w:br/>
      </w:r>
      <w:r>
        <w:rPr>
          <w:rFonts w:ascii="Times New Roman"/>
          <w:b w:val="false"/>
          <w:i w:val="false"/>
          <w:color w:val="000000"/>
          <w:sz w:val="28"/>
        </w:rPr>
        <w:t>
      Жауап парақтары (қолданылған және қолданылмаған) ҰТО филиалына  _____________________________ данада тапсырылды.</w:t>
      </w:r>
      <w:r>
        <w:br/>
      </w:r>
      <w:r>
        <w:rPr>
          <w:rFonts w:ascii="Times New Roman"/>
          <w:b w:val="false"/>
          <w:i w:val="false"/>
          <w:color w:val="000000"/>
          <w:sz w:val="28"/>
        </w:rPr>
        <w:t>
      Орта білім беру ұйымдарында ОЖСБ-ға қатыспаған білім беру ұйымының қолданылмаған емтихан материалдары</w:t>
      </w:r>
      <w:r>
        <w:br/>
      </w:r>
      <w:r>
        <w:rPr>
          <w:rFonts w:ascii="Times New Roman"/>
          <w:b w:val="false"/>
          <w:i w:val="false"/>
          <w:color w:val="000000"/>
          <w:sz w:val="28"/>
        </w:rPr>
        <w:t>
      ҰТО-ның №______ базалық филиалына:</w:t>
      </w:r>
      <w:r>
        <w:br/>
      </w:r>
      <w:r>
        <w:rPr>
          <w:rFonts w:ascii="Times New Roman"/>
          <w:b w:val="false"/>
          <w:i w:val="false"/>
          <w:color w:val="000000"/>
          <w:sz w:val="28"/>
        </w:rPr>
        <w:t>
      Жауап парақтары ______________________________________ данада тапсырылды,</w:t>
      </w:r>
      <w:r>
        <w:br/>
      </w:r>
      <w:r>
        <w:rPr>
          <w:rFonts w:ascii="Times New Roman"/>
          <w:b w:val="false"/>
          <w:i w:val="false"/>
          <w:color w:val="000000"/>
          <w:sz w:val="28"/>
        </w:rPr>
        <w:t>
      Сұрақ-кітапшалары ____________________________________ данада жойылды.</w:t>
      </w:r>
      <w:r>
        <w:br/>
      </w:r>
      <w:r>
        <w:rPr>
          <w:rFonts w:ascii="Times New Roman"/>
          <w:b w:val="false"/>
          <w:i w:val="false"/>
          <w:color w:val="000000"/>
          <w:sz w:val="28"/>
        </w:rPr>
        <w:t>
      Осы акт екі данада құрылды.</w:t>
      </w:r>
    </w:p>
    <w:tbl>
      <w:tblPr>
        <w:tblW w:w="0" w:type="auto"/>
        <w:tblCellSpacing w:w="0" w:type="auto"/>
        <w:tblBorders>
          <w:top w:val="none"/>
          <w:left w:val="none"/>
          <w:bottom w:val="none"/>
          <w:right w:val="none"/>
          <w:insideH w:val="none"/>
          <w:insideV w:val="none"/>
        </w:tblBorders>
      </w:tblPr>
      <w:tblGrid>
        <w:gridCol w:w="463"/>
        <w:gridCol w:w="2284"/>
        <w:gridCol w:w="7273"/>
        <w:gridCol w:w="2374"/>
        <w:gridCol w:w="1207"/>
      </w:tblGrid>
      <w:tr>
        <w:trPr>
          <w:trHeight w:val="30" w:hRule="atLeast"/>
        </w:trPr>
        <w:tc>
          <w:tcPr>
            <w:tcW w:w="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БСБД басшысы:</w:t>
            </w:r>
          </w:p>
        </w:tc>
        <w:tc>
          <w:tcPr>
            <w:tcW w:w="2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
(қолы)</w:t>
            </w:r>
          </w:p>
        </w:tc>
        <w:tc>
          <w:tcPr>
            <w:tcW w:w="7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279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қызметкері:</w:t>
            </w:r>
          </w:p>
        </w:tc>
        <w:tc>
          <w:tcPr>
            <w:tcW w:w="2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(қолы)</w:t>
            </w:r>
          </w:p>
        </w:tc>
        <w:tc>
          <w:tcPr>
            <w:tcW w:w="72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4 – қосымша</w:t>
                  </w:r>
                </w:p>
              </w:tc>
            </w:tr>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Тестілеуге кіргізу/тестілеу барысында бөгде тұлғаның анықталуы туралы акт</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(атауы)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 ________________ 20 ____жыл Уақыты______с. _______ мин.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 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bookmarkStart w:name="z131" w:id="71"/>
          <w:p>
            <w:pPr>
              <w:spacing w:after="20"/>
              <w:ind w:left="20"/>
              <w:jc w:val="both"/>
            </w:pPr>
            <w:r>
              <w:rPr>
                <w:rFonts w:ascii="Times New Roman"/>
                <w:b w:val="false"/>
                <w:i w:val="false"/>
                <w:color w:val="000000"/>
                <w:sz w:val="20"/>
              </w:rPr>
              <w:t>
Т.А.Ә. (бар болған жағдайда)</w:t>
            </w:r>
          </w:p>
          <w:bookmarkEnd w:id="71"/>
          <w:p>
            <w:pPr>
              <w:spacing w:after="20"/>
              <w:ind w:left="20"/>
              <w:jc w:val="both"/>
            </w:pPr>
            <w:r>
              <w:rPr>
                <w:rFonts w:ascii="Times New Roman"/>
                <w:b w:val="false"/>
                <w:i w:val="false"/>
                <w:color w:val="000000"/>
                <w:sz w:val="20"/>
              </w:rPr>
              <w:t xml:space="preserve">
ОЖСБ тестілеу өткізілетін білім беру ұйымының ғимаратына кіру/тестілеу тапсыру кезінде тестіленуші ____________________________________________________________ </w:t>
            </w:r>
          </w:p>
          <w:p>
            <w:pPr>
              <w:spacing w:after="20"/>
              <w:ind w:left="20"/>
              <w:jc w:val="both"/>
            </w:pPr>
            <w:r>
              <w:rPr>
                <w:rFonts w:ascii="Times New Roman"/>
                <w:b w:val="false"/>
                <w:i w:val="false"/>
                <w:color w:val="000000"/>
                <w:sz w:val="20"/>
              </w:rPr>
              <w:t>
(тестіленушінің Т.А.Ә. (бар болған жағдайда) және СЖК</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бөгде тұлғаның</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(бөгде тұлғаның Т.А.Ә. (бар болған жағдайда))</w:t>
            </w:r>
          </w:p>
          <w:p>
            <w:pPr>
              <w:spacing w:after="20"/>
              <w:ind w:left="20"/>
              <w:jc w:val="both"/>
            </w:pPr>
            <w:r>
              <w:rPr>
                <w:rFonts w:ascii="Times New Roman"/>
                <w:b w:val="false"/>
                <w:i w:val="false"/>
                <w:color w:val="000000"/>
                <w:sz w:val="20"/>
              </w:rPr>
              <w:t>
кіру дерегі анықталды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деректі ескере отырып: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Тестіленуші/тестіленушінің _______________________________________________</w:t>
            </w:r>
          </w:p>
          <w:p>
            <w:pPr>
              <w:spacing w:after="20"/>
              <w:ind w:left="20"/>
              <w:jc w:val="both"/>
            </w:pPr>
            <w:r>
              <w:rPr>
                <w:rFonts w:ascii="Times New Roman"/>
                <w:b w:val="false"/>
                <w:i w:val="false"/>
                <w:color w:val="000000"/>
                <w:sz w:val="20"/>
              </w:rPr>
              <w:t>
                                (Т.А.Ә(бар болған жағдайда) және СЖК)</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өткізілетін білім беру ұйымының ғимаратына тест тапсыру үшін кіргізбеуге</w:t>
            </w:r>
          </w:p>
          <w:p>
            <w:pPr>
              <w:spacing w:after="20"/>
              <w:ind w:left="20"/>
              <w:jc w:val="both"/>
            </w:pPr>
            <w:r>
              <w:rPr>
                <w:rFonts w:ascii="Times New Roman"/>
                <w:b w:val="false"/>
                <w:i w:val="false"/>
                <w:color w:val="000000"/>
                <w:sz w:val="20"/>
              </w:rPr>
              <w:t>
/емтихан материалдарын алу, № ____аудиториядан шығару және тестілеу нәтижелерін</w:t>
            </w:r>
          </w:p>
          <w:p>
            <w:pPr>
              <w:spacing w:after="20"/>
              <w:ind w:left="20"/>
              <w:jc w:val="both"/>
            </w:pPr>
            <w:r>
              <w:rPr>
                <w:rFonts w:ascii="Times New Roman"/>
                <w:b w:val="false"/>
                <w:i w:val="false"/>
                <w:color w:val="000000"/>
                <w:sz w:val="20"/>
              </w:rPr>
              <w:t>
жою туралы шешім қабылданды.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 мен таныстырылды: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(Министрлік өкілінің қолы және Т.А.Ә. (бар болған жағдайда)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(БСБД-ның қолы және Т.А.Ә (бар болған жағдайда).)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(студенттің/жалған тұлғаның қолы және Т.А.Ә. (бар болған жағдайда))</w:t>
            </w:r>
          </w:p>
          <w:tbl>
            <w:tblPr>
              <w:tblW w:w="0" w:type="auto"/>
              <w:tblCellSpacing w:w="0" w:type="auto"/>
              <w:tblBorders>
                <w:top w:val="none"/>
                <w:left w:val="none"/>
                <w:bottom w:val="none"/>
                <w:right w:val="none"/>
                <w:insideH w:val="none"/>
                <w:insideV w:val="none"/>
              </w:tblBorders>
            </w:tblPr>
            <w:tblGrid>
              <w:gridCol w:w="12126"/>
              <w:gridCol w:w="174"/>
            </w:tblGrid>
            <w:tr>
              <w:trPr>
                <w:trHeight w:val="30" w:hRule="atLeast"/>
              </w:trPr>
              <w:tc>
                <w:tcPr>
                  <w:tcW w:w="1212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Тестілеуге берілген уақыт аяқталған кезде тестіленуші емтихан материалдарын тапсырудан бас тартқан фактіні тіркеу туралы акт</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(код)(атауы)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__________________ 20 _____жыл________сағат ________ минут</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 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Аудитория кезекшісі _________________________________________________________________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 Т.А.Ә. (бар болған жағдайда) 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СЖК_______________________, № ______аудитория, № ______ орын, № ____________ нұсқа,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уақытының аяқталуына байланысты, емтихан материалдарын дер кезінде тапсырудан</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тартқан себепті Оқу жетістіктеріне сырттай бағалау жүргізу қағидалары бұзылды.</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деректі ескере отырып:</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материалын алу;</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 Т.А.Ә. (бар болған жағдайда) __________________________________________________, СЖК___________________, №</w:t>
            </w:r>
            <w:r>
              <w:br/>
            </w:r>
            <w:r>
              <w:rPr>
                <w:rFonts w:ascii="Times New Roman"/>
                <w:b w:val="false"/>
                <w:i w:val="false"/>
                <w:color w:val="000000"/>
                <w:sz w:val="20"/>
              </w:rPr>
              <w:t>
Аудиториядан шығару және тестілеу нәтижелерін жою туралы шешім қабылданды.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актіні құрған тұлғалардың Т.А.Ә. (бар болған жағдайда), қолдары)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Актімен таныстым:</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қолы және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(БСБД-ның қолы және Т.А.Ә. (бар болған жағдайда))</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өкілінің қолы және Т.А.Ә. (бар болған жағдайда))</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343"/>
        <w:gridCol w:w="3957"/>
      </w:tblGrid>
      <w:tr>
        <w:trPr>
          <w:trHeight w:val="30" w:hRule="atLeast"/>
        </w:trPr>
        <w:tc>
          <w:tcPr>
            <w:tcW w:w="83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653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65300" cy="157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