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6735" w14:textId="c526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"Өрлеу" жобасына қатысуға арналған құжаттар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2017 жылғы 17 наурыздағы № 37 бұйрығы. Қазақстан Республикасының Әділет министрлігінде 2017 жылғы 17 сәуірде № 15016 болып тіркелді. Күші жойылды - Қазақстан Республикасы Еңбек және халықты әлеуметтік қорғау министрінің 2018 жылғы 9 қаңтардағы № 5 бұйрығымен</w:t>
      </w:r>
    </w:p>
    <w:p>
      <w:pPr>
        <w:spacing w:after="0"/>
        <w:ind w:left="0"/>
        <w:jc w:val="both"/>
      </w:pPr>
      <w:bookmarkStart w:name="z9" w:id="0"/>
      <w:r>
        <w:rPr>
          <w:rFonts w:ascii="Times New Roman"/>
          <w:b w:val="false"/>
          <w:i w:val="false"/>
          <w:color w:val="ff0000"/>
          <w:sz w:val="28"/>
        </w:rPr>
        <w:t xml:space="preserve">
      Ескерту. Күші жойылды – ҚР Еңбек және халықты әлеуметтік қорғау министрінің 09.01.2018 </w:t>
      </w:r>
      <w:r>
        <w:rPr>
          <w:rFonts w:ascii="Times New Roman"/>
          <w:b w:val="false"/>
          <w:i w:val="false"/>
          <w:color w:val="ff0000"/>
          <w:sz w:val="28"/>
        </w:rPr>
        <w:t>№ 5</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 Үкіметінің 2017 жылғы 13 ақпандағы № 52 қаулысымен бекітілген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енгізуге берілетін ағымдағы нысаналы трансферттерді пайдалану қағидаларының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"Өрлеу" жобасына қатысуға әңгімелесу парағының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"Өрлеу" жобасына қатысуға өтініштің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"Өрлеу" жобасына қатысуға өтініш берушінің отбасылық және материалдық жағдайы туралы сауалнаманың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өтініш берушінің отбасы құрамы туралы мәліметтердің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жеке қосалқы шаруашылығының бар-жоғы туралы мәліметтердің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үміткердің және отбасы мүшелерінің жеке сәйкестендіру нөмірі бойынша мемлекеттік ақпараттық жүйелерге сұрау салудың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өтініштерді тіркеу журналының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"Өрлеу" жобасына қатысуға өтінішті қабылдаудан бас тарту туралы қолхат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"Өрлеу" жобасына қатысуға өтініш берушінің материалдық жағдайын учаскелік комиссияның тексеру актісінің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өтініш берушінің "Өрлеу" жобасына қатысуына учаскелік комиссия қорытындысының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үміткердің және отбасының еңбекке қабілетті мүшелерін жұмыссыз ретінде тіркеуге қою туралы жазба журналының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отбасының белсенділігін арттырудың әлеуметтік келісімшартының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шартты ақшалай көмекті тағайындау (тағайындаудан бас тарту) туралы шешімнің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шартты ақшалай көмекті тағайындау немесе оны тағайындаудан бас тарту туралы хабарламаның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"Өрлеу" жобасы бойынша отбасының белсенділігін арттырудың әлеуметтік келісімшарттарын тіркеу журналының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отбасының белсенділігін арттырудың әлеуметтік шартына қосымша келісімнің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шартты ақшалай көмек төлеуді тоқтата тұру туралы шешімнің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отбасының белсенділігін арттыру бойынша жасалған әлеуметтік келісімшарттар мен әлеуметтік келісімшарттар туралы есептің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шартты ақшалай көмек тағайындау және төлеу туралы есептің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шартты ақшалай көмекті алушылар туралы есептің нысаны; </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ассистенттің отбасының белсенділігін арттырудың әлеуметтік келісімшартын сүйемелдеу туралы ай сайынғы есебінің нысаны бекітілсін.</w:t>
      </w:r>
    </w:p>
    <w:bookmarkStart w:name="z3" w:id="3"/>
    <w:p>
      <w:pPr>
        <w:spacing w:after="0"/>
        <w:ind w:left="0"/>
        <w:jc w:val="both"/>
      </w:pPr>
      <w:r>
        <w:rPr>
          <w:rFonts w:ascii="Times New Roman"/>
          <w:b w:val="false"/>
          <w:i w:val="false"/>
          <w:color w:val="000000"/>
          <w:sz w:val="28"/>
        </w:rPr>
        <w:t xml:space="preserve">
      2. "Өрлеу" жобасына қатысуға арналған құжаттар нысанын бекіту туралы" Қазақстан Республикасы Денсаулық сақтау және әлеуметтік даму министрінің 2016 жылғы 17 мамырдағы № 385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13773 болып тіркелген және 2016 жылғы 21 маусымда "Әділет" ақпараттық-құқықтық жүйесінде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3. Әлеуметтік көмек департаменті заңнамада белгіленген тәртіппен:</w:t>
      </w:r>
    </w:p>
    <w:bookmarkEnd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түрлеріндегі көшірмесінің бір данасын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және мерзімді баспа басылымдарына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p>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Start w:name="z5" w:id="5"/>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С.Қ. Жақыповаға жүктелсін.</w:t>
      </w:r>
    </w:p>
    <w:bookmarkEnd w:id="5"/>
    <w:bookmarkStart w:name="z6" w:id="6"/>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 және 2017 жылғы 1 қаңтардан бастап туындаған қатынастарға қолданылады.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әлеуметтік қорғау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 w:id="7"/>
    <w:p>
      <w:pPr>
        <w:spacing w:after="0"/>
        <w:ind w:left="0"/>
        <w:jc w:val="left"/>
      </w:pPr>
      <w:r>
        <w:rPr>
          <w:rFonts w:ascii="Times New Roman"/>
          <w:b/>
          <w:i w:val="false"/>
          <w:color w:val="000000"/>
        </w:rPr>
        <w:t xml:space="preserve"> "Өрлеу" жобасына қатысу үшін әңгімелесу парағы</w:t>
      </w:r>
    </w:p>
    <w:bookmarkEnd w:id="7"/>
    <w:p>
      <w:pPr>
        <w:spacing w:after="0"/>
        <w:ind w:left="0"/>
        <w:jc w:val="both"/>
      </w:pPr>
      <w:r>
        <w:rPr>
          <w:rFonts w:ascii="Times New Roman"/>
          <w:b w:val="false"/>
          <w:i w:val="false"/>
          <w:color w:val="000000"/>
          <w:sz w:val="28"/>
        </w:rPr>
        <w:t>
      Үміткердің тегі, аты, әкесінің аты (бар болса) __________________________________</w:t>
      </w:r>
    </w:p>
    <w:p>
      <w:pPr>
        <w:spacing w:after="0"/>
        <w:ind w:left="0"/>
        <w:jc w:val="both"/>
      </w:pPr>
      <w:r>
        <w:rPr>
          <w:rFonts w:ascii="Times New Roman"/>
          <w:b w:val="false"/>
          <w:i w:val="false"/>
          <w:color w:val="000000"/>
          <w:sz w:val="28"/>
        </w:rPr>
        <w:t>
      Халықты жұмыспен қамту орталығы маманының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Шартты ақшалай көмекті алуға жүгінген күн 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сипаттамасы: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Отбасының жұмыс істемейтін ересек мүшелерінің еңбек қызметі (жұмыс орны, лауазымы, жұмыстан шығу себептері):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мүшелеріндегі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xml:space="preserve">
      Үміткер: __________________________________________________________________ </w:t>
      </w:r>
    </w:p>
    <w:p>
      <w:pPr>
        <w:spacing w:after="0"/>
        <w:ind w:left="0"/>
        <w:jc w:val="both"/>
      </w:pPr>
      <w:r>
        <w:rPr>
          <w:rFonts w:ascii="Times New Roman"/>
          <w:b w:val="false"/>
          <w:i w:val="false"/>
          <w:color w:val="000000"/>
          <w:sz w:val="28"/>
        </w:rPr>
        <w:t>
      Зайыбы</w:t>
      </w:r>
    </w:p>
    <w:p>
      <w:pPr>
        <w:spacing w:after="0"/>
        <w:ind w:left="0"/>
        <w:jc w:val="both"/>
      </w:pPr>
      <w:r>
        <w:rPr>
          <w:rFonts w:ascii="Times New Roman"/>
          <w:b w:val="false"/>
          <w:i w:val="false"/>
          <w:color w:val="000000"/>
          <w:sz w:val="28"/>
        </w:rPr>
        <w:t>
      (жұбайы): ________________________________________________________________</w:t>
      </w:r>
    </w:p>
    <w:p>
      <w:pPr>
        <w:spacing w:after="0"/>
        <w:ind w:left="0"/>
        <w:jc w:val="both"/>
      </w:pPr>
      <w:r>
        <w:rPr>
          <w:rFonts w:ascii="Times New Roman"/>
          <w:b w:val="false"/>
          <w:i w:val="false"/>
          <w:color w:val="000000"/>
          <w:sz w:val="28"/>
        </w:rPr>
        <w:t>
      Отбасының басқа да ересек мүшелері: _________________________________________</w:t>
      </w:r>
    </w:p>
    <w:p>
      <w:pPr>
        <w:spacing w:after="0"/>
        <w:ind w:left="0"/>
        <w:jc w:val="both"/>
      </w:pPr>
      <w:r>
        <w:rPr>
          <w:rFonts w:ascii="Times New Roman"/>
          <w:b w:val="false"/>
          <w:i w:val="false"/>
          <w:color w:val="000000"/>
          <w:sz w:val="28"/>
        </w:rPr>
        <w:t>
      Отбасы мүшелері арасындағы қарым-қатынас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Отбасының мүмкіндіктері (әлеуеті) – жұмыспен қамту және әлеуметтік бағдарламалар </w:t>
      </w:r>
    </w:p>
    <w:p>
      <w:pPr>
        <w:spacing w:after="0"/>
        <w:ind w:left="0"/>
        <w:jc w:val="both"/>
      </w:pPr>
      <w:r>
        <w:rPr>
          <w:rFonts w:ascii="Times New Roman"/>
          <w:b w:val="false"/>
          <w:i w:val="false"/>
          <w:color w:val="000000"/>
          <w:sz w:val="28"/>
        </w:rPr>
        <w:t>
      бөлімі маманының бағасы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Проблемалар (бүгінгі күнгі қиындықтар)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қалауы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Басқа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Тараптардың қолы:</w:t>
      </w:r>
    </w:p>
    <w:p>
      <w:pPr>
        <w:spacing w:after="0"/>
        <w:ind w:left="0"/>
        <w:jc w:val="both"/>
      </w:pPr>
      <w:r>
        <w:rPr>
          <w:rFonts w:ascii="Times New Roman"/>
          <w:b w:val="false"/>
          <w:i w:val="false"/>
          <w:color w:val="000000"/>
          <w:sz w:val="28"/>
        </w:rPr>
        <w:t>
      Аудандық/қалалық халықты                                                        Үміткер</w:t>
      </w:r>
    </w:p>
    <w:p>
      <w:pPr>
        <w:spacing w:after="0"/>
        <w:ind w:left="0"/>
        <w:jc w:val="both"/>
      </w:pPr>
      <w:r>
        <w:rPr>
          <w:rFonts w:ascii="Times New Roman"/>
          <w:b w:val="false"/>
          <w:i w:val="false"/>
          <w:color w:val="000000"/>
          <w:sz w:val="28"/>
        </w:rPr>
        <w:t>
      жұмыспен қамту орталығы; кент, ауыл,</w:t>
      </w:r>
    </w:p>
    <w:p>
      <w:pPr>
        <w:spacing w:after="0"/>
        <w:ind w:left="0"/>
        <w:jc w:val="both"/>
      </w:pPr>
      <w:r>
        <w:rPr>
          <w:rFonts w:ascii="Times New Roman"/>
          <w:b w:val="false"/>
          <w:i w:val="false"/>
          <w:color w:val="000000"/>
          <w:sz w:val="28"/>
        </w:rPr>
        <w:t>
      ауылдық округ әкімі</w:t>
      </w:r>
    </w:p>
    <w:p>
      <w:pPr>
        <w:spacing w:after="0"/>
        <w:ind w:left="0"/>
        <w:jc w:val="both"/>
      </w:pPr>
      <w:r>
        <w:rPr>
          <w:rFonts w:ascii="Times New Roman"/>
          <w:b w:val="false"/>
          <w:i w:val="false"/>
          <w:color w:val="000000"/>
          <w:sz w:val="28"/>
        </w:rPr>
        <w:t>
      ___________________ (қолы)                                   ___________________ (қолы)</w:t>
      </w:r>
    </w:p>
    <w:p>
      <w:pPr>
        <w:spacing w:after="0"/>
        <w:ind w:left="0"/>
        <w:jc w:val="both"/>
      </w:pPr>
      <w:r>
        <w:rPr>
          <w:rFonts w:ascii="Times New Roman"/>
          <w:b w:val="false"/>
          <w:i w:val="false"/>
          <w:color w:val="000000"/>
          <w:sz w:val="28"/>
        </w:rPr>
        <w:t>
      ___________________ (күні)                                    ___________________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 w:id="8"/>
    <w:p>
      <w:pPr>
        <w:spacing w:after="0"/>
        <w:ind w:left="0"/>
        <w:jc w:val="left"/>
      </w:pPr>
      <w:r>
        <w:rPr>
          <w:rFonts w:ascii="Times New Roman"/>
          <w:b/>
          <w:i w:val="false"/>
          <w:color w:val="000000"/>
        </w:rPr>
        <w:t xml:space="preserve"> "Өрлеу" жобасына қатысуға өтініш</w:t>
      </w:r>
    </w:p>
    <w:bookmarkEnd w:id="8"/>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(облыс, аудан, елді мекен) </w:t>
      </w:r>
    </w:p>
    <w:p>
      <w:pPr>
        <w:spacing w:after="0"/>
        <w:ind w:left="0"/>
        <w:jc w:val="both"/>
      </w:pPr>
      <w:r>
        <w:rPr>
          <w:rFonts w:ascii="Times New Roman"/>
          <w:b w:val="false"/>
          <w:i w:val="false"/>
          <w:color w:val="000000"/>
          <w:sz w:val="28"/>
        </w:rPr>
        <w:t>
       халықты жұмыспен қамту орталығына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(елді мекен, аудан)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(көше, үй және пәтер №, телефон)</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басты куәландыратын құжаттың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берілген күні ____________________________</w:t>
      </w:r>
    </w:p>
    <w:p>
      <w:pPr>
        <w:spacing w:after="0"/>
        <w:ind w:left="0"/>
        <w:jc w:val="both"/>
      </w:pPr>
      <w:r>
        <w:rPr>
          <w:rFonts w:ascii="Times New Roman"/>
          <w:b w:val="false"/>
          <w:i w:val="false"/>
          <w:color w:val="000000"/>
          <w:sz w:val="28"/>
        </w:rPr>
        <w:t>
      жеке сәйкестендіру нөмірі__________________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w:t>
      </w:r>
    </w:p>
    <w:p>
      <w:pPr>
        <w:spacing w:after="0"/>
        <w:ind w:left="0"/>
        <w:jc w:val="both"/>
      </w:pPr>
      <w:r>
        <w:rPr>
          <w:rFonts w:ascii="Times New Roman"/>
          <w:b w:val="false"/>
          <w:i w:val="false"/>
          <w:color w:val="000000"/>
          <w:sz w:val="28"/>
        </w:rPr>
        <w:t>
       банк шотының № ________________________</w:t>
      </w:r>
    </w:p>
    <w:p>
      <w:pPr>
        <w:spacing w:after="0"/>
        <w:ind w:left="0"/>
        <w:jc w:val="both"/>
      </w:pPr>
      <w:r>
        <w:rPr>
          <w:rFonts w:ascii="Times New Roman"/>
          <w:b w:val="false"/>
          <w:i w:val="false"/>
          <w:color w:val="000000"/>
          <w:sz w:val="28"/>
        </w:rPr>
        <w:t>
       жеке шотының №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
Мені (менің отбасымды) "Өрлеу" жобасына қабылдауды және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(табысы, білімі,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келісімді білдіремін. </w:t>
            </w:r>
            <w:r>
              <w:br/>
            </w:r>
            <w:r>
              <w:rPr>
                <w:rFonts w:ascii="Times New Roman"/>
                <w:b w:val="false"/>
                <w:i w:val="false"/>
                <w:color w:val="000000"/>
                <w:sz w:val="20"/>
              </w:rPr>
              <w:t>
 Мен берген ақпараттың құпия екені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Менің отбасым (мені қоса алғанда) _____ адамнан тұрады.</w:t>
            </w:r>
            <w:r>
              <w:br/>
            </w:r>
            <w:r>
              <w:rPr>
                <w:rFonts w:ascii="Times New Roman"/>
                <w:b w:val="false"/>
                <w:i w:val="false"/>
                <w:color w:val="000000"/>
                <w:sz w:val="20"/>
              </w:rPr>
              <w:t xml:space="preserve">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2017 жылғы 13 ақпандағы № 52 қаулысының </w:t>
            </w:r>
            <w:r>
              <w:rPr>
                <w:rFonts w:ascii="Times New Roman"/>
                <w:b w:val="false"/>
                <w:i w:val="false"/>
                <w:color w:val="000000"/>
                <w:sz w:val="20"/>
              </w:rPr>
              <w:t>9-тармағына</w:t>
            </w:r>
            <w:r>
              <w:rPr>
                <w:rFonts w:ascii="Times New Roman"/>
                <w:b w:val="false"/>
                <w:i w:val="false"/>
                <w:color w:val="000000"/>
                <w:sz w:val="20"/>
              </w:rPr>
              <w:t xml:space="preserve"> сәйкес маған және менің отбасымның мүшелеріне бір мезгілде: </w:t>
            </w: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арнаулы әлеуметтік қызметтерді; </w:t>
            </w: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мүгедектерді оңалту шараларын (сурдотехникалық, тифлотехникалық, протездік-ортопедиялық құралдар, арнаулы жүріп-тұру құралдары, жеке көмекшінің, ымдау тілі маманының әлеуметтік қызметі) ұсыну мүмкіндігін қарастыруды сұраймын.</w:t>
            </w:r>
            <w:r>
              <w:br/>
            </w:r>
            <w:r>
              <w:rPr>
                <w:rFonts w:ascii="Times New Roman"/>
                <w:b w:val="false"/>
                <w:i w:val="false"/>
                <w:color w:val="000000"/>
                <w:sz w:val="20"/>
              </w:rPr>
              <w:t>
20___ жылғы "____"_____________ ___________________</w:t>
            </w:r>
            <w:r>
              <w:br/>
            </w:r>
            <w:r>
              <w:rPr>
                <w:rFonts w:ascii="Times New Roman"/>
                <w:b w:val="false"/>
                <w:i w:val="false"/>
                <w:color w:val="000000"/>
                <w:sz w:val="20"/>
              </w:rPr>
              <w:t xml:space="preserve">                                      (күні) (өтініш берушінің қолы)</w:t>
            </w:r>
            <w:r>
              <w:br/>
            </w:r>
            <w:r>
              <w:rPr>
                <w:rFonts w:ascii="Times New Roman"/>
                <w:b w:val="false"/>
                <w:i w:val="false"/>
                <w:color w:val="000000"/>
                <w:sz w:val="20"/>
              </w:rPr>
              <w:t>
 Халықты жұмыспен қамту орталығының, кент, ауыл, ауылдық округ әкімінің қызметтік белгілері үшін</w:t>
            </w:r>
            <w:r>
              <w:br/>
            </w:r>
            <w:r>
              <w:rPr>
                <w:rFonts w:ascii="Times New Roman"/>
                <w:b w:val="false"/>
                <w:i w:val="false"/>
                <w:color w:val="000000"/>
                <w:sz w:val="20"/>
              </w:rPr>
              <w:t>
__________________________________________________________________________</w:t>
            </w:r>
            <w:r>
              <w:br/>
            </w:r>
            <w:r>
              <w:rPr>
                <w:rFonts w:ascii="Times New Roman"/>
                <w:b w:val="false"/>
                <w:i w:val="false"/>
                <w:color w:val="000000"/>
                <w:sz w:val="20"/>
              </w:rPr>
              <w:t>
__________________________________________________________________________</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20___ жылғы "____"____________ қабылданды </w:t>
            </w:r>
            <w:r>
              <w:br/>
            </w: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(құжаттарды қабылдаған адамның тегі, аты, әкесінің аты (бар болса) және қолы)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Өтініш берушінің (отбасының) тіркеу нөмірі 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Өтініш қоса берілген құжаттармен 20___ жылғы "____"__________ учаскелік комиссияға берілді.</w:t>
            </w:r>
            <w:r>
              <w:br/>
            </w:r>
            <w:r>
              <w:rPr>
                <w:rFonts w:ascii="Times New Roman"/>
                <w:b w:val="false"/>
                <w:i w:val="false"/>
                <w:color w:val="000000"/>
                <w:sz w:val="20"/>
              </w:rPr>
              <w:t>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_______________________________________________________________; </w:t>
            </w:r>
            <w:r>
              <w:br/>
            </w:r>
            <w:r>
              <w:rPr>
                <w:rFonts w:ascii="Times New Roman"/>
                <w:b w:val="false"/>
                <w:i w:val="false"/>
                <w:color w:val="000000"/>
                <w:sz w:val="20"/>
              </w:rPr>
              <w:t xml:space="preserve">
 Өтініш берушінің қолы ___________________ </w:t>
            </w:r>
            <w:r>
              <w:br/>
            </w:r>
            <w:r>
              <w:rPr>
                <w:rFonts w:ascii="Times New Roman"/>
                <w:b w:val="false"/>
                <w:i w:val="false"/>
                <w:color w:val="000000"/>
                <w:sz w:val="20"/>
              </w:rPr>
              <w:t>
 Кент, ауыл, ауылдық округ әкімінен құжаттардың қабылданған күні туралы халықты жұмыспен қамту орталығының белгісі 20___ жылғы "____"__________.</w:t>
            </w:r>
            <w:r>
              <w:br/>
            </w:r>
            <w:r>
              <w:rPr>
                <w:rFonts w:ascii="Times New Roman"/>
                <w:b w:val="false"/>
                <w:i w:val="false"/>
                <w:color w:val="000000"/>
                <w:sz w:val="20"/>
              </w:rPr>
              <w:t>
 Құжаттарды қабылдаған адамның тегі, аты, әкесінің аты (бар болса), лауазымы, қолы</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_ _ _ _ _ _ _ _ _ _ _ _ _ _ _ _ _ _ _ _ _ _ _ _ _ _ _ _ _ _ _ __ _ _ _ _ _ _ _ _ _ _ _ _ _ _ _ _ _ _ 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(қию сызығы)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Жалған ақпарат пен дәйексіз (жасанды) құжаттар бергенім үшін жауаптылық туралы ескертілдім.</w:t>
            </w:r>
            <w:r>
              <w:br/>
            </w:r>
            <w:r>
              <w:rPr>
                <w:rFonts w:ascii="Times New Roman"/>
                <w:b w:val="false"/>
                <w:i w:val="false"/>
                <w:color w:val="000000"/>
                <w:sz w:val="20"/>
              </w:rPr>
              <w:t>
Азамат (-ша)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Құжаттарды қабылдаған адамның тегі, аты, әкесінің аты (бар болса), лауазымы, қолы</w:t>
            </w:r>
            <w:r>
              <w:br/>
            </w: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9"/>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426"/>
        <w:gridCol w:w="426"/>
        <w:gridCol w:w="3696"/>
        <w:gridCol w:w="71"/>
        <w:gridCol w:w="2999"/>
        <w:gridCol w:w="283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w:t>
            </w:r>
            <w:r>
              <w:br/>
            </w:r>
            <w:r>
              <w:rPr>
                <w:rFonts w:ascii="Times New Roman"/>
                <w:b w:val="false"/>
                <w:i w:val="false"/>
                <w:color w:val="000000"/>
                <w:sz w:val="20"/>
              </w:rPr>
              <w:t>
(жұмыс істеуші, жұмыс істейтін зейнеткер,</w:t>
            </w:r>
            <w:r>
              <w:br/>
            </w:r>
            <w:r>
              <w:rPr>
                <w:rFonts w:ascii="Times New Roman"/>
                <w:b w:val="false"/>
                <w:i w:val="false"/>
                <w:color w:val="000000"/>
                <w:sz w:val="20"/>
              </w:rPr>
              <w:t>
жасына байланысты зейнеткер,</w:t>
            </w:r>
            <w:r>
              <w:br/>
            </w:r>
            <w:r>
              <w:rPr>
                <w:rFonts w:ascii="Times New Roman"/>
                <w:b w:val="false"/>
                <w:i w:val="false"/>
                <w:color w:val="000000"/>
                <w:sz w:val="20"/>
              </w:rPr>
              <w:t>
мүгедек, жұмыссыз, бала күтімі бойынша демалыста, үй шаруасындағы әйел, студент, оқушы, мектеп жасына дейінгі бала)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оқу орны (қазіргі уақыттағы)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кәмелетке толмаған балалары)</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 жасына дейінгі балалар мектепке дейінгі ұйымға бара ма 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3458"/>
        <w:gridCol w:w="4097"/>
        <w:gridCol w:w="978"/>
        <w:gridCol w:w="765"/>
        <w:gridCol w:w="978"/>
        <w:gridCol w:w="340"/>
        <w:gridCol w:w="340"/>
        <w:gridCol w:w="7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Отбасының тұрғын үй-тұрмыстық жағдайы:</w:t>
      </w:r>
    </w:p>
    <w:p>
      <w:pPr>
        <w:spacing w:after="0"/>
        <w:ind w:left="0"/>
        <w:jc w:val="both"/>
      </w:pPr>
      <w:r>
        <w:rPr>
          <w:rFonts w:ascii="Times New Roman"/>
          <w:b w:val="false"/>
          <w:i w:val="false"/>
          <w:color w:val="000000"/>
          <w:sz w:val="28"/>
        </w:rPr>
        <w:t>
      тұрғын алаңы: __________ шаршы метр;</w:t>
      </w:r>
    </w:p>
    <w:p>
      <w:pPr>
        <w:spacing w:after="0"/>
        <w:ind w:left="0"/>
        <w:jc w:val="both"/>
      </w:pPr>
      <w:r>
        <w:rPr>
          <w:rFonts w:ascii="Times New Roman"/>
          <w:b w:val="false"/>
          <w:i w:val="false"/>
          <w:color w:val="000000"/>
          <w:sz w:val="28"/>
        </w:rPr>
        <w:t xml:space="preserve">
      меншік нысаны: ________________________; </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xml:space="preserve">
      тұрғын үйдің сапасы (қалыпты жағдайда, ескі, авариялық жағдайда, жөнделмеген)      ; </w:t>
      </w:r>
    </w:p>
    <w:p>
      <w:pPr>
        <w:spacing w:after="0"/>
        <w:ind w:left="0"/>
        <w:jc w:val="both"/>
      </w:pPr>
      <w:r>
        <w:rPr>
          <w:rFonts w:ascii="Times New Roman"/>
          <w:b w:val="false"/>
          <w:i w:val="false"/>
          <w:color w:val="000000"/>
          <w:sz w:val="28"/>
        </w:rPr>
        <w:t>
                                                             (қажеттінің астын сызу)</w:t>
      </w:r>
    </w:p>
    <w:p>
      <w:pPr>
        <w:spacing w:after="0"/>
        <w:ind w:left="0"/>
        <w:jc w:val="both"/>
      </w:pPr>
      <w:r>
        <w:rPr>
          <w:rFonts w:ascii="Times New Roman"/>
          <w:b w:val="false"/>
          <w:i w:val="false"/>
          <w:color w:val="000000"/>
          <w:sz w:val="28"/>
        </w:rPr>
        <w:t xml:space="preserve">
      үйдің материалы (кірпіш, ағаш, қаңқа-қамыстан жасалған, сабан, іргетасы жоқ сабан, қолдағы материалдардан салынған, уақытша баспана, киіз үй); </w:t>
      </w:r>
    </w:p>
    <w:p>
      <w:pPr>
        <w:spacing w:after="0"/>
        <w:ind w:left="0"/>
        <w:jc w:val="both"/>
      </w:pPr>
      <w:r>
        <w:rPr>
          <w:rFonts w:ascii="Times New Roman"/>
          <w:b w:val="false"/>
          <w:i w:val="false"/>
          <w:color w:val="000000"/>
          <w:sz w:val="28"/>
        </w:rPr>
        <w:t>
                                                           (қажеттінің астын сызу)</w:t>
      </w:r>
    </w:p>
    <w:p>
      <w:pPr>
        <w:spacing w:after="0"/>
        <w:ind w:left="0"/>
        <w:jc w:val="both"/>
      </w:pPr>
      <w:r>
        <w:rPr>
          <w:rFonts w:ascii="Times New Roman"/>
          <w:b w:val="false"/>
          <w:i w:val="false"/>
          <w:color w:val="000000"/>
          <w:sz w:val="28"/>
        </w:rPr>
        <w:t>
      тұрғын үйдің жабдықталуы (су құбыры, дәретхана, кәріз, жылу, газ, жуынатын бөлме, лифт, телефон) (қажеттінің астын сызу)</w:t>
      </w:r>
    </w:p>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8155"/>
        <w:gridCol w:w="1579"/>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w:t>
            </w:r>
            <w:r>
              <w:br/>
            </w:r>
            <w:r>
              <w:rPr>
                <w:rFonts w:ascii="Times New Roman"/>
                <w:b w:val="false"/>
                <w:i w:val="false"/>
                <w:color w:val="000000"/>
                <w:sz w:val="20"/>
              </w:rPr>
              <w:t>
(саны, мөлшері, маркасы)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 ______________________________________________</w:t>
      </w:r>
    </w:p>
    <w:p>
      <w:pPr>
        <w:spacing w:after="0"/>
        <w:ind w:left="0"/>
        <w:jc w:val="both"/>
      </w:pPr>
      <w:r>
        <w:rPr>
          <w:rFonts w:ascii="Times New Roman"/>
          <w:b w:val="false"/>
          <w:i w:val="false"/>
          <w:color w:val="000000"/>
          <w:sz w:val="28"/>
        </w:rPr>
        <w:t>
      зайыбы (жұбайы) ___________________________________________</w:t>
      </w:r>
    </w:p>
    <w:p>
      <w:pPr>
        <w:spacing w:after="0"/>
        <w:ind w:left="0"/>
        <w:jc w:val="both"/>
      </w:pPr>
      <w:r>
        <w:rPr>
          <w:rFonts w:ascii="Times New Roman"/>
          <w:b w:val="false"/>
          <w:i w:val="false"/>
          <w:color w:val="000000"/>
          <w:sz w:val="28"/>
        </w:rPr>
        <w:t xml:space="preserve">
      балалары ___________________________________________________ </w:t>
      </w:r>
    </w:p>
    <w:p>
      <w:pPr>
        <w:spacing w:after="0"/>
        <w:ind w:left="0"/>
        <w:jc w:val="both"/>
      </w:pPr>
      <w:r>
        <w:rPr>
          <w:rFonts w:ascii="Times New Roman"/>
          <w:b w:val="false"/>
          <w:i w:val="false"/>
          <w:color w:val="000000"/>
          <w:sz w:val="28"/>
        </w:rPr>
        <w:t>
      басқа да туысқандары ________________________________________</w:t>
      </w:r>
    </w:p>
    <w:p>
      <w:pPr>
        <w:spacing w:after="0"/>
        <w:ind w:left="0"/>
        <w:jc w:val="both"/>
      </w:pPr>
      <w:r>
        <w:rPr>
          <w:rFonts w:ascii="Times New Roman"/>
          <w:b w:val="false"/>
          <w:i w:val="false"/>
          <w:color w:val="000000"/>
          <w:sz w:val="28"/>
        </w:rPr>
        <w:t xml:space="preserve">
      16 жасқа дейінгі мүгедек бала алатын арнаулы әлеуметтік қызметтер: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Отбасының материалдық жағдайына Сіздің беретін бағаңыз: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Өмірлік қиын жағдайдан шығуды көздейтін қызметтің бағыттары (өтініш берушінің пікірі)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мемлекеттік шараларына қатыса аласыз: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бос жұмыс орындарына жұмысқа орналасу; </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орналасу;</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микрокредиттеу; </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орналасу;</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  __________________________________________ _________</w:t>
      </w:r>
    </w:p>
    <w:p>
      <w:pPr>
        <w:spacing w:after="0"/>
        <w:ind w:left="0"/>
        <w:jc w:val="both"/>
      </w:pPr>
      <w:r>
        <w:rPr>
          <w:rFonts w:ascii="Times New Roman"/>
          <w:b w:val="false"/>
          <w:i w:val="false"/>
          <w:color w:val="000000"/>
          <w:sz w:val="28"/>
        </w:rPr>
        <w:t>
             (күні)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Отбасының тіркеу нөмірі __________</w:t>
      </w:r>
    </w:p>
    <w:bookmarkStart w:name="z14" w:id="10"/>
    <w:p>
      <w:pPr>
        <w:spacing w:after="0"/>
        <w:ind w:left="0"/>
        <w:jc w:val="left"/>
      </w:pPr>
      <w:r>
        <w:rPr>
          <w:rFonts w:ascii="Times New Roman"/>
          <w:b/>
          <w:i w:val="false"/>
          <w:color w:val="000000"/>
        </w:rPr>
        <w:t xml:space="preserve"> Өтініш берушінің отбасы құрамы туралы мәліметтер</w:t>
      </w:r>
    </w:p>
    <w:bookmarkEnd w:id="10"/>
    <w:p>
      <w:pPr>
        <w:spacing w:after="0"/>
        <w:ind w:left="0"/>
        <w:jc w:val="both"/>
      </w:pPr>
      <w:r>
        <w:rPr>
          <w:rFonts w:ascii="Times New Roman"/>
          <w:b w:val="false"/>
          <w:i w:val="false"/>
          <w:color w:val="000000"/>
          <w:sz w:val="28"/>
        </w:rPr>
        <w:t>
      ____________________________ 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(үйінің мекенжайы,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653"/>
        <w:gridCol w:w="6092"/>
        <w:gridCol w:w="2113"/>
        <w:gridCol w:w="1194"/>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Кент, ауыл, ауылдық округ әкімінің немесе отбасы құрамы туралы мәліметтерді растайтын өзге де лауазымды адамның тегі, аты, әкесінің аты (бар болса) 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Отбасының тіркеу нөмірі __________</w:t>
      </w:r>
    </w:p>
    <w:bookmarkStart w:name="z16" w:id="11"/>
    <w:p>
      <w:pPr>
        <w:spacing w:after="0"/>
        <w:ind w:left="0"/>
        <w:jc w:val="left"/>
      </w:pPr>
      <w:r>
        <w:rPr>
          <w:rFonts w:ascii="Times New Roman"/>
          <w:b/>
          <w:i w:val="false"/>
          <w:color w:val="000000"/>
        </w:rPr>
        <w:t xml:space="preserve"> Жеке қосалқы шаруашылығының болуы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 бұқа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Кент, ауыл, ауылдық округ әкімінің немесе жеке қосалқы шаруашылықтың көлемі туралы мәліметтерді растайтын өзге де лауазымды адамның, тегі, аты, әкесінің аты (бар болса)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2"/>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211"/>
        <w:gridCol w:w="3384"/>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мәліметтер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алынатын ақпараттық жүйенің атауы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 туралы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 МДҚ ("Жеке тұлғалар" мемлекеттік дерекқоры)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МДҚ ("Жеке тұлғалар" мемлекеттік дерекқоры)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АХАЖТП АЖ ("Азаматтық хал актілерін жазу тіркеу пункті" ақпараттық жүйесі)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неке қиюын (некені бұзуын) (Қазақстан Республикасының аумағында 2008 жылғы 1 маусымнан кейін тіркелгендерді) тіркеу туралы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АХАЖТП АЖ ("Азаматтық хал актілерін жазу тіркеу пункті" ақпараттық жүйесі)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растау туралы (бар болса)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Еңбекмині МОДҚ (Қазақстан Республикасы Еңбек және халықты әлеуметтік қорғау министрлігі мүгедектердің орталықтандырылған дерекқоры)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Табыстары туралы (жалақы, әлеуметтік төлемдер, кәсіпкерлік қызметтен түскен табыстар)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Еңбекмині МЗТ (Қазақстан Республикасы Еңбек және халықты әлеуметтік қорғау министрлігінің міндетті зейнетақы төлемдері)</w:t>
            </w:r>
          </w:p>
        </w:tc>
      </w:tr>
    </w:tbl>
    <w:p>
      <w:pPr>
        <w:spacing w:after="0"/>
        <w:ind w:left="0"/>
        <w:jc w:val="both"/>
      </w:pPr>
      <w:r>
        <w:rPr>
          <w:rFonts w:ascii="Times New Roman"/>
          <w:b w:val="false"/>
          <w:i w:val="false"/>
          <w:color w:val="000000"/>
          <w:sz w:val="28"/>
        </w:rPr>
        <w:t>
      * Ақпараттық жүйелерден сұратылған мәліметтерді растайтын электрондық құжаттар "электрондық үкімет" шлюзі арқылы тиісті мемлекеттік органдардың және (немесе) ұйымдардың электрондық цифрлық қолтаңбасымен, сондай-ақ шартты ақшалай көмек тағайындауға сұрау салуды жүзеге асырған халықты жұмыспен қамту орталығы маманының электрондық цифрлық қолтаңбасымен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3"/>
    <w:p>
      <w:pPr>
        <w:spacing w:after="0"/>
        <w:ind w:left="0"/>
        <w:jc w:val="left"/>
      </w:pPr>
      <w:r>
        <w:rPr>
          <w:rFonts w:ascii="Times New Roman"/>
          <w:b/>
          <w:i w:val="false"/>
          <w:color w:val="000000"/>
        </w:rPr>
        <w:t xml:space="preserve"> Өтініштерді тіркеу журналы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1742"/>
        <w:gridCol w:w="472"/>
        <w:gridCol w:w="604"/>
        <w:gridCol w:w="604"/>
        <w:gridCol w:w="472"/>
        <w:gridCol w:w="1393"/>
        <w:gridCol w:w="1262"/>
        <w:gridCol w:w="867"/>
        <w:gridCol w:w="736"/>
        <w:gridCol w:w="734"/>
        <w:gridCol w:w="1263"/>
        <w:gridCol w:w="735"/>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w:t>
            </w:r>
            <w:r>
              <w:br/>
            </w:r>
            <w:r>
              <w:rPr>
                <w:rFonts w:ascii="Times New Roman"/>
                <w:b w:val="false"/>
                <w:i w:val="false"/>
                <w:color w:val="000000"/>
                <w:sz w:val="20"/>
              </w:rPr>
              <w:t>жайы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балаларының саны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w:t>
            </w:r>
            <w:r>
              <w:br/>
            </w:r>
            <w:r>
              <w:rPr>
                <w:rFonts w:ascii="Times New Roman"/>
                <w:b w:val="false"/>
                <w:i w:val="false"/>
                <w:color w:val="000000"/>
                <w:sz w:val="20"/>
              </w:rPr>
              <w:t>ға берген күні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комиссияның шартты ақшалай көмекті тағайындау туралы қорытындыны қабылдаған күні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көмекті тағайындау туралы шешім жобасының жасалған күні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есепке алынатын жиынтық табысы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көмекті тағайындау кезеңі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көмектің сомасы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көмекті тағайындау туралы хабарламаның № және күні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4"/>
    <w:p>
      <w:pPr>
        <w:spacing w:after="0"/>
        <w:ind w:left="0"/>
        <w:jc w:val="left"/>
      </w:pPr>
      <w:r>
        <w:rPr>
          <w:rFonts w:ascii="Times New Roman"/>
          <w:b/>
          <w:i w:val="false"/>
          <w:color w:val="000000"/>
        </w:rPr>
        <w:t xml:space="preserve"> "Өрлеу" жобасына қатысуға өтінішті қабылдаудан бас тарту туралы қолхат</w:t>
      </w:r>
    </w:p>
    <w:bookmarkEnd w:id="14"/>
    <w:p>
      <w:pPr>
        <w:spacing w:after="0"/>
        <w:ind w:left="0"/>
        <w:jc w:val="both"/>
      </w:pPr>
      <w:r>
        <w:rPr>
          <w:rFonts w:ascii="Times New Roman"/>
          <w:b w:val="false"/>
          <w:i w:val="false"/>
          <w:color w:val="000000"/>
          <w:sz w:val="28"/>
        </w:rPr>
        <w:t xml:space="preserve">
      20____ жылғы "___" __________ </w:t>
      </w:r>
    </w:p>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______ жылғы "____" _______________ </w:t>
      </w:r>
    </w:p>
    <w:p>
      <w:pPr>
        <w:spacing w:after="0"/>
        <w:ind w:left="0"/>
        <w:jc w:val="both"/>
      </w:pPr>
      <w:r>
        <w:rPr>
          <w:rFonts w:ascii="Times New Roman"/>
          <w:b w:val="false"/>
          <w:i w:val="false"/>
          <w:color w:val="000000"/>
          <w:sz w:val="28"/>
        </w:rPr>
        <w:t xml:space="preserve">
      Жүгінген күні 20 ____ жылғы "____" _______________ </w:t>
      </w:r>
    </w:p>
    <w:p>
      <w:pPr>
        <w:spacing w:after="0"/>
        <w:ind w:left="0"/>
        <w:jc w:val="both"/>
      </w:pPr>
      <w:r>
        <w:rPr>
          <w:rFonts w:ascii="Times New Roman"/>
          <w:b w:val="false"/>
          <w:i w:val="false"/>
          <w:color w:val="000000"/>
          <w:sz w:val="28"/>
        </w:rPr>
        <w:t>
      "Өрлеу" жобасына қатысуға өтінішті қабылдаудан келесі себеп бойынша бас тартылды (ұсынылған себептердің біреуін таңдау):</w:t>
      </w:r>
    </w:p>
    <w:p>
      <w:pPr>
        <w:spacing w:after="0"/>
        <w:ind w:left="0"/>
        <w:jc w:val="both"/>
      </w:pPr>
      <w:r>
        <w:rPr>
          <w:rFonts w:ascii="Times New Roman"/>
          <w:b w:val="false"/>
          <w:i w:val="false"/>
          <w:color w:val="000000"/>
          <w:sz w:val="28"/>
        </w:rPr>
        <w:t>
      1) "Өрлеу" жобасына қатысуға берілген өтініштің бар болуы;</w:t>
      </w:r>
    </w:p>
    <w:p>
      <w:pPr>
        <w:spacing w:after="0"/>
        <w:ind w:left="0"/>
        <w:jc w:val="both"/>
      </w:pPr>
      <w:r>
        <w:rPr>
          <w:rFonts w:ascii="Times New Roman"/>
          <w:b w:val="false"/>
          <w:i w:val="false"/>
          <w:color w:val="000000"/>
          <w:sz w:val="28"/>
        </w:rPr>
        <w:t>
      2) жұмыспен қамту және әлеуметтік бағдарламалар бөлімінің өтініш берушіге шартты ақшалай көмек тағайындау туралы қолданыстағы шешімнің бар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(қолхатты берген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5"/>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15"/>
    <w:p>
      <w:pPr>
        <w:spacing w:after="0"/>
        <w:ind w:left="0"/>
        <w:jc w:val="both"/>
      </w:pPr>
      <w:r>
        <w:rPr>
          <w:rFonts w:ascii="Times New Roman"/>
          <w:b w:val="false"/>
          <w:i w:val="false"/>
          <w:color w:val="000000"/>
          <w:sz w:val="28"/>
        </w:rPr>
        <w:t>
      20 ___ жылғы "____" ________________ ___________________________________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xml:space="preserve">
      1.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2. Тұрғылықты жерінің мекенжайы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3. Туған күні және жері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4. Жұмыс орны, лауазымы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5. Азаматтың орташа айлық табысы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6. Отбасының жан басына шаққандағы орташа табысы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812"/>
        <w:gridCol w:w="579"/>
        <w:gridCol w:w="740"/>
        <w:gridCol w:w="579"/>
        <w:gridCol w:w="1490"/>
        <w:gridCol w:w="793"/>
        <w:gridCol w:w="579"/>
        <w:gridCol w:w="1384"/>
        <w:gridCol w:w="3746"/>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себебі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мемлекеттік шараларына қатысқандығы туралы мәліметтер</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 </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p>
    <w:p>
      <w:pPr>
        <w:spacing w:after="0"/>
        <w:ind w:left="0"/>
        <w:jc w:val="both"/>
      </w:pPr>
      <w:r>
        <w:rPr>
          <w:rFonts w:ascii="Times New Roman"/>
          <w:b w:val="false"/>
          <w:i w:val="false"/>
          <w:color w:val="000000"/>
          <w:sz w:val="28"/>
        </w:rPr>
        <w:t>
      мемлекеттің толық қамқорлығында оқитындар _________ адам;</w:t>
      </w:r>
    </w:p>
    <w:p>
      <w:pPr>
        <w:spacing w:after="0"/>
        <w:ind w:left="0"/>
        <w:jc w:val="both"/>
      </w:pPr>
      <w:r>
        <w:rPr>
          <w:rFonts w:ascii="Times New Roman"/>
          <w:b w:val="false"/>
          <w:i w:val="false"/>
          <w:color w:val="000000"/>
          <w:sz w:val="28"/>
        </w:rPr>
        <w:t xml:space="preserve">
      ақылы негізде жоғары және орта арнаулы білім беру орындарында оқитындар __________ адам, оқудың бір жылдық құны ____________ теңге. </w:t>
      </w:r>
    </w:p>
    <w:p>
      <w:pPr>
        <w:spacing w:after="0"/>
        <w:ind w:left="0"/>
        <w:jc w:val="both"/>
      </w:pPr>
      <w:r>
        <w:rPr>
          <w:rFonts w:ascii="Times New Roman"/>
          <w:b w:val="false"/>
          <w:i w:val="false"/>
          <w:color w:val="000000"/>
          <w:sz w:val="28"/>
        </w:rPr>
        <w:t xml:space="preserve">
      8. Қазақстан Республикасы Үкіметінің 2016 жылғы 29 желтоқсандағы № 919 қаулысымен бекітілген Нәтижелі жұмыспен қамтуды және жаппай кәсіпкерлікті дамыту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әлеуметтік келісімшарттың болуы: ___________ адам:</w:t>
      </w:r>
    </w:p>
    <w:p>
      <w:pPr>
        <w:spacing w:after="0"/>
        <w:ind w:left="0"/>
        <w:jc w:val="both"/>
      </w:pPr>
      <w:r>
        <w:rPr>
          <w:rFonts w:ascii="Times New Roman"/>
          <w:b w:val="false"/>
          <w:i w:val="false"/>
          <w:color w:val="000000"/>
          <w:sz w:val="28"/>
        </w:rPr>
        <w:t>
      1. Тегі, аты, әкесінің аты (бар болса) ___________________________________________</w:t>
      </w:r>
    </w:p>
    <w:p>
      <w:pPr>
        <w:spacing w:after="0"/>
        <w:ind w:left="0"/>
        <w:jc w:val="both"/>
      </w:pPr>
      <w:r>
        <w:rPr>
          <w:rFonts w:ascii="Times New Roman"/>
          <w:b w:val="false"/>
          <w:i w:val="false"/>
          <w:color w:val="000000"/>
          <w:sz w:val="28"/>
        </w:rPr>
        <w:t>
      2. Тегі, аты, әкесінің аты (бар болса) ___________________________________________</w:t>
      </w:r>
    </w:p>
    <w:p>
      <w:pPr>
        <w:spacing w:after="0"/>
        <w:ind w:left="0"/>
        <w:jc w:val="both"/>
      </w:pPr>
      <w:r>
        <w:rPr>
          <w:rFonts w:ascii="Times New Roman"/>
          <w:b w:val="false"/>
          <w:i w:val="false"/>
          <w:color w:val="000000"/>
          <w:sz w:val="28"/>
        </w:rPr>
        <w:t xml:space="preserve">
      9. Баспана жағдайы (жатақхана, жалдамалы, жекешелендірілген тұрғын үй, қызметтік тұрғын үй, тұрғын үй кооперативі, жеке тұрғын үй немесе өзгелер) </w:t>
      </w:r>
    </w:p>
    <w:p>
      <w:pPr>
        <w:spacing w:after="0"/>
        <w:ind w:left="0"/>
        <w:jc w:val="both"/>
      </w:pPr>
      <w:r>
        <w:rPr>
          <w:rFonts w:ascii="Times New Roman"/>
          <w:b w:val="false"/>
          <w:i w:val="false"/>
          <w:color w:val="000000"/>
          <w:sz w:val="28"/>
        </w:rPr>
        <w:t>
      (қажеттісін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_________________________</w:t>
      </w:r>
    </w:p>
    <w:p>
      <w:pPr>
        <w:spacing w:after="0"/>
        <w:ind w:left="0"/>
        <w:jc w:val="both"/>
      </w:pPr>
      <w:r>
        <w:rPr>
          <w:rFonts w:ascii="Times New Roman"/>
          <w:b w:val="false"/>
          <w:i w:val="false"/>
          <w:color w:val="000000"/>
          <w:sz w:val="28"/>
        </w:rPr>
        <w:t>
      Тұрғын үйді ұстауға жұмсалатын шығыстар айына 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4228"/>
        <w:gridCol w:w="694"/>
        <w:gridCol w:w="2045"/>
        <w:gridCol w:w="4616"/>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Мыналардың:</w:t>
      </w:r>
    </w:p>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қазіргі уақытта тұратын баспанадан басқа, өзге тұрғын үйдің (оны пайдаланудан түскенºтабыс)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бар-жоғы.</w:t>
      </w:r>
    </w:p>
    <w:p>
      <w:pPr>
        <w:spacing w:after="0"/>
        <w:ind w:left="0"/>
        <w:jc w:val="both"/>
      </w:pPr>
      <w:r>
        <w:rPr>
          <w:rFonts w:ascii="Times New Roman"/>
          <w:b w:val="false"/>
          <w:i w:val="false"/>
          <w:color w:val="000000"/>
          <w:sz w:val="28"/>
        </w:rPr>
        <w:t>
      12. Отбасының өзге де табыстары (түрі, сомасы, көзі):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Көзге көрінетін мұқтаждық белгілері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Көзге көрінетін әл-ауқат белгілері__________________________________________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Тұратын жерінің санитариялық-эпидемиологиялық жағдайлары 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Учаскелік комиссияның басқа да байқағандары: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17. Комиссия төрағасы: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 жүргізуден бас тартамын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(немесе отбасы мүшелерінің бірінің)</w:t>
      </w:r>
    </w:p>
    <w:p>
      <w:pPr>
        <w:spacing w:after="0"/>
        <w:ind w:left="0"/>
        <w:jc w:val="both"/>
      </w:pPr>
      <w:r>
        <w:rPr>
          <w:rFonts w:ascii="Times New Roman"/>
          <w:b w:val="false"/>
          <w:i w:val="false"/>
          <w:color w:val="000000"/>
          <w:sz w:val="28"/>
        </w:rPr>
        <w:t>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6"/>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16"/>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p>
      <w:pPr>
        <w:spacing w:after="0"/>
        <w:ind w:left="0"/>
        <w:jc w:val="both"/>
      </w:pPr>
      <w:r>
        <w:rPr>
          <w:rFonts w:ascii="Times New Roman"/>
          <w:b w:val="false"/>
          <w:i w:val="false"/>
          <w:color w:val="000000"/>
          <w:sz w:val="28"/>
        </w:rPr>
        <w:t xml:space="preserve">
      Учаскелік комиссия Қазақстан Республикасы Үкіметінің 2017 жылғы 13 ақпандағы № </w:t>
      </w:r>
    </w:p>
    <w:p>
      <w:pPr>
        <w:spacing w:after="0"/>
        <w:ind w:left="0"/>
        <w:jc w:val="both"/>
      </w:pPr>
      <w:r>
        <w:rPr>
          <w:rFonts w:ascii="Times New Roman"/>
          <w:b w:val="false"/>
          <w:i w:val="false"/>
          <w:color w:val="000000"/>
          <w:sz w:val="28"/>
        </w:rPr>
        <w:t xml:space="preserve">
      52 қаулысымен бекітілген Облыстық бюджеттердің, Астана және Алматы қалалары </w:t>
      </w:r>
    </w:p>
    <w:p>
      <w:pPr>
        <w:spacing w:after="0"/>
        <w:ind w:left="0"/>
        <w:jc w:val="both"/>
      </w:pPr>
      <w:r>
        <w:rPr>
          <w:rFonts w:ascii="Times New Roman"/>
          <w:b w:val="false"/>
          <w:i w:val="false"/>
          <w:color w:val="000000"/>
          <w:sz w:val="28"/>
        </w:rPr>
        <w:t xml:space="preserve">
      бюджеттерінің 2017 жылға арналған республикалық бюджеттен "Өрлеу" жобасы бойынша </w:t>
      </w:r>
    </w:p>
    <w:p>
      <w:pPr>
        <w:spacing w:after="0"/>
        <w:ind w:left="0"/>
        <w:jc w:val="both"/>
      </w:pPr>
      <w:r>
        <w:rPr>
          <w:rFonts w:ascii="Times New Roman"/>
          <w:b w:val="false"/>
          <w:i w:val="false"/>
          <w:color w:val="000000"/>
          <w:sz w:val="28"/>
        </w:rPr>
        <w:t xml:space="preserve">
      шартты ақшалай көмекті ендіруге берілетін ағымдағы нысаналы трансферттерді пайдалану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қағидаларына</w:t>
      </w:r>
      <w:r>
        <w:rPr>
          <w:rFonts w:ascii="Times New Roman"/>
          <w:b w:val="false"/>
          <w:i w:val="false"/>
          <w:color w:val="000000"/>
          <w:sz w:val="28"/>
        </w:rPr>
        <w:t xml:space="preserve"> сәйкес отбасының (өтініш берушінің)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құжаттардың және өтініш </w:t>
      </w:r>
    </w:p>
    <w:p>
      <w:pPr>
        <w:spacing w:after="0"/>
        <w:ind w:left="0"/>
        <w:jc w:val="both"/>
      </w:pPr>
      <w:r>
        <w:rPr>
          <w:rFonts w:ascii="Times New Roman"/>
          <w:b w:val="false"/>
          <w:i w:val="false"/>
          <w:color w:val="000000"/>
          <w:sz w:val="28"/>
        </w:rPr>
        <w:t xml:space="preserve">
      берушінің (отбасының) материалдық жағдайын тексеру нәтижелерінің негізінде отбасын жобаға қосу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туралы</w:t>
      </w:r>
    </w:p>
    <w:p>
      <w:pPr>
        <w:spacing w:after="0"/>
        <w:ind w:left="0"/>
        <w:jc w:val="both"/>
      </w:pPr>
      <w:r>
        <w:rPr>
          <w:rFonts w:ascii="Times New Roman"/>
          <w:b w:val="false"/>
          <w:i w:val="false"/>
          <w:color w:val="000000"/>
          <w:sz w:val="28"/>
        </w:rPr>
        <w:t>
                                                   (қажеттілігі, қажет еместігі)</w:t>
      </w:r>
    </w:p>
    <w:p>
      <w:pPr>
        <w:spacing w:after="0"/>
        <w:ind w:left="0"/>
        <w:jc w:val="both"/>
      </w:pPr>
      <w:r>
        <w:rPr>
          <w:rFonts w:ascii="Times New Roman"/>
          <w:b w:val="false"/>
          <w:i w:val="false"/>
          <w:color w:val="000000"/>
          <w:sz w:val="28"/>
        </w:rPr>
        <w:t>
      қорытынды шығарды.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_______________________ 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 __________________________________________________</w:t>
      </w:r>
    </w:p>
    <w:p>
      <w:pPr>
        <w:spacing w:after="0"/>
        <w:ind w:left="0"/>
        <w:jc w:val="both"/>
      </w:pPr>
      <w:r>
        <w:rPr>
          <w:rFonts w:ascii="Times New Roman"/>
          <w:b w:val="false"/>
          <w:i w:val="false"/>
          <w:color w:val="000000"/>
          <w:sz w:val="28"/>
        </w:rPr>
        <w:t>
      _______________________ __________________________________________________</w:t>
      </w:r>
    </w:p>
    <w:p>
      <w:pPr>
        <w:spacing w:after="0"/>
        <w:ind w:left="0"/>
        <w:jc w:val="both"/>
      </w:pPr>
      <w:r>
        <w:rPr>
          <w:rFonts w:ascii="Times New Roman"/>
          <w:b w:val="false"/>
          <w:i w:val="false"/>
          <w:color w:val="000000"/>
          <w:sz w:val="28"/>
        </w:rPr>
        <w:t>
      _______________________ __________________________________________________</w:t>
      </w:r>
    </w:p>
    <w:p>
      <w:pPr>
        <w:spacing w:after="0"/>
        <w:ind w:left="0"/>
        <w:jc w:val="both"/>
      </w:pPr>
      <w:r>
        <w:rPr>
          <w:rFonts w:ascii="Times New Roman"/>
          <w:b w:val="false"/>
          <w:i w:val="false"/>
          <w:color w:val="000000"/>
          <w:sz w:val="28"/>
        </w:rPr>
        <w:t>
      _______________________ _________________________________________________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____ данада қоса берілген құжаттармен қорытынды 20__ жылғы "__" ________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кент, ауыл, ауылдық округ әкімінің немесе халықты жұмыспен қамту орталығы қызметкерінің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17"/>
    <w:p>
      <w:pPr>
        <w:spacing w:after="0"/>
        <w:ind w:left="0"/>
        <w:jc w:val="left"/>
      </w:pPr>
      <w:r>
        <w:rPr>
          <w:rFonts w:ascii="Times New Roman"/>
          <w:b/>
          <w:i w:val="false"/>
          <w:color w:val="000000"/>
        </w:rPr>
        <w:t xml:space="preserve"> Үміткерді және отбасының еңбекке қабілетті мүшелерін жұмыссыз ретінде тіркеуге қою туралы жазба журналы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3203"/>
        <w:gridCol w:w="1024"/>
        <w:gridCol w:w="1024"/>
        <w:gridCol w:w="1024"/>
        <w:gridCol w:w="1308"/>
        <w:gridCol w:w="1024"/>
        <w:gridCol w:w="2636"/>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063"/>
        <w:gridCol w:w="1989"/>
        <w:gridCol w:w="1989"/>
        <w:gridCol w:w="1989"/>
        <w:gridCol w:w="1989"/>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себебі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органдарында жұмыссыз ретінде тіркелуі туралы деректер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r>
              <w:br/>
            </w:r>
            <w:r>
              <w:rPr>
                <w:rFonts w:ascii="Times New Roman"/>
                <w:b w:val="false"/>
                <w:i w:val="false"/>
                <w:color w:val="000000"/>
                <w:sz w:val="20"/>
              </w:rPr>
              <w:t>дың байланыс телефоны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байланыс телефоны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мәртебесі</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18"/>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8"/>
    <w:p>
      <w:pPr>
        <w:spacing w:after="0"/>
        <w:ind w:left="0"/>
        <w:jc w:val="both"/>
      </w:pPr>
      <w:r>
        <w:rPr>
          <w:rFonts w:ascii="Times New Roman"/>
          <w:b w:val="false"/>
          <w:i w:val="false"/>
          <w:color w:val="000000"/>
          <w:sz w:val="28"/>
        </w:rPr>
        <w:t>
      _______________               № ______                      20 ___ жылғы "_____" 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Бұдан әрі Халықты жұмыспен қамту орталығы деп аталатын</w:t>
      </w:r>
    </w:p>
    <w:p>
      <w:pPr>
        <w:spacing w:after="0"/>
        <w:ind w:left="0"/>
        <w:jc w:val="both"/>
      </w:pPr>
      <w:r>
        <w:rPr>
          <w:rFonts w:ascii="Times New Roman"/>
          <w:b w:val="false"/>
          <w:i w:val="false"/>
          <w:color w:val="000000"/>
          <w:sz w:val="28"/>
        </w:rPr>
        <w:t>
      __________________________________________________________________ атынан</w:t>
      </w:r>
    </w:p>
    <w:p>
      <w:pPr>
        <w:spacing w:after="0"/>
        <w:ind w:left="0"/>
        <w:jc w:val="both"/>
      </w:pPr>
      <w:r>
        <w:rPr>
          <w:rFonts w:ascii="Times New Roman"/>
          <w:b w:val="false"/>
          <w:i w:val="false"/>
          <w:color w:val="000000"/>
          <w:sz w:val="28"/>
        </w:rPr>
        <w:t>
      (Халықты жұмыспен қамту орталығының атауы)</w:t>
      </w:r>
    </w:p>
    <w:p>
      <w:pPr>
        <w:spacing w:after="0"/>
        <w:ind w:left="0"/>
        <w:jc w:val="both"/>
      </w:pPr>
      <w:r>
        <w:rPr>
          <w:rFonts w:ascii="Times New Roman"/>
          <w:b w:val="false"/>
          <w:i w:val="false"/>
          <w:color w:val="000000"/>
          <w:sz w:val="28"/>
        </w:rPr>
        <w:t>
      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Халықты жұмыспен қамту орталығы өкілінің </w:t>
      </w:r>
    </w:p>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бір тараптан және бұдан әрі қатысушы деп аталатын азамат (-ша)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басын куәландыратын құжаттың атауы, жеке </w:t>
      </w:r>
    </w:p>
    <w:p>
      <w:pPr>
        <w:spacing w:after="0"/>
        <w:ind w:left="0"/>
        <w:jc w:val="both"/>
      </w:pPr>
      <w:r>
        <w:rPr>
          <w:rFonts w:ascii="Times New Roman"/>
          <w:b w:val="false"/>
          <w:i w:val="false"/>
          <w:color w:val="000000"/>
          <w:sz w:val="28"/>
        </w:rPr>
        <w:t>
      сәйкестендіру нөмірі, құжаттың сериясы, нөмірі, кім және қашан берді)</w:t>
      </w:r>
    </w:p>
    <w:p>
      <w:pPr>
        <w:spacing w:after="0"/>
        <w:ind w:left="0"/>
        <w:jc w:val="both"/>
      </w:pPr>
      <w:r>
        <w:rPr>
          <w:rFonts w:ascii="Times New Roman"/>
          <w:b w:val="false"/>
          <w:i w:val="false"/>
          <w:color w:val="000000"/>
          <w:sz w:val="28"/>
        </w:rPr>
        <w:t>
      "Өрлеу" жобасына қатысушы отбасы атынан__________________________________ ________________________________________________________________________</w:t>
      </w:r>
    </w:p>
    <w:p>
      <w:pPr>
        <w:spacing w:after="0"/>
        <w:ind w:left="0"/>
        <w:jc w:val="both"/>
      </w:pPr>
      <w:r>
        <w:rPr>
          <w:rFonts w:ascii="Times New Roman"/>
          <w:b w:val="false"/>
          <w:i w:val="false"/>
          <w:color w:val="000000"/>
          <w:sz w:val="28"/>
        </w:rPr>
        <w:t xml:space="preserve">
      мекенжай бойынша тұратын екінші тараптан төмендегілер туралы "Өрлеу" жобасына </w:t>
      </w:r>
    </w:p>
    <w:p>
      <w:pPr>
        <w:spacing w:after="0"/>
        <w:ind w:left="0"/>
        <w:jc w:val="both"/>
      </w:pPr>
      <w:r>
        <w:rPr>
          <w:rFonts w:ascii="Times New Roman"/>
          <w:b w:val="false"/>
          <w:i w:val="false"/>
          <w:color w:val="000000"/>
          <w:sz w:val="28"/>
        </w:rPr>
        <w:t>
      қатысуға отбасының белсенділігін арттырудың осы әлеуметтік келісімшартын (бұдан әрі – келісімшарт) жасасты:</w:t>
      </w:r>
    </w:p>
    <w:bookmarkStart w:name="z31" w:id="19"/>
    <w:p>
      <w:pPr>
        <w:spacing w:after="0"/>
        <w:ind w:left="0"/>
        <w:jc w:val="left"/>
      </w:pPr>
      <w:r>
        <w:rPr>
          <w:rFonts w:ascii="Times New Roman"/>
          <w:b/>
          <w:i w:val="false"/>
          <w:color w:val="000000"/>
        </w:rPr>
        <w:t xml:space="preserve"> 1. Келісімшарт мәні</w:t>
      </w:r>
    </w:p>
    <w:bookmarkEnd w:id="19"/>
    <w:bookmarkStart w:name="z32" w:id="20"/>
    <w:p>
      <w:pPr>
        <w:spacing w:after="0"/>
        <w:ind w:left="0"/>
        <w:jc w:val="both"/>
      </w:pPr>
      <w:r>
        <w:rPr>
          <w:rFonts w:ascii="Times New Roman"/>
          <w:b w:val="false"/>
          <w:i w:val="false"/>
          <w:color w:val="000000"/>
          <w:sz w:val="28"/>
        </w:rPr>
        <w:t>
      1. Келісімшарт мәні халықты жұмыспен қамту орталығы мен отбасы (адам) жүзеге асыратын қатысушыны өмірлік қиын жағдайдан шығаруға бағытталған іс-шаралар кешені болып табылады.</w:t>
      </w:r>
    </w:p>
    <w:bookmarkEnd w:id="20"/>
    <w:bookmarkStart w:name="z33" w:id="21"/>
    <w:p>
      <w:pPr>
        <w:spacing w:after="0"/>
        <w:ind w:left="0"/>
        <w:jc w:val="left"/>
      </w:pPr>
      <w:r>
        <w:rPr>
          <w:rFonts w:ascii="Times New Roman"/>
          <w:b/>
          <w:i w:val="false"/>
          <w:color w:val="000000"/>
        </w:rPr>
        <w:t xml:space="preserve"> 2. Келісімшарт тараптарының міндеттері</w:t>
      </w:r>
    </w:p>
    <w:bookmarkEnd w:id="21"/>
    <w:bookmarkStart w:name="z34" w:id="22"/>
    <w:p>
      <w:pPr>
        <w:spacing w:after="0"/>
        <w:ind w:left="0"/>
        <w:jc w:val="both"/>
      </w:pPr>
      <w:r>
        <w:rPr>
          <w:rFonts w:ascii="Times New Roman"/>
          <w:b w:val="false"/>
          <w:i w:val="false"/>
          <w:color w:val="000000"/>
          <w:sz w:val="28"/>
        </w:rPr>
        <w:t xml:space="preserve">
      2. Аудандық/қалалық жұмыспен қамту орталығы: </w:t>
      </w:r>
    </w:p>
    <w:bookmarkEnd w:id="22"/>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(отбасы мүшелерінің тегі, аты, әкесінің аты (бар болса)</w:t>
      </w:r>
    </w:p>
    <w:p>
      <w:pPr>
        <w:spacing w:after="0"/>
        <w:ind w:left="0"/>
        <w:jc w:val="both"/>
      </w:pPr>
      <w:r>
        <w:rPr>
          <w:rFonts w:ascii="Times New Roman"/>
          <w:b w:val="false"/>
          <w:i w:val="false"/>
          <w:color w:val="000000"/>
          <w:sz w:val="28"/>
        </w:rPr>
        <w:t xml:space="preserve">
      ______________________ бастап _____________________ дейінгі кезеңге ай сайын ______________________ (_________________________________) теңге мөлшерінде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xml:space="preserve">
      және (немесе) бір жолғы _________ (____________________________) теңге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мөлшерінде_______________________________________________________________</w:t>
      </w:r>
    </w:p>
    <w:p>
      <w:pPr>
        <w:spacing w:after="0"/>
        <w:ind w:left="0"/>
        <w:jc w:val="both"/>
      </w:pPr>
      <w:r>
        <w:rPr>
          <w:rFonts w:ascii="Times New Roman"/>
          <w:b w:val="false"/>
          <w:i w:val="false"/>
          <w:color w:val="000000"/>
          <w:sz w:val="28"/>
        </w:rPr>
        <w:t xml:space="preserve">
      (жеке қосалқы шаруашылықты дамыту (үй малын, құсын сатып алу </w:t>
      </w:r>
    </w:p>
    <w:p>
      <w:pPr>
        <w:spacing w:after="0"/>
        <w:ind w:left="0"/>
        <w:jc w:val="both"/>
      </w:pPr>
      <w:r>
        <w:rPr>
          <w:rFonts w:ascii="Times New Roman"/>
          <w:b w:val="false"/>
          <w:i w:val="false"/>
          <w:color w:val="000000"/>
          <w:sz w:val="28"/>
        </w:rPr>
        <w:t>
      және жеке кәсіпкерлік қызметті ұйымдастыру)</w:t>
      </w:r>
    </w:p>
    <w:p>
      <w:pPr>
        <w:spacing w:after="0"/>
        <w:ind w:left="0"/>
        <w:jc w:val="both"/>
      </w:pPr>
      <w:r>
        <w:rPr>
          <w:rFonts w:ascii="Times New Roman"/>
          <w:b w:val="false"/>
          <w:i w:val="false"/>
          <w:color w:val="000000"/>
          <w:sz w:val="28"/>
        </w:rPr>
        <w:t>
      шартты ақшалай көмекті төлеу туралы шешім жобасын жасайды;</w:t>
      </w:r>
    </w:p>
    <w:p>
      <w:pPr>
        <w:spacing w:after="0"/>
        <w:ind w:left="0"/>
        <w:jc w:val="both"/>
      </w:pPr>
      <w:r>
        <w:rPr>
          <w:rFonts w:ascii="Times New Roman"/>
          <w:b w:val="false"/>
          <w:i w:val="false"/>
          <w:color w:val="000000"/>
          <w:sz w:val="28"/>
        </w:rPr>
        <w:t xml:space="preserve">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 </w:t>
      </w:r>
    </w:p>
    <w:p>
      <w:pPr>
        <w:spacing w:after="0"/>
        <w:ind w:left="0"/>
        <w:jc w:val="both"/>
      </w:pPr>
      <w:r>
        <w:rPr>
          <w:rFonts w:ascii="Times New Roman"/>
          <w:b w:val="false"/>
          <w:i w:val="false"/>
          <w:color w:val="000000"/>
          <w:sz w:val="28"/>
        </w:rPr>
        <w:t xml:space="preserve">
      3) отбасының (адамның) өзін-өзі қамтамасыз етуге өтуіне жәрдемдеседі және келісімшартты іске асыру мерзімі ішінде сүйемелдеуді қамтамасыз етеді; </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bookmarkStart w:name="z35" w:id="23"/>
    <w:p>
      <w:pPr>
        <w:spacing w:after="0"/>
        <w:ind w:left="0"/>
        <w:jc w:val="both"/>
      </w:pPr>
      <w:r>
        <w:rPr>
          <w:rFonts w:ascii="Times New Roman"/>
          <w:b w:val="false"/>
          <w:i w:val="false"/>
          <w:color w:val="000000"/>
          <w:sz w:val="28"/>
        </w:rPr>
        <w:t>
      3. Қатысушы және оның отбасы мүшелері:</w:t>
      </w:r>
    </w:p>
    <w:bookmarkEnd w:id="23"/>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халықты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халықты жұмыспен қамту орталығы ұсынған жұмыс орнына жұмысқа орналасады;</w:t>
      </w:r>
    </w:p>
    <w:p>
      <w:pPr>
        <w:spacing w:after="0"/>
        <w:ind w:left="0"/>
        <w:jc w:val="both"/>
      </w:pPr>
      <w:r>
        <w:rPr>
          <w:rFonts w:ascii="Times New Roman"/>
          <w:b w:val="false"/>
          <w:i w:val="false"/>
          <w:color w:val="000000"/>
          <w:sz w:val="28"/>
        </w:rPr>
        <w:t>
      4) халықты жұмыспен қамту орталығына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10 (он) жұмыс күні ішінде ұсынады;</w:t>
      </w:r>
    </w:p>
    <w:p>
      <w:pPr>
        <w:spacing w:after="0"/>
        <w:ind w:left="0"/>
        <w:jc w:val="both"/>
      </w:pPr>
      <w:r>
        <w:rPr>
          <w:rFonts w:ascii="Times New Roman"/>
          <w:b w:val="false"/>
          <w:i w:val="false"/>
          <w:color w:val="000000"/>
          <w:sz w:val="28"/>
        </w:rPr>
        <w:t>
      5) банк шотының нөмірі, тұрғылықты жері өзгерген жағдайда халықты жұмыспен қамту орталығына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6) қолданылмаған немесе мақсатсыз қолданылған ақшалай қаражатты, сондай-ақ заңсыз алынған ақшалай қаражатты, оның ішінде ШАК-ты заңсыз тағайындауға әкеп соқтырған жалған мәліметтер ұсынғаны анықталған жағдайда, қайтарады;</w:t>
      </w:r>
    </w:p>
    <w:p>
      <w:pPr>
        <w:spacing w:after="0"/>
        <w:ind w:left="0"/>
        <w:jc w:val="both"/>
      </w:pPr>
      <w:r>
        <w:rPr>
          <w:rFonts w:ascii="Times New Roman"/>
          <w:b w:val="false"/>
          <w:i w:val="false"/>
          <w:color w:val="000000"/>
          <w:sz w:val="28"/>
        </w:rPr>
        <w:t>
      7) халықты жұмыспен қамту орталығымен, кент, ауыл, ауылдық округ әкімімен, әлеуметтік жұмыс жөніндегі консультантпен және келісімшартты сүйемелдеуді жүзеге асыратын ассистентпен (халықты жұмыспен қамту орталығымен,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p>
      <w:pPr>
        <w:spacing w:after="0"/>
        <w:ind w:left="0"/>
        <w:jc w:val="both"/>
      </w:pPr>
      <w:r>
        <w:rPr>
          <w:rFonts w:ascii="Times New Roman"/>
          <w:b w:val="false"/>
          <w:i w:val="false"/>
          <w:color w:val="000000"/>
          <w:sz w:val="28"/>
        </w:rPr>
        <w:t>
      8) ұсынылған деректерде өзгерістер пайда болған жағдайда, олар туралы он жұмыс күні ішінде хабарлайды.</w:t>
      </w:r>
    </w:p>
    <w:bookmarkStart w:name="z36" w:id="24"/>
    <w:p>
      <w:pPr>
        <w:spacing w:after="0"/>
        <w:ind w:left="0"/>
        <w:jc w:val="left"/>
      </w:pPr>
      <w:r>
        <w:rPr>
          <w:rFonts w:ascii="Times New Roman"/>
          <w:b/>
          <w:i w:val="false"/>
          <w:color w:val="000000"/>
        </w:rPr>
        <w:t xml:space="preserve"> 3. Тараптардың құқықтары</w:t>
      </w:r>
    </w:p>
    <w:bookmarkEnd w:id="24"/>
    <w:bookmarkStart w:name="z37" w:id="25"/>
    <w:p>
      <w:pPr>
        <w:spacing w:after="0"/>
        <w:ind w:left="0"/>
        <w:jc w:val="both"/>
      </w:pPr>
      <w:r>
        <w:rPr>
          <w:rFonts w:ascii="Times New Roman"/>
          <w:b w:val="false"/>
          <w:i w:val="false"/>
          <w:color w:val="000000"/>
          <w:sz w:val="28"/>
        </w:rPr>
        <w:t>
      4. Аудандық/қалалық халықты жұмыспен қамту орталығы:</w:t>
      </w:r>
    </w:p>
    <w:bookmarkEnd w:id="25"/>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xml:space="preserve">
      2) отбасының (адамның) материалдық жағдайын тексереді; </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халықты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bookmarkStart w:name="z38" w:id="26"/>
    <w:p>
      <w:pPr>
        <w:spacing w:after="0"/>
        <w:ind w:left="0"/>
        <w:jc w:val="both"/>
      </w:pPr>
      <w:r>
        <w:rPr>
          <w:rFonts w:ascii="Times New Roman"/>
          <w:b w:val="false"/>
          <w:i w:val="false"/>
          <w:color w:val="000000"/>
          <w:sz w:val="28"/>
        </w:rPr>
        <w:t>
      5. Қатысушы:</w:t>
      </w:r>
    </w:p>
    <w:bookmarkEnd w:id="26"/>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p>
      <w:pPr>
        <w:spacing w:after="0"/>
        <w:ind w:left="0"/>
        <w:jc w:val="both"/>
      </w:pPr>
      <w:r>
        <w:rPr>
          <w:rFonts w:ascii="Times New Roman"/>
          <w:b w:val="false"/>
          <w:i w:val="false"/>
          <w:color w:val="000000"/>
          <w:sz w:val="28"/>
        </w:rPr>
        <w:t xml:space="preserve">
      2) келісімшарттың уақтылы және тиісінше орындалуын талап етеді; </w:t>
      </w:r>
    </w:p>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bookmarkStart w:name="z39" w:id="27"/>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bookmarkEnd w:id="27"/>
    <w:bookmarkStart w:name="z40" w:id="28"/>
    <w:p>
      <w:pPr>
        <w:spacing w:after="0"/>
        <w:ind w:left="0"/>
        <w:jc w:val="both"/>
      </w:pPr>
      <w:r>
        <w:rPr>
          <w:rFonts w:ascii="Times New Roman"/>
          <w:b w:val="false"/>
          <w:i w:val="false"/>
          <w:color w:val="000000"/>
          <w:sz w:val="28"/>
        </w:rPr>
        <w:t>
      6.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28"/>
    <w:bookmarkStart w:name="z41" w:id="29"/>
    <w:p>
      <w:pPr>
        <w:spacing w:after="0"/>
        <w:ind w:left="0"/>
        <w:jc w:val="left"/>
      </w:pPr>
      <w:r>
        <w:rPr>
          <w:rFonts w:ascii="Times New Roman"/>
          <w:b/>
          <w:i w:val="false"/>
          <w:color w:val="000000"/>
        </w:rPr>
        <w:t xml:space="preserve"> 5. Күтпеген жағдайлар</w:t>
      </w:r>
    </w:p>
    <w:bookmarkEnd w:id="29"/>
    <w:bookmarkStart w:name="z42" w:id="30"/>
    <w:p>
      <w:pPr>
        <w:spacing w:after="0"/>
        <w:ind w:left="0"/>
        <w:jc w:val="both"/>
      </w:pPr>
      <w:r>
        <w:rPr>
          <w:rFonts w:ascii="Times New Roman"/>
          <w:b w:val="false"/>
          <w:i w:val="false"/>
          <w:color w:val="000000"/>
          <w:sz w:val="28"/>
        </w:rPr>
        <w:t>
      7. Тараптар міндеттемелерді орындауға мүмкіндік болмаған кезде оларды толық немесе ішінара орындамағаны үшін азаматтық заңнамада көзделген жауапкершіліктен босатылады.</w:t>
      </w:r>
    </w:p>
    <w:bookmarkEnd w:id="30"/>
    <w:bookmarkStart w:name="z43" w:id="31"/>
    <w:p>
      <w:pPr>
        <w:spacing w:after="0"/>
        <w:ind w:left="0"/>
        <w:jc w:val="both"/>
      </w:pPr>
      <w:r>
        <w:rPr>
          <w:rFonts w:ascii="Times New Roman"/>
          <w:b w:val="false"/>
          <w:i w:val="false"/>
          <w:color w:val="000000"/>
          <w:sz w:val="28"/>
        </w:rPr>
        <w:t>
      8.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күннен бастап 3 (үш) жұмыс күні ішінде хабардар етуге міндетті.</w:t>
      </w:r>
    </w:p>
    <w:bookmarkEnd w:id="31"/>
    <w:bookmarkStart w:name="z44" w:id="32"/>
    <w:p>
      <w:pPr>
        <w:spacing w:after="0"/>
        <w:ind w:left="0"/>
        <w:jc w:val="both"/>
      </w:pPr>
      <w:r>
        <w:rPr>
          <w:rFonts w:ascii="Times New Roman"/>
          <w:b w:val="false"/>
          <w:i w:val="false"/>
          <w:color w:val="000000"/>
          <w:sz w:val="28"/>
        </w:rPr>
        <w:t>
      9.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bookmarkEnd w:id="32"/>
    <w:bookmarkStart w:name="z45" w:id="33"/>
    <w:p>
      <w:pPr>
        <w:spacing w:after="0"/>
        <w:ind w:left="0"/>
        <w:jc w:val="left"/>
      </w:pPr>
      <w:r>
        <w:rPr>
          <w:rFonts w:ascii="Times New Roman"/>
          <w:b/>
          <w:i w:val="false"/>
          <w:color w:val="000000"/>
        </w:rPr>
        <w:t xml:space="preserve"> 6. Өзге де талаптар</w:t>
      </w:r>
    </w:p>
    <w:bookmarkEnd w:id="33"/>
    <w:bookmarkStart w:name="z46" w:id="34"/>
    <w:p>
      <w:pPr>
        <w:spacing w:after="0"/>
        <w:ind w:left="0"/>
        <w:jc w:val="both"/>
      </w:pPr>
      <w:r>
        <w:rPr>
          <w:rFonts w:ascii="Times New Roman"/>
          <w:b w:val="false"/>
          <w:i w:val="false"/>
          <w:color w:val="000000"/>
          <w:sz w:val="28"/>
        </w:rPr>
        <w:t>
      10. Келісімшартқа тараптардың келісімі бойынша қосымша келісімге қол қою арқылы өзгерістер және (немесе) толықтырулар енгізіледі.</w:t>
      </w:r>
    </w:p>
    <w:bookmarkEnd w:id="34"/>
    <w:bookmarkStart w:name="z47" w:id="35"/>
    <w:p>
      <w:pPr>
        <w:spacing w:after="0"/>
        <w:ind w:left="0"/>
        <w:jc w:val="both"/>
      </w:pPr>
      <w:r>
        <w:rPr>
          <w:rFonts w:ascii="Times New Roman"/>
          <w:b w:val="false"/>
          <w:i w:val="false"/>
          <w:color w:val="000000"/>
          <w:sz w:val="28"/>
        </w:rPr>
        <w:t>
      11. Келісімшарт қол қойылған күнінен бастап күшіне енеді және 20 ____ жылды қоса алғанға дейін қолданылады.</w:t>
      </w:r>
    </w:p>
    <w:bookmarkEnd w:id="35"/>
    <w:bookmarkStart w:name="z48" w:id="36"/>
    <w:p>
      <w:pPr>
        <w:spacing w:after="0"/>
        <w:ind w:left="0"/>
        <w:jc w:val="both"/>
      </w:pPr>
      <w:r>
        <w:rPr>
          <w:rFonts w:ascii="Times New Roman"/>
          <w:b w:val="false"/>
          <w:i w:val="false"/>
          <w:color w:val="000000"/>
          <w:sz w:val="28"/>
        </w:rPr>
        <w:t>
      12. Келісімшартты халықты жұмыспен қамту орталығы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бұзады.</w:t>
      </w:r>
    </w:p>
    <w:bookmarkEnd w:id="36"/>
    <w:bookmarkStart w:name="z49" w:id="37"/>
    <w:p>
      <w:pPr>
        <w:spacing w:after="0"/>
        <w:ind w:left="0"/>
        <w:jc w:val="both"/>
      </w:pPr>
      <w:r>
        <w:rPr>
          <w:rFonts w:ascii="Times New Roman"/>
          <w:b w:val="false"/>
          <w:i w:val="false"/>
          <w:color w:val="000000"/>
          <w:sz w:val="28"/>
        </w:rPr>
        <w:t>
      13. Осы келісімшарт бірдей заңды күші бар екі данада жасалған.</w:t>
      </w:r>
    </w:p>
    <w:bookmarkEnd w:id="37"/>
    <w:bookmarkStart w:name="z50" w:id="38"/>
    <w:p>
      <w:pPr>
        <w:spacing w:after="0"/>
        <w:ind w:left="0"/>
        <w:jc w:val="left"/>
      </w:pPr>
      <w:r>
        <w:rPr>
          <w:rFonts w:ascii="Times New Roman"/>
          <w:b/>
          <w:i w:val="false"/>
          <w:color w:val="000000"/>
        </w:rPr>
        <w:t xml:space="preserve"> 7. Тараптардың мекенжайлары мен деректемелері</w:t>
      </w:r>
    </w:p>
    <w:bookmarkEnd w:id="38"/>
    <w:tbl>
      <w:tblPr>
        <w:tblW w:w="0" w:type="auto"/>
        <w:tblCellSpacing w:w="0" w:type="auto"/>
        <w:tblBorders>
          <w:top w:val="none"/>
          <w:left w:val="none"/>
          <w:bottom w:val="none"/>
          <w:right w:val="none"/>
          <w:insideH w:val="none"/>
          <w:insideV w:val="none"/>
        </w:tblBorders>
      </w:tblPr>
      <w:tblGrid>
        <w:gridCol w:w="6239"/>
        <w:gridCol w:w="6061"/>
      </w:tblGrid>
      <w:tr>
        <w:trPr>
          <w:trHeight w:val="30" w:hRule="atLeast"/>
        </w:trPr>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халықты жұмыспен қамту орталығы</w:t>
            </w:r>
          </w:p>
        </w:tc>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 </w:t>
            </w:r>
          </w:p>
        </w:tc>
      </w:tr>
      <w:tr>
        <w:trPr>
          <w:trHeight w:val="30" w:hRule="atLeast"/>
        </w:trPr>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(халықты жұмыспен қамту орталығының</w:t>
            </w:r>
            <w:r>
              <w:br/>
            </w:r>
            <w:r>
              <w:rPr>
                <w:rFonts w:ascii="Times New Roman"/>
                <w:b w:val="false"/>
                <w:i w:val="false"/>
                <w:color w:val="000000"/>
                <w:sz w:val="20"/>
              </w:rPr>
              <w:t>
толық атауы)</w:t>
            </w:r>
            <w:r>
              <w:br/>
            </w:r>
            <w:r>
              <w:rPr>
                <w:rFonts w:ascii="Times New Roman"/>
                <w:b w:val="false"/>
                <w:i w:val="false"/>
                <w:color w:val="000000"/>
                <w:sz w:val="20"/>
              </w:rPr>
              <w:t>
__________________________________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__________________________________</w:t>
            </w:r>
            <w:r>
              <w:br/>
            </w:r>
            <w:r>
              <w:rPr>
                <w:rFonts w:ascii="Times New Roman"/>
                <w:b w:val="false"/>
                <w:i w:val="false"/>
                <w:color w:val="000000"/>
                <w:sz w:val="20"/>
              </w:rPr>
              <w:t>
(уәкілетті өкілдің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w:t>
            </w:r>
          </w:p>
        </w:tc>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(телефон)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Отбасының белсенділігін</w:t>
            </w:r>
            <w:r>
              <w:br/>
            </w:r>
            <w:r>
              <w:rPr>
                <w:rFonts w:ascii="Times New Roman"/>
                <w:b w:val="false"/>
                <w:i w:val="false"/>
                <w:color w:val="000000"/>
                <w:sz w:val="20"/>
              </w:rPr>
              <w:t>арттыру әлеуметтік</w:t>
            </w:r>
            <w:r>
              <w:br/>
            </w:r>
            <w:r>
              <w:rPr>
                <w:rFonts w:ascii="Times New Roman"/>
                <w:b w:val="false"/>
                <w:i w:val="false"/>
                <w:color w:val="000000"/>
                <w:sz w:val="20"/>
              </w:rPr>
              <w:t>келісімшартына</w:t>
            </w:r>
            <w:r>
              <w:br/>
            </w:r>
            <w:r>
              <w:rPr>
                <w:rFonts w:ascii="Times New Roman"/>
                <w:b w:val="false"/>
                <w:i w:val="false"/>
                <w:color w:val="000000"/>
                <w:sz w:val="20"/>
              </w:rPr>
              <w:t>2017 жылғы __ _________</w:t>
            </w:r>
            <w:r>
              <w:br/>
            </w:r>
            <w:r>
              <w:rPr>
                <w:rFonts w:ascii="Times New Roman"/>
                <w:b w:val="false"/>
                <w:i w:val="false"/>
                <w:color w:val="000000"/>
                <w:sz w:val="20"/>
              </w:rPr>
              <w:t>№ ___қосымша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39"/>
    <w:p>
      <w:pPr>
        <w:spacing w:after="0"/>
        <w:ind w:left="0"/>
        <w:jc w:val="left"/>
      </w:pPr>
      <w:r>
        <w:rPr>
          <w:rFonts w:ascii="Times New Roman"/>
          <w:b/>
          <w:i w:val="false"/>
          <w:color w:val="000000"/>
        </w:rPr>
        <w:t xml:space="preserve"> Отбасыға көмектің жеке жоспары</w:t>
      </w:r>
    </w:p>
    <w:bookmarkEnd w:id="39"/>
    <w:p>
      <w:pPr>
        <w:spacing w:after="0"/>
        <w:ind w:left="0"/>
        <w:jc w:val="both"/>
      </w:pPr>
      <w:r>
        <w:rPr>
          <w:rFonts w:ascii="Times New Roman"/>
          <w:b w:val="false"/>
          <w:i w:val="false"/>
          <w:color w:val="000000"/>
          <w:sz w:val="28"/>
        </w:rPr>
        <w:t>
      Жұмыспен қамту орталығы_____________________________________________</w:t>
      </w:r>
    </w:p>
    <w:p>
      <w:pPr>
        <w:spacing w:after="0"/>
        <w:ind w:left="0"/>
        <w:jc w:val="both"/>
      </w:pPr>
      <w:r>
        <w:rPr>
          <w:rFonts w:ascii="Times New Roman"/>
          <w:b w:val="false"/>
          <w:i w:val="false"/>
          <w:color w:val="000000"/>
          <w:sz w:val="28"/>
        </w:rPr>
        <w:t>
      Көмекті алушы:_________________________________________________________________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тұратын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Келісімшарттың қолданылуы басталған күн: ______________________________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күн:____________________________</w:t>
      </w:r>
    </w:p>
    <w:p>
      <w:pPr>
        <w:spacing w:after="0"/>
        <w:ind w:left="0"/>
        <w:jc w:val="both"/>
      </w:pPr>
      <w:r>
        <w:rPr>
          <w:rFonts w:ascii="Times New Roman"/>
          <w:b w:val="false"/>
          <w:i w:val="false"/>
          <w:color w:val="000000"/>
          <w:sz w:val="28"/>
        </w:rPr>
        <w:t>
      Қажетті іс-әрекеттер:__________________________________________________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 Отбасын өмірлік қиын жағдайдан шығаруға арналған көмектің </w:t>
      </w:r>
    </w:p>
    <w:p>
      <w:pPr>
        <w:spacing w:after="0"/>
        <w:ind w:left="0"/>
        <w:jc w:val="both"/>
      </w:pPr>
      <w:r>
        <w:rPr>
          <w:rFonts w:ascii="Times New Roman"/>
          <w:b w:val="false"/>
          <w:i w:val="false"/>
          <w:color w:val="000000"/>
          <w:sz w:val="28"/>
        </w:rPr>
        <w:t xml:space="preserve">
       20__жылғы ____________ бастап 20__ жылғы ____________ (айын көрсету) </w:t>
      </w:r>
      <w:r>
        <w:br/>
      </w:r>
      <w:r>
        <w:rPr>
          <w:rFonts w:ascii="Times New Roman"/>
          <w:b w:val="false"/>
          <w:i w:val="false"/>
          <w:color w:val="000000"/>
          <w:sz w:val="28"/>
        </w:rPr>
        <w:t xml:space="preserve"> іс-шаралар жоспары және сол бойынша 20__жылғы__________ (айын көрсету) </w:t>
      </w:r>
      <w:r>
        <w:br/>
      </w:r>
      <w:r>
        <w:rPr>
          <w:rFonts w:ascii="Times New Roman"/>
          <w:b w:val="false"/>
          <w:i w:val="false"/>
          <w:color w:val="000000"/>
          <w:sz w:val="28"/>
        </w:rPr>
        <w:t xml:space="preserve">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2940"/>
        <w:gridCol w:w="1287"/>
        <w:gridCol w:w="678"/>
        <w:gridCol w:w="678"/>
        <w:gridCol w:w="2418"/>
        <w:gridCol w:w="1986"/>
        <w:gridCol w:w="1374"/>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Қажетті өзара іс-әрекеттер:</w:t>
      </w:r>
    </w:p>
    <w:p>
      <w:pPr>
        <w:spacing w:after="0"/>
        <w:ind w:left="0"/>
        <w:jc w:val="both"/>
      </w:pPr>
      <w:r>
        <w:rPr>
          <w:rFonts w:ascii="Times New Roman"/>
          <w:b w:val="false"/>
          <w:i w:val="false"/>
          <w:color w:val="000000"/>
          <w:sz w:val="28"/>
        </w:rPr>
        <w:t>
      жұмыспен қамту органымен _________________________________________</w:t>
      </w:r>
    </w:p>
    <w:p>
      <w:pPr>
        <w:spacing w:after="0"/>
        <w:ind w:left="0"/>
        <w:jc w:val="both"/>
      </w:pPr>
      <w:r>
        <w:rPr>
          <w:rFonts w:ascii="Times New Roman"/>
          <w:b w:val="false"/>
          <w:i w:val="false"/>
          <w:color w:val="000000"/>
          <w:sz w:val="28"/>
        </w:rPr>
        <w:t>
      денсаулық сақтау органымен__________________________________________</w:t>
      </w:r>
    </w:p>
    <w:p>
      <w:pPr>
        <w:spacing w:after="0"/>
        <w:ind w:left="0"/>
        <w:jc w:val="both"/>
      </w:pPr>
      <w:r>
        <w:rPr>
          <w:rFonts w:ascii="Times New Roman"/>
          <w:b w:val="false"/>
          <w:i w:val="false"/>
          <w:color w:val="000000"/>
          <w:sz w:val="28"/>
        </w:rPr>
        <w:t>
      басқа да байланыстар ________________________________________________</w:t>
      </w:r>
    </w:p>
    <w:p>
      <w:pPr>
        <w:spacing w:after="0"/>
        <w:ind w:left="0"/>
        <w:jc w:val="both"/>
      </w:pPr>
      <w:r>
        <w:rPr>
          <w:rFonts w:ascii="Times New Roman"/>
          <w:b w:val="false"/>
          <w:i w:val="false"/>
          <w:color w:val="000000"/>
          <w:sz w:val="28"/>
        </w:rPr>
        <w:t>
      Әлеуметтік жұмыс жөніндегі</w:t>
      </w:r>
    </w:p>
    <w:p>
      <w:pPr>
        <w:spacing w:after="0"/>
        <w:ind w:left="0"/>
        <w:jc w:val="both"/>
      </w:pPr>
      <w:r>
        <w:rPr>
          <w:rFonts w:ascii="Times New Roman"/>
          <w:b w:val="false"/>
          <w:i w:val="false"/>
          <w:color w:val="000000"/>
          <w:sz w:val="28"/>
        </w:rPr>
        <w:t>
      консультанттың тегі, аты, жөні (бар болса)________________________________</w:t>
      </w:r>
    </w:p>
    <w:p>
      <w:pPr>
        <w:spacing w:after="0"/>
        <w:ind w:left="0"/>
        <w:jc w:val="both"/>
      </w:pPr>
      <w:r>
        <w:rPr>
          <w:rFonts w:ascii="Times New Roman"/>
          <w:b w:val="false"/>
          <w:i w:val="false"/>
          <w:color w:val="000000"/>
          <w:sz w:val="28"/>
        </w:rPr>
        <w:t xml:space="preserve">
      қолы:_______________ Күні:__________________ </w:t>
      </w:r>
    </w:p>
    <w:p>
      <w:pPr>
        <w:spacing w:after="0"/>
        <w:ind w:left="0"/>
        <w:jc w:val="both"/>
      </w:pPr>
      <w:r>
        <w:rPr>
          <w:rFonts w:ascii="Times New Roman"/>
          <w:b w:val="false"/>
          <w:i w:val="false"/>
          <w:color w:val="000000"/>
          <w:sz w:val="28"/>
        </w:rPr>
        <w:t>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жәрдемақы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төлем</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есебінен іске асырылатын өзге де көмек түрлері</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Біржолғы төлем кезінде:</w:t>
      </w:r>
    </w:p>
    <w:p>
      <w:pPr>
        <w:spacing w:after="0"/>
        <w:ind w:left="0"/>
        <w:jc w:val="both"/>
      </w:pPr>
      <w:r>
        <w:rPr>
          <w:rFonts w:ascii="Times New Roman"/>
          <w:b w:val="false"/>
          <w:i w:val="false"/>
          <w:color w:val="000000"/>
          <w:sz w:val="28"/>
        </w:rPr>
        <w:t>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5052"/>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техниканың және жабдықтардың атаулары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4654"/>
        <w:gridCol w:w="4655"/>
      </w:tblGrid>
      <w:tr>
        <w:trPr>
          <w:trHeight w:val="30"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 мерзімінің аяқталуы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мөлшерін ескергенде</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мөлшерін ескермегенде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Жүргізілген іс-шаралардың тиімділігі туралы қорытынды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Аудандық/қалалық халықты жұмыспен қамту орталығы: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Уәкілетті өкілдің (тегі, аты, әкесінің аты (бар болса)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20___ жылғы "___"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Елді мекеннің коды ___________</w:t>
      </w:r>
    </w:p>
    <w:p>
      <w:pPr>
        <w:spacing w:after="0"/>
        <w:ind w:left="0"/>
        <w:jc w:val="both"/>
      </w:pPr>
      <w:r>
        <w:rPr>
          <w:rFonts w:ascii="Times New Roman"/>
          <w:b w:val="false"/>
          <w:i w:val="false"/>
          <w:color w:val="000000"/>
          <w:sz w:val="28"/>
        </w:rPr>
        <w:t>
      ______________ облысы (қаласы)</w:t>
      </w:r>
    </w:p>
    <w:p>
      <w:pPr>
        <w:spacing w:after="0"/>
        <w:ind w:left="0"/>
        <w:jc w:val="both"/>
      </w:pPr>
      <w:r>
        <w:rPr>
          <w:rFonts w:ascii="Times New Roman"/>
          <w:b w:val="false"/>
          <w:i w:val="false"/>
          <w:color w:val="000000"/>
          <w:sz w:val="28"/>
        </w:rPr>
        <w:t xml:space="preserve">
      ______________________________ (ауданы) бойынша жұмыспен қамту және </w:t>
      </w:r>
    </w:p>
    <w:p>
      <w:pPr>
        <w:spacing w:after="0"/>
        <w:ind w:left="0"/>
        <w:jc w:val="both"/>
      </w:pPr>
      <w:r>
        <w:rPr>
          <w:rFonts w:ascii="Times New Roman"/>
          <w:b w:val="false"/>
          <w:i w:val="false"/>
          <w:color w:val="000000"/>
          <w:sz w:val="28"/>
        </w:rPr>
        <w:t xml:space="preserve">
      әлеуметтік бағдарламалар бөлімінің 20__ жылғы "___" ______________ </w:t>
      </w:r>
    </w:p>
    <w:p>
      <w:pPr>
        <w:spacing w:after="0"/>
        <w:ind w:left="0"/>
        <w:jc w:val="both"/>
      </w:pPr>
      <w:r>
        <w:rPr>
          <w:rFonts w:ascii="Times New Roman"/>
          <w:b w:val="false"/>
          <w:i w:val="false"/>
          <w:color w:val="000000"/>
          <w:sz w:val="28"/>
        </w:rPr>
        <w:t>
      № __________</w:t>
      </w:r>
    </w:p>
    <w:bookmarkStart w:name="z54" w:id="40"/>
    <w:p>
      <w:pPr>
        <w:spacing w:after="0"/>
        <w:ind w:left="0"/>
        <w:jc w:val="left"/>
      </w:pPr>
      <w:r>
        <w:rPr>
          <w:rFonts w:ascii="Times New Roman"/>
          <w:b/>
          <w:i w:val="false"/>
          <w:color w:val="000000"/>
        </w:rPr>
        <w:t xml:space="preserve"> Шартты ақшалай көмекті тағайындау (тағайындаудан бас тарту) туралы шешімі</w:t>
      </w:r>
    </w:p>
    <w:bookmarkEnd w:id="40"/>
    <w:p>
      <w:pPr>
        <w:spacing w:after="0"/>
        <w:ind w:left="0"/>
        <w:jc w:val="both"/>
      </w:pPr>
      <w:r>
        <w:rPr>
          <w:rFonts w:ascii="Times New Roman"/>
          <w:b w:val="false"/>
          <w:i w:val="false"/>
          <w:color w:val="000000"/>
          <w:sz w:val="28"/>
        </w:rPr>
        <w:t>
      Іс № ___________</w:t>
      </w:r>
    </w:p>
    <w:p>
      <w:pPr>
        <w:spacing w:after="0"/>
        <w:ind w:left="0"/>
        <w:jc w:val="both"/>
      </w:pPr>
      <w:r>
        <w:rPr>
          <w:rFonts w:ascii="Times New Roman"/>
          <w:b w:val="false"/>
          <w:i w:val="false"/>
          <w:color w:val="000000"/>
          <w:sz w:val="28"/>
        </w:rPr>
        <w:t xml:space="preserve">
      Отбасының белсенділігін арттырудың әлеуметтік келісімшартының негізінде шартты </w:t>
      </w:r>
    </w:p>
    <w:p>
      <w:pPr>
        <w:spacing w:after="0"/>
        <w:ind w:left="0"/>
        <w:jc w:val="both"/>
      </w:pPr>
      <w:r>
        <w:rPr>
          <w:rFonts w:ascii="Times New Roman"/>
          <w:b w:val="false"/>
          <w:i w:val="false"/>
          <w:color w:val="000000"/>
          <w:sz w:val="28"/>
        </w:rPr>
        <w:t xml:space="preserve">
      ақшалай көмек тағайындау (мөлшерінің өзгеруі, тағайындаудан бас тарту) туралы </w:t>
      </w:r>
    </w:p>
    <w:p>
      <w:pPr>
        <w:spacing w:after="0"/>
        <w:ind w:left="0"/>
        <w:jc w:val="both"/>
      </w:pPr>
      <w:r>
        <w:rPr>
          <w:rFonts w:ascii="Times New Roman"/>
          <w:b w:val="false"/>
          <w:i w:val="false"/>
          <w:color w:val="000000"/>
          <w:sz w:val="28"/>
        </w:rPr>
        <w:t>
      Өтініш беруші 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Жүгінген күні 20___ жылғы "___" ___________ </w:t>
      </w:r>
    </w:p>
    <w:p>
      <w:pPr>
        <w:spacing w:after="0"/>
        <w:ind w:left="0"/>
        <w:jc w:val="both"/>
      </w:pPr>
      <w:r>
        <w:rPr>
          <w:rFonts w:ascii="Times New Roman"/>
          <w:b w:val="false"/>
          <w:i w:val="false"/>
          <w:color w:val="000000"/>
          <w:sz w:val="28"/>
        </w:rPr>
        <w:t xml:space="preserve">
      1. Отбасының белсенділігін арттырудың әлеуметтік келісімшартының негізінде </w:t>
      </w:r>
    </w:p>
    <w:p>
      <w:pPr>
        <w:spacing w:after="0"/>
        <w:ind w:left="0"/>
        <w:jc w:val="both"/>
      </w:pPr>
      <w:r>
        <w:rPr>
          <w:rFonts w:ascii="Times New Roman"/>
          <w:b w:val="false"/>
          <w:i w:val="false"/>
          <w:color w:val="000000"/>
          <w:sz w:val="28"/>
        </w:rPr>
        <w:t xml:space="preserve">
      отбасына 20__ жылғы _________ бастап 20__ жылғы ________ қоса алғанда </w:t>
      </w:r>
    </w:p>
    <w:p>
      <w:pPr>
        <w:spacing w:after="0"/>
        <w:ind w:left="0"/>
        <w:jc w:val="both"/>
      </w:pPr>
      <w:r>
        <w:rPr>
          <w:rFonts w:ascii="Times New Roman"/>
          <w:b w:val="false"/>
          <w:i w:val="false"/>
          <w:color w:val="000000"/>
          <w:sz w:val="28"/>
        </w:rPr>
        <w:t>
      _________________________  теңге сомасында шартты ақшалай көмек тағайындалсын.</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xml:space="preserve">
      2. Отбасының белсенділігін арттырудың әлеуметтік келісімшартының негізінде 20__ </w:t>
      </w:r>
    </w:p>
    <w:p>
      <w:pPr>
        <w:spacing w:after="0"/>
        <w:ind w:left="0"/>
        <w:jc w:val="both"/>
      </w:pPr>
      <w:r>
        <w:rPr>
          <w:rFonts w:ascii="Times New Roman"/>
          <w:b w:val="false"/>
          <w:i w:val="false"/>
          <w:color w:val="000000"/>
          <w:sz w:val="28"/>
        </w:rPr>
        <w:t xml:space="preserve">
      жылғы ________ бастап 20__ жылғы ________ қоса алғанда шартты ақшалай көмек мөлшері </w:t>
      </w:r>
    </w:p>
    <w:p>
      <w:pPr>
        <w:spacing w:after="0"/>
        <w:ind w:left="0"/>
        <w:jc w:val="both"/>
      </w:pPr>
      <w:r>
        <w:rPr>
          <w:rFonts w:ascii="Times New Roman"/>
          <w:b w:val="false"/>
          <w:i w:val="false"/>
          <w:color w:val="000000"/>
          <w:sz w:val="28"/>
        </w:rPr>
        <w:t>
      өзгертілсін және ___________________________ теңге мөлшерінде белгіленсін.</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Негіздеме: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отбасының белсенділігін арттырудың әлеуметтік келісімшартының негізінде шартты </w:t>
      </w:r>
    </w:p>
    <w:p>
      <w:pPr>
        <w:spacing w:after="0"/>
        <w:ind w:left="0"/>
        <w:jc w:val="both"/>
      </w:pPr>
      <w:r>
        <w:rPr>
          <w:rFonts w:ascii="Times New Roman"/>
          <w:b w:val="false"/>
          <w:i w:val="false"/>
          <w:color w:val="000000"/>
          <w:sz w:val="28"/>
        </w:rPr>
        <w:t xml:space="preserve">
      ақшалай көмек тағайындаудан бас тартылсын. </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Халықты жұмыспен қамту орталығының директоры</w:t>
      </w:r>
    </w:p>
    <w:p>
      <w:pPr>
        <w:spacing w:after="0"/>
        <w:ind w:left="0"/>
        <w:jc w:val="both"/>
      </w:pPr>
      <w:r>
        <w:rPr>
          <w:rFonts w:ascii="Times New Roman"/>
          <w:b w:val="false"/>
          <w:i w:val="false"/>
          <w:color w:val="000000"/>
          <w:sz w:val="28"/>
        </w:rPr>
        <w:t>
      _______________________________________________________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орталығының бөлім басшысы</w:t>
      </w:r>
    </w:p>
    <w:p>
      <w:pPr>
        <w:spacing w:after="0"/>
        <w:ind w:left="0"/>
        <w:jc w:val="both"/>
      </w:pPr>
      <w:r>
        <w:rPr>
          <w:rFonts w:ascii="Times New Roman"/>
          <w:b w:val="false"/>
          <w:i w:val="false"/>
          <w:color w:val="000000"/>
          <w:sz w:val="28"/>
        </w:rPr>
        <w:t>
      _______________________________________________________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орталығының маманы</w:t>
      </w:r>
    </w:p>
    <w:p>
      <w:pPr>
        <w:spacing w:after="0"/>
        <w:ind w:left="0"/>
        <w:jc w:val="both"/>
      </w:pPr>
      <w:r>
        <w:rPr>
          <w:rFonts w:ascii="Times New Roman"/>
          <w:b w:val="false"/>
          <w:i w:val="false"/>
          <w:color w:val="000000"/>
          <w:sz w:val="28"/>
        </w:rPr>
        <w:t>
      _______________________________________________________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1"/>
    <w:p>
      <w:pPr>
        <w:spacing w:after="0"/>
        <w:ind w:left="0"/>
        <w:jc w:val="left"/>
      </w:pPr>
      <w:r>
        <w:rPr>
          <w:rFonts w:ascii="Times New Roman"/>
          <w:b/>
          <w:i w:val="false"/>
          <w:color w:val="000000"/>
        </w:rPr>
        <w:t xml:space="preserve"> Шартты ақшалай көмекті тағайындау немесе тағайындаудан бас тарту туралы № _____ хабарлама</w:t>
      </w:r>
    </w:p>
    <w:bookmarkEnd w:id="41"/>
    <w:p>
      <w:pPr>
        <w:spacing w:after="0"/>
        <w:ind w:left="0"/>
        <w:jc w:val="both"/>
      </w:pPr>
      <w:r>
        <w:rPr>
          <w:rFonts w:ascii="Times New Roman"/>
          <w:b w:val="false"/>
          <w:i w:val="false"/>
          <w:color w:val="000000"/>
          <w:sz w:val="28"/>
        </w:rPr>
        <w:t xml:space="preserve">
      20__ жылғы "_____" __________________ </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w:t>
      </w:r>
    </w:p>
    <w:p>
      <w:pPr>
        <w:spacing w:after="0"/>
        <w:ind w:left="0"/>
        <w:jc w:val="both"/>
      </w:pPr>
      <w:r>
        <w:rPr>
          <w:rFonts w:ascii="Times New Roman"/>
          <w:b w:val="false"/>
          <w:i w:val="false"/>
          <w:color w:val="000000"/>
          <w:sz w:val="28"/>
        </w:rPr>
        <w:t>
      20__ жылғы "____" _______________ шартты ақшалай көмек тағайындау/тағайындаудан бас тарту (қажеттінің астын сызу) туралы № ___ шешім</w:t>
      </w:r>
    </w:p>
    <w:p>
      <w:pPr>
        <w:spacing w:after="0"/>
        <w:ind w:left="0"/>
        <w:jc w:val="both"/>
      </w:pPr>
      <w:r>
        <w:rPr>
          <w:rFonts w:ascii="Times New Roman"/>
          <w:b w:val="false"/>
          <w:i w:val="false"/>
          <w:color w:val="000000"/>
          <w:sz w:val="28"/>
        </w:rPr>
        <w:t>
      20__ жылғы "____" _______________ мен 20__жылғы "____" _______________ кезең аралығына ____________ теңге мөлшерінде ____ адамға атаулы әлеуметтік көмек тағайындалды.</w:t>
      </w:r>
    </w:p>
    <w:p>
      <w:pPr>
        <w:spacing w:after="0"/>
        <w:ind w:left="0"/>
        <w:jc w:val="both"/>
      </w:pPr>
      <w:r>
        <w:rPr>
          <w:rFonts w:ascii="Times New Roman"/>
          <w:b w:val="false"/>
          <w:i w:val="false"/>
          <w:color w:val="000000"/>
          <w:sz w:val="28"/>
        </w:rPr>
        <w:t>
      Мынадай себеп бойынша шартты ақшалай көмек тағайындаудан бас тартылды (қажеттісінің астын сызу):</w:t>
      </w:r>
    </w:p>
    <w:p>
      <w:pPr>
        <w:spacing w:after="0"/>
        <w:ind w:left="0"/>
        <w:jc w:val="both"/>
      </w:pPr>
      <w:r>
        <w:rPr>
          <w:rFonts w:ascii="Times New Roman"/>
          <w:b w:val="false"/>
          <w:i w:val="false"/>
          <w:color w:val="000000"/>
          <w:sz w:val="28"/>
        </w:rPr>
        <w:t>
      жан басына шаққандағы табысы ең төмен күнкөріс деңгейінен 60 пайыздан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берушінің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фактілері және жалған ақпарат анықталған жағдайда;</w:t>
      </w:r>
    </w:p>
    <w:p>
      <w:pPr>
        <w:spacing w:after="0"/>
        <w:ind w:left="0"/>
        <w:jc w:val="both"/>
      </w:pPr>
      <w:r>
        <w:rPr>
          <w:rFonts w:ascii="Times New Roman"/>
          <w:b w:val="false"/>
          <w:i w:val="false"/>
          <w:color w:val="000000"/>
          <w:sz w:val="28"/>
        </w:rPr>
        <w:t>
      шартты ақшалай көмекті тағайындау немесе тағайындауға өтініш беру фактісінің болуы;</w:t>
      </w:r>
    </w:p>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 тартуы.</w:t>
      </w:r>
    </w:p>
    <w:p>
      <w:pPr>
        <w:spacing w:after="0"/>
        <w:ind w:left="0"/>
        <w:jc w:val="both"/>
      </w:pPr>
      <w:r>
        <w:rPr>
          <w:rFonts w:ascii="Times New Roman"/>
          <w:b w:val="false"/>
          <w:i w:val="false"/>
          <w:color w:val="000000"/>
          <w:sz w:val="28"/>
        </w:rPr>
        <w:t>
      Құжаттарды қайтару күні 20__ жылғы "____" _______________.</w:t>
      </w:r>
    </w:p>
    <w:p>
      <w:pPr>
        <w:spacing w:after="0"/>
        <w:ind w:left="0"/>
        <w:jc w:val="both"/>
      </w:pPr>
      <w:r>
        <w:rPr>
          <w:rFonts w:ascii="Times New Roman"/>
          <w:b w:val="false"/>
          <w:i w:val="false"/>
          <w:color w:val="000000"/>
          <w:sz w:val="28"/>
        </w:rPr>
        <w:t xml:space="preserve">
      Хабарлама "Өрлеу" жобасы жөніндегі жұмыспен қамту және әлеуметтік бағдарламалар бөлімінің жауапты адамының Электрондық цифрлық қолтаңбасымен куәландырылды. </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42"/>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келісімшарттарын тіркеу журналы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223"/>
        <w:gridCol w:w="4959"/>
        <w:gridCol w:w="1223"/>
        <w:gridCol w:w="1224"/>
        <w:gridCol w:w="1224"/>
        <w:gridCol w:w="1224"/>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 _ ж. "__" _______ № __</w:t>
      </w:r>
    </w:p>
    <w:bookmarkStart w:name="z60" w:id="43"/>
    <w:p>
      <w:pPr>
        <w:spacing w:after="0"/>
        <w:ind w:left="0"/>
        <w:jc w:val="left"/>
      </w:pPr>
      <w:r>
        <w:rPr>
          <w:rFonts w:ascii="Times New Roman"/>
          <w:b/>
          <w:i w:val="false"/>
          <w:color w:val="000000"/>
        </w:rPr>
        <w:t xml:space="preserve"> Отбасының белсенділігін арттырудың әлеуметтік келісімшартына қосымша келісім</w:t>
      </w:r>
    </w:p>
    <w:bookmarkEnd w:id="43"/>
    <w:p>
      <w:pPr>
        <w:spacing w:after="0"/>
        <w:ind w:left="0"/>
        <w:jc w:val="both"/>
      </w:pPr>
      <w:r>
        <w:rPr>
          <w:rFonts w:ascii="Times New Roman"/>
          <w:b w:val="false"/>
          <w:i w:val="false"/>
          <w:color w:val="000000"/>
          <w:sz w:val="28"/>
        </w:rPr>
        <w:t>
      ____________            № __/__            20 __ ж. "____" ______________</w:t>
      </w:r>
    </w:p>
    <w:p>
      <w:pPr>
        <w:spacing w:after="0"/>
        <w:ind w:left="0"/>
        <w:jc w:val="both"/>
      </w:pPr>
      <w:r>
        <w:rPr>
          <w:rFonts w:ascii="Times New Roman"/>
          <w:b w:val="false"/>
          <w:i w:val="false"/>
          <w:color w:val="000000"/>
          <w:sz w:val="28"/>
        </w:rPr>
        <w:t>
        (жасау орны)</w:t>
      </w:r>
    </w:p>
    <w:p>
      <w:pPr>
        <w:spacing w:after="0"/>
        <w:ind w:left="0"/>
        <w:jc w:val="both"/>
      </w:pPr>
      <w:r>
        <w:rPr>
          <w:rFonts w:ascii="Times New Roman"/>
          <w:b w:val="false"/>
          <w:i w:val="false"/>
          <w:color w:val="000000"/>
          <w:sz w:val="28"/>
        </w:rPr>
        <w:t xml:space="preserve">
      Бұдан әрі "жұмыспен қамту және әлеуметтік бағдарламалар бөлімі" деп аталатын </w:t>
      </w:r>
    </w:p>
    <w:p>
      <w:pPr>
        <w:spacing w:after="0"/>
        <w:ind w:left="0"/>
        <w:jc w:val="both"/>
      </w:pPr>
      <w:r>
        <w:rPr>
          <w:rFonts w:ascii="Times New Roman"/>
          <w:b w:val="false"/>
          <w:i w:val="false"/>
          <w:color w:val="000000"/>
          <w:sz w:val="28"/>
        </w:rPr>
        <w:t xml:space="preserve">
      ________________________________________________________________________ атынан </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уәкілетті өкілдің атқаратын лауазымы)</w:t>
      </w:r>
    </w:p>
    <w:p>
      <w:pPr>
        <w:spacing w:after="0"/>
        <w:ind w:left="0"/>
        <w:jc w:val="both"/>
      </w:pPr>
      <w:r>
        <w:rPr>
          <w:rFonts w:ascii="Times New Roman"/>
          <w:b w:val="false"/>
          <w:i w:val="false"/>
          <w:color w:val="000000"/>
          <w:sz w:val="28"/>
        </w:rPr>
        <w:t xml:space="preserve">
      бір тараптан және бұдан әрі "қатысушылар" деп аталатын отбасы – "Өрлеу" жобасына </w:t>
      </w:r>
    </w:p>
    <w:p>
      <w:pPr>
        <w:spacing w:after="0"/>
        <w:ind w:left="0"/>
        <w:jc w:val="both"/>
      </w:pPr>
      <w:r>
        <w:rPr>
          <w:rFonts w:ascii="Times New Roman"/>
          <w:b w:val="false"/>
          <w:i w:val="false"/>
          <w:color w:val="000000"/>
          <w:sz w:val="28"/>
        </w:rPr>
        <w:t>
      қатысушы (қатысушылар) атынан азамат (ша)</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жеке басын куәландыратын құжаттың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атауы, жеке сәйкестендіру нөмірі, сериясы, нөмірі, кім, қашан берген)</w:t>
      </w:r>
    </w:p>
    <w:p>
      <w:pPr>
        <w:spacing w:after="0"/>
        <w:ind w:left="0"/>
        <w:jc w:val="both"/>
      </w:pPr>
      <w:r>
        <w:rPr>
          <w:rFonts w:ascii="Times New Roman"/>
          <w:b w:val="false"/>
          <w:i w:val="false"/>
          <w:color w:val="000000"/>
          <w:sz w:val="28"/>
        </w:rPr>
        <w:t xml:space="preserve">
       ____________________________ бойынша мекенжайда тұратын екінші тараптан </w:t>
      </w:r>
    </w:p>
    <w:p>
      <w:pPr>
        <w:spacing w:after="0"/>
        <w:ind w:left="0"/>
        <w:jc w:val="both"/>
      </w:pPr>
      <w:r>
        <w:rPr>
          <w:rFonts w:ascii="Times New Roman"/>
          <w:b w:val="false"/>
          <w:i w:val="false"/>
          <w:color w:val="000000"/>
          <w:sz w:val="28"/>
        </w:rPr>
        <w:t xml:space="preserve">
      төмендегілер туралы осы келісімді жасасты: </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(қосымша келісімді бекіту себебі):</w:t>
      </w:r>
    </w:p>
    <w:p>
      <w:pPr>
        <w:spacing w:after="0"/>
        <w:ind w:left="0"/>
        <w:jc w:val="both"/>
      </w:pPr>
      <w:r>
        <w:rPr>
          <w:rFonts w:ascii="Times New Roman"/>
          <w:b w:val="false"/>
          <w:i w:val="false"/>
          <w:color w:val="000000"/>
          <w:sz w:val="28"/>
        </w:rPr>
        <w:t>
      байланысты 20 _ ж. "__" _______ № __ отбасының белсенділігін арттырудың әлеуметтік</w:t>
      </w:r>
    </w:p>
    <w:p>
      <w:pPr>
        <w:spacing w:after="0"/>
        <w:ind w:left="0"/>
        <w:jc w:val="both"/>
      </w:pPr>
      <w:r>
        <w:rPr>
          <w:rFonts w:ascii="Times New Roman"/>
          <w:b w:val="false"/>
          <w:i w:val="false"/>
          <w:color w:val="000000"/>
          <w:sz w:val="28"/>
        </w:rPr>
        <w:t>
       келісімшартының 2-тармағының 1) тармақшасы мынадай редакцияда жазылсын:</w:t>
      </w:r>
    </w:p>
    <w:p>
      <w:pPr>
        <w:spacing w:after="0"/>
        <w:ind w:left="0"/>
        <w:jc w:val="both"/>
      </w:pPr>
      <w:r>
        <w:rPr>
          <w:rFonts w:ascii="Times New Roman"/>
          <w:b w:val="false"/>
          <w:i w:val="false"/>
          <w:color w:val="000000"/>
          <w:sz w:val="28"/>
        </w:rPr>
        <w:t xml:space="preserve">
      "1.1. Еңбекке қабілетті отбасы мүшелері жұмыспен қамтудың белсенді шараларына </w:t>
      </w:r>
    </w:p>
    <w:p>
      <w:pPr>
        <w:spacing w:after="0"/>
        <w:ind w:left="0"/>
        <w:jc w:val="both"/>
      </w:pPr>
      <w:r>
        <w:rPr>
          <w:rFonts w:ascii="Times New Roman"/>
          <w:b w:val="false"/>
          <w:i w:val="false"/>
          <w:color w:val="000000"/>
          <w:sz w:val="28"/>
        </w:rPr>
        <w:t xml:space="preserve">
      қатысқан кезде қатысушыға және (немесе) оның отбасына, ____ отбасы мүшесіне шартты </w:t>
      </w:r>
    </w:p>
    <w:p>
      <w:pPr>
        <w:spacing w:after="0"/>
        <w:ind w:left="0"/>
        <w:jc w:val="both"/>
      </w:pPr>
      <w:r>
        <w:rPr>
          <w:rFonts w:ascii="Times New Roman"/>
          <w:b w:val="false"/>
          <w:i w:val="false"/>
          <w:color w:val="000000"/>
          <w:sz w:val="28"/>
        </w:rPr>
        <w:t>
      ақшалай көмек төленсін: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(отбасы мүшелерінің тегі, аты, әкесінің аты (болған жағдайда)</w:t>
      </w:r>
    </w:p>
    <w:p>
      <w:pPr>
        <w:spacing w:after="0"/>
        <w:ind w:left="0"/>
        <w:jc w:val="both"/>
      </w:pPr>
      <w:r>
        <w:rPr>
          <w:rFonts w:ascii="Times New Roman"/>
          <w:b w:val="false"/>
          <w:i w:val="false"/>
          <w:color w:val="000000"/>
          <w:sz w:val="28"/>
        </w:rPr>
        <w:t>
      ай сайын ___________ мөлшерде (_______________________________________) теңге</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________________________ ______________________________ мерзімге дейін және (немесе)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қосалқы шаруашылықты дамытуға (үй малын, құсын және басқаларын</w:t>
      </w:r>
    </w:p>
    <w:p>
      <w:pPr>
        <w:spacing w:after="0"/>
        <w:ind w:left="0"/>
        <w:jc w:val="both"/>
      </w:pPr>
      <w:r>
        <w:rPr>
          <w:rFonts w:ascii="Times New Roman"/>
          <w:b w:val="false"/>
          <w:i w:val="false"/>
          <w:color w:val="000000"/>
          <w:sz w:val="28"/>
        </w:rPr>
        <w:t>
       сатып алуға) жеке кәсіпкерлік қызметін ұйымдастыруға)</w:t>
      </w:r>
    </w:p>
    <w:p>
      <w:pPr>
        <w:spacing w:after="0"/>
        <w:ind w:left="0"/>
        <w:jc w:val="both"/>
      </w:pPr>
      <w:r>
        <w:rPr>
          <w:rFonts w:ascii="Times New Roman"/>
          <w:b w:val="false"/>
          <w:i w:val="false"/>
          <w:color w:val="000000"/>
          <w:sz w:val="28"/>
        </w:rPr>
        <w:t xml:space="preserve">
      бір жолғы __________мөлшерде (____________________________________________)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2. Осы келісім 20 ___ жылғы "__" _______ дейін қолданылады. 20 __ ж. "__" _______ </w:t>
      </w:r>
    </w:p>
    <w:p>
      <w:pPr>
        <w:spacing w:after="0"/>
        <w:ind w:left="0"/>
        <w:jc w:val="both"/>
      </w:pPr>
      <w:r>
        <w:rPr>
          <w:rFonts w:ascii="Times New Roman"/>
          <w:b w:val="false"/>
          <w:i w:val="false"/>
          <w:color w:val="000000"/>
          <w:sz w:val="28"/>
        </w:rPr>
        <w:t xml:space="preserve">
      № __ отбасының белсенділігін арттырудың әлеуметтік келісімшартының қолданылу мерзімі </w:t>
      </w:r>
    </w:p>
    <w:p>
      <w:pPr>
        <w:spacing w:after="0"/>
        <w:ind w:left="0"/>
        <w:jc w:val="both"/>
      </w:pPr>
      <w:r>
        <w:rPr>
          <w:rFonts w:ascii="Times New Roman"/>
          <w:b w:val="false"/>
          <w:i w:val="false"/>
          <w:color w:val="000000"/>
          <w:sz w:val="28"/>
        </w:rPr>
        <w:t>
      осы келісімнің қолданылу мерзіміне ұзартылады.</w:t>
      </w:r>
    </w:p>
    <w:p>
      <w:pPr>
        <w:spacing w:after="0"/>
        <w:ind w:left="0"/>
        <w:jc w:val="both"/>
      </w:pPr>
      <w:r>
        <w:rPr>
          <w:rFonts w:ascii="Times New Roman"/>
          <w:b w:val="false"/>
          <w:i w:val="false"/>
          <w:color w:val="000000"/>
          <w:sz w:val="28"/>
        </w:rPr>
        <w:t>
      3. Осы келісім тараптардың әрқайсысы үшін бірдей заңды күші бар екі данада жасалды.</w:t>
      </w:r>
    </w:p>
    <w:tbl>
      <w:tblPr>
        <w:tblW w:w="0" w:type="auto"/>
        <w:tblCellSpacing w:w="0" w:type="auto"/>
        <w:tblBorders>
          <w:top w:val="none"/>
          <w:left w:val="none"/>
          <w:bottom w:val="none"/>
          <w:right w:val="none"/>
          <w:insideH w:val="none"/>
          <w:insideV w:val="none"/>
        </w:tblBorders>
      </w:tblPr>
      <w:tblGrid>
        <w:gridCol w:w="6537"/>
        <w:gridCol w:w="5763"/>
      </w:tblGrid>
      <w:tr>
        <w:trPr>
          <w:trHeight w:val="30" w:hRule="atLeast"/>
        </w:trPr>
        <w:tc>
          <w:tcPr>
            <w:tcW w:w="6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бағдарламалар бөлімі</w:t>
            </w:r>
          </w:p>
        </w:tc>
        <w:tc>
          <w:tcPr>
            <w:tcW w:w="5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(лар)</w:t>
            </w:r>
          </w:p>
        </w:tc>
      </w:tr>
      <w:tr>
        <w:trPr>
          <w:trHeight w:val="30" w:hRule="atLeast"/>
        </w:trPr>
        <w:tc>
          <w:tcPr>
            <w:tcW w:w="6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(уәкілетті органның толық атауы)</w:t>
            </w:r>
            <w:r>
              <w:br/>
            </w:r>
            <w:r>
              <w:rPr>
                <w:rFonts w:ascii="Times New Roman"/>
                <w:b w:val="false"/>
                <w:i w:val="false"/>
                <w:color w:val="000000"/>
                <w:sz w:val="20"/>
              </w:rPr>
              <w:t>
_________________________________</w:t>
            </w:r>
            <w:r>
              <w:br/>
            </w:r>
            <w:r>
              <w:rPr>
                <w:rFonts w:ascii="Times New Roman"/>
                <w:b w:val="false"/>
                <w:i w:val="false"/>
                <w:color w:val="000000"/>
                <w:sz w:val="20"/>
              </w:rPr>
              <w:t>
(уәкілетті өкілдің тегі, аты, әкесінің аты</w:t>
            </w:r>
            <w:r>
              <w:br/>
            </w:r>
            <w:r>
              <w:rPr>
                <w:rFonts w:ascii="Times New Roman"/>
                <w:b w:val="false"/>
                <w:i w:val="false"/>
                <w:color w:val="000000"/>
                <w:sz w:val="20"/>
              </w:rPr>
              <w:t xml:space="preserve">
 (бар болған кезде) </w:t>
            </w:r>
            <w:r>
              <w:br/>
            </w:r>
            <w:r>
              <w:rPr>
                <w:rFonts w:ascii="Times New Roman"/>
                <w:b w:val="false"/>
                <w:i w:val="false"/>
                <w:color w:val="000000"/>
                <w:sz w:val="20"/>
              </w:rPr>
              <w:t>
_________________________________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w:t>
            </w:r>
          </w:p>
        </w:tc>
        <w:tc>
          <w:tcPr>
            <w:tcW w:w="5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xml:space="preserve">
(тегі, аты, әкесінің аты (бар болған </w:t>
            </w:r>
            <w:r>
              <w:br/>
            </w:r>
            <w:r>
              <w:rPr>
                <w:rFonts w:ascii="Times New Roman"/>
                <w:b w:val="false"/>
                <w:i w:val="false"/>
                <w:color w:val="000000"/>
                <w:sz w:val="20"/>
              </w:rPr>
              <w:t>
кезде)</w:t>
            </w:r>
            <w:r>
              <w:br/>
            </w:r>
            <w:r>
              <w:rPr>
                <w:rFonts w:ascii="Times New Roman"/>
                <w:b w:val="false"/>
                <w:i w:val="false"/>
                <w:color w:val="000000"/>
                <w:sz w:val="20"/>
              </w:rPr>
              <w:t>
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  20__ жылғы "___" ___________  № __________ шешімі</w:t>
      </w:r>
    </w:p>
    <w:p>
      <w:pPr>
        <w:spacing w:after="0"/>
        <w:ind w:left="0"/>
        <w:jc w:val="both"/>
      </w:pPr>
      <w:r>
        <w:rPr>
          <w:rFonts w:ascii="Times New Roman"/>
          <w:b w:val="false"/>
          <w:i w:val="false"/>
          <w:color w:val="000000"/>
          <w:sz w:val="28"/>
        </w:rPr>
        <w:t>
      Iс № 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күнi 19__ жылғы "___" __________________</w:t>
      </w:r>
    </w:p>
    <w:p>
      <w:pPr>
        <w:spacing w:after="0"/>
        <w:ind w:left="0"/>
        <w:jc w:val="both"/>
      </w:pPr>
      <w:r>
        <w:rPr>
          <w:rFonts w:ascii="Times New Roman"/>
          <w:b w:val="false"/>
          <w:i w:val="false"/>
          <w:color w:val="000000"/>
          <w:sz w:val="28"/>
        </w:rPr>
        <w:t>
      Төлем 20__ жылғы "___" _______________ бастап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____________________________________________себебi бойынша тоқтатыла тұрсын.</w:t>
      </w:r>
    </w:p>
    <w:p>
      <w:pPr>
        <w:spacing w:after="0"/>
        <w:ind w:left="0"/>
        <w:jc w:val="both"/>
      </w:pPr>
      <w:r>
        <w:rPr>
          <w:rFonts w:ascii="Times New Roman"/>
          <w:b w:val="false"/>
          <w:i w:val="false"/>
          <w:color w:val="000000"/>
          <w:sz w:val="28"/>
        </w:rPr>
        <w:t>
                                   (себебiн көрсету)</w:t>
      </w:r>
    </w:p>
    <w:p>
      <w:pPr>
        <w:spacing w:after="0"/>
        <w:ind w:left="0"/>
        <w:jc w:val="both"/>
      </w:pPr>
      <w:r>
        <w:rPr>
          <w:rFonts w:ascii="Times New Roman"/>
          <w:b w:val="false"/>
          <w:i w:val="false"/>
          <w:color w:val="000000"/>
          <w:sz w:val="28"/>
        </w:rPr>
        <w:t>
      Негiздеме __________________________________________________________________________</w:t>
      </w:r>
    </w:p>
    <w:p>
      <w:pPr>
        <w:spacing w:after="0"/>
        <w:ind w:left="0"/>
        <w:jc w:val="both"/>
      </w:pPr>
      <w:r>
        <w:rPr>
          <w:rFonts w:ascii="Times New Roman"/>
          <w:b w:val="false"/>
          <w:i w:val="false"/>
          <w:color w:val="000000"/>
          <w:sz w:val="28"/>
        </w:rPr>
        <w:t xml:space="preserve">
      Аудандық (қалалық) жұмыспен қамту және </w:t>
      </w:r>
    </w:p>
    <w:p>
      <w:pPr>
        <w:spacing w:after="0"/>
        <w:ind w:left="0"/>
        <w:jc w:val="both"/>
      </w:pPr>
      <w:r>
        <w:rPr>
          <w:rFonts w:ascii="Times New Roman"/>
          <w:b w:val="false"/>
          <w:i w:val="false"/>
          <w:color w:val="000000"/>
          <w:sz w:val="28"/>
        </w:rPr>
        <w:t>
      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_______________________________________________ ______________________</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_______________________________________________ 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44"/>
    <w:p>
      <w:pPr>
        <w:spacing w:after="0"/>
        <w:ind w:left="0"/>
        <w:jc w:val="left"/>
      </w:pPr>
      <w:r>
        <w:rPr>
          <w:rFonts w:ascii="Times New Roman"/>
          <w:b/>
          <w:i w:val="false"/>
          <w:color w:val="000000"/>
        </w:rPr>
        <w:t xml:space="preserve"> Отбасының белсенділігін арттыру бойынша жасалған әлеуметтік келісімшарттар мен әлеуметтік келісімшарттар туралы 20 __ жылғы есеп</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425"/>
        <w:gridCol w:w="261"/>
        <w:gridCol w:w="263"/>
        <w:gridCol w:w="263"/>
        <w:gridCol w:w="1072"/>
        <w:gridCol w:w="1072"/>
        <w:gridCol w:w="790"/>
        <w:gridCol w:w="1637"/>
        <w:gridCol w:w="1354"/>
        <w:gridCol w:w="225"/>
        <w:gridCol w:w="508"/>
        <w:gridCol w:w="508"/>
        <w:gridCol w:w="508"/>
        <w:gridCol w:w="508"/>
        <w:gridCol w:w="508"/>
        <w:gridCol w:w="508"/>
        <w:gridCol w:w="508"/>
        <w:gridCol w:w="508"/>
        <w:gridCol w:w="508"/>
      </w:tblGrid>
      <w:tr>
        <w:trPr>
          <w:trHeight w:val="30" w:hRule="atLeast"/>
        </w:trPr>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көмекті тағайындауға жүгінген адам,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белсенділігін арттырудың әлеуметтік келісімшарттарының саны, дана</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белсенділігін арттырудың келісімшарттарымен қамтылған адамдардың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2"/>
        <w:gridCol w:w="852"/>
        <w:gridCol w:w="1260"/>
        <w:gridCol w:w="1262"/>
        <w:gridCol w:w="1262"/>
        <w:gridCol w:w="850"/>
        <w:gridCol w:w="853"/>
        <w:gridCol w:w="853"/>
        <w:gridCol w:w="851"/>
        <w:gridCol w:w="851"/>
        <w:gridCol w:w="851"/>
        <w:gridCol w:w="8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"Өрлеу" жобасы бойынша Жұмыспен қамту орталығымен әлеуметтік келісімшарт жасағандардың саны, адам (9-бағаннан)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орындамаумен байланысты бұзылған келісімшарттардың саны, дана/адам</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3"/>
            <w:vMerge/>
            <w:tcBorders>
              <w:top w:val="nil"/>
              <w:left w:val="single" w:color="cfcfcf" w:sz="5"/>
              <w:bottom w:val="single" w:color="cfcfcf" w:sz="5"/>
              <w:right w:val="single" w:color="cfcfcf" w:sz="5"/>
            </w:tcBorders>
          </w:tcP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w:t>
            </w:r>
            <w:r>
              <w:br/>
            </w:r>
            <w:r>
              <w:rPr>
                <w:rFonts w:ascii="Times New Roman"/>
                <w:b w:val="false"/>
                <w:i w:val="false"/>
                <w:color w:val="000000"/>
                <w:sz w:val="20"/>
              </w:rPr>
              <w:t>
адам</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саны, дана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берілетін мемлекеттік жәрдемақы (мемлекеттік балаларға берілетін жәрдемақы – МБЖ) алушы болса, онда отбасы мүшелері тек АӘК алушылары болып табылатын адамдар санын көрсетуге арналған бағанда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5"/>
    <w:p>
      <w:pPr>
        <w:spacing w:after="0"/>
        <w:ind w:left="0"/>
        <w:jc w:val="left"/>
      </w:pPr>
      <w:r>
        <w:rPr>
          <w:rFonts w:ascii="Times New Roman"/>
          <w:b/>
          <w:i w:val="false"/>
          <w:color w:val="000000"/>
        </w:rPr>
        <w:t xml:space="preserve"> Шартты ақшалай көмекті тағайындау және төлеу туралы </w:t>
      </w:r>
      <w:r>
        <w:br/>
      </w:r>
      <w:r>
        <w:rPr>
          <w:rFonts w:ascii="Times New Roman"/>
          <w:b/>
          <w:i w:val="false"/>
          <w:color w:val="000000"/>
        </w:rPr>
        <w:t xml:space="preserve">20___ жылғы "___" ____________ есеп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тен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46"/>
    <w:p>
      <w:pPr>
        <w:spacing w:after="0"/>
        <w:ind w:left="0"/>
        <w:jc w:val="left"/>
      </w:pPr>
      <w:r>
        <w:rPr>
          <w:rFonts w:ascii="Times New Roman"/>
          <w:b/>
          <w:i w:val="false"/>
          <w:color w:val="000000"/>
        </w:rPr>
        <w:t xml:space="preserve"> Шартты ақшалай көмек алушылар туралы есеп</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493"/>
        <w:gridCol w:w="477"/>
        <w:gridCol w:w="477"/>
        <w:gridCol w:w="477"/>
        <w:gridCol w:w="477"/>
        <w:gridCol w:w="1140"/>
        <w:gridCol w:w="478"/>
        <w:gridCol w:w="478"/>
        <w:gridCol w:w="610"/>
        <w:gridCol w:w="3136"/>
        <w:gridCol w:w="742"/>
        <w:gridCol w:w="742"/>
        <w:gridCol w:w="742"/>
        <w:gridCol w:w="742"/>
        <w:gridCol w:w="877"/>
      </w:tblGrid>
      <w:tr>
        <w:trPr>
          <w:trHeight w:val="30" w:hRule="atLeast"/>
        </w:trPr>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w:t>
            </w:r>
            <w:r>
              <w:br/>
            </w:r>
            <w:r>
              <w:rPr>
                <w:rFonts w:ascii="Times New Roman"/>
                <w:b w:val="false"/>
                <w:i w:val="false"/>
                <w:color w:val="000000"/>
                <w:sz w:val="20"/>
              </w:rPr>
              <w:t>дар</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 баланың, 1 және 2 топтағы мүгедектің, қарт адамның күтімімен айналысатын адамдар</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11-бағаннан,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752"/>
        <w:gridCol w:w="752"/>
        <w:gridCol w:w="1293"/>
        <w:gridCol w:w="752"/>
        <w:gridCol w:w="752"/>
        <w:gridCol w:w="752"/>
        <w:gridCol w:w="754"/>
        <w:gridCol w:w="752"/>
        <w:gridCol w:w="1338"/>
        <w:gridCol w:w="753"/>
        <w:gridCol w:w="753"/>
        <w:gridCol w:w="75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бағдарлау шаралары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кестеден, оның ішінде жұмыспен қамтуға жәрдемдесу шараларына тартылғандар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халықты жұмыспен қамту орталығы арқылы</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3-бағаннан,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бағдарламасы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біліктілікті арттыру</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қызметтер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бойынша шаралар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көмектің басқа түрлері</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37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47"/>
    <w:p>
      <w:pPr>
        <w:spacing w:after="0"/>
        <w:ind w:left="0"/>
        <w:jc w:val="left"/>
      </w:pPr>
      <w:r>
        <w:rPr>
          <w:rFonts w:ascii="Times New Roman"/>
          <w:b/>
          <w:i w:val="false"/>
          <w:color w:val="000000"/>
        </w:rPr>
        <w:t xml:space="preserve"> Отбасының белсенділігін арттырудың әлеуметтік  келісімшартын сүйемелдеу туралы ассистенттің ай сайынғы есебі </w:t>
      </w:r>
    </w:p>
    <w:bookmarkEnd w:id="47"/>
    <w:p>
      <w:pPr>
        <w:spacing w:after="0"/>
        <w:ind w:left="0"/>
        <w:jc w:val="both"/>
      </w:pPr>
      <w:r>
        <w:rPr>
          <w:rFonts w:ascii="Times New Roman"/>
          <w:b w:val="false"/>
          <w:i w:val="false"/>
          <w:color w:val="000000"/>
          <w:sz w:val="28"/>
        </w:rPr>
        <w:t>
      ______________________                                      ______________________</w:t>
      </w:r>
    </w:p>
    <w:p>
      <w:pPr>
        <w:spacing w:after="0"/>
        <w:ind w:left="0"/>
        <w:jc w:val="both"/>
      </w:pPr>
      <w:r>
        <w:rPr>
          <w:rFonts w:ascii="Times New Roman"/>
          <w:b w:val="false"/>
          <w:i w:val="false"/>
          <w:color w:val="000000"/>
          <w:sz w:val="28"/>
        </w:rPr>
        <w:t xml:space="preserve">
           есеп қай ай үшін                                                      есепті дайындау күні </w:t>
      </w:r>
    </w:p>
    <w:p>
      <w:pPr>
        <w:spacing w:after="0"/>
        <w:ind w:left="0"/>
        <w:jc w:val="both"/>
      </w:pPr>
      <w:r>
        <w:rPr>
          <w:rFonts w:ascii="Times New Roman"/>
          <w:b w:val="false"/>
          <w:i w:val="false"/>
          <w:color w:val="000000"/>
          <w:sz w:val="28"/>
        </w:rPr>
        <w:t>
      Жүргізілген әңгімелер: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отағасының тегі, аты, әкесінің аты (бар болса)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w:t>
            </w:r>
            <w:r>
              <w:br/>
            </w:r>
            <w:r>
              <w:rPr>
                <w:rFonts w:ascii="Times New Roman"/>
                <w:b w:val="false"/>
                <w:i w:val="false"/>
                <w:color w:val="000000"/>
                <w:sz w:val="20"/>
              </w:rPr>
              <w:t>
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3240"/>
        <w:gridCol w:w="4549"/>
        <w:gridCol w:w="2293"/>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w:t>
            </w:r>
            <w:r>
              <w:br/>
            </w:r>
            <w:r>
              <w:rPr>
                <w:rFonts w:ascii="Times New Roman"/>
                <w:b w:val="false"/>
                <w:i w:val="false"/>
                <w:color w:val="000000"/>
                <w:sz w:val="20"/>
              </w:rPr>
              <w:t>
бойынша ескертпелер</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түсініктемелер (егер бар болса)_______________________________________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