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73a9a" w14:textId="dd73a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монополияларды реттеу саласындағы мемлекеттік көрсетілетін қызметтер стандарттарын бекіту туралы" Қазақстан Республикасы Ұлттық экономика министрінің 2015 жылғы 20 наурыздағы № 245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2017 жылғы 15 наурыздағы № 117 бұйрығы. Қазақстан Республикасының Әділет министрлігінде 2017 жылғы 17 сәуірде № 15019 болып тіркелді. Күші жойылды - Қазақстан Республикасы Ұлттық экономика министрінің 2020 жылғы 5 маусымдағы № 47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05.06.2020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"Табиғи монополияларды реттеу саласындағы мемлекеттік көрсетілетін қызметтер стандарттарын бекіту туралы" Қазақстан Республикасы Ұлттық экономика министрінің 2015 жылғы 20 наурыздағы № 245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11019 болып тіркелген, "Әділет" ақпараттық-құқықтық жүйесінде 2015 жылғы 22 маусымда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 орыс тіліндегі мәтін өзгермейді:</w:t>
      </w:r>
    </w:p>
    <w:bookmarkStart w:name="z5"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"Энергиямен жабдықтау мақсатында электр энергиясын сатып алу қызметіне лицензия беру";</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 орыс тіліндегі мәтін өзгермейді:</w:t>
      </w:r>
    </w:p>
    <w:bookmarkStart w:name="z7" w:id="3"/>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"Табиғи монополия субъектiсiнiң акциялар (қатысу үлестерін) сатып алуына, сондай-ақ оған рұқсат етiлген қызметтi жүзеге асыратын коммерциялық ұйымдарға өзге де нысандармен қатысуына келісім беру" мемлекеттік көрсетілетін қызметтер стандарттары бекітілсін.";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алып тасталсын;</w:t>
      </w:r>
    </w:p>
    <w:bookmarkStart w:name="z9" w:id="4"/>
    <w:p>
      <w:pPr>
        <w:spacing w:after="0"/>
        <w:ind w:left="0"/>
        <w:jc w:val="both"/>
      </w:pPr>
      <w:r>
        <w:rPr>
          <w:rFonts w:ascii="Times New Roman"/>
          <w:b w:val="false"/>
          <w:i w:val="false"/>
          <w:color w:val="000000"/>
          <w:sz w:val="28"/>
        </w:rPr>
        <w:t xml:space="preserve">
      көрсетілген бұйрықпен бекітілген "Энергиямен жабдықтау мақсатында электр энергиясын сатып алу жөніндегі қызметке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(бұдан әрі – Стандарт):</w:t>
      </w:r>
    </w:p>
    <w:bookmarkEnd w:id="4"/>
    <w:bookmarkStart w:name="z10" w:id="5"/>
    <w:p>
      <w:pPr>
        <w:spacing w:after="0"/>
        <w:ind w:left="0"/>
        <w:jc w:val="both"/>
      </w:pPr>
      <w:r>
        <w:rPr>
          <w:rFonts w:ascii="Times New Roman"/>
          <w:b w:val="false"/>
          <w:i w:val="false"/>
          <w:color w:val="000000"/>
          <w:sz w:val="28"/>
        </w:rPr>
        <w:t>
      тақырыбы мынадай редакцияда жазылсын, орыс тіліндегі мәтін өзгермейді:</w:t>
      </w:r>
    </w:p>
    <w:bookmarkEnd w:id="5"/>
    <w:bookmarkStart w:name="z11" w:id="6"/>
    <w:p>
      <w:pPr>
        <w:spacing w:after="0"/>
        <w:ind w:left="0"/>
        <w:jc w:val="both"/>
      </w:pPr>
      <w:r>
        <w:rPr>
          <w:rFonts w:ascii="Times New Roman"/>
          <w:b w:val="false"/>
          <w:i w:val="false"/>
          <w:color w:val="000000"/>
          <w:sz w:val="28"/>
        </w:rPr>
        <w:t>
      "Энергиямен жабдықтау мақсатында электр энергиясын сатып алу қызметіне лицензия беру" мемлекеттік көрсетілетін қызмет стандарты";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w:t>
      </w:r>
    </w:p>
    <w:bookmarkStart w:name="z13" w:id="7"/>
    <w:p>
      <w:pPr>
        <w:spacing w:after="0"/>
        <w:ind w:left="0"/>
        <w:jc w:val="both"/>
      </w:pPr>
      <w:r>
        <w:rPr>
          <w:rFonts w:ascii="Times New Roman"/>
          <w:b w:val="false"/>
          <w:i w:val="false"/>
          <w:color w:val="000000"/>
          <w:sz w:val="28"/>
        </w:rPr>
        <w:t>
      "1. "Энергиямен жабдықтау мақсатында электр энергиясын сатып алу қызметіне лицензия беру" мемлекеттік көрсетілетін қызметі (бұдан әрі – мемлекеттік көрсетілетін қызмет).";</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жетінші бөлігі мындай редакцияда жазылсын, орыс тіліндегі мәтін өзгермейді: </w:t>
      </w:r>
    </w:p>
    <w:bookmarkStart w:name="z15" w:id="8"/>
    <w:p>
      <w:pPr>
        <w:spacing w:after="0"/>
        <w:ind w:left="0"/>
        <w:jc w:val="both"/>
      </w:pPr>
      <w:r>
        <w:rPr>
          <w:rFonts w:ascii="Times New Roman"/>
          <w:b w:val="false"/>
          <w:i w:val="false"/>
          <w:color w:val="000000"/>
          <w:sz w:val="28"/>
        </w:rPr>
        <w:t>
      "Энергиямен жабдықтау мақсатында электр энергиясын сатып алу қызметін жүзеге асыруға лицензия алуға, қайта ресімдеуге, лицензияның телнұсқасын беруге арналған электрондық сұрау салу портал арқылы берілген жағдайда, ақы төлеу "электрондық үкіметтің" төлем шлюзі (бұдан әрі - ЭҮТШ) арқылы жүзеге асырылады.";</w:t>
      </w:r>
    </w:p>
    <w:bookmarkEnd w:id="8"/>
    <w:bookmarkStart w:name="z16" w:id="9"/>
    <w:p>
      <w:pPr>
        <w:spacing w:after="0"/>
        <w:ind w:left="0"/>
        <w:jc w:val="both"/>
      </w:pPr>
      <w:r>
        <w:rPr>
          <w:rFonts w:ascii="Times New Roman"/>
          <w:b w:val="false"/>
          <w:i w:val="false"/>
          <w:color w:val="000000"/>
          <w:sz w:val="28"/>
        </w:rPr>
        <w:t xml:space="preserve">
      стандартқа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6-қосымшалардың</w:t>
      </w:r>
      <w:r>
        <w:rPr>
          <w:rFonts w:ascii="Times New Roman"/>
          <w:b w:val="false"/>
          <w:i w:val="false"/>
          <w:color w:val="000000"/>
          <w:sz w:val="28"/>
        </w:rPr>
        <w:t xml:space="preserve"> жоғарғы оң жақ бұрышындағы мәтін мынадай редакцияда жазылсын, орыс тіліндегі мәтін өзгермейді:</w:t>
      </w:r>
    </w:p>
    <w:bookmarkEnd w:id="9"/>
    <w:bookmarkStart w:name="z17" w:id="10"/>
    <w:p>
      <w:pPr>
        <w:spacing w:after="0"/>
        <w:ind w:left="0"/>
        <w:jc w:val="both"/>
      </w:pPr>
      <w:r>
        <w:rPr>
          <w:rFonts w:ascii="Times New Roman"/>
          <w:b w:val="false"/>
          <w:i w:val="false"/>
          <w:color w:val="000000"/>
          <w:sz w:val="28"/>
        </w:rPr>
        <w:t>
      "Энергиямен жабдықтау мақсатында электр энергиясын сатып алу қызметіне лицензия беру" мемлекеттік көрсетілетін қызмет стандартына 1-қосымша";</w:t>
      </w:r>
    </w:p>
    <w:bookmarkEnd w:id="10"/>
    <w:bookmarkStart w:name="z18" w:id="11"/>
    <w:p>
      <w:pPr>
        <w:spacing w:after="0"/>
        <w:ind w:left="0"/>
        <w:jc w:val="both"/>
      </w:pPr>
      <w:r>
        <w:rPr>
          <w:rFonts w:ascii="Times New Roman"/>
          <w:b w:val="false"/>
          <w:i w:val="false"/>
          <w:color w:val="000000"/>
          <w:sz w:val="28"/>
        </w:rPr>
        <w:t>
      "Энергиямен жабдықтау мақсатында электр энергиясын сатып алу қызметіне лицензия беру" мемлекеттік көрсетілетін қызмет стандартына 2-қосымша";</w:t>
      </w:r>
    </w:p>
    <w:bookmarkEnd w:id="11"/>
    <w:bookmarkStart w:name="z19" w:id="12"/>
    <w:p>
      <w:pPr>
        <w:spacing w:after="0"/>
        <w:ind w:left="0"/>
        <w:jc w:val="both"/>
      </w:pPr>
      <w:r>
        <w:rPr>
          <w:rFonts w:ascii="Times New Roman"/>
          <w:b w:val="false"/>
          <w:i w:val="false"/>
          <w:color w:val="000000"/>
          <w:sz w:val="28"/>
        </w:rPr>
        <w:t>
      "Энергиямен жабдықтау мақсатында электр энергиясын сатып алу қызметіне лицензия беру" мемлекеттік көрсетілетін қызмет стандартына 4-қосымша";</w:t>
      </w:r>
    </w:p>
    <w:bookmarkEnd w:id="12"/>
    <w:bookmarkStart w:name="z20" w:id="13"/>
    <w:p>
      <w:pPr>
        <w:spacing w:after="0"/>
        <w:ind w:left="0"/>
        <w:jc w:val="both"/>
      </w:pPr>
      <w:r>
        <w:rPr>
          <w:rFonts w:ascii="Times New Roman"/>
          <w:b w:val="false"/>
          <w:i w:val="false"/>
          <w:color w:val="000000"/>
          <w:sz w:val="28"/>
        </w:rPr>
        <w:t>
      "Энергиямен жабдықтау мақсатында электр энергиясын сатып алу қызметіне лицензия беру" мемлекеттік көрсетілетін қызмет стандартына 5-қосымша";</w:t>
      </w:r>
    </w:p>
    <w:bookmarkEnd w:id="13"/>
    <w:bookmarkStart w:name="z21" w:id="14"/>
    <w:p>
      <w:pPr>
        <w:spacing w:after="0"/>
        <w:ind w:left="0"/>
        <w:jc w:val="both"/>
      </w:pPr>
      <w:r>
        <w:rPr>
          <w:rFonts w:ascii="Times New Roman"/>
          <w:b w:val="false"/>
          <w:i w:val="false"/>
          <w:color w:val="000000"/>
          <w:sz w:val="28"/>
        </w:rPr>
        <w:t>
      "Энергиямен жабдықтау мақсатында электр энергиясын сатып алу қызметіне лицензия беру" мемлекеттік көрсетілетін қызмет стандартына 6-қосымша";</w:t>
      </w:r>
    </w:p>
    <w:bookmarkEnd w:id="14"/>
    <w:bookmarkStart w:name="z22" w:id="15"/>
    <w:p>
      <w:pPr>
        <w:spacing w:after="0"/>
        <w:ind w:left="0"/>
        <w:jc w:val="both"/>
      </w:pPr>
      <w:r>
        <w:rPr>
          <w:rFonts w:ascii="Times New Roman"/>
          <w:b w:val="false"/>
          <w:i w:val="false"/>
          <w:color w:val="000000"/>
          <w:sz w:val="28"/>
        </w:rPr>
        <w:t xml:space="preserve">
      стандартқа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 орыс тіліндегі мәтін өзгермейді.</w:t>
      </w:r>
    </w:p>
    <w:bookmarkEnd w:id="15"/>
    <w:bookmarkStart w:name="z23" w:id="16"/>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16"/>
    <w:bookmarkStart w:name="z24" w:id="1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7"/>
    <w:bookmarkStart w:name="z25" w:id="18"/>
    <w:p>
      <w:pPr>
        <w:spacing w:after="0"/>
        <w:ind w:left="0"/>
        <w:jc w:val="both"/>
      </w:pPr>
      <w:r>
        <w:rPr>
          <w:rFonts w:ascii="Times New Roman"/>
          <w:b w:val="false"/>
          <w:i w:val="false"/>
          <w:color w:val="000000"/>
          <w:sz w:val="28"/>
        </w:rPr>
        <w:t>
      2) осы бұйрықты мемлекеттік тіркелгеннен кейін күнтізбелік он күн ішінде оның баспа және электрондық түрдегі көшірмесін қазақ және орыс тілдерінде ресми жариялау мен Қазақстан Республикасы нормативтік құқықтық актілерінің эталондық бақылау банкіне енгізу үшін шаруашылық жүргізу құқығы бар "Республикалық құқықтық ақпарат орталығы" республикалық мемлекеттік кәсіпорнына жіберуді;</w:t>
      </w:r>
    </w:p>
    <w:bookmarkEnd w:id="18"/>
    <w:bookmarkStart w:name="z26" w:id="19"/>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ресми жариялауға мерзімді баспасөз басылымдарына жіберуді;</w:t>
      </w:r>
    </w:p>
    <w:bookmarkEnd w:id="19"/>
    <w:bookmarkStart w:name="z27" w:id="20"/>
    <w:p>
      <w:pPr>
        <w:spacing w:after="0"/>
        <w:ind w:left="0"/>
        <w:jc w:val="both"/>
      </w:pPr>
      <w:r>
        <w:rPr>
          <w:rFonts w:ascii="Times New Roman"/>
          <w:b w:val="false"/>
          <w:i w:val="false"/>
          <w:color w:val="000000"/>
          <w:sz w:val="28"/>
        </w:rPr>
        <w:t>
      4) осы бұйрықты Қазақстан Республикасы Ұлттық экономика министрлігінің интернет-ресурсында орналастыруды;</w:t>
      </w:r>
    </w:p>
    <w:bookmarkEnd w:id="20"/>
    <w:bookmarkStart w:name="z28" w:id="21"/>
    <w:p>
      <w:pPr>
        <w:spacing w:after="0"/>
        <w:ind w:left="0"/>
        <w:jc w:val="both"/>
      </w:pPr>
      <w:r>
        <w:rPr>
          <w:rFonts w:ascii="Times New Roman"/>
          <w:b w:val="false"/>
          <w:i w:val="false"/>
          <w:color w:val="000000"/>
          <w:sz w:val="28"/>
        </w:rPr>
        <w:t>
      5) осы бұйрық Қазақстан Республикасының Әділет министрлігінде мемлекеттік тіркелгеннен кейін он жұмыс күні ішінде Қазақстан Республикасының Ұлттық экономика министрлігінің Заң департаментіне осы тармақтың 1), 2), 3) и 4) тармақшаларында көзделген іс-шаралардың орындалуы туралы мәліметтерді ұсынуды қамтамасыз етсін.</w:t>
      </w:r>
    </w:p>
    <w:bookmarkEnd w:id="21"/>
    <w:bookmarkStart w:name="z29" w:id="22"/>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Ұлттық экономика вице-министріне жүктелсін. </w:t>
      </w:r>
    </w:p>
    <w:bookmarkEnd w:id="22"/>
    <w:bookmarkStart w:name="z30" w:id="2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енгiзiледi.</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Құсайынов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_______________ Д. Абаев</w:t>
      </w:r>
    </w:p>
    <w:p>
      <w:pPr>
        <w:spacing w:after="0"/>
        <w:ind w:left="0"/>
        <w:jc w:val="both"/>
      </w:pPr>
      <w:r>
        <w:rPr>
          <w:rFonts w:ascii="Times New Roman"/>
          <w:b w:val="false"/>
          <w:i w:val="false"/>
          <w:color w:val="000000"/>
          <w:sz w:val="28"/>
        </w:rPr>
        <w:t>
      15 наурыз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15 наурыздағы</w:t>
            </w:r>
            <w:r>
              <w:br/>
            </w:r>
            <w:r>
              <w:rPr>
                <w:rFonts w:ascii="Times New Roman"/>
                <w:b w:val="false"/>
                <w:i w:val="false"/>
                <w:color w:val="000000"/>
                <w:sz w:val="20"/>
              </w:rPr>
              <w:t>№ 117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"Энергиямен жабдықтау</w:t>
            </w:r>
            <w:r>
              <w:br/>
            </w:r>
            <w:r>
              <w:rPr>
                <w:rFonts w:ascii="Times New Roman"/>
                <w:b w:val="false"/>
                <w:i w:val="false"/>
                <w:color w:val="000000"/>
                <w:sz w:val="20"/>
              </w:rPr>
              <w:t>мақсатында электр энергиясын</w:t>
            </w:r>
            <w:r>
              <w:br/>
            </w:r>
            <w:r>
              <w:rPr>
                <w:rFonts w:ascii="Times New Roman"/>
                <w:b w:val="false"/>
                <w:i w:val="false"/>
                <w:color w:val="000000"/>
                <w:sz w:val="20"/>
              </w:rPr>
              <w:t>сатып алу қызметіне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 w:id="24"/>
    <w:p>
      <w:pPr>
        <w:spacing w:after="0"/>
        <w:ind w:left="0"/>
        <w:jc w:val="left"/>
      </w:pPr>
      <w:r>
        <w:rPr>
          <w:rFonts w:ascii="Times New Roman"/>
          <w:b/>
          <w:i w:val="false"/>
          <w:color w:val="000000"/>
        </w:rPr>
        <w:t xml:space="preserve"> Энергиямен жабдықтау мақсатында электр энергиясын сатып алу қызметі түрін </w:t>
      </w:r>
      <w:r>
        <w:br/>
      </w:r>
      <w:r>
        <w:rPr>
          <w:rFonts w:ascii="Times New Roman"/>
          <w:b/>
          <w:i w:val="false"/>
          <w:color w:val="000000"/>
        </w:rPr>
        <w:t>жүзеге асыруға лицензия алуға арналған мәліметтер нысаны</w:t>
      </w:r>
    </w:p>
    <w:bookmarkEnd w:id="24"/>
    <w:p>
      <w:pPr>
        <w:spacing w:after="0"/>
        <w:ind w:left="0"/>
        <w:jc w:val="both"/>
      </w:pPr>
      <w:r>
        <w:rPr>
          <w:rFonts w:ascii="Times New Roman"/>
          <w:b w:val="false"/>
          <w:i w:val="false"/>
          <w:color w:val="000000"/>
          <w:sz w:val="28"/>
        </w:rPr>
        <w:t xml:space="preserve">
      Тұтынушылармен жұмысты қамтамасыз ететін қызметті - абоненттiк қызметтерді, </w:t>
      </w:r>
    </w:p>
    <w:p>
      <w:pPr>
        <w:spacing w:after="0"/>
        <w:ind w:left="0"/>
        <w:jc w:val="both"/>
      </w:pPr>
      <w:r>
        <w:rPr>
          <w:rFonts w:ascii="Times New Roman"/>
          <w:b w:val="false"/>
          <w:i w:val="false"/>
          <w:color w:val="000000"/>
          <w:sz w:val="28"/>
        </w:rPr>
        <w:t>
      учаскелерді құруы туралы бұйрықтың болуы туралы ақпарат:</w:t>
      </w:r>
    </w:p>
    <w:p>
      <w:pPr>
        <w:spacing w:after="0"/>
        <w:ind w:left="0"/>
        <w:jc w:val="both"/>
      </w:pPr>
      <w:r>
        <w:rPr>
          <w:rFonts w:ascii="Times New Roman"/>
          <w:b w:val="false"/>
          <w:i w:val="false"/>
          <w:color w:val="000000"/>
          <w:sz w:val="28"/>
        </w:rPr>
        <w:t>
      1) қызметті құру туралы бұйрықтың нөмірі _____________________________________;</w:t>
      </w:r>
    </w:p>
    <w:p>
      <w:pPr>
        <w:spacing w:after="0"/>
        <w:ind w:left="0"/>
        <w:jc w:val="both"/>
      </w:pPr>
      <w:r>
        <w:rPr>
          <w:rFonts w:ascii="Times New Roman"/>
          <w:b w:val="false"/>
          <w:i w:val="false"/>
          <w:color w:val="000000"/>
          <w:sz w:val="28"/>
        </w:rPr>
        <w:t>
      2) бұйрыққа қол қойылған күн _______________________________________________;</w:t>
      </w:r>
    </w:p>
    <w:p>
      <w:pPr>
        <w:spacing w:after="0"/>
        <w:ind w:left="0"/>
        <w:jc w:val="both"/>
      </w:pPr>
      <w:r>
        <w:rPr>
          <w:rFonts w:ascii="Times New Roman"/>
          <w:b w:val="false"/>
          <w:i w:val="false"/>
          <w:color w:val="000000"/>
          <w:sz w:val="28"/>
        </w:rPr>
        <w:t>
      3) жауапты адамның Т.А.Ә. 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