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c350" w14:textId="d5ec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18 наурыздағы № 206 бұйрығы.Қазақстан Республикасының Әділет министрлігінде 2017 жылғы 21 сәуірде № 15029 болып тіркелді. Күші жойылды - Қазақстан Республикасы Ішкі істер министрінің 2018 жылғы 5 сәуірдегі № 260 бұйрығымен</w:t>
      </w:r>
    </w:p>
    <w:p>
      <w:pPr>
        <w:spacing w:after="0"/>
        <w:ind w:left="0"/>
        <w:jc w:val="both"/>
      </w:pPr>
      <w:bookmarkStart w:name="z11" w:id="0"/>
      <w:r>
        <w:rPr>
          <w:rFonts w:ascii="Times New Roman"/>
          <w:b w:val="false"/>
          <w:i w:val="false"/>
          <w:color w:val="ff0000"/>
          <w:sz w:val="28"/>
        </w:rPr>
        <w:t xml:space="preserve">
      Ескерту. Күші жойылды – ҚР Ішкі істер министрінің 05.04.2018 </w:t>
      </w:r>
      <w:r>
        <w:rPr>
          <w:rFonts w:ascii="Times New Roman"/>
          <w:b w:val="false"/>
          <w:i w:val="false"/>
          <w:color w:val="ff0000"/>
          <w:sz w:val="28"/>
        </w:rPr>
        <w:t>№ 260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бастап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1"/>
    <w:bookmarkStart w:name="z2" w:id="2"/>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2"/>
    <w:bookmarkStart w:name="z3" w:id="3"/>
    <w:p>
      <w:pPr>
        <w:spacing w:after="0"/>
        <w:ind w:left="0"/>
        <w:jc w:val="both"/>
      </w:pPr>
      <w:r>
        <w:rPr>
          <w:rFonts w:ascii="Times New Roman"/>
          <w:b w:val="false"/>
          <w:i w:val="false"/>
          <w:color w:val="000000"/>
          <w:sz w:val="28"/>
        </w:rPr>
        <w:t xml:space="preserve">
       2. "Қазақстан Республикасы Ішкі істер министрлігінің "Б" корпусының мемлекеттік әкімшілік қызметшілерінің жұмысын бағалау әдістемесін бекіту туралы" Қазақстан Республикасы Ішкі істер министрінің 2016 жылғы 6 сәуірдегі № 353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13680 болып тіркелген, Қазақстан Республикасы нормативтік құқықтық актілерінің "Әділет" ақпараттық-құқықтық жүйесінде 2016 жылғы 16 мамырда жарияланған) күші жойылды деп танылсын. </w:t>
      </w:r>
    </w:p>
    <w:bookmarkEnd w:id="3"/>
    <w:bookmarkStart w:name="z4" w:id="4"/>
    <w:p>
      <w:pPr>
        <w:spacing w:after="0"/>
        <w:ind w:left="0"/>
        <w:jc w:val="both"/>
      </w:pPr>
      <w:r>
        <w:rPr>
          <w:rFonts w:ascii="Times New Roman"/>
          <w:b w:val="false"/>
          <w:i w:val="false"/>
          <w:color w:val="000000"/>
          <w:sz w:val="28"/>
        </w:rPr>
        <w:t xml:space="preserve">
      3. Қазақстан Республикасы Ішкі істер министрлігінің Кадр жұмысы департаменті заңнамада белгіленген тәртіпте: </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күнтізбелік он күн ішінде оның баспа және электрондық түрдегі көшірмесін мерзімді баспа басылымдарына және Қазақстан Республикасының нормативтiк құқықтық актілерінің Эталондық бақылау банкiне қосу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ресми жариялау үшін жолдауды;</w:t>
      </w:r>
    </w:p>
    <w:bookmarkEnd w:id="7"/>
    <w:bookmarkStart w:name="z8"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9"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генерал-лейтенанты М.Ғ. Демеуовке және Кадр жұмысы департаментіне (А.Ү. Әбдіғалиев) жүктелсін.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2017 жылғы 18 наурыздағы</w:t>
            </w:r>
            <w:r>
              <w:br/>
            </w:r>
            <w:r>
              <w:rPr>
                <w:rFonts w:ascii="Times New Roman"/>
                <w:b w:val="false"/>
                <w:i w:val="false"/>
                <w:color w:val="000000"/>
                <w:sz w:val="20"/>
              </w:rPr>
              <w:t>№ 206 бұйрығымен</w:t>
            </w:r>
            <w:r>
              <w:br/>
            </w:r>
            <w:r>
              <w:rPr>
                <w:rFonts w:ascii="Times New Roman"/>
                <w:b w:val="false"/>
                <w:i w:val="false"/>
                <w:color w:val="000000"/>
                <w:sz w:val="20"/>
              </w:rPr>
              <w:t>бекітілді</w:t>
            </w:r>
          </w:p>
        </w:tc>
      </w:tr>
    </w:tbl>
    <w:bookmarkStart w:name="z11" w:id="11"/>
    <w:p>
      <w:pPr>
        <w:spacing w:after="0"/>
        <w:ind w:left="0"/>
        <w:jc w:val="left"/>
      </w:pPr>
      <w:r>
        <w:rPr>
          <w:rFonts w:ascii="Times New Roman"/>
          <w:b/>
          <w:i w:val="false"/>
          <w:color w:val="000000"/>
        </w:rPr>
        <w:t xml:space="preserve"> Қазақстан Республикасы Ішкі істер министрлігінің "Б" корпусының</w:t>
      </w:r>
      <w:r>
        <w:br/>
      </w:r>
      <w:r>
        <w:rPr>
          <w:rFonts w:ascii="Times New Roman"/>
          <w:b/>
          <w:i w:val="false"/>
          <w:color w:val="000000"/>
        </w:rPr>
        <w:t>мемлекеттік әкімшілік қызметшілерінің жұмысын бағалау әдістемесі</w:t>
      </w:r>
      <w:r>
        <w:br/>
      </w:r>
      <w:r>
        <w:rPr>
          <w:rFonts w:ascii="Times New Roman"/>
          <w:b/>
          <w:i w:val="false"/>
          <w:color w:val="000000"/>
        </w:rPr>
        <w:t>1-тарау. Жалпы ережелер</w:t>
      </w:r>
    </w:p>
    <w:bookmarkEnd w:id="11"/>
    <w:bookmarkStart w:name="z12" w:id="12"/>
    <w:p>
      <w:pPr>
        <w:spacing w:after="0"/>
        <w:ind w:left="0"/>
        <w:jc w:val="both"/>
      </w:pPr>
      <w:r>
        <w:rPr>
          <w:rFonts w:ascii="Times New Roman"/>
          <w:b w:val="false"/>
          <w:i w:val="false"/>
          <w:color w:val="000000"/>
          <w:sz w:val="28"/>
        </w:rPr>
        <w:t xml:space="preserve">
      1. Қазақстан Республикасы Ішкі істер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Ішкі істер министрлігі орталық аппаратының, ведомстволары мен аумақтық бөліністерінің "Б" корпусының мемлекеттік әкімшілік қызметшілерінің (бұдан әрі – "Б" корпусының қызметшілері) жұмысын бағалау алгоритмін айқындайды.</w:t>
      </w:r>
    </w:p>
    <w:bookmarkEnd w:id="12"/>
    <w:bookmarkStart w:name="z13" w:id="13"/>
    <w:p>
      <w:pPr>
        <w:spacing w:after="0"/>
        <w:ind w:left="0"/>
        <w:jc w:val="both"/>
      </w:pPr>
      <w:r>
        <w:rPr>
          <w:rFonts w:ascii="Times New Roman"/>
          <w:b w:val="false"/>
          <w:i w:val="false"/>
          <w:color w:val="000000"/>
          <w:sz w:val="28"/>
        </w:rPr>
        <w:t>
      2. "Б" корпусы қызметшілерінің жұмысын бағалау (бұдан әрі – бағалау) олардың жұмыс тиімділігі мен сапасын анықтау үшін жүргізіледі.</w:t>
      </w:r>
    </w:p>
    <w:bookmarkEnd w:id="13"/>
    <w:bookmarkStart w:name="z14" w:id="1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4"/>
    <w:bookmarkStart w:name="z15" w:id="15"/>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5"/>
    <w:bookmarkStart w:name="z16" w:id="1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6"/>
    <w:bookmarkStart w:name="z17" w:id="17"/>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9" w:id="18"/>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8"/>
    <w:bookmarkStart w:name="z20" w:id="1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9"/>
    <w:bookmarkStart w:name="z21" w:id="20"/>
    <w:p>
      <w:pPr>
        <w:spacing w:after="0"/>
        <w:ind w:left="0"/>
        <w:jc w:val="both"/>
      </w:pPr>
      <w:r>
        <w:rPr>
          <w:rFonts w:ascii="Times New Roman"/>
          <w:b w:val="false"/>
          <w:i w:val="false"/>
          <w:color w:val="000000"/>
          <w:sz w:val="28"/>
        </w:rPr>
        <w:t xml:space="preserve">
      5. Жылдық бағалау: </w:t>
      </w:r>
    </w:p>
    <w:bookmarkEnd w:id="20"/>
    <w:bookmarkStart w:name="z22" w:id="2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21"/>
    <w:bookmarkStart w:name="z23" w:id="22"/>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"Б" корпусы қызметшісінің жеке жұмыс жоспарын (бұдан әрі – жеке жұмыс жоспары) орындау бағасынан құралады.</w:t>
      </w:r>
    </w:p>
    <w:bookmarkEnd w:id="22"/>
    <w:bookmarkStart w:name="z24" w:id="23"/>
    <w:p>
      <w:pPr>
        <w:spacing w:after="0"/>
        <w:ind w:left="0"/>
        <w:jc w:val="both"/>
      </w:pPr>
      <w:r>
        <w:rPr>
          <w:rFonts w:ascii="Times New Roman"/>
          <w:b w:val="false"/>
          <w:i w:val="false"/>
          <w:color w:val="000000"/>
          <w:sz w:val="28"/>
        </w:rPr>
        <w:t xml:space="preserve">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 </w:t>
      </w:r>
    </w:p>
    <w:bookmarkEnd w:id="23"/>
    <w:bookmarkStart w:name="z25" w:id="24"/>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4"/>
    <w:bookmarkStart w:name="z26" w:id="25"/>
    <w:p>
      <w:pPr>
        <w:spacing w:after="0"/>
        <w:ind w:left="0"/>
        <w:jc w:val="both"/>
      </w:pPr>
      <w:r>
        <w:rPr>
          <w:rFonts w:ascii="Times New Roman"/>
          <w:b w:val="false"/>
          <w:i w:val="false"/>
          <w:color w:val="000000"/>
          <w:sz w:val="28"/>
        </w:rPr>
        <w:t>
      Бағалау жөніндегі комиссияның төрағасы немесе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5"/>
    <w:bookmarkStart w:name="z27" w:id="26"/>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6"/>
    <w:bookmarkStart w:name="z28" w:id="27"/>
    <w:p>
      <w:pPr>
        <w:spacing w:after="0"/>
        <w:ind w:left="0"/>
        <w:jc w:val="both"/>
      </w:pPr>
      <w:r>
        <w:rPr>
          <w:rFonts w:ascii="Times New Roman"/>
          <w:b w:val="false"/>
          <w:i w:val="false"/>
          <w:color w:val="000000"/>
          <w:sz w:val="28"/>
        </w:rPr>
        <w:t>
      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7"/>
    <w:bookmarkStart w:name="z29" w:id="28"/>
    <w:p>
      <w:pPr>
        <w:spacing w:after="0"/>
        <w:ind w:left="0"/>
        <w:jc w:val="both"/>
      </w:pPr>
      <w:r>
        <w:rPr>
          <w:rFonts w:ascii="Times New Roman"/>
          <w:b w:val="false"/>
          <w:i w:val="false"/>
          <w:color w:val="000000"/>
          <w:sz w:val="28"/>
        </w:rPr>
        <w:t xml:space="preserve">
      Бағалау жөніндегі комиссияның хатшысы ретінде кадр қызметінің қызметкері болып табылады. Бағалау жөніндегі комиссияның хатшысы дауыс беруге қатыспайды. </w:t>
      </w:r>
    </w:p>
    <w:bookmarkEnd w:id="28"/>
    <w:bookmarkStart w:name="z30" w:id="29"/>
    <w:p>
      <w:pPr>
        <w:spacing w:after="0"/>
        <w:ind w:left="0"/>
        <w:jc w:val="left"/>
      </w:pPr>
      <w:r>
        <w:rPr>
          <w:rFonts w:ascii="Times New Roman"/>
          <w:b/>
          <w:i w:val="false"/>
          <w:color w:val="000000"/>
        </w:rPr>
        <w:t xml:space="preserve"> 2-тарау. Жұмыстың жеке жоспарын құрастыру</w:t>
      </w:r>
    </w:p>
    <w:bookmarkEnd w:id="29"/>
    <w:bookmarkStart w:name="z31" w:id="30"/>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құрастырылады.</w:t>
      </w:r>
    </w:p>
    <w:bookmarkEnd w:id="30"/>
    <w:bookmarkStart w:name="z32" w:id="3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1"/>
    <w:bookmarkStart w:name="z33" w:id="3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2"/>
    <w:bookmarkStart w:name="z34" w:id="33"/>
    <w:p>
      <w:pPr>
        <w:spacing w:after="0"/>
        <w:ind w:left="0"/>
        <w:jc w:val="both"/>
      </w:pPr>
      <w:r>
        <w:rPr>
          <w:rFonts w:ascii="Times New Roman"/>
          <w:b w:val="false"/>
          <w:i w:val="false"/>
          <w:color w:val="000000"/>
          <w:sz w:val="28"/>
        </w:rPr>
        <w:t>
      13. Жеке жұмыс жоспары екі данада құрастырылады. Бір дана кадр қызметіне беріледі. Екінші дана "Б" корпусы қызметшісінің құрылымдық бөлініс басшысында болады.</w:t>
      </w:r>
    </w:p>
    <w:bookmarkEnd w:id="33"/>
    <w:bookmarkStart w:name="z35" w:id="34"/>
    <w:p>
      <w:pPr>
        <w:spacing w:after="0"/>
        <w:ind w:left="0"/>
        <w:jc w:val="left"/>
      </w:pPr>
      <w:r>
        <w:rPr>
          <w:rFonts w:ascii="Times New Roman"/>
          <w:b/>
          <w:i w:val="false"/>
          <w:color w:val="000000"/>
        </w:rPr>
        <w:t xml:space="preserve"> 3-тарау. Бағалауды жүргізуге дайындық</w:t>
      </w:r>
    </w:p>
    <w:bookmarkEnd w:id="34"/>
    <w:bookmarkStart w:name="z36" w:id="35"/>
    <w:p>
      <w:pPr>
        <w:spacing w:after="0"/>
        <w:ind w:left="0"/>
        <w:jc w:val="both"/>
      </w:pPr>
      <w:r>
        <w:rPr>
          <w:rFonts w:ascii="Times New Roman"/>
          <w:b w:val="false"/>
          <w:i w:val="false"/>
          <w:color w:val="000000"/>
          <w:sz w:val="28"/>
        </w:rPr>
        <w:t xml:space="preserve">
      14. Кадр қызметі Бағалау жөніндегі комиссия төрағасының келісімімен бағалауды өткізу кестесін қалыптастырады. </w:t>
      </w:r>
    </w:p>
    <w:bookmarkEnd w:id="35"/>
    <w:bookmarkStart w:name="z37" w:id="36"/>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6"/>
    <w:bookmarkStart w:name="z38" w:id="37"/>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7"/>
    <w:bookmarkStart w:name="z39" w:id="3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8"/>
    <w:bookmarkStart w:name="z40" w:id="39"/>
    <w:p>
      <w:pPr>
        <w:spacing w:after="0"/>
        <w:ind w:left="0"/>
        <w:jc w:val="both"/>
      </w:pPr>
      <w:r>
        <w:rPr>
          <w:rFonts w:ascii="Times New Roman"/>
          <w:b w:val="false"/>
          <w:i w:val="false"/>
          <w:color w:val="000000"/>
          <w:sz w:val="28"/>
        </w:rPr>
        <w:t xml:space="preserve">
      16. Қызметшінің өз лауазымдық міндеттерін орындағаны үшін негізгі балдар 100 балл деңгейінде белгіленеді. </w:t>
      </w:r>
    </w:p>
    <w:bookmarkEnd w:id="39"/>
    <w:bookmarkStart w:name="z41" w:id="40"/>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0"/>
    <w:bookmarkStart w:name="z42" w:id="41"/>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Қазақстан Республикасы Ішкі істер минстрлігінің орталық аппаратымен, ведомстволарымен және аумақтық бөліністерімен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41"/>
    <w:bookmarkStart w:name="z43" w:id="42"/>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басшымен бекітілген шәкілге сәйкес "+1"-ден "+5" балға дейін иеленеді. </w:t>
      </w:r>
    </w:p>
    <w:bookmarkEnd w:id="42"/>
    <w:bookmarkStart w:name="z44" w:id="43"/>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3"/>
    <w:bookmarkStart w:name="z45" w:id="44"/>
    <w:p>
      <w:pPr>
        <w:spacing w:after="0"/>
        <w:ind w:left="0"/>
        <w:jc w:val="both"/>
      </w:pPr>
      <w:r>
        <w:rPr>
          <w:rFonts w:ascii="Times New Roman"/>
          <w:b w:val="false"/>
          <w:i w:val="false"/>
          <w:color w:val="000000"/>
          <w:sz w:val="28"/>
        </w:rPr>
        <w:t>
      20. Атқарушылық тәртібін бұзуға жоғары тұрған органдардың, Қазақстан Республикасы Ішкі істер министрлігінің орталық аппарапты, ведомстволары және аумақтық бөліністері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4"/>
    <w:bookmarkStart w:name="z46" w:id="45"/>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5"/>
    <w:bookmarkStart w:name="z47" w:id="46"/>
    <w:p>
      <w:pPr>
        <w:spacing w:after="0"/>
        <w:ind w:left="0"/>
        <w:jc w:val="both"/>
      </w:pPr>
      <w:r>
        <w:rPr>
          <w:rFonts w:ascii="Times New Roman"/>
          <w:b w:val="false"/>
          <w:i w:val="false"/>
          <w:color w:val="000000"/>
          <w:sz w:val="28"/>
        </w:rPr>
        <w:t xml:space="preserve">
      21. Еңбек тәртібін бұзуға: </w:t>
      </w:r>
    </w:p>
    <w:bookmarkEnd w:id="46"/>
    <w:bookmarkStart w:name="z48" w:id="47"/>
    <w:p>
      <w:pPr>
        <w:spacing w:after="0"/>
        <w:ind w:left="0"/>
        <w:jc w:val="both"/>
      </w:pPr>
      <w:r>
        <w:rPr>
          <w:rFonts w:ascii="Times New Roman"/>
          <w:b w:val="false"/>
          <w:i w:val="false"/>
          <w:color w:val="000000"/>
          <w:sz w:val="28"/>
        </w:rPr>
        <w:t xml:space="preserve">
      1) дәлелді себепсіз жұмысқа кешігу; </w:t>
      </w:r>
    </w:p>
    <w:bookmarkEnd w:id="47"/>
    <w:bookmarkStart w:name="z49" w:id="48"/>
    <w:p>
      <w:pPr>
        <w:spacing w:after="0"/>
        <w:ind w:left="0"/>
        <w:jc w:val="both"/>
      </w:pPr>
      <w:r>
        <w:rPr>
          <w:rFonts w:ascii="Times New Roman"/>
          <w:b w:val="false"/>
          <w:i w:val="false"/>
          <w:color w:val="000000"/>
          <w:sz w:val="28"/>
        </w:rPr>
        <w:t xml:space="preserve">
      2) қызметшілердің қызметтік әдепті бұзуы жатады. </w:t>
      </w:r>
    </w:p>
    <w:bookmarkEnd w:id="48"/>
    <w:bookmarkStart w:name="z50" w:id="49"/>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9"/>
    <w:bookmarkStart w:name="z51" w:id="5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50"/>
    <w:bookmarkStart w:name="z52" w:id="5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1"/>
    <w:bookmarkStart w:name="z53" w:id="5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2"/>
    <w:bookmarkStart w:name="z54" w:id="53"/>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корпусының қызметшісі қол қояды. </w:t>
      </w:r>
    </w:p>
    <w:bookmarkEnd w:id="53"/>
    <w:bookmarkStart w:name="z55" w:id="5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4"/>
    <w:bookmarkStart w:name="z56" w:id="5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38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6350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a – көтермелеу балдары;</w:t>
      </w:r>
    </w:p>
    <w:bookmarkEnd w:id="56"/>
    <w:bookmarkStart w:name="z58" w:id="57"/>
    <w:p>
      <w:pPr>
        <w:spacing w:after="0"/>
        <w:ind w:left="0"/>
        <w:jc w:val="both"/>
      </w:pPr>
      <w:r>
        <w:rPr>
          <w:rFonts w:ascii="Times New Roman"/>
          <w:b w:val="false"/>
          <w:i w:val="false"/>
          <w:color w:val="000000"/>
          <w:sz w:val="28"/>
        </w:rPr>
        <w:t>
      в – айыппұл балдары.</w:t>
      </w:r>
    </w:p>
    <w:bookmarkEnd w:id="57"/>
    <w:bookmarkStart w:name="z59" w:id="58"/>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w:t>
      </w:r>
    </w:p>
    <w:bookmarkEnd w:id="58"/>
    <w:bookmarkStart w:name="z60" w:id="59"/>
    <w:p>
      <w:pPr>
        <w:spacing w:after="0"/>
        <w:ind w:left="0"/>
        <w:jc w:val="both"/>
      </w:pPr>
      <w:r>
        <w:rPr>
          <w:rFonts w:ascii="Times New Roman"/>
          <w:b w:val="false"/>
          <w:i w:val="false"/>
          <w:color w:val="000000"/>
          <w:sz w:val="28"/>
        </w:rPr>
        <w:t xml:space="preserve">
      80 балдан төмен – "қанағаттанарлықсыз", </w:t>
      </w:r>
    </w:p>
    <w:bookmarkEnd w:id="59"/>
    <w:bookmarkStart w:name="z61" w:id="60"/>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60"/>
    <w:bookmarkStart w:name="z62" w:id="61"/>
    <w:p>
      <w:pPr>
        <w:spacing w:after="0"/>
        <w:ind w:left="0"/>
        <w:jc w:val="both"/>
      </w:pPr>
      <w:r>
        <w:rPr>
          <w:rFonts w:ascii="Times New Roman"/>
          <w:b w:val="false"/>
          <w:i w:val="false"/>
          <w:color w:val="000000"/>
          <w:sz w:val="28"/>
        </w:rPr>
        <w:t xml:space="preserve">
      106-дан 130 балға дейін (қоса алғанда) – "тиімді", </w:t>
      </w:r>
    </w:p>
    <w:bookmarkEnd w:id="61"/>
    <w:bookmarkStart w:name="z63" w:id="62"/>
    <w:p>
      <w:pPr>
        <w:spacing w:after="0"/>
        <w:ind w:left="0"/>
        <w:jc w:val="both"/>
      </w:pPr>
      <w:r>
        <w:rPr>
          <w:rFonts w:ascii="Times New Roman"/>
          <w:b w:val="false"/>
          <w:i w:val="false"/>
          <w:color w:val="000000"/>
          <w:sz w:val="28"/>
        </w:rPr>
        <w:t>
      130 балдан астам – "өте жақсы" қойылады.</w:t>
      </w:r>
    </w:p>
    <w:bookmarkEnd w:id="62"/>
    <w:bookmarkStart w:name="z64" w:id="63"/>
    <w:p>
      <w:pPr>
        <w:spacing w:after="0"/>
        <w:ind w:left="0"/>
        <w:jc w:val="left"/>
      </w:pPr>
      <w:r>
        <w:rPr>
          <w:rFonts w:ascii="Times New Roman"/>
          <w:b/>
          <w:i w:val="false"/>
          <w:color w:val="000000"/>
        </w:rPr>
        <w:t xml:space="preserve"> 5-тарау. Жылдық бағалау</w:t>
      </w:r>
    </w:p>
    <w:bookmarkEnd w:id="63"/>
    <w:bookmarkStart w:name="z65" w:id="6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жеке жұмыс жоспарды орындау бағалау парағын жолдайды.</w:t>
      </w:r>
    </w:p>
    <w:bookmarkEnd w:id="64"/>
    <w:bookmarkStart w:name="z66" w:id="6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5"/>
    <w:bookmarkStart w:name="z67" w:id="66"/>
    <w:p>
      <w:pPr>
        <w:spacing w:after="0"/>
        <w:ind w:left="0"/>
        <w:jc w:val="both"/>
      </w:pPr>
      <w:r>
        <w:rPr>
          <w:rFonts w:ascii="Times New Roman"/>
          <w:b w:val="false"/>
          <w:i w:val="false"/>
          <w:color w:val="000000"/>
          <w:sz w:val="28"/>
        </w:rPr>
        <w:t>
      30. Жұмыстың жеке жұмыс жоспарының орындалуын бағалау келесі шәкіл бойынша қойылады:</w:t>
      </w:r>
    </w:p>
    <w:bookmarkEnd w:id="66"/>
    <w:bookmarkStart w:name="z68" w:id="67"/>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7"/>
    <w:bookmarkStart w:name="z69" w:id="6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8"/>
    <w:bookmarkStart w:name="z70" w:id="6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9"/>
    <w:bookmarkStart w:name="z71" w:id="7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70"/>
    <w:bookmarkStart w:name="z72" w:id="7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1"/>
    <w:bookmarkStart w:name="z73" w:id="7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72"/>
    <w:bookmarkStart w:name="z74" w:id="73"/>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43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66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22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1066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668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4"/>
    <w:bookmarkStart w:name="z76" w:id="75"/>
    <w:p>
      <w:pPr>
        <w:spacing w:after="0"/>
        <w:ind w:left="0"/>
        <w:jc w:val="both"/>
      </w:pPr>
      <w:r>
        <w:rPr>
          <w:rFonts w:ascii="Times New Roman"/>
          <w:b w:val="false"/>
          <w:i w:val="false"/>
          <w:color w:val="000000"/>
          <w:sz w:val="28"/>
        </w:rPr>
        <w:t>
      "қанағаттанарлықсыз" мәнге (80 балдан төмен) – 2 балл,</w:t>
      </w:r>
    </w:p>
    <w:bookmarkEnd w:id="75"/>
    <w:bookmarkStart w:name="z77" w:id="76"/>
    <w:p>
      <w:pPr>
        <w:spacing w:after="0"/>
        <w:ind w:left="0"/>
        <w:jc w:val="both"/>
      </w:pPr>
      <w:r>
        <w:rPr>
          <w:rFonts w:ascii="Times New Roman"/>
          <w:b w:val="false"/>
          <w:i w:val="false"/>
          <w:color w:val="000000"/>
          <w:sz w:val="28"/>
        </w:rPr>
        <w:t>
      "қанағаттанарлық" мәнге (80-нен 105 балға дейін) – 3 балл,</w:t>
      </w:r>
    </w:p>
    <w:bookmarkEnd w:id="76"/>
    <w:bookmarkStart w:name="z78" w:id="77"/>
    <w:p>
      <w:pPr>
        <w:spacing w:after="0"/>
        <w:ind w:left="0"/>
        <w:jc w:val="both"/>
      </w:pPr>
      <w:r>
        <w:rPr>
          <w:rFonts w:ascii="Times New Roman"/>
          <w:b w:val="false"/>
          <w:i w:val="false"/>
          <w:color w:val="000000"/>
          <w:sz w:val="28"/>
        </w:rPr>
        <w:t>
      "тиімді" мәнге (106-дан 130 балға (қоса алғанда) дейін) – 4 балл,</w:t>
      </w:r>
    </w:p>
    <w:bookmarkEnd w:id="77"/>
    <w:bookmarkStart w:name="z79" w:id="78"/>
    <w:p>
      <w:pPr>
        <w:spacing w:after="0"/>
        <w:ind w:left="0"/>
        <w:jc w:val="both"/>
      </w:pPr>
      <w:r>
        <w:rPr>
          <w:rFonts w:ascii="Times New Roman"/>
          <w:b w:val="false"/>
          <w:i w:val="false"/>
          <w:color w:val="000000"/>
          <w:sz w:val="28"/>
        </w:rPr>
        <w:t>
      "өте жақсы" мәнге (130 балдан астам) – 5 балл;</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715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79"/>
    <w:bookmarkStart w:name="z82" w:id="80"/>
    <w:p>
      <w:pPr>
        <w:spacing w:after="0"/>
        <w:ind w:left="0"/>
        <w:jc w:val="both"/>
      </w:pPr>
      <w:r>
        <w:rPr>
          <w:rFonts w:ascii="Times New Roman"/>
          <w:b w:val="false"/>
          <w:i w:val="false"/>
          <w:color w:val="000000"/>
          <w:sz w:val="28"/>
        </w:rPr>
        <w:t xml:space="preserve">
      3 балдан төмен – "қанағаттанарлықсыз"; </w:t>
      </w:r>
    </w:p>
    <w:bookmarkEnd w:id="80"/>
    <w:bookmarkStart w:name="z83" w:id="81"/>
    <w:p>
      <w:pPr>
        <w:spacing w:after="0"/>
        <w:ind w:left="0"/>
        <w:jc w:val="both"/>
      </w:pPr>
      <w:r>
        <w:rPr>
          <w:rFonts w:ascii="Times New Roman"/>
          <w:b w:val="false"/>
          <w:i w:val="false"/>
          <w:color w:val="000000"/>
          <w:sz w:val="28"/>
        </w:rPr>
        <w:t xml:space="preserve">
      3 балдан бастап 3,9 балға дейін – "қанағаттанарлық"; </w:t>
      </w:r>
    </w:p>
    <w:bookmarkEnd w:id="81"/>
    <w:bookmarkStart w:name="z84" w:id="82"/>
    <w:p>
      <w:pPr>
        <w:spacing w:after="0"/>
        <w:ind w:left="0"/>
        <w:jc w:val="both"/>
      </w:pPr>
      <w:r>
        <w:rPr>
          <w:rFonts w:ascii="Times New Roman"/>
          <w:b w:val="false"/>
          <w:i w:val="false"/>
          <w:color w:val="000000"/>
          <w:sz w:val="28"/>
        </w:rPr>
        <w:t xml:space="preserve">
      4 балдан бастап 4,9 балға дейін – "тиімді"; </w:t>
      </w:r>
    </w:p>
    <w:bookmarkEnd w:id="82"/>
    <w:bookmarkStart w:name="z85" w:id="83"/>
    <w:p>
      <w:pPr>
        <w:spacing w:after="0"/>
        <w:ind w:left="0"/>
        <w:jc w:val="both"/>
      </w:pPr>
      <w:r>
        <w:rPr>
          <w:rFonts w:ascii="Times New Roman"/>
          <w:b w:val="false"/>
          <w:i w:val="false"/>
          <w:color w:val="000000"/>
          <w:sz w:val="28"/>
        </w:rPr>
        <w:t xml:space="preserve">
      5 балл – "өте жақсы" қойылады. </w:t>
      </w:r>
    </w:p>
    <w:bookmarkEnd w:id="83"/>
    <w:bookmarkStart w:name="z86" w:id="84"/>
    <w:p>
      <w:pPr>
        <w:spacing w:after="0"/>
        <w:ind w:left="0"/>
        <w:jc w:val="left"/>
      </w:pPr>
      <w:r>
        <w:rPr>
          <w:rFonts w:ascii="Times New Roman"/>
          <w:b/>
          <w:i w:val="false"/>
          <w:color w:val="000000"/>
        </w:rPr>
        <w:t xml:space="preserve"> 6-тарау. Комиссияның бағалау нәтижелерін қарауы</w:t>
      </w:r>
    </w:p>
    <w:bookmarkEnd w:id="84"/>
    <w:bookmarkStart w:name="z87" w:id="85"/>
    <w:p>
      <w:pPr>
        <w:spacing w:after="0"/>
        <w:ind w:left="0"/>
        <w:jc w:val="both"/>
      </w:pPr>
      <w:r>
        <w:rPr>
          <w:rFonts w:ascii="Times New Roman"/>
          <w:b w:val="false"/>
          <w:i w:val="false"/>
          <w:color w:val="000000"/>
          <w:sz w:val="28"/>
        </w:rPr>
        <w:t>
      34.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88" w:id="86"/>
    <w:p>
      <w:pPr>
        <w:spacing w:after="0"/>
        <w:ind w:left="0"/>
        <w:jc w:val="both"/>
      </w:pPr>
      <w:r>
        <w:rPr>
          <w:rFonts w:ascii="Times New Roman"/>
          <w:b w:val="false"/>
          <w:i w:val="false"/>
          <w:color w:val="000000"/>
          <w:sz w:val="28"/>
        </w:rPr>
        <w:t>
      Кадр қызметі Комиссияның отырысына келесі құжаттарды:</w:t>
      </w:r>
    </w:p>
    <w:bookmarkEnd w:id="86"/>
    <w:bookmarkStart w:name="z89" w:id="87"/>
    <w:p>
      <w:pPr>
        <w:spacing w:after="0"/>
        <w:ind w:left="0"/>
        <w:jc w:val="both"/>
      </w:pPr>
      <w:r>
        <w:rPr>
          <w:rFonts w:ascii="Times New Roman"/>
          <w:b w:val="false"/>
          <w:i w:val="false"/>
          <w:color w:val="000000"/>
          <w:sz w:val="28"/>
        </w:rPr>
        <w:t>
      1) толтырылған бағалау парақтарын;</w:t>
      </w:r>
    </w:p>
    <w:bookmarkEnd w:id="87"/>
    <w:bookmarkStart w:name="z90" w:id="88"/>
    <w:p>
      <w:pPr>
        <w:spacing w:after="0"/>
        <w:ind w:left="0"/>
        <w:jc w:val="both"/>
      </w:pPr>
      <w:r>
        <w:rPr>
          <w:rFonts w:ascii="Times New Roman"/>
          <w:b w:val="false"/>
          <w:i w:val="false"/>
          <w:color w:val="000000"/>
          <w:sz w:val="28"/>
        </w:rPr>
        <w:t xml:space="preserve">
      2) "Б" корпусы қызметшісінің лауазымдық нұсқаулығын; </w:t>
      </w:r>
    </w:p>
    <w:bookmarkEnd w:id="88"/>
    <w:bookmarkStart w:name="z91"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(бұдан әрі - хаттама) тапсырады.</w:t>
      </w:r>
    </w:p>
    <w:bookmarkEnd w:id="89"/>
    <w:bookmarkStart w:name="z92" w:id="90"/>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90"/>
    <w:bookmarkStart w:name="z93" w:id="91"/>
    <w:p>
      <w:pPr>
        <w:spacing w:after="0"/>
        <w:ind w:left="0"/>
        <w:jc w:val="both"/>
      </w:pPr>
      <w:r>
        <w:rPr>
          <w:rFonts w:ascii="Times New Roman"/>
          <w:b w:val="false"/>
          <w:i w:val="false"/>
          <w:color w:val="000000"/>
          <w:sz w:val="28"/>
        </w:rPr>
        <w:t>
      1) бағалау нәтижелерін бекітеді;</w:t>
      </w:r>
    </w:p>
    <w:bookmarkEnd w:id="91"/>
    <w:bookmarkStart w:name="z94" w:id="92"/>
    <w:p>
      <w:pPr>
        <w:spacing w:after="0"/>
        <w:ind w:left="0"/>
        <w:jc w:val="both"/>
      </w:pPr>
      <w:r>
        <w:rPr>
          <w:rFonts w:ascii="Times New Roman"/>
          <w:b w:val="false"/>
          <w:i w:val="false"/>
          <w:color w:val="000000"/>
          <w:sz w:val="28"/>
        </w:rPr>
        <w:t>
      2) бағалау нәтижелерін қайта қарайды.</w:t>
      </w:r>
    </w:p>
    <w:bookmarkEnd w:id="92"/>
    <w:bookmarkStart w:name="z95"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3"/>
    <w:bookmarkStart w:name="z96" w:id="94"/>
    <w:p>
      <w:pPr>
        <w:spacing w:after="0"/>
        <w:ind w:left="0"/>
        <w:jc w:val="both"/>
      </w:pPr>
      <w:r>
        <w:rPr>
          <w:rFonts w:ascii="Times New Roman"/>
          <w:b w:val="false"/>
          <w:i w:val="false"/>
          <w:color w:val="000000"/>
          <w:sz w:val="28"/>
        </w:rPr>
        <w:t>
      36. Кадр қызметі бағалау нәтижелерімен Комиссия отырысы аяқталған күннен бастап екі жұмыс күні ішінде "Б" корпусының қызметшісін таныстырады.</w:t>
      </w:r>
    </w:p>
    <w:bookmarkEnd w:id="94"/>
    <w:bookmarkStart w:name="z97"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98"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6"/>
    <w:bookmarkStart w:name="z99" w:id="9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қол қойылған хаттама персоналды басқару қызметінде сақталады.</w:t>
      </w:r>
    </w:p>
    <w:bookmarkEnd w:id="97"/>
    <w:bookmarkStart w:name="z100" w:id="98"/>
    <w:p>
      <w:pPr>
        <w:spacing w:after="0"/>
        <w:ind w:left="0"/>
        <w:jc w:val="left"/>
      </w:pPr>
      <w:r>
        <w:rPr>
          <w:rFonts w:ascii="Times New Roman"/>
          <w:b/>
          <w:i w:val="false"/>
          <w:color w:val="000000"/>
        </w:rPr>
        <w:t xml:space="preserve"> 7-тарау. Бағалау нәтижелеріне шағымдану</w:t>
      </w:r>
    </w:p>
    <w:bookmarkEnd w:id="98"/>
    <w:bookmarkStart w:name="z101" w:id="9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2" w:id="100"/>
    <w:p>
      <w:pPr>
        <w:spacing w:after="0"/>
        <w:ind w:left="0"/>
        <w:jc w:val="both"/>
      </w:pPr>
      <w:r>
        <w:rPr>
          <w:rFonts w:ascii="Times New Roman"/>
          <w:b w:val="false"/>
          <w:i w:val="false"/>
          <w:color w:val="000000"/>
          <w:sz w:val="28"/>
        </w:rPr>
        <w:t>
      39. Қабылданған шешім туралы ақпаратты Қазақстан Республикасы Ішкі істер министрлігінің орталық аппараты, ведомстволары және аумақтық бөліністері екі апта ішінде мемлекеттік қызмет істері жөніндегі уәкілетті органға немесе оның аумақтық департаментіне жолдайды.</w:t>
      </w:r>
    </w:p>
    <w:bookmarkEnd w:id="100"/>
    <w:bookmarkStart w:name="z103" w:id="101"/>
    <w:p>
      <w:pPr>
        <w:spacing w:after="0"/>
        <w:ind w:left="0"/>
        <w:jc w:val="both"/>
      </w:pPr>
      <w:r>
        <w:rPr>
          <w:rFonts w:ascii="Times New Roman"/>
          <w:b w:val="false"/>
          <w:i w:val="false"/>
          <w:color w:val="000000"/>
          <w:sz w:val="28"/>
        </w:rPr>
        <w:t>
      40. "Б" корпусы қызметшісінің бағалау нәтижелеріне сотқа жүгіну тәртібімен шағымдануға құқығы бар.</w:t>
      </w:r>
    </w:p>
    <w:bookmarkEnd w:id="101"/>
    <w:bookmarkStart w:name="z104" w:id="102"/>
    <w:p>
      <w:pPr>
        <w:spacing w:after="0"/>
        <w:ind w:left="0"/>
        <w:jc w:val="left"/>
      </w:pPr>
      <w:r>
        <w:rPr>
          <w:rFonts w:ascii="Times New Roman"/>
          <w:b/>
          <w:i w:val="false"/>
          <w:color w:val="000000"/>
        </w:rPr>
        <w:t xml:space="preserve"> 8-тарау. Бағалау нәтижелері бойынша шешім қабылдау</w:t>
      </w:r>
    </w:p>
    <w:bookmarkEnd w:id="102"/>
    <w:bookmarkStart w:name="z105" w:id="103"/>
    <w:p>
      <w:pPr>
        <w:spacing w:after="0"/>
        <w:ind w:left="0"/>
        <w:jc w:val="both"/>
      </w:pPr>
      <w:r>
        <w:rPr>
          <w:rFonts w:ascii="Times New Roman"/>
          <w:b w:val="false"/>
          <w:i w:val="false"/>
          <w:color w:val="000000"/>
          <w:sz w:val="28"/>
        </w:rPr>
        <w:t>
      41. Бағалау нәтижелері бонус төлеу және оқыту (біліктілігін арттыру) бойынша шешім қабылдауға негіз болып табылады.</w:t>
      </w:r>
    </w:p>
    <w:bookmarkEnd w:id="103"/>
    <w:bookmarkStart w:name="z106" w:id="104"/>
    <w:p>
      <w:pPr>
        <w:spacing w:after="0"/>
        <w:ind w:left="0"/>
        <w:jc w:val="both"/>
      </w:pPr>
      <w:r>
        <w:rPr>
          <w:rFonts w:ascii="Times New Roman"/>
          <w:b w:val="false"/>
          <w:i w:val="false"/>
          <w:color w:val="000000"/>
          <w:sz w:val="28"/>
        </w:rPr>
        <w:t xml:space="preserve">
      42. Бонустар "өте жақсы" және "тиімді" бағалау нәтижелері бар "Б" корпусы қызметшілеріне төленеді. </w:t>
      </w:r>
    </w:p>
    <w:bookmarkEnd w:id="104"/>
    <w:bookmarkStart w:name="z107" w:id="105"/>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08"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оқытуға (біліктілігін арттыруға) жіберіледі.</w:t>
      </w:r>
    </w:p>
    <w:bookmarkEnd w:id="106"/>
    <w:bookmarkStart w:name="z109" w:id="107"/>
    <w:p>
      <w:pPr>
        <w:spacing w:after="0"/>
        <w:ind w:left="0"/>
        <w:jc w:val="both"/>
      </w:pPr>
      <w:r>
        <w:rPr>
          <w:rFonts w:ascii="Times New Roman"/>
          <w:b w:val="false"/>
          <w:i w:val="false"/>
          <w:color w:val="000000"/>
          <w:sz w:val="28"/>
        </w:rPr>
        <w:t>
      44.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0" w:id="108"/>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Қазақстан Республикасының заңнамасында белгіленген тәртіпте жұмыстан шығарылады.</w:t>
      </w:r>
    </w:p>
    <w:bookmarkEnd w:id="108"/>
    <w:bookmarkStart w:name="z111" w:id="109"/>
    <w:p>
      <w:pPr>
        <w:spacing w:after="0"/>
        <w:ind w:left="0"/>
        <w:jc w:val="both"/>
      </w:pPr>
      <w:r>
        <w:rPr>
          <w:rFonts w:ascii="Times New Roman"/>
          <w:b w:val="false"/>
          <w:i w:val="false"/>
          <w:color w:val="000000"/>
          <w:sz w:val="28"/>
        </w:rPr>
        <w:t>
      46. "Б" корпусының қызметшілерін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 xml:space="preserve"> қызметін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бөлінісінің атауы:_________________________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Қазақстан Республикасы Ішкі істер министрлігінің, ведомстволары мен аумақтық бөліністерінің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 тоқсан 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877"/>
        <w:gridCol w:w="1383"/>
        <w:gridCol w:w="1383"/>
        <w:gridCol w:w="1877"/>
        <w:gridCol w:w="1383"/>
        <w:gridCol w:w="1383"/>
        <w:gridCol w:w="1879"/>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Көтермеленетін көрсеткіштер мен қызмет түрлері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жұмыс жоспарының орындалуын бағалау парағы</w:t>
      </w:r>
    </w:p>
    <w:p>
      <w:pPr>
        <w:spacing w:after="0"/>
        <w:ind w:left="0"/>
        <w:jc w:val="both"/>
      </w:pPr>
      <w:r>
        <w:rPr>
          <w:rFonts w:ascii="Times New Roman"/>
          <w:b w:val="false"/>
          <w:i w:val="false"/>
          <w:color w:val="000000"/>
          <w:sz w:val="28"/>
        </w:rPr>
        <w:t>
      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жұмыс жоспарын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737"/>
        <w:gridCol w:w="2501"/>
        <w:gridCol w:w="677"/>
        <w:gridCol w:w="2336"/>
        <w:gridCol w:w="2831"/>
        <w:gridCol w:w="1022"/>
        <w:gridCol w:w="146"/>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 xml:space="preserve">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4042"/>
        <w:gridCol w:w="1516"/>
        <w:gridCol w:w="857"/>
        <w:gridCol w:w="4044"/>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төрағасы: _____________________________________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мүшесі: _____________________________________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