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54c3e" w14:textId="0554c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Парламенті Сенатының депутаттарын сайлау жөніндегі Сайлау құжаттарының нысандарын бекіту туралы" Қазақстан Республикасы Орталық сайлау комиссиясының 2014 жылғы 6 маусымдағы № 10/233 қаулысына өзгеріс енгізу туралы</w:t>
      </w:r>
    </w:p>
    <w:p>
      <w:pPr>
        <w:spacing w:after="0"/>
        <w:ind w:left="0"/>
        <w:jc w:val="both"/>
      </w:pPr>
      <w:r>
        <w:rPr>
          <w:rFonts w:ascii="Times New Roman"/>
          <w:b w:val="false"/>
          <w:i w:val="false"/>
          <w:color w:val="000000"/>
          <w:sz w:val="28"/>
        </w:rPr>
        <w:t>Қазақстан Республикасы Орталық сайлау комиссиясы Төрағасының 2017 жылғы 18 сәуірдегі № 8/156 қаулысы. Қазақстан Республикасының Әділет министрлігінде 2017 жылғы 28 сәуірде № 15071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12-бабы</w:t>
      </w:r>
      <w:r>
        <w:rPr>
          <w:rFonts w:ascii="Times New Roman"/>
          <w:b w:val="false"/>
          <w:i w:val="false"/>
          <w:color w:val="000000"/>
          <w:sz w:val="28"/>
        </w:rPr>
        <w:t xml:space="preserve"> негізінде Қазақстан Республикасы Орталық сайлау комиссиясы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Парламенті Сенатының депутаттарын сайлау жөніндегі Сайлау құжаттарының нысандарын бекіту туралы" Қазақстан Республикасы Орталық сайлау комиссиясының 2014 жылғы 6 маусымдағы № 10/233 (Нормативтік-құқықтық актілерді мемлекеттік тіркеу тізілімінде № 9572 тіркелген, "Әділет" Ақпараттық-құқықтық жүйесінде 2014 жылғы 18 шілдеде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аталған қаулыға </w:t>
      </w:r>
      <w:r>
        <w:rPr>
          <w:rFonts w:ascii="Times New Roman"/>
          <w:b w:val="false"/>
          <w:i w:val="false"/>
          <w:color w:val="000000"/>
          <w:sz w:val="28"/>
        </w:rPr>
        <w:t>15-қосымша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 редакцияда жазылсын. </w:t>
      </w:r>
    </w:p>
    <w:bookmarkEnd w:id="2"/>
    <w:bookmarkStart w:name="z4" w:id="3"/>
    <w:p>
      <w:pPr>
        <w:spacing w:after="0"/>
        <w:ind w:left="0"/>
        <w:jc w:val="both"/>
      </w:pPr>
      <w:r>
        <w:rPr>
          <w:rFonts w:ascii="Times New Roman"/>
          <w:b w:val="false"/>
          <w:i w:val="false"/>
          <w:color w:val="000000"/>
          <w:sz w:val="28"/>
        </w:rPr>
        <w:t>
      2. Қазақстан Республикасы Орталық сайлау комиссиясы аппаратының заң бөлімі:</w:t>
      </w:r>
    </w:p>
    <w:bookmarkEnd w:id="3"/>
    <w:bookmarkStart w:name="z5" w:id="4"/>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қаулының мемлекеттік тіркелген күнінен бастап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 қамтамасыз етсін.</w:t>
      </w:r>
    </w:p>
    <w:bookmarkEnd w:id="5"/>
    <w:bookmarkStart w:name="z7" w:id="6"/>
    <w:p>
      <w:pPr>
        <w:spacing w:after="0"/>
        <w:ind w:left="0"/>
        <w:jc w:val="both"/>
      </w:pPr>
      <w:r>
        <w:rPr>
          <w:rFonts w:ascii="Times New Roman"/>
          <w:b w:val="false"/>
          <w:i w:val="false"/>
          <w:color w:val="000000"/>
          <w:sz w:val="28"/>
        </w:rPr>
        <w:t>
      3. Осы қаулы оның алғаш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Орталық сайлау комиссиясының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Орталық сайлау комиссиясының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Мелдешов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2017 жылғы 18 сәуірдегі</w:t>
            </w:r>
            <w:r>
              <w:br/>
            </w:r>
            <w:r>
              <w:rPr>
                <w:rFonts w:ascii="Times New Roman"/>
                <w:b w:val="false"/>
                <w:i w:val="false"/>
                <w:color w:val="000000"/>
                <w:sz w:val="20"/>
              </w:rPr>
              <w:t>№ 8/156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 w:id="7"/>
    <w:p>
      <w:pPr>
        <w:spacing w:after="0"/>
        <w:ind w:left="0"/>
        <w:jc w:val="left"/>
      </w:pPr>
      <w:r>
        <w:rPr>
          <w:rFonts w:ascii="Times New Roman"/>
          <w:b/>
          <w:i w:val="false"/>
          <w:color w:val="000000"/>
        </w:rPr>
        <w:t xml:space="preserve"> Қазақстан Республикасы Парламенті Сенатының депутаттығына кандидатты тіркеу үшін құжаттарды қабылдау туралы АНЫҚТАМА СПРАВКА о приеме документов для регистрации кандидата в депутаты Сената Парламента Республики Казахстан</w:t>
      </w:r>
    </w:p>
    <w:bookmarkEnd w:id="7"/>
    <w:p>
      <w:pPr>
        <w:spacing w:after="0"/>
        <w:ind w:left="0"/>
        <w:jc w:val="both"/>
      </w:pPr>
      <w:r>
        <w:rPr>
          <w:rFonts w:ascii="Times New Roman"/>
          <w:b w:val="false"/>
          <w:i w:val="false"/>
          <w:color w:val="000000"/>
          <w:sz w:val="28"/>
        </w:rPr>
        <w:t>
      Осы анықтама ____________________________________________ берілді, себебі одан</w:t>
      </w:r>
    </w:p>
    <w:p>
      <w:pPr>
        <w:spacing w:after="0"/>
        <w:ind w:left="0"/>
        <w:jc w:val="both"/>
      </w:pPr>
      <w:r>
        <w:rPr>
          <w:rFonts w:ascii="Times New Roman"/>
          <w:b w:val="false"/>
          <w:i w:val="false"/>
          <w:color w:val="000000"/>
          <w:sz w:val="28"/>
        </w:rPr>
        <w:t>
      (құжаттарды ұсынған адамның тегі, аты, әкесінің аты (ол болған жағдайда))</w:t>
      </w:r>
    </w:p>
    <w:p>
      <w:pPr>
        <w:spacing w:after="0"/>
        <w:ind w:left="0"/>
        <w:jc w:val="both"/>
      </w:pPr>
      <w:r>
        <w:rPr>
          <w:rFonts w:ascii="Times New Roman"/>
          <w:b w:val="false"/>
          <w:i w:val="false"/>
          <w:color w:val="000000"/>
          <w:sz w:val="28"/>
        </w:rPr>
        <w:t>
      Қазақстан Республикасы Парламенті Сенатының депутаттығына кандидат</w:t>
      </w:r>
    </w:p>
    <w:p>
      <w:pPr>
        <w:spacing w:after="0"/>
        <w:ind w:left="0"/>
        <w:jc w:val="both"/>
      </w:pPr>
      <w:r>
        <w:rPr>
          <w:rFonts w:ascii="Times New Roman"/>
          <w:b w:val="false"/>
          <w:i w:val="false"/>
          <w:color w:val="000000"/>
          <w:sz w:val="28"/>
        </w:rPr>
        <w:t>
      __________________________________________ тіркеу үшін мынадай құжаттар қабылданды:</w:t>
      </w:r>
    </w:p>
    <w:p>
      <w:pPr>
        <w:spacing w:after="0"/>
        <w:ind w:left="0"/>
        <w:jc w:val="both"/>
      </w:pPr>
      <w:r>
        <w:rPr>
          <w:rFonts w:ascii="Times New Roman"/>
          <w:b w:val="false"/>
          <w:i w:val="false"/>
          <w:color w:val="000000"/>
          <w:sz w:val="28"/>
        </w:rPr>
        <w:t>
      (депутаттыққа кандидаттың тегі, аты, әкесінің аты (ол болған жағдайда))</w:t>
      </w:r>
    </w:p>
    <w:p>
      <w:pPr>
        <w:spacing w:after="0"/>
        <w:ind w:left="0"/>
        <w:jc w:val="both"/>
      </w:pPr>
      <w:r>
        <w:rPr>
          <w:rFonts w:ascii="Times New Roman"/>
          <w:b w:val="false"/>
          <w:i w:val="false"/>
          <w:color w:val="000000"/>
          <w:sz w:val="28"/>
        </w:rPr>
        <w:t>
      Настоящая справка выдана ____________________________ о том, что приняты от него</w:t>
      </w:r>
    </w:p>
    <w:p>
      <w:pPr>
        <w:spacing w:after="0"/>
        <w:ind w:left="0"/>
        <w:jc w:val="both"/>
      </w:pPr>
      <w:r>
        <w:rPr>
          <w:rFonts w:ascii="Times New Roman"/>
          <w:b w:val="false"/>
          <w:i w:val="false"/>
          <w:color w:val="000000"/>
          <w:sz w:val="28"/>
        </w:rPr>
        <w:t>
      (лицо, представившее документы, ФИО, (при его наличии))</w:t>
      </w:r>
    </w:p>
    <w:p>
      <w:pPr>
        <w:spacing w:after="0"/>
        <w:ind w:left="0"/>
        <w:jc w:val="both"/>
      </w:pPr>
      <w:r>
        <w:rPr>
          <w:rFonts w:ascii="Times New Roman"/>
          <w:b w:val="false"/>
          <w:i w:val="false"/>
          <w:color w:val="000000"/>
          <w:sz w:val="28"/>
        </w:rPr>
        <w:t>
      следующие документы для регистрации кандидатом в депутаты Сената Парламента</w:t>
      </w:r>
    </w:p>
    <w:p>
      <w:pPr>
        <w:spacing w:after="0"/>
        <w:ind w:left="0"/>
        <w:jc w:val="both"/>
      </w:pPr>
      <w:r>
        <w:rPr>
          <w:rFonts w:ascii="Times New Roman"/>
          <w:b w:val="false"/>
          <w:i w:val="false"/>
          <w:color w:val="000000"/>
          <w:sz w:val="28"/>
        </w:rPr>
        <w:t>
      Республики Казахстан _______________________________;</w:t>
      </w:r>
    </w:p>
    <w:p>
      <w:pPr>
        <w:spacing w:after="0"/>
        <w:ind w:left="0"/>
        <w:jc w:val="both"/>
      </w:pPr>
      <w:r>
        <w:rPr>
          <w:rFonts w:ascii="Times New Roman"/>
          <w:b w:val="false"/>
          <w:i w:val="false"/>
          <w:color w:val="000000"/>
          <w:sz w:val="28"/>
        </w:rPr>
        <w:t>
      (ФИО (при его наличии) кандидата в депутаты)</w:t>
      </w:r>
    </w:p>
    <w:p>
      <w:pPr>
        <w:spacing w:after="0"/>
        <w:ind w:left="0"/>
        <w:jc w:val="both"/>
      </w:pPr>
      <w:r>
        <w:rPr>
          <w:rFonts w:ascii="Times New Roman"/>
          <w:b w:val="false"/>
          <w:i w:val="false"/>
          <w:color w:val="000000"/>
          <w:sz w:val="28"/>
        </w:rPr>
        <w:t>
      1) кандидаттың өмірбаяндық деректері</w:t>
      </w:r>
    </w:p>
    <w:p>
      <w:pPr>
        <w:spacing w:after="0"/>
        <w:ind w:left="0"/>
        <w:jc w:val="both"/>
      </w:pPr>
      <w:r>
        <w:rPr>
          <w:rFonts w:ascii="Times New Roman"/>
          <w:b w:val="false"/>
          <w:i w:val="false"/>
          <w:color w:val="000000"/>
          <w:sz w:val="28"/>
        </w:rPr>
        <w:t>
      биографические данные кандидата на                  __________________________ п./л.</w:t>
      </w:r>
    </w:p>
    <w:p>
      <w:pPr>
        <w:spacing w:after="0"/>
        <w:ind w:left="0"/>
        <w:jc w:val="both"/>
      </w:pPr>
      <w:r>
        <w:rPr>
          <w:rFonts w:ascii="Times New Roman"/>
          <w:b w:val="false"/>
          <w:i w:val="false"/>
          <w:color w:val="000000"/>
          <w:sz w:val="28"/>
        </w:rPr>
        <w:t>
      (парақтар саны / кол-во листов)</w:t>
      </w:r>
    </w:p>
    <w:p>
      <w:pPr>
        <w:spacing w:after="0"/>
        <w:ind w:left="0"/>
        <w:jc w:val="both"/>
      </w:pPr>
      <w:r>
        <w:rPr>
          <w:rFonts w:ascii="Times New Roman"/>
          <w:b w:val="false"/>
          <w:i w:val="false"/>
          <w:color w:val="000000"/>
          <w:sz w:val="28"/>
        </w:rPr>
        <w:t>
      2) кандидат пен оның жұбайының (зайыбының) табысы және мүлкі туралы декларацияларды</w:t>
      </w:r>
    </w:p>
    <w:p>
      <w:pPr>
        <w:spacing w:after="0"/>
        <w:ind w:left="0"/>
        <w:jc w:val="both"/>
      </w:pPr>
      <w:r>
        <w:rPr>
          <w:rFonts w:ascii="Times New Roman"/>
          <w:b w:val="false"/>
          <w:i w:val="false"/>
          <w:color w:val="000000"/>
          <w:sz w:val="28"/>
        </w:rPr>
        <w:t>
      тапсырғаны жөніндегі мемлекеттік кіріс органының анықтамасы</w:t>
      </w:r>
    </w:p>
    <w:p>
      <w:pPr>
        <w:spacing w:after="0"/>
        <w:ind w:left="0"/>
        <w:jc w:val="both"/>
      </w:pPr>
      <w:r>
        <w:rPr>
          <w:rFonts w:ascii="Times New Roman"/>
          <w:b w:val="false"/>
          <w:i w:val="false"/>
          <w:color w:val="000000"/>
          <w:sz w:val="28"/>
        </w:rPr>
        <w:t>
      справки органа государственных доходов о сдаче кандидатом и его (ее) супругой (супругом)</w:t>
      </w:r>
    </w:p>
    <w:p>
      <w:pPr>
        <w:spacing w:after="0"/>
        <w:ind w:left="0"/>
        <w:jc w:val="both"/>
      </w:pPr>
      <w:r>
        <w:rPr>
          <w:rFonts w:ascii="Times New Roman"/>
          <w:b w:val="false"/>
          <w:i w:val="false"/>
          <w:color w:val="000000"/>
          <w:sz w:val="28"/>
        </w:rPr>
        <w:t>
      деклараций о доходах и имуществе на ____ п./л.</w:t>
      </w:r>
    </w:p>
    <w:p>
      <w:pPr>
        <w:spacing w:after="0"/>
        <w:ind w:left="0"/>
        <w:jc w:val="both"/>
      </w:pPr>
      <w:r>
        <w:rPr>
          <w:rFonts w:ascii="Times New Roman"/>
          <w:b w:val="false"/>
          <w:i w:val="false"/>
          <w:color w:val="000000"/>
          <w:sz w:val="28"/>
        </w:rPr>
        <w:t xml:space="preserve">
      3) кандидаттың сайлау жарнасын енгізгендігін растайтын құжаты </w:t>
      </w:r>
    </w:p>
    <w:p>
      <w:pPr>
        <w:spacing w:after="0"/>
        <w:ind w:left="0"/>
        <w:jc w:val="both"/>
      </w:pPr>
      <w:r>
        <w:rPr>
          <w:rFonts w:ascii="Times New Roman"/>
          <w:b w:val="false"/>
          <w:i w:val="false"/>
          <w:color w:val="000000"/>
          <w:sz w:val="28"/>
        </w:rPr>
        <w:t>
      документ, подтверждающий внесение кандидатом избирательного взноса _____________ п./л.</w:t>
      </w:r>
    </w:p>
    <w:p>
      <w:pPr>
        <w:spacing w:after="0"/>
        <w:ind w:left="0"/>
        <w:jc w:val="left"/>
      </w:pPr>
      <w:r>
        <w:rPr>
          <w:rFonts w:ascii="Times New Roman"/>
          <w:b/>
          <w:i w:val="false"/>
          <w:color w:val="000000"/>
        </w:rPr>
        <w:t xml:space="preserve"> Мәслихат (тар) ұсынған жағдайда/В случае выдвижения маслихатом (ми)</w:t>
      </w:r>
    </w:p>
    <w:p>
      <w:pPr>
        <w:spacing w:after="0"/>
        <w:ind w:left="0"/>
        <w:jc w:val="both"/>
      </w:pPr>
      <w:r>
        <w:rPr>
          <w:rFonts w:ascii="Times New Roman"/>
          <w:b w:val="false"/>
          <w:i w:val="false"/>
          <w:color w:val="000000"/>
          <w:sz w:val="28"/>
        </w:rPr>
        <w:t>
      4) ______________________________________________ мәслихаттың (тардың) депутаттыққа</w:t>
      </w:r>
    </w:p>
    <w:p>
      <w:pPr>
        <w:spacing w:after="0"/>
        <w:ind w:left="0"/>
        <w:jc w:val="both"/>
      </w:pPr>
      <w:r>
        <w:rPr>
          <w:rFonts w:ascii="Times New Roman"/>
          <w:b w:val="false"/>
          <w:i w:val="false"/>
          <w:color w:val="000000"/>
          <w:sz w:val="28"/>
        </w:rPr>
        <w:t>
      (облыстық, қалалық немесе аудандық мәслихат(тар) атауы)</w:t>
      </w:r>
    </w:p>
    <w:p>
      <w:pPr>
        <w:spacing w:after="0"/>
        <w:ind w:left="0"/>
        <w:jc w:val="both"/>
      </w:pPr>
      <w:r>
        <w:rPr>
          <w:rFonts w:ascii="Times New Roman"/>
          <w:b w:val="false"/>
          <w:i w:val="false"/>
          <w:color w:val="000000"/>
          <w:sz w:val="28"/>
        </w:rPr>
        <w:t>
      кандидат етіп ұсыну туралы шешім(дер)і</w:t>
      </w:r>
    </w:p>
    <w:p>
      <w:pPr>
        <w:spacing w:after="0"/>
        <w:ind w:left="0"/>
        <w:jc w:val="both"/>
      </w:pPr>
      <w:r>
        <w:rPr>
          <w:rFonts w:ascii="Times New Roman"/>
          <w:b w:val="false"/>
          <w:i w:val="false"/>
          <w:color w:val="000000"/>
          <w:sz w:val="28"/>
        </w:rPr>
        <w:t>
      решение (я)</w:t>
      </w:r>
    </w:p>
    <w:p>
      <w:pPr>
        <w:spacing w:after="0"/>
        <w:ind w:left="0"/>
        <w:jc w:val="both"/>
      </w:pPr>
      <w:r>
        <w:rPr>
          <w:rFonts w:ascii="Times New Roman"/>
          <w:b w:val="false"/>
          <w:i w:val="false"/>
          <w:color w:val="000000"/>
          <w:sz w:val="28"/>
        </w:rPr>
        <w:t>
      ___________________________________________________________________ маслихата (ов)</w:t>
      </w:r>
    </w:p>
    <w:p>
      <w:pPr>
        <w:spacing w:after="0"/>
        <w:ind w:left="0"/>
        <w:jc w:val="both"/>
      </w:pPr>
      <w:r>
        <w:rPr>
          <w:rFonts w:ascii="Times New Roman"/>
          <w:b w:val="false"/>
          <w:i w:val="false"/>
          <w:color w:val="000000"/>
          <w:sz w:val="28"/>
        </w:rPr>
        <w:t>
      (наименование областного, городского или районного маслихата (ов) )</w:t>
      </w:r>
    </w:p>
    <w:p>
      <w:pPr>
        <w:spacing w:after="0"/>
        <w:ind w:left="0"/>
        <w:jc w:val="both"/>
      </w:pPr>
      <w:r>
        <w:rPr>
          <w:rFonts w:ascii="Times New Roman"/>
          <w:b w:val="false"/>
          <w:i w:val="false"/>
          <w:color w:val="000000"/>
          <w:sz w:val="28"/>
        </w:rPr>
        <w:t>
      о выдвижении кандидатом в депутаты на _____________ п./л.</w:t>
      </w:r>
    </w:p>
    <w:p>
      <w:pPr>
        <w:spacing w:after="0"/>
        <w:ind w:left="0"/>
        <w:jc w:val="both"/>
      </w:pPr>
      <w:r>
        <w:rPr>
          <w:rFonts w:ascii="Times New Roman"/>
          <w:b w:val="false"/>
          <w:i w:val="false"/>
          <w:color w:val="000000"/>
          <w:sz w:val="28"/>
        </w:rPr>
        <w:t>
      5) депутаттыққа кандидат болып дауысқа түсуге келісімі туралы өтініші</w:t>
      </w:r>
    </w:p>
    <w:p>
      <w:pPr>
        <w:spacing w:after="0"/>
        <w:ind w:left="0"/>
        <w:jc w:val="both"/>
      </w:pPr>
      <w:r>
        <w:rPr>
          <w:rFonts w:ascii="Times New Roman"/>
          <w:b w:val="false"/>
          <w:i w:val="false"/>
          <w:color w:val="000000"/>
          <w:sz w:val="28"/>
        </w:rPr>
        <w:t>
      заявление о согласии баллотироваться кандидатом в депутаты на _____________ п./л.</w:t>
      </w:r>
    </w:p>
    <w:p>
      <w:pPr>
        <w:spacing w:after="0"/>
        <w:ind w:left="0"/>
        <w:jc w:val="left"/>
      </w:pPr>
      <w:r>
        <w:rPr>
          <w:rFonts w:ascii="Times New Roman"/>
          <w:b/>
          <w:i w:val="false"/>
          <w:color w:val="000000"/>
        </w:rPr>
        <w:t xml:space="preserve"> Өзін-өзі ұсынған жағдайда В случае самовыдвижения</w:t>
      </w:r>
    </w:p>
    <w:p>
      <w:pPr>
        <w:spacing w:after="0"/>
        <w:ind w:left="0"/>
        <w:jc w:val="both"/>
      </w:pPr>
      <w:r>
        <w:rPr>
          <w:rFonts w:ascii="Times New Roman"/>
          <w:b w:val="false"/>
          <w:i w:val="false"/>
          <w:color w:val="000000"/>
          <w:sz w:val="28"/>
        </w:rPr>
        <w:t>
      6) азаматтың депутаттыққа кандидат болып дауысқа түсуге ниеті туралы өтініші</w:t>
      </w:r>
    </w:p>
    <w:p>
      <w:pPr>
        <w:spacing w:after="0"/>
        <w:ind w:left="0"/>
        <w:jc w:val="both"/>
      </w:pPr>
      <w:r>
        <w:rPr>
          <w:rFonts w:ascii="Times New Roman"/>
          <w:b w:val="false"/>
          <w:i w:val="false"/>
          <w:color w:val="000000"/>
          <w:sz w:val="28"/>
        </w:rPr>
        <w:t>
      заявление гражданина о намерении баллотироваться кандидатом в депутаты на _____________ п./л.</w:t>
      </w:r>
    </w:p>
    <w:p>
      <w:pPr>
        <w:spacing w:after="0"/>
        <w:ind w:left="0"/>
        <w:jc w:val="both"/>
      </w:pPr>
      <w:r>
        <w:rPr>
          <w:rFonts w:ascii="Times New Roman"/>
          <w:b w:val="false"/>
          <w:i w:val="false"/>
          <w:color w:val="000000"/>
          <w:sz w:val="28"/>
        </w:rPr>
        <w:t>
      Құжаттарды қабылдаған: __________________________________________ ___________ _________________________</w:t>
      </w:r>
    </w:p>
    <w:p>
      <w:pPr>
        <w:spacing w:after="0"/>
        <w:ind w:left="0"/>
        <w:jc w:val="both"/>
      </w:pPr>
      <w:r>
        <w:rPr>
          <w:rFonts w:ascii="Times New Roman"/>
          <w:b w:val="false"/>
          <w:i w:val="false"/>
          <w:color w:val="000000"/>
          <w:sz w:val="28"/>
        </w:rPr>
        <w:t>
      Документы принял: (сайлау комиссиясындағы тұлға лауазымы) (қолы) (атының инициалы, тегі)</w:t>
      </w:r>
    </w:p>
    <w:p>
      <w:pPr>
        <w:spacing w:after="0"/>
        <w:ind w:left="0"/>
        <w:jc w:val="both"/>
      </w:pPr>
      <w:r>
        <w:rPr>
          <w:rFonts w:ascii="Times New Roman"/>
          <w:b w:val="false"/>
          <w:i w:val="false"/>
          <w:color w:val="000000"/>
          <w:sz w:val="28"/>
        </w:rPr>
        <w:t>
      (должность лица в избирательной комиссии) (подпись) (инициал имени, фамилия)</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(құжаттардың қабылданған күні/дата приема документов)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