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58a1" w14:textId="3d25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мониторингi субъектiлерiнің клиентті тиісінше тексеруі үшін қажетті құжаттар тізбесін бекіту туралы" Қазақстан Республикасы Қаржы министрінің 2010 жылғы 15 ақпандағы № 56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5 сәуірдегі № 219 бұйрығы. Қазақстан Республикасының Әділет министрлігінде 2017 жылғы 10 мамырда № 15105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"Қаржы мониторингi субъектiлерiнiң клиенттi тиiсiнше тексеруi үшiн қажеттi құжаттар тiзбесiн бекiту туралы" Қазақстан Республикасының Қаржы министрінің 2010 жылғы 15 ақпандағы № </w:t>
      </w:r>
      <w:r>
        <w:rPr>
          <w:rFonts w:ascii="Times New Roman"/>
          <w:b w:val="false"/>
          <w:i w:val="false"/>
          <w:color w:val="000000"/>
          <w:sz w:val="28"/>
        </w:rPr>
        <w:t>56</w:t>
      </w:r>
      <w:r>
        <w:rPr>
          <w:rFonts w:ascii="Times New Roman"/>
          <w:b w:val="false"/>
          <w:i w:val="false"/>
          <w:color w:val="000000"/>
          <w:sz w:val="28"/>
        </w:rPr>
        <w:t xml:space="preserve"> (Нормативтік құқықтық актілерді мемлекеттік тіркеу тізілімінде № 6107 болып тіркелген, 2010 жылғы 26 наурыздағы № 42 (1664) "Заң газеті" газетінде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Қаржы мониторингi субъектiлерiнiң клиенттi тиiсiнше тексеруi үшiн қажеттi құжаттар </w:t>
      </w:r>
      <w:r>
        <w:rPr>
          <w:rFonts w:ascii="Times New Roman"/>
          <w:b w:val="false"/>
          <w:i w:val="false"/>
          <w:color w:val="000000"/>
          <w:sz w:val="28"/>
        </w:rPr>
        <w:t>тiзбесiнде</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1-тармақтың екінші бөлігі мынадай редакцияда жазылсын: </w:t>
      </w:r>
    </w:p>
    <w:bookmarkEnd w:id="3"/>
    <w:bookmarkStart w:name="z5" w:id="4"/>
    <w:p>
      <w:pPr>
        <w:spacing w:after="0"/>
        <w:ind w:left="0"/>
        <w:jc w:val="both"/>
      </w:pPr>
      <w:r>
        <w:rPr>
          <w:rFonts w:ascii="Times New Roman"/>
          <w:b w:val="false"/>
          <w:i w:val="false"/>
          <w:color w:val="000000"/>
          <w:sz w:val="28"/>
        </w:rPr>
        <w:t>
      "Қаржы мониторингі субъектілері клиентті тиісінше тексеру кезінде клиенттің (оның өкілінің) таңдауы бойынша көрсетілген құжаттардың түпнұсқасы не нотариалдық куәландырылған көшірмелерін не апостиль қойдырылған немесе Қазақстан Республикасы ратификациялаған халықаралық шарттарда белгіленген тәртіппен заңдастырылған құжаттардың көшірмелері негізінде клиент туралы мәліметтерді құжаттап тіркейді.".</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(А.З. Мекебеков)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баспа және электрондық түрде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басылымдарында ресми жариялауға жіберуді;</w:t>
      </w:r>
    </w:p>
    <w:p>
      <w:pPr>
        <w:spacing w:after="0"/>
        <w:ind w:left="0"/>
        <w:jc w:val="both"/>
      </w:pPr>
      <w:r>
        <w:rPr>
          <w:rFonts w:ascii="Times New Roman"/>
          <w:b w:val="false"/>
          <w:i w:val="false"/>
          <w:color w:val="000000"/>
          <w:sz w:val="28"/>
        </w:rPr>
        <w:t xml:space="preserve">
      4) осы бұйрықты Қазақстан Республикасы Қаржы министрлігінің интернет-ресурсына орналастыруды қамтамасыз етсін. </w:t>
      </w:r>
    </w:p>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М. Бекетаев</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 "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Д. Абаев</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 "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А. Мұхамедиұлы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6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Д. Ақышев</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5 сәуір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 Сүлейменов</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10 ақпан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