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145c" w14:textId="96b1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Тұңғыш Президентінің - Елбасының тестілерін өткізу қағидаларын бекіту туралы" Қазақстан Республикасы Мәдениет және спорт министрінің міндетін атқарушының 2014 жылғы 21 қарашадағы № 103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21 сәуірдегі № 109 бұйрығы. Қазақстан Республикасының Әділет министрлігінде 2017 жылғы 12 мамырда № 15118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2014 жылғы 3 шілдедегі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15) тармақшасына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Тұңғыш Президентінің – Елбасының тестілерін өткізу қағидаларын бекіту туралы" Қазақстан Республикасы Мәдениет және спорт министрінің міндетін атқарушының 2014 жылғы 21 қарашадағы № 103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9988 болып тіркелген, "Әділет" ақпараттық-құқықтық жүйесінде 2015 жылғы 9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орыс тіліндегі тақырыбына өзгеріс енгізіледі, қазақ тіліндегі мәтіні өзгермейді;</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Тұңғыш Президентінің – Елбасының тестілерін өткізу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ресми жариялау үшін осы бұйрыққа қол қоюға уәкілетті тұлғаның электронды цифрлық қолымен куәландырылған осы бұйрықтың көшірмелерін қағаз және электронды түрде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ресми жарияланғаннан кейін күнтізбелік он күн ішінде осы бұйрықты Қазақстан Республикасы Мәдениет және спорт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4) осы тармақпен қарастырылған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 беруді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 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Мұхамедиұлы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21 сәуірдегі</w:t>
            </w:r>
            <w:r>
              <w:br/>
            </w:r>
            <w:r>
              <w:rPr>
                <w:rFonts w:ascii="Times New Roman"/>
                <w:b w:val="false"/>
                <w:i w:val="false"/>
                <w:color w:val="000000"/>
                <w:sz w:val="20"/>
              </w:rPr>
              <w:t>№ 109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 2014 жылғы 21 қарашадағы</w:t>
            </w:r>
            <w:r>
              <w:br/>
            </w:r>
            <w:r>
              <w:rPr>
                <w:rFonts w:ascii="Times New Roman"/>
                <w:b w:val="false"/>
                <w:i w:val="false"/>
                <w:color w:val="000000"/>
                <w:sz w:val="20"/>
              </w:rPr>
              <w:t xml:space="preserve"> № 103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 Тұңғыш Президентінің – Елбасының тестілерін өткізу қағидалары</w:t>
      </w:r>
      <w:r>
        <w:br/>
      </w:r>
      <w:r>
        <w:rPr>
          <w:rFonts w:ascii="Times New Roman"/>
          <w:b/>
          <w:i w:val="false"/>
          <w:color w:val="000000"/>
        </w:rPr>
        <w:t>1-тарау. Жалпы ережелер</w:t>
      </w:r>
    </w:p>
    <w:bookmarkEnd w:id="11"/>
    <w:bookmarkStart w:name="z14" w:id="12"/>
    <w:p>
      <w:pPr>
        <w:spacing w:after="0"/>
        <w:ind w:left="0"/>
        <w:jc w:val="both"/>
      </w:pPr>
      <w:r>
        <w:rPr>
          <w:rFonts w:ascii="Times New Roman"/>
          <w:b w:val="false"/>
          <w:i w:val="false"/>
          <w:color w:val="000000"/>
          <w:sz w:val="28"/>
        </w:rPr>
        <w:t>
      1. Осы Қазақстан Республикасы Тұңғыш Президентінің – Елбасының тестілерін өткізу қағидалары (бұдан әрі – Қағидалар) Қазақстан Республикасы Тұңғыш Президентінің – Елбасының тестілерін өткізу тәртібін айқындайды.</w:t>
      </w:r>
    </w:p>
    <w:bookmarkEnd w:id="12"/>
    <w:bookmarkStart w:name="z15" w:id="13"/>
    <w:p>
      <w:pPr>
        <w:spacing w:after="0"/>
        <w:ind w:left="0"/>
        <w:jc w:val="both"/>
      </w:pPr>
      <w:r>
        <w:rPr>
          <w:rFonts w:ascii="Times New Roman"/>
          <w:b w:val="false"/>
          <w:i w:val="false"/>
          <w:color w:val="000000"/>
          <w:sz w:val="28"/>
        </w:rPr>
        <w:t xml:space="preserve">
      2. Қазақстан Республикасы Тұңғыш Президентінің – Елбасының тестілері балалар, жастар, ересек халық үшін (бұдан әрі – жеке тұлғалар) өткізіледі. </w:t>
      </w:r>
    </w:p>
    <w:bookmarkEnd w:id="13"/>
    <w:bookmarkStart w:name="z16" w:id="14"/>
    <w:p>
      <w:pPr>
        <w:spacing w:after="0"/>
        <w:ind w:left="0"/>
        <w:jc w:val="both"/>
      </w:pPr>
      <w:r>
        <w:rPr>
          <w:rFonts w:ascii="Times New Roman"/>
          <w:b w:val="false"/>
          <w:i w:val="false"/>
          <w:color w:val="000000"/>
          <w:sz w:val="28"/>
        </w:rPr>
        <w:t xml:space="preserve">
      3. Қазақстан Республикасы Тұңғыш Президентінің – Елбасының тестілері,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жеке тұлғалардың дене дайындығына қойылатын нормативтерден тұрады.</w:t>
      </w:r>
    </w:p>
    <w:bookmarkEnd w:id="14"/>
    <w:bookmarkStart w:name="z17" w:id="15"/>
    <w:p>
      <w:pPr>
        <w:spacing w:after="0"/>
        <w:ind w:left="0"/>
        <w:jc w:val="left"/>
      </w:pPr>
      <w:r>
        <w:rPr>
          <w:rFonts w:ascii="Times New Roman"/>
          <w:b/>
          <w:i w:val="false"/>
          <w:color w:val="000000"/>
        </w:rPr>
        <w:t xml:space="preserve"> 2-тарау. Қазақстан Республикасы Тұңғыш Президентінің – Елбасының тестілерінің құрылымы</w:t>
      </w:r>
    </w:p>
    <w:bookmarkEnd w:id="15"/>
    <w:bookmarkStart w:name="z18" w:id="16"/>
    <w:p>
      <w:pPr>
        <w:spacing w:after="0"/>
        <w:ind w:left="0"/>
        <w:jc w:val="both"/>
      </w:pPr>
      <w:r>
        <w:rPr>
          <w:rFonts w:ascii="Times New Roman"/>
          <w:b w:val="false"/>
          <w:i w:val="false"/>
          <w:color w:val="000000"/>
          <w:sz w:val="28"/>
        </w:rPr>
        <w:t>
      4. Нормативтер күшті, шыдамдылықты, жылдамдықты және ептілікті көрсететін дене жаттығуларының түрлерін қамтиды. Дене жаттығуларының түрлері жеке тұлғалар жасының деңгейіне байланысты айқындалған.</w:t>
      </w:r>
    </w:p>
    <w:bookmarkEnd w:id="16"/>
    <w:bookmarkStart w:name="z19" w:id="17"/>
    <w:p>
      <w:pPr>
        <w:spacing w:after="0"/>
        <w:ind w:left="0"/>
        <w:jc w:val="both"/>
      </w:pPr>
      <w:r>
        <w:rPr>
          <w:rFonts w:ascii="Times New Roman"/>
          <w:b w:val="false"/>
          <w:i w:val="false"/>
          <w:color w:val="000000"/>
          <w:sz w:val="28"/>
        </w:rPr>
        <w:t>
      5. Дене жаттығулардың нәтижелері екі деңгейге бөлінеді:</w:t>
      </w:r>
    </w:p>
    <w:bookmarkEnd w:id="17"/>
    <w:bookmarkStart w:name="z20" w:id="18"/>
    <w:p>
      <w:pPr>
        <w:spacing w:after="0"/>
        <w:ind w:left="0"/>
        <w:jc w:val="both"/>
      </w:pPr>
      <w:r>
        <w:rPr>
          <w:rFonts w:ascii="Times New Roman"/>
          <w:b w:val="false"/>
          <w:i w:val="false"/>
          <w:color w:val="000000"/>
          <w:sz w:val="28"/>
        </w:rPr>
        <w:t>
      1) президенттік дайындық деңгейі;</w:t>
      </w:r>
    </w:p>
    <w:bookmarkEnd w:id="18"/>
    <w:bookmarkStart w:name="z21" w:id="19"/>
    <w:p>
      <w:pPr>
        <w:spacing w:after="0"/>
        <w:ind w:left="0"/>
        <w:jc w:val="both"/>
      </w:pPr>
      <w:r>
        <w:rPr>
          <w:rFonts w:ascii="Times New Roman"/>
          <w:b w:val="false"/>
          <w:i w:val="false"/>
          <w:color w:val="000000"/>
          <w:sz w:val="28"/>
        </w:rPr>
        <w:t>
      2) ұлттық дайындық деңгейі.</w:t>
      </w:r>
    </w:p>
    <w:bookmarkEnd w:id="19"/>
    <w:bookmarkStart w:name="z22" w:id="20"/>
    <w:p>
      <w:pPr>
        <w:spacing w:after="0"/>
        <w:ind w:left="0"/>
        <w:jc w:val="left"/>
      </w:pPr>
      <w:r>
        <w:rPr>
          <w:rFonts w:ascii="Times New Roman"/>
          <w:b/>
          <w:i w:val="false"/>
          <w:color w:val="000000"/>
        </w:rPr>
        <w:t xml:space="preserve"> 3-тарау. Қазақстан Республикасы Тұңғыш Президентінің – Елбасының тестілерін өткізу тәртібі</w:t>
      </w:r>
    </w:p>
    <w:bookmarkEnd w:id="20"/>
    <w:bookmarkStart w:name="z23" w:id="21"/>
    <w:p>
      <w:pPr>
        <w:spacing w:after="0"/>
        <w:ind w:left="0"/>
        <w:jc w:val="both"/>
      </w:pPr>
      <w:r>
        <w:rPr>
          <w:rFonts w:ascii="Times New Roman"/>
          <w:b w:val="false"/>
          <w:i w:val="false"/>
          <w:color w:val="000000"/>
          <w:sz w:val="28"/>
        </w:rPr>
        <w:t>
      6. Қазақстан Республикасы Тұңғыш Президентінің – Елбасының тестілеріне дене шынықтырумен және спортпен айналысуға қарсы көрсетілімдері жоқ жеке тұлғалар қатысады.</w:t>
      </w:r>
    </w:p>
    <w:bookmarkEnd w:id="21"/>
    <w:bookmarkStart w:name="z24" w:id="22"/>
    <w:p>
      <w:pPr>
        <w:spacing w:after="0"/>
        <w:ind w:left="0"/>
        <w:jc w:val="both"/>
      </w:pPr>
      <w:r>
        <w:rPr>
          <w:rFonts w:ascii="Times New Roman"/>
          <w:b w:val="false"/>
          <w:i w:val="false"/>
          <w:color w:val="000000"/>
          <w:sz w:val="28"/>
        </w:rPr>
        <w:t xml:space="preserve">
      7. Дене жаттығуларының түрлері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22"/>
    <w:bookmarkStart w:name="z25" w:id="23"/>
    <w:p>
      <w:pPr>
        <w:spacing w:after="0"/>
        <w:ind w:left="0"/>
        <w:jc w:val="both"/>
      </w:pPr>
      <w:r>
        <w:rPr>
          <w:rFonts w:ascii="Times New Roman"/>
          <w:b w:val="false"/>
          <w:i w:val="false"/>
          <w:color w:val="000000"/>
          <w:sz w:val="28"/>
        </w:rPr>
        <w:t>
      1) жүгіру (30, 60, 100, 1000, 1500, 2000, 3000 метр) - стадионның жүгіру жолында немесе кез келген тегіс жерде өткізіледі;</w:t>
      </w:r>
    </w:p>
    <w:bookmarkEnd w:id="23"/>
    <w:bookmarkStart w:name="z26" w:id="24"/>
    <w:p>
      <w:pPr>
        <w:spacing w:after="0"/>
        <w:ind w:left="0"/>
        <w:jc w:val="both"/>
      </w:pPr>
      <w:r>
        <w:rPr>
          <w:rFonts w:ascii="Times New Roman"/>
          <w:b w:val="false"/>
          <w:i w:val="false"/>
          <w:color w:val="000000"/>
          <w:sz w:val="28"/>
        </w:rPr>
        <w:t>
      2) орнында тұрып ұзындыққа секіру - ашық және жабық үй-жайларда кез келген тегіс жерде өткізіледі;</w:t>
      </w:r>
    </w:p>
    <w:bookmarkEnd w:id="24"/>
    <w:bookmarkStart w:name="z27" w:id="25"/>
    <w:p>
      <w:pPr>
        <w:spacing w:after="0"/>
        <w:ind w:left="0"/>
        <w:jc w:val="both"/>
      </w:pPr>
      <w:r>
        <w:rPr>
          <w:rFonts w:ascii="Times New Roman"/>
          <w:b w:val="false"/>
          <w:i w:val="false"/>
          <w:color w:val="000000"/>
          <w:sz w:val="28"/>
        </w:rPr>
        <w:t>
      3) биік кермеде тартылу бастапқы қалыпта жоғарыдан ұстай асылып, аяқты еденге (жерге) тигізбей орындалады. Кермеден иек жоғары өтіп және бастапқы қалыпқа қайтып оралған кезде жаттығу орындалған болып есептеледі. Жаттығуды орындау кезінде қолдарды айқастыруға болмайды;</w:t>
      </w:r>
    </w:p>
    <w:bookmarkEnd w:id="25"/>
    <w:bookmarkStart w:name="z28" w:id="26"/>
    <w:p>
      <w:pPr>
        <w:spacing w:after="0"/>
        <w:ind w:left="0"/>
        <w:jc w:val="both"/>
      </w:pPr>
      <w:r>
        <w:rPr>
          <w:rFonts w:ascii="Times New Roman"/>
          <w:b w:val="false"/>
          <w:i w:val="false"/>
          <w:color w:val="000000"/>
          <w:sz w:val="28"/>
        </w:rPr>
        <w:t>
      4) кеудені көтеру шалқалап жатқан қалыпта, аяқ тізеден 90 градус бұрышқа бүгіле, алақан иықта және табаннан серіктестің ұстап тұруымен орындалады;</w:t>
      </w:r>
    </w:p>
    <w:bookmarkEnd w:id="26"/>
    <w:bookmarkStart w:name="z29" w:id="27"/>
    <w:p>
      <w:pPr>
        <w:spacing w:after="0"/>
        <w:ind w:left="0"/>
        <w:jc w:val="both"/>
      </w:pPr>
      <w:r>
        <w:rPr>
          <w:rFonts w:ascii="Times New Roman"/>
          <w:b w:val="false"/>
          <w:i w:val="false"/>
          <w:color w:val="000000"/>
          <w:sz w:val="28"/>
        </w:rPr>
        <w:t>
      5) шаңғымен жүгіру шамалы немесе орташа бедерлі жол салынған жердегі ара қашықтықта ауа температурасы -20</w:t>
      </w:r>
      <w:r>
        <w:rPr>
          <w:rFonts w:ascii="Times New Roman"/>
          <w:b w:val="false"/>
          <w:i w:val="false"/>
          <w:color w:val="000000"/>
          <w:vertAlign w:val="superscript"/>
        </w:rPr>
        <w:t>0</w:t>
      </w:r>
      <w:r>
        <w:rPr>
          <w:rFonts w:ascii="Times New Roman"/>
          <w:b w:val="false"/>
          <w:i w:val="false"/>
          <w:color w:val="000000"/>
          <w:vertAlign w:val="superscript"/>
        </w:rPr>
        <w:t xml:space="preserve"> </w:t>
      </w:r>
      <w:r>
        <w:rPr>
          <w:rFonts w:ascii="Times New Roman"/>
          <w:b w:val="false"/>
          <w:i w:val="false"/>
          <w:color w:val="000000"/>
          <w:sz w:val="28"/>
        </w:rPr>
        <w:t>С-тан төмен болмаған кезде өткізіледі. Қарсыз аудандарда шаңғымен жүгіру 6 минут бойы жүгіру не жүрумен алмастырылады;</w:t>
      </w:r>
    </w:p>
    <w:bookmarkEnd w:id="27"/>
    <w:bookmarkStart w:name="z30" w:id="28"/>
    <w:p>
      <w:pPr>
        <w:spacing w:after="0"/>
        <w:ind w:left="0"/>
        <w:jc w:val="both"/>
      </w:pPr>
      <w:r>
        <w:rPr>
          <w:rFonts w:ascii="Times New Roman"/>
          <w:b w:val="false"/>
          <w:i w:val="false"/>
          <w:color w:val="000000"/>
          <w:sz w:val="28"/>
        </w:rPr>
        <w:t>
      6) жүзу (25 және 50 метр) бассейндерде өткізіледі;</w:t>
      </w:r>
    </w:p>
    <w:bookmarkEnd w:id="28"/>
    <w:bookmarkStart w:name="z31" w:id="29"/>
    <w:p>
      <w:pPr>
        <w:spacing w:after="0"/>
        <w:ind w:left="0"/>
        <w:jc w:val="both"/>
      </w:pPr>
      <w:r>
        <w:rPr>
          <w:rFonts w:ascii="Times New Roman"/>
          <w:b w:val="false"/>
          <w:i w:val="false"/>
          <w:color w:val="000000"/>
          <w:sz w:val="28"/>
        </w:rPr>
        <w:t>
      7) доп, граната лақтыру – ені 10 метр кез келген тегіс алаңда өткізіледі;</w:t>
      </w:r>
    </w:p>
    <w:bookmarkEnd w:id="29"/>
    <w:bookmarkStart w:name="z32" w:id="30"/>
    <w:p>
      <w:pPr>
        <w:spacing w:after="0"/>
        <w:ind w:left="0"/>
        <w:jc w:val="both"/>
      </w:pPr>
      <w:r>
        <w:rPr>
          <w:rFonts w:ascii="Times New Roman"/>
          <w:b w:val="false"/>
          <w:i w:val="false"/>
          <w:color w:val="000000"/>
          <w:sz w:val="28"/>
        </w:rPr>
        <w:t>
      8) пневматикалық винтовкадан ату. Ату: 3 рет байқап көру және 5 рет есептік. Атуға берілетін уақыт – 20 минут.</w:t>
      </w:r>
    </w:p>
    <w:bookmarkEnd w:id="30"/>
    <w:bookmarkStart w:name="z33" w:id="31"/>
    <w:p>
      <w:pPr>
        <w:spacing w:after="0"/>
        <w:ind w:left="0"/>
        <w:jc w:val="both"/>
      </w:pPr>
      <w:r>
        <w:rPr>
          <w:rFonts w:ascii="Times New Roman"/>
          <w:b w:val="false"/>
          <w:i w:val="false"/>
          <w:color w:val="000000"/>
          <w:sz w:val="28"/>
        </w:rPr>
        <w:t>
      8. Қазақстан Республикасы Тұңғыш Президентінің – Елбасының тестілерін тапсыру жазғы спорт түрлері бойынша сәуір-қазан айларында, қысқы спорт түрлері бойынша ақпан-наурыз айларында өткізіледі.</w:t>
      </w:r>
    </w:p>
    <w:bookmarkEnd w:id="31"/>
    <w:bookmarkStart w:name="z34" w:id="32"/>
    <w:p>
      <w:pPr>
        <w:spacing w:after="0"/>
        <w:ind w:left="0"/>
        <w:jc w:val="both"/>
      </w:pPr>
      <w:r>
        <w:rPr>
          <w:rFonts w:ascii="Times New Roman"/>
          <w:b w:val="false"/>
          <w:i w:val="false"/>
          <w:color w:val="000000"/>
          <w:sz w:val="28"/>
        </w:rPr>
        <w:t>
      9. Нормативтерді орындағаны үшін жеке тұлғалар:</w:t>
      </w:r>
    </w:p>
    <w:bookmarkEnd w:id="32"/>
    <w:bookmarkStart w:name="z35" w:id="3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президенттік дайындық деңгейдің нормативтерін орындағаны үшін;</w:t>
      </w:r>
    </w:p>
    <w:bookmarkEnd w:id="33"/>
    <w:bookmarkStart w:name="z36" w:id="3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ұлттық дайындық деңгейдің нормативтерін орындағаны үшін айырым белгісі бар төсбелгімен және оған куәлікпен марапатталады.</w:t>
      </w:r>
    </w:p>
    <w:bookmarkEnd w:id="34"/>
    <w:bookmarkStart w:name="z37" w:id="35"/>
    <w:p>
      <w:pPr>
        <w:spacing w:after="0"/>
        <w:ind w:left="0"/>
        <w:jc w:val="both"/>
      </w:pPr>
      <w:r>
        <w:rPr>
          <w:rFonts w:ascii="Times New Roman"/>
          <w:b w:val="false"/>
          <w:i w:val="false"/>
          <w:color w:val="000000"/>
          <w:sz w:val="28"/>
        </w:rPr>
        <w:t>
      10. Президенттік дайындық деңгейі мен ұлттық дайындық деңгейдің айырым белгісі бар төсбелгісін және оларға куәлікті дайындау және сатып алу дене шынықтыру және спорт саласындағы уәкілетті органның немесе жергілікті атқарушы органның бөлген бюджеттік қаражаты шегінде жүзеге асырылады.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1-саты "Шымырлық пен ептілік"</w:t>
      </w:r>
      <w:r>
        <w:br/>
      </w:r>
      <w:r>
        <w:rPr>
          <w:rFonts w:ascii="Times New Roman"/>
          <w:b/>
          <w:i w:val="false"/>
          <w:color w:val="000000"/>
        </w:rPr>
        <w:t>Балаларға арналған дене жаттығуларының түрлері</w:t>
      </w:r>
      <w:r>
        <w:br/>
      </w:r>
      <w:r>
        <w:rPr>
          <w:rFonts w:ascii="Times New Roman"/>
          <w:b/>
          <w:i w:val="false"/>
          <w:color w:val="000000"/>
        </w:rPr>
        <w:t>(9-10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2833"/>
        <w:gridCol w:w="784"/>
        <w:gridCol w:w="1974"/>
        <w:gridCol w:w="1975"/>
        <w:gridCol w:w="1975"/>
        <w:gridCol w:w="1975"/>
      </w:tblGrid>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30 м.</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1 шақырымға жүгіру немесе 6 мин. бойы жүгіру не жүру</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r>
              <w:br/>
            </w:r>
            <w:r>
              <w:rPr>
                <w:rFonts w:ascii="Times New Roman"/>
                <w:b w:val="false"/>
                <w:i w:val="false"/>
                <w:color w:val="000000"/>
                <w:sz w:val="20"/>
              </w:rPr>
              <w:t>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25 м.</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лақтыру (150 гр.)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9" w:id="36"/>
    <w:p>
      <w:pPr>
        <w:spacing w:after="0"/>
        <w:ind w:left="0"/>
        <w:jc w:val="both"/>
      </w:pPr>
      <w:r>
        <w:rPr>
          <w:rFonts w:ascii="Times New Roman"/>
          <w:b w:val="false"/>
          <w:i w:val="false"/>
          <w:color w:val="000000"/>
          <w:sz w:val="28"/>
        </w:rPr>
        <w:t>
      Ескерту:</w:t>
      </w:r>
    </w:p>
    <w:bookmarkEnd w:id="36"/>
    <w:bookmarkStart w:name="z40" w:id="37"/>
    <w:p>
      <w:pPr>
        <w:spacing w:after="0"/>
        <w:ind w:left="0"/>
        <w:jc w:val="both"/>
      </w:pPr>
      <w:r>
        <w:rPr>
          <w:rFonts w:ascii="Times New Roman"/>
          <w:b w:val="false"/>
          <w:i w:val="false"/>
          <w:color w:val="000000"/>
          <w:sz w:val="28"/>
        </w:rPr>
        <w:t xml:space="preserve">
      Президенттік дайындық деңгейі – президенттік дайындық деңгейдің нәтижелерімен үш және ұлттық дайындық деңгейдің нәтижелерімен екі дене жаттығуын орындау. </w:t>
      </w:r>
    </w:p>
    <w:bookmarkEnd w:id="37"/>
    <w:bookmarkStart w:name="z41" w:id="38"/>
    <w:p>
      <w:pPr>
        <w:spacing w:after="0"/>
        <w:ind w:left="0"/>
        <w:jc w:val="both"/>
      </w:pPr>
      <w:r>
        <w:rPr>
          <w:rFonts w:ascii="Times New Roman"/>
          <w:b w:val="false"/>
          <w:i w:val="false"/>
          <w:color w:val="000000"/>
          <w:sz w:val="28"/>
        </w:rPr>
        <w:t>
      Ұлттық дайындық деңгейі – ұлттық дайындық деңгейінің нәтижелерімен бес дене жаттығуын орындау.</w:t>
      </w:r>
    </w:p>
    <w:bookmarkEnd w:id="38"/>
    <w:p>
      <w:pPr>
        <w:spacing w:after="0"/>
        <w:ind w:left="0"/>
        <w:jc w:val="left"/>
      </w:pPr>
      <w:r>
        <w:rPr>
          <w:rFonts w:ascii="Times New Roman"/>
          <w:b/>
          <w:i w:val="false"/>
          <w:color w:val="000000"/>
        </w:rPr>
        <w:t xml:space="preserve"> 1-саты "Шымырлық пен ептілік"</w:t>
      </w:r>
      <w:r>
        <w:br/>
      </w:r>
      <w:r>
        <w:rPr>
          <w:rFonts w:ascii="Times New Roman"/>
          <w:b/>
          <w:i w:val="false"/>
          <w:color w:val="000000"/>
        </w:rPr>
        <w:t>Балаларға арналған дене жаттығуларының түрлері</w:t>
      </w:r>
      <w:r>
        <w:br/>
      </w:r>
      <w:r>
        <w:rPr>
          <w:rFonts w:ascii="Times New Roman"/>
          <w:b/>
          <w:i w:val="false"/>
          <w:color w:val="000000"/>
        </w:rPr>
        <w:t>(11-13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2551"/>
        <w:gridCol w:w="706"/>
        <w:gridCol w:w="2084"/>
        <w:gridCol w:w="2084"/>
        <w:gridCol w:w="2084"/>
        <w:gridCol w:w="2085"/>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1500 м.</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мин.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2 шақырымға жүгіру немесе 6 мин. бойы жүгіру не жүру</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r>
              <w:br/>
            </w:r>
            <w:r>
              <w:rPr>
                <w:rFonts w:ascii="Times New Roman"/>
                <w:b w:val="false"/>
                <w:i w:val="false"/>
                <w:color w:val="000000"/>
                <w:sz w:val="20"/>
              </w:rPr>
              <w:t>м.</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лақтыру (150 гр.)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тіреп тұрып ату, диаметрі 15 см нысана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тию</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2" w:id="39"/>
    <w:p>
      <w:pPr>
        <w:spacing w:after="0"/>
        <w:ind w:left="0"/>
        <w:jc w:val="both"/>
      </w:pPr>
      <w:r>
        <w:rPr>
          <w:rFonts w:ascii="Times New Roman"/>
          <w:b w:val="false"/>
          <w:i w:val="false"/>
          <w:color w:val="000000"/>
          <w:sz w:val="28"/>
        </w:rPr>
        <w:t>
      Ескерту:</w:t>
      </w:r>
    </w:p>
    <w:bookmarkEnd w:id="39"/>
    <w:bookmarkStart w:name="z43" w:id="40"/>
    <w:p>
      <w:pPr>
        <w:spacing w:after="0"/>
        <w:ind w:left="0"/>
        <w:jc w:val="both"/>
      </w:pPr>
      <w:r>
        <w:rPr>
          <w:rFonts w:ascii="Times New Roman"/>
          <w:b w:val="false"/>
          <w:i w:val="false"/>
          <w:color w:val="000000"/>
          <w:sz w:val="28"/>
        </w:rPr>
        <w:t xml:space="preserve">
      Президенттік дайындық деңгейі – президенттік дайындық деңгейдің нәтижелерімен төрт және ұлттық дайындық деңгейдің нәтижелерімен екі дене жаттығуын орындау. </w:t>
      </w:r>
    </w:p>
    <w:bookmarkEnd w:id="40"/>
    <w:bookmarkStart w:name="z44" w:id="41"/>
    <w:p>
      <w:pPr>
        <w:spacing w:after="0"/>
        <w:ind w:left="0"/>
        <w:jc w:val="both"/>
      </w:pPr>
      <w:r>
        <w:rPr>
          <w:rFonts w:ascii="Times New Roman"/>
          <w:b w:val="false"/>
          <w:i w:val="false"/>
          <w:color w:val="000000"/>
          <w:sz w:val="28"/>
        </w:rPr>
        <w:t>
      Ұлттық дайындық деңгейі – ұлттық дайындық деңгейінің нәтижелерімен алты дене жаттығуын орындау.</w:t>
      </w:r>
    </w:p>
    <w:bookmarkEnd w:id="41"/>
    <w:p>
      <w:pPr>
        <w:spacing w:after="0"/>
        <w:ind w:left="0"/>
        <w:jc w:val="left"/>
      </w:pPr>
      <w:r>
        <w:rPr>
          <w:rFonts w:ascii="Times New Roman"/>
          <w:b/>
          <w:i w:val="false"/>
          <w:color w:val="000000"/>
        </w:rPr>
        <w:t xml:space="preserve"> 2-саты "Спорт ізбасарлары"</w:t>
      </w:r>
      <w:r>
        <w:br/>
      </w:r>
      <w:r>
        <w:rPr>
          <w:rFonts w:ascii="Times New Roman"/>
          <w:b/>
          <w:i w:val="false"/>
          <w:color w:val="000000"/>
        </w:rPr>
        <w:t>Балаларға арналған дене жаттығуларының түрлері</w:t>
      </w:r>
      <w:r>
        <w:br/>
      </w:r>
      <w:r>
        <w:rPr>
          <w:rFonts w:ascii="Times New Roman"/>
          <w:b/>
          <w:i w:val="false"/>
          <w:color w:val="000000"/>
        </w:rPr>
        <w:t>(14-15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255"/>
        <w:gridCol w:w="728"/>
        <w:gridCol w:w="2147"/>
        <w:gridCol w:w="2147"/>
        <w:gridCol w:w="2147"/>
        <w:gridCol w:w="2148"/>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мин.</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3 шақырымға жүгіру</w:t>
            </w:r>
            <w:r>
              <w:br/>
            </w:r>
            <w:r>
              <w:rPr>
                <w:rFonts w:ascii="Times New Roman"/>
                <w:b w:val="false"/>
                <w:i w:val="false"/>
                <w:color w:val="000000"/>
                <w:sz w:val="20"/>
              </w:rPr>
              <w:t>6 мин. бойы жүгіру не жүру</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r>
              <w:br/>
            </w:r>
            <w:r>
              <w:rPr>
                <w:rFonts w:ascii="Times New Roman"/>
                <w:b w:val="false"/>
                <w:i w:val="false"/>
                <w:color w:val="000000"/>
                <w:sz w:val="20"/>
              </w:rPr>
              <w:t>м.</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лақтыру (150 гр.)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ату, диаметрі 10 см. нысана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тию</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5" w:id="42"/>
    <w:p>
      <w:pPr>
        <w:spacing w:after="0"/>
        <w:ind w:left="0"/>
        <w:jc w:val="both"/>
      </w:pPr>
      <w:r>
        <w:rPr>
          <w:rFonts w:ascii="Times New Roman"/>
          <w:b w:val="false"/>
          <w:i w:val="false"/>
          <w:color w:val="000000"/>
          <w:sz w:val="28"/>
        </w:rPr>
        <w:t>
      Ескерту:</w:t>
      </w:r>
    </w:p>
    <w:bookmarkEnd w:id="42"/>
    <w:bookmarkStart w:name="z46" w:id="43"/>
    <w:p>
      <w:pPr>
        <w:spacing w:after="0"/>
        <w:ind w:left="0"/>
        <w:jc w:val="both"/>
      </w:pPr>
      <w:r>
        <w:rPr>
          <w:rFonts w:ascii="Times New Roman"/>
          <w:b w:val="false"/>
          <w:i w:val="false"/>
          <w:color w:val="000000"/>
          <w:sz w:val="28"/>
        </w:rPr>
        <w:t xml:space="preserve">
      Президенттік дайындық деңгейі – президенттік дайындық деңгейдің нәтижелерімен төрт және ұлттық дайындық деңгейдің нәтижелерімен екі дене жаттығуын орындау. </w:t>
      </w:r>
    </w:p>
    <w:bookmarkEnd w:id="43"/>
    <w:bookmarkStart w:name="z47" w:id="44"/>
    <w:p>
      <w:pPr>
        <w:spacing w:after="0"/>
        <w:ind w:left="0"/>
        <w:jc w:val="both"/>
      </w:pPr>
      <w:r>
        <w:rPr>
          <w:rFonts w:ascii="Times New Roman"/>
          <w:b w:val="false"/>
          <w:i w:val="false"/>
          <w:color w:val="000000"/>
          <w:sz w:val="28"/>
        </w:rPr>
        <w:t>
      Ұлттық дайындық деңгейі – ұлттық дайындық деңгейінің нәтижелерімен алты дене жаттығуын орындау.</w:t>
      </w:r>
    </w:p>
    <w:bookmarkEnd w:id="44"/>
    <w:p>
      <w:pPr>
        <w:spacing w:after="0"/>
        <w:ind w:left="0"/>
        <w:jc w:val="left"/>
      </w:pPr>
      <w:r>
        <w:rPr>
          <w:rFonts w:ascii="Times New Roman"/>
          <w:b/>
          <w:i w:val="false"/>
          <w:color w:val="000000"/>
        </w:rPr>
        <w:t xml:space="preserve"> 3-саты "Күш пен батылдық"</w:t>
      </w:r>
      <w:r>
        <w:br/>
      </w:r>
      <w:r>
        <w:rPr>
          <w:rFonts w:ascii="Times New Roman"/>
          <w:b/>
          <w:i w:val="false"/>
          <w:color w:val="000000"/>
        </w:rPr>
        <w:t>Жастарға арналған дене жаттығуларының түрлері</w:t>
      </w:r>
      <w:r>
        <w:br/>
      </w:r>
      <w:r>
        <w:rPr>
          <w:rFonts w:ascii="Times New Roman"/>
          <w:b/>
          <w:i w:val="false"/>
          <w:color w:val="000000"/>
        </w:rPr>
        <w:t>(16-17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3860"/>
        <w:gridCol w:w="612"/>
        <w:gridCol w:w="1804"/>
        <w:gridCol w:w="1804"/>
        <w:gridCol w:w="1804"/>
        <w:gridCol w:w="1805"/>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3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жаттығуы</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3000 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мин.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5 шақырымға жүгіру (ұлдар)</w:t>
            </w:r>
            <w:r>
              <w:br/>
            </w:r>
            <w:r>
              <w:rPr>
                <w:rFonts w:ascii="Times New Roman"/>
                <w:b w:val="false"/>
                <w:i w:val="false"/>
                <w:color w:val="000000"/>
                <w:sz w:val="20"/>
              </w:rPr>
              <w:t>Шаңғымен 3 шақырымға жүгіру (қыздар), немесе 6 мин. бойы жүгіру не жүру</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r>
              <w:br/>
            </w:r>
            <w:r>
              <w:rPr>
                <w:rFonts w:ascii="Times New Roman"/>
                <w:b w:val="false"/>
                <w:i w:val="false"/>
                <w:color w:val="000000"/>
                <w:sz w:val="20"/>
              </w:rPr>
              <w:t>м.</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 (ұлдар) 700 гр. (қыздар) 500 гр.</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 М-8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48" w:id="45"/>
    <w:p>
      <w:pPr>
        <w:spacing w:after="0"/>
        <w:ind w:left="0"/>
        <w:jc w:val="both"/>
      </w:pPr>
      <w:r>
        <w:rPr>
          <w:rFonts w:ascii="Times New Roman"/>
          <w:b w:val="false"/>
          <w:i w:val="false"/>
          <w:color w:val="000000"/>
          <w:sz w:val="28"/>
        </w:rPr>
        <w:t>
      Ескерту:</w:t>
      </w:r>
    </w:p>
    <w:bookmarkEnd w:id="45"/>
    <w:bookmarkStart w:name="z49" w:id="46"/>
    <w:p>
      <w:pPr>
        <w:spacing w:after="0"/>
        <w:ind w:left="0"/>
        <w:jc w:val="both"/>
      </w:pPr>
      <w:r>
        <w:rPr>
          <w:rFonts w:ascii="Times New Roman"/>
          <w:b w:val="false"/>
          <w:i w:val="false"/>
          <w:color w:val="000000"/>
          <w:sz w:val="28"/>
        </w:rPr>
        <w:t xml:space="preserve">
      Президенттік дайындық деңгейі – президенттік дайындық деңгейдің нәтижелерімен төрт және ұлттық дайындық деңгейдің нәтижелерімен екі дене жаттығуын орындау. </w:t>
      </w:r>
    </w:p>
    <w:bookmarkEnd w:id="46"/>
    <w:bookmarkStart w:name="z50" w:id="47"/>
    <w:p>
      <w:pPr>
        <w:spacing w:after="0"/>
        <w:ind w:left="0"/>
        <w:jc w:val="both"/>
      </w:pPr>
      <w:r>
        <w:rPr>
          <w:rFonts w:ascii="Times New Roman"/>
          <w:b w:val="false"/>
          <w:i w:val="false"/>
          <w:color w:val="000000"/>
          <w:sz w:val="28"/>
        </w:rPr>
        <w:t>
      Ұлттық дайындық деңгейі – ұлттық дайындық деңгейінің нәтижелерімен алты дене жаттығуын орындау.</w:t>
      </w:r>
    </w:p>
    <w:bookmarkEnd w:id="47"/>
    <w:p>
      <w:pPr>
        <w:spacing w:after="0"/>
        <w:ind w:left="0"/>
        <w:jc w:val="left"/>
      </w:pPr>
      <w:r>
        <w:rPr>
          <w:rFonts w:ascii="Times New Roman"/>
          <w:b/>
          <w:i w:val="false"/>
          <w:color w:val="000000"/>
        </w:rPr>
        <w:t xml:space="preserve"> 4-саты "Шынығуды жетілдіру"</w:t>
      </w:r>
      <w:r>
        <w:br/>
      </w:r>
      <w:r>
        <w:rPr>
          <w:rFonts w:ascii="Times New Roman"/>
          <w:b/>
          <w:i w:val="false"/>
          <w:color w:val="000000"/>
        </w:rPr>
        <w:t>Жастарға арналған дене жаттығуларының түрлері</w:t>
      </w:r>
      <w:r>
        <w:br/>
      </w:r>
      <w:r>
        <w:rPr>
          <w:rFonts w:ascii="Times New Roman"/>
          <w:b/>
          <w:i w:val="false"/>
          <w:color w:val="000000"/>
        </w:rPr>
        <w:t>(18-23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088"/>
        <w:gridCol w:w="667"/>
        <w:gridCol w:w="1969"/>
        <w:gridCol w:w="1969"/>
        <w:gridCol w:w="1970"/>
        <w:gridCol w:w="1970"/>
      </w:tblGrid>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0" w:type="auto"/>
            <w:vMerge/>
            <w:tcBorders>
              <w:top w:val="nil"/>
              <w:left w:val="single" w:color="cfcfcf" w:sz="5"/>
              <w:bottom w:val="single" w:color="cfcfcf" w:sz="5"/>
              <w:right w:val="single" w:color="cfcfcf" w:sz="5"/>
            </w:tcBorders>
          </w:tcP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3000 м.</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мин.</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5 шақырымға жүгіру (ерлер)</w:t>
            </w:r>
            <w:r>
              <w:br/>
            </w:r>
            <w:r>
              <w:rPr>
                <w:rFonts w:ascii="Times New Roman"/>
                <w:b w:val="false"/>
                <w:i w:val="false"/>
                <w:color w:val="000000"/>
                <w:sz w:val="20"/>
              </w:rPr>
              <w:t>Шаңғымен 3 шақырымға жүгіру (әйелдер), немесе 6 мин. бойы жүгіру не жүру</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r>
              <w:br/>
            </w:r>
            <w:r>
              <w:rPr>
                <w:rFonts w:ascii="Times New Roman"/>
                <w:b w:val="false"/>
                <w:i w:val="false"/>
                <w:color w:val="000000"/>
                <w:sz w:val="20"/>
              </w:rPr>
              <w:t>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w:t>
            </w:r>
            <w:r>
              <w:br/>
            </w:r>
            <w:r>
              <w:rPr>
                <w:rFonts w:ascii="Times New Roman"/>
                <w:b w:val="false"/>
                <w:i w:val="false"/>
                <w:color w:val="000000"/>
                <w:sz w:val="20"/>
              </w:rPr>
              <w:t>700 гр. (ерлер)</w:t>
            </w:r>
            <w:r>
              <w:br/>
            </w:r>
            <w:r>
              <w:rPr>
                <w:rFonts w:ascii="Times New Roman"/>
                <w:b w:val="false"/>
                <w:i w:val="false"/>
                <w:color w:val="000000"/>
                <w:sz w:val="20"/>
              </w:rPr>
              <w:t>500 гр. (әйелдер)</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bookmarkStart w:name="z51" w:id="48"/>
    <w:p>
      <w:pPr>
        <w:spacing w:after="0"/>
        <w:ind w:left="0"/>
        <w:jc w:val="both"/>
      </w:pPr>
      <w:r>
        <w:rPr>
          <w:rFonts w:ascii="Times New Roman"/>
          <w:b w:val="false"/>
          <w:i w:val="false"/>
          <w:color w:val="000000"/>
          <w:sz w:val="28"/>
        </w:rPr>
        <w:t>
      Ескерту:</w:t>
      </w:r>
    </w:p>
    <w:bookmarkEnd w:id="48"/>
    <w:bookmarkStart w:name="z52" w:id="49"/>
    <w:p>
      <w:pPr>
        <w:spacing w:after="0"/>
        <w:ind w:left="0"/>
        <w:jc w:val="both"/>
      </w:pPr>
      <w:r>
        <w:rPr>
          <w:rFonts w:ascii="Times New Roman"/>
          <w:b w:val="false"/>
          <w:i w:val="false"/>
          <w:color w:val="000000"/>
          <w:sz w:val="28"/>
        </w:rPr>
        <w:t xml:space="preserve">
      Президенттік дайындық деңгейі – президенттік дайындық деңгейдің нәтижелерімен төрт және ұлттық дайындық деңгейдің нәтижелерімен екі дене жаттығуын орындау. </w:t>
      </w:r>
    </w:p>
    <w:bookmarkEnd w:id="49"/>
    <w:bookmarkStart w:name="z53" w:id="50"/>
    <w:p>
      <w:pPr>
        <w:spacing w:after="0"/>
        <w:ind w:left="0"/>
        <w:jc w:val="both"/>
      </w:pPr>
      <w:r>
        <w:rPr>
          <w:rFonts w:ascii="Times New Roman"/>
          <w:b w:val="false"/>
          <w:i w:val="false"/>
          <w:color w:val="000000"/>
          <w:sz w:val="28"/>
        </w:rPr>
        <w:t>
      Ұлттық дайындық деңгейі – ұлттық дайындық деңгейінің нәтижелерімен алты дене жаттығуын орындау.</w:t>
      </w:r>
    </w:p>
    <w:bookmarkEnd w:id="50"/>
    <w:p>
      <w:pPr>
        <w:spacing w:after="0"/>
        <w:ind w:left="0"/>
        <w:jc w:val="left"/>
      </w:pPr>
      <w:r>
        <w:rPr>
          <w:rFonts w:ascii="Times New Roman"/>
          <w:b/>
          <w:i w:val="false"/>
          <w:color w:val="000000"/>
        </w:rPr>
        <w:t xml:space="preserve"> 4-саты "Шынығуды жетілдіру"</w:t>
      </w:r>
      <w:r>
        <w:br/>
      </w:r>
      <w:r>
        <w:rPr>
          <w:rFonts w:ascii="Times New Roman"/>
          <w:b/>
          <w:i w:val="false"/>
          <w:color w:val="000000"/>
        </w:rPr>
        <w:t>Халыққа арналған дене жаттығуларының түрлері</w:t>
      </w:r>
      <w:r>
        <w:br/>
      </w:r>
      <w:r>
        <w:rPr>
          <w:rFonts w:ascii="Times New Roman"/>
          <w:b/>
          <w:i w:val="false"/>
          <w:color w:val="000000"/>
        </w:rPr>
        <w:t>(24-39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908"/>
        <w:gridCol w:w="660"/>
        <w:gridCol w:w="1946"/>
        <w:gridCol w:w="1946"/>
        <w:gridCol w:w="1946"/>
        <w:gridCol w:w="2234"/>
      </w:tblGrid>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3000 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Арқада жатып кеудесін көтеру немесе тіреп жатып қолдарды иілту және жазу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мин.</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25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20</w:t>
            </w: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5 шақырымға жүгіру (ерлер)</w:t>
            </w:r>
            <w:r>
              <w:br/>
            </w:r>
            <w:r>
              <w:rPr>
                <w:rFonts w:ascii="Times New Roman"/>
                <w:b w:val="false"/>
                <w:i w:val="false"/>
                <w:color w:val="000000"/>
                <w:sz w:val="20"/>
              </w:rPr>
              <w:t>Шаңғымен 3 шақырымға жүгіру (әйелдер) немесе 6 мин. бойы жүгіру не жүру</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w:t>
            </w:r>
            <w:r>
              <w:br/>
            </w:r>
            <w:r>
              <w:rPr>
                <w:rFonts w:ascii="Times New Roman"/>
                <w:b w:val="false"/>
                <w:i w:val="false"/>
                <w:color w:val="000000"/>
                <w:sz w:val="20"/>
              </w:rPr>
              <w:t>700 гр. (ерлер)</w:t>
            </w:r>
            <w:r>
              <w:br/>
            </w:r>
            <w:r>
              <w:rPr>
                <w:rFonts w:ascii="Times New Roman"/>
                <w:b w:val="false"/>
                <w:i w:val="false"/>
                <w:color w:val="000000"/>
                <w:sz w:val="20"/>
              </w:rPr>
              <w:t>500 гр. (әйелдер)</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54" w:id="51"/>
    <w:p>
      <w:pPr>
        <w:spacing w:after="0"/>
        <w:ind w:left="0"/>
        <w:jc w:val="both"/>
      </w:pPr>
      <w:r>
        <w:rPr>
          <w:rFonts w:ascii="Times New Roman"/>
          <w:b w:val="false"/>
          <w:i w:val="false"/>
          <w:color w:val="000000"/>
          <w:sz w:val="28"/>
        </w:rPr>
        <w:t>
      Ескерту:</w:t>
      </w:r>
    </w:p>
    <w:bookmarkEnd w:id="51"/>
    <w:bookmarkStart w:name="z55" w:id="52"/>
    <w:p>
      <w:pPr>
        <w:spacing w:after="0"/>
        <w:ind w:left="0"/>
        <w:jc w:val="both"/>
      </w:pPr>
      <w:r>
        <w:rPr>
          <w:rFonts w:ascii="Times New Roman"/>
          <w:b w:val="false"/>
          <w:i w:val="false"/>
          <w:color w:val="000000"/>
          <w:sz w:val="28"/>
        </w:rPr>
        <w:t xml:space="preserve">
      Президенттік дайындық деңгейі – президенттік дайындық деңгейдің нәтижелерімен төрт және ұлттық дайындық деңгейдің нәтижелерімен екі дене жаттығуын орындау. </w:t>
      </w:r>
    </w:p>
    <w:bookmarkEnd w:id="52"/>
    <w:bookmarkStart w:name="z56" w:id="53"/>
    <w:p>
      <w:pPr>
        <w:spacing w:after="0"/>
        <w:ind w:left="0"/>
        <w:jc w:val="both"/>
      </w:pPr>
      <w:r>
        <w:rPr>
          <w:rFonts w:ascii="Times New Roman"/>
          <w:b w:val="false"/>
          <w:i w:val="false"/>
          <w:color w:val="000000"/>
          <w:sz w:val="28"/>
        </w:rPr>
        <w:t>
      Ұлттық дайындық деңгейі – ұлттық дайындық деңгейінің нәтижелерімен бес дене жаттығуын орындау.</w:t>
      </w:r>
    </w:p>
    <w:bookmarkEnd w:id="53"/>
    <w:p>
      <w:pPr>
        <w:spacing w:after="0"/>
        <w:ind w:left="0"/>
        <w:jc w:val="left"/>
      </w:pPr>
      <w:r>
        <w:rPr>
          <w:rFonts w:ascii="Times New Roman"/>
          <w:b/>
          <w:i w:val="false"/>
          <w:color w:val="000000"/>
        </w:rPr>
        <w:t xml:space="preserve"> 5-саты "Сергектік пен денсаулық"</w:t>
      </w:r>
      <w:r>
        <w:br/>
      </w:r>
      <w:r>
        <w:rPr>
          <w:rFonts w:ascii="Times New Roman"/>
          <w:b/>
          <w:i w:val="false"/>
          <w:color w:val="000000"/>
        </w:rPr>
        <w:t>Халыққа арналған дене жаттығуларының түрлері (40-49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978"/>
        <w:gridCol w:w="675"/>
        <w:gridCol w:w="1993"/>
        <w:gridCol w:w="1993"/>
        <w:gridCol w:w="1993"/>
        <w:gridCol w:w="1993"/>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 немесе тіреп жатып қолдарды иілту және жазу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мин.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15</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3 шақырымға жүгіру (ерлер)</w:t>
            </w:r>
            <w:r>
              <w:br/>
            </w:r>
            <w:r>
              <w:rPr>
                <w:rFonts w:ascii="Times New Roman"/>
                <w:b w:val="false"/>
                <w:i w:val="false"/>
                <w:color w:val="000000"/>
                <w:sz w:val="20"/>
              </w:rPr>
              <w:t>
Шаңғымен 2 шақырымға жүгіру (әйелдер) немесе 6 мин. бойы жүгіру не жүру</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r>
              <w:br/>
            </w:r>
            <w:r>
              <w:rPr>
                <w:rFonts w:ascii="Times New Roman"/>
                <w:b w:val="false"/>
                <w:i w:val="false"/>
                <w:color w:val="000000"/>
                <w:sz w:val="20"/>
              </w:rPr>
              <w:t>
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w:t>
            </w:r>
            <w:r>
              <w:br/>
            </w:r>
            <w:r>
              <w:rPr>
                <w:rFonts w:ascii="Times New Roman"/>
                <w:b w:val="false"/>
                <w:i w:val="false"/>
                <w:color w:val="000000"/>
                <w:sz w:val="20"/>
              </w:rPr>
              <w:t>700 гр. (ерлер)</w:t>
            </w:r>
            <w:r>
              <w:br/>
            </w:r>
            <w:r>
              <w:rPr>
                <w:rFonts w:ascii="Times New Roman"/>
                <w:b w:val="false"/>
                <w:i w:val="false"/>
                <w:color w:val="000000"/>
                <w:sz w:val="20"/>
              </w:rPr>
              <w:t>500 гр. (әйелдер)</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57" w:id="54"/>
    <w:p>
      <w:pPr>
        <w:spacing w:after="0"/>
        <w:ind w:left="0"/>
        <w:jc w:val="both"/>
      </w:pPr>
      <w:r>
        <w:rPr>
          <w:rFonts w:ascii="Times New Roman"/>
          <w:b w:val="false"/>
          <w:i w:val="false"/>
          <w:color w:val="000000"/>
          <w:sz w:val="28"/>
        </w:rPr>
        <w:t xml:space="preserve">
      Президенттік дайындық деңгейі – президенттік дайындық деңгейдің нәтижелерімен үш және ұлттық дайындық деңгейдің нәтижелерімен екі дене жаттығуын орындау. </w:t>
      </w:r>
    </w:p>
    <w:bookmarkEnd w:id="54"/>
    <w:bookmarkStart w:name="z58" w:id="55"/>
    <w:p>
      <w:pPr>
        <w:spacing w:after="0"/>
        <w:ind w:left="0"/>
        <w:jc w:val="both"/>
      </w:pPr>
      <w:r>
        <w:rPr>
          <w:rFonts w:ascii="Times New Roman"/>
          <w:b w:val="false"/>
          <w:i w:val="false"/>
          <w:color w:val="000000"/>
          <w:sz w:val="28"/>
        </w:rPr>
        <w:t>
      Ұлттық дайындық деңгейі – ұлттық дайындық деңгейінің нәтижелерімен бес дене жаттығуын орындау.</w:t>
      </w:r>
    </w:p>
    <w:bookmarkEnd w:id="55"/>
    <w:p>
      <w:pPr>
        <w:spacing w:after="0"/>
        <w:ind w:left="0"/>
        <w:jc w:val="left"/>
      </w:pPr>
      <w:r>
        <w:rPr>
          <w:rFonts w:ascii="Times New Roman"/>
          <w:b/>
          <w:i w:val="false"/>
          <w:color w:val="000000"/>
        </w:rPr>
        <w:t xml:space="preserve"> 5-саты "Сергектік пен денсаулық"</w:t>
      </w:r>
      <w:r>
        <w:br/>
      </w:r>
      <w:r>
        <w:rPr>
          <w:rFonts w:ascii="Times New Roman"/>
          <w:b/>
          <w:i w:val="false"/>
          <w:color w:val="000000"/>
        </w:rPr>
        <w:t>Халыққа арналған дене жаттығуларының түрлері</w:t>
      </w:r>
      <w:r>
        <w:br/>
      </w:r>
      <w:r>
        <w:rPr>
          <w:rFonts w:ascii="Times New Roman"/>
          <w:b/>
          <w:i w:val="false"/>
          <w:color w:val="000000"/>
        </w:rPr>
        <w:t>(50-59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978"/>
        <w:gridCol w:w="675"/>
        <w:gridCol w:w="1993"/>
        <w:gridCol w:w="1993"/>
        <w:gridCol w:w="1993"/>
        <w:gridCol w:w="1993"/>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2000 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r>
              <w:br/>
            </w:r>
            <w:r>
              <w:rPr>
                <w:rFonts w:ascii="Times New Roman"/>
                <w:b w:val="false"/>
                <w:i w:val="false"/>
                <w:color w:val="000000"/>
                <w:sz w:val="20"/>
              </w:rPr>
              <w:t>
сек.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 немесе тіреп жатып қолдарды иілту және жазу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мин.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15</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3 шақырымға жүгіру (ерлер)</w:t>
            </w:r>
            <w:r>
              <w:br/>
            </w:r>
            <w:r>
              <w:rPr>
                <w:rFonts w:ascii="Times New Roman"/>
                <w:b w:val="false"/>
                <w:i w:val="false"/>
                <w:color w:val="000000"/>
                <w:sz w:val="20"/>
              </w:rPr>
              <w:t>Шаңғымен 2 шақырымға жүгіру (әйелдер) немесе 6 мин. бойы жүгіру не жүру</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r>
              <w:br/>
            </w:r>
            <w:r>
              <w:rPr>
                <w:rFonts w:ascii="Times New Roman"/>
                <w:b w:val="false"/>
                <w:i w:val="false"/>
                <w:color w:val="000000"/>
                <w:sz w:val="20"/>
              </w:rPr>
              <w:t>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50 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w:t>
            </w:r>
            <w:r>
              <w:br/>
            </w:r>
            <w:r>
              <w:rPr>
                <w:rFonts w:ascii="Times New Roman"/>
                <w:b w:val="false"/>
                <w:i w:val="false"/>
                <w:color w:val="000000"/>
                <w:sz w:val="20"/>
              </w:rPr>
              <w:t>700 гр. (ерлер)</w:t>
            </w:r>
            <w:r>
              <w:br/>
            </w:r>
            <w:r>
              <w:rPr>
                <w:rFonts w:ascii="Times New Roman"/>
                <w:b w:val="false"/>
                <w:i w:val="false"/>
                <w:color w:val="000000"/>
                <w:sz w:val="20"/>
              </w:rPr>
              <w:t>500 гр. (әйелдер)</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59" w:id="56"/>
    <w:p>
      <w:pPr>
        <w:spacing w:after="0"/>
        <w:ind w:left="0"/>
        <w:jc w:val="both"/>
      </w:pPr>
      <w:r>
        <w:rPr>
          <w:rFonts w:ascii="Times New Roman"/>
          <w:b w:val="false"/>
          <w:i w:val="false"/>
          <w:color w:val="000000"/>
          <w:sz w:val="28"/>
        </w:rPr>
        <w:t>
      Ескерту:</w:t>
      </w:r>
    </w:p>
    <w:bookmarkEnd w:id="56"/>
    <w:bookmarkStart w:name="z60" w:id="57"/>
    <w:p>
      <w:pPr>
        <w:spacing w:after="0"/>
        <w:ind w:left="0"/>
        <w:jc w:val="both"/>
      </w:pPr>
      <w:r>
        <w:rPr>
          <w:rFonts w:ascii="Times New Roman"/>
          <w:b w:val="false"/>
          <w:i w:val="false"/>
          <w:color w:val="000000"/>
          <w:sz w:val="28"/>
        </w:rPr>
        <w:t xml:space="preserve">
      Президенттік дайындық деңгейі – президенттік дайындық деңгейдің нәтижелерімен үш және ұлттық дайындық деңгейдің нәтижелерімен бір дене жаттығуын орындау. </w:t>
      </w:r>
    </w:p>
    <w:bookmarkEnd w:id="57"/>
    <w:bookmarkStart w:name="z61" w:id="58"/>
    <w:p>
      <w:pPr>
        <w:spacing w:after="0"/>
        <w:ind w:left="0"/>
        <w:jc w:val="both"/>
      </w:pPr>
      <w:r>
        <w:rPr>
          <w:rFonts w:ascii="Times New Roman"/>
          <w:b w:val="false"/>
          <w:i w:val="false"/>
          <w:color w:val="000000"/>
          <w:sz w:val="28"/>
        </w:rPr>
        <w:t>
      Ұлттық дайындық деңгейі – ұлттық дайындық деңгейінің төрт дене жаттығуын орындау.</w:t>
      </w:r>
    </w:p>
    <w:bookmarkEnd w:id="58"/>
    <w:p>
      <w:pPr>
        <w:spacing w:after="0"/>
        <w:ind w:left="0"/>
        <w:jc w:val="left"/>
      </w:pPr>
      <w:r>
        <w:rPr>
          <w:rFonts w:ascii="Times New Roman"/>
          <w:b/>
          <w:i w:val="false"/>
          <w:color w:val="000000"/>
        </w:rPr>
        <w:t xml:space="preserve"> 5-саты "Сергектік пен денсаулық"</w:t>
      </w:r>
      <w:r>
        <w:br/>
      </w:r>
      <w:r>
        <w:rPr>
          <w:rFonts w:ascii="Times New Roman"/>
          <w:b/>
          <w:i w:val="false"/>
          <w:color w:val="000000"/>
        </w:rPr>
        <w:t>Халыққа арналған дене жаттығуларының түрлері</w:t>
      </w:r>
      <w:r>
        <w:br/>
      </w:r>
      <w:r>
        <w:rPr>
          <w:rFonts w:ascii="Times New Roman"/>
          <w:b/>
          <w:i w:val="false"/>
          <w:color w:val="000000"/>
        </w:rPr>
        <w:t>(60 және одан жоғары жастағылар)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978"/>
        <w:gridCol w:w="675"/>
        <w:gridCol w:w="1993"/>
        <w:gridCol w:w="1993"/>
        <w:gridCol w:w="1993"/>
        <w:gridCol w:w="1993"/>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дене жаттығуы</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дайындық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500 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1000 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сек.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орнынан ұзындыққа секіру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кеудесін көтеру немесе тіреп жатып қолдарды иілту және жазу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мин.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12</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3 шақырымға жүгіру (ерлер)</w:t>
            </w:r>
            <w:r>
              <w:br/>
            </w:r>
            <w:r>
              <w:rPr>
                <w:rFonts w:ascii="Times New Roman"/>
                <w:b w:val="false"/>
                <w:i w:val="false"/>
                <w:color w:val="000000"/>
                <w:sz w:val="20"/>
              </w:rPr>
              <w:t>Шаңғымен 2 шақырымға жүгіру (әйелдер) немесе 6 мин. бойы жүгіру не жүру</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r>
              <w:br/>
            </w:r>
            <w:r>
              <w:rPr>
                <w:rFonts w:ascii="Times New Roman"/>
                <w:b w:val="false"/>
                <w:i w:val="false"/>
                <w:color w:val="000000"/>
                <w:sz w:val="20"/>
              </w:rPr>
              <w:t>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25 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лақтыру:</w:t>
            </w:r>
            <w:r>
              <w:br/>
            </w:r>
            <w:r>
              <w:rPr>
                <w:rFonts w:ascii="Times New Roman"/>
                <w:b w:val="false"/>
                <w:i w:val="false"/>
                <w:color w:val="000000"/>
                <w:sz w:val="20"/>
              </w:rPr>
              <w:t>700 гр. (ерлер)</w:t>
            </w:r>
            <w:r>
              <w:br/>
            </w:r>
            <w:r>
              <w:rPr>
                <w:rFonts w:ascii="Times New Roman"/>
                <w:b w:val="false"/>
                <w:i w:val="false"/>
                <w:color w:val="000000"/>
                <w:sz w:val="20"/>
              </w:rPr>
              <w:t>500 гр. (әйелдер)</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винтовкадан 5 рет ату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62" w:id="59"/>
    <w:p>
      <w:pPr>
        <w:spacing w:after="0"/>
        <w:ind w:left="0"/>
        <w:jc w:val="both"/>
      </w:pPr>
      <w:r>
        <w:rPr>
          <w:rFonts w:ascii="Times New Roman"/>
          <w:b w:val="false"/>
          <w:i w:val="false"/>
          <w:color w:val="000000"/>
          <w:sz w:val="28"/>
        </w:rPr>
        <w:t>
      Ескерту:</w:t>
      </w:r>
    </w:p>
    <w:bookmarkEnd w:id="59"/>
    <w:bookmarkStart w:name="z63" w:id="60"/>
    <w:p>
      <w:pPr>
        <w:spacing w:after="0"/>
        <w:ind w:left="0"/>
        <w:jc w:val="both"/>
      </w:pPr>
      <w:r>
        <w:rPr>
          <w:rFonts w:ascii="Times New Roman"/>
          <w:b w:val="false"/>
          <w:i w:val="false"/>
          <w:color w:val="000000"/>
          <w:sz w:val="28"/>
        </w:rPr>
        <w:t xml:space="preserve">
      Президенттік дайындық деңгейі – президенттік дайындық деңгейдің нәтижелерімен үш және ұлттық дайындық деңгейдің нәтижелерімен бір дене жаттығуын орындау. </w:t>
      </w:r>
    </w:p>
    <w:bookmarkEnd w:id="60"/>
    <w:bookmarkStart w:name="z64" w:id="61"/>
    <w:p>
      <w:pPr>
        <w:spacing w:after="0"/>
        <w:ind w:left="0"/>
        <w:jc w:val="both"/>
      </w:pPr>
      <w:r>
        <w:rPr>
          <w:rFonts w:ascii="Times New Roman"/>
          <w:b w:val="false"/>
          <w:i w:val="false"/>
          <w:color w:val="000000"/>
          <w:sz w:val="28"/>
        </w:rPr>
        <w:t>
      Ұлттық дайындық деңгейі – ұлттық дайындық деңгейінің нәтижелерімен төрт дене жаттығуын орындау.</w:t>
      </w:r>
    </w:p>
    <w:bookmarkEnd w:id="61"/>
    <w:bookmarkStart w:name="z65" w:id="62"/>
    <w:p>
      <w:pPr>
        <w:spacing w:after="0"/>
        <w:ind w:left="0"/>
        <w:jc w:val="both"/>
      </w:pPr>
      <w:r>
        <w:rPr>
          <w:rFonts w:ascii="Times New Roman"/>
          <w:b w:val="false"/>
          <w:i w:val="false"/>
          <w:color w:val="000000"/>
          <w:sz w:val="28"/>
        </w:rPr>
        <w:t>
      Ескертпе:</w:t>
      </w:r>
    </w:p>
    <w:bookmarkEnd w:id="62"/>
    <w:bookmarkStart w:name="z66" w:id="63"/>
    <w:p>
      <w:pPr>
        <w:spacing w:after="0"/>
        <w:ind w:left="0"/>
        <w:jc w:val="both"/>
      </w:pPr>
      <w:r>
        <w:rPr>
          <w:rFonts w:ascii="Times New Roman"/>
          <w:b w:val="false"/>
          <w:i w:val="false"/>
          <w:color w:val="000000"/>
          <w:sz w:val="28"/>
        </w:rPr>
        <w:t>
      Шартты қысқартулар м. – метр; см. – сантиметр; мин. – минут; сек. – секунд; р/с – рет саны; у/е – уақытты есепке алмай; гр. – граммдар.</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8" w:id="64"/>
    <w:p>
      <w:pPr>
        <w:spacing w:after="0"/>
        <w:ind w:left="0"/>
        <w:jc w:val="left"/>
      </w:pPr>
      <w:r>
        <w:rPr>
          <w:rFonts w:ascii="Times New Roman"/>
          <w:b/>
          <w:i w:val="false"/>
          <w:color w:val="000000"/>
        </w:rPr>
        <w:t xml:space="preserve"> Президенттік дайындық деңгейдің айырым белгісі бар төсбелгісі нысаны</w:t>
      </w:r>
    </w:p>
    <w:bookmarkEnd w:id="64"/>
    <w:p>
      <w:pPr>
        <w:spacing w:after="0"/>
        <w:ind w:left="0"/>
        <w:jc w:val="both"/>
      </w:pPr>
      <w:r>
        <w:rPr>
          <w:rFonts w:ascii="Times New Roman"/>
          <w:b w:val="false"/>
          <w:i w:val="false"/>
          <w:color w:val="000000"/>
          <w:sz w:val="28"/>
        </w:rPr>
        <w:t>
      1-саты "Шымырлық пен ептілік"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150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5"/>
    <w:p>
      <w:pPr>
        <w:spacing w:after="0"/>
        <w:ind w:left="0"/>
        <w:jc w:val="both"/>
      </w:pPr>
      <w:r>
        <w:rPr>
          <w:rFonts w:ascii="Times New Roman"/>
          <w:b w:val="false"/>
          <w:i w:val="false"/>
          <w:color w:val="000000"/>
          <w:sz w:val="28"/>
        </w:rPr>
        <w:t>
      2-саты "Спорт ізбасарлары"</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198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19800" cy="679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6"/>
    <w:p>
      <w:pPr>
        <w:spacing w:after="0"/>
        <w:ind w:left="0"/>
        <w:jc w:val="both"/>
      </w:pPr>
      <w:r>
        <w:rPr>
          <w:rFonts w:ascii="Times New Roman"/>
          <w:b w:val="false"/>
          <w:i w:val="false"/>
          <w:color w:val="000000"/>
          <w:sz w:val="28"/>
        </w:rPr>
        <w:t>
      3-саты "Күш пен батылдық"</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4-саты "Шынығуды жетілдіру"</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563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563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5-саты "Сергектік пен денсаулық"</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722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722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bl>
    <w:bookmarkStart w:name="z77" w:id="69"/>
    <w:p>
      <w:pPr>
        <w:spacing w:after="0"/>
        <w:ind w:left="0"/>
        <w:jc w:val="left"/>
      </w:pPr>
      <w:r>
        <w:rPr>
          <w:rFonts w:ascii="Times New Roman"/>
          <w:b/>
          <w:i w:val="false"/>
          <w:color w:val="000000"/>
        </w:rPr>
        <w:t xml:space="preserve"> Ұлттық дайындық деңгейінің айырым белгісі бар төсбелгісінің нысаны</w:t>
      </w:r>
    </w:p>
    <w:bookmarkEnd w:id="69"/>
    <w:p>
      <w:pPr>
        <w:spacing w:after="0"/>
        <w:ind w:left="0"/>
        <w:jc w:val="both"/>
      </w:pPr>
      <w:r>
        <w:rPr>
          <w:rFonts w:ascii="Times New Roman"/>
          <w:b w:val="false"/>
          <w:i w:val="false"/>
          <w:color w:val="000000"/>
          <w:sz w:val="28"/>
        </w:rPr>
        <w:t>
      1-саты "Шымырлық пен ептілік"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04000" cy="732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2-саты "Спорт ізбасарлары"</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214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214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3-саты "Күш пен батылдық"</w:t>
      </w:r>
    </w:p>
    <w:bookmarkEnd w:id="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755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755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2"/>
    <w:p>
      <w:pPr>
        <w:spacing w:after="0"/>
        <w:ind w:left="0"/>
        <w:jc w:val="both"/>
      </w:pPr>
      <w:r>
        <w:rPr>
          <w:rFonts w:ascii="Times New Roman"/>
          <w:b w:val="false"/>
          <w:i w:val="false"/>
          <w:color w:val="000000"/>
          <w:sz w:val="28"/>
        </w:rPr>
        <w:t>
      4-саты "Шынығуды жетілдіру"</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357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357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5-саты "Сергектік пен денсаулық"</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246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3246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85" w:id="74"/>
    <w:p>
      <w:pPr>
        <w:spacing w:after="0"/>
        <w:ind w:left="0"/>
        <w:jc w:val="left"/>
      </w:pPr>
      <w:r>
        <w:rPr>
          <w:rFonts w:ascii="Times New Roman"/>
          <w:b/>
          <w:i w:val="false"/>
          <w:color w:val="000000"/>
        </w:rPr>
        <w:t xml:space="preserve"> Президенттік дайындық деңгейдің айырым белгісі бар төсбелгісіне берілетін куәлік</w:t>
      </w:r>
      <w:r>
        <w:br/>
      </w:r>
      <w:r>
        <w:rPr>
          <w:rFonts w:ascii="Times New Roman"/>
          <w:b/>
          <w:i w:val="false"/>
          <w:color w:val="000000"/>
        </w:rPr>
        <w:t>нысаны</w:t>
      </w:r>
    </w:p>
    <w:bookmarkEnd w:id="74"/>
    <w:bookmarkStart w:name="z86" w:id="75"/>
    <w:p>
      <w:pPr>
        <w:spacing w:after="0"/>
        <w:ind w:left="0"/>
        <w:jc w:val="both"/>
      </w:pPr>
      <w:r>
        <w:rPr>
          <w:rFonts w:ascii="Times New Roman"/>
          <w:b w:val="false"/>
          <w:i w:val="false"/>
          <w:color w:val="000000"/>
          <w:sz w:val="28"/>
        </w:rPr>
        <w:t>
      Беткі жағы</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Ішкі жағы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Тұңғыш Президентінің –</w:t>
            </w:r>
            <w:r>
              <w:br/>
            </w:r>
            <w:r>
              <w:rPr>
                <w:rFonts w:ascii="Times New Roman"/>
                <w:b w:val="false"/>
                <w:i w:val="false"/>
                <w:color w:val="000000"/>
                <w:sz w:val="20"/>
              </w:rPr>
              <w:t>Елбасының тестілерін өткізу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90" w:id="76"/>
    <w:p>
      <w:pPr>
        <w:spacing w:after="0"/>
        <w:ind w:left="0"/>
        <w:jc w:val="left"/>
      </w:pPr>
      <w:r>
        <w:rPr>
          <w:rFonts w:ascii="Times New Roman"/>
          <w:b/>
          <w:i w:val="false"/>
          <w:color w:val="000000"/>
        </w:rPr>
        <w:t xml:space="preserve"> Ұлттық дайындық деңгейдің айырым белгісі бар төсбелгісіне берілетін куәлік нысаны</w:t>
      </w:r>
    </w:p>
    <w:bookmarkEnd w:id="76"/>
    <w:bookmarkStart w:name="z91" w:id="77"/>
    <w:p>
      <w:pPr>
        <w:spacing w:after="0"/>
        <w:ind w:left="0"/>
        <w:jc w:val="both"/>
      </w:pPr>
      <w:r>
        <w:rPr>
          <w:rFonts w:ascii="Times New Roman"/>
          <w:b w:val="false"/>
          <w:i w:val="false"/>
          <w:color w:val="000000"/>
          <w:sz w:val="28"/>
        </w:rPr>
        <w:t>
      Беткі жағы</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78"/>
    <w:p>
      <w:pPr>
        <w:spacing w:after="0"/>
        <w:ind w:left="0"/>
        <w:jc w:val="both"/>
      </w:pPr>
      <w:r>
        <w:rPr>
          <w:rFonts w:ascii="Times New Roman"/>
          <w:b w:val="false"/>
          <w:i w:val="false"/>
          <w:color w:val="000000"/>
          <w:sz w:val="28"/>
        </w:rPr>
        <w:t>
      Ішкі жағы</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