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c22c" w14:textId="aaac2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және республикалық маңызы бар жалпыға ортақ пайдаланылатын автомобиль жолдарын сыныптау қағидалары мен шарттарын, тізбесін, олардың атаулары мен индекстерін, оның ішінде қорғаныстық мақсатта пайдаланылатын автомобиль жолдарының тізбесін бекіту туралы" Қазақстан Республикасы Инвестициялар және даму министрінің міндетін атқарушының 2015 жылғы 26 наурыздағы № 315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5 сәуірдегі № 188 бұйрығы. Қазақстан Республикасының Әділет министрлігінде 2017 жылғы 25 мамырда № 15149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"Халықаралық және республикалық маңызы бар жалпыға ортақ пайдаланылатын автомобиль жолдарын сыныптау қағидалары мен шарттарын, тізбесін, олардың атаулары мен индекстерін, оның ішінде қорғаныстық мақсатта пайдаланылатын автомобиль жолдарының тізбесін бекіту туралы" Қазақстан Республикасы Инвестициялар және даму министрінің міндетін атқарушының 2015 жылғы 26 наурыздағы № 315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11402 болып тіркелген, 2015 жылғы 1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кіріспе мынадай редакцияда жазылсын: </w:t>
      </w:r>
    </w:p>
    <w:bookmarkEnd w:id="2"/>
    <w:bookmarkStart w:name="z4" w:id="3"/>
    <w:p>
      <w:pPr>
        <w:spacing w:after="0"/>
        <w:ind w:left="0"/>
        <w:jc w:val="both"/>
      </w:pPr>
      <w:r>
        <w:rPr>
          <w:rFonts w:ascii="Times New Roman"/>
          <w:b w:val="false"/>
          <w:i w:val="false"/>
          <w:color w:val="000000"/>
          <w:sz w:val="28"/>
        </w:rPr>
        <w:t xml:space="preserve">
      "Автомобиль жолдары туралы" 2001 жылғы 17 шілдедегі Қазақстан Республикасының Заңы 12-бабының 2-тармағының </w:t>
      </w:r>
      <w:r>
        <w:rPr>
          <w:rFonts w:ascii="Times New Roman"/>
          <w:b w:val="false"/>
          <w:i w:val="false"/>
          <w:color w:val="000000"/>
          <w:sz w:val="28"/>
        </w:rPr>
        <w:t>28)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2) тармақшасында орыс тілдегі мәтініне өзгеріс енгізілді, мемлекеттік тілдегі мәтін өзгермейді;</w:t>
      </w:r>
    </w:p>
    <w:bookmarkStart w:name="z6" w:id="4"/>
    <w:p>
      <w:pPr>
        <w:spacing w:after="0"/>
        <w:ind w:left="0"/>
        <w:jc w:val="both"/>
      </w:pPr>
      <w:r>
        <w:rPr>
          <w:rFonts w:ascii="Times New Roman"/>
          <w:b w:val="false"/>
          <w:i w:val="false"/>
          <w:color w:val="000000"/>
          <w:sz w:val="28"/>
        </w:rPr>
        <w:t xml:space="preserve">
      көрсетілген бұйрықпен бекітілген Халықаралық және республикалық маңызы бар жалпыға ортақ пайдаланылатын автомобиль жолдарын сыныптау қағидалары мен шарттарын, тізбесін, олардың атаулары мен индекстерін, оның ішінде қорғаныстық мақсатта пайдаланылатын автомобиль жолдарының тізбесі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p>
    <w:bookmarkEnd w:id="4"/>
    <w:bookmarkStart w:name="z7" w:id="5"/>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Автомобиль жолдары комитеті: </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бұйрықты мемлекеттік тіркеу күнінен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10" w:id="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8"/>
    <w:bookmarkStart w:name="z11" w:id="9"/>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p>
    <w:bookmarkEnd w:id="9"/>
    <w:bookmarkStart w:name="z12" w:id="10"/>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3) және 4) тармақшаларына сәйкес іс-шаралардың орындалуы туралы мәліметтерді ұсынуды қамтамасыз етсін.</w:t>
      </w:r>
    </w:p>
    <w:bookmarkEnd w:id="10"/>
    <w:bookmarkStart w:name="z13"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1"/>
    <w:bookmarkStart w:name="z14"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 Б. Сұлтанов</w:t>
      </w:r>
    </w:p>
    <w:p>
      <w:pPr>
        <w:spacing w:after="0"/>
        <w:ind w:left="0"/>
        <w:jc w:val="both"/>
      </w:pPr>
      <w:r>
        <w:rPr>
          <w:rFonts w:ascii="Times New Roman"/>
          <w:b w:val="false"/>
          <w:i w:val="false"/>
          <w:color w:val="000000"/>
          <w:sz w:val="28"/>
        </w:rPr>
        <w:t>
      2017 жылғы 17 сәуір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министрі</w:t>
      </w:r>
    </w:p>
    <w:p>
      <w:pPr>
        <w:spacing w:after="0"/>
        <w:ind w:left="0"/>
        <w:jc w:val="both"/>
      </w:pPr>
      <w:r>
        <w:rPr>
          <w:rFonts w:ascii="Times New Roman"/>
          <w:b w:val="false"/>
          <w:i w:val="false"/>
          <w:color w:val="000000"/>
          <w:sz w:val="28"/>
        </w:rPr>
        <w:t>
      __________ С. Жасұзақов</w:t>
      </w:r>
    </w:p>
    <w:p>
      <w:pPr>
        <w:spacing w:after="0"/>
        <w:ind w:left="0"/>
        <w:jc w:val="both"/>
      </w:pPr>
      <w:r>
        <w:rPr>
          <w:rFonts w:ascii="Times New Roman"/>
          <w:b w:val="false"/>
          <w:i w:val="false"/>
          <w:color w:val="000000"/>
          <w:sz w:val="28"/>
        </w:rPr>
        <w:t>
      2017 жылғы 21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5 сәуірдегі</w:t>
            </w:r>
            <w:r>
              <w:br/>
            </w:r>
            <w:r>
              <w:rPr>
                <w:rFonts w:ascii="Times New Roman"/>
                <w:b w:val="false"/>
                <w:i w:val="false"/>
                <w:color w:val="000000"/>
                <w:sz w:val="20"/>
              </w:rPr>
              <w:t>№ 188 бұйрығына</w:t>
            </w:r>
            <w:r>
              <w:br/>
            </w:r>
            <w:r>
              <w:rPr>
                <w:rFonts w:ascii="Times New Roman"/>
                <w:b w:val="false"/>
                <w:i w:val="false"/>
                <w:color w:val="000000"/>
                <w:sz w:val="20"/>
              </w:rPr>
              <w:t xml:space="preserve">1-қосымша </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26 наурыздағы</w:t>
            </w:r>
            <w:r>
              <w:br/>
            </w:r>
            <w:r>
              <w:rPr>
                <w:rFonts w:ascii="Times New Roman"/>
                <w:b w:val="false"/>
                <w:i w:val="false"/>
                <w:color w:val="000000"/>
                <w:sz w:val="20"/>
              </w:rPr>
              <w:t>№ 315 бұйрығына</w:t>
            </w:r>
            <w:r>
              <w:br/>
            </w:r>
            <w:r>
              <w:rPr>
                <w:rFonts w:ascii="Times New Roman"/>
                <w:b w:val="false"/>
                <w:i w:val="false"/>
                <w:color w:val="000000"/>
                <w:sz w:val="20"/>
              </w:rPr>
              <w:t>2-қосымша</w:t>
            </w:r>
          </w:p>
        </w:tc>
      </w:tr>
    </w:tbl>
    <w:bookmarkStart w:name="z31" w:id="13"/>
    <w:p>
      <w:pPr>
        <w:spacing w:after="0"/>
        <w:ind w:left="0"/>
        <w:jc w:val="left"/>
      </w:pPr>
      <w:r>
        <w:rPr>
          <w:rFonts w:ascii="Times New Roman"/>
          <w:b/>
          <w:i w:val="false"/>
          <w:color w:val="000000"/>
        </w:rPr>
        <w:t xml:space="preserve"> Халықаралық және республикалық маңызы бар жалпыға ортақ пайдаланыталын</w:t>
      </w:r>
      <w:r>
        <w:br/>
      </w:r>
      <w:r>
        <w:rPr>
          <w:rFonts w:ascii="Times New Roman"/>
          <w:b/>
          <w:i w:val="false"/>
          <w:color w:val="000000"/>
        </w:rPr>
        <w:t>автомобиль жолдарының тізбесі, олардың атаулары мен индекстері, оның ішінде</w:t>
      </w:r>
      <w:r>
        <w:br/>
      </w:r>
      <w:r>
        <w:rPr>
          <w:rFonts w:ascii="Times New Roman"/>
          <w:b/>
          <w:i w:val="false"/>
          <w:color w:val="000000"/>
        </w:rPr>
        <w:t>қорғаныстық мақсатта пайдаланылатын автомобиль жолдарының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7445"/>
        <w:gridCol w:w="3362"/>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индексі</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атауы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км</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шекарасы (Самараға) - Шымкент, Орал, Ақтөбе, Қызылорда арқылы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2083,1</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шекарасы (Екатеринбургке) - Алматы, Қостанай, Астана, Қарағанды арқылы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М-38</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шекарасы (Омбыға) - Майқапшағай (ҚХР-ға шығу), Павлодар, Семей арқылы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шекарасы (Челябинскiге) – РФ шекарасы (Новосибирскiге), Петропавл, Омбы арқылы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Петропавл, Көкшетау арқылы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 шекарасы (Ташкентке)-Шымкент-Тараз-Алматы-Қорғас Көкпек, Көктал, Қайнар арқылы (ҚР шекарасына кiреберiспен және Тараз, Құлан, Қордай шатқалының айналма жолдарымен)</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Өскемен (Аягөздің және Сарқандтың айналма жолдарымен)</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Алматы-Үшқоңыр - Ұзынағаш – Аққайнар – Сұраншы батыр-ҚР шекарасы (Ұзынағаш кентіне кiреберiспен)</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 Шонжы – Көлжат - ҚХР шекарасы (ҚХР шекарасына кiреберiспен)</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 - Кеген - ҚР шекарасы (Түп) (Кеген шатқалының айналма жолымен)</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Үшарал-Достық</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Таскескен-Бақты (ҚХР шекарасы)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Өскемен-Риддер- РФ шекарасы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Өскемен-Шемонаиха- РФ шекарасы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РФ шекарасы (Барнаулға)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Петропавл-Соколовка- РФ шекарасы (Есiлге)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Көкшетау-Кiшкенекөл-Бидайық - РФ шекарасы (Омбыға)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 Утмек - ҚР шекарасы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Жизақ-Гагарин-Жетiсай-Киров-Қызыләскер-Сарыағаш-Абай-Жiбек жолы (Атакент ауылына кіреберіспен ӨР шекарасы Сырдария, Гүлстан және Чиназ және Сарыағаш санаториясына)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Жезқазған-Петропавл Арқалық арқылы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Қызылорда-Павлодар-Успенка- РФ шекарасы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Павлодар-Шербақты- РФ шекарасы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Қашыр-Михайловка- РФ шекарасы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Қарағанды-Аягөз-Тарбағатай-Бұғаз</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Мамлютка-Қостанай</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Қарабұтақ-Комсомольское-Денисовка-Рудный-Қостанай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Денисовка-Жітіқара-Мықтыкөл- РФ шекарасы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Ақтөбе-Мәртөк- РФ шекарасы (Орынборға)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 РФ шекарасы (Орскке)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Қандыағаш-Ембі-Шалқар-Ырғыз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Ақтөбе-Атырау- РФ шекарасы (Астраханьға)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А-28</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Орал</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А-29</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Орал-Тасқала- РФ шекарасы (Озинкиге)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А-30</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Подстепное - Федоровка – РФ шекарасы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Чапаев-Жалпақтал-Казталовка- РФ шекарасы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Орал-Теплое- РФ шекарасы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Доссор-Құлсары-Бейнеу-Сай-Өтес-Шетпе-Жетiбай-Ақтау порты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Жетiбай - Жаңа өзен - Кендірлі – ТР шекарасы (Түркменбашыға)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 Құрық</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 Жетібай</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Бейнеу-Ақжiгіт-ӨР шекарасы (Нүкіске)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Астана-Қорғалжың (Қорғалжың қорығына кіреберіспен)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Астана-Қабанбай батыр-Энтузиаст-Киевка-Темiртау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Астана-Ерейментау-Шідерті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Макин-Ақсу-Торғай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курорт аймағының жолдары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Р-8</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Щучье-Зеренді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Р-9</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Вячеслав су қоймасына кiреберіс</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Р-10</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Астанаға айналма жол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Көкшетау-Рузаевка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Көкшетау-Атбасар</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Жасы-Есіл-Бузулук</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Көкшетауға айналма жол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Кеген-Нарынқол</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"Көкпек-Кеген-Түп" а/ж - Жалаңаш - Саты - Құрметтi (Көлсай көлiне кiреберiспен)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Алматы-Талғар-Бәйдібек би</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Р-18</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Қапшағай-Күрті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Р-19</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Көктал - Байсерке - Междуреченское" а/ж – РФ шекарасы (Екатеринбургке) - Алматы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Р-20</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Сарыөзек-Көктал (Сарыөзек станциясының айналма жолы)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Алма-Тау турбазасына кiреберiс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Алматы-Космостанция (Алматы және Алма-Арасан санаторийлеріне кiреберiспен)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Семей-Қайнар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Өскемен-Семей</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Өскемен - Зыряновск – Үлкен Нарын - Қатон қарағай - Рахман қайнары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РФ шекарасы (Омбыға) - Майқапшағай (ҚХР-ға шығу) - Қалжыр-Теректі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Қалқаман - Баянаул - Үмiткер - Ульяновский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Р-28</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батырдың ескерткiш кешенiне кiреберіс</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Р-29</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Мерке-Бурылбайтал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Р-30</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Шу-Благовещенка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Кентау-Түркiстан-Арыстанбаб-Шәуiлдiр-Төрткөл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Шымкентке айналма жол</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Қызылорда-Жалағаш - РФ шекарасы (Самараға) - Шымкент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"Қызылорда-Павлодар" а/ж - Жәйрем- Қаражал-Атасу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Ақшатау-Ағадыр-Ортау - "Қызылорда- Павлодар" а/ж</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Қостанай-Әулиекөл-Сурган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Бастау-Ақтау-Теміртау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Р-38</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"Қостанай-Жақсы" а/ж – "Қостанай-Қарабұтақ" а/ж</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Р-39</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"Қостанай-Қарабұтақ" а/ж - РФ шекарасы (Екатеринбургке) - Алматы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Р-40</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 Хамит Ерғалиев</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батырдың ескерткiш кешенiне кіреберіс</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Рудныйдың Батыс айналма жолы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 Жәнiбек - РФ шекарасы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Ленинск-Ақсу-Көктөбе-Үлкен Ақжар - Курчатовқа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Щучье-Бурабай курорттық аймағының ойын-сауық орталығына кіреберіс</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шекарасына (Қарасу) кіреберіс</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Р-48</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ақпараттық технологиялар паркі" еркін экономикалық аймағына кіреберіс</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Р-49</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"Бурабай – Көкшетау, Петропавл - РФ шекарасы" Астана – Петропавл транзит дәлізі (Петропавл айналма жолы)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Р-50</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Ақтөбенің Солтүстік айналма жолы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Өнеге-Бисен-Сайхин</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Қалқұтан-Ақкөл-Минское" а/ж кіреберіс</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Т.Рыскулова ауылына кіреберіс</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Қарағандыға кіреберіс</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23 910,9</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а/ж – автомобиль жолдары</w:t>
      </w:r>
    </w:p>
    <w:p>
      <w:pPr>
        <w:spacing w:after="0"/>
        <w:ind w:left="0"/>
        <w:jc w:val="both"/>
      </w:pPr>
      <w:r>
        <w:rPr>
          <w:rFonts w:ascii="Times New Roman"/>
          <w:b w:val="false"/>
          <w:i w:val="false"/>
          <w:color w:val="000000"/>
          <w:sz w:val="28"/>
        </w:rPr>
        <w:t>
      ҚР – Қырғызстан Республикасы</w:t>
      </w:r>
    </w:p>
    <w:p>
      <w:pPr>
        <w:spacing w:after="0"/>
        <w:ind w:left="0"/>
        <w:jc w:val="both"/>
      </w:pPr>
      <w:r>
        <w:rPr>
          <w:rFonts w:ascii="Times New Roman"/>
          <w:b w:val="false"/>
          <w:i w:val="false"/>
          <w:color w:val="000000"/>
          <w:sz w:val="28"/>
        </w:rPr>
        <w:t xml:space="preserve">
      ҚХР – Қытай Халық Республикасы </w:t>
      </w:r>
    </w:p>
    <w:p>
      <w:pPr>
        <w:spacing w:after="0"/>
        <w:ind w:left="0"/>
        <w:jc w:val="both"/>
      </w:pPr>
      <w:r>
        <w:rPr>
          <w:rFonts w:ascii="Times New Roman"/>
          <w:b w:val="false"/>
          <w:i w:val="false"/>
          <w:color w:val="000000"/>
          <w:sz w:val="28"/>
        </w:rPr>
        <w:t>
      ӨР – Өзбекстан Республикасы</w:t>
      </w:r>
    </w:p>
    <w:p>
      <w:pPr>
        <w:spacing w:after="0"/>
        <w:ind w:left="0"/>
        <w:jc w:val="both"/>
      </w:pPr>
      <w:r>
        <w:rPr>
          <w:rFonts w:ascii="Times New Roman"/>
          <w:b w:val="false"/>
          <w:i w:val="false"/>
          <w:color w:val="000000"/>
          <w:sz w:val="28"/>
        </w:rPr>
        <w:t>
      ТР – Түрікменстан Республикасы</w:t>
      </w:r>
    </w:p>
    <w:p>
      <w:pPr>
        <w:spacing w:after="0"/>
        <w:ind w:left="0"/>
        <w:jc w:val="both"/>
      </w:pPr>
      <w:r>
        <w:rPr>
          <w:rFonts w:ascii="Times New Roman"/>
          <w:b w:val="false"/>
          <w:i w:val="false"/>
          <w:color w:val="000000"/>
          <w:sz w:val="28"/>
        </w:rPr>
        <w:t>
      РФ – Ресей Федерациясы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