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84170" w14:textId="49841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"Этил спиртін өндіру, алкоголь өнімін өндіру, алкоголь өнімдерін өндіру аумағында оны сақтау және көтерме саудада сату жөніндегі қызметті қоспағанда, алкоголь өнімін сақтау және көтерме саудада сату, сондай-ақ алкоголь өнімдерін өндіру аумағында оны сақтау және бөлшек саудада сату жөніндегі қызметті қоспағанда, алкоголь өнімін сақтау және бөлшек саудада сату саласындағы қызметті жүзеге асыруға қойылатын біліктілік талаптары және оларға сәйкестігін растайтын құжаттар тізбесін бекіту туралы" Қазақстан Республикасы Қаржы министрінің 2015 жылғы 30 қаңтардағы № 60 бұйрығына өзгерістер енгізу туралы</w:t>
      </w:r>
    </w:p>
    <w:p>
      <w:pPr>
        <w:spacing w:after="0"/>
        <w:ind w:left="0"/>
        <w:jc w:val="both"/>
      </w:pPr>
      <w:r>
        <w:rPr>
          <w:rFonts w:ascii="Times New Roman"/>
          <w:b w:val="false"/>
          <w:i w:val="false"/>
          <w:color w:val="000000"/>
          <w:sz w:val="28"/>
        </w:rPr>
        <w:t>Қазақстан Республикасы Қаржы министрінің 2017 жылғы 12 сәуірдегі № 239 бұйрығы. Қазақстан Республикасының Әділет министрлігінде 2017 жылғы 25 мамырда № 15158 болып тіркелді.</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"Этил спиртін өндіру, алкоголь өнімін өндіру, алкоголь өнімдерін өндіру аумағында оны сақтау және көтерме саудада сату жөніндегі қызметті қоспағанда, алкоголь өнімін сақтау және көтерме саудада сату, сондай-ақ алкоголь өнімдерін өндіру аумағында оны сақтау және бөлшек саудада сату жөніндегі қызметті қоспағанда, алкоголь өнімін сақтау және бөлшек саудада сату саласындағы қызметті жүзеге асыруға қойылатын біліктілік талаптары және оларға сәйкестігін растайтын құжаттар тізбесін бекіту туралы" Қазақстан Республикасы Қаржы министрінің 2015 жылғы 30 қаңтардағы № 60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10422 болып тіркелген, "Әділет" ақпараттық-құқықтық жүйесінде 2015 жылғы 6 сәуірде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Этил спиртін өндіру, алкоголь өнімін өндіру, алкоголь өнімдерін өндіру аумағында оны сақтау және көтерме саудада сату жөніндегі қызметті қоспағанда, алкоголь өнімін сақтау және көтерме саудада сату, сондай-ақ алкоголь өнімдерін өндіру аумағында оны сақтау және бөлшек саудада сату жөніндегі қызметті қоспағанда, алкоголь өнімін сақтау және бөлшек саудада сату саласындағы қызметті жүзеге асыруға қойылатын біліктілік талаптары және оларға сәйкестігін растайтын құжаттар </w:t>
      </w:r>
      <w:r>
        <w:rPr>
          <w:rFonts w:ascii="Times New Roman"/>
          <w:b w:val="false"/>
          <w:i w:val="false"/>
          <w:color w:val="000000"/>
          <w:sz w:val="28"/>
        </w:rPr>
        <w:t>тізбесі</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заңнамада белгіленген тәртіпте:</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бұйрықты мемлекеттік тіркелген күннен бастап күнтізбелік он күн ішінде оның көшірмелерін қағаз және электрондық түрде Қазақстан Республикасы нормативтік құқықтық актілерінің эталондық бақылау банкінде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кәсіпорынына жіберілуін;</w:t>
      </w:r>
    </w:p>
    <w:bookmarkEnd w:id="5"/>
    <w:bookmarkStart w:name="z7" w:id="6"/>
    <w:p>
      <w:pPr>
        <w:spacing w:after="0"/>
        <w:ind w:left="0"/>
        <w:jc w:val="both"/>
      </w:pPr>
      <w:r>
        <w:rPr>
          <w:rFonts w:ascii="Times New Roman"/>
          <w:b w:val="false"/>
          <w:i w:val="false"/>
          <w:color w:val="000000"/>
          <w:sz w:val="28"/>
        </w:rPr>
        <w:t>
      3) осы бұйрықты мемлекеттік тіркелгеннен кейін күнтізбелік он күн ішінде оның көшірмелерін мерзімді баспа басылымдарына ресми жариялауға жіберілуін;</w:t>
      </w:r>
    </w:p>
    <w:bookmarkEnd w:id="6"/>
    <w:bookmarkStart w:name="z8" w:id="7"/>
    <w:p>
      <w:pPr>
        <w:spacing w:after="0"/>
        <w:ind w:left="0"/>
        <w:jc w:val="both"/>
      </w:pPr>
      <w:r>
        <w:rPr>
          <w:rFonts w:ascii="Times New Roman"/>
          <w:b w:val="false"/>
          <w:i w:val="false"/>
          <w:color w:val="000000"/>
          <w:sz w:val="28"/>
        </w:rPr>
        <w:t>
      4) осы бұйрықтың Қазақстан Республикасы Қаржы министрлігінің интернет-ресурсында орналастырылуын қамтамасыз етсін.</w:t>
      </w:r>
    </w:p>
    <w:bookmarkEnd w:id="7"/>
    <w:bookmarkStart w:name="z9" w:id="8"/>
    <w:p>
      <w:pPr>
        <w:spacing w:after="0"/>
        <w:ind w:left="0"/>
        <w:jc w:val="both"/>
      </w:pPr>
      <w:r>
        <w:rPr>
          <w:rFonts w:ascii="Times New Roman"/>
          <w:b w:val="false"/>
          <w:i w:val="false"/>
          <w:color w:val="000000"/>
          <w:sz w:val="28"/>
        </w:rPr>
        <w:t>
      3. Осы бұйрық алғашқы ресми жарияланған күнінен кейін күнтізбелік жиырма бір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Қаржы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Ақпарат </w:t>
      </w:r>
    </w:p>
    <w:p>
      <w:pPr>
        <w:spacing w:after="0"/>
        <w:ind w:left="0"/>
        <w:jc w:val="both"/>
      </w:pPr>
      <w:r>
        <w:rPr>
          <w:rFonts w:ascii="Times New Roman"/>
          <w:b w:val="false"/>
          <w:i w:val="false"/>
          <w:color w:val="000000"/>
          <w:sz w:val="28"/>
        </w:rPr>
        <w:t xml:space="preserve">
      және коммуникациялар министрі </w:t>
      </w:r>
    </w:p>
    <w:p>
      <w:pPr>
        <w:spacing w:after="0"/>
        <w:ind w:left="0"/>
        <w:jc w:val="both"/>
      </w:pPr>
      <w:r>
        <w:rPr>
          <w:rFonts w:ascii="Times New Roman"/>
          <w:b w:val="false"/>
          <w:i w:val="false"/>
          <w:color w:val="000000"/>
          <w:sz w:val="28"/>
        </w:rPr>
        <w:t>
      ____________________ Д. Абаев</w:t>
      </w:r>
    </w:p>
    <w:p>
      <w:pPr>
        <w:spacing w:after="0"/>
        <w:ind w:left="0"/>
        <w:jc w:val="both"/>
      </w:pPr>
      <w:r>
        <w:rPr>
          <w:rFonts w:ascii="Times New Roman"/>
          <w:b w:val="false"/>
          <w:i w:val="false"/>
          <w:color w:val="000000"/>
          <w:sz w:val="28"/>
        </w:rPr>
        <w:t>
      2017 жылғы "____" ____________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_____________ Т. Сүлейменов</w:t>
      </w:r>
    </w:p>
    <w:p>
      <w:pPr>
        <w:spacing w:after="0"/>
        <w:ind w:left="0"/>
        <w:jc w:val="both"/>
      </w:pPr>
      <w:r>
        <w:rPr>
          <w:rFonts w:ascii="Times New Roman"/>
          <w:b w:val="false"/>
          <w:i w:val="false"/>
          <w:color w:val="000000"/>
          <w:sz w:val="28"/>
        </w:rPr>
        <w:t>
      2017 жылғы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2017 жылғы 12 сәуірдегі</w:t>
            </w:r>
            <w:r>
              <w:br/>
            </w:r>
            <w:r>
              <w:rPr>
                <w:rFonts w:ascii="Times New Roman"/>
                <w:b w:val="false"/>
                <w:i w:val="false"/>
                <w:color w:val="000000"/>
                <w:sz w:val="20"/>
              </w:rPr>
              <w:t>№ 239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30 қаңтардағы</w:t>
            </w:r>
            <w:r>
              <w:br/>
            </w:r>
            <w:r>
              <w:rPr>
                <w:rFonts w:ascii="Times New Roman"/>
                <w:b w:val="false"/>
                <w:i w:val="false"/>
                <w:color w:val="000000"/>
                <w:sz w:val="20"/>
              </w:rPr>
              <w:t>№ 60 бұйырығымен бекітілген</w:t>
            </w:r>
          </w:p>
        </w:tc>
      </w:tr>
    </w:tbl>
    <w:bookmarkStart w:name="z11" w:id="9"/>
    <w:p>
      <w:pPr>
        <w:spacing w:after="0"/>
        <w:ind w:left="0"/>
        <w:jc w:val="left"/>
      </w:pPr>
      <w:r>
        <w:rPr>
          <w:rFonts w:ascii="Times New Roman"/>
          <w:b/>
          <w:i w:val="false"/>
          <w:color w:val="000000"/>
        </w:rPr>
        <w:t xml:space="preserve"> Этил спиртін өндіру, алкоголь өнімін өндіру, алкоголь өнімдерін өндіру аумағында оны сақтау және көтерме саудада сату жөніндегі қызметті қоспағанда, алкоголь өнімін сақтау және көтерме саудада сату, сондай-ақ алкоголь өнімдерін өндіру аумағында оны сақтау және бөлшек саудада сату жөніндегі қызметті қоспағанда, алкоголь өнімін сақтау және бөлшек саудада сату саласындағы қызметті жүзеге асыруға қойылатын біліктілік талаптары және оларға сәйкестігін растайтын құжаттар тізбесі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4281"/>
        <w:gridCol w:w="2128"/>
        <w:gridCol w:w="5450"/>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 мыналардың болуын қамтиды:</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спиртін өндіру саласындағы қызмет түрі үшін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спиртін өндірушінің өндіру паспорты</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спиртін өндіруші әзірлеген және бекіткен өндіру паспорты</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Өндіру паспорты үшін этил спиртін өндіру паспорты және өндіру паспортына қажетті мәліметтер тізбесі "Этил спирті мен алкоголь өнімінің өндірілуін және айналымын мемлекеттік реттеу туралы" 1999 жылғы 16 шілдедегі Қазақстан Республикасы Заңының 4-бабы 2-тармағының </w:t>
            </w:r>
            <w:r>
              <w:rPr>
                <w:rFonts w:ascii="Times New Roman"/>
                <w:b w:val="false"/>
                <w:i w:val="false"/>
                <w:color w:val="000000"/>
                <w:sz w:val="20"/>
              </w:rPr>
              <w:t>5) тармақшасына</w:t>
            </w:r>
            <w:r>
              <w:rPr>
                <w:rFonts w:ascii="Times New Roman"/>
                <w:b w:val="false"/>
                <w:i w:val="false"/>
                <w:color w:val="000000"/>
                <w:sz w:val="20"/>
              </w:rPr>
              <w:t xml:space="preserve"> сәйкес уәкілетті орган белгілеген талаптарға сәйкес келуі тиіс</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жолдармен:</w:t>
            </w:r>
            <w:r>
              <w:br/>
            </w:r>
            <w:r>
              <w:rPr>
                <w:rFonts w:ascii="Times New Roman"/>
                <w:b w:val="false"/>
                <w:i w:val="false"/>
                <w:color w:val="000000"/>
                <w:sz w:val="20"/>
              </w:rPr>
              <w:t>
1) бидайдан, картоптан, қант қызылшасынан, қант шикізаты сірнесінен және басқа да қантты-крахмалды тағамдық өсімдік шикізатынан өндірілетін спирт ашымықтарын тазартып айыру немесе этил спиртi шикiзатын тазартып айыру;</w:t>
            </w:r>
            <w:r>
              <w:br/>
            </w:r>
            <w:r>
              <w:rPr>
                <w:rFonts w:ascii="Times New Roman"/>
                <w:b w:val="false"/>
                <w:i w:val="false"/>
                <w:color w:val="000000"/>
                <w:sz w:val="20"/>
              </w:rPr>
              <w:t>
2) шарап материалын тікелей немесе екі мәрте айдау жолымен алынған этил спиртін өндіру және шығару мүмкіндігі</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спиртінің қажетті көлемін өндіруге мүмкіндік беретін жабдықтың пайдалану - техникалық сипаттамасын қамтитын жабдықтың паспорттарының көшірмелерін қоса бере отырып, өтініш беруші жүргізетін өндірістік қуат есебінің көшірмесі</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талапқа сәйкестік өндірістік қуат есебінің дәйектілігі бойынша және тиісті жабдықтың паспортында көрсетілген деректер бойынша белгіленеді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 өндірісінің паспортында көрсетілген мәліметтерге сәйкес, меншік құқығындағы стационарлық үй-жайлар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құқығындағы стационарлық өндірістік үй-жайлардың болуы туралы ақпаратты қамтитын мәліметтер нысаны (осы біліктілік талаптарына қосымшаға сәйкес)</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"Жылжымайтын мүлік тіркелімі" мемлекеттік деректер қорының тіркелімі (бұдан әрі - ЖМТ МДҚ) ақпараттық жүйесінен алады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үй-жайларда этил спиртін өндіруді қамтамасыз ететін сумен жабдықтау, электр қуатымен жабдықтау және кәріз жүйесі</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электр қуатымен жабдықтау, кәріз болуы туралы ақпаратты қамтитын мәліметтер нысаны (осы біліктілік талаптарына қосымшаға сәйкес)</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құқығындағы этил спиртін өндіруге ғана пайдаланылатын технологиялық жабдық</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теңгеріміне технологиялық жабдықты қабылдау туралы бухгалтерлік (есептік) құжаттардың көшірмелері</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энергиясының іркіліссіз қоректендіру көздерімен жарақтандырылған, уәкілетті органға және оның аумақтық бөлімшелеріне нақты уақыт режимінде, этил спиртін өндіру саласындағы есепке алатын бақылау аспаптары деректерінің операторы арқылы этил спиртінің өндірілу көлемі туралы деректердің автоматты түрде берілуін қамтамасыз ететін есепке алудың бақылау аспаптары</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алудың бақылау аспаптарының болуы туралы ақпаратты қамтитын мәліметтердің нысаны (осы біліктілік талаптарына қосымшаға сәйкес)</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Алкоголь өнімін өндіруді есепке алудың бақылау аспаптарының технологиялық желiлерiн жарақтандыру, олардың жұмыс iстеу және есепке алынуын жүзеге асыру талаптарына сәйкес есепке алудың бақылау аспаптарының болуы "Этил спирті мен алкоголь өнімінің өндірілуін және айналымын мемлекеттік реттеу туралы" 1999 жылғы 16 шілдедегі Қазақстан Республикасы Заңының 4-бабы 2-тармағының </w:t>
            </w:r>
            <w:r>
              <w:rPr>
                <w:rFonts w:ascii="Times New Roman"/>
                <w:b w:val="false"/>
                <w:i w:val="false"/>
                <w:color w:val="000000"/>
                <w:sz w:val="20"/>
              </w:rPr>
              <w:t>4) тармақшасына</w:t>
            </w:r>
            <w:r>
              <w:rPr>
                <w:rFonts w:ascii="Times New Roman"/>
                <w:b w:val="false"/>
                <w:i w:val="false"/>
                <w:color w:val="000000"/>
                <w:sz w:val="20"/>
              </w:rPr>
              <w:t xml:space="preserve"> сәйкес уәкілетті орган белгілеген талаптарға сәйкес болуы тиіс</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үй-жайлары - этил спиртін сақтауға, қабылдауға және жіберуге ғана арналған арнаулы стационарлық үй-жайлар мен алаңдар (этил спиртін сақтау үшін)</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үй-жайларының болуы туралы ақпаратты қамтитын мәліметтердің нысаны (осы біліктілік талаптарына қосымшаға сәйкес)</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Этил спиртін сақтауға, қабылдауға және босатуға арналған қойма үй-жайлары "Этил спирті мен алкоголь өнімінің өндірілуін және айналымын мемлекеттік реттеу туралы" 1999 жылғы 16 шілдедегі Қазақстан Республикасы Заңының 4-бабы 2-тармағының </w:t>
            </w:r>
            <w:r>
              <w:rPr>
                <w:rFonts w:ascii="Times New Roman"/>
                <w:b w:val="false"/>
                <w:i w:val="false"/>
                <w:color w:val="000000"/>
                <w:sz w:val="20"/>
              </w:rPr>
              <w:t>7) тармақшасына</w:t>
            </w:r>
            <w:r>
              <w:rPr>
                <w:rFonts w:ascii="Times New Roman"/>
                <w:b w:val="false"/>
                <w:i w:val="false"/>
                <w:color w:val="000000"/>
                <w:sz w:val="20"/>
              </w:rPr>
              <w:t xml:space="preserve"> сәйкес уәкілетті органмен белгіленген жауап беретін талаптарға сәйкес болуы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өнімін өндіру саласындағы қызмет түрі үшін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өнімін өндірушінің өндіру паспорты</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өнімін өндіруші әзірлеген және бекіткен өндіру паспорты</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Алкоголь өнімін өндіру паспорты және өндіру паспортына қажетті мәліметтер тізбесі "Этил спирті мен алкоголь өнімінің өндірілуін және айналымын мемлекеттік реттеу туралы" 1999 жылғы 16 шілдедегі Қазақстан Республикасы Заңының 4-бабы 2-тармағының </w:t>
            </w:r>
            <w:r>
              <w:rPr>
                <w:rFonts w:ascii="Times New Roman"/>
                <w:b w:val="false"/>
                <w:i w:val="false"/>
                <w:color w:val="000000"/>
                <w:sz w:val="20"/>
              </w:rPr>
              <w:t>5) тармақшасына</w:t>
            </w:r>
            <w:r>
              <w:rPr>
                <w:rFonts w:ascii="Times New Roman"/>
                <w:b w:val="false"/>
                <w:i w:val="false"/>
                <w:color w:val="000000"/>
                <w:sz w:val="20"/>
              </w:rPr>
              <w:t xml:space="preserve"> сәйкес уәкілетті орган белгілеген талаптарға сәйкес келуі тиіс</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Арақ пен айрықша арақ және ликер-арақ өнімдерін (күштілігі он екі пайызға жетпейтін күштілігі төмен ликер-арақ өнімдерінен басқа) әрбір технологиялық желіде өндіру және өнім шығару мүмкіндігі</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Арақ пен айрықша арақ және ликер-арақтың қажетті көлемін өндіруге мүмкіндік беретін жабдықтың пайдалану - техникалық сипаттамасын қамтитын жабдықтың паспортарының көшірмелерін қоса бере отырып, өтініш беруші жүргізетін өндірістік қуат есебі</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талапқа сәйкестік тиісті жабдықтың паспортында көрсетілген деректер мен өндірістік қуат есебінің дәйектілігі бойынша белгіленеді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білім беру ұйымдарының, дене шынықтыру-сауықтыру, спорттық және спорттық-техникалық құрылыстардың, автожанармай құю станцияларының, сауда базарларының, мәдени-демалыс ұйымдарының ғимараттарын және аумақтарынан тысқары орналасқан алкоголь өнімін өндіру паспортында көрсетілген мәліметтерге сәйкес меншік құқығындағы стационарлық үй-жайлар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құқығындағы стационарлық өндірістік үй-жайлардың болуы туралы ақпаратты қамтитын мәліметтердің нысаны (осы біліктілік талаптарына қосымшаға сәйкес)</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ЖМТ МДК ақпараттық жүйесінен алады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үй-жайларда алкоголь өнімін өндіруді қамтамасыз ететін сумен жабдықтау, электр қуатымен жабдықтау және кәріз жүйесі</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электр қуатымен жабдықтау, кәріз болуы туралы ақпаратты қамтитын мәліметтер нысаны (осы біліктілік талаптарына қосымшаға сәйкес)</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құқығындағы алкоголь өнімін өндіруге ғана пайдаланылатын технологиялық жабдық</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теңгеріміне технологиялық жабдықты қабылдау туралы бухгалтерлік (есептік) құжаттардың көшірмелері</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энергиясының іркіліссіз қоректендіру көздерімен жарақтандырылған, уәкілетті органға және оның аумақтық бөлімшелеріне нақты уақыт режимінде, алкоголь өнімінің өндіру саласындағы есепке алатын бақылау аспаптары деректерінің операторы арқылы алкоголь өнімінің өндірілу көлемі туралы деректердің автоматты түрде берілуін қамтамасыз ететін есепке алудың бақылау аспаптары</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алатын бақылау аспаптарының болуы туралы ақпаратты қамтитын мәліметтердің нысаны (осы біліктілік талаптарына қосымшаға сәйкес)</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Алкоголь өнімін өндіруді есепке алудың бақылау аспаптарының технологиялық желiлерiн жарақтандыру, олардың жұмыс iстеу және есепке алынуын жүзеге асыру талаптарына сәйкес есепке алудың бақылау аспаптары Қазақстан Республикасының 1999 жылғы 16 шілдедегі "Этил спирті мен алкоголь өнімінің өндірілуін және айналымын мемлекеттік реттеу туралы" Заңының 4-бабының 2-тармағының </w:t>
            </w:r>
            <w:r>
              <w:rPr>
                <w:rFonts w:ascii="Times New Roman"/>
                <w:b w:val="false"/>
                <w:i w:val="false"/>
                <w:color w:val="000000"/>
                <w:sz w:val="20"/>
              </w:rPr>
              <w:t>4) тармақшасына</w:t>
            </w:r>
            <w:r>
              <w:rPr>
                <w:rFonts w:ascii="Times New Roman"/>
                <w:b w:val="false"/>
                <w:i w:val="false"/>
                <w:color w:val="000000"/>
                <w:sz w:val="20"/>
              </w:rPr>
              <w:t xml:space="preserve"> сәйкес уәкілетті органмен бекітілген болуы тиіс</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үй-жайлары - денсаулық сақтау, білім беру ұйымдарының, дене шынықтыру-сауықтыру, спорттық және спорттық-техникалық құрылыстардың, автожанармай құю станцияларының, сауда базарларының, мәдени-демалыс ұйымдарының ғимараттарынан және аумақтарынан тысқары орналасқан алкоголь өнімін өндіруге пайдаланылатын этил спиртін сақтауға, қабылдауға және жіберуге және өндірілген алкогольдік өнімді сақтауға, қабылдауға және жіберуге ғана арналған арнаулы стационарлық үй-жайлар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Спиртті сақтауға арналған қойма үй-жайлары және өндірілген алкоголь өнімдерін сақтауға қойма үй-жайлары "Этил спирті мен алкоголь өнімінің өндірілуін және айналымын мемлекеттік реттеу туралы" 1999 жылғы 16 шілдедегі Қазақстан Республикасы Заңының 4-бабы 2-тармағының </w:t>
            </w:r>
            <w:r>
              <w:rPr>
                <w:rFonts w:ascii="Times New Roman"/>
                <w:b w:val="false"/>
                <w:i w:val="false"/>
                <w:color w:val="000000"/>
                <w:sz w:val="20"/>
              </w:rPr>
              <w:t>7) тармақшасына</w:t>
            </w:r>
            <w:r>
              <w:rPr>
                <w:rFonts w:ascii="Times New Roman"/>
                <w:b w:val="false"/>
                <w:i w:val="false"/>
                <w:color w:val="000000"/>
                <w:sz w:val="20"/>
              </w:rPr>
              <w:t xml:space="preserve"> сәйкес уәкілетті органмен белгіленген жауап беретін талаптарға сәйкес болуы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өнімін, шикізатты және қосалқы материалдарды халықтың санитариялық-эпидемиологиялық саламаттылығы саласындағы нормативтік құқықтық актілерге және гигиеналық нормативтің талаптарына сәйкес келетін қойма үй-жайларында және қоймаларда сақтау шарттары</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Лицензиардың сұрауына "Рұқсаттар және хабарламалар туралы" Қазақстан Республикасы Заңының </w:t>
            </w:r>
            <w:r>
              <w:rPr>
                <w:rFonts w:ascii="Times New Roman"/>
                <w:b w:val="false"/>
                <w:i w:val="false"/>
                <w:color w:val="000000"/>
                <w:sz w:val="20"/>
              </w:rPr>
              <w:t>25-бабымен</w:t>
            </w:r>
            <w:r>
              <w:rPr>
                <w:rFonts w:ascii="Times New Roman"/>
                <w:b w:val="false"/>
                <w:i w:val="false"/>
                <w:color w:val="000000"/>
                <w:sz w:val="20"/>
              </w:rPr>
              <w:t xml:space="preserve"> белгіленген тәртіпте халықтың санитариялық-эпидемиологиялық саламаттылығы және гигиеналық нормативтер саласындағы уәкілетті орган жауап береді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Өлшемдердің бірыңғайлығын қамтамасыз етудің мемлекеттік жүйесінің талаптарына сәйкес тексерілген температуралық - ылғалдық режимі бойынша шикізатты, қосалқы материалдарды, алкоголь өнімін сақтау шарттарын бақылауға мүмкіндік беретін аспаптар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Аспаптардың болуы туралы ақпаратты қамтитын мәліметтердің нысаны (осы біліктілік талаптарына қосымшаға сәйкес)</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өнімін өндіру аумағында оны сақтау және көтерме саудада сату бойынша қызметті қоспағанда, алкоголь өнімін сақтау және көтерме саудада сату саласындағы қызмет түрі үшін</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2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білім беру ұйымдарының, дене шынықтыру-сауықтыру, спорттық және спорттық-техникалық құрылыстардың, автожанармай құю станцияларының, сауда базарларының, мәдени-демалыс ұйымдарының ғимараттарынан және аумақтарынан тысқары орналасқан, меншік құқығындағы немесе уақытша иелік ету (пайдалану), өтеусіз пайдалану құқығындағы, сондай-ақ басқа лицензиатқа берілмеген алкогольдік өнімді сақтауға, қабылдауға және жіберуге ғана арналған қойма үй-жайлар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тіркеу туралы тіркеуші органның белгісі бар құқық белгілейтін құжат</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ЖМТ МДК ақпараттық жүйесінен алады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бір жылдан кем мерзімге жасаған жағдайда, жалға алу немесе өтеусіз пайдалану шартының көшірмесі</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үй-жайларындағы сумен жабдықтау, электр қуатымен жабдықтау және кәріз жүйесі</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электр қуатымен жабдықтау, кәріз болуы туралы ақпаратты қамтитын мәліметтер нысаны (осы біліктілік талаптарына қосымшаға сәйкес)</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қойма үй-жайларында алкоголь өнімдерін сақтау және көтерме саудамен сату бойынша қызметті жүзеге асыратын екі және одан да көп лицензиаттың болуы немесе болмауы туралы мәліметтер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қойма үй-жайда екі немесе одан да көп лицензиаттардың болуы немесе болмауы туралы ақпаратты қамтитын мәліметтердің нысаны (осы біліктілік талаптарына қосымшаға сәйкес)</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Деректерді тіркеу және (немесе) беру функциясы бар бақылау-касса машиналары</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Деректерді тіркеу және (немесе) беру функциясы бар бақылау-касса машиналарының болуы туралы ақпаратты қамтитын мәліметтердің нысаны (осы біліктілік талаптарына қосымшаға сәйкес)</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Деректерді тіркеу және (немесе) беру функциясы бар бақылау-касса машиналары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0"/>
              </w:rPr>
              <w:t>645-бабының</w:t>
            </w:r>
            <w:r>
              <w:rPr>
                <w:rFonts w:ascii="Times New Roman"/>
                <w:b w:val="false"/>
                <w:i w:val="false"/>
                <w:color w:val="000000"/>
                <w:sz w:val="20"/>
              </w:rPr>
              <w:t xml:space="preserve"> талаптарына сәйкес болуы керек</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өнімін өндіру аумағында оны сақтау және бөлшек саудада сату қызметін қоспағанда, алкоголь өнімін сақтау және бөлшек саудада сату саласындағы қызметі түрі үшін</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2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білім беру ұйымдарының, дене шынықтыру-сауықтыру, спорттық және спорттық-техникалық құрылыстардың, автожанармай құю станцияларының, сауда базарларының, мәдени-демалыс ұйымдарының ғимараттарынан және аумақтарынан тысқары орналасқан, меншік құқығындағы немесе уақытша иелік ету (пайдалану), өтеусіз пайдалану құқығындағы, тұрақты тұруға қарағанда өзге мақсатқа пайдалануға арналған стационарлық үй-жайлар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тіркеу туралы тіркеуші органның белгісі бар құқық белгілейтін құжат</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ЖМТ МДК ақпараттық жүйесінен алады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бір жылдан кем мерзімге жасаған жағдайда, жалға алу немесе өтеусіз пайдалану шартының көшірмесі</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үй-жайларындағы сумен жабдықтау, электр қуатымен жабдықтау және кәріз жүйесі</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электр қуатымен жабдықтау, кәріз болуы туралы ақпаратты қамтитын мәліметтер нысаны (осы біліктілік талаптарына қосымшаға сәйкес)</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Деректерді тіркеу және (немесе) беру функциясы бар бақылау-касса машиналары</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Деректерді тіркеу және (немесе) беру функциясы бар бақылау-касса машиналары болуы туралы ақпаратты қамтитын мәліметтердің нысаны (осы біліктілік талаптарына қосымшаға сәйкес)</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Деректерді тіркеу және (немесе) беру функциясы бар бақылау-касса машиналары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0"/>
              </w:rPr>
              <w:t>645-бабының</w:t>
            </w:r>
            <w:r>
              <w:rPr>
                <w:rFonts w:ascii="Times New Roman"/>
                <w:b w:val="false"/>
                <w:i w:val="false"/>
                <w:color w:val="000000"/>
                <w:sz w:val="20"/>
              </w:rPr>
              <w:t xml:space="preserve"> талаптарына сәйкес болуы керек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Этил спиртін өндіру, алкоголь</w:t>
            </w:r>
            <w:r>
              <w:br/>
            </w:r>
            <w:r>
              <w:rPr>
                <w:rFonts w:ascii="Times New Roman"/>
                <w:b w:val="false"/>
                <w:i w:val="false"/>
                <w:color w:val="000000"/>
                <w:sz w:val="20"/>
              </w:rPr>
              <w:t>өнімін өндіру,алкоголь</w:t>
            </w:r>
            <w:r>
              <w:br/>
            </w:r>
            <w:r>
              <w:rPr>
                <w:rFonts w:ascii="Times New Roman"/>
                <w:b w:val="false"/>
                <w:i w:val="false"/>
                <w:color w:val="000000"/>
                <w:sz w:val="20"/>
              </w:rPr>
              <w:t>өнімдерін өндіру аумағында оны</w:t>
            </w:r>
            <w:r>
              <w:br/>
            </w:r>
            <w:r>
              <w:rPr>
                <w:rFonts w:ascii="Times New Roman"/>
                <w:b w:val="false"/>
                <w:i w:val="false"/>
                <w:color w:val="000000"/>
                <w:sz w:val="20"/>
              </w:rPr>
              <w:t>сақтау және көтерме саудада</w:t>
            </w:r>
            <w:r>
              <w:br/>
            </w:r>
            <w:r>
              <w:rPr>
                <w:rFonts w:ascii="Times New Roman"/>
                <w:b w:val="false"/>
                <w:i w:val="false"/>
                <w:color w:val="000000"/>
                <w:sz w:val="20"/>
              </w:rPr>
              <w:t>сату жөніндегі қызметті</w:t>
            </w:r>
            <w:r>
              <w:br/>
            </w:r>
            <w:r>
              <w:rPr>
                <w:rFonts w:ascii="Times New Roman"/>
                <w:b w:val="false"/>
                <w:i w:val="false"/>
                <w:color w:val="000000"/>
                <w:sz w:val="20"/>
              </w:rPr>
              <w:t>қоспағанда, алкоголь өнімін</w:t>
            </w:r>
            <w:r>
              <w:br/>
            </w:r>
            <w:r>
              <w:rPr>
                <w:rFonts w:ascii="Times New Roman"/>
                <w:b w:val="false"/>
                <w:i w:val="false"/>
                <w:color w:val="000000"/>
                <w:sz w:val="20"/>
              </w:rPr>
              <w:t xml:space="preserve">сақтау және көтерме саудада </w:t>
            </w:r>
            <w:r>
              <w:br/>
            </w:r>
            <w:r>
              <w:rPr>
                <w:rFonts w:ascii="Times New Roman"/>
                <w:b w:val="false"/>
                <w:i w:val="false"/>
                <w:color w:val="000000"/>
                <w:sz w:val="20"/>
              </w:rPr>
              <w:t xml:space="preserve">сату, сондай-ақ алкоголь </w:t>
            </w:r>
            <w:r>
              <w:br/>
            </w:r>
            <w:r>
              <w:rPr>
                <w:rFonts w:ascii="Times New Roman"/>
                <w:b w:val="false"/>
                <w:i w:val="false"/>
                <w:color w:val="000000"/>
                <w:sz w:val="20"/>
              </w:rPr>
              <w:t xml:space="preserve">өнімдерін өндіру аумағында оны сақтау және бөлшек саудада </w:t>
            </w:r>
            <w:r>
              <w:br/>
            </w:r>
            <w:r>
              <w:rPr>
                <w:rFonts w:ascii="Times New Roman"/>
                <w:b w:val="false"/>
                <w:i w:val="false"/>
                <w:color w:val="000000"/>
                <w:sz w:val="20"/>
              </w:rPr>
              <w:t>сату жөніндегі қызметті қоспағанда, алкоголь өнімін</w:t>
            </w:r>
            <w:r>
              <w:br/>
            </w:r>
            <w:r>
              <w:rPr>
                <w:rFonts w:ascii="Times New Roman"/>
                <w:b w:val="false"/>
                <w:i w:val="false"/>
                <w:color w:val="000000"/>
                <w:sz w:val="20"/>
              </w:rPr>
              <w:t>сақтау және бөлшек саудада</w:t>
            </w:r>
            <w:r>
              <w:br/>
            </w:r>
            <w:r>
              <w:rPr>
                <w:rFonts w:ascii="Times New Roman"/>
                <w:b w:val="false"/>
                <w:i w:val="false"/>
                <w:color w:val="000000"/>
                <w:sz w:val="20"/>
              </w:rPr>
              <w:t>сату саласындағы қызметті жүзеге асыруға қойылатын біліктілік талаптары және оларға</w:t>
            </w:r>
            <w:r>
              <w:br/>
            </w:r>
            <w:r>
              <w:rPr>
                <w:rFonts w:ascii="Times New Roman"/>
                <w:b w:val="false"/>
                <w:i w:val="false"/>
                <w:color w:val="000000"/>
                <w:sz w:val="20"/>
              </w:rPr>
              <w:t xml:space="preserve">сәйкестігін растайтын құжаттар </w:t>
            </w:r>
            <w:r>
              <w:br/>
            </w:r>
            <w:r>
              <w:rPr>
                <w:rFonts w:ascii="Times New Roman"/>
                <w:b w:val="false"/>
                <w:i w:val="false"/>
                <w:color w:val="000000"/>
                <w:sz w:val="20"/>
              </w:rPr>
              <w:t>тізбесіне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2" w:id="10"/>
    <w:p>
      <w:pPr>
        <w:spacing w:after="0"/>
        <w:ind w:left="0"/>
        <w:jc w:val="left"/>
      </w:pPr>
      <w:r>
        <w:rPr>
          <w:rFonts w:ascii="Times New Roman"/>
          <w:b/>
          <w:i w:val="false"/>
          <w:color w:val="000000"/>
        </w:rPr>
        <w:t xml:space="preserve"> Этил спиртін өндіру, алкоголь өнімін өндіру, алкоголь өнімдерін өндіру аумағында оны сақтау және көтерме саудада сату жөніндегі қызметті қоспағанда, алкоголь өнімін сақтау және көтерме саудада сату, сондай-ақ алкоголь өнімдерін өндіру аумағында оны сақтау және бөлшек саудада сату жөніндегі қызметті қоспағанда, алкоголь өнімін сақтау және бөлшек саудада сату саласындағы қызметті жүзеге асыруға қойылатын біліктілік талаптарына мәліметтердің нысаны</w:t>
      </w:r>
    </w:p>
    <w:bookmarkEnd w:id="10"/>
    <w:p>
      <w:pPr>
        <w:spacing w:after="0"/>
        <w:ind w:left="0"/>
        <w:jc w:val="both"/>
      </w:pPr>
      <w:r>
        <w:rPr>
          <w:rFonts w:ascii="Times New Roman"/>
          <w:b w:val="false"/>
          <w:i w:val="false"/>
          <w:color w:val="000000"/>
          <w:sz w:val="28"/>
        </w:rPr>
        <w:t>
      1. Этил спиртін өндіру саласындағы қызмет түрі үшін:</w:t>
      </w:r>
    </w:p>
    <w:p>
      <w:pPr>
        <w:spacing w:after="0"/>
        <w:ind w:left="0"/>
        <w:jc w:val="both"/>
      </w:pPr>
      <w:r>
        <w:rPr>
          <w:rFonts w:ascii="Times New Roman"/>
          <w:b w:val="false"/>
          <w:i w:val="false"/>
          <w:color w:val="000000"/>
          <w:sz w:val="28"/>
        </w:rPr>
        <w:t>
      1.1 Этил спиртін өндіру паспортында көрсетілген мәліметтерге сәйкес келетін меншік</w:t>
      </w:r>
    </w:p>
    <w:p>
      <w:pPr>
        <w:spacing w:after="0"/>
        <w:ind w:left="0"/>
        <w:jc w:val="both"/>
      </w:pPr>
      <w:r>
        <w:rPr>
          <w:rFonts w:ascii="Times New Roman"/>
          <w:b w:val="false"/>
          <w:i w:val="false"/>
          <w:color w:val="000000"/>
          <w:sz w:val="28"/>
        </w:rPr>
        <w:t>
      құқығындағы стационарлық үй-жайлар:</w:t>
      </w:r>
    </w:p>
    <w:p>
      <w:pPr>
        <w:spacing w:after="0"/>
        <w:ind w:left="0"/>
        <w:jc w:val="both"/>
      </w:pPr>
      <w:r>
        <w:rPr>
          <w:rFonts w:ascii="Times New Roman"/>
          <w:b w:val="false"/>
          <w:i w:val="false"/>
          <w:color w:val="000000"/>
          <w:sz w:val="28"/>
        </w:rPr>
        <w:t>
      мыналарды көрсетіңіз:</w:t>
      </w:r>
    </w:p>
    <w:p>
      <w:pPr>
        <w:spacing w:after="0"/>
        <w:ind w:left="0"/>
        <w:jc w:val="both"/>
      </w:pPr>
      <w:r>
        <w:rPr>
          <w:rFonts w:ascii="Times New Roman"/>
          <w:b w:val="false"/>
          <w:i w:val="false"/>
          <w:color w:val="000000"/>
          <w:sz w:val="28"/>
        </w:rPr>
        <w:t>
      1) орналасқан жерінің мекенжайы (почта индексі, облыс, қала, аудан, елді мекен,</w:t>
      </w:r>
    </w:p>
    <w:p>
      <w:pPr>
        <w:spacing w:after="0"/>
        <w:ind w:left="0"/>
        <w:jc w:val="both"/>
      </w:pPr>
      <w:r>
        <w:rPr>
          <w:rFonts w:ascii="Times New Roman"/>
          <w:b w:val="false"/>
          <w:i w:val="false"/>
          <w:color w:val="000000"/>
          <w:sz w:val="28"/>
        </w:rPr>
        <w:t>
      көшенің атауы, үйдің/ғимараттың (стационарлық үй-жайдың) нөмірі ____________________;</w:t>
      </w:r>
    </w:p>
    <w:p>
      <w:pPr>
        <w:spacing w:after="0"/>
        <w:ind w:left="0"/>
        <w:jc w:val="both"/>
      </w:pPr>
      <w:r>
        <w:rPr>
          <w:rFonts w:ascii="Times New Roman"/>
          <w:b w:val="false"/>
          <w:i w:val="false"/>
          <w:color w:val="000000"/>
          <w:sz w:val="28"/>
        </w:rPr>
        <w:t>
      2) стационарлық үй-жайдың кадастрлық нөмірі _________________________________;</w:t>
      </w:r>
    </w:p>
    <w:p>
      <w:pPr>
        <w:spacing w:after="0"/>
        <w:ind w:left="0"/>
        <w:jc w:val="both"/>
      </w:pPr>
      <w:r>
        <w:rPr>
          <w:rFonts w:ascii="Times New Roman"/>
          <w:b w:val="false"/>
          <w:i w:val="false"/>
          <w:color w:val="000000"/>
          <w:sz w:val="28"/>
        </w:rPr>
        <w:t>
      3) меншік құқығы туындауының негізі ________________________________________;</w:t>
      </w:r>
    </w:p>
    <w:p>
      <w:pPr>
        <w:spacing w:after="0"/>
        <w:ind w:left="0"/>
        <w:jc w:val="both"/>
      </w:pPr>
      <w:r>
        <w:rPr>
          <w:rFonts w:ascii="Times New Roman"/>
          <w:b w:val="false"/>
          <w:i w:val="false"/>
          <w:color w:val="000000"/>
          <w:sz w:val="28"/>
        </w:rPr>
        <w:t>
      4) меншік құқығының туындауын растайтын құжаттың (құжаттардың) нөмірі мен күні</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5) нысаналы мақсаты (жоспар бойынша литер) __________________________________;</w:t>
      </w:r>
    </w:p>
    <w:p>
      <w:pPr>
        <w:spacing w:after="0"/>
        <w:ind w:left="0"/>
        <w:jc w:val="both"/>
      </w:pPr>
      <w:r>
        <w:rPr>
          <w:rFonts w:ascii="Times New Roman"/>
          <w:b w:val="false"/>
          <w:i w:val="false"/>
          <w:color w:val="000000"/>
          <w:sz w:val="28"/>
        </w:rPr>
        <w:t>
      6) стационарлық үй-жайдың жалпы алаңы _____________________________________;</w:t>
      </w:r>
    </w:p>
    <w:p>
      <w:pPr>
        <w:spacing w:after="0"/>
        <w:ind w:left="0"/>
        <w:jc w:val="both"/>
      </w:pPr>
      <w:r>
        <w:rPr>
          <w:rFonts w:ascii="Times New Roman"/>
          <w:b w:val="false"/>
          <w:i w:val="false"/>
          <w:color w:val="000000"/>
          <w:sz w:val="28"/>
        </w:rPr>
        <w:t>
      7) қойма үй-жайдың жалпы алаңы ____________________________________________;</w:t>
      </w:r>
    </w:p>
    <w:p>
      <w:pPr>
        <w:spacing w:after="0"/>
        <w:ind w:left="0"/>
        <w:jc w:val="both"/>
      </w:pPr>
      <w:r>
        <w:rPr>
          <w:rFonts w:ascii="Times New Roman"/>
          <w:b w:val="false"/>
          <w:i w:val="false"/>
          <w:color w:val="000000"/>
          <w:sz w:val="28"/>
        </w:rPr>
        <w:t>
      8) салынған жыл ___________________________________________________________.</w:t>
      </w:r>
    </w:p>
    <w:p>
      <w:pPr>
        <w:spacing w:after="0"/>
        <w:ind w:left="0"/>
        <w:jc w:val="both"/>
      </w:pPr>
      <w:r>
        <w:rPr>
          <w:rFonts w:ascii="Times New Roman"/>
          <w:b w:val="false"/>
          <w:i w:val="false"/>
          <w:color w:val="000000"/>
          <w:sz w:val="28"/>
        </w:rPr>
        <w:t>
      1.2 Стационарлық үй-жайда этил спиртін өндіруді қамтамасыз ететін сумен жабдықтау,</w:t>
      </w:r>
    </w:p>
    <w:p>
      <w:pPr>
        <w:spacing w:after="0"/>
        <w:ind w:left="0"/>
        <w:jc w:val="both"/>
      </w:pPr>
      <w:r>
        <w:rPr>
          <w:rFonts w:ascii="Times New Roman"/>
          <w:b w:val="false"/>
          <w:i w:val="false"/>
          <w:color w:val="000000"/>
          <w:sz w:val="28"/>
        </w:rPr>
        <w:t>
      электр қуатымен жабдықтау және кәріз:</w:t>
      </w:r>
    </w:p>
    <w:p>
      <w:pPr>
        <w:spacing w:after="0"/>
        <w:ind w:left="0"/>
        <w:jc w:val="both"/>
      </w:pPr>
      <w:r>
        <w:rPr>
          <w:rFonts w:ascii="Times New Roman"/>
          <w:b w:val="false"/>
          <w:i w:val="false"/>
          <w:color w:val="000000"/>
          <w:sz w:val="28"/>
        </w:rPr>
        <w:t>
      мыналарды көрсетіңіз:</w:t>
      </w:r>
    </w:p>
    <w:p>
      <w:pPr>
        <w:spacing w:after="0"/>
        <w:ind w:left="0"/>
        <w:jc w:val="both"/>
      </w:pPr>
      <w:r>
        <w:rPr>
          <w:rFonts w:ascii="Times New Roman"/>
          <w:b w:val="false"/>
          <w:i w:val="false"/>
          <w:color w:val="000000"/>
          <w:sz w:val="28"/>
        </w:rPr>
        <w:t>
      1) стационарлық үй-жайды сумен жабдықтау, электр қуатымен жабдықтау және</w:t>
      </w:r>
    </w:p>
    <w:p>
      <w:pPr>
        <w:spacing w:after="0"/>
        <w:ind w:left="0"/>
        <w:jc w:val="both"/>
      </w:pPr>
      <w:r>
        <w:rPr>
          <w:rFonts w:ascii="Times New Roman"/>
          <w:b w:val="false"/>
          <w:i w:val="false"/>
          <w:color w:val="000000"/>
          <w:sz w:val="28"/>
        </w:rPr>
        <w:t>
      кәрізбен қамтамасыз ету жөніндегі қызметтерді көрсету туралы шарттың (шарттардың) атауы</w:t>
      </w:r>
    </w:p>
    <w:p>
      <w:pPr>
        <w:spacing w:after="0"/>
        <w:ind w:left="0"/>
        <w:jc w:val="both"/>
      </w:pPr>
      <w:r>
        <w:rPr>
          <w:rFonts w:ascii="Times New Roman"/>
          <w:b w:val="false"/>
          <w:i w:val="false"/>
          <w:color w:val="000000"/>
          <w:sz w:val="28"/>
        </w:rPr>
        <w:t>
      ______;</w:t>
      </w:r>
    </w:p>
    <w:p>
      <w:pPr>
        <w:spacing w:after="0"/>
        <w:ind w:left="0"/>
        <w:jc w:val="both"/>
      </w:pPr>
      <w:r>
        <w:rPr>
          <w:rFonts w:ascii="Times New Roman"/>
          <w:b w:val="false"/>
          <w:i w:val="false"/>
          <w:color w:val="000000"/>
          <w:sz w:val="28"/>
        </w:rPr>
        <w:t>
      2) шарттың (шарттардың) нөмірі мен күні ______________________________________.</w:t>
      </w:r>
    </w:p>
    <w:p>
      <w:pPr>
        <w:spacing w:after="0"/>
        <w:ind w:left="0"/>
        <w:jc w:val="both"/>
      </w:pPr>
      <w:r>
        <w:rPr>
          <w:rFonts w:ascii="Times New Roman"/>
          <w:b w:val="false"/>
          <w:i w:val="false"/>
          <w:color w:val="000000"/>
          <w:sz w:val="28"/>
        </w:rPr>
        <w:t>
      1.3 Электр энергиясының іркіліссіз қоректендіру көздерімен жарақтандырылған,</w:t>
      </w:r>
    </w:p>
    <w:p>
      <w:pPr>
        <w:spacing w:after="0"/>
        <w:ind w:left="0"/>
        <w:jc w:val="both"/>
      </w:pPr>
      <w:r>
        <w:rPr>
          <w:rFonts w:ascii="Times New Roman"/>
          <w:b w:val="false"/>
          <w:i w:val="false"/>
          <w:color w:val="000000"/>
          <w:sz w:val="28"/>
        </w:rPr>
        <w:t>
      уәкілетті органға және оның аумақтық бөлімшелеріне нақты уақыт режимінде, этил спиртінің</w:t>
      </w:r>
    </w:p>
    <w:p>
      <w:pPr>
        <w:spacing w:after="0"/>
        <w:ind w:left="0"/>
        <w:jc w:val="both"/>
      </w:pPr>
      <w:r>
        <w:rPr>
          <w:rFonts w:ascii="Times New Roman"/>
          <w:b w:val="false"/>
          <w:i w:val="false"/>
          <w:color w:val="000000"/>
          <w:sz w:val="28"/>
        </w:rPr>
        <w:t>
      өндірілу көлемі туралы деректердің автоматты түрде берілуін қамтамасыз ететін есепке</w:t>
      </w:r>
    </w:p>
    <w:p>
      <w:pPr>
        <w:spacing w:after="0"/>
        <w:ind w:left="0"/>
        <w:jc w:val="both"/>
      </w:pPr>
      <w:r>
        <w:rPr>
          <w:rFonts w:ascii="Times New Roman"/>
          <w:b w:val="false"/>
          <w:i w:val="false"/>
          <w:color w:val="000000"/>
          <w:sz w:val="28"/>
        </w:rPr>
        <w:t>
      алудың бақылау аспаптары:</w:t>
      </w:r>
    </w:p>
    <w:p>
      <w:pPr>
        <w:spacing w:after="0"/>
        <w:ind w:left="0"/>
        <w:jc w:val="both"/>
      </w:pPr>
      <w:r>
        <w:rPr>
          <w:rFonts w:ascii="Times New Roman"/>
          <w:b w:val="false"/>
          <w:i w:val="false"/>
          <w:color w:val="000000"/>
          <w:sz w:val="28"/>
        </w:rPr>
        <w:t>
      мыналарды көрсетіңіз:</w:t>
      </w:r>
    </w:p>
    <w:p>
      <w:pPr>
        <w:spacing w:after="0"/>
        <w:ind w:left="0"/>
        <w:jc w:val="both"/>
      </w:pPr>
      <w:r>
        <w:rPr>
          <w:rFonts w:ascii="Times New Roman"/>
          <w:b w:val="false"/>
          <w:i w:val="false"/>
          <w:color w:val="000000"/>
          <w:sz w:val="28"/>
        </w:rPr>
        <w:t>
      1) аспаптарды сатып алуға, монтаждауға және орнатуға арналған шарттың</w:t>
      </w:r>
    </w:p>
    <w:p>
      <w:pPr>
        <w:spacing w:after="0"/>
        <w:ind w:left="0"/>
        <w:jc w:val="both"/>
      </w:pPr>
      <w:r>
        <w:rPr>
          <w:rFonts w:ascii="Times New Roman"/>
          <w:b w:val="false"/>
          <w:i w:val="false"/>
          <w:color w:val="000000"/>
          <w:sz w:val="28"/>
        </w:rPr>
        <w:t>
      (шарттардың) нөмірі мен күні ______________________________________________________;</w:t>
      </w:r>
    </w:p>
    <w:p>
      <w:pPr>
        <w:spacing w:after="0"/>
        <w:ind w:left="0"/>
        <w:jc w:val="both"/>
      </w:pPr>
      <w:r>
        <w:rPr>
          <w:rFonts w:ascii="Times New Roman"/>
          <w:b w:val="false"/>
          <w:i w:val="false"/>
          <w:color w:val="000000"/>
          <w:sz w:val="28"/>
        </w:rPr>
        <w:t>
      2) аспаптар саны ___________________________________________________________;</w:t>
      </w:r>
    </w:p>
    <w:p>
      <w:pPr>
        <w:spacing w:after="0"/>
        <w:ind w:left="0"/>
        <w:jc w:val="both"/>
      </w:pPr>
      <w:r>
        <w:rPr>
          <w:rFonts w:ascii="Times New Roman"/>
          <w:b w:val="false"/>
          <w:i w:val="false"/>
          <w:color w:val="000000"/>
          <w:sz w:val="28"/>
        </w:rPr>
        <w:t>
      3) ақпаратты автоматты түрде беруді жүзеге асыруға мүмкіндік беретін бағдарламалық</w:t>
      </w:r>
    </w:p>
    <w:p>
      <w:pPr>
        <w:spacing w:after="0"/>
        <w:ind w:left="0"/>
        <w:jc w:val="both"/>
      </w:pPr>
      <w:r>
        <w:rPr>
          <w:rFonts w:ascii="Times New Roman"/>
          <w:b w:val="false"/>
          <w:i w:val="false"/>
          <w:color w:val="000000"/>
          <w:sz w:val="28"/>
        </w:rPr>
        <w:t>
      қамтамасыз етудің бар-жоғы _______________________________________________________.</w:t>
      </w:r>
    </w:p>
    <w:p>
      <w:pPr>
        <w:spacing w:after="0"/>
        <w:ind w:left="0"/>
        <w:jc w:val="both"/>
      </w:pPr>
      <w:r>
        <w:rPr>
          <w:rFonts w:ascii="Times New Roman"/>
          <w:b w:val="false"/>
          <w:i w:val="false"/>
          <w:color w:val="000000"/>
          <w:sz w:val="28"/>
        </w:rPr>
        <w:t xml:space="preserve">
      2. Алкоголь өнімін өндіру саласындағы қызмет түрі үшін: </w:t>
      </w:r>
    </w:p>
    <w:p>
      <w:pPr>
        <w:spacing w:after="0"/>
        <w:ind w:left="0"/>
        <w:jc w:val="both"/>
      </w:pPr>
      <w:r>
        <w:rPr>
          <w:rFonts w:ascii="Times New Roman"/>
          <w:b w:val="false"/>
          <w:i w:val="false"/>
          <w:color w:val="000000"/>
          <w:sz w:val="28"/>
        </w:rPr>
        <w:t>
      2.1 Алкоголь өнімін өндіру паспортында көрсетілген мәліметтерге сәйкес келетін</w:t>
      </w:r>
    </w:p>
    <w:p>
      <w:pPr>
        <w:spacing w:after="0"/>
        <w:ind w:left="0"/>
        <w:jc w:val="both"/>
      </w:pPr>
      <w:r>
        <w:rPr>
          <w:rFonts w:ascii="Times New Roman"/>
          <w:b w:val="false"/>
          <w:i w:val="false"/>
          <w:color w:val="000000"/>
          <w:sz w:val="28"/>
        </w:rPr>
        <w:t>
      меншік құқығындағы стационарлық үй-жайлар:</w:t>
      </w:r>
    </w:p>
    <w:p>
      <w:pPr>
        <w:spacing w:after="0"/>
        <w:ind w:left="0"/>
        <w:jc w:val="both"/>
      </w:pPr>
      <w:r>
        <w:rPr>
          <w:rFonts w:ascii="Times New Roman"/>
          <w:b w:val="false"/>
          <w:i w:val="false"/>
          <w:color w:val="000000"/>
          <w:sz w:val="28"/>
        </w:rPr>
        <w:t>
      мыналарды көрсетіңіз:</w:t>
      </w:r>
    </w:p>
    <w:p>
      <w:pPr>
        <w:spacing w:after="0"/>
        <w:ind w:left="0"/>
        <w:jc w:val="both"/>
      </w:pPr>
      <w:r>
        <w:rPr>
          <w:rFonts w:ascii="Times New Roman"/>
          <w:b w:val="false"/>
          <w:i w:val="false"/>
          <w:color w:val="000000"/>
          <w:sz w:val="28"/>
        </w:rPr>
        <w:t>
      1) орналасқан жерінің мекенжайы (пошталық индексі, облыс, қала, аудан, елді мекен,</w:t>
      </w:r>
    </w:p>
    <w:p>
      <w:pPr>
        <w:spacing w:after="0"/>
        <w:ind w:left="0"/>
        <w:jc w:val="both"/>
      </w:pPr>
      <w:r>
        <w:rPr>
          <w:rFonts w:ascii="Times New Roman"/>
          <w:b w:val="false"/>
          <w:i w:val="false"/>
          <w:color w:val="000000"/>
          <w:sz w:val="28"/>
        </w:rPr>
        <w:t>
      көшенің атауы, үйдің/ғимараттың нөмірі (стационарлық үй-жайдың) ____________________;</w:t>
      </w:r>
    </w:p>
    <w:p>
      <w:pPr>
        <w:spacing w:after="0"/>
        <w:ind w:left="0"/>
        <w:jc w:val="both"/>
      </w:pPr>
      <w:r>
        <w:rPr>
          <w:rFonts w:ascii="Times New Roman"/>
          <w:b w:val="false"/>
          <w:i w:val="false"/>
          <w:color w:val="000000"/>
          <w:sz w:val="28"/>
        </w:rPr>
        <w:t>
      2) стационарлық үй-жайдың кадастрлық нөмірі _________________________________;</w:t>
      </w:r>
    </w:p>
    <w:p>
      <w:pPr>
        <w:spacing w:after="0"/>
        <w:ind w:left="0"/>
        <w:jc w:val="both"/>
      </w:pPr>
      <w:r>
        <w:rPr>
          <w:rFonts w:ascii="Times New Roman"/>
          <w:b w:val="false"/>
          <w:i w:val="false"/>
          <w:color w:val="000000"/>
          <w:sz w:val="28"/>
        </w:rPr>
        <w:t>
      3) меншік құқығы туындаудың негіздемесі _____________________________________;</w:t>
      </w:r>
    </w:p>
    <w:p>
      <w:pPr>
        <w:spacing w:after="0"/>
        <w:ind w:left="0"/>
        <w:jc w:val="both"/>
      </w:pPr>
      <w:r>
        <w:rPr>
          <w:rFonts w:ascii="Times New Roman"/>
          <w:b w:val="false"/>
          <w:i w:val="false"/>
          <w:color w:val="000000"/>
          <w:sz w:val="28"/>
        </w:rPr>
        <w:t>
      4) меншік құқығының туындауын растайтын құжаттың (құжаттардың) нөмірі және күні</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5) нысаналы мақсаты (жоспар бойынша литер) __________________________________;</w:t>
      </w:r>
    </w:p>
    <w:p>
      <w:pPr>
        <w:spacing w:after="0"/>
        <w:ind w:left="0"/>
        <w:jc w:val="both"/>
      </w:pPr>
      <w:r>
        <w:rPr>
          <w:rFonts w:ascii="Times New Roman"/>
          <w:b w:val="false"/>
          <w:i w:val="false"/>
          <w:color w:val="000000"/>
          <w:sz w:val="28"/>
        </w:rPr>
        <w:t>
      6) стационарлық үй-жайдың жалпы алаңы _____________________________________;</w:t>
      </w:r>
    </w:p>
    <w:p>
      <w:pPr>
        <w:spacing w:after="0"/>
        <w:ind w:left="0"/>
        <w:jc w:val="both"/>
      </w:pPr>
      <w:r>
        <w:rPr>
          <w:rFonts w:ascii="Times New Roman"/>
          <w:b w:val="false"/>
          <w:i w:val="false"/>
          <w:color w:val="000000"/>
          <w:sz w:val="28"/>
        </w:rPr>
        <w:t>
      7) қойма үй-жайдың жалпы алаңы ____________________________________________;</w:t>
      </w:r>
    </w:p>
    <w:p>
      <w:pPr>
        <w:spacing w:after="0"/>
        <w:ind w:left="0"/>
        <w:jc w:val="both"/>
      </w:pPr>
      <w:r>
        <w:rPr>
          <w:rFonts w:ascii="Times New Roman"/>
          <w:b w:val="false"/>
          <w:i w:val="false"/>
          <w:color w:val="000000"/>
          <w:sz w:val="28"/>
        </w:rPr>
        <w:t>
      8) салынған жыл ___________________________________________________________.</w:t>
      </w:r>
    </w:p>
    <w:p>
      <w:pPr>
        <w:spacing w:after="0"/>
        <w:ind w:left="0"/>
        <w:jc w:val="both"/>
      </w:pPr>
      <w:r>
        <w:rPr>
          <w:rFonts w:ascii="Times New Roman"/>
          <w:b w:val="false"/>
          <w:i w:val="false"/>
          <w:color w:val="000000"/>
          <w:sz w:val="28"/>
        </w:rPr>
        <w:t>
      2.2 Стационарлық үй-жайда алкоголь өнімін өндіруді қамтамасыз ететін сумен</w:t>
      </w:r>
    </w:p>
    <w:p>
      <w:pPr>
        <w:spacing w:after="0"/>
        <w:ind w:left="0"/>
        <w:jc w:val="both"/>
      </w:pPr>
      <w:r>
        <w:rPr>
          <w:rFonts w:ascii="Times New Roman"/>
          <w:b w:val="false"/>
          <w:i w:val="false"/>
          <w:color w:val="000000"/>
          <w:sz w:val="28"/>
        </w:rPr>
        <w:t>
      жабдықтау, электрмен жабдықтау және кәріз:</w:t>
      </w:r>
    </w:p>
    <w:p>
      <w:pPr>
        <w:spacing w:after="0"/>
        <w:ind w:left="0"/>
        <w:jc w:val="both"/>
      </w:pPr>
      <w:r>
        <w:rPr>
          <w:rFonts w:ascii="Times New Roman"/>
          <w:b w:val="false"/>
          <w:i w:val="false"/>
          <w:color w:val="000000"/>
          <w:sz w:val="28"/>
        </w:rPr>
        <w:t>
      мыналарды көрсетіңіз:</w:t>
      </w:r>
    </w:p>
    <w:p>
      <w:pPr>
        <w:spacing w:after="0"/>
        <w:ind w:left="0"/>
        <w:jc w:val="both"/>
      </w:pPr>
      <w:r>
        <w:rPr>
          <w:rFonts w:ascii="Times New Roman"/>
          <w:b w:val="false"/>
          <w:i w:val="false"/>
          <w:color w:val="000000"/>
          <w:sz w:val="28"/>
        </w:rPr>
        <w:t>
      1) стационарлық үй-жайларды сумен жабдықтау, электр қуатымен жабдықтау және</w:t>
      </w:r>
    </w:p>
    <w:p>
      <w:pPr>
        <w:spacing w:after="0"/>
        <w:ind w:left="0"/>
        <w:jc w:val="both"/>
      </w:pPr>
      <w:r>
        <w:rPr>
          <w:rFonts w:ascii="Times New Roman"/>
          <w:b w:val="false"/>
          <w:i w:val="false"/>
          <w:color w:val="000000"/>
          <w:sz w:val="28"/>
        </w:rPr>
        <w:t>
      кәрізбен қамтамасыз ету жөніндегі шарттың (шарттардың) атауы ________________________;</w:t>
      </w:r>
    </w:p>
    <w:p>
      <w:pPr>
        <w:spacing w:after="0"/>
        <w:ind w:left="0"/>
        <w:jc w:val="both"/>
      </w:pPr>
      <w:r>
        <w:rPr>
          <w:rFonts w:ascii="Times New Roman"/>
          <w:b w:val="false"/>
          <w:i w:val="false"/>
          <w:color w:val="000000"/>
          <w:sz w:val="28"/>
        </w:rPr>
        <w:t>
      2) шарттың (шарттардың) нөмірі мен күні ______________________________________.</w:t>
      </w:r>
    </w:p>
    <w:p>
      <w:pPr>
        <w:spacing w:after="0"/>
        <w:ind w:left="0"/>
        <w:jc w:val="both"/>
      </w:pPr>
      <w:r>
        <w:rPr>
          <w:rFonts w:ascii="Times New Roman"/>
          <w:b w:val="false"/>
          <w:i w:val="false"/>
          <w:color w:val="000000"/>
          <w:sz w:val="28"/>
        </w:rPr>
        <w:t>
      2.3 Электр энергиясының іркіліссіз қоректендіру көздерімен жарақтандырылған,</w:t>
      </w:r>
    </w:p>
    <w:p>
      <w:pPr>
        <w:spacing w:after="0"/>
        <w:ind w:left="0"/>
        <w:jc w:val="both"/>
      </w:pPr>
      <w:r>
        <w:rPr>
          <w:rFonts w:ascii="Times New Roman"/>
          <w:b w:val="false"/>
          <w:i w:val="false"/>
          <w:color w:val="000000"/>
          <w:sz w:val="28"/>
        </w:rPr>
        <w:t>
      уәкілетті органға және оның аумақтық бөлімшелеріне нақты уақыт режимінде, алкоголь</w:t>
      </w:r>
    </w:p>
    <w:p>
      <w:pPr>
        <w:spacing w:after="0"/>
        <w:ind w:left="0"/>
        <w:jc w:val="both"/>
      </w:pPr>
      <w:r>
        <w:rPr>
          <w:rFonts w:ascii="Times New Roman"/>
          <w:b w:val="false"/>
          <w:i w:val="false"/>
          <w:color w:val="000000"/>
          <w:sz w:val="28"/>
        </w:rPr>
        <w:t>
      өнімінің өндірілу көлемі туралы деректердің автоматты түрде берілуін қамтамасыз ететін</w:t>
      </w:r>
    </w:p>
    <w:p>
      <w:pPr>
        <w:spacing w:after="0"/>
        <w:ind w:left="0"/>
        <w:jc w:val="both"/>
      </w:pPr>
      <w:r>
        <w:rPr>
          <w:rFonts w:ascii="Times New Roman"/>
          <w:b w:val="false"/>
          <w:i w:val="false"/>
          <w:color w:val="000000"/>
          <w:sz w:val="28"/>
        </w:rPr>
        <w:t>
      есепке алудың бақылау аспаптары:</w:t>
      </w:r>
    </w:p>
    <w:p>
      <w:pPr>
        <w:spacing w:after="0"/>
        <w:ind w:left="0"/>
        <w:jc w:val="both"/>
      </w:pPr>
      <w:r>
        <w:rPr>
          <w:rFonts w:ascii="Times New Roman"/>
          <w:b w:val="false"/>
          <w:i w:val="false"/>
          <w:color w:val="000000"/>
          <w:sz w:val="28"/>
        </w:rPr>
        <w:t>
      мыналарды көрсетіңіз:</w:t>
      </w:r>
    </w:p>
    <w:p>
      <w:pPr>
        <w:spacing w:after="0"/>
        <w:ind w:left="0"/>
        <w:jc w:val="both"/>
      </w:pPr>
      <w:r>
        <w:rPr>
          <w:rFonts w:ascii="Times New Roman"/>
          <w:b w:val="false"/>
          <w:i w:val="false"/>
          <w:color w:val="000000"/>
          <w:sz w:val="28"/>
        </w:rPr>
        <w:t>
      1) аспаптарды сатып алуға, монтаждауға және орнатуға шарттың (шарттардың) нөмірі</w:t>
      </w:r>
    </w:p>
    <w:p>
      <w:pPr>
        <w:spacing w:after="0"/>
        <w:ind w:left="0"/>
        <w:jc w:val="both"/>
      </w:pPr>
      <w:r>
        <w:rPr>
          <w:rFonts w:ascii="Times New Roman"/>
          <w:b w:val="false"/>
          <w:i w:val="false"/>
          <w:color w:val="000000"/>
          <w:sz w:val="28"/>
        </w:rPr>
        <w:t>
      мен күні _______________________________________________________________________;</w:t>
      </w:r>
    </w:p>
    <w:p>
      <w:pPr>
        <w:spacing w:after="0"/>
        <w:ind w:left="0"/>
        <w:jc w:val="both"/>
      </w:pPr>
      <w:r>
        <w:rPr>
          <w:rFonts w:ascii="Times New Roman"/>
          <w:b w:val="false"/>
          <w:i w:val="false"/>
          <w:color w:val="000000"/>
          <w:sz w:val="28"/>
        </w:rPr>
        <w:t xml:space="preserve">
      2) аспапттар саны __________________________________________________________; </w:t>
      </w:r>
    </w:p>
    <w:p>
      <w:pPr>
        <w:spacing w:after="0"/>
        <w:ind w:left="0"/>
        <w:jc w:val="both"/>
      </w:pPr>
      <w:r>
        <w:rPr>
          <w:rFonts w:ascii="Times New Roman"/>
          <w:b w:val="false"/>
          <w:i w:val="false"/>
          <w:color w:val="000000"/>
          <w:sz w:val="28"/>
        </w:rPr>
        <w:t>
      3) ақпаратты автоматты түрде беруді жүзеге асыруға мүмкіндік беретін бағдарламалық</w:t>
      </w:r>
    </w:p>
    <w:p>
      <w:pPr>
        <w:spacing w:after="0"/>
        <w:ind w:left="0"/>
        <w:jc w:val="both"/>
      </w:pPr>
      <w:r>
        <w:rPr>
          <w:rFonts w:ascii="Times New Roman"/>
          <w:b w:val="false"/>
          <w:i w:val="false"/>
          <w:color w:val="000000"/>
          <w:sz w:val="28"/>
        </w:rPr>
        <w:t>
      қамтамасыз етудің бар-жоғы _______________________________________________________.</w:t>
      </w:r>
    </w:p>
    <w:p>
      <w:pPr>
        <w:spacing w:after="0"/>
        <w:ind w:left="0"/>
        <w:jc w:val="both"/>
      </w:pPr>
      <w:r>
        <w:rPr>
          <w:rFonts w:ascii="Times New Roman"/>
          <w:b w:val="false"/>
          <w:i w:val="false"/>
          <w:color w:val="000000"/>
          <w:sz w:val="28"/>
        </w:rPr>
        <w:t>
      2.3 Өлшемдердің бірыңғайлығын қамтамасыз етудің мемлекеттік жүйесінің</w:t>
      </w:r>
    </w:p>
    <w:p>
      <w:pPr>
        <w:spacing w:after="0"/>
        <w:ind w:left="0"/>
        <w:jc w:val="both"/>
      </w:pPr>
      <w:r>
        <w:rPr>
          <w:rFonts w:ascii="Times New Roman"/>
          <w:b w:val="false"/>
          <w:i w:val="false"/>
          <w:color w:val="000000"/>
          <w:sz w:val="28"/>
        </w:rPr>
        <w:t>
      талаптарына сәйкес тексерілген температуралық - ылғалдық режимі бойынша шикізатты,</w:t>
      </w:r>
    </w:p>
    <w:p>
      <w:pPr>
        <w:spacing w:after="0"/>
        <w:ind w:left="0"/>
        <w:jc w:val="both"/>
      </w:pPr>
      <w:r>
        <w:rPr>
          <w:rFonts w:ascii="Times New Roman"/>
          <w:b w:val="false"/>
          <w:i w:val="false"/>
          <w:color w:val="000000"/>
          <w:sz w:val="28"/>
        </w:rPr>
        <w:t>
      қосалқы материалдарды және алкоголь өнімін сақтау шарттарын бақылауға мүмкіндік беретін</w:t>
      </w:r>
    </w:p>
    <w:p>
      <w:pPr>
        <w:spacing w:after="0"/>
        <w:ind w:left="0"/>
        <w:jc w:val="both"/>
      </w:pPr>
      <w:r>
        <w:rPr>
          <w:rFonts w:ascii="Times New Roman"/>
          <w:b w:val="false"/>
          <w:i w:val="false"/>
          <w:color w:val="000000"/>
          <w:sz w:val="28"/>
        </w:rPr>
        <w:t>
      аспаптар:</w:t>
      </w:r>
    </w:p>
    <w:p>
      <w:pPr>
        <w:spacing w:after="0"/>
        <w:ind w:left="0"/>
        <w:jc w:val="both"/>
      </w:pPr>
      <w:r>
        <w:rPr>
          <w:rFonts w:ascii="Times New Roman"/>
          <w:b w:val="false"/>
          <w:i w:val="false"/>
          <w:color w:val="000000"/>
          <w:sz w:val="28"/>
        </w:rPr>
        <w:t>
      мыналарды көрсетіңіз:</w:t>
      </w:r>
    </w:p>
    <w:p>
      <w:pPr>
        <w:spacing w:after="0"/>
        <w:ind w:left="0"/>
        <w:jc w:val="both"/>
      </w:pPr>
      <w:r>
        <w:rPr>
          <w:rFonts w:ascii="Times New Roman"/>
          <w:b w:val="false"/>
          <w:i w:val="false"/>
          <w:color w:val="000000"/>
          <w:sz w:val="28"/>
        </w:rPr>
        <w:t xml:space="preserve">
      1) аспаптарды сатып алуды растайтын құжаттың (құжаттардың) нөмірі мен күні _____; </w:t>
      </w:r>
    </w:p>
    <w:p>
      <w:pPr>
        <w:spacing w:after="0"/>
        <w:ind w:left="0"/>
        <w:jc w:val="both"/>
      </w:pPr>
      <w:r>
        <w:rPr>
          <w:rFonts w:ascii="Times New Roman"/>
          <w:b w:val="false"/>
          <w:i w:val="false"/>
          <w:color w:val="000000"/>
          <w:sz w:val="28"/>
        </w:rPr>
        <w:t>
      2) аспаптарды тексеруді жүзеге асыратын ұйымның атауы ________________________;</w:t>
      </w:r>
    </w:p>
    <w:p>
      <w:pPr>
        <w:spacing w:after="0"/>
        <w:ind w:left="0"/>
        <w:jc w:val="both"/>
      </w:pPr>
      <w:r>
        <w:rPr>
          <w:rFonts w:ascii="Times New Roman"/>
          <w:b w:val="false"/>
          <w:i w:val="false"/>
          <w:color w:val="000000"/>
          <w:sz w:val="28"/>
        </w:rPr>
        <w:t>
      3) соңғы және кейінгі тексерудің күні _________________________________________ .</w:t>
      </w:r>
    </w:p>
    <w:p>
      <w:pPr>
        <w:spacing w:after="0"/>
        <w:ind w:left="0"/>
        <w:jc w:val="both"/>
      </w:pPr>
      <w:r>
        <w:rPr>
          <w:rFonts w:ascii="Times New Roman"/>
          <w:b w:val="false"/>
          <w:i w:val="false"/>
          <w:color w:val="000000"/>
          <w:sz w:val="28"/>
        </w:rPr>
        <w:t>
      3. Алкоголь өнімі өндірілетін аумақта оны сақтау және көтерме саудада сату жөніндегі</w:t>
      </w:r>
    </w:p>
    <w:p>
      <w:pPr>
        <w:spacing w:after="0"/>
        <w:ind w:left="0"/>
        <w:jc w:val="both"/>
      </w:pPr>
      <w:r>
        <w:rPr>
          <w:rFonts w:ascii="Times New Roman"/>
          <w:b w:val="false"/>
          <w:i w:val="false"/>
          <w:color w:val="000000"/>
          <w:sz w:val="28"/>
        </w:rPr>
        <w:t>
      қызметті қоспағанда, алкоголь өнімін сақтау және көтерме саудада сату саласындағы қызмет</w:t>
      </w:r>
    </w:p>
    <w:p>
      <w:pPr>
        <w:spacing w:after="0"/>
        <w:ind w:left="0"/>
        <w:jc w:val="both"/>
      </w:pPr>
      <w:r>
        <w:rPr>
          <w:rFonts w:ascii="Times New Roman"/>
          <w:b w:val="false"/>
          <w:i w:val="false"/>
          <w:color w:val="000000"/>
          <w:sz w:val="28"/>
        </w:rPr>
        <w:t>
      түрі үшін:</w:t>
      </w:r>
    </w:p>
    <w:p>
      <w:pPr>
        <w:spacing w:after="0"/>
        <w:ind w:left="0"/>
        <w:jc w:val="both"/>
      </w:pPr>
      <w:r>
        <w:rPr>
          <w:rFonts w:ascii="Times New Roman"/>
          <w:b w:val="false"/>
          <w:i w:val="false"/>
          <w:color w:val="000000"/>
          <w:sz w:val="28"/>
        </w:rPr>
        <w:t>
      3.1 Жалға алу немесе өтеусіз пайдалану шартының көшірмесі:</w:t>
      </w:r>
    </w:p>
    <w:p>
      <w:pPr>
        <w:spacing w:after="0"/>
        <w:ind w:left="0"/>
        <w:jc w:val="both"/>
      </w:pPr>
      <w:r>
        <w:rPr>
          <w:rFonts w:ascii="Times New Roman"/>
          <w:b w:val="false"/>
          <w:i w:val="false"/>
          <w:color w:val="000000"/>
          <w:sz w:val="28"/>
        </w:rPr>
        <w:t>
      1) шарттың (шарттардың) нөмірі мен күні көрсетіңіз _____________________________;</w:t>
      </w:r>
    </w:p>
    <w:p>
      <w:pPr>
        <w:spacing w:after="0"/>
        <w:ind w:left="0"/>
        <w:jc w:val="both"/>
      </w:pPr>
      <w:r>
        <w:rPr>
          <w:rFonts w:ascii="Times New Roman"/>
          <w:b w:val="false"/>
          <w:i w:val="false"/>
          <w:color w:val="000000"/>
          <w:sz w:val="28"/>
        </w:rPr>
        <w:t>
      2) қойма үй-жайдың кадастрлық нөмірі ________________________________________.</w:t>
      </w:r>
    </w:p>
    <w:p>
      <w:pPr>
        <w:spacing w:after="0"/>
        <w:ind w:left="0"/>
        <w:jc w:val="both"/>
      </w:pPr>
      <w:r>
        <w:rPr>
          <w:rFonts w:ascii="Times New Roman"/>
          <w:b w:val="false"/>
          <w:i w:val="false"/>
          <w:color w:val="000000"/>
          <w:sz w:val="28"/>
        </w:rPr>
        <w:t>
      3.2 Қойма үй-жайдағы сумен жабдықтау, электр қуатымен жабдықтау, кәріз:</w:t>
      </w:r>
    </w:p>
    <w:p>
      <w:pPr>
        <w:spacing w:after="0"/>
        <w:ind w:left="0"/>
        <w:jc w:val="both"/>
      </w:pPr>
      <w:r>
        <w:rPr>
          <w:rFonts w:ascii="Times New Roman"/>
          <w:b w:val="false"/>
          <w:i w:val="false"/>
          <w:color w:val="000000"/>
          <w:sz w:val="28"/>
        </w:rPr>
        <w:t>
      мыналарды көрсетіңіз:</w:t>
      </w:r>
    </w:p>
    <w:p>
      <w:pPr>
        <w:spacing w:after="0"/>
        <w:ind w:left="0"/>
        <w:jc w:val="both"/>
      </w:pPr>
      <w:r>
        <w:rPr>
          <w:rFonts w:ascii="Times New Roman"/>
          <w:b w:val="false"/>
          <w:i w:val="false"/>
          <w:color w:val="000000"/>
          <w:sz w:val="28"/>
        </w:rPr>
        <w:t>
      1) стационарлық үй-жайларды сумен жабдықтау, электр қуатымен жабдықтау және</w:t>
      </w:r>
    </w:p>
    <w:p>
      <w:pPr>
        <w:spacing w:after="0"/>
        <w:ind w:left="0"/>
        <w:jc w:val="both"/>
      </w:pPr>
      <w:r>
        <w:rPr>
          <w:rFonts w:ascii="Times New Roman"/>
          <w:b w:val="false"/>
          <w:i w:val="false"/>
          <w:color w:val="000000"/>
          <w:sz w:val="28"/>
        </w:rPr>
        <w:t>
      кәрізбен қамтамасыз ету жөніндегі шарттың (шарттардың) атауы ________________________;</w:t>
      </w:r>
    </w:p>
    <w:p>
      <w:pPr>
        <w:spacing w:after="0"/>
        <w:ind w:left="0"/>
        <w:jc w:val="both"/>
      </w:pPr>
      <w:r>
        <w:rPr>
          <w:rFonts w:ascii="Times New Roman"/>
          <w:b w:val="false"/>
          <w:i w:val="false"/>
          <w:color w:val="000000"/>
          <w:sz w:val="28"/>
        </w:rPr>
        <w:t>
      2) шарттың (шарттардың) нөмірі мен күні ______________________________________.</w:t>
      </w:r>
    </w:p>
    <w:p>
      <w:pPr>
        <w:spacing w:after="0"/>
        <w:ind w:left="0"/>
        <w:jc w:val="both"/>
      </w:pPr>
      <w:r>
        <w:rPr>
          <w:rFonts w:ascii="Times New Roman"/>
          <w:b w:val="false"/>
          <w:i w:val="false"/>
          <w:color w:val="000000"/>
          <w:sz w:val="28"/>
        </w:rPr>
        <w:t>
      3.3 Мәлімделген қойма үй-жайларында алкоголь өнімдерін сақтау және көтерме</w:t>
      </w:r>
    </w:p>
    <w:p>
      <w:pPr>
        <w:spacing w:after="0"/>
        <w:ind w:left="0"/>
        <w:jc w:val="both"/>
      </w:pPr>
      <w:r>
        <w:rPr>
          <w:rFonts w:ascii="Times New Roman"/>
          <w:b w:val="false"/>
          <w:i w:val="false"/>
          <w:color w:val="000000"/>
          <w:sz w:val="28"/>
        </w:rPr>
        <w:t>
      саудамен сату бойынша қызметті жүзеге асыратын екі және одан да көп лицензиаттың болуы</w:t>
      </w:r>
    </w:p>
    <w:p>
      <w:pPr>
        <w:spacing w:after="0"/>
        <w:ind w:left="0"/>
        <w:jc w:val="both"/>
      </w:pPr>
      <w:r>
        <w:rPr>
          <w:rFonts w:ascii="Times New Roman"/>
          <w:b w:val="false"/>
          <w:i w:val="false"/>
          <w:color w:val="000000"/>
          <w:sz w:val="28"/>
        </w:rPr>
        <w:t>
      немесе болмауы туралы мәліметтер:</w:t>
      </w:r>
    </w:p>
    <w:p>
      <w:pPr>
        <w:spacing w:after="0"/>
        <w:ind w:left="0"/>
        <w:jc w:val="both"/>
      </w:pPr>
      <w:r>
        <w:rPr>
          <w:rFonts w:ascii="Times New Roman"/>
          <w:b w:val="false"/>
          <w:i w:val="false"/>
          <w:color w:val="000000"/>
          <w:sz w:val="28"/>
        </w:rPr>
        <w:t>
      қойма үй-жайында екі немесе одан көп лицензиаттың болуы немесе болмауын</w:t>
      </w:r>
    </w:p>
    <w:p>
      <w:pPr>
        <w:spacing w:after="0"/>
        <w:ind w:left="0"/>
        <w:jc w:val="both"/>
      </w:pPr>
      <w:r>
        <w:rPr>
          <w:rFonts w:ascii="Times New Roman"/>
          <w:b w:val="false"/>
          <w:i w:val="false"/>
          <w:color w:val="000000"/>
          <w:sz w:val="28"/>
        </w:rPr>
        <w:t>
      көрсетіңіз ______________________________________________________________________.</w:t>
      </w:r>
    </w:p>
    <w:p>
      <w:pPr>
        <w:spacing w:after="0"/>
        <w:ind w:left="0"/>
        <w:jc w:val="both"/>
      </w:pPr>
      <w:r>
        <w:rPr>
          <w:rFonts w:ascii="Times New Roman"/>
          <w:b w:val="false"/>
          <w:i w:val="false"/>
          <w:color w:val="000000"/>
          <w:sz w:val="28"/>
        </w:rPr>
        <w:t>
      3.4 Деректерді тіркеу және (немесе) беру функциясы бар бақылау-касса машиналары</w:t>
      </w:r>
    </w:p>
    <w:p>
      <w:pPr>
        <w:spacing w:after="0"/>
        <w:ind w:left="0"/>
        <w:jc w:val="both"/>
      </w:pPr>
      <w:r>
        <w:rPr>
          <w:rFonts w:ascii="Times New Roman"/>
          <w:b w:val="false"/>
          <w:i w:val="false"/>
          <w:color w:val="000000"/>
          <w:sz w:val="28"/>
        </w:rPr>
        <w:t>
      туралы мәлімет:</w:t>
      </w:r>
    </w:p>
    <w:p>
      <w:pPr>
        <w:spacing w:after="0"/>
        <w:ind w:left="0"/>
        <w:jc w:val="both"/>
      </w:pPr>
      <w:r>
        <w:rPr>
          <w:rFonts w:ascii="Times New Roman"/>
          <w:b w:val="false"/>
          <w:i w:val="false"/>
          <w:color w:val="000000"/>
          <w:sz w:val="28"/>
        </w:rPr>
        <w:t>
      бақылау-кассалық машинаны тіркеуді растайтын құжаттың нөмірі мен күнін көрсетіңіз</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4. Алкоголь өнімі өндірілетін аумақта оны сақтау және бөлшек саудада сату жөніндегі</w:t>
      </w:r>
    </w:p>
    <w:p>
      <w:pPr>
        <w:spacing w:after="0"/>
        <w:ind w:left="0"/>
        <w:jc w:val="both"/>
      </w:pPr>
      <w:r>
        <w:rPr>
          <w:rFonts w:ascii="Times New Roman"/>
          <w:b w:val="false"/>
          <w:i w:val="false"/>
          <w:color w:val="000000"/>
          <w:sz w:val="28"/>
        </w:rPr>
        <w:t>
      қызметті қоспағанда, алкоголь өнімін сақтау және бөлшек саудада сату саласындағы қызмет</w:t>
      </w:r>
    </w:p>
    <w:p>
      <w:pPr>
        <w:spacing w:after="0"/>
        <w:ind w:left="0"/>
        <w:jc w:val="both"/>
      </w:pPr>
      <w:r>
        <w:rPr>
          <w:rFonts w:ascii="Times New Roman"/>
          <w:b w:val="false"/>
          <w:i w:val="false"/>
          <w:color w:val="000000"/>
          <w:sz w:val="28"/>
        </w:rPr>
        <w:t>
      түрі үшін:</w:t>
      </w:r>
    </w:p>
    <w:p>
      <w:pPr>
        <w:spacing w:after="0"/>
        <w:ind w:left="0"/>
        <w:jc w:val="both"/>
      </w:pPr>
      <w:r>
        <w:rPr>
          <w:rFonts w:ascii="Times New Roman"/>
          <w:b w:val="false"/>
          <w:i w:val="false"/>
          <w:color w:val="000000"/>
          <w:sz w:val="28"/>
        </w:rPr>
        <w:t>
      4.1 Стационарлық үй-жайдағы сумен жабдықтау, электр қуатымен жабдықтау, кәріз:</w:t>
      </w:r>
    </w:p>
    <w:p>
      <w:pPr>
        <w:spacing w:after="0"/>
        <w:ind w:left="0"/>
        <w:jc w:val="both"/>
      </w:pPr>
      <w:r>
        <w:rPr>
          <w:rFonts w:ascii="Times New Roman"/>
          <w:b w:val="false"/>
          <w:i w:val="false"/>
          <w:color w:val="000000"/>
          <w:sz w:val="28"/>
        </w:rPr>
        <w:t>
      мыналарды көрсетіңіз:</w:t>
      </w:r>
    </w:p>
    <w:p>
      <w:pPr>
        <w:spacing w:after="0"/>
        <w:ind w:left="0"/>
        <w:jc w:val="both"/>
      </w:pPr>
      <w:r>
        <w:rPr>
          <w:rFonts w:ascii="Times New Roman"/>
          <w:b w:val="false"/>
          <w:i w:val="false"/>
          <w:color w:val="000000"/>
          <w:sz w:val="28"/>
        </w:rPr>
        <w:t>
      1) стационарлық үй-жайларды сумен жабдықтау, электр қуатымен жабдықтау кәрізбен</w:t>
      </w:r>
    </w:p>
    <w:p>
      <w:pPr>
        <w:spacing w:after="0"/>
        <w:ind w:left="0"/>
        <w:jc w:val="both"/>
      </w:pPr>
      <w:r>
        <w:rPr>
          <w:rFonts w:ascii="Times New Roman"/>
          <w:b w:val="false"/>
          <w:i w:val="false"/>
          <w:color w:val="000000"/>
          <w:sz w:val="28"/>
        </w:rPr>
        <w:t>
      қамтамасыз ету жөніндегі шарттың (шарттардың) атауы _______________________________;</w:t>
      </w:r>
    </w:p>
    <w:p>
      <w:pPr>
        <w:spacing w:after="0"/>
        <w:ind w:left="0"/>
        <w:jc w:val="both"/>
      </w:pPr>
      <w:r>
        <w:rPr>
          <w:rFonts w:ascii="Times New Roman"/>
          <w:b w:val="false"/>
          <w:i w:val="false"/>
          <w:color w:val="000000"/>
          <w:sz w:val="28"/>
        </w:rPr>
        <w:t>
      2) шарттың (шарттардың) нөмірі мен күні ______________________________________;</w:t>
      </w:r>
    </w:p>
    <w:p>
      <w:pPr>
        <w:spacing w:after="0"/>
        <w:ind w:left="0"/>
        <w:jc w:val="both"/>
      </w:pPr>
      <w:r>
        <w:rPr>
          <w:rFonts w:ascii="Times New Roman"/>
          <w:b w:val="false"/>
          <w:i w:val="false"/>
          <w:color w:val="000000"/>
          <w:sz w:val="28"/>
        </w:rPr>
        <w:t>
      3) стационарлық үй-жайдың кадастрлық нөмірі _________________________________.</w:t>
      </w:r>
    </w:p>
    <w:p>
      <w:pPr>
        <w:spacing w:after="0"/>
        <w:ind w:left="0"/>
        <w:jc w:val="both"/>
      </w:pPr>
      <w:r>
        <w:rPr>
          <w:rFonts w:ascii="Times New Roman"/>
          <w:b w:val="false"/>
          <w:i w:val="false"/>
          <w:color w:val="000000"/>
          <w:sz w:val="28"/>
        </w:rPr>
        <w:t>
      4.2 Деректерді тіркеу және (немесе) беру функциясы бар бақылау-касса машиналары</w:t>
      </w:r>
    </w:p>
    <w:p>
      <w:pPr>
        <w:spacing w:after="0"/>
        <w:ind w:left="0"/>
        <w:jc w:val="both"/>
      </w:pPr>
      <w:r>
        <w:rPr>
          <w:rFonts w:ascii="Times New Roman"/>
          <w:b w:val="false"/>
          <w:i w:val="false"/>
          <w:color w:val="000000"/>
          <w:sz w:val="28"/>
        </w:rPr>
        <w:t>
      туралы мәлімет:</w:t>
      </w:r>
    </w:p>
    <w:p>
      <w:pPr>
        <w:spacing w:after="0"/>
        <w:ind w:left="0"/>
        <w:jc w:val="both"/>
      </w:pPr>
      <w:r>
        <w:rPr>
          <w:rFonts w:ascii="Times New Roman"/>
          <w:b w:val="false"/>
          <w:i w:val="false"/>
          <w:color w:val="000000"/>
          <w:sz w:val="28"/>
        </w:rPr>
        <w:t>
      бақылау-кассалық машинаны тіркеуді растайтын құжаттың нөмірі мен күнін көрсетіңіз</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