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366c" w14:textId="8d73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деңгейдегі қала құрылысы жобаларына кешенді қала құрылысы сараптамасын жүргізу қағидаларын бекіту туралы" Қазақстан Республикасы Ұлттық экономика министрінің 2015 жылғы 20 қарашадағы № 706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26 сәуірдегі № 239 бұйрығы. Қазақстан Республикасының Әділет министрлігінде 2017 жылғы 25 мамырда № 15160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"Барлық деңгейдегі қала құрылысы жобаларына кешенді қала құрылысы сараптамасын жүргізу қағидаларын бекіту туралы" Қазақстан Республикасы Ұлттық экономика министрінің 2015 жылғы 20 қарашадағы № 706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 12414 болып тіркелген, 2015 жылғы 24 желтоқсанда "Әділет" ақпараттық-құқықтық жүйесінде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4" w:id="2"/>
    <w:p>
      <w:pPr>
        <w:spacing w:after="0"/>
        <w:ind w:left="0"/>
        <w:jc w:val="both"/>
      </w:pPr>
      <w:r>
        <w:rPr>
          <w:rFonts w:ascii="Times New Roman"/>
          <w:b w:val="false"/>
          <w:i w:val="false"/>
          <w:color w:val="000000"/>
          <w:sz w:val="28"/>
        </w:rPr>
        <w:t xml:space="preserve">
       "11. Жобаны әзірлеуші Ведомствоға (жергілікті атқарушы органға) кешенді қала құрылысы сараптамасына жобалауға арналған тапсырмада көзделген қала құрылысы жобасының материалдарын және бастапқы құжаттарды (деректерді), қала құрылысы жобасының қажетті келісулерінің болуы туралы құжаттарды Іс-шаралар жоспарына сәйкес ұсынады.". </w:t>
      </w:r>
    </w:p>
    <w:bookmarkEnd w:id="2"/>
    <w:bookmarkStart w:name="z5" w:id="3"/>
    <w:p>
      <w:pPr>
        <w:spacing w:after="0"/>
        <w:ind w:left="0"/>
        <w:jc w:val="both"/>
      </w:pPr>
      <w:r>
        <w:rPr>
          <w:rFonts w:ascii="Times New Roman"/>
          <w:b w:val="false"/>
          <w:i w:val="false"/>
          <w:color w:val="000000"/>
          <w:sz w:val="28"/>
        </w:rPr>
        <w:t>
      2. Қазақстан Республикасы Инвестициялар және даму министрлігі Құрылыс және тұрғын үй-коммуналдық шаруашылық істері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бұйрықтың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3) осы бұйрықтың мемлекеттік тіркелгеннен кейін күнтізбелік он күн ішінде оның көшірмелерін мерзімді баспа басылымдарына ресми жариялауға жіберуді;</w:t>
      </w:r>
    </w:p>
    <w:bookmarkEnd w:id="6"/>
    <w:bookmarkStart w:name="z9" w:id="7"/>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 Қ. Бозымбаев</w:t>
      </w:r>
    </w:p>
    <w:p>
      <w:pPr>
        <w:spacing w:after="0"/>
        <w:ind w:left="0"/>
        <w:jc w:val="both"/>
      </w:pPr>
      <w:r>
        <w:rPr>
          <w:rFonts w:ascii="Times New Roman"/>
          <w:b w:val="false"/>
          <w:i w:val="false"/>
          <w:color w:val="000000"/>
          <w:sz w:val="28"/>
        </w:rPr>
        <w:t>
      2017 жылғы 27 сәуірде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