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9d67" w14:textId="4179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27 сәуірдегі № 485 бұйрығы. Қазақстан Республикасының Әділет министрлігінде 2017 жылғы 25 мамырда № 15165 болып тіркелді. Күші жойылды - Қазақстан Республикасы Әділет министрінің 2019 жылғы 26 маусымдағы № 349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Әділет министрінің 26.06.2019 </w:t>
      </w:r>
      <w:r>
        <w:rPr>
          <w:rFonts w:ascii="Times New Roman"/>
          <w:b w:val="false"/>
          <w:i w:val="false"/>
          <w:color w:val="000000"/>
          <w:sz w:val="28"/>
        </w:rPr>
        <w:t>№ 349</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орындалу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Әділет министрінің 11.04.2019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xml:space="preserve">
      2) "Заңды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11384 болып тіркелген, 2015 жылғы 9 шілдеде "Әділет" ақпараттық-құқықтық жүйесінде жарияланған) мынадай өзгерістер енгізілсін:</w:t>
      </w:r>
    </w:p>
    <w:bookmarkEnd w:id="2"/>
    <w:bookmarkStart w:name="z27" w:id="3"/>
    <w:p>
      <w:pPr>
        <w:spacing w:after="0"/>
        <w:ind w:left="0"/>
        <w:jc w:val="both"/>
      </w:pPr>
      <w:r>
        <w:rPr>
          <w:rFonts w:ascii="Times New Roman"/>
          <w:b w:val="false"/>
          <w:i w:val="false"/>
          <w:color w:val="000000"/>
          <w:sz w:val="28"/>
        </w:rPr>
        <w:t xml:space="preserve">
      аталған бұйрықпен бекітілген "Заңды тұлғаларды мемлекеттік тіркеу, олардың филиалдары мен өкілдіктерін есептік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бесінші бөлігі мынадай редакцияда жазылсын: </w:t>
      </w:r>
    </w:p>
    <w:bookmarkStart w:name="z29" w:id="4"/>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көрсетілетін қызметті берушіге одан әрі сақтау үшін береді. Көрсетілетін қызметті алушы бір ай ішінде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End w:id="4"/>
    <w:bookmarkStart w:name="z30" w:id="5"/>
    <w:p>
      <w:pPr>
        <w:spacing w:after="0"/>
        <w:ind w:left="0"/>
        <w:jc w:val="both"/>
      </w:pPr>
      <w:r>
        <w:rPr>
          <w:rFonts w:ascii="Times New Roman"/>
          <w:b w:val="false"/>
          <w:i w:val="false"/>
          <w:color w:val="000000"/>
          <w:sz w:val="28"/>
        </w:rPr>
        <w:t>
      порталда:</w:t>
      </w:r>
    </w:p>
    <w:bookmarkEnd w:id="5"/>
    <w:bookmarkStart w:name="z31" w:id="6"/>
    <w:p>
      <w:pPr>
        <w:spacing w:after="0"/>
        <w:ind w:left="0"/>
        <w:jc w:val="both"/>
      </w:pPr>
      <w:r>
        <w:rPr>
          <w:rFonts w:ascii="Times New Roman"/>
          <w:b w:val="false"/>
          <w:i w:val="false"/>
          <w:color w:val="000000"/>
          <w:sz w:val="28"/>
        </w:rPr>
        <w:t xml:space="preserve">
      шағын кәсіпкерлік субъектісіне жататын заңды тұлғаны мемлекеттік тіркеу үшін құрылтайшы (құрылтайшылар) банктік шотты ашып және жұмыскерді жазатайым оқиғалардан міндетті сақтандырып (заңды тұлғаның құрылтайшысы (құрылтайшылары) қызметті жеке тұлғалармен еңбек қатынастарын жасамай жүзеге асыратын жағдайларды қоспағанда),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кәсіпкерлік қызметті жүзеге асырудың басталғаны туралы хабарлама береді;</w:t>
      </w:r>
    </w:p>
    <w:bookmarkEnd w:id="6"/>
    <w:bookmarkStart w:name="z32" w:id="7"/>
    <w:p>
      <w:pPr>
        <w:spacing w:after="0"/>
        <w:ind w:left="0"/>
        <w:jc w:val="both"/>
      </w:pPr>
      <w:r>
        <w:rPr>
          <w:rFonts w:ascii="Times New Roman"/>
          <w:b w:val="false"/>
          <w:i w:val="false"/>
          <w:color w:val="000000"/>
          <w:sz w:val="28"/>
        </w:rPr>
        <w:t xml:space="preserve">
      орта кәсiпкерлiк субъектісіне жататын заңды тұлғаны мемлекеттiк тіркеу үшін құрылтайшы (құрылтайшылар) орта кәсіпкерлік субъектісін мемлекеттік тіркеу туралы және банктік шотты ашуға және қызметкерді жазатайым оқиғалардан міндетті сақтандыруға (заңды тұлғаның құрылтайшысы (құрылтайшылары) қызметті жеке тұлғалармен еңбек қатынастарын жасамай жүзеге асыратын жағдайларды қоспағанда) осы Стандартқа 9-1-қосымшаға сәйкес нысан бойынша өтініш береді; </w:t>
      </w:r>
    </w:p>
    <w:bookmarkEnd w:id="7"/>
    <w:bookmarkStart w:name="z33" w:id="8"/>
    <w:p>
      <w:pPr>
        <w:spacing w:after="0"/>
        <w:ind w:left="0"/>
        <w:jc w:val="both"/>
      </w:pPr>
      <w:r>
        <w:rPr>
          <w:rFonts w:ascii="Times New Roman"/>
          <w:b w:val="false"/>
          <w:i w:val="false"/>
          <w:color w:val="000000"/>
          <w:sz w:val="28"/>
        </w:rPr>
        <w:t>
      орта және ірі кәсіпкерлік субъектісіне жататын заңды тұлғаны мемлекеттік тіркеу үшін құрылтайшы (құрылтайшылар) өтініш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 </w:t>
      </w:r>
    </w:p>
    <w:bookmarkStart w:name="z35" w:id="9"/>
    <w:p>
      <w:pPr>
        <w:spacing w:after="0"/>
        <w:ind w:left="0"/>
        <w:jc w:val="both"/>
      </w:pPr>
      <w:r>
        <w:rPr>
          <w:rFonts w:ascii="Times New Roman"/>
          <w:b w:val="false"/>
          <w:i w:val="false"/>
          <w:color w:val="000000"/>
          <w:sz w:val="28"/>
        </w:rPr>
        <w:t xml:space="preserve">
      9-1-қосымша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толықтырылсын.";</w:t>
      </w:r>
    </w:p>
    <w:bookmarkEnd w:id="9"/>
    <w:bookmarkStart w:name="z36" w:id="10"/>
    <w:p>
      <w:pPr>
        <w:spacing w:after="0"/>
        <w:ind w:left="0"/>
        <w:jc w:val="both"/>
      </w:pPr>
      <w:r>
        <w:rPr>
          <w:rFonts w:ascii="Times New Roman"/>
          <w:b w:val="false"/>
          <w:i w:val="false"/>
          <w:color w:val="000000"/>
          <w:sz w:val="28"/>
        </w:rPr>
        <w:t xml:space="preserve">
      аталған бұйрықпен бекітілген "Заңды тұлғаларды мемлекеттік қайта тіркеу, олардың филиалдары мен өкілдіктерін есептік қайта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 мынадай редакцияда жазылсын: </w:t>
      </w:r>
    </w:p>
    <w:bookmarkStart w:name="z38" w:id="11"/>
    <w:p>
      <w:pPr>
        <w:spacing w:after="0"/>
        <w:ind w:left="0"/>
        <w:jc w:val="both"/>
      </w:pPr>
      <w:r>
        <w:rPr>
          <w:rFonts w:ascii="Times New Roman"/>
          <w:b w:val="false"/>
          <w:i w:val="false"/>
          <w:color w:val="000000"/>
          <w:sz w:val="28"/>
        </w:rPr>
        <w:t xml:space="preserve">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шартының тарапы жеке тұлға болып табылатын жағдайда, тұлғаны нотариат куәландыруға тиіс.";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 </w:t>
      </w:r>
    </w:p>
    <w:bookmarkStart w:name="z40" w:id="12"/>
    <w:p>
      <w:pPr>
        <w:spacing w:after="0"/>
        <w:ind w:left="0"/>
        <w:jc w:val="both"/>
      </w:pPr>
      <w:r>
        <w:rPr>
          <w:rFonts w:ascii="Times New Roman"/>
          <w:b w:val="false"/>
          <w:i w:val="false"/>
          <w:color w:val="000000"/>
          <w:sz w:val="28"/>
        </w:rPr>
        <w:t xml:space="preserve">
      аталған бұйрықпен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 </w:t>
      </w:r>
    </w:p>
    <w:bookmarkStart w:name="z42" w:id="13"/>
    <w:p>
      <w:pPr>
        <w:spacing w:after="0"/>
        <w:ind w:left="0"/>
        <w:jc w:val="both"/>
      </w:pPr>
      <w:r>
        <w:rPr>
          <w:rFonts w:ascii="Times New Roman"/>
          <w:b w:val="false"/>
          <w:i w:val="false"/>
          <w:color w:val="000000"/>
          <w:sz w:val="28"/>
        </w:rPr>
        <w:t xml:space="preserve">
      аталған бұйрықпен бекітілген "Заңды тұлға қызметінің тоқтатылуын мемлекеттік тіркеу, филиал мен өкілдікті есептік тіркеуден шығару"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5) тармақшасы мынадай редакцияда жазылсын: </w:t>
      </w:r>
    </w:p>
    <w:bookmarkStart w:name="z44" w:id="14"/>
    <w:p>
      <w:pPr>
        <w:spacing w:after="0"/>
        <w:ind w:left="0"/>
        <w:jc w:val="both"/>
      </w:pPr>
      <w:r>
        <w:rPr>
          <w:rFonts w:ascii="Times New Roman"/>
          <w:b w:val="false"/>
          <w:i w:val="false"/>
          <w:color w:val="000000"/>
          <w:sz w:val="28"/>
        </w:rPr>
        <w:t xml:space="preserve">
      "5)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тіркелген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 мынадай редакцияда жазылсын: </w:t>
      </w:r>
    </w:p>
    <w:bookmarkStart w:name="z46" w:id="15"/>
    <w:p>
      <w:pPr>
        <w:spacing w:after="0"/>
        <w:ind w:left="0"/>
        <w:jc w:val="both"/>
      </w:pPr>
      <w:r>
        <w:rPr>
          <w:rFonts w:ascii="Times New Roman"/>
          <w:b w:val="false"/>
          <w:i w:val="false"/>
          <w:color w:val="000000"/>
          <w:sz w:val="28"/>
        </w:rPr>
        <w:t>
      "Мәжбүрлеп тарату туралы сот шешімі шығарылған заңды тұлғаның филиалын (өкілдігін) есептік тіркеуден шығару:</w:t>
      </w:r>
    </w:p>
    <w:bookmarkEnd w:id="15"/>
    <w:bookmarkStart w:name="z47" w:id="16"/>
    <w:p>
      <w:pPr>
        <w:spacing w:after="0"/>
        <w:ind w:left="0"/>
        <w:jc w:val="both"/>
      </w:pPr>
      <w:r>
        <w:rPr>
          <w:rFonts w:ascii="Times New Roman"/>
          <w:b w:val="false"/>
          <w:i w:val="false"/>
          <w:color w:val="000000"/>
          <w:sz w:val="28"/>
        </w:rPr>
        <w:t>
      1) филиал (өкілдік) туралы ереже;</w:t>
      </w:r>
    </w:p>
    <w:bookmarkEnd w:id="16"/>
    <w:bookmarkStart w:name="z48" w:id="17"/>
    <w:p>
      <w:pPr>
        <w:spacing w:after="0"/>
        <w:ind w:left="0"/>
        <w:jc w:val="both"/>
      </w:pPr>
      <w:r>
        <w:rPr>
          <w:rFonts w:ascii="Times New Roman"/>
          <w:b w:val="false"/>
          <w:i w:val="false"/>
          <w:color w:val="000000"/>
          <w:sz w:val="28"/>
        </w:rPr>
        <w:t>
      2) филиалды (өкілдікті) есептік тіркеуден шығарғаны үшін бюджетке тіркеу алымы төленгенін растайтын түбіртек немесе өзге де құжат қоса беріле отырып, осындай шешім негізінде жүзеге асырылады.</w:t>
      </w:r>
    </w:p>
    <w:bookmarkEnd w:id="17"/>
    <w:bookmarkStart w:name="z49" w:id="18"/>
    <w:p>
      <w:pPr>
        <w:spacing w:after="0"/>
        <w:ind w:left="0"/>
        <w:jc w:val="both"/>
      </w:pPr>
      <w:r>
        <w:rPr>
          <w:rFonts w:ascii="Times New Roman"/>
          <w:b w:val="false"/>
          <w:i w:val="false"/>
          <w:color w:val="000000"/>
          <w:sz w:val="28"/>
        </w:rPr>
        <w:t>
      Сот оған қатысты борышкерді банкрот деп тану және банкроттық рәсімін қозғай отырып, оны тарату туралы шешім қабылданған заңды тұлғаның филиалын (өкілдігін) есептік тіркеуден шығару соттың банкроттық рәсімді аяқтау туралы ұйғарымының заңды күшіне енуі негізінде жүзеге асырылады.";</w:t>
      </w:r>
    </w:p>
    <w:bookmarkEnd w:id="18"/>
    <w:bookmarkStart w:name="z50" w:id="19"/>
    <w:p>
      <w:pPr>
        <w:spacing w:after="0"/>
        <w:ind w:left="0"/>
        <w:jc w:val="both"/>
      </w:pPr>
      <w:r>
        <w:rPr>
          <w:rFonts w:ascii="Times New Roman"/>
          <w:b w:val="false"/>
          <w:i w:val="false"/>
          <w:color w:val="000000"/>
          <w:sz w:val="28"/>
        </w:rPr>
        <w:t xml:space="preserve">
      аталған бұйрықпен бекітілген "Заңды тұлғалар мемлекеттік деректер қорынан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 </w:t>
      </w:r>
    </w:p>
    <w:bookmarkStart w:name="z52" w:id="20"/>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цифрлік қолмен (бұдан әрі - ЭЦҚ) куәландырылған электрондық құжат нысанында, мемлекеттік көрсетілетін қызмет нәтижесін алу күні мен уақыты көрсетіле отырып, хабарлама жіберіледі.</w:t>
      </w:r>
    </w:p>
    <w:bookmarkEnd w:id="20"/>
    <w:bookmarkStart w:name="z53" w:id="21"/>
    <w:p>
      <w:pPr>
        <w:spacing w:after="0"/>
        <w:ind w:left="0"/>
        <w:jc w:val="both"/>
      </w:pPr>
      <w:r>
        <w:rPr>
          <w:rFonts w:ascii="Times New Roman"/>
          <w:b w:val="false"/>
          <w:i w:val="false"/>
          <w:color w:val="000000"/>
          <w:sz w:val="28"/>
        </w:rPr>
        <w:t>
      Көрсетілетін қызметті алушы ЭЦҚ болған кезде портал арқылы электрондық нысанда немесе порталдың есеп жазбасына ұялы байланыс операторымен ұсынылатын көрсетілетін қызметті алушының абоненттік нөмірін тіркеу және қосу жағдайында, бір реттік парольды пайдалану арқылы мемлекеттік көрсетілетін қызметті 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11.04.2019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2"/>
    <w:bookmarkStart w:name="z55"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56" w:id="2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4"/>
    <w:bookmarkStart w:name="z57" w:id="25"/>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25"/>
    <w:bookmarkStart w:name="z58" w:id="2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p>
    <w:bookmarkEnd w:id="26"/>
    <w:bookmarkStart w:name="z59" w:id="27"/>
    <w:p>
      <w:pPr>
        <w:spacing w:after="0"/>
        <w:ind w:left="0"/>
        <w:jc w:val="both"/>
      </w:pPr>
      <w:r>
        <w:rPr>
          <w:rFonts w:ascii="Times New Roman"/>
          <w:b w:val="false"/>
          <w:i w:val="false"/>
          <w:color w:val="000000"/>
          <w:sz w:val="28"/>
        </w:rPr>
        <w:t xml:space="preserve">
      4. Осы бұйрық, 2018 жылғы 1 қаңтардан бастап қолданысқа енгізілетін 1-тармақтың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және алтыншы абзацтарын қоспағанда,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2017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Т.Сүлейменов</w:t>
      </w:r>
    </w:p>
    <w:p>
      <w:pPr>
        <w:spacing w:after="0"/>
        <w:ind w:left="0"/>
        <w:jc w:val="both"/>
      </w:pPr>
      <w:r>
        <w:rPr>
          <w:rFonts w:ascii="Times New Roman"/>
          <w:b w:val="false"/>
          <w:i w:val="false"/>
          <w:color w:val="000000"/>
          <w:sz w:val="28"/>
        </w:rPr>
        <w:t>
      2017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Әділет министрлігі</w:t>
      </w:r>
    </w:p>
    <w:p>
      <w:pPr>
        <w:spacing w:after="0"/>
        <w:ind w:left="0"/>
        <w:jc w:val="both"/>
      </w:pPr>
      <w:r>
        <w:rPr>
          <w:rFonts w:ascii="Times New Roman"/>
          <w:b w:val="false"/>
          <w:i w:val="false"/>
          <w:color w:val="000000"/>
          <w:sz w:val="28"/>
        </w:rPr>
        <w:t>
      (нұсқа: (Аймақтық әділет органы) _________________________)</w:t>
      </w:r>
    </w:p>
    <w:bookmarkStart w:name="z77" w:id="28"/>
    <w:p>
      <w:pPr>
        <w:spacing w:after="0"/>
        <w:ind w:left="0"/>
        <w:jc w:val="left"/>
      </w:pPr>
      <w:r>
        <w:rPr>
          <w:rFonts w:ascii="Times New Roman"/>
          <w:b/>
          <w:i w:val="false"/>
          <w:color w:val="000000"/>
        </w:rPr>
        <w:t xml:space="preserve"> Заңды тұлғаны мемлекеттік тiркеу туралы</w:t>
      </w:r>
      <w:r>
        <w:br/>
      </w:r>
      <w:r>
        <w:rPr>
          <w:rFonts w:ascii="Times New Roman"/>
          <w:b/>
          <w:i w:val="false"/>
          <w:color w:val="000000"/>
        </w:rPr>
        <w:t>Анықтама</w:t>
      </w:r>
    </w:p>
    <w:bookmarkEnd w:id="28"/>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                              20__ жылғы "___" 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Басшы:_________________________________________________________________________</w:t>
      </w:r>
    </w:p>
    <w:p>
      <w:pPr>
        <w:spacing w:after="0"/>
        <w:ind w:left="0"/>
        <w:jc w:val="both"/>
      </w:pPr>
      <w:r>
        <w:rPr>
          <w:rFonts w:ascii="Times New Roman"/>
          <w:b w:val="false"/>
          <w:i w:val="false"/>
          <w:color w:val="000000"/>
          <w:sz w:val="28"/>
        </w:rPr>
        <w:t>
      Құрылтайшылар (қатысушылар) ____________________________________________________</w:t>
      </w:r>
    </w:p>
    <w:p>
      <w:pPr>
        <w:spacing w:after="0"/>
        <w:ind w:left="0"/>
        <w:jc w:val="both"/>
      </w:pPr>
      <w:r>
        <w:rPr>
          <w:rFonts w:ascii="Times New Roman"/>
          <w:b w:val="false"/>
          <w:i w:val="false"/>
          <w:color w:val="000000"/>
          <w:sz w:val="28"/>
        </w:rPr>
        <w:t xml:space="preserve">
      Қызметін үлгілік жарғыға сәйкес жүзеге асырады. </w:t>
      </w:r>
    </w:p>
    <w:p>
      <w:pPr>
        <w:spacing w:after="0"/>
        <w:ind w:left="0"/>
        <w:jc w:val="both"/>
      </w:pPr>
      <w:r>
        <w:rPr>
          <w:rFonts w:ascii="Times New Roman"/>
          <w:b w:val="false"/>
          <w:i w:val="false"/>
          <w:color w:val="000000"/>
          <w:sz w:val="28"/>
        </w:rPr>
        <w:t>
      Анықтама Қазақстан Республикасының заңнамасы шеңберiнде құрылтай</w:t>
      </w:r>
    </w:p>
    <w:p>
      <w:pPr>
        <w:spacing w:after="0"/>
        <w:ind w:left="0"/>
        <w:jc w:val="both"/>
      </w:pP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29"/>
    <w:p>
      <w:pPr>
        <w:spacing w:after="0"/>
        <w:ind w:left="0"/>
        <w:jc w:val="left"/>
      </w:pPr>
      <w:r>
        <w:rPr>
          <w:rFonts w:ascii="Times New Roman"/>
          <w:b/>
          <w:i w:val="false"/>
          <w:color w:val="000000"/>
        </w:rPr>
        <w:t xml:space="preserve"> Заңды тұлғаны, филиалды (өкілдікті) мемлекеттік (есептік) тіркеу туралы өтініш</w:t>
      </w:r>
    </w:p>
    <w:bookmarkEnd w:id="29"/>
    <w:p>
      <w:pPr>
        <w:spacing w:after="0"/>
        <w:ind w:left="0"/>
        <w:jc w:val="both"/>
      </w:pPr>
      <w:r>
        <w:rPr>
          <w:rFonts w:ascii="Times New Roman"/>
          <w:b w:val="false"/>
          <w:i w:val="false"/>
          <w:color w:val="000000"/>
          <w:sz w:val="28"/>
        </w:rPr>
        <w:t>
      1. Ұйым нысаны (тиісті ұяшықта х түрінде көрсетіңіз)</w:t>
      </w:r>
    </w:p>
    <w:p>
      <w:pPr>
        <w:spacing w:after="0"/>
        <w:ind w:left="0"/>
        <w:jc w:val="both"/>
      </w:pPr>
      <w:r>
        <w:rPr>
          <w:rFonts w:ascii="Times New Roman"/>
          <w:b w:val="false"/>
          <w:i w:val="false"/>
          <w:color w:val="000000"/>
          <w:sz w:val="28"/>
        </w:rPr>
        <w:t>
      1) заңды тұлға _______ 2) филиал ________ 3) өкілдік ________________</w:t>
      </w:r>
    </w:p>
    <w:p>
      <w:pPr>
        <w:spacing w:after="0"/>
        <w:ind w:left="0"/>
        <w:jc w:val="both"/>
      </w:pPr>
      <w:r>
        <w:rPr>
          <w:rFonts w:ascii="Times New Roman"/>
          <w:b w:val="false"/>
          <w:i w:val="false"/>
          <w:color w:val="000000"/>
          <w:sz w:val="28"/>
        </w:rPr>
        <w:t>
      2. Заңды тұлғаның, филиалдың (өкілдіктің)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(өкілдіктің) құрамында шетел инвесторларының қатысуы</w:t>
      </w:r>
    </w:p>
    <w:p>
      <w:pPr>
        <w:spacing w:after="0"/>
        <w:ind w:left="0"/>
        <w:jc w:val="both"/>
      </w:pPr>
      <w:r>
        <w:rPr>
          <w:rFonts w:ascii="Times New Roman"/>
          <w:b w:val="false"/>
          <w:i w:val="false"/>
          <w:color w:val="000000"/>
          <w:sz w:val="28"/>
        </w:rPr>
        <w:t>
      (тиісті ұяшықта х түрінде көрсетіңіз)</w:t>
      </w:r>
    </w:p>
    <w:p>
      <w:pPr>
        <w:spacing w:after="0"/>
        <w:ind w:left="0"/>
        <w:jc w:val="both"/>
      </w:pPr>
      <w:r>
        <w:rPr>
          <w:rFonts w:ascii="Times New Roman"/>
          <w:b w:val="false"/>
          <w:i w:val="false"/>
          <w:color w:val="000000"/>
          <w:sz w:val="28"/>
        </w:rPr>
        <w:t>
      1) иә ___________________________ 2) жоқ __________________________________________</w:t>
      </w:r>
    </w:p>
    <w:p>
      <w:pPr>
        <w:spacing w:after="0"/>
        <w:ind w:left="0"/>
        <w:jc w:val="both"/>
      </w:pPr>
      <w:r>
        <w:rPr>
          <w:rFonts w:ascii="Times New Roman"/>
          <w:b w:val="false"/>
          <w:i w:val="false"/>
          <w:color w:val="000000"/>
          <w:sz w:val="28"/>
        </w:rPr>
        <w:t>
      4. Заңды тұлғаның, филиалдың (өкілдіктің) мекенжайы</w:t>
      </w:r>
    </w:p>
    <w:p>
      <w:pPr>
        <w:spacing w:after="0"/>
        <w:ind w:left="0"/>
        <w:jc w:val="both"/>
      </w:pPr>
      <w:r>
        <w:rPr>
          <w:rFonts w:ascii="Times New Roman"/>
          <w:b w:val="false"/>
          <w:i w:val="false"/>
          <w:color w:val="000000"/>
          <w:sz w:val="28"/>
        </w:rPr>
        <w:t>
      Мекенжайдың тіркеу коды: ___________ Пошталық индексі: ________ Облыс: _______</w:t>
      </w:r>
    </w:p>
    <w:p>
      <w:pPr>
        <w:spacing w:after="0"/>
        <w:ind w:left="0"/>
        <w:jc w:val="both"/>
      </w:pPr>
      <w:r>
        <w:rPr>
          <w:rFonts w:ascii="Times New Roman"/>
          <w:b w:val="false"/>
          <w:i w:val="false"/>
          <w:color w:val="000000"/>
          <w:sz w:val="28"/>
        </w:rPr>
        <w:t>
      Қала, аудан: _______________________________________</w:t>
      </w:r>
    </w:p>
    <w:p>
      <w:pPr>
        <w:spacing w:after="0"/>
        <w:ind w:left="0"/>
        <w:jc w:val="both"/>
      </w:pPr>
      <w:r>
        <w:rPr>
          <w:rFonts w:ascii="Times New Roman"/>
          <w:b w:val="false"/>
          <w:i w:val="false"/>
          <w:color w:val="000000"/>
          <w:sz w:val="28"/>
        </w:rPr>
        <w:t>
      Елді мекен, қаладағы аудан: ________________________________________________________</w:t>
      </w:r>
    </w:p>
    <w:p>
      <w:pPr>
        <w:spacing w:after="0"/>
        <w:ind w:left="0"/>
        <w:jc w:val="both"/>
      </w:pPr>
      <w:r>
        <w:rPr>
          <w:rFonts w:ascii="Times New Roman"/>
          <w:b w:val="false"/>
          <w:i w:val="false"/>
          <w:color w:val="000000"/>
          <w:sz w:val="28"/>
        </w:rPr>
        <w:t>
      Ауыл, кент: _____________________________________________________________________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w:t>
      </w:r>
    </w:p>
    <w:p>
      <w:pPr>
        <w:spacing w:after="0"/>
        <w:ind w:left="0"/>
        <w:jc w:val="both"/>
      </w:pPr>
      <w:r>
        <w:rPr>
          <w:rFonts w:ascii="Times New Roman"/>
          <w:b w:val="false"/>
          <w:i w:val="false"/>
          <w:color w:val="000000"/>
          <w:sz w:val="28"/>
        </w:rPr>
        <w:t>
      Үйдің нөмірі: ______ орынжай: __________________________________</w:t>
      </w:r>
    </w:p>
    <w:p>
      <w:pPr>
        <w:spacing w:after="0"/>
        <w:ind w:left="0"/>
        <w:jc w:val="both"/>
      </w:pPr>
      <w:r>
        <w:rPr>
          <w:rFonts w:ascii="Times New Roman"/>
          <w:b w:val="false"/>
          <w:i w:val="false"/>
          <w:color w:val="000000"/>
          <w:sz w:val="28"/>
        </w:rPr>
        <w:t>
      Телефон нөмірі: _________________________ Электрондық пошта: ______________________</w:t>
      </w:r>
    </w:p>
    <w:p>
      <w:pPr>
        <w:spacing w:after="0"/>
        <w:ind w:left="0"/>
        <w:jc w:val="both"/>
      </w:pPr>
      <w:r>
        <w:rPr>
          <w:rFonts w:ascii="Times New Roman"/>
          <w:b w:val="false"/>
          <w:i w:val="false"/>
          <w:color w:val="000000"/>
          <w:sz w:val="28"/>
        </w:rPr>
        <w:t>
      5. Басшының (бар болған жағдайда) Т.А.Ә.</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___________________________________________________________________________</w:t>
      </w:r>
    </w:p>
    <w:p>
      <w:pPr>
        <w:spacing w:after="0"/>
        <w:ind w:left="0"/>
        <w:jc w:val="both"/>
      </w:pPr>
      <w:r>
        <w:rPr>
          <w:rFonts w:ascii="Times New Roman"/>
          <w:b w:val="false"/>
          <w:i w:val="false"/>
          <w:color w:val="000000"/>
          <w:sz w:val="28"/>
        </w:rPr>
        <w:t>
      6. Құрылтайшылардың құрамы және саны (тиісті ұяшықта х түрінде көрсетіңіз, саны цифр</w:t>
      </w:r>
    </w:p>
    <w:p>
      <w:pPr>
        <w:spacing w:after="0"/>
        <w:ind w:left="0"/>
        <w:jc w:val="both"/>
      </w:pPr>
      <w:r>
        <w:rPr>
          <w:rFonts w:ascii="Times New Roman"/>
          <w:b w:val="false"/>
          <w:i w:val="false"/>
          <w:color w:val="000000"/>
          <w:sz w:val="28"/>
        </w:rPr>
        <w:t>
      түрінде):</w:t>
      </w:r>
    </w:p>
    <w:p>
      <w:pPr>
        <w:spacing w:after="0"/>
        <w:ind w:left="0"/>
        <w:jc w:val="both"/>
      </w:pPr>
      <w:r>
        <w:rPr>
          <w:rFonts w:ascii="Times New Roman"/>
          <w:b w:val="false"/>
          <w:i w:val="false"/>
          <w:color w:val="000000"/>
          <w:sz w:val="28"/>
        </w:rPr>
        <w:t>
      1) заңды тұлға _______________ 2) жеке тұлға 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БСН, салықтық тіркеу нөмірінің аналогы немесе елді мекен коды (шетелдік заңды тұлғалар</w:t>
      </w:r>
    </w:p>
    <w:p>
      <w:pPr>
        <w:spacing w:after="0"/>
        <w:ind w:left="0"/>
        <w:jc w:val="both"/>
      </w:pPr>
      <w:r>
        <w:rPr>
          <w:rFonts w:ascii="Times New Roman"/>
          <w:b w:val="false"/>
          <w:i w:val="false"/>
          <w:color w:val="000000"/>
          <w:sz w:val="28"/>
        </w:rPr>
        <w:t>
      үшін)___________________________________________________________________________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 __________</w:t>
      </w:r>
    </w:p>
    <w:p>
      <w:pPr>
        <w:spacing w:after="0"/>
        <w:ind w:left="0"/>
        <w:jc w:val="both"/>
      </w:pPr>
      <w:r>
        <w:rPr>
          <w:rFonts w:ascii="Times New Roman"/>
          <w:b w:val="false"/>
          <w:i w:val="false"/>
          <w:color w:val="000000"/>
          <w:sz w:val="28"/>
        </w:rPr>
        <w:t>
      Жеке тұлғаның (бар болған жағдайда) Т.А.Ә. _________________________________________</w:t>
      </w:r>
    </w:p>
    <w:p>
      <w:pPr>
        <w:spacing w:after="0"/>
        <w:ind w:left="0"/>
        <w:jc w:val="both"/>
      </w:pPr>
      <w:r>
        <w:rPr>
          <w:rFonts w:ascii="Times New Roman"/>
          <w:b w:val="false"/>
          <w:i w:val="false"/>
          <w:color w:val="000000"/>
          <w:sz w:val="28"/>
        </w:rPr>
        <w:t>
      ЖСН, салықтық тіркеу нөмірінің аналогы немесе елді мекен коды (шетелдік заңды тұлғалар</w:t>
      </w:r>
    </w:p>
    <w:p>
      <w:pPr>
        <w:spacing w:after="0"/>
        <w:ind w:left="0"/>
        <w:jc w:val="both"/>
      </w:pPr>
      <w:r>
        <w:rPr>
          <w:rFonts w:ascii="Times New Roman"/>
          <w:b w:val="false"/>
          <w:i w:val="false"/>
          <w:color w:val="000000"/>
          <w:sz w:val="28"/>
        </w:rPr>
        <w:t>
      үшін)___________________________________________________________________________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Салым сомасы (мың теңге) _________</w:t>
      </w:r>
    </w:p>
    <w:p>
      <w:pPr>
        <w:spacing w:after="0"/>
        <w:ind w:left="0"/>
        <w:jc w:val="both"/>
      </w:pPr>
      <w:r>
        <w:rPr>
          <w:rFonts w:ascii="Times New Roman"/>
          <w:b w:val="false"/>
          <w:i w:val="false"/>
          <w:color w:val="000000"/>
          <w:sz w:val="28"/>
        </w:rPr>
        <w:t>
      Егер құрылтайшылар саны біреуден асатын жағдайда олар туралы мәліметтер: Т.А.Ә., ЖСН</w:t>
      </w:r>
    </w:p>
    <w:p>
      <w:pPr>
        <w:spacing w:after="0"/>
        <w:ind w:left="0"/>
        <w:jc w:val="both"/>
      </w:pPr>
      <w:r>
        <w:rPr>
          <w:rFonts w:ascii="Times New Roman"/>
          <w:b w:val="false"/>
          <w:i w:val="false"/>
          <w:color w:val="000000"/>
          <w:sz w:val="28"/>
        </w:rPr>
        <w:t>
      салықтық тіркеу нөмірінің аналогы немесе елді мекен коды (жеке тұлға үшін), атауы, БСН</w:t>
      </w:r>
    </w:p>
    <w:p>
      <w:pPr>
        <w:spacing w:after="0"/>
        <w:ind w:left="0"/>
        <w:jc w:val="both"/>
      </w:pPr>
      <w:r>
        <w:rPr>
          <w:rFonts w:ascii="Times New Roman"/>
          <w:b w:val="false"/>
          <w:i w:val="false"/>
          <w:color w:val="000000"/>
          <w:sz w:val="28"/>
        </w:rPr>
        <w:t>
      салықтық тіркеу нөмірінің аналогы немесе елді мекен коды (заңды тұлға үшін) сондай-ақ</w:t>
      </w:r>
    </w:p>
    <w:p>
      <w:pPr>
        <w:spacing w:after="0"/>
        <w:ind w:left="0"/>
        <w:jc w:val="both"/>
      </w:pPr>
      <w:r>
        <w:rPr>
          <w:rFonts w:ascii="Times New Roman"/>
          <w:b w:val="false"/>
          <w:i w:val="false"/>
          <w:color w:val="000000"/>
          <w:sz w:val="28"/>
        </w:rPr>
        <w:t>
      олардың жарғылық капиталдағы пайыз түріндегі және ақшалай үлестің жеке парақта өтінішке</w:t>
      </w:r>
    </w:p>
    <w:p>
      <w:pPr>
        <w:spacing w:after="0"/>
        <w:ind w:left="0"/>
        <w:jc w:val="both"/>
      </w:pPr>
      <w:r>
        <w:rPr>
          <w:rFonts w:ascii="Times New Roman"/>
          <w:b w:val="false"/>
          <w:i w:val="false"/>
          <w:color w:val="000000"/>
          <w:sz w:val="28"/>
        </w:rPr>
        <w:t>
      қоса тіркеледі.</w:t>
      </w:r>
    </w:p>
    <w:p>
      <w:pPr>
        <w:spacing w:after="0"/>
        <w:ind w:left="0"/>
        <w:jc w:val="both"/>
      </w:pPr>
      <w:r>
        <w:rPr>
          <w:rFonts w:ascii="Times New Roman"/>
          <w:b w:val="false"/>
          <w:i w:val="false"/>
          <w:color w:val="000000"/>
          <w:sz w:val="28"/>
        </w:rPr>
        <w:t>
      7. Экономикалық қызмет негізгі түрінің кодын көрсетіңіз: 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Жарғылық капиталдың мөлшері __________________________________________________</w:t>
      </w:r>
    </w:p>
    <w:p>
      <w:pPr>
        <w:spacing w:after="0"/>
        <w:ind w:left="0"/>
        <w:jc w:val="both"/>
      </w:pPr>
      <w:r>
        <w:rPr>
          <w:rFonts w:ascii="Times New Roman"/>
          <w:b w:val="false"/>
          <w:i w:val="false"/>
          <w:color w:val="000000"/>
          <w:sz w:val="28"/>
        </w:rPr>
        <w:t xml:space="preserve">
      10. Филиал (өкілдік) құрушы заңды тұлға туралы мәліметтер </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БСН, (жоқ болған жағдайда салықтық тіркеу нөмірінің аналогы немесе елді мекен коды</w:t>
      </w:r>
    </w:p>
    <w:p>
      <w:pPr>
        <w:spacing w:after="0"/>
        <w:ind w:left="0"/>
        <w:jc w:val="both"/>
      </w:pPr>
      <w:r>
        <w:rPr>
          <w:rFonts w:ascii="Times New Roman"/>
          <w:b w:val="false"/>
          <w:i w:val="false"/>
          <w:color w:val="000000"/>
          <w:sz w:val="28"/>
        </w:rPr>
        <w:t>
      көрсетіледі)______</w:t>
      </w:r>
    </w:p>
    <w:p>
      <w:pPr>
        <w:spacing w:after="0"/>
        <w:ind w:left="0"/>
        <w:jc w:val="both"/>
      </w:pPr>
      <w:r>
        <w:rPr>
          <w:rFonts w:ascii="Times New Roman"/>
          <w:b w:val="false"/>
          <w:i w:val="false"/>
          <w:color w:val="000000"/>
          <w:sz w:val="28"/>
        </w:rPr>
        <w:t>
      11. Жұмыспен қамтылатын адамдардың күтілетін (шамамен) саны ___</w:t>
      </w:r>
    </w:p>
    <w:p>
      <w:pPr>
        <w:spacing w:after="0"/>
        <w:ind w:left="0"/>
        <w:jc w:val="both"/>
      </w:pPr>
      <w:r>
        <w:rPr>
          <w:rFonts w:ascii="Times New Roman"/>
          <w:b w:val="false"/>
          <w:i w:val="false"/>
          <w:color w:val="000000"/>
          <w:sz w:val="28"/>
        </w:rPr>
        <w:t>
      12.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орта кәсіпкерлік субъектісі ______________________________________________________</w:t>
      </w:r>
    </w:p>
    <w:p>
      <w:pPr>
        <w:spacing w:after="0"/>
        <w:ind w:left="0"/>
        <w:jc w:val="both"/>
      </w:pPr>
      <w:r>
        <w:rPr>
          <w:rFonts w:ascii="Times New Roman"/>
          <w:b w:val="false"/>
          <w:i w:val="false"/>
          <w:color w:val="000000"/>
          <w:sz w:val="28"/>
        </w:rPr>
        <w:t>
      2) ірі кәсіпкерлік субъектісі ________________________________________________________</w:t>
      </w:r>
    </w:p>
    <w:p>
      <w:pPr>
        <w:spacing w:after="0"/>
        <w:ind w:left="0"/>
        <w:jc w:val="both"/>
      </w:pPr>
      <w:r>
        <w:rPr>
          <w:rFonts w:ascii="Times New Roman"/>
          <w:b w:val="false"/>
          <w:i w:val="false"/>
          <w:color w:val="000000"/>
          <w:sz w:val="28"/>
        </w:rPr>
        <w:t>
      13. Заңды тұлғаның құрылуына қайта ұйымдастыру негіз болды (тиісті ұяшықта х түрінде көрсетіңіз):</w:t>
      </w:r>
    </w:p>
    <w:p>
      <w:pPr>
        <w:spacing w:after="0"/>
        <w:ind w:left="0"/>
        <w:jc w:val="both"/>
      </w:pPr>
      <w:r>
        <w:rPr>
          <w:rFonts w:ascii="Times New Roman"/>
          <w:b w:val="false"/>
          <w:i w:val="false"/>
          <w:color w:val="000000"/>
          <w:sz w:val="28"/>
        </w:rPr>
        <w:t>
      1) қайта құру ________________ 2) қосылу ___________________________________________</w:t>
      </w:r>
    </w:p>
    <w:p>
      <w:pPr>
        <w:spacing w:after="0"/>
        <w:ind w:left="0"/>
        <w:jc w:val="both"/>
      </w:pPr>
      <w:r>
        <w:rPr>
          <w:rFonts w:ascii="Times New Roman"/>
          <w:b w:val="false"/>
          <w:i w:val="false"/>
          <w:color w:val="000000"/>
          <w:sz w:val="28"/>
        </w:rPr>
        <w:t>
      3) бөлініп шығу ______________ 4) бөліну ____________________________________________</w:t>
      </w:r>
    </w:p>
    <w:p>
      <w:pPr>
        <w:spacing w:after="0"/>
        <w:ind w:left="0"/>
        <w:jc w:val="both"/>
      </w:pPr>
      <w:r>
        <w:rPr>
          <w:rFonts w:ascii="Times New Roman"/>
          <w:b w:val="false"/>
          <w:i w:val="false"/>
          <w:color w:val="000000"/>
          <w:sz w:val="28"/>
        </w:rPr>
        <w:t>
      Өтінішке: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қоса беріледі.</w:t>
      </w:r>
    </w:p>
    <w:bookmarkStart w:name="z81" w:id="30"/>
    <w:p>
      <w:pPr>
        <w:spacing w:after="0"/>
        <w:ind w:left="0"/>
        <w:jc w:val="both"/>
      </w:pPr>
      <w:r>
        <w:rPr>
          <w:rFonts w:ascii="Times New Roman"/>
          <w:b w:val="false"/>
          <w:i w:val="false"/>
          <w:color w:val="000000"/>
          <w:sz w:val="28"/>
        </w:rPr>
        <w:t xml:space="preserve">
      Өтініш берушінің қолы және Т. А. Ә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31"/>
    <w:p>
      <w:pPr>
        <w:spacing w:after="0"/>
        <w:ind w:left="0"/>
        <w:jc w:val="left"/>
      </w:pPr>
      <w:r>
        <w:rPr>
          <w:rFonts w:ascii="Times New Roman"/>
          <w:b/>
          <w:i w:val="false"/>
          <w:color w:val="000000"/>
        </w:rPr>
        <w:t xml:space="preserve"> Заңды тұлғаны, филиалды (өкілдікті) мемлекеттік (есептік) тіркеу туралы өтініш</w:t>
      </w:r>
    </w:p>
    <w:bookmarkEnd w:id="31"/>
    <w:p>
      <w:pPr>
        <w:spacing w:after="0"/>
        <w:ind w:left="0"/>
        <w:jc w:val="both"/>
      </w:pPr>
      <w:r>
        <w:rPr>
          <w:rFonts w:ascii="Times New Roman"/>
          <w:b w:val="false"/>
          <w:i w:val="false"/>
          <w:color w:val="000000"/>
          <w:sz w:val="28"/>
        </w:rPr>
        <w:t>
      1. Ұйым нысаны (тиісті ұяшықта х түрінде көрсетіңіз)</w:t>
      </w:r>
    </w:p>
    <w:p>
      <w:pPr>
        <w:spacing w:after="0"/>
        <w:ind w:left="0"/>
        <w:jc w:val="both"/>
      </w:pPr>
      <w:r>
        <w:rPr>
          <w:rFonts w:ascii="Times New Roman"/>
          <w:b w:val="false"/>
          <w:i w:val="false"/>
          <w:color w:val="000000"/>
          <w:sz w:val="28"/>
        </w:rPr>
        <w:t>
      1) заңды тұлға _______ 2) филиал ________ 3) өкілдік ________________</w:t>
      </w:r>
    </w:p>
    <w:p>
      <w:pPr>
        <w:spacing w:after="0"/>
        <w:ind w:left="0"/>
        <w:jc w:val="both"/>
      </w:pPr>
      <w:r>
        <w:rPr>
          <w:rFonts w:ascii="Times New Roman"/>
          <w:b w:val="false"/>
          <w:i w:val="false"/>
          <w:color w:val="000000"/>
          <w:sz w:val="28"/>
        </w:rPr>
        <w:t>
      2. Заңды тұлғаның, филиалдың (өкілдіктің)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(өкілдіктің) құрамында шетел</w:t>
      </w:r>
    </w:p>
    <w:p>
      <w:pPr>
        <w:spacing w:after="0"/>
        <w:ind w:left="0"/>
        <w:jc w:val="both"/>
      </w:pPr>
      <w:r>
        <w:rPr>
          <w:rFonts w:ascii="Times New Roman"/>
          <w:b w:val="false"/>
          <w:i w:val="false"/>
          <w:color w:val="000000"/>
          <w:sz w:val="28"/>
        </w:rPr>
        <w:t>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___________________________ 2) жоқ ____________________________</w:t>
      </w:r>
    </w:p>
    <w:p>
      <w:pPr>
        <w:spacing w:after="0"/>
        <w:ind w:left="0"/>
        <w:jc w:val="both"/>
      </w:pPr>
      <w:r>
        <w:rPr>
          <w:rFonts w:ascii="Times New Roman"/>
          <w:b w:val="false"/>
          <w:i w:val="false"/>
          <w:color w:val="000000"/>
          <w:sz w:val="28"/>
        </w:rPr>
        <w:t>
      4. Заңды тұлғаның, филиалдың (өкілдіктің) мекенжайы</w:t>
      </w:r>
    </w:p>
    <w:p>
      <w:pPr>
        <w:spacing w:after="0"/>
        <w:ind w:left="0"/>
        <w:jc w:val="both"/>
      </w:pPr>
      <w:r>
        <w:rPr>
          <w:rFonts w:ascii="Times New Roman"/>
          <w:b w:val="false"/>
          <w:i w:val="false"/>
          <w:color w:val="000000"/>
          <w:sz w:val="28"/>
        </w:rPr>
        <w:t>
      Мекенжайдың тіркеу коды: ___________ Пошталық индексі: ________ Облыс: _____________</w:t>
      </w:r>
    </w:p>
    <w:p>
      <w:pPr>
        <w:spacing w:after="0"/>
        <w:ind w:left="0"/>
        <w:jc w:val="both"/>
      </w:pPr>
      <w:r>
        <w:rPr>
          <w:rFonts w:ascii="Times New Roman"/>
          <w:b w:val="false"/>
          <w:i w:val="false"/>
          <w:color w:val="000000"/>
          <w:sz w:val="28"/>
        </w:rPr>
        <w:t>
      Қала, аудан: _______________________________________</w:t>
      </w:r>
    </w:p>
    <w:p>
      <w:pPr>
        <w:spacing w:after="0"/>
        <w:ind w:left="0"/>
        <w:jc w:val="both"/>
      </w:pPr>
      <w:r>
        <w:rPr>
          <w:rFonts w:ascii="Times New Roman"/>
          <w:b w:val="false"/>
          <w:i w:val="false"/>
          <w:color w:val="000000"/>
          <w:sz w:val="28"/>
        </w:rPr>
        <w:t>
      Елді мекен, қаладағы аудан: ________________________________________________________</w:t>
      </w:r>
    </w:p>
    <w:p>
      <w:pPr>
        <w:spacing w:after="0"/>
        <w:ind w:left="0"/>
        <w:jc w:val="both"/>
      </w:pPr>
      <w:r>
        <w:rPr>
          <w:rFonts w:ascii="Times New Roman"/>
          <w:b w:val="false"/>
          <w:i w:val="false"/>
          <w:color w:val="000000"/>
          <w:sz w:val="28"/>
        </w:rPr>
        <w:t>
      Ауыл, кент: 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w:t>
      </w:r>
    </w:p>
    <w:p>
      <w:pPr>
        <w:spacing w:after="0"/>
        <w:ind w:left="0"/>
        <w:jc w:val="both"/>
      </w:pPr>
      <w:r>
        <w:rPr>
          <w:rFonts w:ascii="Times New Roman"/>
          <w:b w:val="false"/>
          <w:i w:val="false"/>
          <w:color w:val="000000"/>
          <w:sz w:val="28"/>
        </w:rPr>
        <w:t>
      Үйдің нөмірі: ______ орынжай: _____________________________________________________</w:t>
      </w:r>
    </w:p>
    <w:p>
      <w:pPr>
        <w:spacing w:after="0"/>
        <w:ind w:left="0"/>
        <w:jc w:val="both"/>
      </w:pPr>
      <w:r>
        <w:rPr>
          <w:rFonts w:ascii="Times New Roman"/>
          <w:b w:val="false"/>
          <w:i w:val="false"/>
          <w:color w:val="000000"/>
          <w:sz w:val="28"/>
        </w:rPr>
        <w:t>
      Телефон нөмірі: _________________________ Электрондық пошта: ______________________</w:t>
      </w:r>
    </w:p>
    <w:p>
      <w:pPr>
        <w:spacing w:after="0"/>
        <w:ind w:left="0"/>
        <w:jc w:val="both"/>
      </w:pPr>
      <w:r>
        <w:rPr>
          <w:rFonts w:ascii="Times New Roman"/>
          <w:b w:val="false"/>
          <w:i w:val="false"/>
          <w:color w:val="000000"/>
          <w:sz w:val="28"/>
        </w:rPr>
        <w:t>
      5. Басшының (бар болған жағдайда) Т.А.Ә.</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___________________________________________________________________________</w:t>
      </w:r>
    </w:p>
    <w:p>
      <w:pPr>
        <w:spacing w:after="0"/>
        <w:ind w:left="0"/>
        <w:jc w:val="both"/>
      </w:pPr>
      <w:r>
        <w:rPr>
          <w:rFonts w:ascii="Times New Roman"/>
          <w:b w:val="false"/>
          <w:i w:val="false"/>
          <w:color w:val="000000"/>
          <w:sz w:val="28"/>
        </w:rPr>
        <w:t>
      6. Құрылтайшылардың құрамы және саны (тиісті ұяшықта х түрінде</w:t>
      </w:r>
    </w:p>
    <w:p>
      <w:pPr>
        <w:spacing w:after="0"/>
        <w:ind w:left="0"/>
        <w:jc w:val="both"/>
      </w:pPr>
      <w:r>
        <w:rPr>
          <w:rFonts w:ascii="Times New Roman"/>
          <w:b w:val="false"/>
          <w:i w:val="false"/>
          <w:color w:val="000000"/>
          <w:sz w:val="28"/>
        </w:rPr>
        <w:t>
      көрсетіңіз, саны цифр түрінде):</w:t>
      </w:r>
    </w:p>
    <w:p>
      <w:pPr>
        <w:spacing w:after="0"/>
        <w:ind w:left="0"/>
        <w:jc w:val="both"/>
      </w:pPr>
      <w:r>
        <w:rPr>
          <w:rFonts w:ascii="Times New Roman"/>
          <w:b w:val="false"/>
          <w:i w:val="false"/>
          <w:color w:val="000000"/>
          <w:sz w:val="28"/>
        </w:rPr>
        <w:t>
      1) заңды тұлға _______________ 2) жеке тұлға ________________________________________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БСН, салықтық тіркеу нөмірінің аналогы немесе елді мекен коды (шетелдік заңды тұлғалар</w:t>
      </w:r>
    </w:p>
    <w:p>
      <w:pPr>
        <w:spacing w:after="0"/>
        <w:ind w:left="0"/>
        <w:jc w:val="both"/>
      </w:pPr>
      <w:r>
        <w:rPr>
          <w:rFonts w:ascii="Times New Roman"/>
          <w:b w:val="false"/>
          <w:i w:val="false"/>
          <w:color w:val="000000"/>
          <w:sz w:val="28"/>
        </w:rPr>
        <w:t>
      үшін) ___________________________________________________________________________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 __________</w:t>
      </w:r>
    </w:p>
    <w:p>
      <w:pPr>
        <w:spacing w:after="0"/>
        <w:ind w:left="0"/>
        <w:jc w:val="both"/>
      </w:pPr>
      <w:r>
        <w:rPr>
          <w:rFonts w:ascii="Times New Roman"/>
          <w:b w:val="false"/>
          <w:i w:val="false"/>
          <w:color w:val="000000"/>
          <w:sz w:val="28"/>
        </w:rPr>
        <w:t>
      Жеке тұлғаның (бар болған жағдайда) Т.А.Ә. _________________________________________</w:t>
      </w:r>
    </w:p>
    <w:p>
      <w:pPr>
        <w:spacing w:after="0"/>
        <w:ind w:left="0"/>
        <w:jc w:val="both"/>
      </w:pPr>
      <w:r>
        <w:rPr>
          <w:rFonts w:ascii="Times New Roman"/>
          <w:b w:val="false"/>
          <w:i w:val="false"/>
          <w:color w:val="000000"/>
          <w:sz w:val="28"/>
        </w:rPr>
        <w:t>
      ЖСН, салықтық тіркеу нөмірінің аналогы немесе елді мекен коды (шетелдік заңды тұлғалар</w:t>
      </w:r>
    </w:p>
    <w:p>
      <w:pPr>
        <w:spacing w:after="0"/>
        <w:ind w:left="0"/>
        <w:jc w:val="both"/>
      </w:pPr>
      <w:r>
        <w:rPr>
          <w:rFonts w:ascii="Times New Roman"/>
          <w:b w:val="false"/>
          <w:i w:val="false"/>
          <w:color w:val="000000"/>
          <w:sz w:val="28"/>
        </w:rPr>
        <w:t>
      үшін) __________________________________________________________________________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Салым сомасы (мың теңге) _________</w:t>
      </w:r>
    </w:p>
    <w:p>
      <w:pPr>
        <w:spacing w:after="0"/>
        <w:ind w:left="0"/>
        <w:jc w:val="both"/>
      </w:pPr>
      <w:r>
        <w:rPr>
          <w:rFonts w:ascii="Times New Roman"/>
          <w:b w:val="false"/>
          <w:i w:val="false"/>
          <w:color w:val="000000"/>
          <w:sz w:val="28"/>
        </w:rPr>
        <w:t>
      Егер құрылтайшылар саны біреуден асатын жағдайда олар туралы мәліметтер: Т.А.Ә., ЖСН</w:t>
      </w:r>
    </w:p>
    <w:p>
      <w:pPr>
        <w:spacing w:after="0"/>
        <w:ind w:left="0"/>
        <w:jc w:val="both"/>
      </w:pPr>
      <w:r>
        <w:rPr>
          <w:rFonts w:ascii="Times New Roman"/>
          <w:b w:val="false"/>
          <w:i w:val="false"/>
          <w:color w:val="000000"/>
          <w:sz w:val="28"/>
        </w:rPr>
        <w:t>
      салықтық тіркеу нөмірінің аналогы немесе елді мекен коды (жеке тұлға үшін), атауы, БСН</w:t>
      </w:r>
    </w:p>
    <w:p>
      <w:pPr>
        <w:spacing w:after="0"/>
        <w:ind w:left="0"/>
        <w:jc w:val="both"/>
      </w:pPr>
      <w:r>
        <w:rPr>
          <w:rFonts w:ascii="Times New Roman"/>
          <w:b w:val="false"/>
          <w:i w:val="false"/>
          <w:color w:val="000000"/>
          <w:sz w:val="28"/>
        </w:rPr>
        <w:t>
      салықтық тіркеу нөмірінің аналогы немесе елді мекен коды (заңды тұлға үшін) сондай-ақ</w:t>
      </w:r>
    </w:p>
    <w:p>
      <w:pPr>
        <w:spacing w:after="0"/>
        <w:ind w:left="0"/>
        <w:jc w:val="both"/>
      </w:pPr>
      <w:r>
        <w:rPr>
          <w:rFonts w:ascii="Times New Roman"/>
          <w:b w:val="false"/>
          <w:i w:val="false"/>
          <w:color w:val="000000"/>
          <w:sz w:val="28"/>
        </w:rPr>
        <w:t>
      олардың жарғылық капиталдағы пайыз түріндегі және ақшалай үлестің жеке парақта өтінішке</w:t>
      </w:r>
    </w:p>
    <w:p>
      <w:pPr>
        <w:spacing w:after="0"/>
        <w:ind w:left="0"/>
        <w:jc w:val="both"/>
      </w:pPr>
      <w:r>
        <w:rPr>
          <w:rFonts w:ascii="Times New Roman"/>
          <w:b w:val="false"/>
          <w:i w:val="false"/>
          <w:color w:val="000000"/>
          <w:sz w:val="28"/>
        </w:rPr>
        <w:t>
      қоса тіркеледі.</w:t>
      </w:r>
    </w:p>
    <w:p>
      <w:pPr>
        <w:spacing w:after="0"/>
        <w:ind w:left="0"/>
        <w:jc w:val="both"/>
      </w:pPr>
      <w:r>
        <w:rPr>
          <w:rFonts w:ascii="Times New Roman"/>
          <w:b w:val="false"/>
          <w:i w:val="false"/>
          <w:color w:val="000000"/>
          <w:sz w:val="28"/>
        </w:rPr>
        <w:t>
      7. Экономикалық қызмет негізгі түрінің кодын көрсетіңіз: 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Жарғылық капиталдың мөлшері __________________________________________________</w:t>
      </w:r>
    </w:p>
    <w:p>
      <w:pPr>
        <w:spacing w:after="0"/>
        <w:ind w:left="0"/>
        <w:jc w:val="both"/>
      </w:pPr>
      <w:r>
        <w:rPr>
          <w:rFonts w:ascii="Times New Roman"/>
          <w:b w:val="false"/>
          <w:i w:val="false"/>
          <w:color w:val="000000"/>
          <w:sz w:val="28"/>
        </w:rPr>
        <w:t xml:space="preserve">
      10. Филиал (өкілдік) құрушы заңды тұлға туралы мәліметтер </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БСН, (жоқ болған жағдайда салықтық тіркеу нөмірінің аналогы немесе елді мекен коды</w:t>
      </w:r>
    </w:p>
    <w:p>
      <w:pPr>
        <w:spacing w:after="0"/>
        <w:ind w:left="0"/>
        <w:jc w:val="both"/>
      </w:pPr>
      <w:r>
        <w:rPr>
          <w:rFonts w:ascii="Times New Roman"/>
          <w:b w:val="false"/>
          <w:i w:val="false"/>
          <w:color w:val="000000"/>
          <w:sz w:val="28"/>
        </w:rPr>
        <w:t>
      көрсетіледі)______</w:t>
      </w:r>
    </w:p>
    <w:p>
      <w:pPr>
        <w:spacing w:after="0"/>
        <w:ind w:left="0"/>
        <w:jc w:val="both"/>
      </w:pPr>
      <w:r>
        <w:rPr>
          <w:rFonts w:ascii="Times New Roman"/>
          <w:b w:val="false"/>
          <w:i w:val="false"/>
          <w:color w:val="000000"/>
          <w:sz w:val="28"/>
        </w:rPr>
        <w:t>
      11. Жұмыспен қамтылатын адамдардың күтілетін (шамамен) саны ___</w:t>
      </w:r>
    </w:p>
    <w:p>
      <w:pPr>
        <w:spacing w:after="0"/>
        <w:ind w:left="0"/>
        <w:jc w:val="both"/>
      </w:pPr>
      <w:r>
        <w:rPr>
          <w:rFonts w:ascii="Times New Roman"/>
          <w:b w:val="false"/>
          <w:i w:val="false"/>
          <w:color w:val="000000"/>
          <w:sz w:val="28"/>
        </w:rPr>
        <w:t>
      12. Жеке кәсіпкерлік субъектісі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орта кәсіпкерлік субъектісі ______________________________________________________</w:t>
      </w:r>
    </w:p>
    <w:p>
      <w:pPr>
        <w:spacing w:after="0"/>
        <w:ind w:left="0"/>
        <w:jc w:val="both"/>
      </w:pPr>
      <w:r>
        <w:rPr>
          <w:rFonts w:ascii="Times New Roman"/>
          <w:b w:val="false"/>
          <w:i w:val="false"/>
          <w:color w:val="000000"/>
          <w:sz w:val="28"/>
        </w:rPr>
        <w:t>
      2) ірі кәсіпкерлік субъектісі ________________________________________________________</w:t>
      </w:r>
    </w:p>
    <w:p>
      <w:pPr>
        <w:spacing w:after="0"/>
        <w:ind w:left="0"/>
        <w:jc w:val="both"/>
      </w:pPr>
      <w:r>
        <w:rPr>
          <w:rFonts w:ascii="Times New Roman"/>
          <w:b w:val="false"/>
          <w:i w:val="false"/>
          <w:color w:val="000000"/>
          <w:sz w:val="28"/>
        </w:rPr>
        <w:t>
      13. Заңды тұлғаның құрылуына қайта ұйымдастыру негіз болды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қайта құру ________________ 2) қосылу ___________________________________________</w:t>
      </w:r>
    </w:p>
    <w:p>
      <w:pPr>
        <w:spacing w:after="0"/>
        <w:ind w:left="0"/>
        <w:jc w:val="both"/>
      </w:pPr>
      <w:r>
        <w:rPr>
          <w:rFonts w:ascii="Times New Roman"/>
          <w:b w:val="false"/>
          <w:i w:val="false"/>
          <w:color w:val="000000"/>
          <w:sz w:val="28"/>
        </w:rPr>
        <w:t>
      3) бөлініп шығу ______________ 4) бөліну ___________________________________________</w:t>
      </w:r>
    </w:p>
    <w:p>
      <w:pPr>
        <w:spacing w:after="0"/>
        <w:ind w:left="0"/>
        <w:jc w:val="both"/>
      </w:pPr>
      <w:r>
        <w:rPr>
          <w:rFonts w:ascii="Times New Roman"/>
          <w:b w:val="false"/>
          <w:i w:val="false"/>
          <w:color w:val="000000"/>
          <w:sz w:val="28"/>
        </w:rPr>
        <w:t>
      Өтінішке: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қоса беріледі.</w:t>
      </w:r>
    </w:p>
    <w:p>
      <w:pPr>
        <w:spacing w:after="0"/>
        <w:ind w:left="0"/>
        <w:jc w:val="both"/>
      </w:pPr>
      <w:r>
        <w:rPr>
          <w:rFonts w:ascii="Times New Roman"/>
          <w:b w:val="false"/>
          <w:i w:val="false"/>
          <w:color w:val="000000"/>
          <w:sz w:val="28"/>
        </w:rPr>
        <w:t>
      Өтініш берушінің қолы және Т. А. 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bl>
    <w:bookmarkStart w:name="z86" w:id="32"/>
    <w:p>
      <w:pPr>
        <w:spacing w:after="0"/>
        <w:ind w:left="0"/>
        <w:jc w:val="left"/>
      </w:pPr>
      <w:r>
        <w:rPr>
          <w:rFonts w:ascii="Times New Roman"/>
          <w:b/>
          <w:i w:val="false"/>
          <w:color w:val="000000"/>
        </w:rPr>
        <w:t xml:space="preserve"> Қызметін үлгілік жарғы негізінде жүзеге асыратын шаруашылық серіктестіктерді мемлекеттік тіркеу туралы өтініш</w:t>
      </w:r>
    </w:p>
    <w:bookmarkEnd w:id="32"/>
    <w:p>
      <w:pPr>
        <w:spacing w:after="0"/>
        <w:ind w:left="0"/>
        <w:jc w:val="both"/>
      </w:pPr>
      <w:r>
        <w:rPr>
          <w:rFonts w:ascii="Times New Roman"/>
          <w:b w:val="false"/>
          <w:i w:val="false"/>
          <w:color w:val="000000"/>
          <w:sz w:val="28"/>
        </w:rPr>
        <w:t>
      1. Заңды тұлғаның атауы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Ұйымдық-құқықтық нысаны (тиісті ұяшықта х түрінде көрсетіңіз):</w:t>
      </w:r>
    </w:p>
    <w:p>
      <w:pPr>
        <w:spacing w:after="0"/>
        <w:ind w:left="0"/>
        <w:jc w:val="both"/>
      </w:pPr>
      <w:r>
        <w:rPr>
          <w:rFonts w:ascii="Times New Roman"/>
          <w:b w:val="false"/>
          <w:i w:val="false"/>
          <w:color w:val="000000"/>
          <w:sz w:val="28"/>
        </w:rPr>
        <w:t>
      1) толық серіктестік ________________ 3) жауапкершілігі шектеулі серіктестік _____________</w:t>
      </w:r>
    </w:p>
    <w:p>
      <w:pPr>
        <w:spacing w:after="0"/>
        <w:ind w:left="0"/>
        <w:jc w:val="both"/>
      </w:pPr>
      <w:r>
        <w:rPr>
          <w:rFonts w:ascii="Times New Roman"/>
          <w:b w:val="false"/>
          <w:i w:val="false"/>
          <w:color w:val="000000"/>
          <w:sz w:val="28"/>
        </w:rPr>
        <w:t>
      2) сенім серіктестігі _______________ 4) қосымша жауапкершілігі бар серіктестік __________</w:t>
      </w:r>
    </w:p>
    <w:p>
      <w:pPr>
        <w:spacing w:after="0"/>
        <w:ind w:left="0"/>
        <w:jc w:val="both"/>
      </w:pPr>
      <w:r>
        <w:rPr>
          <w:rFonts w:ascii="Times New Roman"/>
          <w:b w:val="false"/>
          <w:i w:val="false"/>
          <w:color w:val="000000"/>
          <w:sz w:val="28"/>
        </w:rPr>
        <w:t>
      3.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_______________________________________________</w:t>
      </w:r>
    </w:p>
    <w:p>
      <w:pPr>
        <w:spacing w:after="0"/>
        <w:ind w:left="0"/>
        <w:jc w:val="both"/>
      </w:pPr>
      <w:r>
        <w:rPr>
          <w:rFonts w:ascii="Times New Roman"/>
          <w:b w:val="false"/>
          <w:i w:val="false"/>
          <w:color w:val="000000"/>
          <w:sz w:val="28"/>
        </w:rPr>
        <w:t>
      4.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_______________________________________________</w:t>
      </w:r>
    </w:p>
    <w:p>
      <w:pPr>
        <w:spacing w:after="0"/>
        <w:ind w:left="0"/>
        <w:jc w:val="both"/>
      </w:pPr>
      <w:r>
        <w:rPr>
          <w:rFonts w:ascii="Times New Roman"/>
          <w:b w:val="false"/>
          <w:i w:val="false"/>
          <w:color w:val="000000"/>
          <w:sz w:val="28"/>
        </w:rPr>
        <w:t>
      5. Заңды тұлғаның орналасқан жері</w:t>
      </w:r>
    </w:p>
    <w:p>
      <w:pPr>
        <w:spacing w:after="0"/>
        <w:ind w:left="0"/>
        <w:jc w:val="both"/>
      </w:pPr>
      <w:r>
        <w:rPr>
          <w:rFonts w:ascii="Times New Roman"/>
          <w:b w:val="false"/>
          <w:i w:val="false"/>
          <w:color w:val="000000"/>
          <w:sz w:val="28"/>
        </w:rPr>
        <w:t>
      Мекенжайдың тіркеу коды: ______________ Пошталық индексі: ____________ Облыс: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Қала, аудан: _______________________________________</w:t>
      </w:r>
    </w:p>
    <w:p>
      <w:pPr>
        <w:spacing w:after="0"/>
        <w:ind w:left="0"/>
        <w:jc w:val="both"/>
      </w:pPr>
      <w:r>
        <w:rPr>
          <w:rFonts w:ascii="Times New Roman"/>
          <w:b w:val="false"/>
          <w:i w:val="false"/>
          <w:color w:val="000000"/>
          <w:sz w:val="28"/>
        </w:rPr>
        <w:t>
      Елді мекен, қаладағы аудан: ________________________________________________________</w:t>
      </w:r>
    </w:p>
    <w:p>
      <w:pPr>
        <w:spacing w:after="0"/>
        <w:ind w:left="0"/>
        <w:jc w:val="both"/>
      </w:pPr>
      <w:r>
        <w:rPr>
          <w:rFonts w:ascii="Times New Roman"/>
          <w:b w:val="false"/>
          <w:i w:val="false"/>
          <w:color w:val="000000"/>
          <w:sz w:val="28"/>
        </w:rPr>
        <w:t>
      Ауыл, кент: 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w:t>
      </w:r>
    </w:p>
    <w:p>
      <w:pPr>
        <w:spacing w:after="0"/>
        <w:ind w:left="0"/>
        <w:jc w:val="both"/>
      </w:pPr>
      <w:r>
        <w:rPr>
          <w:rFonts w:ascii="Times New Roman"/>
          <w:b w:val="false"/>
          <w:i w:val="false"/>
          <w:color w:val="000000"/>
          <w:sz w:val="28"/>
        </w:rPr>
        <w:t>
      Үйдің нөмірі: ______ орынжай: __________________________________</w:t>
      </w:r>
    </w:p>
    <w:p>
      <w:pPr>
        <w:spacing w:after="0"/>
        <w:ind w:left="0"/>
        <w:jc w:val="both"/>
      </w:pPr>
      <w:r>
        <w:rPr>
          <w:rFonts w:ascii="Times New Roman"/>
          <w:b w:val="false"/>
          <w:i w:val="false"/>
          <w:color w:val="000000"/>
          <w:sz w:val="28"/>
        </w:rPr>
        <w:t>
      Телефон нөмірі: __________________________ Электрондық пошта: _____________________</w:t>
      </w:r>
    </w:p>
    <w:p>
      <w:pPr>
        <w:spacing w:after="0"/>
        <w:ind w:left="0"/>
        <w:jc w:val="both"/>
      </w:pPr>
      <w:r>
        <w:rPr>
          <w:rFonts w:ascii="Times New Roman"/>
          <w:b w:val="false"/>
          <w:i w:val="false"/>
          <w:color w:val="000000"/>
          <w:sz w:val="28"/>
        </w:rPr>
        <w:t>
      6. Басшының Т.А.Ә. (бар болған жағдайда)____________________________________________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Экономикалық қызметтің негізгі түрінің кодын көрсетіңіз: 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Жарғылық капиталдың мөлшері __________________________________________________</w:t>
      </w:r>
    </w:p>
    <w:p>
      <w:pPr>
        <w:spacing w:after="0"/>
        <w:ind w:left="0"/>
        <w:jc w:val="both"/>
      </w:pPr>
      <w:r>
        <w:rPr>
          <w:rFonts w:ascii="Times New Roman"/>
          <w:b w:val="false"/>
          <w:i w:val="false"/>
          <w:color w:val="000000"/>
          <w:sz w:val="28"/>
        </w:rPr>
        <w:t>
      10. Құрылтайшылардың құрамы және саны (тиісті ұяшықта х түрінде</w:t>
      </w:r>
    </w:p>
    <w:p>
      <w:pPr>
        <w:spacing w:after="0"/>
        <w:ind w:left="0"/>
        <w:jc w:val="both"/>
      </w:pPr>
      <w:r>
        <w:rPr>
          <w:rFonts w:ascii="Times New Roman"/>
          <w:b w:val="false"/>
          <w:i w:val="false"/>
          <w:color w:val="000000"/>
          <w:sz w:val="28"/>
        </w:rPr>
        <w:t>
      көрсетіңіз, мөлшері сан түрінде):</w:t>
      </w:r>
    </w:p>
    <w:p>
      <w:pPr>
        <w:spacing w:after="0"/>
        <w:ind w:left="0"/>
        <w:jc w:val="both"/>
      </w:pPr>
      <w:r>
        <w:rPr>
          <w:rFonts w:ascii="Times New Roman"/>
          <w:b w:val="false"/>
          <w:i w:val="false"/>
          <w:color w:val="000000"/>
          <w:sz w:val="28"/>
        </w:rPr>
        <w:t>
      1) заңды тұлға ________________ 2) жеке тұлға 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(БСН көрсете отырып)</w:t>
      </w:r>
    </w:p>
    <w:p>
      <w:pPr>
        <w:spacing w:after="0"/>
        <w:ind w:left="0"/>
        <w:jc w:val="both"/>
      </w:pPr>
      <w:r>
        <w:rPr>
          <w:rFonts w:ascii="Times New Roman"/>
          <w:b w:val="false"/>
          <w:i w:val="false"/>
          <w:color w:val="000000"/>
          <w:sz w:val="28"/>
        </w:rPr>
        <w:t>
      Жарғылық капиталдағы үлесі % ________________ Үлес сомасы (мың теңге)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Т.А.Ә. 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 ___________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w:t>
      </w:r>
    </w:p>
    <w:p>
      <w:pPr>
        <w:spacing w:after="0"/>
        <w:ind w:left="0"/>
        <w:jc w:val="both"/>
      </w:pPr>
      <w:r>
        <w:rPr>
          <w:rFonts w:ascii="Times New Roman"/>
          <w:b w:val="false"/>
          <w:i w:val="false"/>
          <w:color w:val="000000"/>
          <w:sz w:val="28"/>
        </w:rPr>
        <w:t>
      парақта (жеке тұлға) Т.А.Ә. ЖСН және азаматтың жеке куәлігінің мәліметтерін көрсете</w:t>
      </w:r>
    </w:p>
    <w:p>
      <w:pPr>
        <w:spacing w:after="0"/>
        <w:ind w:left="0"/>
        <w:jc w:val="both"/>
      </w:pPr>
      <w:r>
        <w:rPr>
          <w:rFonts w:ascii="Times New Roman"/>
          <w:b w:val="false"/>
          <w:i w:val="false"/>
          <w:color w:val="000000"/>
          <w:sz w:val="28"/>
        </w:rPr>
        <w:t>
      отырып, салық тіркеліміндегі аналог нөмірін немесе ел кодын, (жеке тұлға үшін) БСН көрсете</w:t>
      </w:r>
    </w:p>
    <w:p>
      <w:pPr>
        <w:spacing w:after="0"/>
        <w:ind w:left="0"/>
        <w:jc w:val="both"/>
      </w:pPr>
      <w:r>
        <w:rPr>
          <w:rFonts w:ascii="Times New Roman"/>
          <w:b w:val="false"/>
          <w:i w:val="false"/>
          <w:color w:val="000000"/>
          <w:sz w:val="28"/>
        </w:rPr>
        <w:t>
      отырып атауын, салық тіркеліміндегі аналог нөмірін немесе ел кодын (заңды тұлға үшін),</w:t>
      </w:r>
    </w:p>
    <w:p>
      <w:pPr>
        <w:spacing w:after="0"/>
        <w:ind w:left="0"/>
        <w:jc w:val="both"/>
      </w:pPr>
      <w:r>
        <w:rPr>
          <w:rFonts w:ascii="Times New Roman"/>
          <w:b w:val="false"/>
          <w:i w:val="false"/>
          <w:color w:val="000000"/>
          <w:sz w:val="28"/>
        </w:rPr>
        <w:t>
      сондай-ақ олардың жарғылық капиталдағы пайыз түріндегіжәне ақшалай үлесін көрсете</w:t>
      </w:r>
    </w:p>
    <w:p>
      <w:pPr>
        <w:spacing w:after="0"/>
        <w:ind w:left="0"/>
        <w:jc w:val="both"/>
      </w:pPr>
      <w:r>
        <w:rPr>
          <w:rFonts w:ascii="Times New Roman"/>
          <w:b w:val="false"/>
          <w:i w:val="false"/>
          <w:color w:val="000000"/>
          <w:sz w:val="28"/>
        </w:rPr>
        <w:t>
      отырып ұсынады.</w:t>
      </w:r>
    </w:p>
    <w:p>
      <w:pPr>
        <w:spacing w:after="0"/>
        <w:ind w:left="0"/>
        <w:jc w:val="both"/>
      </w:pPr>
      <w:r>
        <w:rPr>
          <w:rFonts w:ascii="Times New Roman"/>
          <w:b w:val="false"/>
          <w:i w:val="false"/>
          <w:color w:val="000000"/>
          <w:sz w:val="28"/>
        </w:rPr>
        <w:t>
      11. Байқау кеңесі құрылған жағдайда айрықша құзыреті: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Тексеру комиссиясының мерзімін көрсетіңіз (жеке ревизор):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Жұмыспен қамтылатын адамдардың күтілетін (шамамен) 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_____________________________________________________</w:t>
      </w:r>
    </w:p>
    <w:p>
      <w:pPr>
        <w:spacing w:after="0"/>
        <w:ind w:left="0"/>
        <w:jc w:val="both"/>
      </w:pPr>
      <w:r>
        <w:rPr>
          <w:rFonts w:ascii="Times New Roman"/>
          <w:b w:val="false"/>
          <w:i w:val="false"/>
          <w:color w:val="000000"/>
          <w:sz w:val="28"/>
        </w:rPr>
        <w:t>
      2) орта кәсіпкерлік субъектісі ______________________________________________________</w:t>
      </w:r>
    </w:p>
    <w:p>
      <w:pPr>
        <w:spacing w:after="0"/>
        <w:ind w:left="0"/>
        <w:jc w:val="both"/>
      </w:pPr>
      <w:r>
        <w:rPr>
          <w:rFonts w:ascii="Times New Roman"/>
          <w:b w:val="false"/>
          <w:i w:val="false"/>
          <w:color w:val="000000"/>
          <w:sz w:val="28"/>
        </w:rPr>
        <w:t>
      3) ірі кәсіпкерлік субъектісі ________________________________________________________</w:t>
      </w:r>
    </w:p>
    <w:p>
      <w:pPr>
        <w:spacing w:after="0"/>
        <w:ind w:left="0"/>
        <w:jc w:val="both"/>
      </w:pPr>
      <w:r>
        <w:rPr>
          <w:rFonts w:ascii="Times New Roman"/>
          <w:b w:val="false"/>
          <w:i w:val="false"/>
          <w:color w:val="000000"/>
          <w:sz w:val="28"/>
        </w:rPr>
        <w:t>
      15. Заңды тұлғаның құрылуына қайта ұйымдастыру негіз болды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қайта құру ____________________________________________________________________</w:t>
      </w:r>
    </w:p>
    <w:p>
      <w:pPr>
        <w:spacing w:after="0"/>
        <w:ind w:left="0"/>
        <w:jc w:val="both"/>
      </w:pPr>
      <w:r>
        <w:rPr>
          <w:rFonts w:ascii="Times New Roman"/>
          <w:b w:val="false"/>
          <w:i w:val="false"/>
          <w:color w:val="000000"/>
          <w:sz w:val="28"/>
        </w:rPr>
        <w:t>
      2) қосылу _______________________________________________________________________</w:t>
      </w:r>
    </w:p>
    <w:p>
      <w:pPr>
        <w:spacing w:after="0"/>
        <w:ind w:left="0"/>
        <w:jc w:val="both"/>
      </w:pPr>
      <w:r>
        <w:rPr>
          <w:rFonts w:ascii="Times New Roman"/>
          <w:b w:val="false"/>
          <w:i w:val="false"/>
          <w:color w:val="000000"/>
          <w:sz w:val="28"/>
        </w:rPr>
        <w:t>
      3) бөлініп шығу __________________________________________________________________</w:t>
      </w:r>
    </w:p>
    <w:p>
      <w:pPr>
        <w:spacing w:after="0"/>
        <w:ind w:left="0"/>
        <w:jc w:val="both"/>
      </w:pPr>
      <w:r>
        <w:rPr>
          <w:rFonts w:ascii="Times New Roman"/>
          <w:b w:val="false"/>
          <w:i w:val="false"/>
          <w:color w:val="000000"/>
          <w:sz w:val="28"/>
        </w:rPr>
        <w:t>
      4) бөліну ________________________________________________________________________</w:t>
      </w:r>
    </w:p>
    <w:p>
      <w:pPr>
        <w:spacing w:after="0"/>
        <w:ind w:left="0"/>
        <w:jc w:val="both"/>
      </w:pPr>
      <w:r>
        <w:rPr>
          <w:rFonts w:ascii="Times New Roman"/>
          <w:b w:val="false"/>
          <w:i w:val="false"/>
          <w:color w:val="000000"/>
          <w:sz w:val="28"/>
        </w:rPr>
        <w:t>
      16. Қайта ұйымдастыруға қатысатын заңды тұлғалардың 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18. Қосылған жағдайда келесі мәліметтерді көрсету керек:</w:t>
      </w:r>
    </w:p>
    <w:p>
      <w:pPr>
        <w:spacing w:after="0"/>
        <w:ind w:left="0"/>
        <w:jc w:val="both"/>
      </w:pPr>
      <w:r>
        <w:rPr>
          <w:rFonts w:ascii="Times New Roman"/>
          <w:b w:val="false"/>
          <w:i w:val="false"/>
          <w:color w:val="000000"/>
          <w:sz w:val="28"/>
        </w:rPr>
        <w:t>
      Қосылуға қатысатын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19. Бөлініп шығу жағдайында келесі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 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Ақпараттық жүйедегі заңмен қорғалатын құпияны қамтитын мәліметтерді пайдалануға</w:t>
      </w:r>
    </w:p>
    <w:p>
      <w:pPr>
        <w:spacing w:after="0"/>
        <w:ind w:left="0"/>
        <w:jc w:val="both"/>
      </w:pPr>
      <w:r>
        <w:rPr>
          <w:rFonts w:ascii="Times New Roman"/>
          <w:b w:val="false"/>
          <w:i w:val="false"/>
          <w:color w:val="000000"/>
          <w:sz w:val="28"/>
        </w:rPr>
        <w:t>
      келісемін 20 жылғы "___"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Өтінішке: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қоса беріледі.</w:t>
      </w:r>
    </w:p>
    <w:p>
      <w:pPr>
        <w:spacing w:after="0"/>
        <w:ind w:left="0"/>
        <w:jc w:val="both"/>
      </w:pPr>
      <w:r>
        <w:rPr>
          <w:rFonts w:ascii="Times New Roman"/>
          <w:b w:val="false"/>
          <w:i w:val="false"/>
          <w:color w:val="000000"/>
          <w:sz w:val="28"/>
        </w:rPr>
        <w:t xml:space="preserve">
      Құрылтайшылардың қолдары және Т.А.Ә. (бар болған жағдайда) (қатысушылардың </w:t>
      </w:r>
    </w:p>
    <w:p>
      <w:pPr>
        <w:spacing w:after="0"/>
        <w:ind w:left="0"/>
        <w:jc w:val="both"/>
      </w:pPr>
      <w:r>
        <w:rPr>
          <w:rFonts w:ascii="Times New Roman"/>
          <w:b w:val="false"/>
          <w:i w:val="false"/>
          <w:color w:val="000000"/>
          <w:sz w:val="28"/>
        </w:rPr>
        <w:t xml:space="preserve">
      тізілімі бағалы қағаздар рыногының кәсіби қатысушысымен жүргізілетін жағдайда- жалпы </w:t>
      </w:r>
    </w:p>
    <w:p>
      <w:pPr>
        <w:spacing w:after="0"/>
        <w:ind w:left="0"/>
        <w:jc w:val="both"/>
      </w:pPr>
      <w:r>
        <w:rPr>
          <w:rFonts w:ascii="Times New Roman"/>
          <w:b w:val="false"/>
          <w:i w:val="false"/>
          <w:color w:val="000000"/>
          <w:sz w:val="28"/>
        </w:rPr>
        <w:t xml:space="preserve">
      жиналыстың құрылтайшыларының хаттамасымен өкілетті тұлғаның қолы (қатысушының </w:t>
      </w:r>
    </w:p>
    <w:p>
      <w:pPr>
        <w:spacing w:after="0"/>
        <w:ind w:left="0"/>
        <w:jc w:val="both"/>
      </w:pPr>
      <w:r>
        <w:rPr>
          <w:rFonts w:ascii="Times New Roman"/>
          <w:b w:val="false"/>
          <w:i w:val="false"/>
          <w:color w:val="000000"/>
          <w:sz w:val="28"/>
        </w:rPr>
        <w:t>
      шешімімен).</w:t>
      </w:r>
    </w:p>
    <w:p>
      <w:pPr>
        <w:spacing w:after="0"/>
        <w:ind w:left="0"/>
        <w:jc w:val="both"/>
      </w:pPr>
      <w:r>
        <w:rPr>
          <w:rFonts w:ascii="Times New Roman"/>
          <w:b w:val="false"/>
          <w:i w:val="false"/>
          <w:color w:val="000000"/>
          <w:sz w:val="28"/>
        </w:rPr>
        <w:t xml:space="preserve">
      Шағын және орта кәсіпкерлік субъектілері болып табылатын шаруашылық </w:t>
      </w:r>
    </w:p>
    <w:p>
      <w:pPr>
        <w:spacing w:after="0"/>
        <w:ind w:left="0"/>
        <w:jc w:val="both"/>
      </w:pPr>
      <w:r>
        <w:rPr>
          <w:rFonts w:ascii="Times New Roman"/>
          <w:b w:val="false"/>
          <w:i w:val="false"/>
          <w:color w:val="000000"/>
          <w:sz w:val="28"/>
        </w:rPr>
        <w:t>
      серіктестіктерін қоспағанда, қол(дар) қою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33"/>
    <w:p>
      <w:pPr>
        <w:spacing w:after="0"/>
        <w:ind w:left="0"/>
        <w:jc w:val="left"/>
      </w:pPr>
      <w:r>
        <w:rPr>
          <w:rFonts w:ascii="Times New Roman"/>
          <w:b/>
          <w:i w:val="false"/>
          <w:color w:val="000000"/>
        </w:rPr>
        <w:t xml:space="preserve"> Қызметін үлгілік жарғы негізінде жүзеге асыратын акционерлік қоғамды мемлекеттік тіркеу туралы өтініш</w:t>
      </w:r>
    </w:p>
    <w:bookmarkEnd w:id="33"/>
    <w:p>
      <w:pPr>
        <w:spacing w:after="0"/>
        <w:ind w:left="0"/>
        <w:jc w:val="both"/>
      </w:pPr>
      <w:r>
        <w:rPr>
          <w:rFonts w:ascii="Times New Roman"/>
          <w:b w:val="false"/>
          <w:i w:val="false"/>
          <w:color w:val="000000"/>
          <w:sz w:val="28"/>
        </w:rPr>
        <w:t>
      1. Тіркелетін акционерлік қоғамның атауы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 2) жоқ __________________________________________________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___________________ 2) жоқ __________________________________________________</w:t>
      </w:r>
    </w:p>
    <w:p>
      <w:pPr>
        <w:spacing w:after="0"/>
        <w:ind w:left="0"/>
        <w:jc w:val="both"/>
      </w:pPr>
      <w:r>
        <w:rPr>
          <w:rFonts w:ascii="Times New Roman"/>
          <w:b w:val="false"/>
          <w:i w:val="false"/>
          <w:color w:val="000000"/>
          <w:sz w:val="28"/>
        </w:rPr>
        <w:t>
      4. Акционерлік қоғамның орналасқан жері</w:t>
      </w:r>
    </w:p>
    <w:p>
      <w:pPr>
        <w:spacing w:after="0"/>
        <w:ind w:left="0"/>
        <w:jc w:val="both"/>
      </w:pPr>
      <w:r>
        <w:rPr>
          <w:rFonts w:ascii="Times New Roman"/>
          <w:b w:val="false"/>
          <w:i w:val="false"/>
          <w:color w:val="000000"/>
          <w:sz w:val="28"/>
        </w:rPr>
        <w:t>
      Мекенжайдың тіркеу коды: ______________ Пошталық индексі: ____________ Облыс: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Қала, аудан: _____________________________________________________________________</w:t>
      </w:r>
    </w:p>
    <w:p>
      <w:pPr>
        <w:spacing w:after="0"/>
        <w:ind w:left="0"/>
        <w:jc w:val="both"/>
      </w:pPr>
      <w:r>
        <w:rPr>
          <w:rFonts w:ascii="Times New Roman"/>
          <w:b w:val="false"/>
          <w:i w:val="false"/>
          <w:color w:val="000000"/>
          <w:sz w:val="28"/>
        </w:rPr>
        <w:t>
      Елді мекен, қаладағы аудан: ________________________________________________________</w:t>
      </w:r>
    </w:p>
    <w:p>
      <w:pPr>
        <w:spacing w:after="0"/>
        <w:ind w:left="0"/>
        <w:jc w:val="both"/>
      </w:pPr>
      <w:r>
        <w:rPr>
          <w:rFonts w:ascii="Times New Roman"/>
          <w:b w:val="false"/>
          <w:i w:val="false"/>
          <w:color w:val="000000"/>
          <w:sz w:val="28"/>
        </w:rPr>
        <w:t>
      Ауыл, кент: _____________________________________________________________________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w:t>
      </w:r>
    </w:p>
    <w:p>
      <w:pPr>
        <w:spacing w:after="0"/>
        <w:ind w:left="0"/>
        <w:jc w:val="both"/>
      </w:pPr>
      <w:r>
        <w:rPr>
          <w:rFonts w:ascii="Times New Roman"/>
          <w:b w:val="false"/>
          <w:i w:val="false"/>
          <w:color w:val="000000"/>
          <w:sz w:val="28"/>
        </w:rPr>
        <w:t>
      Үйдің нөмірі: ______ орынжай: __________________________________</w:t>
      </w:r>
    </w:p>
    <w:p>
      <w:pPr>
        <w:spacing w:after="0"/>
        <w:ind w:left="0"/>
        <w:jc w:val="both"/>
      </w:pPr>
      <w:r>
        <w:rPr>
          <w:rFonts w:ascii="Times New Roman"/>
          <w:b w:val="false"/>
          <w:i w:val="false"/>
          <w:color w:val="000000"/>
          <w:sz w:val="28"/>
        </w:rPr>
        <w:t>
      Телефон нөмірі: __________________________ Электрондық пошта: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5. Басшының Т.А.Ә.(бар болған жағдайда) 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w:t>
      </w:r>
    </w:p>
    <w:p>
      <w:pPr>
        <w:spacing w:after="0"/>
        <w:ind w:left="0"/>
        <w:jc w:val="both"/>
      </w:pPr>
      <w:r>
        <w:rPr>
          <w:rFonts w:ascii="Times New Roman"/>
          <w:b w:val="false"/>
          <w:i w:val="false"/>
          <w:color w:val="000000"/>
          <w:sz w:val="28"/>
        </w:rPr>
        <w:t>
      6. Экономикалық қызметінің негізгі түрінің кодын көрсетіңіз _________</w:t>
      </w:r>
    </w:p>
    <w:p>
      <w:pPr>
        <w:spacing w:after="0"/>
        <w:ind w:left="0"/>
        <w:jc w:val="both"/>
      </w:pPr>
      <w:r>
        <w:rPr>
          <w:rFonts w:ascii="Times New Roman"/>
          <w:b w:val="false"/>
          <w:i w:val="false"/>
          <w:color w:val="000000"/>
          <w:sz w:val="28"/>
        </w:rPr>
        <w:t>
      7. Жарғылық капиталдың мөлшері __________________________________________________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Құрылтайшылардың құрамы және саны (тиісті ұяшықта х түрінде көрсетіңіз, санын цифр</w:t>
      </w:r>
    </w:p>
    <w:p>
      <w:pPr>
        <w:spacing w:after="0"/>
        <w:ind w:left="0"/>
        <w:jc w:val="both"/>
      </w:pPr>
      <w:r>
        <w:rPr>
          <w:rFonts w:ascii="Times New Roman"/>
          <w:b w:val="false"/>
          <w:i w:val="false"/>
          <w:color w:val="000000"/>
          <w:sz w:val="28"/>
        </w:rPr>
        <w:t>
      түрінде):</w:t>
      </w:r>
    </w:p>
    <w:p>
      <w:pPr>
        <w:spacing w:after="0"/>
        <w:ind w:left="0"/>
        <w:jc w:val="both"/>
      </w:pPr>
      <w:r>
        <w:rPr>
          <w:rFonts w:ascii="Times New Roman"/>
          <w:b w:val="false"/>
          <w:i w:val="false"/>
          <w:color w:val="000000"/>
          <w:sz w:val="28"/>
        </w:rPr>
        <w:t>
      1) заңды тұлға _______________ 2) жеке тұлға ________________________________________</w:t>
      </w:r>
    </w:p>
    <w:p>
      <w:pPr>
        <w:spacing w:after="0"/>
        <w:ind w:left="0"/>
        <w:jc w:val="both"/>
      </w:pPr>
      <w:r>
        <w:rPr>
          <w:rFonts w:ascii="Times New Roman"/>
          <w:b w:val="false"/>
          <w:i w:val="false"/>
          <w:color w:val="000000"/>
          <w:sz w:val="28"/>
        </w:rPr>
        <w:t>
      10. Артықшылығы бар акциялар бойынша дивидендтің кепілдік берілген</w:t>
      </w:r>
    </w:p>
    <w:p>
      <w:pPr>
        <w:spacing w:after="0"/>
        <w:ind w:left="0"/>
        <w:jc w:val="both"/>
      </w:pPr>
      <w:r>
        <w:rPr>
          <w:rFonts w:ascii="Times New Roman"/>
          <w:b w:val="false"/>
          <w:i w:val="false"/>
          <w:color w:val="000000"/>
          <w:sz w:val="28"/>
        </w:rPr>
        <w:t>
      мөлшерін көрсетіңіз: ______________________________________________________________</w:t>
      </w:r>
    </w:p>
    <w:p>
      <w:pPr>
        <w:spacing w:after="0"/>
        <w:ind w:left="0"/>
        <w:jc w:val="both"/>
      </w:pPr>
      <w:r>
        <w:rPr>
          <w:rFonts w:ascii="Times New Roman"/>
          <w:b w:val="false"/>
          <w:i w:val="false"/>
          <w:color w:val="000000"/>
          <w:sz w:val="28"/>
        </w:rPr>
        <w:t>
      (бекітілген көрсеткіште немесе оның мәні қол жетімді және жүйелі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болған жағдайда қандай да болса көрсеткішке қатысты қайта есептелген)</w:t>
      </w:r>
    </w:p>
    <w:p>
      <w:pPr>
        <w:spacing w:after="0"/>
        <w:ind w:left="0"/>
        <w:jc w:val="both"/>
      </w:pPr>
      <w:r>
        <w:rPr>
          <w:rFonts w:ascii="Times New Roman"/>
          <w:b w:val="false"/>
          <w:i w:val="false"/>
          <w:color w:val="000000"/>
          <w:sz w:val="28"/>
        </w:rPr>
        <w:t>
      11. Артықшылығы бар акциялар бойынша дивидендтерді төлеу кезеңділігін</w:t>
      </w:r>
    </w:p>
    <w:p>
      <w:pPr>
        <w:spacing w:after="0"/>
        <w:ind w:left="0"/>
        <w:jc w:val="both"/>
      </w:pPr>
      <w:r>
        <w:rPr>
          <w:rFonts w:ascii="Times New Roman"/>
          <w:b w:val="false"/>
          <w:i w:val="false"/>
          <w:color w:val="000000"/>
          <w:sz w:val="28"/>
        </w:rPr>
        <w:t>
      көрсетіңіз: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Міндетті жариялауға жататын ақпаратты басып шығару үшін</w:t>
      </w:r>
    </w:p>
    <w:p>
      <w:pPr>
        <w:spacing w:after="0"/>
        <w:ind w:left="0"/>
        <w:jc w:val="both"/>
      </w:pPr>
      <w:r>
        <w:rPr>
          <w:rFonts w:ascii="Times New Roman"/>
          <w:b w:val="false"/>
          <w:i w:val="false"/>
          <w:color w:val="000000"/>
          <w:sz w:val="28"/>
        </w:rPr>
        <w:t>
      қолданатын бұқаралық ақпарат құралдарын көрсетіңіз: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Қоғамның директорлар кеңесі мүшелерінің саны ___________________________________</w:t>
      </w:r>
    </w:p>
    <w:p>
      <w:pPr>
        <w:spacing w:after="0"/>
        <w:ind w:left="0"/>
        <w:jc w:val="both"/>
      </w:pPr>
      <w:r>
        <w:rPr>
          <w:rFonts w:ascii="Times New Roman"/>
          <w:b w:val="false"/>
          <w:i w:val="false"/>
          <w:color w:val="000000"/>
          <w:sz w:val="28"/>
        </w:rPr>
        <w:t>
      (Үлгілік жарғының 37-тармағының талаптары қаржылық ұйымдарға қолданылады)</w:t>
      </w:r>
    </w:p>
    <w:p>
      <w:pPr>
        <w:spacing w:after="0"/>
        <w:ind w:left="0"/>
        <w:jc w:val="both"/>
      </w:pPr>
      <w:r>
        <w:rPr>
          <w:rFonts w:ascii="Times New Roman"/>
          <w:b w:val="false"/>
          <w:i w:val="false"/>
          <w:color w:val="000000"/>
          <w:sz w:val="28"/>
        </w:rPr>
        <w:t>
      14. Қоғамды басқару мүшелерінің саны ______________________________________________</w:t>
      </w:r>
    </w:p>
    <w:p>
      <w:pPr>
        <w:spacing w:after="0"/>
        <w:ind w:left="0"/>
        <w:jc w:val="both"/>
      </w:pPr>
      <w:r>
        <w:rPr>
          <w:rFonts w:ascii="Times New Roman"/>
          <w:b w:val="false"/>
          <w:i w:val="false"/>
          <w:color w:val="000000"/>
          <w:sz w:val="28"/>
        </w:rPr>
        <w:t>
      15. Жұмыспен қамтылатын адамдардың күтілетін саны (шамамен) _______________________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орта кәсіпкерлік субъектісі ____ 2) ірі кәсіпкерлік субъектісі ___</w:t>
      </w:r>
    </w:p>
    <w:p>
      <w:pPr>
        <w:spacing w:after="0"/>
        <w:ind w:left="0"/>
        <w:jc w:val="both"/>
      </w:pPr>
      <w:r>
        <w:rPr>
          <w:rFonts w:ascii="Times New Roman"/>
          <w:b w:val="false"/>
          <w:i w:val="false"/>
          <w:color w:val="000000"/>
          <w:sz w:val="28"/>
        </w:rPr>
        <w:t>
      17. Заңды тұлғаның құрылуына қайта ұйымдастыру негіз болды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қайта құру _______________ 2) қосылу _____________________________</w:t>
      </w:r>
    </w:p>
    <w:p>
      <w:pPr>
        <w:spacing w:after="0"/>
        <w:ind w:left="0"/>
        <w:jc w:val="both"/>
      </w:pPr>
      <w:r>
        <w:rPr>
          <w:rFonts w:ascii="Times New Roman"/>
          <w:b w:val="false"/>
          <w:i w:val="false"/>
          <w:color w:val="000000"/>
          <w:sz w:val="28"/>
        </w:rPr>
        <w:t>
      3) бөлініп шығу _____________ 4) бөліну _____________________________</w:t>
      </w:r>
    </w:p>
    <w:p>
      <w:pPr>
        <w:spacing w:after="0"/>
        <w:ind w:left="0"/>
        <w:jc w:val="both"/>
      </w:pPr>
      <w:r>
        <w:rPr>
          <w:rFonts w:ascii="Times New Roman"/>
          <w:b w:val="false"/>
          <w:i w:val="false"/>
          <w:color w:val="000000"/>
          <w:sz w:val="28"/>
        </w:rPr>
        <w:t>
      18. Қайта ұйымдастыруға қатысатын заңды тұлғалардың мөлшері _________</w:t>
      </w:r>
    </w:p>
    <w:p>
      <w:pPr>
        <w:spacing w:after="0"/>
        <w:ind w:left="0"/>
        <w:jc w:val="both"/>
      </w:pPr>
      <w:r>
        <w:rPr>
          <w:rFonts w:ascii="Times New Roman"/>
          <w:b w:val="false"/>
          <w:i w:val="false"/>
          <w:color w:val="000000"/>
          <w:sz w:val="28"/>
        </w:rPr>
        <w:t>
      19. Қайта құрылған жағдайда мынадай мәліметтерді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Қосылған жағдайда мынадай мәліметтерді көрсету керек:</w:t>
      </w:r>
    </w:p>
    <w:p>
      <w:pPr>
        <w:spacing w:after="0"/>
        <w:ind w:left="0"/>
        <w:jc w:val="both"/>
      </w:pPr>
      <w:r>
        <w:rPr>
          <w:rFonts w:ascii="Times New Roman"/>
          <w:b w:val="false"/>
          <w:i w:val="false"/>
          <w:color w:val="000000"/>
          <w:sz w:val="28"/>
        </w:rPr>
        <w:t>
      Қосылуға қатысатын заңды тұлғалардың атауы 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21. Бөлініп шығу жағдайында мынадай мәліметтерді көрсету керек:</w:t>
      </w:r>
    </w:p>
    <w:p>
      <w:pPr>
        <w:spacing w:after="0"/>
        <w:ind w:left="0"/>
        <w:jc w:val="both"/>
      </w:pPr>
      <w:r>
        <w:rPr>
          <w:rFonts w:ascii="Times New Roman"/>
          <w:b w:val="false"/>
          <w:i w:val="false"/>
          <w:color w:val="000000"/>
          <w:sz w:val="28"/>
        </w:rPr>
        <w:t>
      Одан жаңа заңды тұлға бөлініп шыққан қолданыстағы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22. Бөлінген жағдайда мынадай мәліметтерді көрсету керек:</w:t>
      </w:r>
    </w:p>
    <w:p>
      <w:pPr>
        <w:spacing w:after="0"/>
        <w:ind w:left="0"/>
        <w:jc w:val="both"/>
      </w:pPr>
      <w:r>
        <w:rPr>
          <w:rFonts w:ascii="Times New Roman"/>
          <w:b w:val="false"/>
          <w:i w:val="false"/>
          <w:color w:val="000000"/>
          <w:sz w:val="28"/>
        </w:rPr>
        <w:t>
      Оның негізінде заңды тұлғалар құрылған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заңды тұлғалар базасында пайда болған тұлғаның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жылғы "___" __________________________________________________________________</w:t>
      </w:r>
    </w:p>
    <w:p>
      <w:pPr>
        <w:spacing w:after="0"/>
        <w:ind w:left="0"/>
        <w:jc w:val="both"/>
      </w:pPr>
      <w:r>
        <w:rPr>
          <w:rFonts w:ascii="Times New Roman"/>
          <w:b w:val="false"/>
          <w:i w:val="false"/>
          <w:color w:val="000000"/>
          <w:sz w:val="28"/>
        </w:rPr>
        <w:t>
      Өтінішке: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қоса беріледі.</w:t>
      </w:r>
    </w:p>
    <w:p>
      <w:pPr>
        <w:spacing w:after="0"/>
        <w:ind w:left="0"/>
        <w:jc w:val="both"/>
      </w:pPr>
      <w:r>
        <w:rPr>
          <w:rFonts w:ascii="Times New Roman"/>
          <w:b w:val="false"/>
          <w:i w:val="false"/>
          <w:color w:val="000000"/>
          <w:sz w:val="28"/>
        </w:rPr>
        <w:t>
      Басшының қолы және Т.А.Ә. (бар болған жағдайда)</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34"/>
    <w:p>
      <w:pPr>
        <w:spacing w:after="0"/>
        <w:ind w:left="0"/>
        <w:jc w:val="left"/>
      </w:pPr>
      <w:r>
        <w:rPr>
          <w:rFonts w:ascii="Times New Roman"/>
          <w:b/>
          <w:i w:val="false"/>
          <w:color w:val="000000"/>
        </w:rPr>
        <w:t xml:space="preserve"> Қызметін үлгілік жарғы негізінде өзінің жүзеге асыратын өндірістік кооперативті мемлекеттік тіркеу туралы өтініш</w:t>
      </w:r>
    </w:p>
    <w:bookmarkEnd w:id="34"/>
    <w:p>
      <w:pPr>
        <w:spacing w:after="0"/>
        <w:ind w:left="0"/>
        <w:jc w:val="both"/>
      </w:pPr>
      <w:r>
        <w:rPr>
          <w:rFonts w:ascii="Times New Roman"/>
          <w:b w:val="false"/>
          <w:i w:val="false"/>
          <w:color w:val="000000"/>
          <w:sz w:val="28"/>
        </w:rPr>
        <w:t>
      1. Өндірістік кооперативтің атауы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 2) жоқ _____________________________________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 2) жоқ _____________________________________</w:t>
      </w:r>
    </w:p>
    <w:p>
      <w:pPr>
        <w:spacing w:after="0"/>
        <w:ind w:left="0"/>
        <w:jc w:val="both"/>
      </w:pPr>
      <w:r>
        <w:rPr>
          <w:rFonts w:ascii="Times New Roman"/>
          <w:b w:val="false"/>
          <w:i w:val="false"/>
          <w:color w:val="000000"/>
          <w:sz w:val="28"/>
        </w:rPr>
        <w:t>
      4. Өндірістік кооперативтің орналасқан жері</w:t>
      </w:r>
    </w:p>
    <w:p>
      <w:pPr>
        <w:spacing w:after="0"/>
        <w:ind w:left="0"/>
        <w:jc w:val="both"/>
      </w:pPr>
      <w:r>
        <w:rPr>
          <w:rFonts w:ascii="Times New Roman"/>
          <w:b w:val="false"/>
          <w:i w:val="false"/>
          <w:color w:val="000000"/>
          <w:sz w:val="28"/>
        </w:rPr>
        <w:t>
      Мекенжайдың тіркеу коды: ______________ Пошталық индексі: ______ Облыс: ____________</w:t>
      </w:r>
    </w:p>
    <w:p>
      <w:pPr>
        <w:spacing w:after="0"/>
        <w:ind w:left="0"/>
        <w:jc w:val="both"/>
      </w:pPr>
      <w:r>
        <w:rPr>
          <w:rFonts w:ascii="Times New Roman"/>
          <w:b w:val="false"/>
          <w:i w:val="false"/>
          <w:color w:val="000000"/>
          <w:sz w:val="28"/>
        </w:rPr>
        <w:t>
      Қала, аудан: _______________________________________</w:t>
      </w:r>
    </w:p>
    <w:p>
      <w:pPr>
        <w:spacing w:after="0"/>
        <w:ind w:left="0"/>
        <w:jc w:val="both"/>
      </w:pPr>
      <w:r>
        <w:rPr>
          <w:rFonts w:ascii="Times New Roman"/>
          <w:b w:val="false"/>
          <w:i w:val="false"/>
          <w:color w:val="000000"/>
          <w:sz w:val="28"/>
        </w:rPr>
        <w:t>
      Елді мекен, қаладағы аудан: ________________________________________________________</w:t>
      </w:r>
    </w:p>
    <w:p>
      <w:pPr>
        <w:spacing w:after="0"/>
        <w:ind w:left="0"/>
        <w:jc w:val="both"/>
      </w:pPr>
      <w:r>
        <w:rPr>
          <w:rFonts w:ascii="Times New Roman"/>
          <w:b w:val="false"/>
          <w:i w:val="false"/>
          <w:color w:val="000000"/>
          <w:sz w:val="28"/>
        </w:rPr>
        <w:t>
      Ауыл, кент: 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w:t>
      </w:r>
    </w:p>
    <w:p>
      <w:pPr>
        <w:spacing w:after="0"/>
        <w:ind w:left="0"/>
        <w:jc w:val="both"/>
      </w:pPr>
      <w:r>
        <w:rPr>
          <w:rFonts w:ascii="Times New Roman"/>
          <w:b w:val="false"/>
          <w:i w:val="false"/>
          <w:color w:val="000000"/>
          <w:sz w:val="28"/>
        </w:rPr>
        <w:t>
      Үйдің нөмірі: ______ орынжай: __________________________________</w:t>
      </w:r>
    </w:p>
    <w:p>
      <w:pPr>
        <w:spacing w:after="0"/>
        <w:ind w:left="0"/>
        <w:jc w:val="both"/>
      </w:pPr>
      <w:r>
        <w:rPr>
          <w:rFonts w:ascii="Times New Roman"/>
          <w:b w:val="false"/>
          <w:i w:val="false"/>
          <w:color w:val="000000"/>
          <w:sz w:val="28"/>
        </w:rPr>
        <w:t>
      Телефон нөмірі: __________________________ Электрондық пошта: _____________________</w:t>
      </w:r>
    </w:p>
    <w:p>
      <w:pPr>
        <w:spacing w:after="0"/>
        <w:ind w:left="0"/>
        <w:jc w:val="both"/>
      </w:pPr>
      <w:r>
        <w:rPr>
          <w:rFonts w:ascii="Times New Roman"/>
          <w:b w:val="false"/>
          <w:i w:val="false"/>
          <w:color w:val="000000"/>
          <w:sz w:val="28"/>
        </w:rPr>
        <w:t>
      5. Басшының Т.А.Ә.(бар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w:t>
      </w:r>
    </w:p>
    <w:p>
      <w:pPr>
        <w:spacing w:after="0"/>
        <w:ind w:left="0"/>
        <w:jc w:val="both"/>
      </w:pPr>
      <w:r>
        <w:rPr>
          <w:rFonts w:ascii="Times New Roman"/>
          <w:b w:val="false"/>
          <w:i w:val="false"/>
          <w:color w:val="000000"/>
          <w:sz w:val="28"/>
        </w:rPr>
        <w:t>
      6. Экономикалық қызметінің негізгі түрінің кодын көрсетіңіз: ________</w:t>
      </w:r>
    </w:p>
    <w:p>
      <w:pPr>
        <w:spacing w:after="0"/>
        <w:ind w:left="0"/>
        <w:jc w:val="both"/>
      </w:pPr>
      <w:r>
        <w:rPr>
          <w:rFonts w:ascii="Times New Roman"/>
          <w:b w:val="false"/>
          <w:i w:val="false"/>
          <w:color w:val="000000"/>
          <w:sz w:val="28"/>
        </w:rPr>
        <w:t>
      7. Капиталдың мөлшері: ___________________________________________________________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Құрылтайшылардың құрамы және саны (тиісті ұяшықта х түрінде көрсетіңіз, саны цифр түрінде):</w:t>
      </w:r>
    </w:p>
    <w:p>
      <w:pPr>
        <w:spacing w:after="0"/>
        <w:ind w:left="0"/>
        <w:jc w:val="both"/>
      </w:pPr>
      <w:r>
        <w:rPr>
          <w:rFonts w:ascii="Times New Roman"/>
          <w:b w:val="false"/>
          <w:i w:val="false"/>
          <w:color w:val="000000"/>
          <w:sz w:val="28"/>
        </w:rPr>
        <w:t>
      1) заңды тұлға ____________ 2) жеке тұлға ___________________________________________</w:t>
      </w:r>
    </w:p>
    <w:p>
      <w:pPr>
        <w:spacing w:after="0"/>
        <w:ind w:left="0"/>
        <w:jc w:val="both"/>
      </w:pPr>
      <w:r>
        <w:rPr>
          <w:rFonts w:ascii="Times New Roman"/>
          <w:b w:val="false"/>
          <w:i w:val="false"/>
          <w:color w:val="000000"/>
          <w:sz w:val="28"/>
        </w:rPr>
        <w:t>
      10. Заңды тұлғаның құрылтайшылары туралы мәліметтер:</w:t>
      </w:r>
    </w:p>
    <w:p>
      <w:pPr>
        <w:spacing w:after="0"/>
        <w:ind w:left="0"/>
        <w:jc w:val="both"/>
      </w:pPr>
      <w:r>
        <w:rPr>
          <w:rFonts w:ascii="Times New Roman"/>
          <w:b w:val="false"/>
          <w:i w:val="false"/>
          <w:color w:val="000000"/>
          <w:sz w:val="28"/>
        </w:rPr>
        <w:t>
      Жеке тұлғаның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 аналогы немесе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елдің коды (шет ел жеке тұлғалары үшін)</w:t>
      </w:r>
    </w:p>
    <w:p>
      <w:pPr>
        <w:spacing w:after="0"/>
        <w:ind w:left="0"/>
        <w:jc w:val="both"/>
      </w:pPr>
      <w:r>
        <w:rPr>
          <w:rFonts w:ascii="Times New Roman"/>
          <w:b w:val="false"/>
          <w:i w:val="false"/>
          <w:color w:val="000000"/>
          <w:sz w:val="28"/>
        </w:rPr>
        <w:t>
      пай мөлшері % _____ мүліктік жарна ________________________________________________</w:t>
      </w:r>
    </w:p>
    <w:p>
      <w:pPr>
        <w:spacing w:after="0"/>
        <w:ind w:left="0"/>
        <w:jc w:val="both"/>
      </w:pPr>
      <w:r>
        <w:rPr>
          <w:rFonts w:ascii="Times New Roman"/>
          <w:b w:val="false"/>
          <w:i w:val="false"/>
          <w:color w:val="000000"/>
          <w:sz w:val="28"/>
        </w:rPr>
        <w:t>
      ЖСН, салықтық тіркеу нөмірінің аналогы немесе елді мекен коды (шетелдік жеке тұлға үшін)</w:t>
      </w:r>
    </w:p>
    <w:p>
      <w:pPr>
        <w:spacing w:after="0"/>
        <w:ind w:left="0"/>
        <w:jc w:val="both"/>
      </w:pPr>
      <w:r>
        <w:rPr>
          <w:rFonts w:ascii="Times New Roman"/>
          <w:b w:val="false"/>
          <w:i w:val="false"/>
          <w:color w:val="000000"/>
          <w:sz w:val="28"/>
        </w:rPr>
        <w:t>
      пай мөлшері % _____ мүліктік жарна ________________________________________________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w:t>
      </w:r>
    </w:p>
    <w:p>
      <w:pPr>
        <w:spacing w:after="0"/>
        <w:ind w:left="0"/>
        <w:jc w:val="both"/>
      </w:pPr>
      <w:r>
        <w:rPr>
          <w:rFonts w:ascii="Times New Roman"/>
          <w:b w:val="false"/>
          <w:i w:val="false"/>
          <w:color w:val="000000"/>
          <w:sz w:val="28"/>
        </w:rPr>
        <w:t>
      парақта (жеке тұлға) Т.А.Ә. ЖСН және азаматтың жеке куәлігінің мәліметтерін көрсете</w:t>
      </w:r>
    </w:p>
    <w:p>
      <w:pPr>
        <w:spacing w:after="0"/>
        <w:ind w:left="0"/>
        <w:jc w:val="both"/>
      </w:pPr>
      <w:r>
        <w:rPr>
          <w:rFonts w:ascii="Times New Roman"/>
          <w:b w:val="false"/>
          <w:i w:val="false"/>
          <w:color w:val="000000"/>
          <w:sz w:val="28"/>
        </w:rPr>
        <w:t>
      отырып, салық тіркеліміндегі аналог нөмірін немесе ел кодын, сондай-ақ олардың пай</w:t>
      </w:r>
    </w:p>
    <w:p>
      <w:pPr>
        <w:spacing w:after="0"/>
        <w:ind w:left="0"/>
        <w:jc w:val="both"/>
      </w:pPr>
      <w:r>
        <w:rPr>
          <w:rFonts w:ascii="Times New Roman"/>
          <w:b w:val="false"/>
          <w:i w:val="false"/>
          <w:color w:val="000000"/>
          <w:sz w:val="28"/>
        </w:rPr>
        <w:t>
      мөлшерін, мүліктік жарнасын көрсете отырып ұсынады.</w:t>
      </w:r>
    </w:p>
    <w:p>
      <w:pPr>
        <w:spacing w:after="0"/>
        <w:ind w:left="0"/>
        <w:jc w:val="both"/>
      </w:pPr>
      <w:r>
        <w:rPr>
          <w:rFonts w:ascii="Times New Roman"/>
          <w:b w:val="false"/>
          <w:i w:val="false"/>
          <w:color w:val="000000"/>
          <w:sz w:val="28"/>
        </w:rPr>
        <w:t>
      11. Кооператив мүшелерінің мүліктік салым салудың тәртібі, әдістері және мерзімі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Кооператив пен оның мүшелерінің, атқару органының және еңбек ұйымы арасындағы</w:t>
      </w:r>
    </w:p>
    <w:p>
      <w:pPr>
        <w:spacing w:after="0"/>
        <w:ind w:left="0"/>
        <w:jc w:val="both"/>
      </w:pPr>
      <w:r>
        <w:rPr>
          <w:rFonts w:ascii="Times New Roman"/>
          <w:b w:val="false"/>
          <w:i w:val="false"/>
          <w:color w:val="000000"/>
          <w:sz w:val="28"/>
        </w:rPr>
        <w:t>
      байланыс: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Тексеру комиссиясының құрамы _________________________________________________</w:t>
      </w:r>
    </w:p>
    <w:p>
      <w:pPr>
        <w:spacing w:after="0"/>
        <w:ind w:left="0"/>
        <w:jc w:val="both"/>
      </w:pPr>
      <w:r>
        <w:rPr>
          <w:rFonts w:ascii="Times New Roman"/>
          <w:b w:val="false"/>
          <w:i w:val="false"/>
          <w:color w:val="000000"/>
          <w:sz w:val="28"/>
        </w:rPr>
        <w:t>
      14. Тексеру комиссиясын сайлау мерзімі _____________________________________________</w:t>
      </w:r>
    </w:p>
    <w:p>
      <w:pPr>
        <w:spacing w:after="0"/>
        <w:ind w:left="0"/>
        <w:jc w:val="both"/>
      </w:pPr>
      <w:r>
        <w:rPr>
          <w:rFonts w:ascii="Times New Roman"/>
          <w:b w:val="false"/>
          <w:i w:val="false"/>
          <w:color w:val="000000"/>
          <w:sz w:val="28"/>
        </w:rPr>
        <w:t>
      15.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 2) орта кәсіпкерлік</w:t>
      </w:r>
    </w:p>
    <w:p>
      <w:pPr>
        <w:spacing w:after="0"/>
        <w:ind w:left="0"/>
        <w:jc w:val="both"/>
      </w:pPr>
      <w:r>
        <w:rPr>
          <w:rFonts w:ascii="Times New Roman"/>
          <w:b w:val="false"/>
          <w:i w:val="false"/>
          <w:color w:val="000000"/>
          <w:sz w:val="28"/>
        </w:rPr>
        <w:t>
      субъектісі _______ 3) ірі кәсіпкерлік субъектісі ____________________</w:t>
      </w:r>
    </w:p>
    <w:p>
      <w:pPr>
        <w:spacing w:after="0"/>
        <w:ind w:left="0"/>
        <w:jc w:val="both"/>
      </w:pPr>
      <w:r>
        <w:rPr>
          <w:rFonts w:ascii="Times New Roman"/>
          <w:b w:val="false"/>
          <w:i w:val="false"/>
          <w:color w:val="000000"/>
          <w:sz w:val="28"/>
        </w:rPr>
        <w:t>
      17. Заңды тұлғаның құрылуына қайта ұйымдастыру негіз болды (тиісті ұяшықта х түрінде көрсетіңіз):</w:t>
      </w:r>
    </w:p>
    <w:p>
      <w:pPr>
        <w:spacing w:after="0"/>
        <w:ind w:left="0"/>
        <w:jc w:val="both"/>
      </w:pPr>
      <w:r>
        <w:rPr>
          <w:rFonts w:ascii="Times New Roman"/>
          <w:b w:val="false"/>
          <w:i w:val="false"/>
          <w:color w:val="000000"/>
          <w:sz w:val="28"/>
        </w:rPr>
        <w:t>
      1) қайта құру _____________________ 2) қосылу ______________________________________</w:t>
      </w:r>
    </w:p>
    <w:p>
      <w:pPr>
        <w:spacing w:after="0"/>
        <w:ind w:left="0"/>
        <w:jc w:val="both"/>
      </w:pPr>
      <w:r>
        <w:rPr>
          <w:rFonts w:ascii="Times New Roman"/>
          <w:b w:val="false"/>
          <w:i w:val="false"/>
          <w:color w:val="000000"/>
          <w:sz w:val="28"/>
        </w:rPr>
        <w:t>
      3) бөлініп шығу ___________________ 4) бөліну _______________________________________</w:t>
      </w:r>
    </w:p>
    <w:p>
      <w:pPr>
        <w:spacing w:after="0"/>
        <w:ind w:left="0"/>
        <w:jc w:val="both"/>
      </w:pPr>
      <w:r>
        <w:rPr>
          <w:rFonts w:ascii="Times New Roman"/>
          <w:b w:val="false"/>
          <w:i w:val="false"/>
          <w:color w:val="000000"/>
          <w:sz w:val="28"/>
        </w:rPr>
        <w:t>
      18. Қайта ұйымдастыруға қатысатын заңды тұлғалардың мөлшері ________________________</w:t>
      </w:r>
    </w:p>
    <w:p>
      <w:pPr>
        <w:spacing w:after="0"/>
        <w:ind w:left="0"/>
        <w:jc w:val="both"/>
      </w:pPr>
      <w:r>
        <w:rPr>
          <w:rFonts w:ascii="Times New Roman"/>
          <w:b w:val="false"/>
          <w:i w:val="false"/>
          <w:color w:val="000000"/>
          <w:sz w:val="28"/>
        </w:rPr>
        <w:t>
      19.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Қосылған жағдайда келесі мәліметтерді көрсету керек:</w:t>
      </w:r>
    </w:p>
    <w:p>
      <w:pPr>
        <w:spacing w:after="0"/>
        <w:ind w:left="0"/>
        <w:jc w:val="both"/>
      </w:pPr>
      <w:r>
        <w:rPr>
          <w:rFonts w:ascii="Times New Roman"/>
          <w:b w:val="false"/>
          <w:i w:val="false"/>
          <w:color w:val="000000"/>
          <w:sz w:val="28"/>
        </w:rPr>
        <w:t>
      Қосылуға қатысатын заңды тұлғалардың атауы 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w:t>
      </w:r>
    </w:p>
    <w:p>
      <w:pPr>
        <w:spacing w:after="0"/>
        <w:ind w:left="0"/>
        <w:jc w:val="both"/>
      </w:pPr>
      <w:r>
        <w:rPr>
          <w:rFonts w:ascii="Times New Roman"/>
          <w:b w:val="false"/>
          <w:i w:val="false"/>
          <w:color w:val="000000"/>
          <w:sz w:val="28"/>
        </w:rPr>
        <w:t>
      21. Бөлініп шығу жағдайында мынадай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22.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__ жылғы "___" _______________________________________________________________</w:t>
      </w:r>
    </w:p>
    <w:p>
      <w:pPr>
        <w:spacing w:after="0"/>
        <w:ind w:left="0"/>
        <w:jc w:val="both"/>
      </w:pPr>
      <w:r>
        <w:rPr>
          <w:rFonts w:ascii="Times New Roman"/>
          <w:b w:val="false"/>
          <w:i w:val="false"/>
          <w:color w:val="000000"/>
          <w:sz w:val="28"/>
        </w:rPr>
        <w:t>
      Өтінішке: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қоса беріледі.</w:t>
      </w:r>
    </w:p>
    <w:p>
      <w:pPr>
        <w:spacing w:after="0"/>
        <w:ind w:left="0"/>
        <w:jc w:val="both"/>
      </w:pPr>
      <w:r>
        <w:rPr>
          <w:rFonts w:ascii="Times New Roman"/>
          <w:b w:val="false"/>
          <w:i w:val="false"/>
          <w:color w:val="000000"/>
          <w:sz w:val="28"/>
        </w:rPr>
        <w:t>
      Басқару кооперативі (төраға) басшысының қолы және Т.А.Ә.(бар болған жағдайда).</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35"/>
    <w:p>
      <w:pPr>
        <w:spacing w:after="0"/>
        <w:ind w:left="0"/>
        <w:jc w:val="left"/>
      </w:pPr>
      <w:r>
        <w:rPr>
          <w:rFonts w:ascii="Times New Roman"/>
          <w:b/>
          <w:i w:val="false"/>
          <w:color w:val="000000"/>
        </w:rPr>
        <w:t xml:space="preserve"> Кәсіпкерлік қызметті (жеке кәсіпкерлік субъектілеріне арналған) банктік шотты ашу </w:t>
      </w:r>
      <w:r>
        <w:br/>
      </w:r>
      <w:r>
        <w:rPr>
          <w:rFonts w:ascii="Times New Roman"/>
          <w:b/>
          <w:i w:val="false"/>
          <w:color w:val="000000"/>
        </w:rPr>
        <w:t xml:space="preserve">мен жұмыскерді жазатайым оқиғалардан міндетті сақтандырумен (заңды тұлғаның </w:t>
      </w:r>
      <w:r>
        <w:br/>
      </w:r>
      <w:r>
        <w:rPr>
          <w:rFonts w:ascii="Times New Roman"/>
          <w:b/>
          <w:i w:val="false"/>
          <w:color w:val="000000"/>
        </w:rPr>
        <w:t xml:space="preserve">құрылтайшысы (құрылтайшылары) қызметті жеке тұлғалармен еңбек қатынасын </w:t>
      </w:r>
      <w:r>
        <w:br/>
      </w:r>
      <w:r>
        <w:rPr>
          <w:rFonts w:ascii="Times New Roman"/>
          <w:b/>
          <w:i w:val="false"/>
          <w:color w:val="000000"/>
        </w:rPr>
        <w:t xml:space="preserve">орнатпай жүзеге асыратын жағдайдан басқа) жүзеге асырудың басталғаны туралы </w:t>
      </w:r>
      <w:r>
        <w:br/>
      </w:r>
      <w:r>
        <w:rPr>
          <w:rFonts w:ascii="Times New Roman"/>
          <w:b/>
          <w:i w:val="false"/>
          <w:color w:val="000000"/>
        </w:rPr>
        <w:t>хабарлама</w:t>
      </w:r>
    </w:p>
    <w:bookmarkEnd w:id="35"/>
    <w:p>
      <w:pPr>
        <w:spacing w:after="0"/>
        <w:ind w:left="0"/>
        <w:jc w:val="both"/>
      </w:pPr>
      <w:r>
        <w:rPr>
          <w:rFonts w:ascii="Times New Roman"/>
          <w:b w:val="false"/>
          <w:i w:val="false"/>
          <w:color w:val="000000"/>
          <w:sz w:val="28"/>
        </w:rPr>
        <w:t>
      1. Ұйымдық нысаны: ______________________________________________________________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атауы:___________________________________________</w:t>
      </w:r>
    </w:p>
    <w:p>
      <w:pPr>
        <w:spacing w:after="0"/>
        <w:ind w:left="0"/>
        <w:jc w:val="both"/>
      </w:pPr>
      <w:r>
        <w:rPr>
          <w:rFonts w:ascii="Times New Roman"/>
          <w:b w:val="false"/>
          <w:i w:val="false"/>
          <w:color w:val="000000"/>
          <w:sz w:val="28"/>
        </w:rPr>
        <w:t>
      Орыс тіліндегі ҰҚН көрсетусіз атауы:________________________________________________</w:t>
      </w:r>
    </w:p>
    <w:p>
      <w:pPr>
        <w:spacing w:after="0"/>
        <w:ind w:left="0"/>
        <w:jc w:val="both"/>
      </w:pPr>
      <w:r>
        <w:rPr>
          <w:rFonts w:ascii="Times New Roman"/>
          <w:b w:val="false"/>
          <w:i w:val="false"/>
          <w:color w:val="000000"/>
          <w:sz w:val="28"/>
        </w:rPr>
        <w:t>
      Ағылшын тіліндегі ҰҚН атауы:_____________________________________________________</w:t>
      </w:r>
    </w:p>
    <w:p>
      <w:pPr>
        <w:spacing w:after="0"/>
        <w:ind w:left="0"/>
        <w:jc w:val="both"/>
      </w:pPr>
      <w:r>
        <w:rPr>
          <w:rFonts w:ascii="Times New Roman"/>
          <w:b w:val="false"/>
          <w:i w:val="false"/>
          <w:color w:val="000000"/>
          <w:sz w:val="28"/>
        </w:rPr>
        <w:t>
      Мемлекеттік тілдегі қысқаша атауы:_________________________________________________</w:t>
      </w:r>
    </w:p>
    <w:p>
      <w:pPr>
        <w:spacing w:after="0"/>
        <w:ind w:left="0"/>
        <w:jc w:val="both"/>
      </w:pPr>
      <w:r>
        <w:rPr>
          <w:rFonts w:ascii="Times New Roman"/>
          <w:b w:val="false"/>
          <w:i w:val="false"/>
          <w:color w:val="000000"/>
          <w:sz w:val="28"/>
        </w:rPr>
        <w:t>
      Орыс тіліндегі қысқаша атауы:______________________________________________________</w:t>
      </w:r>
    </w:p>
    <w:p>
      <w:pPr>
        <w:spacing w:after="0"/>
        <w:ind w:left="0"/>
        <w:jc w:val="both"/>
      </w:pPr>
      <w:r>
        <w:rPr>
          <w:rFonts w:ascii="Times New Roman"/>
          <w:b w:val="false"/>
          <w:i w:val="false"/>
          <w:color w:val="000000"/>
          <w:sz w:val="28"/>
        </w:rPr>
        <w:t>
      Ағылшын тіліндегі қысқаша ҰҚН атауы:_____________________________________________</w:t>
      </w:r>
    </w:p>
    <w:p>
      <w:pPr>
        <w:spacing w:after="0"/>
        <w:ind w:left="0"/>
        <w:jc w:val="both"/>
      </w:pPr>
      <w:r>
        <w:rPr>
          <w:rFonts w:ascii="Times New Roman"/>
          <w:b w:val="false"/>
          <w:i w:val="false"/>
          <w:color w:val="000000"/>
          <w:sz w:val="28"/>
        </w:rPr>
        <w:t>
      4. Басшысы: ЖСН: _______________________________________________________________</w:t>
      </w:r>
    </w:p>
    <w:p>
      <w:pPr>
        <w:spacing w:after="0"/>
        <w:ind w:left="0"/>
        <w:jc w:val="both"/>
      </w:pPr>
      <w:r>
        <w:rPr>
          <w:rFonts w:ascii="Times New Roman"/>
          <w:b w:val="false"/>
          <w:i w:val="false"/>
          <w:color w:val="000000"/>
          <w:sz w:val="28"/>
        </w:rPr>
        <w:t>
      ЗТ уәкілетті органының басшыны тағайындау бойынша шешімі __________________________</w:t>
      </w:r>
    </w:p>
    <w:p>
      <w:pPr>
        <w:spacing w:after="0"/>
        <w:ind w:left="0"/>
        <w:jc w:val="both"/>
      </w:pPr>
      <w:r>
        <w:rPr>
          <w:rFonts w:ascii="Times New Roman"/>
          <w:b w:val="false"/>
          <w:i w:val="false"/>
          <w:color w:val="000000"/>
          <w:sz w:val="28"/>
        </w:rPr>
        <w:t>
      шешім нөмірі:____________________ шешім күні:_____________________________________</w:t>
      </w:r>
    </w:p>
    <w:p>
      <w:pPr>
        <w:spacing w:after="0"/>
        <w:ind w:left="0"/>
        <w:jc w:val="both"/>
      </w:pPr>
      <w:r>
        <w:rPr>
          <w:rFonts w:ascii="Times New Roman"/>
          <w:b w:val="false"/>
          <w:i w:val="false"/>
          <w:color w:val="000000"/>
          <w:sz w:val="28"/>
        </w:rPr>
        <w:t>
      5. Құрылтайшылар туралы мәліметтер: ЖСН/БСН______________ Т.А.Ә. (бар болған</w:t>
      </w:r>
    </w:p>
    <w:p>
      <w:pPr>
        <w:spacing w:after="0"/>
        <w:ind w:left="0"/>
        <w:jc w:val="both"/>
      </w:pPr>
      <w:r>
        <w:rPr>
          <w:rFonts w:ascii="Times New Roman"/>
          <w:b w:val="false"/>
          <w:i w:val="false"/>
          <w:color w:val="000000"/>
          <w:sz w:val="28"/>
        </w:rPr>
        <w:t>
      жағдайда)/Атауы _______________</w:t>
      </w:r>
    </w:p>
    <w:p>
      <w:pPr>
        <w:spacing w:after="0"/>
        <w:ind w:left="0"/>
        <w:jc w:val="both"/>
      </w:pPr>
      <w:r>
        <w:rPr>
          <w:rFonts w:ascii="Times New Roman"/>
          <w:b w:val="false"/>
          <w:i w:val="false"/>
          <w:color w:val="000000"/>
          <w:sz w:val="28"/>
        </w:rPr>
        <w:t>
      салым мөлшері _____ жарғылық капиталдағы үлесі % ________________ құрылтайшыны қосу</w:t>
      </w:r>
    </w:p>
    <w:p>
      <w:pPr>
        <w:spacing w:after="0"/>
        <w:ind w:left="0"/>
        <w:jc w:val="both"/>
      </w:pPr>
      <w:r>
        <w:rPr>
          <w:rFonts w:ascii="Times New Roman"/>
          <w:b w:val="false"/>
          <w:i w:val="false"/>
          <w:color w:val="000000"/>
          <w:sz w:val="28"/>
        </w:rPr>
        <w:t xml:space="preserve">
      6. Үлгілік жағы бойынша қызмет етеді: </w:t>
      </w:r>
    </w:p>
    <w:p>
      <w:pPr>
        <w:spacing w:after="0"/>
        <w:ind w:left="0"/>
        <w:jc w:val="both"/>
      </w:pPr>
      <w:r>
        <w:rPr>
          <w:rFonts w:ascii="Times New Roman"/>
          <w:b w:val="false"/>
          <w:i w:val="false"/>
          <w:color w:val="000000"/>
          <w:sz w:val="28"/>
        </w:rPr>
        <w:t>
      Иә_____ , Жоқ______</w:t>
      </w:r>
    </w:p>
    <w:p>
      <w:pPr>
        <w:spacing w:after="0"/>
        <w:ind w:left="0"/>
        <w:jc w:val="both"/>
      </w:pPr>
      <w:r>
        <w:rPr>
          <w:rFonts w:ascii="Times New Roman"/>
          <w:b w:val="false"/>
          <w:i w:val="false"/>
          <w:color w:val="000000"/>
          <w:sz w:val="28"/>
        </w:rPr>
        <w:t>
      7. Заңды тұлғаның, филиал (өкілдіктің) мекен-жайы:___________________________________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мекен-жайы_________________________ Арендаға алынған</w:t>
      </w:r>
    </w:p>
    <w:p>
      <w:pPr>
        <w:spacing w:after="0"/>
        <w:ind w:left="0"/>
        <w:jc w:val="both"/>
      </w:pPr>
      <w:r>
        <w:rPr>
          <w:rFonts w:ascii="Times New Roman"/>
          <w:b w:val="false"/>
          <w:i w:val="false"/>
          <w:color w:val="000000"/>
          <w:sz w:val="28"/>
        </w:rPr>
        <w:t>
      жылжымайтын мүліктің мекен-жайы________________________________________________</w:t>
      </w:r>
    </w:p>
    <w:p>
      <w:pPr>
        <w:spacing w:after="0"/>
        <w:ind w:left="0"/>
        <w:jc w:val="both"/>
      </w:pPr>
      <w:r>
        <w:rPr>
          <w:rFonts w:ascii="Times New Roman"/>
          <w:b w:val="false"/>
          <w:i w:val="false"/>
          <w:color w:val="000000"/>
          <w:sz w:val="28"/>
        </w:rPr>
        <w:t>
      Мекен-жайдың тірке коды _________________________________________________________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_____________________________________________________________________</w:t>
      </w:r>
    </w:p>
    <w:p>
      <w:pPr>
        <w:spacing w:after="0"/>
        <w:ind w:left="0"/>
        <w:jc w:val="both"/>
      </w:pPr>
      <w:r>
        <w:rPr>
          <w:rFonts w:ascii="Times New Roman"/>
          <w:b w:val="false"/>
          <w:i w:val="false"/>
          <w:color w:val="000000"/>
          <w:sz w:val="28"/>
        </w:rPr>
        <w:t>
      Облыс _______________________________________, қала, аудан,________________________</w:t>
      </w:r>
    </w:p>
    <w:p>
      <w:pPr>
        <w:spacing w:after="0"/>
        <w:ind w:left="0"/>
        <w:jc w:val="both"/>
      </w:pPr>
      <w:r>
        <w:rPr>
          <w:rFonts w:ascii="Times New Roman"/>
          <w:b w:val="false"/>
          <w:i w:val="false"/>
          <w:color w:val="000000"/>
          <w:sz w:val="28"/>
        </w:rPr>
        <w:t>
      ауылды өңір, қаладағы аудан:_____________________________________</w:t>
      </w:r>
    </w:p>
    <w:p>
      <w:pPr>
        <w:spacing w:after="0"/>
        <w:ind w:left="0"/>
        <w:jc w:val="both"/>
      </w:pPr>
      <w:r>
        <w:rPr>
          <w:rFonts w:ascii="Times New Roman"/>
          <w:b w:val="false"/>
          <w:i w:val="false"/>
          <w:color w:val="000000"/>
          <w:sz w:val="28"/>
        </w:rPr>
        <w:t>
      ауыл, елді мекен: 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_____________________________________</w:t>
      </w:r>
    </w:p>
    <w:p>
      <w:pPr>
        <w:spacing w:after="0"/>
        <w:ind w:left="0"/>
        <w:jc w:val="both"/>
      </w:pPr>
      <w:r>
        <w:rPr>
          <w:rFonts w:ascii="Times New Roman"/>
          <w:b w:val="false"/>
          <w:i w:val="false"/>
          <w:color w:val="000000"/>
          <w:sz w:val="28"/>
        </w:rPr>
        <w:t>
      жылжымайтын мүлік түрі: орынжай ___________________, ғимарат ______________________</w:t>
      </w:r>
    </w:p>
    <w:p>
      <w:pPr>
        <w:spacing w:after="0"/>
        <w:ind w:left="0"/>
        <w:jc w:val="both"/>
      </w:pPr>
      <w:r>
        <w:rPr>
          <w:rFonts w:ascii="Times New Roman"/>
          <w:b w:val="false"/>
          <w:i w:val="false"/>
          <w:color w:val="000000"/>
          <w:sz w:val="28"/>
        </w:rPr>
        <w:t>
      сәйкестендіргіш нөмірлер: үй нөмірі _______, корпус нөмірі _______, блок нөмірі ________</w:t>
      </w:r>
    </w:p>
    <w:p>
      <w:pPr>
        <w:spacing w:after="0"/>
        <w:ind w:left="0"/>
        <w:jc w:val="both"/>
      </w:pPr>
      <w:r>
        <w:rPr>
          <w:rFonts w:ascii="Times New Roman"/>
          <w:b w:val="false"/>
          <w:i w:val="false"/>
          <w:color w:val="000000"/>
          <w:sz w:val="28"/>
        </w:rPr>
        <w:t>
      пәтер ___________________________________________________________________________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w:t>
      </w:r>
    </w:p>
    <w:p>
      <w:pPr>
        <w:spacing w:after="0"/>
        <w:ind w:left="0"/>
        <w:jc w:val="both"/>
      </w:pPr>
      <w:r>
        <w:rPr>
          <w:rFonts w:ascii="Times New Roman"/>
          <w:b w:val="false"/>
          <w:i w:val="false"/>
          <w:color w:val="000000"/>
          <w:sz w:val="28"/>
        </w:rPr>
        <w:t xml:space="preserve">
      8. Тіркеуші орган </w:t>
      </w:r>
      <w:r>
        <w:rPr>
          <w:rFonts w:ascii="Times New Roman"/>
          <w:b w:val="false"/>
          <w:i/>
          <w:color w:val="000000"/>
          <w:sz w:val="28"/>
        </w:rPr>
        <w:t>(көрсетілген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Негізгі экономикалық қызмет түрінің коды: _____________________</w:t>
      </w:r>
    </w:p>
    <w:p>
      <w:pPr>
        <w:spacing w:after="0"/>
        <w:ind w:left="0"/>
        <w:jc w:val="both"/>
      </w:pPr>
      <w:r>
        <w:rPr>
          <w:rFonts w:ascii="Times New Roman"/>
          <w:b w:val="false"/>
          <w:i w:val="false"/>
          <w:color w:val="000000"/>
          <w:sz w:val="28"/>
        </w:rPr>
        <w:t>
      10. Жұмыспен қамтылатын адамдардың күтілетін (шамамен) саны: _______________________</w:t>
      </w:r>
    </w:p>
    <w:p>
      <w:pPr>
        <w:spacing w:after="0"/>
        <w:ind w:left="0"/>
        <w:jc w:val="both"/>
      </w:pPr>
      <w:r>
        <w:rPr>
          <w:rFonts w:ascii="Times New Roman"/>
          <w:b w:val="false"/>
          <w:i w:val="false"/>
          <w:color w:val="000000"/>
          <w:sz w:val="28"/>
        </w:rPr>
        <w:t>
      11. ҚҚС төлеуші ретінде тіркеу: Иә ______, Жоқ_________</w:t>
      </w:r>
    </w:p>
    <w:p>
      <w:pPr>
        <w:spacing w:after="0"/>
        <w:ind w:left="0"/>
        <w:jc w:val="both"/>
      </w:pPr>
      <w:r>
        <w:rPr>
          <w:rFonts w:ascii="Times New Roman"/>
          <w:b w:val="false"/>
          <w:i w:val="false"/>
          <w:color w:val="000000"/>
          <w:sz w:val="28"/>
        </w:rPr>
        <w:t>
      12. Банктік шотты ашу және сақтандыру шартын жасасу: _______________________________</w:t>
      </w:r>
    </w:p>
    <w:p>
      <w:pPr>
        <w:spacing w:after="0"/>
        <w:ind w:left="0"/>
        <w:jc w:val="both"/>
      </w:pPr>
      <w:r>
        <w:rPr>
          <w:rFonts w:ascii="Times New Roman"/>
          <w:b w:val="false"/>
          <w:i w:val="false"/>
          <w:color w:val="000000"/>
          <w:sz w:val="28"/>
        </w:rPr>
        <w:t>
      13. Банкті таңдау (анықтамалықтан таңдау): __________________________________________</w:t>
      </w:r>
    </w:p>
    <w:p>
      <w:pPr>
        <w:spacing w:after="0"/>
        <w:ind w:left="0"/>
        <w:jc w:val="both"/>
      </w:pPr>
      <w:r>
        <w:rPr>
          <w:rFonts w:ascii="Times New Roman"/>
          <w:b w:val="false"/>
          <w:i w:val="false"/>
          <w:color w:val="000000"/>
          <w:sz w:val="28"/>
        </w:rPr>
        <w:t>
      14. Банк филиалын таңдау (анықтамалықтан таңдау): ___________________________________</w:t>
      </w:r>
    </w:p>
    <w:p>
      <w:pPr>
        <w:spacing w:after="0"/>
        <w:ind w:left="0"/>
        <w:jc w:val="both"/>
      </w:pPr>
      <w:r>
        <w:rPr>
          <w:rFonts w:ascii="Times New Roman"/>
          <w:b w:val="false"/>
          <w:i w:val="false"/>
          <w:color w:val="000000"/>
          <w:sz w:val="28"/>
        </w:rPr>
        <w:t>
      15. Валютаны таңдау (анықтамалықтан таңдау): _______________________________________</w:t>
      </w:r>
    </w:p>
    <w:p>
      <w:pPr>
        <w:spacing w:after="0"/>
        <w:ind w:left="0"/>
        <w:jc w:val="both"/>
      </w:pPr>
      <w:r>
        <w:rPr>
          <w:rFonts w:ascii="Times New Roman"/>
          <w:b w:val="false"/>
          <w:i w:val="false"/>
          <w:color w:val="000000"/>
          <w:sz w:val="28"/>
        </w:rPr>
        <w:t>
      16. Телефон нөмірі: _________________________________________</w:t>
      </w:r>
    </w:p>
    <w:p>
      <w:pPr>
        <w:spacing w:after="0"/>
        <w:ind w:left="0"/>
        <w:jc w:val="both"/>
      </w:pPr>
      <w:r>
        <w:rPr>
          <w:rFonts w:ascii="Times New Roman"/>
          <w:b w:val="false"/>
          <w:i w:val="false"/>
          <w:color w:val="000000"/>
          <w:sz w:val="28"/>
        </w:rPr>
        <w:t>
      17. Пошталық мекен-жайы (тіркеу кезіндегі мәліметтерге сәйкес автоматты түрде</w:t>
      </w:r>
    </w:p>
    <w:p>
      <w:pPr>
        <w:spacing w:after="0"/>
        <w:ind w:left="0"/>
        <w:jc w:val="both"/>
      </w:pPr>
      <w:r>
        <w:rPr>
          <w:rFonts w:ascii="Times New Roman"/>
          <w:b w:val="false"/>
          <w:i w:val="false"/>
          <w:color w:val="000000"/>
          <w:sz w:val="28"/>
        </w:rPr>
        <w:t>
      толтырылады): _________________________________________</w:t>
      </w:r>
    </w:p>
    <w:p>
      <w:pPr>
        <w:spacing w:after="0"/>
        <w:ind w:left="0"/>
        <w:jc w:val="both"/>
      </w:pPr>
      <w:r>
        <w:rPr>
          <w:rFonts w:ascii="Times New Roman"/>
          <w:b w:val="false"/>
          <w:i w:val="false"/>
          <w:color w:val="000000"/>
          <w:sz w:val="28"/>
        </w:rPr>
        <w:t>
      18. Банк анкетасын жүктеу _________________________________________</w:t>
      </w:r>
    </w:p>
    <w:p>
      <w:pPr>
        <w:spacing w:after="0"/>
        <w:ind w:left="0"/>
        <w:jc w:val="both"/>
      </w:pPr>
      <w:r>
        <w:rPr>
          <w:rFonts w:ascii="Times New Roman"/>
          <w:b w:val="false"/>
          <w:i w:val="false"/>
          <w:color w:val="000000"/>
          <w:sz w:val="28"/>
        </w:rPr>
        <w:t>
      19. Құрылтайшылар туралы қосымша ақпарат: ________________________________________</w:t>
      </w:r>
    </w:p>
    <w:p>
      <w:pPr>
        <w:spacing w:after="0"/>
        <w:ind w:left="0"/>
        <w:jc w:val="both"/>
      </w:pPr>
      <w:r>
        <w:rPr>
          <w:rFonts w:ascii="Times New Roman"/>
          <w:b w:val="false"/>
          <w:i w:val="false"/>
          <w:color w:val="000000"/>
          <w:sz w:val="28"/>
        </w:rPr>
        <w:t>
      Т.А.Ә. (бар болған жағдайда)/Атауы (тіркеу кезіндегі мәліметтерге сәйкес автоматты түрде</w:t>
      </w:r>
    </w:p>
    <w:p>
      <w:pPr>
        <w:spacing w:after="0"/>
        <w:ind w:left="0"/>
        <w:jc w:val="both"/>
      </w:pPr>
      <w:r>
        <w:rPr>
          <w:rFonts w:ascii="Times New Roman"/>
          <w:b w:val="false"/>
          <w:i w:val="false"/>
          <w:color w:val="000000"/>
          <w:sz w:val="28"/>
        </w:rPr>
        <w:t>
      толтырылады): _________________________________________</w:t>
      </w:r>
    </w:p>
    <w:p>
      <w:pPr>
        <w:spacing w:after="0"/>
        <w:ind w:left="0"/>
        <w:jc w:val="both"/>
      </w:pPr>
      <w:r>
        <w:rPr>
          <w:rFonts w:ascii="Times New Roman"/>
          <w:b w:val="false"/>
          <w:i w:val="false"/>
          <w:color w:val="000000"/>
          <w:sz w:val="28"/>
        </w:rPr>
        <w:t>
      Құрылтайшының туған жері (сәйкестендіру нөмірлерінің ұлттық тізілімінен автоматты түрде</w:t>
      </w:r>
    </w:p>
    <w:p>
      <w:pPr>
        <w:spacing w:after="0"/>
        <w:ind w:left="0"/>
        <w:jc w:val="both"/>
      </w:pPr>
      <w:r>
        <w:rPr>
          <w:rFonts w:ascii="Times New Roman"/>
          <w:b w:val="false"/>
          <w:i w:val="false"/>
          <w:color w:val="000000"/>
          <w:sz w:val="28"/>
        </w:rPr>
        <w:t>
      толтырылады): _________________________________________</w:t>
      </w:r>
    </w:p>
    <w:p>
      <w:pPr>
        <w:spacing w:after="0"/>
        <w:ind w:left="0"/>
        <w:jc w:val="both"/>
      </w:pPr>
      <w:r>
        <w:rPr>
          <w:rFonts w:ascii="Times New Roman"/>
          <w:b w:val="false"/>
          <w:i w:val="false"/>
          <w:color w:val="000000"/>
          <w:sz w:val="28"/>
        </w:rPr>
        <w:t>
      20. заңды тұлғаның нақты орналасу мекен жайы: ______________________________</w:t>
      </w:r>
    </w:p>
    <w:p>
      <w:pPr>
        <w:spacing w:after="0"/>
        <w:ind w:left="0"/>
        <w:jc w:val="both"/>
      </w:pPr>
      <w:r>
        <w:rPr>
          <w:rFonts w:ascii="Times New Roman"/>
          <w:b w:val="false"/>
          <w:i w:val="false"/>
          <w:color w:val="000000"/>
          <w:sz w:val="28"/>
        </w:rPr>
        <w:t>
      Үй нөмірі: ______________________ пәтер, бөлме: ______________________</w:t>
      </w:r>
    </w:p>
    <w:p>
      <w:pPr>
        <w:spacing w:after="0"/>
        <w:ind w:left="0"/>
        <w:jc w:val="both"/>
      </w:pPr>
      <w:r>
        <w:rPr>
          <w:rFonts w:ascii="Times New Roman"/>
          <w:b w:val="false"/>
          <w:i w:val="false"/>
          <w:color w:val="000000"/>
          <w:sz w:val="28"/>
        </w:rPr>
        <w:t xml:space="preserve">
      21. Атқарушы орган туралы мәлімет: </w:t>
      </w:r>
    </w:p>
    <w:p>
      <w:pPr>
        <w:spacing w:after="0"/>
        <w:ind w:left="0"/>
        <w:jc w:val="both"/>
      </w:pPr>
      <w:r>
        <w:rPr>
          <w:rFonts w:ascii="Times New Roman"/>
          <w:b w:val="false"/>
          <w:i w:val="false"/>
          <w:color w:val="000000"/>
          <w:sz w:val="28"/>
        </w:rPr>
        <w:t>
      Жеке ______________________, алқалы______________________</w:t>
      </w:r>
    </w:p>
    <w:p>
      <w:pPr>
        <w:spacing w:after="0"/>
        <w:ind w:left="0"/>
        <w:jc w:val="both"/>
      </w:pPr>
      <w:r>
        <w:rPr>
          <w:rFonts w:ascii="Times New Roman"/>
          <w:b w:val="false"/>
          <w:i w:val="false"/>
          <w:color w:val="000000"/>
          <w:sz w:val="28"/>
        </w:rPr>
        <w:t>
      Атқарушы органның атауы______________________</w:t>
      </w:r>
    </w:p>
    <w:p>
      <w:pPr>
        <w:spacing w:after="0"/>
        <w:ind w:left="0"/>
        <w:jc w:val="both"/>
      </w:pPr>
      <w:r>
        <w:rPr>
          <w:rFonts w:ascii="Times New Roman"/>
          <w:b w:val="false"/>
          <w:i w:val="false"/>
          <w:color w:val="000000"/>
          <w:sz w:val="28"/>
        </w:rPr>
        <w:t>
      22. Қаржыландыру көзі (анықтамалықтан таңдау): ______________________</w:t>
      </w:r>
    </w:p>
    <w:p>
      <w:pPr>
        <w:spacing w:after="0"/>
        <w:ind w:left="0"/>
        <w:jc w:val="both"/>
      </w:pPr>
      <w:r>
        <w:rPr>
          <w:rFonts w:ascii="Times New Roman"/>
          <w:b w:val="false"/>
          <w:i w:val="false"/>
          <w:color w:val="000000"/>
          <w:sz w:val="28"/>
        </w:rPr>
        <w:t>
      23. Сақтандыру компаниясын таңдау (анықтамалықтан таңдау): ______________________</w:t>
      </w:r>
    </w:p>
    <w:p>
      <w:pPr>
        <w:spacing w:after="0"/>
        <w:ind w:left="0"/>
        <w:jc w:val="both"/>
      </w:pPr>
      <w:r>
        <w:rPr>
          <w:rFonts w:ascii="Times New Roman"/>
          <w:b w:val="false"/>
          <w:i w:val="false"/>
          <w:color w:val="000000"/>
          <w:sz w:val="28"/>
        </w:rPr>
        <w:t>
      24. Жұмыскерлер туралы мәліметтерді толтыру (экономикалық қызмет түрі кодына сәйкес</w:t>
      </w:r>
    </w:p>
    <w:p>
      <w:pPr>
        <w:spacing w:after="0"/>
        <w:ind w:left="0"/>
        <w:jc w:val="both"/>
      </w:pPr>
      <w:r>
        <w:rPr>
          <w:rFonts w:ascii="Times New Roman"/>
          <w:b w:val="false"/>
          <w:i w:val="false"/>
          <w:color w:val="000000"/>
          <w:sz w:val="28"/>
        </w:rPr>
        <w:t>
      автоматты түрде толтырылады): ______________________</w:t>
      </w:r>
    </w:p>
    <w:p>
      <w:pPr>
        <w:spacing w:after="0"/>
        <w:ind w:left="0"/>
        <w:jc w:val="both"/>
      </w:pPr>
      <w:r>
        <w:rPr>
          <w:rFonts w:ascii="Times New Roman"/>
          <w:b w:val="false"/>
          <w:i w:val="false"/>
          <w:color w:val="000000"/>
          <w:sz w:val="28"/>
        </w:rPr>
        <w:t>
      НКК ______________________, тариф ______________________</w:t>
      </w:r>
    </w:p>
    <w:p>
      <w:pPr>
        <w:spacing w:after="0"/>
        <w:ind w:left="0"/>
        <w:jc w:val="both"/>
      </w:pPr>
      <w:r>
        <w:rPr>
          <w:rFonts w:ascii="Times New Roman"/>
          <w:b w:val="false"/>
          <w:i w:val="false"/>
          <w:color w:val="000000"/>
          <w:sz w:val="28"/>
        </w:rPr>
        <w:t>
      Жылдық еңбек қорын енгізу, теңгемен______________________</w:t>
      </w:r>
    </w:p>
    <w:p>
      <w:pPr>
        <w:spacing w:after="0"/>
        <w:ind w:left="0"/>
        <w:jc w:val="both"/>
      </w:pPr>
      <w:r>
        <w:rPr>
          <w:rFonts w:ascii="Times New Roman"/>
          <w:b w:val="false"/>
          <w:i w:val="false"/>
          <w:color w:val="000000"/>
          <w:sz w:val="28"/>
        </w:rPr>
        <w:t xml:space="preserve">
      25. Сақтандырудың басталу және аяқталу мерзімін көрсету: </w:t>
      </w:r>
    </w:p>
    <w:p>
      <w:pPr>
        <w:spacing w:after="0"/>
        <w:ind w:left="0"/>
        <w:jc w:val="both"/>
      </w:pPr>
      <w:r>
        <w:rPr>
          <w:rFonts w:ascii="Times New Roman"/>
          <w:b w:val="false"/>
          <w:i w:val="false"/>
          <w:color w:val="000000"/>
          <w:sz w:val="28"/>
        </w:rPr>
        <w:t>
      Сақтандырудың басталу күні _____________________</w:t>
      </w:r>
    </w:p>
    <w:p>
      <w:pPr>
        <w:spacing w:after="0"/>
        <w:ind w:left="0"/>
        <w:jc w:val="both"/>
      </w:pPr>
      <w:r>
        <w:rPr>
          <w:rFonts w:ascii="Times New Roman"/>
          <w:b w:val="false"/>
          <w:i w:val="false"/>
          <w:color w:val="000000"/>
          <w:sz w:val="28"/>
        </w:rPr>
        <w:t>
      Сақтандырудың аяқталу күні _____________________</w:t>
      </w:r>
    </w:p>
    <w:p>
      <w:pPr>
        <w:spacing w:after="0"/>
        <w:ind w:left="0"/>
        <w:jc w:val="both"/>
      </w:pPr>
      <w:r>
        <w:rPr>
          <w:rFonts w:ascii="Times New Roman"/>
          <w:b w:val="false"/>
          <w:i w:val="false"/>
          <w:color w:val="000000"/>
          <w:sz w:val="28"/>
        </w:rPr>
        <w:t>
      26. Құжаттарды қосу: сауалнама, жұмыскерлердің штаттық кесте бойынша тізімі, жарғының</w:t>
      </w:r>
    </w:p>
    <w:p>
      <w:pPr>
        <w:spacing w:after="0"/>
        <w:ind w:left="0"/>
        <w:jc w:val="both"/>
      </w:pPr>
      <w:r>
        <w:rPr>
          <w:rFonts w:ascii="Times New Roman"/>
          <w:b w:val="false"/>
          <w:i w:val="false"/>
          <w:color w:val="000000"/>
          <w:sz w:val="28"/>
        </w:rPr>
        <w:t>
      электрондық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9-1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36"/>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w:t>
      </w:r>
      <w:r>
        <w:br/>
      </w:r>
      <w:r>
        <w:rPr>
          <w:rFonts w:ascii="Times New Roman"/>
          <w:b/>
          <w:i w:val="false"/>
          <w:color w:val="000000"/>
        </w:rPr>
        <w:t xml:space="preserve">жұмыскерді жазатайым оқиғалардан міндетті сақтандыру бойынша (заңды тұлғаның </w:t>
      </w:r>
      <w:r>
        <w:br/>
      </w:r>
      <w:r>
        <w:rPr>
          <w:rFonts w:ascii="Times New Roman"/>
          <w:b/>
          <w:i w:val="false"/>
          <w:color w:val="000000"/>
        </w:rPr>
        <w:t xml:space="preserve">құрылтайшысы (құрылтайшылары) қызметті жеке тұлғалармен еңбек қатынасын </w:t>
      </w:r>
      <w:r>
        <w:br/>
      </w:r>
      <w:r>
        <w:rPr>
          <w:rFonts w:ascii="Times New Roman"/>
          <w:b/>
          <w:i w:val="false"/>
          <w:color w:val="000000"/>
        </w:rPr>
        <w:t>орнатпай жүзеге асыратын жағдайдан басқа) өтініш</w:t>
      </w:r>
    </w:p>
    <w:bookmarkEnd w:id="36"/>
    <w:p>
      <w:pPr>
        <w:spacing w:after="0"/>
        <w:ind w:left="0"/>
        <w:jc w:val="both"/>
      </w:pPr>
      <w:r>
        <w:rPr>
          <w:rFonts w:ascii="Times New Roman"/>
          <w:b w:val="false"/>
          <w:i w:val="false"/>
          <w:color w:val="000000"/>
          <w:sz w:val="28"/>
        </w:rPr>
        <w:t>
      1. Ұйымдық нысаны: ______________________________________________________________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атауы:___________________________________________</w:t>
      </w:r>
    </w:p>
    <w:p>
      <w:pPr>
        <w:spacing w:after="0"/>
        <w:ind w:left="0"/>
        <w:jc w:val="both"/>
      </w:pPr>
      <w:r>
        <w:rPr>
          <w:rFonts w:ascii="Times New Roman"/>
          <w:b w:val="false"/>
          <w:i w:val="false"/>
          <w:color w:val="000000"/>
          <w:sz w:val="28"/>
        </w:rPr>
        <w:t>
      Орыс тіліндегі ҰҚН көрсетусіз атауы:________________________________________________</w:t>
      </w:r>
    </w:p>
    <w:p>
      <w:pPr>
        <w:spacing w:after="0"/>
        <w:ind w:left="0"/>
        <w:jc w:val="both"/>
      </w:pPr>
      <w:r>
        <w:rPr>
          <w:rFonts w:ascii="Times New Roman"/>
          <w:b w:val="false"/>
          <w:i w:val="false"/>
          <w:color w:val="000000"/>
          <w:sz w:val="28"/>
        </w:rPr>
        <w:t>
      Ағылшын тіліндегі ҰҚН атауы:_____________________________________________________</w:t>
      </w:r>
    </w:p>
    <w:p>
      <w:pPr>
        <w:spacing w:after="0"/>
        <w:ind w:left="0"/>
        <w:jc w:val="both"/>
      </w:pPr>
      <w:r>
        <w:rPr>
          <w:rFonts w:ascii="Times New Roman"/>
          <w:b w:val="false"/>
          <w:i w:val="false"/>
          <w:color w:val="000000"/>
          <w:sz w:val="28"/>
        </w:rPr>
        <w:t>
      Мемлекеттік тілдегі қысқаша атауы:_________________________________________________</w:t>
      </w:r>
    </w:p>
    <w:p>
      <w:pPr>
        <w:spacing w:after="0"/>
        <w:ind w:left="0"/>
        <w:jc w:val="both"/>
      </w:pPr>
      <w:r>
        <w:rPr>
          <w:rFonts w:ascii="Times New Roman"/>
          <w:b w:val="false"/>
          <w:i w:val="false"/>
          <w:color w:val="000000"/>
          <w:sz w:val="28"/>
        </w:rPr>
        <w:t>
      Орыс тіліндегі қысқаша атауы:______________________________________________________</w:t>
      </w:r>
    </w:p>
    <w:p>
      <w:pPr>
        <w:spacing w:after="0"/>
        <w:ind w:left="0"/>
        <w:jc w:val="both"/>
      </w:pPr>
      <w:r>
        <w:rPr>
          <w:rFonts w:ascii="Times New Roman"/>
          <w:b w:val="false"/>
          <w:i w:val="false"/>
          <w:color w:val="000000"/>
          <w:sz w:val="28"/>
        </w:rPr>
        <w:t>
      Ағылшын тіліндегі қысқаша ҰҚН атауы:_____________________________________________</w:t>
      </w:r>
    </w:p>
    <w:p>
      <w:pPr>
        <w:spacing w:after="0"/>
        <w:ind w:left="0"/>
        <w:jc w:val="both"/>
      </w:pPr>
      <w:r>
        <w:rPr>
          <w:rFonts w:ascii="Times New Roman"/>
          <w:b w:val="false"/>
          <w:i w:val="false"/>
          <w:color w:val="000000"/>
          <w:sz w:val="28"/>
        </w:rPr>
        <w:t>
      4. Басшысы: ЖСН: _______________________________________________________________</w:t>
      </w:r>
    </w:p>
    <w:p>
      <w:pPr>
        <w:spacing w:after="0"/>
        <w:ind w:left="0"/>
        <w:jc w:val="both"/>
      </w:pPr>
      <w:r>
        <w:rPr>
          <w:rFonts w:ascii="Times New Roman"/>
          <w:b w:val="false"/>
          <w:i w:val="false"/>
          <w:color w:val="000000"/>
          <w:sz w:val="28"/>
        </w:rPr>
        <w:t>
      ЗТ уәкілетті органының басшыны тағайындау бойынша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шешім нөмірі:____________________ шешім күні:____________________</w:t>
      </w:r>
    </w:p>
    <w:p>
      <w:pPr>
        <w:spacing w:after="0"/>
        <w:ind w:left="0"/>
        <w:jc w:val="both"/>
      </w:pPr>
      <w:r>
        <w:rPr>
          <w:rFonts w:ascii="Times New Roman"/>
          <w:b w:val="false"/>
          <w:i w:val="false"/>
          <w:color w:val="000000"/>
          <w:sz w:val="28"/>
        </w:rPr>
        <w:t>
      5. Құрылтайшылар туралы мәліметтер: ЖСН/БСН______________ Т.А.Ә. (бар болған</w:t>
      </w:r>
    </w:p>
    <w:p>
      <w:pPr>
        <w:spacing w:after="0"/>
        <w:ind w:left="0"/>
        <w:jc w:val="both"/>
      </w:pPr>
      <w:r>
        <w:rPr>
          <w:rFonts w:ascii="Times New Roman"/>
          <w:b w:val="false"/>
          <w:i w:val="false"/>
          <w:color w:val="000000"/>
          <w:sz w:val="28"/>
        </w:rPr>
        <w:t>
      жағдайда)/Атауы_______________</w:t>
      </w:r>
    </w:p>
    <w:p>
      <w:pPr>
        <w:spacing w:after="0"/>
        <w:ind w:left="0"/>
        <w:jc w:val="both"/>
      </w:pPr>
      <w:r>
        <w:rPr>
          <w:rFonts w:ascii="Times New Roman"/>
          <w:b w:val="false"/>
          <w:i w:val="false"/>
          <w:color w:val="000000"/>
          <w:sz w:val="28"/>
        </w:rPr>
        <w:t>
      салым мөлшері _____ жарғылық капиталдағы үлесі % _________________</w:t>
      </w:r>
    </w:p>
    <w:p>
      <w:pPr>
        <w:spacing w:after="0"/>
        <w:ind w:left="0"/>
        <w:jc w:val="both"/>
      </w:pPr>
      <w:r>
        <w:rPr>
          <w:rFonts w:ascii="Times New Roman"/>
          <w:b w:val="false"/>
          <w:i w:val="false"/>
          <w:color w:val="000000"/>
          <w:sz w:val="28"/>
        </w:rPr>
        <w:t>
      құрылтайшыны қосу</w:t>
      </w:r>
    </w:p>
    <w:p>
      <w:pPr>
        <w:spacing w:after="0"/>
        <w:ind w:left="0"/>
        <w:jc w:val="both"/>
      </w:pPr>
      <w:r>
        <w:rPr>
          <w:rFonts w:ascii="Times New Roman"/>
          <w:b w:val="false"/>
          <w:i w:val="false"/>
          <w:color w:val="000000"/>
          <w:sz w:val="28"/>
        </w:rPr>
        <w:t xml:space="preserve">
      6. Үлгілік жағы бойынша қызмет етеді: </w:t>
      </w:r>
    </w:p>
    <w:p>
      <w:pPr>
        <w:spacing w:after="0"/>
        <w:ind w:left="0"/>
        <w:jc w:val="both"/>
      </w:pPr>
      <w:r>
        <w:rPr>
          <w:rFonts w:ascii="Times New Roman"/>
          <w:b w:val="false"/>
          <w:i w:val="false"/>
          <w:color w:val="000000"/>
          <w:sz w:val="28"/>
        </w:rPr>
        <w:t>
      Иә_____ , Жоқ______</w:t>
      </w:r>
    </w:p>
    <w:p>
      <w:pPr>
        <w:spacing w:after="0"/>
        <w:ind w:left="0"/>
        <w:jc w:val="both"/>
      </w:pPr>
      <w:r>
        <w:rPr>
          <w:rFonts w:ascii="Times New Roman"/>
          <w:b w:val="false"/>
          <w:i w:val="false"/>
          <w:color w:val="000000"/>
          <w:sz w:val="28"/>
        </w:rPr>
        <w:t>
      7. Заңды тұлғаның, филиал (өкілдіктің) мекен-жайы:________________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мекен-жайы_________________________ Арендаға алынған</w:t>
      </w:r>
    </w:p>
    <w:p>
      <w:pPr>
        <w:spacing w:after="0"/>
        <w:ind w:left="0"/>
        <w:jc w:val="both"/>
      </w:pPr>
      <w:r>
        <w:rPr>
          <w:rFonts w:ascii="Times New Roman"/>
          <w:b w:val="false"/>
          <w:i w:val="false"/>
          <w:color w:val="000000"/>
          <w:sz w:val="28"/>
        </w:rPr>
        <w:t>
      жылжымайтын мүліктің мекен-жайы_____________________________________</w:t>
      </w:r>
    </w:p>
    <w:p>
      <w:pPr>
        <w:spacing w:after="0"/>
        <w:ind w:left="0"/>
        <w:jc w:val="both"/>
      </w:pPr>
      <w:r>
        <w:rPr>
          <w:rFonts w:ascii="Times New Roman"/>
          <w:b w:val="false"/>
          <w:i w:val="false"/>
          <w:color w:val="000000"/>
          <w:sz w:val="28"/>
        </w:rPr>
        <w:t>
      Мекен-жайдың тірке коды _____________________________________</w:t>
      </w:r>
    </w:p>
    <w:p>
      <w:pPr>
        <w:spacing w:after="0"/>
        <w:ind w:left="0"/>
        <w:jc w:val="both"/>
      </w:pPr>
      <w:r>
        <w:rPr>
          <w:rFonts w:ascii="Times New Roman"/>
          <w:b w:val="false"/>
          <w:i w:val="false"/>
          <w:color w:val="000000"/>
          <w:sz w:val="28"/>
        </w:rPr>
        <w:t>
      Мекен-жай: _____________________________________</w:t>
      </w:r>
    </w:p>
    <w:p>
      <w:pPr>
        <w:spacing w:after="0"/>
        <w:ind w:left="0"/>
        <w:jc w:val="both"/>
      </w:pPr>
      <w:r>
        <w:rPr>
          <w:rFonts w:ascii="Times New Roman"/>
          <w:b w:val="false"/>
          <w:i w:val="false"/>
          <w:color w:val="000000"/>
          <w:sz w:val="28"/>
        </w:rPr>
        <w:t>
      Облыс ___________________________________, қала, аудан,____________________________</w:t>
      </w:r>
    </w:p>
    <w:p>
      <w:pPr>
        <w:spacing w:after="0"/>
        <w:ind w:left="0"/>
        <w:jc w:val="both"/>
      </w:pPr>
      <w:r>
        <w:rPr>
          <w:rFonts w:ascii="Times New Roman"/>
          <w:b w:val="false"/>
          <w:i w:val="false"/>
          <w:color w:val="000000"/>
          <w:sz w:val="28"/>
        </w:rPr>
        <w:t>
      ауылды өңір, қаладағы аудан:_____________________________________</w:t>
      </w:r>
    </w:p>
    <w:p>
      <w:pPr>
        <w:spacing w:after="0"/>
        <w:ind w:left="0"/>
        <w:jc w:val="both"/>
      </w:pPr>
      <w:r>
        <w:rPr>
          <w:rFonts w:ascii="Times New Roman"/>
          <w:b w:val="false"/>
          <w:i w:val="false"/>
          <w:color w:val="000000"/>
          <w:sz w:val="28"/>
        </w:rPr>
        <w:t>
      ауыл, елді мекен: 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________________________________________</w:t>
      </w:r>
    </w:p>
    <w:p>
      <w:pPr>
        <w:spacing w:after="0"/>
        <w:ind w:left="0"/>
        <w:jc w:val="both"/>
      </w:pPr>
      <w:r>
        <w:rPr>
          <w:rFonts w:ascii="Times New Roman"/>
          <w:b w:val="false"/>
          <w:i w:val="false"/>
          <w:color w:val="000000"/>
          <w:sz w:val="28"/>
        </w:rPr>
        <w:t>
      жылжымайтын мүлік түрі: орынжай _____________________, ғимарат ____________________</w:t>
      </w:r>
    </w:p>
    <w:p>
      <w:pPr>
        <w:spacing w:after="0"/>
        <w:ind w:left="0"/>
        <w:jc w:val="both"/>
      </w:pPr>
      <w:r>
        <w:rPr>
          <w:rFonts w:ascii="Times New Roman"/>
          <w:b w:val="false"/>
          <w:i w:val="false"/>
          <w:color w:val="000000"/>
          <w:sz w:val="28"/>
        </w:rPr>
        <w:t>
      сәйкестендіргіш нөмірлер: үй нөмірі _______, корпус нөмірі _______, блок нөмірі ________</w:t>
      </w:r>
    </w:p>
    <w:p>
      <w:pPr>
        <w:spacing w:after="0"/>
        <w:ind w:left="0"/>
        <w:jc w:val="both"/>
      </w:pPr>
      <w:r>
        <w:rPr>
          <w:rFonts w:ascii="Times New Roman"/>
          <w:b w:val="false"/>
          <w:i w:val="false"/>
          <w:color w:val="000000"/>
          <w:sz w:val="28"/>
        </w:rPr>
        <w:t>
      пәтер ___________________________________________________________________________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________________________________________________________________</w:t>
      </w:r>
    </w:p>
    <w:p>
      <w:pPr>
        <w:spacing w:after="0"/>
        <w:ind w:left="0"/>
        <w:jc w:val="both"/>
      </w:pPr>
      <w:r>
        <w:rPr>
          <w:rFonts w:ascii="Times New Roman"/>
          <w:b w:val="false"/>
          <w:i w:val="false"/>
          <w:color w:val="000000"/>
          <w:sz w:val="28"/>
        </w:rPr>
        <w:t xml:space="preserve">
      8. Тіркеуші орган </w:t>
      </w:r>
      <w:r>
        <w:rPr>
          <w:rFonts w:ascii="Times New Roman"/>
          <w:b w:val="false"/>
          <w:i/>
          <w:color w:val="000000"/>
          <w:sz w:val="28"/>
        </w:rPr>
        <w:t>(көрсетілген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Негізгі экономикалық қызмет түрінің коды: _____________________</w:t>
      </w:r>
    </w:p>
    <w:p>
      <w:pPr>
        <w:spacing w:after="0"/>
        <w:ind w:left="0"/>
        <w:jc w:val="both"/>
      </w:pPr>
      <w:r>
        <w:rPr>
          <w:rFonts w:ascii="Times New Roman"/>
          <w:b w:val="false"/>
          <w:i w:val="false"/>
          <w:color w:val="000000"/>
          <w:sz w:val="28"/>
        </w:rPr>
        <w:t>
      10. Жұмыспен қамтылатын адамдардың күтілетін (шамамен) саны: _______________________</w:t>
      </w:r>
    </w:p>
    <w:p>
      <w:pPr>
        <w:spacing w:after="0"/>
        <w:ind w:left="0"/>
        <w:jc w:val="both"/>
      </w:pPr>
      <w:r>
        <w:rPr>
          <w:rFonts w:ascii="Times New Roman"/>
          <w:b w:val="false"/>
          <w:i w:val="false"/>
          <w:color w:val="000000"/>
          <w:sz w:val="28"/>
        </w:rPr>
        <w:t>
      11. ҚҚС төлеуші ретінде тіркеу: Иә ______, Жоқ_________</w:t>
      </w:r>
    </w:p>
    <w:p>
      <w:pPr>
        <w:spacing w:after="0"/>
        <w:ind w:left="0"/>
        <w:jc w:val="both"/>
      </w:pPr>
      <w:r>
        <w:rPr>
          <w:rFonts w:ascii="Times New Roman"/>
          <w:b w:val="false"/>
          <w:i w:val="false"/>
          <w:color w:val="000000"/>
          <w:sz w:val="28"/>
        </w:rPr>
        <w:t>
      12. Банктік шотты ашу және сақтандыру шартын жасасу: _______________________________</w:t>
      </w:r>
    </w:p>
    <w:p>
      <w:pPr>
        <w:spacing w:after="0"/>
        <w:ind w:left="0"/>
        <w:jc w:val="both"/>
      </w:pPr>
      <w:r>
        <w:rPr>
          <w:rFonts w:ascii="Times New Roman"/>
          <w:b w:val="false"/>
          <w:i w:val="false"/>
          <w:color w:val="000000"/>
          <w:sz w:val="28"/>
        </w:rPr>
        <w:t>
      13. Банкті таңдау (анықтамалықтан таңдау): __________________________________________</w:t>
      </w:r>
    </w:p>
    <w:p>
      <w:pPr>
        <w:spacing w:after="0"/>
        <w:ind w:left="0"/>
        <w:jc w:val="both"/>
      </w:pPr>
      <w:r>
        <w:rPr>
          <w:rFonts w:ascii="Times New Roman"/>
          <w:b w:val="false"/>
          <w:i w:val="false"/>
          <w:color w:val="000000"/>
          <w:sz w:val="28"/>
        </w:rPr>
        <w:t>
      14. Банк филиалын таңдау (анықтамалықтан таңдау): ___________________________________</w:t>
      </w:r>
    </w:p>
    <w:p>
      <w:pPr>
        <w:spacing w:after="0"/>
        <w:ind w:left="0"/>
        <w:jc w:val="both"/>
      </w:pPr>
      <w:r>
        <w:rPr>
          <w:rFonts w:ascii="Times New Roman"/>
          <w:b w:val="false"/>
          <w:i w:val="false"/>
          <w:color w:val="000000"/>
          <w:sz w:val="28"/>
        </w:rPr>
        <w:t>
      15. Валютаны таңдау (анықтамалықтан таңдау): _______________________________________</w:t>
      </w:r>
    </w:p>
    <w:p>
      <w:pPr>
        <w:spacing w:after="0"/>
        <w:ind w:left="0"/>
        <w:jc w:val="both"/>
      </w:pPr>
      <w:r>
        <w:rPr>
          <w:rFonts w:ascii="Times New Roman"/>
          <w:b w:val="false"/>
          <w:i w:val="false"/>
          <w:color w:val="000000"/>
          <w:sz w:val="28"/>
        </w:rPr>
        <w:t>
      16. Телефон нөмірі: _______________________________________________________________</w:t>
      </w:r>
    </w:p>
    <w:p>
      <w:pPr>
        <w:spacing w:after="0"/>
        <w:ind w:left="0"/>
        <w:jc w:val="both"/>
      </w:pPr>
      <w:r>
        <w:rPr>
          <w:rFonts w:ascii="Times New Roman"/>
          <w:b w:val="false"/>
          <w:i w:val="false"/>
          <w:color w:val="000000"/>
          <w:sz w:val="28"/>
        </w:rPr>
        <w:t>
      17. Пошталық мекен-жайы (тіркеу кезіндегі мәліметтерге сәйкес автоматты түрде</w:t>
      </w:r>
    </w:p>
    <w:p>
      <w:pPr>
        <w:spacing w:after="0"/>
        <w:ind w:left="0"/>
        <w:jc w:val="both"/>
      </w:pPr>
      <w:r>
        <w:rPr>
          <w:rFonts w:ascii="Times New Roman"/>
          <w:b w:val="false"/>
          <w:i w:val="false"/>
          <w:color w:val="000000"/>
          <w:sz w:val="28"/>
        </w:rPr>
        <w:t>
      толтырылады): ___________________________________________________________________</w:t>
      </w:r>
    </w:p>
    <w:p>
      <w:pPr>
        <w:spacing w:after="0"/>
        <w:ind w:left="0"/>
        <w:jc w:val="both"/>
      </w:pPr>
      <w:r>
        <w:rPr>
          <w:rFonts w:ascii="Times New Roman"/>
          <w:b w:val="false"/>
          <w:i w:val="false"/>
          <w:color w:val="000000"/>
          <w:sz w:val="28"/>
        </w:rPr>
        <w:t>
      18. Банк анкетасын жүктеу_________________________________________________________</w:t>
      </w:r>
    </w:p>
    <w:p>
      <w:pPr>
        <w:spacing w:after="0"/>
        <w:ind w:left="0"/>
        <w:jc w:val="both"/>
      </w:pPr>
      <w:r>
        <w:rPr>
          <w:rFonts w:ascii="Times New Roman"/>
          <w:b w:val="false"/>
          <w:i w:val="false"/>
          <w:color w:val="000000"/>
          <w:sz w:val="28"/>
        </w:rPr>
        <w:t>
      19. Құрылтайшылар туралы қосымша ақпарат: ________________________________________</w:t>
      </w:r>
    </w:p>
    <w:p>
      <w:pPr>
        <w:spacing w:after="0"/>
        <w:ind w:left="0"/>
        <w:jc w:val="both"/>
      </w:pPr>
      <w:r>
        <w:rPr>
          <w:rFonts w:ascii="Times New Roman"/>
          <w:b w:val="false"/>
          <w:i w:val="false"/>
          <w:color w:val="000000"/>
          <w:sz w:val="28"/>
        </w:rPr>
        <w:t>
      Т.А.Ә. (бар болған жағдайда)/Атауы (тіркеу кезіндегі мәліметтерге сәйкес автоматты түрде</w:t>
      </w:r>
    </w:p>
    <w:p>
      <w:pPr>
        <w:spacing w:after="0"/>
        <w:ind w:left="0"/>
        <w:jc w:val="both"/>
      </w:pPr>
      <w:r>
        <w:rPr>
          <w:rFonts w:ascii="Times New Roman"/>
          <w:b w:val="false"/>
          <w:i w:val="false"/>
          <w:color w:val="000000"/>
          <w:sz w:val="28"/>
        </w:rPr>
        <w:t>
      толтырылады): ___________________________________________________________________</w:t>
      </w:r>
    </w:p>
    <w:p>
      <w:pPr>
        <w:spacing w:after="0"/>
        <w:ind w:left="0"/>
        <w:jc w:val="both"/>
      </w:pPr>
      <w:r>
        <w:rPr>
          <w:rFonts w:ascii="Times New Roman"/>
          <w:b w:val="false"/>
          <w:i w:val="false"/>
          <w:color w:val="000000"/>
          <w:sz w:val="28"/>
        </w:rPr>
        <w:t>
      Құрылтайшының туған жері (сәйкестендіру нөмірлерінің ұлттық тізілімінен автоматты түрде</w:t>
      </w:r>
    </w:p>
    <w:p>
      <w:pPr>
        <w:spacing w:after="0"/>
        <w:ind w:left="0"/>
        <w:jc w:val="both"/>
      </w:pPr>
      <w:r>
        <w:rPr>
          <w:rFonts w:ascii="Times New Roman"/>
          <w:b w:val="false"/>
          <w:i w:val="false"/>
          <w:color w:val="000000"/>
          <w:sz w:val="28"/>
        </w:rPr>
        <w:t>
      толтырылады): ___________________________________________________________________</w:t>
      </w:r>
    </w:p>
    <w:p>
      <w:pPr>
        <w:spacing w:after="0"/>
        <w:ind w:left="0"/>
        <w:jc w:val="both"/>
      </w:pPr>
      <w:r>
        <w:rPr>
          <w:rFonts w:ascii="Times New Roman"/>
          <w:b w:val="false"/>
          <w:i w:val="false"/>
          <w:color w:val="000000"/>
          <w:sz w:val="28"/>
        </w:rPr>
        <w:t>
      20. заңды тұлғаның нақты орналасу мекен жайы: ______________________________________</w:t>
      </w:r>
    </w:p>
    <w:p>
      <w:pPr>
        <w:spacing w:after="0"/>
        <w:ind w:left="0"/>
        <w:jc w:val="both"/>
      </w:pPr>
      <w:r>
        <w:rPr>
          <w:rFonts w:ascii="Times New Roman"/>
          <w:b w:val="false"/>
          <w:i w:val="false"/>
          <w:color w:val="000000"/>
          <w:sz w:val="28"/>
        </w:rPr>
        <w:t>
      Үй нөмірі: ______________________ пәтер, бөлме: ______________________</w:t>
      </w:r>
    </w:p>
    <w:p>
      <w:pPr>
        <w:spacing w:after="0"/>
        <w:ind w:left="0"/>
        <w:jc w:val="both"/>
      </w:pPr>
      <w:r>
        <w:rPr>
          <w:rFonts w:ascii="Times New Roman"/>
          <w:b w:val="false"/>
          <w:i w:val="false"/>
          <w:color w:val="000000"/>
          <w:sz w:val="28"/>
        </w:rPr>
        <w:t xml:space="preserve">
      21. Атқарушы орган туралы мәлімет: </w:t>
      </w:r>
    </w:p>
    <w:p>
      <w:pPr>
        <w:spacing w:after="0"/>
        <w:ind w:left="0"/>
        <w:jc w:val="both"/>
      </w:pPr>
      <w:r>
        <w:rPr>
          <w:rFonts w:ascii="Times New Roman"/>
          <w:b w:val="false"/>
          <w:i w:val="false"/>
          <w:color w:val="000000"/>
          <w:sz w:val="28"/>
        </w:rPr>
        <w:t>
      Жеке ______________________, алқалы______________________</w:t>
      </w:r>
    </w:p>
    <w:p>
      <w:pPr>
        <w:spacing w:after="0"/>
        <w:ind w:left="0"/>
        <w:jc w:val="both"/>
      </w:pPr>
      <w:r>
        <w:rPr>
          <w:rFonts w:ascii="Times New Roman"/>
          <w:b w:val="false"/>
          <w:i w:val="false"/>
          <w:color w:val="000000"/>
          <w:sz w:val="28"/>
        </w:rPr>
        <w:t>
      Атқарушы органның атауы______________________</w:t>
      </w:r>
    </w:p>
    <w:p>
      <w:pPr>
        <w:spacing w:after="0"/>
        <w:ind w:left="0"/>
        <w:jc w:val="both"/>
      </w:pPr>
      <w:r>
        <w:rPr>
          <w:rFonts w:ascii="Times New Roman"/>
          <w:b w:val="false"/>
          <w:i w:val="false"/>
          <w:color w:val="000000"/>
          <w:sz w:val="28"/>
        </w:rPr>
        <w:t>
      22. Қаржыландыру көзі (анықтамалықтан таңдау): ______________________</w:t>
      </w:r>
    </w:p>
    <w:p>
      <w:pPr>
        <w:spacing w:after="0"/>
        <w:ind w:left="0"/>
        <w:jc w:val="both"/>
      </w:pPr>
      <w:r>
        <w:rPr>
          <w:rFonts w:ascii="Times New Roman"/>
          <w:b w:val="false"/>
          <w:i w:val="false"/>
          <w:color w:val="000000"/>
          <w:sz w:val="28"/>
        </w:rPr>
        <w:t>
      23. Сақтандыру компаниясын таңдау (анықтамалықтан таңдау): _________________________</w:t>
      </w:r>
    </w:p>
    <w:p>
      <w:pPr>
        <w:spacing w:after="0"/>
        <w:ind w:left="0"/>
        <w:jc w:val="both"/>
      </w:pPr>
      <w:r>
        <w:rPr>
          <w:rFonts w:ascii="Times New Roman"/>
          <w:b w:val="false"/>
          <w:i w:val="false"/>
          <w:color w:val="000000"/>
          <w:sz w:val="28"/>
        </w:rPr>
        <w:t>
      24. Жұмыскерлер туралы мәліметтерді толтыру (экономикалық қызмет түрі кодына сәйкес</w:t>
      </w:r>
    </w:p>
    <w:p>
      <w:pPr>
        <w:spacing w:after="0"/>
        <w:ind w:left="0"/>
        <w:jc w:val="both"/>
      </w:pPr>
      <w:r>
        <w:rPr>
          <w:rFonts w:ascii="Times New Roman"/>
          <w:b w:val="false"/>
          <w:i w:val="false"/>
          <w:color w:val="000000"/>
          <w:sz w:val="28"/>
        </w:rPr>
        <w:t>
      автоматты түрде толтырылады): ______________________</w:t>
      </w:r>
    </w:p>
    <w:p>
      <w:pPr>
        <w:spacing w:after="0"/>
        <w:ind w:left="0"/>
        <w:jc w:val="both"/>
      </w:pPr>
      <w:r>
        <w:rPr>
          <w:rFonts w:ascii="Times New Roman"/>
          <w:b w:val="false"/>
          <w:i w:val="false"/>
          <w:color w:val="000000"/>
          <w:sz w:val="28"/>
        </w:rPr>
        <w:t>
      НКК______________________, тариф______________________</w:t>
      </w:r>
    </w:p>
    <w:p>
      <w:pPr>
        <w:spacing w:after="0"/>
        <w:ind w:left="0"/>
        <w:jc w:val="both"/>
      </w:pPr>
      <w:r>
        <w:rPr>
          <w:rFonts w:ascii="Times New Roman"/>
          <w:b w:val="false"/>
          <w:i w:val="false"/>
          <w:color w:val="000000"/>
          <w:sz w:val="28"/>
        </w:rPr>
        <w:t>
      Жылдық еңбек қорын енгізу, теңгемен______________________</w:t>
      </w:r>
    </w:p>
    <w:p>
      <w:pPr>
        <w:spacing w:after="0"/>
        <w:ind w:left="0"/>
        <w:jc w:val="both"/>
      </w:pPr>
      <w:r>
        <w:rPr>
          <w:rFonts w:ascii="Times New Roman"/>
          <w:b w:val="false"/>
          <w:i w:val="false"/>
          <w:color w:val="000000"/>
          <w:sz w:val="28"/>
        </w:rPr>
        <w:t xml:space="preserve">
      25. Сақтандырудың басталу және аяқталу мерзімін көрсету: </w:t>
      </w:r>
    </w:p>
    <w:p>
      <w:pPr>
        <w:spacing w:after="0"/>
        <w:ind w:left="0"/>
        <w:jc w:val="both"/>
      </w:pPr>
      <w:r>
        <w:rPr>
          <w:rFonts w:ascii="Times New Roman"/>
          <w:b w:val="false"/>
          <w:i w:val="false"/>
          <w:color w:val="000000"/>
          <w:sz w:val="28"/>
        </w:rPr>
        <w:t>
      Сақтандырудың басталу күні _____________________</w:t>
      </w:r>
    </w:p>
    <w:p>
      <w:pPr>
        <w:spacing w:after="0"/>
        <w:ind w:left="0"/>
        <w:jc w:val="both"/>
      </w:pPr>
      <w:r>
        <w:rPr>
          <w:rFonts w:ascii="Times New Roman"/>
          <w:b w:val="false"/>
          <w:i w:val="false"/>
          <w:color w:val="000000"/>
          <w:sz w:val="28"/>
        </w:rPr>
        <w:t>
      Сақтандырудың аяқталу күні _____________________</w:t>
      </w:r>
    </w:p>
    <w:p>
      <w:pPr>
        <w:spacing w:after="0"/>
        <w:ind w:left="0"/>
        <w:jc w:val="both"/>
      </w:pPr>
      <w:r>
        <w:rPr>
          <w:rFonts w:ascii="Times New Roman"/>
          <w:b w:val="false"/>
          <w:i w:val="false"/>
          <w:color w:val="000000"/>
          <w:sz w:val="28"/>
        </w:rPr>
        <w:t>
      26. Құжаттарды қосу: сауалнама, жұмыскерлердің штаттық кесте бойынша тізімі, жарғының</w:t>
      </w:r>
    </w:p>
    <w:p>
      <w:pPr>
        <w:spacing w:after="0"/>
        <w:ind w:left="0"/>
        <w:jc w:val="both"/>
      </w:pPr>
      <w:r>
        <w:rPr>
          <w:rFonts w:ascii="Times New Roman"/>
          <w:b w:val="false"/>
          <w:i w:val="false"/>
          <w:color w:val="000000"/>
          <w:sz w:val="28"/>
        </w:rPr>
        <w:t>
      электрондық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қайта тіркеу,олардың</w:t>
            </w:r>
            <w:r>
              <w:br/>
            </w:r>
            <w:r>
              <w:rPr>
                <w:rFonts w:ascii="Times New Roman"/>
                <w:b w:val="false"/>
                <w:i w:val="false"/>
                <w:color w:val="000000"/>
                <w:sz w:val="20"/>
              </w:rPr>
              <w:t>филиалдары мен өкілдіктерін</w:t>
            </w:r>
            <w:r>
              <w:br/>
            </w:r>
            <w:r>
              <w:rPr>
                <w:rFonts w:ascii="Times New Roman"/>
                <w:b w:val="false"/>
                <w:i w:val="false"/>
                <w:color w:val="000000"/>
                <w:sz w:val="20"/>
              </w:rPr>
              <w:t>есептік қайта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Әділет министрлігі</w:t>
      </w:r>
    </w:p>
    <w:p>
      <w:pPr>
        <w:spacing w:after="0"/>
        <w:ind w:left="0"/>
        <w:jc w:val="both"/>
      </w:pPr>
      <w:r>
        <w:rPr>
          <w:rFonts w:ascii="Times New Roman"/>
          <w:b w:val="false"/>
          <w:i w:val="false"/>
          <w:color w:val="000000"/>
          <w:sz w:val="28"/>
        </w:rPr>
        <w:t>
      (нұсқа: (Аймақтық әділет органы) _________________________)</w:t>
      </w:r>
    </w:p>
    <w:bookmarkStart w:name="z101" w:id="37"/>
    <w:p>
      <w:pPr>
        <w:spacing w:after="0"/>
        <w:ind w:left="0"/>
        <w:jc w:val="left"/>
      </w:pPr>
      <w:r>
        <w:rPr>
          <w:rFonts w:ascii="Times New Roman"/>
          <w:b/>
          <w:i w:val="false"/>
          <w:color w:val="000000"/>
        </w:rPr>
        <w:t xml:space="preserve"> Заңды тұлғаны мемлекеттік тiркеу туралы</w:t>
      </w:r>
      <w:r>
        <w:br/>
      </w:r>
      <w:r>
        <w:rPr>
          <w:rFonts w:ascii="Times New Roman"/>
          <w:b/>
          <w:i w:val="false"/>
          <w:color w:val="000000"/>
        </w:rPr>
        <w:t>Анықтама</w:t>
      </w:r>
    </w:p>
    <w:bookmarkEnd w:id="37"/>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                              20__ жылғы "___" 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Басшы:_________________________________________________________________________</w:t>
      </w:r>
    </w:p>
    <w:p>
      <w:pPr>
        <w:spacing w:after="0"/>
        <w:ind w:left="0"/>
        <w:jc w:val="both"/>
      </w:pPr>
      <w:r>
        <w:rPr>
          <w:rFonts w:ascii="Times New Roman"/>
          <w:b w:val="false"/>
          <w:i w:val="false"/>
          <w:color w:val="000000"/>
          <w:sz w:val="28"/>
        </w:rPr>
        <w:t>
      Құрылтайшылар (қатысушылар) ____________________________________________________</w:t>
      </w:r>
    </w:p>
    <w:p>
      <w:pPr>
        <w:spacing w:after="0"/>
        <w:ind w:left="0"/>
        <w:jc w:val="both"/>
      </w:pPr>
      <w:r>
        <w:rPr>
          <w:rFonts w:ascii="Times New Roman"/>
          <w:b w:val="false"/>
          <w:i w:val="false"/>
          <w:color w:val="000000"/>
          <w:sz w:val="28"/>
        </w:rPr>
        <w:t xml:space="preserve">
      Қызметін үлгілік жарғыға сәйкес жүзеге асырады. </w:t>
      </w:r>
    </w:p>
    <w:p>
      <w:pPr>
        <w:spacing w:after="0"/>
        <w:ind w:left="0"/>
        <w:jc w:val="both"/>
      </w:pPr>
      <w:r>
        <w:rPr>
          <w:rFonts w:ascii="Times New Roman"/>
          <w:b w:val="false"/>
          <w:i w:val="false"/>
          <w:color w:val="000000"/>
          <w:sz w:val="28"/>
        </w:rPr>
        <w:t>
      Анықтама Қазақстан Республикасының заңнамасы шеңберiнде құрылтай</w:t>
      </w:r>
    </w:p>
    <w:p>
      <w:pPr>
        <w:spacing w:after="0"/>
        <w:ind w:left="0"/>
        <w:jc w:val="both"/>
      </w:pP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w:t>
            </w:r>
            <w:r>
              <w:br/>
            </w:r>
            <w:r>
              <w:rPr>
                <w:rFonts w:ascii="Times New Roman"/>
                <w:b w:val="false"/>
                <w:i w:val="false"/>
                <w:color w:val="000000"/>
                <w:sz w:val="20"/>
              </w:rPr>
              <w:t>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Әділет министрлігі</w:t>
      </w:r>
    </w:p>
    <w:p>
      <w:pPr>
        <w:spacing w:after="0"/>
        <w:ind w:left="0"/>
        <w:jc w:val="both"/>
      </w:pPr>
      <w:r>
        <w:rPr>
          <w:rFonts w:ascii="Times New Roman"/>
          <w:b w:val="false"/>
          <w:i w:val="false"/>
          <w:color w:val="000000"/>
          <w:sz w:val="28"/>
        </w:rPr>
        <w:t>
      (нұсқа: (Аймақтық әділет органы) _________________________)</w:t>
      </w:r>
    </w:p>
    <w:bookmarkStart w:name="z104" w:id="38"/>
    <w:p>
      <w:pPr>
        <w:spacing w:after="0"/>
        <w:ind w:left="0"/>
        <w:jc w:val="left"/>
      </w:pPr>
      <w:r>
        <w:rPr>
          <w:rFonts w:ascii="Times New Roman"/>
          <w:b/>
          <w:i w:val="false"/>
          <w:color w:val="000000"/>
        </w:rPr>
        <w:t xml:space="preserve"> Заңды тұлғаны мемлекеттік тiркеу туралы</w:t>
      </w:r>
      <w:r>
        <w:br/>
      </w:r>
      <w:r>
        <w:rPr>
          <w:rFonts w:ascii="Times New Roman"/>
          <w:b/>
          <w:i w:val="false"/>
          <w:color w:val="000000"/>
        </w:rPr>
        <w:t>Анықтама</w:t>
      </w:r>
    </w:p>
    <w:bookmarkEnd w:id="38"/>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                              20__ жылғы "___" 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Басшы:_________________________________________________________________________</w:t>
      </w:r>
    </w:p>
    <w:p>
      <w:pPr>
        <w:spacing w:after="0"/>
        <w:ind w:left="0"/>
        <w:jc w:val="both"/>
      </w:pPr>
      <w:r>
        <w:rPr>
          <w:rFonts w:ascii="Times New Roman"/>
          <w:b w:val="false"/>
          <w:i w:val="false"/>
          <w:color w:val="000000"/>
          <w:sz w:val="28"/>
        </w:rPr>
        <w:t>
      Құрылтайшылар (қатысушылар) ____________________________________________________</w:t>
      </w:r>
    </w:p>
    <w:p>
      <w:pPr>
        <w:spacing w:after="0"/>
        <w:ind w:left="0"/>
        <w:jc w:val="both"/>
      </w:pPr>
      <w:r>
        <w:rPr>
          <w:rFonts w:ascii="Times New Roman"/>
          <w:b w:val="false"/>
          <w:i w:val="false"/>
          <w:color w:val="000000"/>
          <w:sz w:val="28"/>
        </w:rPr>
        <w:t xml:space="preserve">
      Қызметін үлгілік жарғыға сәйкес жүзеге асырады. </w:t>
      </w:r>
    </w:p>
    <w:p>
      <w:pPr>
        <w:spacing w:after="0"/>
        <w:ind w:left="0"/>
        <w:jc w:val="both"/>
      </w:pPr>
      <w:r>
        <w:rPr>
          <w:rFonts w:ascii="Times New Roman"/>
          <w:b w:val="false"/>
          <w:i w:val="false"/>
          <w:color w:val="000000"/>
          <w:sz w:val="28"/>
        </w:rPr>
        <w:t>
      Анықтама Қазақстан Республикасының заңнамасы шеңберiнде құрылтай</w:t>
      </w:r>
    </w:p>
    <w:p>
      <w:pPr>
        <w:spacing w:after="0"/>
        <w:ind w:left="0"/>
        <w:jc w:val="both"/>
      </w:pP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485 бұйрығына</w:t>
            </w:r>
            <w:r>
              <w:br/>
            </w:r>
            <w:r>
              <w:rPr>
                <w:rFonts w:ascii="Times New Roman"/>
                <w:b w:val="false"/>
                <w:i w:val="false"/>
                <w:color w:val="000000"/>
                <w:sz w:val="20"/>
              </w:rPr>
              <w:t>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(қайта тіркеу) туралы олардың</w:t>
            </w:r>
            <w:r>
              <w:br/>
            </w:r>
            <w:r>
              <w:rPr>
                <w:rFonts w:ascii="Times New Roman"/>
                <w:b w:val="false"/>
                <w:i w:val="false"/>
                <w:color w:val="000000"/>
                <w:sz w:val="20"/>
              </w:rPr>
              <w:t>филиалдары мен</w:t>
            </w:r>
            <w:r>
              <w:br/>
            </w:r>
            <w:r>
              <w:rPr>
                <w:rFonts w:ascii="Times New Roman"/>
                <w:b w:val="false"/>
                <w:i w:val="false"/>
                <w:color w:val="000000"/>
                <w:sz w:val="20"/>
              </w:rPr>
              <w:t>өкілдіктерін</w:t>
            </w:r>
            <w:r>
              <w:br/>
            </w:r>
            <w:r>
              <w:rPr>
                <w:rFonts w:ascii="Times New Roman"/>
                <w:b w:val="false"/>
                <w:i w:val="false"/>
                <w:color w:val="000000"/>
                <w:sz w:val="20"/>
              </w:rPr>
              <w:t>есептік тіркеу (қайта тіркеу)</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Әділет министрлігі</w:t>
      </w:r>
    </w:p>
    <w:p>
      <w:pPr>
        <w:spacing w:after="0"/>
        <w:ind w:left="0"/>
        <w:jc w:val="both"/>
      </w:pPr>
      <w:r>
        <w:rPr>
          <w:rFonts w:ascii="Times New Roman"/>
          <w:b w:val="false"/>
          <w:i w:val="false"/>
          <w:color w:val="000000"/>
          <w:sz w:val="28"/>
        </w:rPr>
        <w:t>
      (нұсқа: (Аймақтық әділет органы) _________________________)</w:t>
      </w:r>
    </w:p>
    <w:bookmarkStart w:name="z107" w:id="39"/>
    <w:p>
      <w:pPr>
        <w:spacing w:after="0"/>
        <w:ind w:left="0"/>
        <w:jc w:val="left"/>
      </w:pPr>
      <w:r>
        <w:rPr>
          <w:rFonts w:ascii="Times New Roman"/>
          <w:b/>
          <w:i w:val="false"/>
          <w:color w:val="000000"/>
        </w:rPr>
        <w:t xml:space="preserve"> Заңды тұлғаны мемлекеттік тiркеу туралы</w:t>
      </w:r>
      <w:r>
        <w:br/>
      </w:r>
      <w:r>
        <w:rPr>
          <w:rFonts w:ascii="Times New Roman"/>
          <w:b/>
          <w:i w:val="false"/>
          <w:color w:val="000000"/>
        </w:rPr>
        <w:t>Анықтама</w:t>
      </w:r>
    </w:p>
    <w:bookmarkEnd w:id="39"/>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                              20__ жылғы "___" 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Басшы:_________________________________________________________________________</w:t>
      </w:r>
    </w:p>
    <w:p>
      <w:pPr>
        <w:spacing w:after="0"/>
        <w:ind w:left="0"/>
        <w:jc w:val="both"/>
      </w:pPr>
      <w:r>
        <w:rPr>
          <w:rFonts w:ascii="Times New Roman"/>
          <w:b w:val="false"/>
          <w:i w:val="false"/>
          <w:color w:val="000000"/>
          <w:sz w:val="28"/>
        </w:rPr>
        <w:t>
      Құрылтайшылар (қатысушылар) ____________________________________________________</w:t>
      </w:r>
    </w:p>
    <w:p>
      <w:pPr>
        <w:spacing w:after="0"/>
        <w:ind w:left="0"/>
        <w:jc w:val="both"/>
      </w:pPr>
      <w:r>
        <w:rPr>
          <w:rFonts w:ascii="Times New Roman"/>
          <w:b w:val="false"/>
          <w:i w:val="false"/>
          <w:color w:val="000000"/>
          <w:sz w:val="28"/>
        </w:rPr>
        <w:t xml:space="preserve">
      Қызметін үлгілік жарғыға сәйкес жүзеге асырады. </w:t>
      </w:r>
    </w:p>
    <w:p>
      <w:pPr>
        <w:spacing w:after="0"/>
        <w:ind w:left="0"/>
        <w:jc w:val="both"/>
      </w:pPr>
      <w:r>
        <w:rPr>
          <w:rFonts w:ascii="Times New Roman"/>
          <w:b w:val="false"/>
          <w:i w:val="false"/>
          <w:color w:val="000000"/>
          <w:sz w:val="28"/>
        </w:rPr>
        <w:t>
      Анықтама Қазақстан Республикасының заңнамасы шеңберiнде құрылтай</w:t>
      </w:r>
    </w:p>
    <w:p>
      <w:pPr>
        <w:spacing w:after="0"/>
        <w:ind w:left="0"/>
        <w:jc w:val="both"/>
      </w:pP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
      Берілген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