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fa64" w14:textId="c22f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фармацевтік кадрлардың біліктілігін арттыру және оларды қайта даярлаудың үлгілік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14 сәуірдегі № 165 бұйрығы. Қазақстан Республикасының Әділет министрлігінде 2017 жылғы 25 мамырда № 15167 болып тіркелді. Күші жойылды - Қазақстан Республикасы Денсаулық сақтау министрінің м.а. 2023 жылғы 16 ақпандағы № 24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16.02.2023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37-бабының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және фармацевтік кадрлардың біліктілігін арттыру және оларды қайта даярлаудың үлгілік </w:t>
      </w:r>
      <w:r>
        <w:rPr>
          <w:rFonts w:ascii="Times New Roman"/>
          <w:b w:val="false"/>
          <w:i w:val="false"/>
          <w:color w:val="000000"/>
          <w:sz w:val="28"/>
        </w:rPr>
        <w:t>бағдарламалары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денсаулық сақтау саласындағы ғылыми ұйымдар мен білім беру ұйымдарына жеткізіуді;</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 М. Ақтаеваға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xml:space="preserve">
      _____________ Е. Сағадиев </w:t>
      </w:r>
    </w:p>
    <w:p>
      <w:pPr>
        <w:spacing w:after="0"/>
        <w:ind w:left="0"/>
        <w:jc w:val="both"/>
      </w:pPr>
      <w:r>
        <w:rPr>
          <w:rFonts w:ascii="Times New Roman"/>
          <w:b w:val="false"/>
          <w:i w:val="false"/>
          <w:color w:val="000000"/>
          <w:sz w:val="28"/>
        </w:rPr>
        <w:t>
      2017 жылғы 27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14 сәуірдегі</w:t>
            </w:r>
            <w:r>
              <w:br/>
            </w:r>
            <w:r>
              <w:rPr>
                <w:rFonts w:ascii="Times New Roman"/>
                <w:b w:val="false"/>
                <w:i w:val="false"/>
                <w:color w:val="000000"/>
                <w:sz w:val="20"/>
              </w:rPr>
              <w:t>№ 165 бұйрығымен бекітілген</w:t>
            </w:r>
          </w:p>
        </w:tc>
      </w:tr>
    </w:tbl>
    <w:bookmarkStart w:name="z17" w:id="10"/>
    <w:p>
      <w:pPr>
        <w:spacing w:after="0"/>
        <w:ind w:left="0"/>
        <w:jc w:val="left"/>
      </w:pPr>
      <w:r>
        <w:rPr>
          <w:rFonts w:ascii="Times New Roman"/>
          <w:b/>
          <w:i w:val="false"/>
          <w:color w:val="000000"/>
        </w:rPr>
        <w:t xml:space="preserve"> Медицина және фармацевтика кадрларының біліктілігін арттыру және қайта даярлаудың үлгілік бағдарламалары</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xml:space="preserve">
      1. Осы Медицина және фармацевтика кадрларының біліктілігін арттыру және қайта даярлаудың үлгілік бағдарламалары (бұдан әрі – Үлгілік бағдарлама) мамандықтар бойынша міндетті компонентіндегі пәннің мазмұнын, көлемін және кадрларды даярлаудың қорытынды деңгейін анықтайды. </w:t>
      </w:r>
    </w:p>
    <w:bookmarkEnd w:id="12"/>
    <w:bookmarkStart w:name="z20" w:id="13"/>
    <w:p>
      <w:pPr>
        <w:spacing w:after="0"/>
        <w:ind w:left="0"/>
        <w:jc w:val="both"/>
      </w:pPr>
      <w:r>
        <w:rPr>
          <w:rFonts w:ascii="Times New Roman"/>
          <w:b w:val="false"/>
          <w:i w:val="false"/>
          <w:color w:val="000000"/>
          <w:sz w:val="28"/>
        </w:rPr>
        <w:t xml:space="preserve">
      2. Кадрлардың біліктілігін арттыру және қайта даярлау циклдерінде оқу үдерісін ұйымдастыруға қойылатын талаптарды реттеу және біріздендіру есебінен қосымша медициналық және фармацевтикалық білім беру сапасына қол жеткізуге ықпал ету Үлгілік бағдарламаның мақсаты болып табылады. </w:t>
      </w:r>
    </w:p>
    <w:bookmarkEnd w:id="13"/>
    <w:bookmarkStart w:name="z21" w:id="14"/>
    <w:p>
      <w:pPr>
        <w:spacing w:after="0"/>
        <w:ind w:left="0"/>
        <w:jc w:val="both"/>
      </w:pPr>
      <w:r>
        <w:rPr>
          <w:rFonts w:ascii="Times New Roman"/>
          <w:b w:val="false"/>
          <w:i w:val="false"/>
          <w:color w:val="000000"/>
          <w:sz w:val="28"/>
        </w:rPr>
        <w:t xml:space="preserve">
      3. Осы Үлгілік бағдарламаларда мынадай терминдер мен анықтамалар қолданылады: </w:t>
      </w:r>
    </w:p>
    <w:bookmarkEnd w:id="14"/>
    <w:bookmarkStart w:name="z22" w:id="15"/>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5"/>
    <w:bookmarkStart w:name="z23" w:id="16"/>
    <w:p>
      <w:pPr>
        <w:spacing w:after="0"/>
        <w:ind w:left="0"/>
        <w:jc w:val="both"/>
      </w:pPr>
      <w:r>
        <w:rPr>
          <w:rFonts w:ascii="Times New Roman"/>
          <w:b w:val="false"/>
          <w:i w:val="false"/>
          <w:color w:val="000000"/>
          <w:sz w:val="28"/>
        </w:rPr>
        <w:t>
      2) кадрларды қайта даярлау – тиісінше басқа медицина немесе фармацевтика мамандығын меңгеруге мүмкіндік беретін қосымша білім беру нысаны;</w:t>
      </w:r>
    </w:p>
    <w:bookmarkEnd w:id="16"/>
    <w:bookmarkStart w:name="z24" w:id="17"/>
    <w:p>
      <w:pPr>
        <w:spacing w:after="0"/>
        <w:ind w:left="0"/>
        <w:jc w:val="both"/>
      </w:pPr>
      <w:r>
        <w:rPr>
          <w:rFonts w:ascii="Times New Roman"/>
          <w:b w:val="false"/>
          <w:i w:val="false"/>
          <w:color w:val="000000"/>
          <w:sz w:val="28"/>
        </w:rPr>
        <w:t>
      3) кадрлардың біліктілігін арттыру – бұрын алынған кәсіби білімін, іскерлігін және дағдыларын қолдауға, кеңейтуге, тереңдетуге және жетілдіруге мүмкіндік беретін медицина және фармацевтика мамандықтары бойынша қосымша білім беру нысаны;</w:t>
      </w:r>
    </w:p>
    <w:bookmarkEnd w:id="17"/>
    <w:bookmarkStart w:name="z25" w:id="18"/>
    <w:p>
      <w:pPr>
        <w:spacing w:after="0"/>
        <w:ind w:left="0"/>
        <w:jc w:val="both"/>
      </w:pPr>
      <w:r>
        <w:rPr>
          <w:rFonts w:ascii="Times New Roman"/>
          <w:b w:val="false"/>
          <w:i w:val="false"/>
          <w:color w:val="000000"/>
          <w:sz w:val="28"/>
        </w:rPr>
        <w:t>
      4) мамандық - білім туралы тиісті құжатпен расталған белгілі бір қызмет түрін анықтау үшін қажетті мақсатты бағытталған даярлығы және жұмыс тәжірибесі, білімі, іскерлігі мен дағды жолымен алынған кешен;</w:t>
      </w:r>
    </w:p>
    <w:bookmarkEnd w:id="18"/>
    <w:bookmarkStart w:name="z26" w:id="19"/>
    <w:p>
      <w:pPr>
        <w:spacing w:after="0"/>
        <w:ind w:left="0"/>
        <w:jc w:val="both"/>
      </w:pPr>
      <w:r>
        <w:rPr>
          <w:rFonts w:ascii="Times New Roman"/>
          <w:b w:val="false"/>
          <w:i w:val="false"/>
          <w:color w:val="000000"/>
          <w:sz w:val="28"/>
        </w:rPr>
        <w:t>
      5) медицина және фармацевтика мамандықтары бойынша қосымша білім беру (бұдан әрі – қосымша білім беру) – біліктілікті арттыру және қайта даярлау нысанында іске асырылатын, кадрлардың білім алу қажеттіліктерін қанағаттандыру мақсатымен жүзеге асырылатын оқыту процесі;</w:t>
      </w:r>
    </w:p>
    <w:bookmarkEnd w:id="19"/>
    <w:bookmarkStart w:name="z27" w:id="20"/>
    <w:p>
      <w:pPr>
        <w:spacing w:after="0"/>
        <w:ind w:left="0"/>
        <w:jc w:val="both"/>
      </w:pPr>
      <w:r>
        <w:rPr>
          <w:rFonts w:ascii="Times New Roman"/>
          <w:b w:val="false"/>
          <w:i w:val="false"/>
          <w:color w:val="000000"/>
          <w:sz w:val="28"/>
        </w:rPr>
        <w:t>
      6) пәннің бағдарламасы (силлабус) – қосымша білім беруді іске асыратын ұйым бекіткен оқытылатын пәннің сипаттамасы, мақсаты, міндеттері, қысқаша мазмұны, әрбір сабақтың (аудиториялық және аудиториядан тыс) тақырыбы мен ұзақтығы, оқытушының талаптары, бағалау өлшемдері мен қағидалары және әдебиеттер тізімі қамтылған тыңдаушыларға арналған оқу бағдарламасы;</w:t>
      </w:r>
    </w:p>
    <w:bookmarkEnd w:id="20"/>
    <w:bookmarkStart w:name="z28" w:id="21"/>
    <w:p>
      <w:pPr>
        <w:spacing w:after="0"/>
        <w:ind w:left="0"/>
        <w:jc w:val="both"/>
      </w:pPr>
      <w:r>
        <w:rPr>
          <w:rFonts w:ascii="Times New Roman"/>
          <w:b w:val="false"/>
          <w:i w:val="false"/>
          <w:color w:val="000000"/>
          <w:sz w:val="28"/>
        </w:rPr>
        <w:t xml:space="preserve">
      7) тыңдаушы – қосымша білім беру бағдарламаларын іске асыратын ұйымда оқуға тіркелген маман; </w:t>
      </w:r>
    </w:p>
    <w:bookmarkEnd w:id="21"/>
    <w:bookmarkStart w:name="z29" w:id="22"/>
    <w:p>
      <w:pPr>
        <w:spacing w:after="0"/>
        <w:ind w:left="0"/>
        <w:jc w:val="both"/>
      </w:pPr>
      <w:r>
        <w:rPr>
          <w:rFonts w:ascii="Times New Roman"/>
          <w:b w:val="false"/>
          <w:i w:val="false"/>
          <w:color w:val="000000"/>
          <w:sz w:val="28"/>
        </w:rPr>
        <w:t xml:space="preserve">
      8) сертификатты цикл – біліктілік санатын алуға үміттенген жоғары және орта (техникалық және кәсіптік) медициналық білімі бар тыңдаушыларға арналған біліктілікті арттыру циклі; </w:t>
      </w:r>
    </w:p>
    <w:bookmarkEnd w:id="22"/>
    <w:bookmarkStart w:name="z30" w:id="23"/>
    <w:p>
      <w:pPr>
        <w:spacing w:after="0"/>
        <w:ind w:left="0"/>
        <w:jc w:val="both"/>
      </w:pPr>
      <w:r>
        <w:rPr>
          <w:rFonts w:ascii="Times New Roman"/>
          <w:b w:val="false"/>
          <w:i w:val="false"/>
          <w:color w:val="000000"/>
          <w:sz w:val="28"/>
        </w:rPr>
        <w:t>
      9) симуляциялық технологиялар – нақты, соның ішінде шұғыл жағдайларға барынша жақындатылған, клиникалық және басқа жағдайларды модельдеуге негізделген, нақты шешімдерді жедел түрде қабылдауды, қайталанатын жағдайларды өңдеуді қамтитын кадрлардың дағдысын бағалау және оқытудың заманауи технологиялары.</w:t>
      </w:r>
    </w:p>
    <w:bookmarkEnd w:id="23"/>
    <w:bookmarkStart w:name="z31" w:id="24"/>
    <w:p>
      <w:pPr>
        <w:spacing w:after="0"/>
        <w:ind w:left="0"/>
        <w:jc w:val="both"/>
      </w:pPr>
      <w:r>
        <w:rPr>
          <w:rFonts w:ascii="Times New Roman"/>
          <w:b w:val="false"/>
          <w:i w:val="false"/>
          <w:color w:val="000000"/>
          <w:sz w:val="28"/>
        </w:rPr>
        <w:t xml:space="preserve">
      4. Медицина және фармацевтика кадрларының біліктілігін арттыру және қайта даярлау (Нормативтік-құқықтық актілерді мемлекеттік тіркеу тізілімінде № 5885 тіркелген)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 және фармацевтика мамандықтарының номенклатурасына сәйкес мамандықтар бойынша жүзеге асырылады.</w:t>
      </w:r>
    </w:p>
    <w:bookmarkEnd w:id="24"/>
    <w:bookmarkStart w:name="z32" w:id="25"/>
    <w:p>
      <w:pPr>
        <w:spacing w:after="0"/>
        <w:ind w:left="0"/>
        <w:jc w:val="both"/>
      </w:pPr>
      <w:r>
        <w:rPr>
          <w:rFonts w:ascii="Times New Roman"/>
          <w:b w:val="false"/>
          <w:i w:val="false"/>
          <w:color w:val="000000"/>
          <w:sz w:val="28"/>
        </w:rPr>
        <w:t xml:space="preserve">
      5. Негізгі пәндердің міндетті компоненттерінің тізбесі мен мазмұны осы Үлгілік бағдарламаларға </w:t>
      </w:r>
      <w:r>
        <w:rPr>
          <w:rFonts w:ascii="Times New Roman"/>
          <w:b w:val="false"/>
          <w:i w:val="false"/>
          <w:color w:val="000000"/>
          <w:sz w:val="28"/>
        </w:rPr>
        <w:t>1-қосымшаға</w:t>
      </w:r>
      <w:r>
        <w:rPr>
          <w:rFonts w:ascii="Times New Roman"/>
          <w:b w:val="false"/>
          <w:i w:val="false"/>
          <w:color w:val="000000"/>
          <w:sz w:val="28"/>
        </w:rPr>
        <w:t xml:space="preserve"> сәйкес анықталған.</w:t>
      </w:r>
    </w:p>
    <w:bookmarkEnd w:id="25"/>
    <w:bookmarkStart w:name="z33" w:id="26"/>
    <w:p>
      <w:pPr>
        <w:spacing w:after="0"/>
        <w:ind w:left="0"/>
        <w:jc w:val="left"/>
      </w:pPr>
      <w:r>
        <w:rPr>
          <w:rFonts w:ascii="Times New Roman"/>
          <w:b/>
          <w:i w:val="false"/>
          <w:color w:val="000000"/>
        </w:rPr>
        <w:t xml:space="preserve"> 2-тарау. "Терапия (жасөспірімдер терапиясы, диетология)" мамандығы бойынша медицина кадрларының біліктілігін арттырудың және қайта даярлаудың үлгілік бағдарламасы</w:t>
      </w:r>
    </w:p>
    <w:bookmarkEnd w:id="2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4" w:id="27"/>
    <w:p>
      <w:pPr>
        <w:spacing w:after="0"/>
        <w:ind w:left="0"/>
        <w:jc w:val="both"/>
      </w:pPr>
      <w:r>
        <w:rPr>
          <w:rFonts w:ascii="Times New Roman"/>
          <w:b w:val="false"/>
          <w:i w:val="false"/>
          <w:color w:val="000000"/>
          <w:sz w:val="28"/>
        </w:rPr>
        <w:t>
      6.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27"/>
    <w:bookmarkStart w:name="z35" w:id="28"/>
    <w:p>
      <w:pPr>
        <w:spacing w:after="0"/>
        <w:ind w:left="0"/>
        <w:jc w:val="both"/>
      </w:pPr>
      <w:r>
        <w:rPr>
          <w:rFonts w:ascii="Times New Roman"/>
          <w:b w:val="false"/>
          <w:i w:val="false"/>
          <w:color w:val="000000"/>
          <w:sz w:val="28"/>
        </w:rPr>
        <w:t xml:space="preserve">
      7. Білім беру қызметін жоспарлау және ұйымдастыру осы Үлгілік бағдарламаға </w:t>
      </w:r>
      <w:r>
        <w:rPr>
          <w:rFonts w:ascii="Times New Roman"/>
          <w:b w:val="false"/>
          <w:i w:val="false"/>
          <w:color w:val="000000"/>
          <w:sz w:val="28"/>
        </w:rPr>
        <w:t>2-қосымшаға</w:t>
      </w:r>
      <w:r>
        <w:rPr>
          <w:rFonts w:ascii="Times New Roman"/>
          <w:b w:val="false"/>
          <w:i w:val="false"/>
          <w:color w:val="000000"/>
          <w:sz w:val="28"/>
        </w:rPr>
        <w:t xml:space="preserve"> сәйкес "Терапия (жасөспірімдер терапиясы, диетология)" мамандығы бойынша Үлгілік оқу жоспарлары және білім беру бағдарламасының мазмұндары негізінде жүзеге асырылады.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8. "Терапия (жасөспірімдер терапиясы, диетология)"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9"/>
    <w:p>
      <w:pPr>
        <w:spacing w:after="0"/>
        <w:ind w:left="0"/>
        <w:jc w:val="both"/>
      </w:pPr>
      <w:r>
        <w:rPr>
          <w:rFonts w:ascii="Times New Roman"/>
          <w:b w:val="false"/>
          <w:i w:val="false"/>
          <w:color w:val="000000"/>
          <w:sz w:val="28"/>
        </w:rPr>
        <w:t>
      "Ішкі аурулар терапиясындағы инновациялық технологиялар";</w:t>
      </w:r>
    </w:p>
    <w:p>
      <w:pPr>
        <w:spacing w:after="0"/>
        <w:ind w:left="0"/>
        <w:jc w:val="both"/>
      </w:pPr>
      <w:r>
        <w:rPr>
          <w:rFonts w:ascii="Times New Roman"/>
          <w:b w:val="false"/>
          <w:i w:val="false"/>
          <w:color w:val="000000"/>
          <w:sz w:val="28"/>
        </w:rPr>
        <w:t>
      "Салауатты өмір салтын ұстану мен аурулардың алдын алу";</w:t>
      </w:r>
    </w:p>
    <w:p>
      <w:pPr>
        <w:spacing w:after="0"/>
        <w:ind w:left="0"/>
        <w:jc w:val="both"/>
      </w:pPr>
      <w:r>
        <w:rPr>
          <w:rFonts w:ascii="Times New Roman"/>
          <w:b w:val="false"/>
          <w:i w:val="false"/>
          <w:color w:val="000000"/>
          <w:sz w:val="28"/>
        </w:rPr>
        <w:t>
      "Ауруханаға дейінгі және ауруханалық кезеңде ішкі аурулардың шұғыл терапиясы";</w:t>
      </w:r>
    </w:p>
    <w:p>
      <w:pPr>
        <w:spacing w:after="0"/>
        <w:ind w:left="0"/>
        <w:jc w:val="both"/>
      </w:pPr>
      <w:r>
        <w:rPr>
          <w:rFonts w:ascii="Times New Roman"/>
          <w:b w:val="false"/>
          <w:i w:val="false"/>
          <w:color w:val="000000"/>
          <w:sz w:val="28"/>
        </w:rPr>
        <w:t>
      "Жасөспірім ауруларының диагностикасы, ағымы мен емдеу ерекшеліктері";</w:t>
      </w:r>
    </w:p>
    <w:p>
      <w:pPr>
        <w:spacing w:after="0"/>
        <w:ind w:left="0"/>
        <w:jc w:val="both"/>
      </w:pPr>
      <w:r>
        <w:rPr>
          <w:rFonts w:ascii="Times New Roman"/>
          <w:b w:val="false"/>
          <w:i w:val="false"/>
          <w:color w:val="000000"/>
          <w:sz w:val="28"/>
        </w:rPr>
        <w:t>
      "Амбулаториялық-емханалық терапия";</w:t>
      </w:r>
    </w:p>
    <w:p>
      <w:pPr>
        <w:spacing w:after="0"/>
        <w:ind w:left="0"/>
        <w:jc w:val="both"/>
      </w:pPr>
      <w:r>
        <w:rPr>
          <w:rFonts w:ascii="Times New Roman"/>
          <w:b w:val="false"/>
          <w:i w:val="false"/>
          <w:color w:val="000000"/>
          <w:sz w:val="28"/>
        </w:rPr>
        <w:t>
      "Терапиядағы дәлелді медицина мәселелері";</w:t>
      </w:r>
    </w:p>
    <w:p>
      <w:pPr>
        <w:spacing w:after="0"/>
        <w:ind w:left="0"/>
        <w:jc w:val="both"/>
      </w:pPr>
      <w:r>
        <w:rPr>
          <w:rFonts w:ascii="Times New Roman"/>
          <w:b w:val="false"/>
          <w:i w:val="false"/>
          <w:color w:val="000000"/>
          <w:sz w:val="28"/>
        </w:rPr>
        <w:t>
      "Ішкі ағзалар ауруларын емдік тамақтану арқылы емдеу мәселелері";</w:t>
      </w:r>
    </w:p>
    <w:p>
      <w:pPr>
        <w:spacing w:after="0"/>
        <w:ind w:left="0"/>
        <w:jc w:val="both"/>
      </w:pPr>
      <w:r>
        <w:rPr>
          <w:rFonts w:ascii="Times New Roman"/>
          <w:b w:val="false"/>
          <w:i w:val="false"/>
          <w:color w:val="000000"/>
          <w:sz w:val="28"/>
        </w:rPr>
        <w:t>
      "Ауруханаға дейінгі және ауруханалық кезеңдегі терапиядағы диагностикалау мен емдеудің қазіргі заманғы әдістері";</w:t>
      </w:r>
    </w:p>
    <w:p>
      <w:pPr>
        <w:spacing w:after="0"/>
        <w:ind w:left="0"/>
        <w:jc w:val="both"/>
      </w:pPr>
      <w:r>
        <w:rPr>
          <w:rFonts w:ascii="Times New Roman"/>
          <w:b w:val="false"/>
          <w:i w:val="false"/>
          <w:color w:val="000000"/>
          <w:sz w:val="28"/>
        </w:rPr>
        <w:t>
      "Терапиялық соматикалық және хирургиялық аурулардың шекаралық жағдайлары";</w:t>
      </w:r>
    </w:p>
    <w:p>
      <w:pPr>
        <w:spacing w:after="0"/>
        <w:ind w:left="0"/>
        <w:jc w:val="both"/>
      </w:pPr>
      <w:r>
        <w:rPr>
          <w:rFonts w:ascii="Times New Roman"/>
          <w:b w:val="false"/>
          <w:i w:val="false"/>
          <w:color w:val="000000"/>
          <w:sz w:val="28"/>
        </w:rPr>
        <w:t>
      "Терапиядағы диагностиканың аспаптық және зертханалық әдістері";</w:t>
      </w:r>
    </w:p>
    <w:p>
      <w:pPr>
        <w:spacing w:after="0"/>
        <w:ind w:left="0"/>
        <w:jc w:val="both"/>
      </w:pPr>
      <w:r>
        <w:rPr>
          <w:rFonts w:ascii="Times New Roman"/>
          <w:b w:val="false"/>
          <w:i w:val="false"/>
          <w:color w:val="000000"/>
          <w:sz w:val="28"/>
        </w:rPr>
        <w:t>
      "Шекаралық психикалық ауруларды диагностикалау, емдеу және жүргізу тактикасы, сонымен қатар самотоформдық бұзылулар кезінде".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 w:id="30"/>
    <w:p>
      <w:pPr>
        <w:spacing w:after="0"/>
        <w:ind w:left="0"/>
        <w:jc w:val="left"/>
      </w:pPr>
      <w:r>
        <w:rPr>
          <w:rFonts w:ascii="Times New Roman"/>
          <w:b/>
          <w:i w:val="false"/>
          <w:color w:val="000000"/>
        </w:rPr>
        <w:t xml:space="preserve"> 3-тарау. "Жалпы дәрігерлік практика (отбасы медицинасы)" мамандығы бойынша медицина кадрларының біліктілігін арттыру және қайта даярлаудың үлгілік бағдарламасы</w:t>
      </w:r>
    </w:p>
    <w:bookmarkEnd w:id="30"/>
    <w:bookmarkStart w:name="z50" w:id="31"/>
    <w:p>
      <w:pPr>
        <w:spacing w:after="0"/>
        <w:ind w:left="0"/>
        <w:jc w:val="both"/>
      </w:pPr>
      <w:r>
        <w:rPr>
          <w:rFonts w:ascii="Times New Roman"/>
          <w:b w:val="false"/>
          <w:i w:val="false"/>
          <w:color w:val="000000"/>
          <w:sz w:val="28"/>
        </w:rPr>
        <w:t>
      9.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бұдан бұрын интернатура және резидентураны (клиникалық ординатура) оқыған, "Терапия (жасөспірімдер терапиясы, диетология)" және "Педиатрия" мамандықтары бойынша қайта даярлау курстарынан өткен "Емдеу ісі", "Педиатрия", "Шығыс медицинасы" мамандықтары бойынша жоғары медициналық білімі бар мамандарға арналған қайта даярлау циклдерінде - 432/8 сағатты (апта) құрайды.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 w:id="32"/>
    <w:p>
      <w:pPr>
        <w:spacing w:after="0"/>
        <w:ind w:left="0"/>
        <w:jc w:val="both"/>
      </w:pPr>
      <w:r>
        <w:rPr>
          <w:rFonts w:ascii="Times New Roman"/>
          <w:b w:val="false"/>
          <w:i w:val="false"/>
          <w:color w:val="000000"/>
          <w:sz w:val="28"/>
        </w:rPr>
        <w:t xml:space="preserve">
      10. Білім беру қызметін жоспарлау және ұйымдастыру осы Үлгілік бағдарламаға </w:t>
      </w:r>
      <w:r>
        <w:rPr>
          <w:rFonts w:ascii="Times New Roman"/>
          <w:b w:val="false"/>
          <w:i w:val="false"/>
          <w:color w:val="000000"/>
          <w:sz w:val="28"/>
        </w:rPr>
        <w:t>3-қосымшаға</w:t>
      </w:r>
      <w:r>
        <w:rPr>
          <w:rFonts w:ascii="Times New Roman"/>
          <w:b w:val="false"/>
          <w:i w:val="false"/>
          <w:color w:val="000000"/>
          <w:sz w:val="28"/>
        </w:rPr>
        <w:t xml:space="preserve"> сәйкес "Жалпы дәрігерлік практика (отбасы медицинасы)" мамандығы бойынша Үлгілік оқу жоспарлары және білім беру бағдарламасының мазмұндары негізінде жүзеге асырылады.</w:t>
      </w:r>
    </w:p>
    <w:bookmarkEnd w:id="32"/>
    <w:bookmarkStart w:name="z52" w:id="33"/>
    <w:p>
      <w:pPr>
        <w:spacing w:after="0"/>
        <w:ind w:left="0"/>
        <w:jc w:val="both"/>
      </w:pPr>
      <w:r>
        <w:rPr>
          <w:rFonts w:ascii="Times New Roman"/>
          <w:b w:val="false"/>
          <w:i w:val="false"/>
          <w:color w:val="000000"/>
          <w:sz w:val="28"/>
        </w:rPr>
        <w:t>
      11. "Жалпы дәрігерлік практика (отбасы медицинасы)</w:t>
      </w:r>
      <w:r>
        <w:rPr>
          <w:rFonts w:ascii="Times New Roman"/>
          <w:b/>
          <w:i w:val="false"/>
          <w:color w:val="000000"/>
          <w:sz w:val="28"/>
        </w:rPr>
        <w:t xml:space="preserve">" </w:t>
      </w:r>
      <w:r>
        <w:rPr>
          <w:rFonts w:ascii="Times New Roman"/>
          <w:b w:val="false"/>
          <w:i w:val="false"/>
          <w:color w:val="000000"/>
          <w:sz w:val="28"/>
        </w:rPr>
        <w:t>мамандығы бойынша біліктілікті арттыру мен қайта даярлау циклдерінде таңдау компоненттерінің ұсынылатын тақырыптары (бағыттары) мыналар:</w:t>
      </w:r>
    </w:p>
    <w:bookmarkEnd w:id="33"/>
    <w:bookmarkStart w:name="z53" w:id="34"/>
    <w:p>
      <w:pPr>
        <w:spacing w:after="0"/>
        <w:ind w:left="0"/>
        <w:jc w:val="both"/>
      </w:pPr>
      <w:r>
        <w:rPr>
          <w:rFonts w:ascii="Times New Roman"/>
          <w:b w:val="false"/>
          <w:i w:val="false"/>
          <w:color w:val="000000"/>
          <w:sz w:val="28"/>
        </w:rPr>
        <w:t>
      "Жалпы дәрігерлік практикадағы инновациялық технологиялар";</w:t>
      </w:r>
    </w:p>
    <w:bookmarkEnd w:id="34"/>
    <w:bookmarkStart w:name="z54" w:id="35"/>
    <w:p>
      <w:pPr>
        <w:spacing w:after="0"/>
        <w:ind w:left="0"/>
        <w:jc w:val="both"/>
      </w:pPr>
      <w:r>
        <w:rPr>
          <w:rFonts w:ascii="Times New Roman"/>
          <w:b w:val="false"/>
          <w:i w:val="false"/>
          <w:color w:val="000000"/>
          <w:sz w:val="28"/>
        </w:rPr>
        <w:t>
      "Жалпы дәрігерлік практикадағы дәлелді медицина мәселелері";</w:t>
      </w:r>
    </w:p>
    <w:bookmarkEnd w:id="35"/>
    <w:bookmarkStart w:name="z55" w:id="36"/>
    <w:p>
      <w:pPr>
        <w:spacing w:after="0"/>
        <w:ind w:left="0"/>
        <w:jc w:val="both"/>
      </w:pPr>
      <w:r>
        <w:rPr>
          <w:rFonts w:ascii="Times New Roman"/>
          <w:b w:val="false"/>
          <w:i w:val="false"/>
          <w:color w:val="000000"/>
          <w:sz w:val="28"/>
        </w:rPr>
        <w:t>
      "Жалпы дәрігерлік практикадағы педиатрияның өзекті мәселелері";</w:t>
      </w:r>
    </w:p>
    <w:bookmarkEnd w:id="36"/>
    <w:bookmarkStart w:name="z56" w:id="37"/>
    <w:p>
      <w:pPr>
        <w:spacing w:after="0"/>
        <w:ind w:left="0"/>
        <w:jc w:val="both"/>
      </w:pPr>
      <w:r>
        <w:rPr>
          <w:rFonts w:ascii="Times New Roman"/>
          <w:b w:val="false"/>
          <w:i w:val="false"/>
          <w:color w:val="000000"/>
          <w:sz w:val="28"/>
        </w:rPr>
        <w:t>
      "Жалпы дәрігерлік практикадағы терапияның өзекті мәселелері";</w:t>
      </w:r>
    </w:p>
    <w:bookmarkEnd w:id="37"/>
    <w:bookmarkStart w:name="z57" w:id="38"/>
    <w:p>
      <w:pPr>
        <w:spacing w:after="0"/>
        <w:ind w:left="0"/>
        <w:jc w:val="both"/>
      </w:pPr>
      <w:r>
        <w:rPr>
          <w:rFonts w:ascii="Times New Roman"/>
          <w:b w:val="false"/>
          <w:i w:val="false"/>
          <w:color w:val="000000"/>
          <w:sz w:val="28"/>
        </w:rPr>
        <w:t>
      "Жалпы дәрігерлік практикадағы хирургиялық аурулар";</w:t>
      </w:r>
    </w:p>
    <w:bookmarkEnd w:id="38"/>
    <w:bookmarkStart w:name="z58" w:id="39"/>
    <w:p>
      <w:pPr>
        <w:spacing w:after="0"/>
        <w:ind w:left="0"/>
        <w:jc w:val="both"/>
      </w:pPr>
      <w:r>
        <w:rPr>
          <w:rFonts w:ascii="Times New Roman"/>
          <w:b w:val="false"/>
          <w:i w:val="false"/>
          <w:color w:val="000000"/>
          <w:sz w:val="28"/>
        </w:rPr>
        <w:t>
      "Жалпы дәрігерлік практикадағы фтизиатрияның өзекті мәселелері";</w:t>
      </w:r>
    </w:p>
    <w:bookmarkEnd w:id="39"/>
    <w:bookmarkStart w:name="z59" w:id="40"/>
    <w:p>
      <w:pPr>
        <w:spacing w:after="0"/>
        <w:ind w:left="0"/>
        <w:jc w:val="both"/>
      </w:pPr>
      <w:r>
        <w:rPr>
          <w:rFonts w:ascii="Times New Roman"/>
          <w:b w:val="false"/>
          <w:i w:val="false"/>
          <w:color w:val="000000"/>
          <w:sz w:val="28"/>
        </w:rPr>
        <w:t>
      "Жалпы дәрігерлік практикадағы салауатты өмір салтын ұстану мен аурулардың алдын алу";</w:t>
      </w:r>
    </w:p>
    <w:bookmarkEnd w:id="40"/>
    <w:bookmarkStart w:name="z60" w:id="41"/>
    <w:p>
      <w:pPr>
        <w:spacing w:after="0"/>
        <w:ind w:left="0"/>
        <w:jc w:val="both"/>
      </w:pPr>
      <w:r>
        <w:rPr>
          <w:rFonts w:ascii="Times New Roman"/>
          <w:b w:val="false"/>
          <w:i w:val="false"/>
          <w:color w:val="000000"/>
          <w:sz w:val="28"/>
        </w:rPr>
        <w:t>
      "Жалпы дәрігерлік практикадағы акушерия мен гинекологияның өзекті мәселелері";</w:t>
      </w:r>
    </w:p>
    <w:bookmarkEnd w:id="41"/>
    <w:bookmarkStart w:name="z61" w:id="42"/>
    <w:p>
      <w:pPr>
        <w:spacing w:after="0"/>
        <w:ind w:left="0"/>
        <w:jc w:val="both"/>
      </w:pPr>
      <w:r>
        <w:rPr>
          <w:rFonts w:ascii="Times New Roman"/>
          <w:b w:val="false"/>
          <w:i w:val="false"/>
          <w:color w:val="000000"/>
          <w:sz w:val="28"/>
        </w:rPr>
        <w:t>
      "Жалпы дәрігерлік практикадағы неврология, психиатрия және наркология мәселелері";</w:t>
      </w:r>
    </w:p>
    <w:bookmarkEnd w:id="42"/>
    <w:bookmarkStart w:name="z62" w:id="43"/>
    <w:p>
      <w:pPr>
        <w:spacing w:after="0"/>
        <w:ind w:left="0"/>
        <w:jc w:val="both"/>
      </w:pPr>
      <w:r>
        <w:rPr>
          <w:rFonts w:ascii="Times New Roman"/>
          <w:b w:val="false"/>
          <w:i w:val="false"/>
          <w:color w:val="000000"/>
          <w:sz w:val="28"/>
        </w:rPr>
        <w:t>
      "Жалпы дәрігерлік практикада оториноларингологиялық, офтальмологиялық науқастарға диагностика жасау және шұғыл көмек көрсету";</w:t>
      </w:r>
    </w:p>
    <w:bookmarkEnd w:id="43"/>
    <w:bookmarkStart w:name="z63" w:id="44"/>
    <w:p>
      <w:pPr>
        <w:spacing w:after="0"/>
        <w:ind w:left="0"/>
        <w:jc w:val="both"/>
      </w:pPr>
      <w:r>
        <w:rPr>
          <w:rFonts w:ascii="Times New Roman"/>
          <w:b w:val="false"/>
          <w:i w:val="false"/>
          <w:color w:val="000000"/>
          <w:sz w:val="28"/>
        </w:rPr>
        <w:t>
      "Дәрігерлік амбулатория жағдайында науқастарға динамикалық бақылау жасау";</w:t>
      </w:r>
    </w:p>
    <w:bookmarkEnd w:id="44"/>
    <w:bookmarkStart w:name="z64" w:id="45"/>
    <w:p>
      <w:pPr>
        <w:spacing w:after="0"/>
        <w:ind w:left="0"/>
        <w:jc w:val="both"/>
      </w:pPr>
      <w:r>
        <w:rPr>
          <w:rFonts w:ascii="Times New Roman"/>
          <w:b w:val="false"/>
          <w:i w:val="false"/>
          <w:color w:val="000000"/>
          <w:sz w:val="28"/>
        </w:rPr>
        <w:t>
      "Зерттеудің зертханалық әдістерін түсіндіру";</w:t>
      </w:r>
    </w:p>
    <w:bookmarkEnd w:id="45"/>
    <w:bookmarkStart w:name="z65" w:id="46"/>
    <w:p>
      <w:pPr>
        <w:spacing w:after="0"/>
        <w:ind w:left="0"/>
        <w:jc w:val="both"/>
      </w:pPr>
      <w:r>
        <w:rPr>
          <w:rFonts w:ascii="Times New Roman"/>
          <w:b w:val="false"/>
          <w:i w:val="false"/>
          <w:color w:val="000000"/>
          <w:sz w:val="28"/>
        </w:rPr>
        <w:t>
      "Жалпы дәрігерлік практикада диагностика жасаудың аспаптық әдістері";</w:t>
      </w:r>
    </w:p>
    <w:bookmarkEnd w:id="46"/>
    <w:bookmarkStart w:name="z66" w:id="47"/>
    <w:p>
      <w:pPr>
        <w:spacing w:after="0"/>
        <w:ind w:left="0"/>
        <w:jc w:val="both"/>
      </w:pPr>
      <w:r>
        <w:rPr>
          <w:rFonts w:ascii="Times New Roman"/>
          <w:b w:val="false"/>
          <w:i w:val="false"/>
          <w:color w:val="000000"/>
          <w:sz w:val="28"/>
        </w:rPr>
        <w:t>
      "Жүктілік кезіндегі экстрагенитальді патология";</w:t>
      </w:r>
    </w:p>
    <w:bookmarkEnd w:id="47"/>
    <w:bookmarkStart w:name="z67" w:id="48"/>
    <w:p>
      <w:pPr>
        <w:spacing w:after="0"/>
        <w:ind w:left="0"/>
        <w:jc w:val="both"/>
      </w:pPr>
      <w:r>
        <w:rPr>
          <w:rFonts w:ascii="Times New Roman"/>
          <w:b w:val="false"/>
          <w:i w:val="false"/>
          <w:color w:val="000000"/>
          <w:sz w:val="28"/>
        </w:rPr>
        <w:t>
      "Дәрігерлік манипуляцияларды орындау техникасы бойынша практикалық курс";</w:t>
      </w:r>
    </w:p>
    <w:bookmarkEnd w:id="48"/>
    <w:bookmarkStart w:name="z68" w:id="49"/>
    <w:p>
      <w:pPr>
        <w:spacing w:after="0"/>
        <w:ind w:left="0"/>
        <w:jc w:val="both"/>
      </w:pPr>
      <w:r>
        <w:rPr>
          <w:rFonts w:ascii="Times New Roman"/>
          <w:b w:val="false"/>
          <w:i w:val="false"/>
          <w:color w:val="000000"/>
          <w:sz w:val="28"/>
        </w:rPr>
        <w:t>
      "Халыққа амбулаториялық-емханалық көмек көрсетудің өзекті мәселелері";</w:t>
      </w:r>
    </w:p>
    <w:bookmarkEnd w:id="49"/>
    <w:bookmarkStart w:name="z69" w:id="50"/>
    <w:p>
      <w:pPr>
        <w:spacing w:after="0"/>
        <w:ind w:left="0"/>
        <w:jc w:val="both"/>
      </w:pPr>
      <w:r>
        <w:rPr>
          <w:rFonts w:ascii="Times New Roman"/>
          <w:b w:val="false"/>
          <w:i w:val="false"/>
          <w:color w:val="000000"/>
          <w:sz w:val="28"/>
        </w:rPr>
        <w:t>
      "Жеңіл және орташа ауыртпалық деңгейіндегі шекаралық психикалық бұзылулары бар пациенттердің диагностикасы, профилактикасы және емі".</w:t>
      </w:r>
    </w:p>
    <w:bookmarkEnd w:id="50"/>
    <w:bookmarkStart w:name="z70" w:id="51"/>
    <w:p>
      <w:pPr>
        <w:spacing w:after="0"/>
        <w:ind w:left="0"/>
        <w:jc w:val="left"/>
      </w:pPr>
      <w:r>
        <w:rPr>
          <w:rFonts w:ascii="Times New Roman"/>
          <w:b/>
          <w:i w:val="false"/>
          <w:color w:val="000000"/>
        </w:rPr>
        <w:t xml:space="preserve"> 4-тарау.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 мамандығы бойынша медицина кадрларының біліктілігін арттыру және қайта даярлаудың үлгілік бағдарламасы</w:t>
      </w:r>
    </w:p>
    <w:bookmarkEnd w:id="51"/>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399" w:id="52"/>
    <w:p>
      <w:pPr>
        <w:spacing w:after="0"/>
        <w:ind w:left="0"/>
        <w:jc w:val="both"/>
      </w:pPr>
      <w:r>
        <w:rPr>
          <w:rFonts w:ascii="Times New Roman"/>
          <w:b w:val="false"/>
          <w:i w:val="false"/>
          <w:color w:val="000000"/>
          <w:sz w:val="28"/>
        </w:rPr>
        <w:t>
      12.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кардиологиясы бойынша қайта даярлауы болғанда ересектер бейіні бойынша - 432/8 сағатты (апта) құрайды.</w:t>
      </w:r>
    </w:p>
    <w:bookmarkEnd w:id="52"/>
    <w:bookmarkStart w:name="z2400" w:id="53"/>
    <w:p>
      <w:pPr>
        <w:spacing w:after="0"/>
        <w:ind w:left="0"/>
        <w:jc w:val="both"/>
      </w:pPr>
      <w:r>
        <w:rPr>
          <w:rFonts w:ascii="Times New Roman"/>
          <w:b w:val="false"/>
          <w:i w:val="false"/>
          <w:color w:val="000000"/>
          <w:sz w:val="28"/>
        </w:rPr>
        <w:t xml:space="preserve">
      13. Білім беру қызметін жоспарлау және ұйымдастыру осы Үлгілік бағдарламаға </w:t>
      </w:r>
      <w:r>
        <w:rPr>
          <w:rFonts w:ascii="Times New Roman"/>
          <w:b w:val="false"/>
          <w:i w:val="false"/>
          <w:color w:val="000000"/>
          <w:sz w:val="28"/>
        </w:rPr>
        <w:t>4-қосымшаға</w:t>
      </w:r>
      <w:r>
        <w:rPr>
          <w:rFonts w:ascii="Times New Roman"/>
          <w:b w:val="false"/>
          <w:i w:val="false"/>
          <w:color w:val="000000"/>
          <w:sz w:val="28"/>
        </w:rPr>
        <w:t xml:space="preserve"> сәйкес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 мамандығы бойынша Үлгілік оқу жоспарлары және білім беру бағдарламасының мазмұндары негізінде жүзеге асырылады.</w:t>
      </w:r>
    </w:p>
    <w:bookmarkEnd w:id="53"/>
    <w:bookmarkStart w:name="z2401" w:id="54"/>
    <w:p>
      <w:pPr>
        <w:spacing w:after="0"/>
        <w:ind w:left="0"/>
        <w:jc w:val="both"/>
      </w:pPr>
      <w:r>
        <w:rPr>
          <w:rFonts w:ascii="Times New Roman"/>
          <w:b w:val="false"/>
          <w:i w:val="false"/>
          <w:color w:val="000000"/>
          <w:sz w:val="28"/>
        </w:rPr>
        <w:t>
      14.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54"/>
    <w:p>
      <w:pPr>
        <w:spacing w:after="0"/>
        <w:ind w:left="0"/>
        <w:jc w:val="both"/>
      </w:pPr>
      <w:r>
        <w:rPr>
          <w:rFonts w:ascii="Times New Roman"/>
          <w:b w:val="false"/>
          <w:i w:val="false"/>
          <w:color w:val="000000"/>
          <w:sz w:val="28"/>
        </w:rPr>
        <w:t>
      "Кардиологиядағы инновациялық технологиялар";</w:t>
      </w:r>
    </w:p>
    <w:p>
      <w:pPr>
        <w:spacing w:after="0"/>
        <w:ind w:left="0"/>
        <w:jc w:val="both"/>
      </w:pPr>
      <w:r>
        <w:rPr>
          <w:rFonts w:ascii="Times New Roman"/>
          <w:b w:val="false"/>
          <w:i w:val="false"/>
          <w:color w:val="000000"/>
          <w:sz w:val="28"/>
        </w:rPr>
        <w:t>
      "Ауруханаға дейінгі және ауруханалық кезеңде шұғыл кардиология";</w:t>
      </w:r>
    </w:p>
    <w:p>
      <w:pPr>
        <w:spacing w:after="0"/>
        <w:ind w:left="0"/>
        <w:jc w:val="both"/>
      </w:pPr>
      <w:r>
        <w:rPr>
          <w:rFonts w:ascii="Times New Roman"/>
          <w:b w:val="false"/>
          <w:i w:val="false"/>
          <w:color w:val="000000"/>
          <w:sz w:val="28"/>
        </w:rPr>
        <w:t>
      "Интервенциялық кардиологияның өзекті мәселелері";</w:t>
      </w:r>
    </w:p>
    <w:p>
      <w:pPr>
        <w:spacing w:after="0"/>
        <w:ind w:left="0"/>
        <w:jc w:val="both"/>
      </w:pPr>
      <w:r>
        <w:rPr>
          <w:rFonts w:ascii="Times New Roman"/>
          <w:b w:val="false"/>
          <w:i w:val="false"/>
          <w:color w:val="000000"/>
          <w:sz w:val="28"/>
        </w:rPr>
        <w:t>
      "Амбулаториялық және стационарлық кезеңдегі балалар кардиологиясының өзекті мәселелері";</w:t>
      </w:r>
    </w:p>
    <w:p>
      <w:pPr>
        <w:spacing w:after="0"/>
        <w:ind w:left="0"/>
        <w:jc w:val="both"/>
      </w:pPr>
      <w:r>
        <w:rPr>
          <w:rFonts w:ascii="Times New Roman"/>
          <w:b w:val="false"/>
          <w:i w:val="false"/>
          <w:color w:val="000000"/>
          <w:sz w:val="28"/>
        </w:rPr>
        <w:t>
      "Превентивті кардиология";</w:t>
      </w:r>
    </w:p>
    <w:p>
      <w:pPr>
        <w:spacing w:after="0"/>
        <w:ind w:left="0"/>
        <w:jc w:val="both"/>
      </w:pPr>
      <w:r>
        <w:rPr>
          <w:rFonts w:ascii="Times New Roman"/>
          <w:b w:val="false"/>
          <w:i w:val="false"/>
          <w:color w:val="000000"/>
          <w:sz w:val="28"/>
        </w:rPr>
        <w:t>
      "Жүрек- қан тамыр патологиясы бар науқастарды амбулаторлық қарау";</w:t>
      </w:r>
    </w:p>
    <w:p>
      <w:pPr>
        <w:spacing w:after="0"/>
        <w:ind w:left="0"/>
        <w:jc w:val="both"/>
      </w:pPr>
      <w:r>
        <w:rPr>
          <w:rFonts w:ascii="Times New Roman"/>
          <w:b w:val="false"/>
          <w:i w:val="false"/>
          <w:color w:val="000000"/>
          <w:sz w:val="28"/>
        </w:rPr>
        <w:t>
      "Жүрекішілік электрофизиологиялық зерттеу және тахикардияның радиожиілікті аблациясы";</w:t>
      </w:r>
    </w:p>
    <w:p>
      <w:pPr>
        <w:spacing w:after="0"/>
        <w:ind w:left="0"/>
        <w:jc w:val="both"/>
      </w:pPr>
      <w:r>
        <w:rPr>
          <w:rFonts w:ascii="Times New Roman"/>
          <w:b w:val="false"/>
          <w:i w:val="false"/>
          <w:color w:val="000000"/>
          <w:sz w:val="28"/>
        </w:rPr>
        <w:t>
      "Кардиологиядағы (ересектер) диагностиканың аспаптық және зертханалық әдістері";</w:t>
      </w:r>
    </w:p>
    <w:p>
      <w:pPr>
        <w:spacing w:after="0"/>
        <w:ind w:left="0"/>
        <w:jc w:val="both"/>
      </w:pPr>
      <w:r>
        <w:rPr>
          <w:rFonts w:ascii="Times New Roman"/>
          <w:b w:val="false"/>
          <w:i w:val="false"/>
          <w:color w:val="000000"/>
          <w:sz w:val="28"/>
        </w:rPr>
        <w:t>
      "Клиникалық аритмология";</w:t>
      </w:r>
    </w:p>
    <w:p>
      <w:pPr>
        <w:spacing w:after="0"/>
        <w:ind w:left="0"/>
        <w:jc w:val="both"/>
      </w:pPr>
      <w:r>
        <w:rPr>
          <w:rFonts w:ascii="Times New Roman"/>
          <w:b w:val="false"/>
          <w:i w:val="false"/>
          <w:color w:val="000000"/>
          <w:sz w:val="28"/>
        </w:rPr>
        <w:t>
      "Балалар жасындағы аритмология";</w:t>
      </w:r>
    </w:p>
    <w:p>
      <w:pPr>
        <w:spacing w:after="0"/>
        <w:ind w:left="0"/>
        <w:jc w:val="both"/>
      </w:pPr>
      <w:r>
        <w:rPr>
          <w:rFonts w:ascii="Times New Roman"/>
          <w:b w:val="false"/>
          <w:i w:val="false"/>
          <w:color w:val="000000"/>
          <w:sz w:val="28"/>
        </w:rPr>
        <w:t>
      "Жүрек қантамырлар аурулары бар науқастарды жүргізу тәсілі мен диагностикасы";</w:t>
      </w:r>
    </w:p>
    <w:p>
      <w:pPr>
        <w:spacing w:after="0"/>
        <w:ind w:left="0"/>
        <w:jc w:val="both"/>
      </w:pPr>
      <w:r>
        <w:rPr>
          <w:rFonts w:ascii="Times New Roman"/>
          <w:b w:val="false"/>
          <w:i w:val="false"/>
          <w:color w:val="000000"/>
          <w:sz w:val="28"/>
        </w:rPr>
        <w:t>
      "Кардиологиядағы реанимация және қарқынды терапия (симуляциялық платформаларды пайдаланумен болатын практикалық курс)";</w:t>
      </w:r>
    </w:p>
    <w:p>
      <w:pPr>
        <w:spacing w:after="0"/>
        <w:ind w:left="0"/>
        <w:jc w:val="both"/>
      </w:pPr>
      <w:r>
        <w:rPr>
          <w:rFonts w:ascii="Times New Roman"/>
          <w:b w:val="false"/>
          <w:i w:val="false"/>
          <w:color w:val="000000"/>
          <w:sz w:val="28"/>
        </w:rPr>
        <w:t>
      "Кардиология практикасындағы шекаралық психикалық бұзылулар".</w:t>
      </w:r>
    </w:p>
    <w:bookmarkStart w:name="z2402" w:id="55"/>
    <w:p>
      <w:pPr>
        <w:spacing w:after="0"/>
        <w:ind w:left="0"/>
        <w:jc w:val="left"/>
      </w:pPr>
      <w:r>
        <w:rPr>
          <w:rFonts w:ascii="Times New Roman"/>
          <w:b/>
          <w:i w:val="false"/>
          <w:color w:val="000000"/>
        </w:rPr>
        <w:t xml:space="preserve"> 4-1-тарау.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(балалар)" мамандығы бойынша медицина кадрларының біліктілігін арттыру және қайта даярлаудың үлгілік бағдарламасы"</w:t>
      </w:r>
    </w:p>
    <w:bookmarkEnd w:id="55"/>
    <w:p>
      <w:pPr>
        <w:spacing w:after="0"/>
        <w:ind w:left="0"/>
        <w:jc w:val="both"/>
      </w:pPr>
      <w:r>
        <w:rPr>
          <w:rFonts w:ascii="Times New Roman"/>
          <w:b w:val="false"/>
          <w:i w:val="false"/>
          <w:color w:val="ff0000"/>
          <w:sz w:val="28"/>
        </w:rPr>
        <w:t xml:space="preserve">
      Ескерту. Үлгілік бағдарлама 4-1-тараумен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03" w:id="56"/>
    <w:p>
      <w:pPr>
        <w:spacing w:after="0"/>
        <w:ind w:left="0"/>
        <w:jc w:val="both"/>
      </w:pPr>
      <w:r>
        <w:rPr>
          <w:rFonts w:ascii="Times New Roman"/>
          <w:b w:val="false"/>
          <w:i w:val="false"/>
          <w:color w:val="000000"/>
          <w:sz w:val="28"/>
        </w:rPr>
        <w:t>
      14-1.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кардиологиясы бойынша қайта даярлауы болғанда балалар бейіні бойынша - 432/8 сағатты (апта) құрайды.</w:t>
      </w:r>
    </w:p>
    <w:bookmarkEnd w:id="56"/>
    <w:bookmarkStart w:name="z2404" w:id="57"/>
    <w:p>
      <w:pPr>
        <w:spacing w:after="0"/>
        <w:ind w:left="0"/>
        <w:jc w:val="both"/>
      </w:pPr>
      <w:r>
        <w:rPr>
          <w:rFonts w:ascii="Times New Roman"/>
          <w:b w:val="false"/>
          <w:i w:val="false"/>
          <w:color w:val="000000"/>
          <w:sz w:val="28"/>
        </w:rPr>
        <w:t>
      14-2. Білім беру қызметін жоспарлау және ұйымдастыру осы Үлгілік бағдарламаға 4-1-қосымшаға сәйкес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(балалар)" мамандығы бойынша Үлгілік оқу жоспарлары және білім беру бағдарламасының мазмұндары негізінде жүзеге асырылады.</w:t>
      </w:r>
    </w:p>
    <w:bookmarkEnd w:id="57"/>
    <w:bookmarkStart w:name="z2405" w:id="58"/>
    <w:p>
      <w:pPr>
        <w:spacing w:after="0"/>
        <w:ind w:left="0"/>
        <w:jc w:val="both"/>
      </w:pPr>
      <w:r>
        <w:rPr>
          <w:rFonts w:ascii="Times New Roman"/>
          <w:b w:val="false"/>
          <w:i w:val="false"/>
          <w:color w:val="000000"/>
          <w:sz w:val="28"/>
        </w:rPr>
        <w:t>
      14-3.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58"/>
    <w:p>
      <w:pPr>
        <w:spacing w:after="0"/>
        <w:ind w:left="0"/>
        <w:jc w:val="both"/>
      </w:pPr>
      <w:r>
        <w:rPr>
          <w:rFonts w:ascii="Times New Roman"/>
          <w:b w:val="false"/>
          <w:i w:val="false"/>
          <w:color w:val="000000"/>
          <w:sz w:val="28"/>
        </w:rPr>
        <w:t>
      "Кардиологиядағы инновациялық технологиялар";</w:t>
      </w:r>
    </w:p>
    <w:p>
      <w:pPr>
        <w:spacing w:after="0"/>
        <w:ind w:left="0"/>
        <w:jc w:val="both"/>
      </w:pPr>
      <w:r>
        <w:rPr>
          <w:rFonts w:ascii="Times New Roman"/>
          <w:b w:val="false"/>
          <w:i w:val="false"/>
          <w:color w:val="000000"/>
          <w:sz w:val="28"/>
        </w:rPr>
        <w:t>
      "Ауруханаға дейінгі және ауруханалық кезеңде шұғыл кардиология";</w:t>
      </w:r>
    </w:p>
    <w:p>
      <w:pPr>
        <w:spacing w:after="0"/>
        <w:ind w:left="0"/>
        <w:jc w:val="both"/>
      </w:pPr>
      <w:r>
        <w:rPr>
          <w:rFonts w:ascii="Times New Roman"/>
          <w:b w:val="false"/>
          <w:i w:val="false"/>
          <w:color w:val="000000"/>
          <w:sz w:val="28"/>
        </w:rPr>
        <w:t>
      "Интервенциялық кардиологияның өзекті мәселелері";</w:t>
      </w:r>
    </w:p>
    <w:p>
      <w:pPr>
        <w:spacing w:after="0"/>
        <w:ind w:left="0"/>
        <w:jc w:val="both"/>
      </w:pPr>
      <w:r>
        <w:rPr>
          <w:rFonts w:ascii="Times New Roman"/>
          <w:b w:val="false"/>
          <w:i w:val="false"/>
          <w:color w:val="000000"/>
          <w:sz w:val="28"/>
        </w:rPr>
        <w:t>
      "Амбулаториялық және стационарлық кезеңдегі балалар кардиологиясының өзекті мәселелері";</w:t>
      </w:r>
    </w:p>
    <w:p>
      <w:pPr>
        <w:spacing w:after="0"/>
        <w:ind w:left="0"/>
        <w:jc w:val="both"/>
      </w:pPr>
      <w:r>
        <w:rPr>
          <w:rFonts w:ascii="Times New Roman"/>
          <w:b w:val="false"/>
          <w:i w:val="false"/>
          <w:color w:val="000000"/>
          <w:sz w:val="28"/>
        </w:rPr>
        <w:t>
      "Превентивті кардиология";</w:t>
      </w:r>
    </w:p>
    <w:p>
      <w:pPr>
        <w:spacing w:after="0"/>
        <w:ind w:left="0"/>
        <w:jc w:val="both"/>
      </w:pPr>
      <w:r>
        <w:rPr>
          <w:rFonts w:ascii="Times New Roman"/>
          <w:b w:val="false"/>
          <w:i w:val="false"/>
          <w:color w:val="000000"/>
          <w:sz w:val="28"/>
        </w:rPr>
        <w:t>
      "Жүрек- қан тамыр патологиясы бар науқастарды амбулаторлық қарау";</w:t>
      </w:r>
    </w:p>
    <w:p>
      <w:pPr>
        <w:spacing w:after="0"/>
        <w:ind w:left="0"/>
        <w:jc w:val="both"/>
      </w:pPr>
      <w:r>
        <w:rPr>
          <w:rFonts w:ascii="Times New Roman"/>
          <w:b w:val="false"/>
          <w:i w:val="false"/>
          <w:color w:val="000000"/>
          <w:sz w:val="28"/>
        </w:rPr>
        <w:t>
      "Жүрекішілік электрофизиологиялық зерттеу және тахикардияның радиожиілікті аблациясы";</w:t>
      </w:r>
    </w:p>
    <w:p>
      <w:pPr>
        <w:spacing w:after="0"/>
        <w:ind w:left="0"/>
        <w:jc w:val="both"/>
      </w:pPr>
      <w:r>
        <w:rPr>
          <w:rFonts w:ascii="Times New Roman"/>
          <w:b w:val="false"/>
          <w:i w:val="false"/>
          <w:color w:val="000000"/>
          <w:sz w:val="28"/>
        </w:rPr>
        <w:t>
      "Кардиологиядағы (балалар) диагностиканың аспаптық және зертханалық әдістері";</w:t>
      </w:r>
    </w:p>
    <w:p>
      <w:pPr>
        <w:spacing w:after="0"/>
        <w:ind w:left="0"/>
        <w:jc w:val="both"/>
      </w:pPr>
      <w:r>
        <w:rPr>
          <w:rFonts w:ascii="Times New Roman"/>
          <w:b w:val="false"/>
          <w:i w:val="false"/>
          <w:color w:val="000000"/>
          <w:sz w:val="28"/>
        </w:rPr>
        <w:t>
      "Клиникалық аритмология";</w:t>
      </w:r>
    </w:p>
    <w:p>
      <w:pPr>
        <w:spacing w:after="0"/>
        <w:ind w:left="0"/>
        <w:jc w:val="both"/>
      </w:pPr>
      <w:r>
        <w:rPr>
          <w:rFonts w:ascii="Times New Roman"/>
          <w:b w:val="false"/>
          <w:i w:val="false"/>
          <w:color w:val="000000"/>
          <w:sz w:val="28"/>
        </w:rPr>
        <w:t>
      "Балалар жасындағы аритмология";</w:t>
      </w:r>
    </w:p>
    <w:p>
      <w:pPr>
        <w:spacing w:after="0"/>
        <w:ind w:left="0"/>
        <w:jc w:val="both"/>
      </w:pPr>
      <w:r>
        <w:rPr>
          <w:rFonts w:ascii="Times New Roman"/>
          <w:b w:val="false"/>
          <w:i w:val="false"/>
          <w:color w:val="000000"/>
          <w:sz w:val="28"/>
        </w:rPr>
        <w:t>
      "Жүрек қантамырлар аурулары бар науқастарды жүргізу тәсілі мен диагностикасы";</w:t>
      </w:r>
    </w:p>
    <w:p>
      <w:pPr>
        <w:spacing w:after="0"/>
        <w:ind w:left="0"/>
        <w:jc w:val="both"/>
      </w:pPr>
      <w:r>
        <w:rPr>
          <w:rFonts w:ascii="Times New Roman"/>
          <w:b w:val="false"/>
          <w:i w:val="false"/>
          <w:color w:val="000000"/>
          <w:sz w:val="28"/>
        </w:rPr>
        <w:t>
      "Кардиологиядағы реанимация және қарқынды терапия (симуляциялық платформаларды пайдаланумен болатын практикалық курс)";</w:t>
      </w:r>
    </w:p>
    <w:p>
      <w:pPr>
        <w:spacing w:after="0"/>
        <w:ind w:left="0"/>
        <w:jc w:val="both"/>
      </w:pPr>
      <w:r>
        <w:rPr>
          <w:rFonts w:ascii="Times New Roman"/>
          <w:b w:val="false"/>
          <w:i w:val="false"/>
          <w:color w:val="000000"/>
          <w:sz w:val="28"/>
        </w:rPr>
        <w:t>
      "Кардиология практикасындағы шекаралық психикалық бұзылулар".</w:t>
      </w:r>
    </w:p>
    <w:bookmarkStart w:name="z87" w:id="59"/>
    <w:p>
      <w:pPr>
        <w:spacing w:after="0"/>
        <w:ind w:left="0"/>
        <w:jc w:val="left"/>
      </w:pPr>
      <w:r>
        <w:rPr>
          <w:rFonts w:ascii="Times New Roman"/>
          <w:b/>
          <w:i w:val="false"/>
          <w:color w:val="000000"/>
        </w:rPr>
        <w:t xml:space="preserve"> 5-тарау. "Ревматология (ересектер)" мамандығы бойынша медицина кадрларының біліктілігін арттыру және қайта даярлаудың үлгілік бағдарламасы</w:t>
      </w:r>
    </w:p>
    <w:bookmarkEnd w:id="59"/>
    <w:p>
      <w:pPr>
        <w:spacing w:after="0"/>
        <w:ind w:left="0"/>
        <w:jc w:val="both"/>
      </w:pPr>
      <w:r>
        <w:rPr>
          <w:rFonts w:ascii="Times New Roman"/>
          <w:b w:val="false"/>
          <w:i w:val="false"/>
          <w:color w:val="ff0000"/>
          <w:sz w:val="28"/>
        </w:rPr>
        <w:t xml:space="preserve">
      Ескерту. 5-тарау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06" w:id="60"/>
    <w:p>
      <w:pPr>
        <w:spacing w:after="0"/>
        <w:ind w:left="0"/>
        <w:jc w:val="both"/>
      </w:pPr>
      <w:r>
        <w:rPr>
          <w:rFonts w:ascii="Times New Roman"/>
          <w:b w:val="false"/>
          <w:i w:val="false"/>
          <w:color w:val="000000"/>
          <w:sz w:val="28"/>
        </w:rPr>
        <w:t>
      15.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ревматологиясы бойынша қайта даярлауы болғанда ересектер бейіні бойынша - 432/8 сағатты (апта) құрайды.</w:t>
      </w:r>
    </w:p>
    <w:bookmarkEnd w:id="60"/>
    <w:bookmarkStart w:name="z2407" w:id="61"/>
    <w:p>
      <w:pPr>
        <w:spacing w:after="0"/>
        <w:ind w:left="0"/>
        <w:jc w:val="both"/>
      </w:pPr>
      <w:r>
        <w:rPr>
          <w:rFonts w:ascii="Times New Roman"/>
          <w:b w:val="false"/>
          <w:i w:val="false"/>
          <w:color w:val="000000"/>
          <w:sz w:val="28"/>
        </w:rPr>
        <w:t xml:space="preserve">
      16. Білім беру қызметін жоспарлау және ұйымдастыру осы Үлгілік бағдарламаға </w:t>
      </w:r>
      <w:r>
        <w:rPr>
          <w:rFonts w:ascii="Times New Roman"/>
          <w:b w:val="false"/>
          <w:i w:val="false"/>
          <w:color w:val="000000"/>
          <w:sz w:val="28"/>
        </w:rPr>
        <w:t>5-қосымшаға</w:t>
      </w:r>
      <w:r>
        <w:rPr>
          <w:rFonts w:ascii="Times New Roman"/>
          <w:b w:val="false"/>
          <w:i w:val="false"/>
          <w:color w:val="000000"/>
          <w:sz w:val="28"/>
        </w:rPr>
        <w:t xml:space="preserve"> сәйкес "Ревматология (ересектер)" мамандығы бойынша Үлгілік оқу жоспарлары және білім беру бағдарламасының мазмұндары негізінде жүзеге асырылады.</w:t>
      </w:r>
    </w:p>
    <w:bookmarkEnd w:id="61"/>
    <w:bookmarkStart w:name="z2408" w:id="62"/>
    <w:p>
      <w:pPr>
        <w:spacing w:after="0"/>
        <w:ind w:left="0"/>
        <w:jc w:val="both"/>
      </w:pPr>
      <w:r>
        <w:rPr>
          <w:rFonts w:ascii="Times New Roman"/>
          <w:b w:val="false"/>
          <w:i w:val="false"/>
          <w:color w:val="000000"/>
          <w:sz w:val="28"/>
        </w:rPr>
        <w:t>
      17. "Ревматология (ересектер)" мамандығы бойынша біліктілікті арттыру және қайта даярлау циклдерінде таңдау компоненттерінің ұсынылатын тақырыптары (бағыттары) мыналар:</w:t>
      </w:r>
    </w:p>
    <w:bookmarkEnd w:id="62"/>
    <w:p>
      <w:pPr>
        <w:spacing w:after="0"/>
        <w:ind w:left="0"/>
        <w:jc w:val="both"/>
      </w:pPr>
      <w:r>
        <w:rPr>
          <w:rFonts w:ascii="Times New Roman"/>
          <w:b w:val="false"/>
          <w:i w:val="false"/>
          <w:color w:val="000000"/>
          <w:sz w:val="28"/>
        </w:rPr>
        <w:t>
      "Ревматологиядағы, соның ішінде балалар жасындағы ревматологиядағы инновациялық технологиялар";</w:t>
      </w:r>
    </w:p>
    <w:p>
      <w:pPr>
        <w:spacing w:after="0"/>
        <w:ind w:left="0"/>
        <w:jc w:val="both"/>
      </w:pPr>
      <w:r>
        <w:rPr>
          <w:rFonts w:ascii="Times New Roman"/>
          <w:b w:val="false"/>
          <w:i w:val="false"/>
          <w:color w:val="000000"/>
          <w:sz w:val="28"/>
        </w:rPr>
        <w:t>
      "Тірек-қимыл аппаратының дегенеративтік және метаболикалық аурулары";</w:t>
      </w:r>
    </w:p>
    <w:p>
      <w:pPr>
        <w:spacing w:after="0"/>
        <w:ind w:left="0"/>
        <w:jc w:val="both"/>
      </w:pPr>
      <w:r>
        <w:rPr>
          <w:rFonts w:ascii="Times New Roman"/>
          <w:b w:val="false"/>
          <w:i w:val="false"/>
          <w:color w:val="000000"/>
          <w:sz w:val="28"/>
        </w:rPr>
        <w:t>
      "Серонегативті спондилоартропатиялармен, спондилиттермен науқастарды емдеудің қазіргі заманғы алгоритмі";</w:t>
      </w:r>
    </w:p>
    <w:p>
      <w:pPr>
        <w:spacing w:after="0"/>
        <w:ind w:left="0"/>
        <w:jc w:val="both"/>
      </w:pPr>
      <w:r>
        <w:rPr>
          <w:rFonts w:ascii="Times New Roman"/>
          <w:b w:val="false"/>
          <w:i w:val="false"/>
          <w:color w:val="000000"/>
          <w:sz w:val="28"/>
        </w:rPr>
        <w:t>
      "Дәнекер тіннің жүйелі ауруларымен және жүйелі васкулиттермен науқастарды диагностикалау мен емдеудің өзекті мәселелері";</w:t>
      </w:r>
    </w:p>
    <w:p>
      <w:pPr>
        <w:spacing w:after="0"/>
        <w:ind w:left="0"/>
        <w:jc w:val="both"/>
      </w:pPr>
      <w:r>
        <w:rPr>
          <w:rFonts w:ascii="Times New Roman"/>
          <w:b w:val="false"/>
          <w:i w:val="false"/>
          <w:color w:val="000000"/>
          <w:sz w:val="28"/>
        </w:rPr>
        <w:t>
      "Остеоартроз. Остеоартроз терапиясының кешенді тәсілі";</w:t>
      </w:r>
    </w:p>
    <w:p>
      <w:pPr>
        <w:spacing w:after="0"/>
        <w:ind w:left="0"/>
        <w:jc w:val="both"/>
      </w:pPr>
      <w:r>
        <w:rPr>
          <w:rFonts w:ascii="Times New Roman"/>
          <w:b w:val="false"/>
          <w:i w:val="false"/>
          <w:color w:val="000000"/>
          <w:sz w:val="28"/>
        </w:rPr>
        <w:t>
      "Буын маңының жұмсақ тіндерінің аурулары. Диагностикалық және емдік буынішілік және буын маңы манипуляциялары";</w:t>
      </w:r>
    </w:p>
    <w:p>
      <w:pPr>
        <w:spacing w:after="0"/>
        <w:ind w:left="0"/>
        <w:jc w:val="both"/>
      </w:pPr>
      <w:r>
        <w:rPr>
          <w:rFonts w:ascii="Times New Roman"/>
          <w:b w:val="false"/>
          <w:i w:val="false"/>
          <w:color w:val="000000"/>
          <w:sz w:val="28"/>
        </w:rPr>
        <w:t>
      "Жіті ревматизмдік безгек. Жүректің созылмалы ревматизмдік ауруы, жүре пайда болған жүрек ақаулары (консервативтік және хирургиялық емдеу)";</w:t>
      </w:r>
    </w:p>
    <w:p>
      <w:pPr>
        <w:spacing w:after="0"/>
        <w:ind w:left="0"/>
        <w:jc w:val="both"/>
      </w:pPr>
      <w:r>
        <w:rPr>
          <w:rFonts w:ascii="Times New Roman"/>
          <w:b w:val="false"/>
          <w:i w:val="false"/>
          <w:color w:val="000000"/>
          <w:sz w:val="28"/>
        </w:rPr>
        <w:t>
      "Жүкті әйелдердің экстрагенитальді патологиясы (аутоиммунды аурулар) ".</w:t>
      </w:r>
    </w:p>
    <w:bookmarkStart w:name="z2409" w:id="63"/>
    <w:p>
      <w:pPr>
        <w:spacing w:after="0"/>
        <w:ind w:left="0"/>
        <w:jc w:val="left"/>
      </w:pPr>
      <w:r>
        <w:rPr>
          <w:rFonts w:ascii="Times New Roman"/>
          <w:b/>
          <w:i w:val="false"/>
          <w:color w:val="000000"/>
        </w:rPr>
        <w:t xml:space="preserve"> 5-1-тарау. "Ревматология (балалар)" мамандығы бойынша медицина кадрларының біліктілігін арттыру және қайта даярлаудың үлгілік бағдарламасы"</w:t>
      </w:r>
    </w:p>
    <w:bookmarkEnd w:id="63"/>
    <w:p>
      <w:pPr>
        <w:spacing w:after="0"/>
        <w:ind w:left="0"/>
        <w:jc w:val="both"/>
      </w:pPr>
      <w:r>
        <w:rPr>
          <w:rFonts w:ascii="Times New Roman"/>
          <w:b w:val="false"/>
          <w:i w:val="false"/>
          <w:color w:val="ff0000"/>
          <w:sz w:val="28"/>
        </w:rPr>
        <w:t xml:space="preserve">
      Ескерту. Үлгілік бағдарлама 5-1-тараумен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10" w:id="64"/>
    <w:p>
      <w:pPr>
        <w:spacing w:after="0"/>
        <w:ind w:left="0"/>
        <w:jc w:val="both"/>
      </w:pPr>
      <w:r>
        <w:rPr>
          <w:rFonts w:ascii="Times New Roman"/>
          <w:b w:val="false"/>
          <w:i w:val="false"/>
          <w:color w:val="000000"/>
          <w:sz w:val="28"/>
        </w:rPr>
        <w:t>
      17-1.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ревматологиясы бойынша қайта даярлауы болғанда балалар бейіні бойынша - 432/8 сағатты (апта) құрайды.</w:t>
      </w:r>
    </w:p>
    <w:bookmarkEnd w:id="64"/>
    <w:bookmarkStart w:name="z2411" w:id="65"/>
    <w:p>
      <w:pPr>
        <w:spacing w:after="0"/>
        <w:ind w:left="0"/>
        <w:jc w:val="both"/>
      </w:pPr>
      <w:r>
        <w:rPr>
          <w:rFonts w:ascii="Times New Roman"/>
          <w:b w:val="false"/>
          <w:i w:val="false"/>
          <w:color w:val="000000"/>
          <w:sz w:val="28"/>
        </w:rPr>
        <w:t>
      17-2. Білім беру қызметін жоспарлау және ұйымдастыру осы Үлгілік бағдарламаға 5-1-қосымшаға сәйкес "Ревматология (балалар)" мамандығы бойынша Үлгілік оқу жоспарлары және білім беру бағдарламасының мазмұндары негізінде жүзеге асырылады.</w:t>
      </w:r>
    </w:p>
    <w:bookmarkEnd w:id="65"/>
    <w:bookmarkStart w:name="z2412" w:id="66"/>
    <w:p>
      <w:pPr>
        <w:spacing w:after="0"/>
        <w:ind w:left="0"/>
        <w:jc w:val="both"/>
      </w:pPr>
      <w:r>
        <w:rPr>
          <w:rFonts w:ascii="Times New Roman"/>
          <w:b w:val="false"/>
          <w:i w:val="false"/>
          <w:color w:val="000000"/>
          <w:sz w:val="28"/>
        </w:rPr>
        <w:t>
      17-3. "Ревматология (балалар)" мамандығы бойынша біліктілікті арттыру және қайта даярлау циклдерінде таңдау компоненттерінің ұсынылатын тақырыптары (бағыттары) мыналар:</w:t>
      </w:r>
    </w:p>
    <w:bookmarkEnd w:id="66"/>
    <w:p>
      <w:pPr>
        <w:spacing w:after="0"/>
        <w:ind w:left="0"/>
        <w:jc w:val="both"/>
      </w:pPr>
      <w:r>
        <w:rPr>
          <w:rFonts w:ascii="Times New Roman"/>
          <w:b w:val="false"/>
          <w:i w:val="false"/>
          <w:color w:val="000000"/>
          <w:sz w:val="28"/>
        </w:rPr>
        <w:t>
      "Ревматологиядағы, соның ішінде балалар жасындағы ревматологиядағы инновациялық технологиялар";</w:t>
      </w:r>
    </w:p>
    <w:p>
      <w:pPr>
        <w:spacing w:after="0"/>
        <w:ind w:left="0"/>
        <w:jc w:val="both"/>
      </w:pPr>
      <w:r>
        <w:rPr>
          <w:rFonts w:ascii="Times New Roman"/>
          <w:b w:val="false"/>
          <w:i w:val="false"/>
          <w:color w:val="000000"/>
          <w:sz w:val="28"/>
        </w:rPr>
        <w:t>
      "Тірек-қимыл аппаратының дегенеративтік және метаболикалық аурулары";</w:t>
      </w:r>
    </w:p>
    <w:p>
      <w:pPr>
        <w:spacing w:after="0"/>
        <w:ind w:left="0"/>
        <w:jc w:val="both"/>
      </w:pPr>
      <w:r>
        <w:rPr>
          <w:rFonts w:ascii="Times New Roman"/>
          <w:b w:val="false"/>
          <w:i w:val="false"/>
          <w:color w:val="000000"/>
          <w:sz w:val="28"/>
        </w:rPr>
        <w:t>
      "Серонегативті спондилоартропатиялармен, спондилиттермен науқастарды емдеудің қазіргі заманғы алгоритмі";</w:t>
      </w:r>
    </w:p>
    <w:p>
      <w:pPr>
        <w:spacing w:after="0"/>
        <w:ind w:left="0"/>
        <w:jc w:val="both"/>
      </w:pPr>
      <w:r>
        <w:rPr>
          <w:rFonts w:ascii="Times New Roman"/>
          <w:b w:val="false"/>
          <w:i w:val="false"/>
          <w:color w:val="000000"/>
          <w:sz w:val="28"/>
        </w:rPr>
        <w:t>
      "Дәнекер тіннің жүйелі ауруларымен және жүйелі васкулиттермен науқастарды диагностикалау мен емдеудің өзекті мәселелері";</w:t>
      </w:r>
    </w:p>
    <w:p>
      <w:pPr>
        <w:spacing w:after="0"/>
        <w:ind w:left="0"/>
        <w:jc w:val="both"/>
      </w:pPr>
      <w:r>
        <w:rPr>
          <w:rFonts w:ascii="Times New Roman"/>
          <w:b w:val="false"/>
          <w:i w:val="false"/>
          <w:color w:val="000000"/>
          <w:sz w:val="28"/>
        </w:rPr>
        <w:t>
      "Остеоартроз. Остеоартроз терапиясының кешенді тәсілі";</w:t>
      </w:r>
    </w:p>
    <w:p>
      <w:pPr>
        <w:spacing w:after="0"/>
        <w:ind w:left="0"/>
        <w:jc w:val="both"/>
      </w:pPr>
      <w:r>
        <w:rPr>
          <w:rFonts w:ascii="Times New Roman"/>
          <w:b w:val="false"/>
          <w:i w:val="false"/>
          <w:color w:val="000000"/>
          <w:sz w:val="28"/>
        </w:rPr>
        <w:t>
      "Буын маңының жұмсақ тіндерінің аурулары. Диагностикалық және емдік буынішілік және буын маңы манипуляциялары";</w:t>
      </w:r>
    </w:p>
    <w:p>
      <w:pPr>
        <w:spacing w:after="0"/>
        <w:ind w:left="0"/>
        <w:jc w:val="both"/>
      </w:pPr>
      <w:r>
        <w:rPr>
          <w:rFonts w:ascii="Times New Roman"/>
          <w:b w:val="false"/>
          <w:i w:val="false"/>
          <w:color w:val="000000"/>
          <w:sz w:val="28"/>
        </w:rPr>
        <w:t>
      "Жіті ревматизмдік безгек. Жүректің созылмалы ревматизмдік ауруы, жүре пайда болған жүрек ақаулары (консервативтік және хирургиялық емдеу)";</w:t>
      </w:r>
    </w:p>
    <w:p>
      <w:pPr>
        <w:spacing w:after="0"/>
        <w:ind w:left="0"/>
        <w:jc w:val="both"/>
      </w:pPr>
      <w:r>
        <w:rPr>
          <w:rFonts w:ascii="Times New Roman"/>
          <w:b w:val="false"/>
          <w:i w:val="false"/>
          <w:color w:val="000000"/>
          <w:sz w:val="28"/>
        </w:rPr>
        <w:t>
      "Жүкті әйелдердің экстрагенитальді патологиясы (аутоиммунды аурулар)".</w:t>
      </w:r>
    </w:p>
    <w:bookmarkStart w:name="z99" w:id="67"/>
    <w:p>
      <w:pPr>
        <w:spacing w:after="0"/>
        <w:ind w:left="0"/>
        <w:jc w:val="left"/>
      </w:pPr>
      <w:r>
        <w:rPr>
          <w:rFonts w:ascii="Times New Roman"/>
          <w:b/>
          <w:i w:val="false"/>
          <w:color w:val="000000"/>
        </w:rPr>
        <w:t xml:space="preserve"> 6-тарау. "Аллергология және иммунология (ересектер, балалар)" мамандығы бойынша медицина кадрларының біліктілігін арттыру және қайта даярлаудың үлгілік бағдарламасы</w:t>
      </w:r>
    </w:p>
    <w:bookmarkEnd w:id="67"/>
    <w:bookmarkStart w:name="z100" w:id="68"/>
    <w:p>
      <w:pPr>
        <w:spacing w:after="0"/>
        <w:ind w:left="0"/>
        <w:jc w:val="both"/>
      </w:pPr>
      <w:r>
        <w:rPr>
          <w:rFonts w:ascii="Times New Roman"/>
          <w:b w:val="false"/>
          <w:i w:val="false"/>
          <w:color w:val="000000"/>
          <w:sz w:val="28"/>
        </w:rPr>
        <w:t>
      18.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аллергологиясы және иммунологиясы бойынша қайта даярлауы болғанда балалар бейіні бойынша – 432/8 сағатты (апта), балалар аллергологиясы және иммунологиясы бойынша қайта даярлауы болғанда ересектер бейіні бойынша – 432/8 сағатты (апта) құрайды.</w:t>
      </w:r>
    </w:p>
    <w:bookmarkEnd w:id="68"/>
    <w:bookmarkStart w:name="z101" w:id="69"/>
    <w:p>
      <w:pPr>
        <w:spacing w:after="0"/>
        <w:ind w:left="0"/>
        <w:jc w:val="both"/>
      </w:pPr>
      <w:r>
        <w:rPr>
          <w:rFonts w:ascii="Times New Roman"/>
          <w:b w:val="false"/>
          <w:i w:val="false"/>
          <w:color w:val="000000"/>
          <w:sz w:val="28"/>
        </w:rPr>
        <w:t xml:space="preserve">
      19. Білім беру қызметін жоспарлау және ұйымдастыру осы Үлгілік бағдарламаға </w:t>
      </w:r>
      <w:r>
        <w:rPr>
          <w:rFonts w:ascii="Times New Roman"/>
          <w:b w:val="false"/>
          <w:i w:val="false"/>
          <w:color w:val="000000"/>
          <w:sz w:val="28"/>
        </w:rPr>
        <w:t>6-қосымшаға</w:t>
      </w:r>
      <w:r>
        <w:rPr>
          <w:rFonts w:ascii="Times New Roman"/>
          <w:b w:val="false"/>
          <w:i w:val="false"/>
          <w:color w:val="000000"/>
          <w:sz w:val="28"/>
        </w:rPr>
        <w:t xml:space="preserve"> сәйкес "Аллергология және иммунология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69"/>
    <w:bookmarkStart w:name="z102" w:id="70"/>
    <w:p>
      <w:pPr>
        <w:spacing w:after="0"/>
        <w:ind w:left="0"/>
        <w:jc w:val="both"/>
      </w:pPr>
      <w:r>
        <w:rPr>
          <w:rFonts w:ascii="Times New Roman"/>
          <w:b w:val="false"/>
          <w:i w:val="false"/>
          <w:color w:val="000000"/>
          <w:sz w:val="28"/>
        </w:rPr>
        <w:t xml:space="preserve">
      20. "Аллергология және иммунология (ересектер, балалар)" мамандығы бойынша біліктілікті арттыру мен қайта даярлау циклдерінің таңдау компонентінің ұсынылатын тақырыптары (бағыттары) мыналар: </w:t>
      </w:r>
    </w:p>
    <w:bookmarkEnd w:id="70"/>
    <w:bookmarkStart w:name="z103" w:id="71"/>
    <w:p>
      <w:pPr>
        <w:spacing w:after="0"/>
        <w:ind w:left="0"/>
        <w:jc w:val="both"/>
      </w:pPr>
      <w:r>
        <w:rPr>
          <w:rFonts w:ascii="Times New Roman"/>
          <w:b w:val="false"/>
          <w:i w:val="false"/>
          <w:color w:val="000000"/>
          <w:sz w:val="28"/>
        </w:rPr>
        <w:t>
      "Аллергология мен иммунология терапиясының заманауи әдістері";</w:t>
      </w:r>
    </w:p>
    <w:bookmarkEnd w:id="71"/>
    <w:bookmarkStart w:name="z104" w:id="72"/>
    <w:p>
      <w:pPr>
        <w:spacing w:after="0"/>
        <w:ind w:left="0"/>
        <w:jc w:val="both"/>
      </w:pPr>
      <w:r>
        <w:rPr>
          <w:rFonts w:ascii="Times New Roman"/>
          <w:b w:val="false"/>
          <w:i w:val="false"/>
          <w:color w:val="000000"/>
          <w:sz w:val="28"/>
        </w:rPr>
        <w:t xml:space="preserve">
      "Кәсіптік пайда болған аллергиялық аурулар"; </w:t>
      </w:r>
    </w:p>
    <w:bookmarkEnd w:id="72"/>
    <w:bookmarkStart w:name="z105" w:id="73"/>
    <w:p>
      <w:pPr>
        <w:spacing w:after="0"/>
        <w:ind w:left="0"/>
        <w:jc w:val="both"/>
      </w:pPr>
      <w:r>
        <w:rPr>
          <w:rFonts w:ascii="Times New Roman"/>
          <w:b w:val="false"/>
          <w:i w:val="false"/>
          <w:color w:val="000000"/>
          <w:sz w:val="28"/>
        </w:rPr>
        <w:t>
      "Аллергология және иммунологияда, соның ішінде балалық шақтағы, ауруханалық және ауруханадан кейінгі кезеңдегі жедел жәрдем";</w:t>
      </w:r>
    </w:p>
    <w:bookmarkEnd w:id="73"/>
    <w:bookmarkStart w:name="z106" w:id="74"/>
    <w:p>
      <w:pPr>
        <w:spacing w:after="0"/>
        <w:ind w:left="0"/>
        <w:jc w:val="both"/>
      </w:pPr>
      <w:r>
        <w:rPr>
          <w:rFonts w:ascii="Times New Roman"/>
          <w:b w:val="false"/>
          <w:i w:val="false"/>
          <w:color w:val="000000"/>
          <w:sz w:val="28"/>
        </w:rPr>
        <w:t>
      "Аллергология және иммунологиядағы нутрициология, оның ішінде балалардағы нутрицитология";</w:t>
      </w:r>
    </w:p>
    <w:bookmarkEnd w:id="74"/>
    <w:bookmarkStart w:name="z107" w:id="75"/>
    <w:p>
      <w:pPr>
        <w:spacing w:after="0"/>
        <w:ind w:left="0"/>
        <w:jc w:val="both"/>
      </w:pPr>
      <w:r>
        <w:rPr>
          <w:rFonts w:ascii="Times New Roman"/>
          <w:b w:val="false"/>
          <w:i w:val="false"/>
          <w:color w:val="000000"/>
          <w:sz w:val="28"/>
        </w:rPr>
        <w:t>
      "Аллергология және иммунология диагностикасының және терапиясының инновациялық технологиялары";</w:t>
      </w:r>
    </w:p>
    <w:bookmarkEnd w:id="75"/>
    <w:bookmarkStart w:name="z108" w:id="76"/>
    <w:p>
      <w:pPr>
        <w:spacing w:after="0"/>
        <w:ind w:left="0"/>
        <w:jc w:val="both"/>
      </w:pPr>
      <w:r>
        <w:rPr>
          <w:rFonts w:ascii="Times New Roman"/>
          <w:b w:val="false"/>
          <w:i w:val="false"/>
          <w:color w:val="000000"/>
          <w:sz w:val="28"/>
        </w:rPr>
        <w:t>
      "Аллергология және иммунологиядағы аспаптық зерттеу әдістері";</w:t>
      </w:r>
    </w:p>
    <w:bookmarkEnd w:id="76"/>
    <w:bookmarkStart w:name="z109" w:id="77"/>
    <w:p>
      <w:pPr>
        <w:spacing w:after="0"/>
        <w:ind w:left="0"/>
        <w:jc w:val="both"/>
      </w:pPr>
      <w:r>
        <w:rPr>
          <w:rFonts w:ascii="Times New Roman"/>
          <w:b w:val="false"/>
          <w:i w:val="false"/>
          <w:color w:val="000000"/>
          <w:sz w:val="28"/>
        </w:rPr>
        <w:t>
      "Аллергология және иммунологиядағы зертханалық зерттеу әдістері".</w:t>
      </w:r>
    </w:p>
    <w:bookmarkEnd w:id="77"/>
    <w:bookmarkStart w:name="z110" w:id="78"/>
    <w:p>
      <w:pPr>
        <w:spacing w:after="0"/>
        <w:ind w:left="0"/>
        <w:jc w:val="left"/>
      </w:pPr>
      <w:r>
        <w:rPr>
          <w:rFonts w:ascii="Times New Roman"/>
          <w:b/>
          <w:i w:val="false"/>
          <w:color w:val="000000"/>
        </w:rPr>
        <w:t xml:space="preserve"> 7-тарау.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медицина кадрларының біліктілігін арттыру және қайта даярлаудың үлгілік бағдарламасы"</w:t>
      </w:r>
    </w:p>
    <w:bookmarkEnd w:id="78"/>
    <w:p>
      <w:pPr>
        <w:spacing w:after="0"/>
        <w:ind w:left="0"/>
        <w:jc w:val="both"/>
      </w:pPr>
      <w:r>
        <w:rPr>
          <w:rFonts w:ascii="Times New Roman"/>
          <w:b w:val="false"/>
          <w:i w:val="false"/>
          <w:color w:val="ff0000"/>
          <w:sz w:val="28"/>
        </w:rPr>
        <w:t xml:space="preserve">
      Ескерту. 7-тарау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13" w:id="79"/>
    <w:p>
      <w:pPr>
        <w:spacing w:after="0"/>
        <w:ind w:left="0"/>
        <w:jc w:val="both"/>
      </w:pPr>
      <w:r>
        <w:rPr>
          <w:rFonts w:ascii="Times New Roman"/>
          <w:b w:val="false"/>
          <w:i w:val="false"/>
          <w:color w:val="000000"/>
          <w:sz w:val="28"/>
        </w:rPr>
        <w:t>
      21.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гастроэнтерологиясы бойынша қайта даярлауы болғанда ересектер бейіні бойынша - 432/8 сағатты (апта) құрайды.</w:t>
      </w:r>
    </w:p>
    <w:bookmarkEnd w:id="79"/>
    <w:bookmarkStart w:name="z2414" w:id="80"/>
    <w:p>
      <w:pPr>
        <w:spacing w:after="0"/>
        <w:ind w:left="0"/>
        <w:jc w:val="both"/>
      </w:pPr>
      <w:r>
        <w:rPr>
          <w:rFonts w:ascii="Times New Roman"/>
          <w:b w:val="false"/>
          <w:i w:val="false"/>
          <w:color w:val="000000"/>
          <w:sz w:val="28"/>
        </w:rPr>
        <w:t xml:space="preserve">
      22. Білім беру қызметін жоспарлау және ұйымдастыру осы Үлгілік бағдарламаға </w:t>
      </w:r>
      <w:r>
        <w:rPr>
          <w:rFonts w:ascii="Times New Roman"/>
          <w:b w:val="false"/>
          <w:i w:val="false"/>
          <w:color w:val="000000"/>
          <w:sz w:val="28"/>
        </w:rPr>
        <w:t>7-қосымшаға</w:t>
      </w:r>
      <w:r>
        <w:rPr>
          <w:rFonts w:ascii="Times New Roman"/>
          <w:b w:val="false"/>
          <w:i w:val="false"/>
          <w:color w:val="000000"/>
          <w:sz w:val="28"/>
        </w:rPr>
        <w:t xml:space="preserve"> сәйкес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Үлгілік оқу жоспарлары және білім беру бағдарламасының мазмұндары негізінде жүзеге асырылады.</w:t>
      </w:r>
    </w:p>
    <w:bookmarkEnd w:id="80"/>
    <w:bookmarkStart w:name="z2415" w:id="81"/>
    <w:p>
      <w:pPr>
        <w:spacing w:after="0"/>
        <w:ind w:left="0"/>
        <w:jc w:val="both"/>
      </w:pPr>
      <w:r>
        <w:rPr>
          <w:rFonts w:ascii="Times New Roman"/>
          <w:b w:val="false"/>
          <w:i w:val="false"/>
          <w:color w:val="000000"/>
          <w:sz w:val="28"/>
        </w:rPr>
        <w:t>
      23. "Гастроэнтерология (негізгі мамандық бейіні бойынша эндоскопия, негізгі мамандық бейіні бойынша ультрадыбыстық диагностика) (ересектер)" мамандығы бойынша біліктілікті арттыру мен қайта даярлау циклдерінде таңдау компонентінің ұсынылатын тақырыптары (бағыттары) мыналар:</w:t>
      </w:r>
    </w:p>
    <w:bookmarkEnd w:id="81"/>
    <w:p>
      <w:pPr>
        <w:spacing w:after="0"/>
        <w:ind w:left="0"/>
        <w:jc w:val="both"/>
      </w:pPr>
      <w:r>
        <w:rPr>
          <w:rFonts w:ascii="Times New Roman"/>
          <w:b w:val="false"/>
          <w:i w:val="false"/>
          <w:color w:val="000000"/>
          <w:sz w:val="28"/>
        </w:rPr>
        <w:t>
      "Гастроэнтерологияда оның ішінде балалар гастрэнтерологиясындағы инновациялық технологиялар";</w:t>
      </w:r>
    </w:p>
    <w:p>
      <w:pPr>
        <w:spacing w:after="0"/>
        <w:ind w:left="0"/>
        <w:jc w:val="both"/>
      </w:pPr>
      <w:r>
        <w:rPr>
          <w:rFonts w:ascii="Times New Roman"/>
          <w:b w:val="false"/>
          <w:i w:val="false"/>
          <w:color w:val="000000"/>
          <w:sz w:val="28"/>
        </w:rPr>
        <w:t>
      "Гастроэнтерологиялық ауруларда ауруханалық және ауруханаға дейінгі кезеңдеріндегі шұғыл көмек";</w:t>
      </w:r>
    </w:p>
    <w:p>
      <w:pPr>
        <w:spacing w:after="0"/>
        <w:ind w:left="0"/>
        <w:jc w:val="both"/>
      </w:pPr>
      <w:r>
        <w:rPr>
          <w:rFonts w:ascii="Times New Roman"/>
          <w:b w:val="false"/>
          <w:i w:val="false"/>
          <w:color w:val="000000"/>
          <w:sz w:val="28"/>
        </w:rPr>
        <w:t>
      "Гепатобилиард жүйесі мен ұйқыбезі ауруларының эндоскопиялық диагностикасы және емдеуі";</w:t>
      </w:r>
    </w:p>
    <w:p>
      <w:pPr>
        <w:spacing w:after="0"/>
        <w:ind w:left="0"/>
        <w:jc w:val="both"/>
      </w:pPr>
      <w:r>
        <w:rPr>
          <w:rFonts w:ascii="Times New Roman"/>
          <w:b w:val="false"/>
          <w:i w:val="false"/>
          <w:color w:val="000000"/>
          <w:sz w:val="28"/>
        </w:rPr>
        <w:t>
      "Гастроэнтерологияның өзекті мәселелері";</w:t>
      </w:r>
    </w:p>
    <w:p>
      <w:pPr>
        <w:spacing w:after="0"/>
        <w:ind w:left="0"/>
        <w:jc w:val="both"/>
      </w:pPr>
      <w:r>
        <w:rPr>
          <w:rFonts w:ascii="Times New Roman"/>
          <w:b w:val="false"/>
          <w:i w:val="false"/>
          <w:color w:val="000000"/>
          <w:sz w:val="28"/>
        </w:rPr>
        <w:t>
      "Гепатологияның өзекті мәселелері";</w:t>
      </w:r>
    </w:p>
    <w:p>
      <w:pPr>
        <w:spacing w:after="0"/>
        <w:ind w:left="0"/>
        <w:jc w:val="both"/>
      </w:pPr>
      <w:r>
        <w:rPr>
          <w:rFonts w:ascii="Times New Roman"/>
          <w:b w:val="false"/>
          <w:i w:val="false"/>
          <w:color w:val="000000"/>
          <w:sz w:val="28"/>
        </w:rPr>
        <w:t>
      "Гастроэнтерологиядағы және гепатологиядағы диагностиканың аспаптық және зертханалық әдістері";</w:t>
      </w:r>
    </w:p>
    <w:p>
      <w:pPr>
        <w:spacing w:after="0"/>
        <w:ind w:left="0"/>
        <w:jc w:val="both"/>
      </w:pPr>
      <w:r>
        <w:rPr>
          <w:rFonts w:ascii="Times New Roman"/>
          <w:b w:val="false"/>
          <w:i w:val="false"/>
          <w:color w:val="000000"/>
          <w:sz w:val="28"/>
        </w:rPr>
        <w:t>
      "Дәлелді медицина тұрғысынан вирусқа қарсы терапияның заманауи мәселелері";</w:t>
      </w:r>
    </w:p>
    <w:p>
      <w:pPr>
        <w:spacing w:after="0"/>
        <w:ind w:left="0"/>
        <w:jc w:val="both"/>
      </w:pPr>
      <w:r>
        <w:rPr>
          <w:rFonts w:ascii="Times New Roman"/>
          <w:b w:val="false"/>
          <w:i w:val="false"/>
          <w:color w:val="000000"/>
          <w:sz w:val="28"/>
        </w:rPr>
        <w:t>
      "Ішектің қабыну аурулары бар науқастарды емдеудің кешенді тәсілі".</w:t>
      </w:r>
    </w:p>
    <w:bookmarkStart w:name="z2416" w:id="82"/>
    <w:p>
      <w:pPr>
        <w:spacing w:after="0"/>
        <w:ind w:left="0"/>
        <w:jc w:val="left"/>
      </w:pPr>
      <w:r>
        <w:rPr>
          <w:rFonts w:ascii="Times New Roman"/>
          <w:b/>
          <w:i w:val="false"/>
          <w:color w:val="000000"/>
        </w:rPr>
        <w:t xml:space="preserve"> 7-1-тарау. "Гастроэнтерология (негізгі мамандық бейіні бойынша эндоскопия, негізгі мамандық бейіні бойынша ультрадыбыстық диагностика) (балалар)" мамандығы бойынша медицина кадрларының біліктілігін арттыру және қайта даярлаудың үлгілік бағдарламасы";</w:t>
      </w:r>
    </w:p>
    <w:bookmarkEnd w:id="82"/>
    <w:p>
      <w:pPr>
        <w:spacing w:after="0"/>
        <w:ind w:left="0"/>
        <w:jc w:val="both"/>
      </w:pPr>
      <w:r>
        <w:rPr>
          <w:rFonts w:ascii="Times New Roman"/>
          <w:b w:val="false"/>
          <w:i w:val="false"/>
          <w:color w:val="ff0000"/>
          <w:sz w:val="28"/>
        </w:rPr>
        <w:t xml:space="preserve">
      Ескерту. Үлгілік бағдарлама 7-1-тараумен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23-1.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гастроэнтерологиясы бойынша қайта даярлауы болғанда балалар бейіні бойынша - 432/8 сағатты (апта) құрайды.</w:t>
      </w:r>
    </w:p>
    <w:p>
      <w:pPr>
        <w:spacing w:after="0"/>
        <w:ind w:left="0"/>
        <w:jc w:val="both"/>
      </w:pPr>
      <w:r>
        <w:rPr>
          <w:rFonts w:ascii="Times New Roman"/>
          <w:b w:val="false"/>
          <w:i w:val="false"/>
          <w:color w:val="000000"/>
          <w:sz w:val="28"/>
        </w:rPr>
        <w:t>
      23-2. Білім беру қызметін жоспарлау және ұйымдастыру осы Үлгілік бағдарламаға 7-1-қосымшаға сәйкес "Гастроэнтерология (негізгі мамандық бейіні бойынша эндоскопия, негізгі мамандық бейіні бойынша ультрадыбыстық диагностика) (балалар)" мамандығы бойынша Үлгілік оқу жоспарлары және білім беру бағдарламасының мазмұндары негізінде жүзеге асырылады.</w:t>
      </w:r>
    </w:p>
    <w:p>
      <w:pPr>
        <w:spacing w:after="0"/>
        <w:ind w:left="0"/>
        <w:jc w:val="both"/>
      </w:pPr>
      <w:r>
        <w:rPr>
          <w:rFonts w:ascii="Times New Roman"/>
          <w:b w:val="false"/>
          <w:i w:val="false"/>
          <w:color w:val="000000"/>
          <w:sz w:val="28"/>
        </w:rPr>
        <w:t>
      23-3. "Гастроэнтерология (негізгі мамандық бейіні бойынша эндоскопия, негізгі мамандық бейіні бойынша ультрадыбыстық диагностика) (ересектер, балалар)" мамандығы бойынша біліктілікті арттыру мен қайта даярлау циклдерінде таңдау компонентінің ұсынылатын тақырыптары (бағыттары) мыналар:</w:t>
      </w:r>
    </w:p>
    <w:p>
      <w:pPr>
        <w:spacing w:after="0"/>
        <w:ind w:left="0"/>
        <w:jc w:val="both"/>
      </w:pPr>
      <w:r>
        <w:rPr>
          <w:rFonts w:ascii="Times New Roman"/>
          <w:b w:val="false"/>
          <w:i w:val="false"/>
          <w:color w:val="000000"/>
          <w:sz w:val="28"/>
        </w:rPr>
        <w:t>
      "Гастроэнтерологияда оның ішінде балалар гастрэнтерологиясындағы инновациялық технологиялар";</w:t>
      </w:r>
    </w:p>
    <w:p>
      <w:pPr>
        <w:spacing w:after="0"/>
        <w:ind w:left="0"/>
        <w:jc w:val="both"/>
      </w:pPr>
      <w:r>
        <w:rPr>
          <w:rFonts w:ascii="Times New Roman"/>
          <w:b w:val="false"/>
          <w:i w:val="false"/>
          <w:color w:val="000000"/>
          <w:sz w:val="28"/>
        </w:rPr>
        <w:t>
      "Гастроэнтерологиялық ауруларда ауруханалық және ауруханаға дейінгі кезеңдеріндегі шұғыл көмек";</w:t>
      </w:r>
    </w:p>
    <w:p>
      <w:pPr>
        <w:spacing w:after="0"/>
        <w:ind w:left="0"/>
        <w:jc w:val="both"/>
      </w:pPr>
      <w:r>
        <w:rPr>
          <w:rFonts w:ascii="Times New Roman"/>
          <w:b w:val="false"/>
          <w:i w:val="false"/>
          <w:color w:val="000000"/>
          <w:sz w:val="28"/>
        </w:rPr>
        <w:t>
      "Гепатобилиард жүйесі мен ұйқыбезі ауруларының эндоскопиялық диагностикасы және емдеуі";</w:t>
      </w:r>
    </w:p>
    <w:p>
      <w:pPr>
        <w:spacing w:after="0"/>
        <w:ind w:left="0"/>
        <w:jc w:val="both"/>
      </w:pPr>
      <w:r>
        <w:rPr>
          <w:rFonts w:ascii="Times New Roman"/>
          <w:b w:val="false"/>
          <w:i w:val="false"/>
          <w:color w:val="000000"/>
          <w:sz w:val="28"/>
        </w:rPr>
        <w:t>
      "Гастроэнтерологияның өзекті мәселелері";</w:t>
      </w:r>
    </w:p>
    <w:p>
      <w:pPr>
        <w:spacing w:after="0"/>
        <w:ind w:left="0"/>
        <w:jc w:val="both"/>
      </w:pPr>
      <w:r>
        <w:rPr>
          <w:rFonts w:ascii="Times New Roman"/>
          <w:b w:val="false"/>
          <w:i w:val="false"/>
          <w:color w:val="000000"/>
          <w:sz w:val="28"/>
        </w:rPr>
        <w:t>
      "Гепатологияның өзекті мәселелері";</w:t>
      </w:r>
    </w:p>
    <w:p>
      <w:pPr>
        <w:spacing w:after="0"/>
        <w:ind w:left="0"/>
        <w:jc w:val="both"/>
      </w:pPr>
      <w:r>
        <w:rPr>
          <w:rFonts w:ascii="Times New Roman"/>
          <w:b w:val="false"/>
          <w:i w:val="false"/>
          <w:color w:val="000000"/>
          <w:sz w:val="28"/>
        </w:rPr>
        <w:t>
      "Гастроэнтерологиядағы және гепатологиядағы диагностиканың аспаптық және зертханалық әдістері";</w:t>
      </w:r>
    </w:p>
    <w:p>
      <w:pPr>
        <w:spacing w:after="0"/>
        <w:ind w:left="0"/>
        <w:jc w:val="both"/>
      </w:pPr>
      <w:r>
        <w:rPr>
          <w:rFonts w:ascii="Times New Roman"/>
          <w:b w:val="false"/>
          <w:i w:val="false"/>
          <w:color w:val="000000"/>
          <w:sz w:val="28"/>
        </w:rPr>
        <w:t>
      "Дәлелді медицина тұрғысынан вирусқа қарсы терапияның заманауи мәселелері";</w:t>
      </w:r>
    </w:p>
    <w:p>
      <w:pPr>
        <w:spacing w:after="0"/>
        <w:ind w:left="0"/>
        <w:jc w:val="both"/>
      </w:pPr>
      <w:r>
        <w:rPr>
          <w:rFonts w:ascii="Times New Roman"/>
          <w:b w:val="false"/>
          <w:i w:val="false"/>
          <w:color w:val="000000"/>
          <w:sz w:val="28"/>
        </w:rPr>
        <w:t>
      "Ішектің қабыну аурулары бар науқастарды емдеудің кешенді тәсілі".</w:t>
      </w:r>
    </w:p>
    <w:bookmarkStart w:name="z122" w:id="83"/>
    <w:p>
      <w:pPr>
        <w:spacing w:after="0"/>
        <w:ind w:left="0"/>
        <w:jc w:val="left"/>
      </w:pPr>
      <w:r>
        <w:rPr>
          <w:rFonts w:ascii="Times New Roman"/>
          <w:b/>
          <w:i w:val="false"/>
          <w:color w:val="000000"/>
        </w:rPr>
        <w:t xml:space="preserve"> 8-тарау. "Гематология (ересектер)" мамандығы бойынша медицина кадрларының біліктілігін арттыру және қайта даярлаудың үлгілік бағдарламасы</w:t>
      </w:r>
    </w:p>
    <w:bookmarkEnd w:id="83"/>
    <w:bookmarkStart w:name="z123" w:id="84"/>
    <w:p>
      <w:pPr>
        <w:spacing w:after="0"/>
        <w:ind w:left="0"/>
        <w:jc w:val="both"/>
      </w:pPr>
      <w:r>
        <w:rPr>
          <w:rFonts w:ascii="Times New Roman"/>
          <w:b w:val="false"/>
          <w:i w:val="false"/>
          <w:color w:val="000000"/>
          <w:sz w:val="28"/>
        </w:rPr>
        <w:t xml:space="preserve">
      24.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гематологиясы бойынша қайта даярлауы болғанда ересектер бейіні бойынша – 432/8 сағатты (апта) құрайды. </w:t>
      </w:r>
    </w:p>
    <w:bookmarkEnd w:id="84"/>
    <w:bookmarkStart w:name="z124" w:id="85"/>
    <w:p>
      <w:pPr>
        <w:spacing w:after="0"/>
        <w:ind w:left="0"/>
        <w:jc w:val="both"/>
      </w:pPr>
      <w:r>
        <w:rPr>
          <w:rFonts w:ascii="Times New Roman"/>
          <w:b w:val="false"/>
          <w:i w:val="false"/>
          <w:color w:val="000000"/>
          <w:sz w:val="28"/>
        </w:rPr>
        <w:t xml:space="preserve">
      25. Білім беру қызметін жоспарлау және ұйымдастыру осы Үлгілік бағдарламаға </w:t>
      </w:r>
      <w:r>
        <w:rPr>
          <w:rFonts w:ascii="Times New Roman"/>
          <w:b w:val="false"/>
          <w:i w:val="false"/>
          <w:color w:val="000000"/>
          <w:sz w:val="28"/>
        </w:rPr>
        <w:t>8-қосымшаға</w:t>
      </w:r>
      <w:r>
        <w:rPr>
          <w:rFonts w:ascii="Times New Roman"/>
          <w:b w:val="false"/>
          <w:i w:val="false"/>
          <w:color w:val="000000"/>
          <w:sz w:val="28"/>
        </w:rPr>
        <w:t xml:space="preserve"> сәйкес "Гематология (ересектер)" мамандығы бойынша Үлгілік оқу жоспарлары және білім беру бағдарламасының мазмұндары негізінде жүзеге асырылады.</w:t>
      </w:r>
    </w:p>
    <w:bookmarkEnd w:id="85"/>
    <w:bookmarkStart w:name="z125" w:id="86"/>
    <w:p>
      <w:pPr>
        <w:spacing w:after="0"/>
        <w:ind w:left="0"/>
        <w:jc w:val="both"/>
      </w:pPr>
      <w:r>
        <w:rPr>
          <w:rFonts w:ascii="Times New Roman"/>
          <w:b w:val="false"/>
          <w:i w:val="false"/>
          <w:color w:val="000000"/>
          <w:sz w:val="28"/>
        </w:rPr>
        <w:t xml:space="preserve">
      26. "Гематология (ересектер)"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86"/>
    <w:bookmarkStart w:name="z126" w:id="87"/>
    <w:p>
      <w:pPr>
        <w:spacing w:after="0"/>
        <w:ind w:left="0"/>
        <w:jc w:val="both"/>
      </w:pPr>
      <w:r>
        <w:rPr>
          <w:rFonts w:ascii="Times New Roman"/>
          <w:b w:val="false"/>
          <w:i w:val="false"/>
          <w:color w:val="000000"/>
          <w:sz w:val="28"/>
        </w:rPr>
        <w:t>
      "Гематологиядағы инновациялық технологиялар";</w:t>
      </w:r>
    </w:p>
    <w:bookmarkEnd w:id="87"/>
    <w:bookmarkStart w:name="z127" w:id="88"/>
    <w:p>
      <w:pPr>
        <w:spacing w:after="0"/>
        <w:ind w:left="0"/>
        <w:jc w:val="both"/>
      </w:pPr>
      <w:r>
        <w:rPr>
          <w:rFonts w:ascii="Times New Roman"/>
          <w:b w:val="false"/>
          <w:i w:val="false"/>
          <w:color w:val="000000"/>
          <w:sz w:val="28"/>
        </w:rPr>
        <w:t>
      "Ауруханалық және ауруханаға дейінгі шұғыл гематология";</w:t>
      </w:r>
    </w:p>
    <w:bookmarkEnd w:id="88"/>
    <w:bookmarkStart w:name="z128" w:id="89"/>
    <w:p>
      <w:pPr>
        <w:spacing w:after="0"/>
        <w:ind w:left="0"/>
        <w:jc w:val="both"/>
      </w:pPr>
      <w:r>
        <w:rPr>
          <w:rFonts w:ascii="Times New Roman"/>
          <w:b w:val="false"/>
          <w:i w:val="false"/>
          <w:color w:val="000000"/>
          <w:sz w:val="28"/>
        </w:rPr>
        <w:t xml:space="preserve">
      "Гематологияның өзекті мәселелері"; </w:t>
      </w:r>
    </w:p>
    <w:bookmarkEnd w:id="89"/>
    <w:bookmarkStart w:name="z129" w:id="90"/>
    <w:p>
      <w:pPr>
        <w:spacing w:after="0"/>
        <w:ind w:left="0"/>
        <w:jc w:val="both"/>
      </w:pPr>
      <w:r>
        <w:rPr>
          <w:rFonts w:ascii="Times New Roman"/>
          <w:b w:val="false"/>
          <w:i w:val="false"/>
          <w:color w:val="000000"/>
          <w:sz w:val="28"/>
        </w:rPr>
        <w:t>
      "Гематологиядағы дәлелді медицина мәселелері";</w:t>
      </w:r>
    </w:p>
    <w:bookmarkEnd w:id="90"/>
    <w:bookmarkStart w:name="z130" w:id="91"/>
    <w:p>
      <w:pPr>
        <w:spacing w:after="0"/>
        <w:ind w:left="0"/>
        <w:jc w:val="both"/>
      </w:pPr>
      <w:r>
        <w:rPr>
          <w:rFonts w:ascii="Times New Roman"/>
          <w:b w:val="false"/>
          <w:i w:val="false"/>
          <w:color w:val="000000"/>
          <w:sz w:val="28"/>
        </w:rPr>
        <w:t>
      "Гемобластоздар диагностикасы және емі";</w:t>
      </w:r>
    </w:p>
    <w:bookmarkEnd w:id="91"/>
    <w:bookmarkStart w:name="z131" w:id="92"/>
    <w:p>
      <w:pPr>
        <w:spacing w:after="0"/>
        <w:ind w:left="0"/>
        <w:jc w:val="both"/>
      </w:pPr>
      <w:r>
        <w:rPr>
          <w:rFonts w:ascii="Times New Roman"/>
          <w:b w:val="false"/>
          <w:i w:val="false"/>
          <w:color w:val="000000"/>
          <w:sz w:val="28"/>
        </w:rPr>
        <w:t>
      "Гемостаз бұзылуынан болған қан ауруларының диагностикасы және емі";</w:t>
      </w:r>
    </w:p>
    <w:bookmarkEnd w:id="92"/>
    <w:bookmarkStart w:name="z132" w:id="93"/>
    <w:p>
      <w:pPr>
        <w:spacing w:after="0"/>
        <w:ind w:left="0"/>
        <w:jc w:val="both"/>
      </w:pPr>
      <w:r>
        <w:rPr>
          <w:rFonts w:ascii="Times New Roman"/>
          <w:b w:val="false"/>
          <w:i w:val="false"/>
          <w:color w:val="000000"/>
          <w:sz w:val="28"/>
        </w:rPr>
        <w:t>
      "Анемия диагностикасы және емі";</w:t>
      </w:r>
    </w:p>
    <w:bookmarkEnd w:id="93"/>
    <w:bookmarkStart w:name="z133" w:id="94"/>
    <w:p>
      <w:pPr>
        <w:spacing w:after="0"/>
        <w:ind w:left="0"/>
        <w:jc w:val="both"/>
      </w:pPr>
      <w:r>
        <w:rPr>
          <w:rFonts w:ascii="Times New Roman"/>
          <w:b w:val="false"/>
          <w:i w:val="false"/>
          <w:color w:val="000000"/>
          <w:sz w:val="28"/>
        </w:rPr>
        <w:t>
      "Лимфопролиферативтік аурулар диагностикасы және емі";</w:t>
      </w:r>
    </w:p>
    <w:bookmarkEnd w:id="94"/>
    <w:bookmarkStart w:name="z134" w:id="95"/>
    <w:p>
      <w:pPr>
        <w:spacing w:after="0"/>
        <w:ind w:left="0"/>
        <w:jc w:val="both"/>
      </w:pPr>
      <w:r>
        <w:rPr>
          <w:rFonts w:ascii="Times New Roman"/>
          <w:b w:val="false"/>
          <w:i w:val="false"/>
          <w:color w:val="000000"/>
          <w:sz w:val="28"/>
        </w:rPr>
        <w:t>
      "Миелопролиферативтік аурулар диагностикасы және емі";</w:t>
      </w:r>
    </w:p>
    <w:bookmarkEnd w:id="95"/>
    <w:bookmarkStart w:name="z135" w:id="96"/>
    <w:p>
      <w:pPr>
        <w:spacing w:after="0"/>
        <w:ind w:left="0"/>
        <w:jc w:val="both"/>
      </w:pPr>
      <w:r>
        <w:rPr>
          <w:rFonts w:ascii="Times New Roman"/>
          <w:b w:val="false"/>
          <w:i w:val="false"/>
          <w:color w:val="000000"/>
          <w:sz w:val="28"/>
        </w:rPr>
        <w:t>
      "Гематологиядағы инфекциялық асқынулар";</w:t>
      </w:r>
    </w:p>
    <w:bookmarkEnd w:id="96"/>
    <w:bookmarkStart w:name="z136" w:id="97"/>
    <w:p>
      <w:pPr>
        <w:spacing w:after="0"/>
        <w:ind w:left="0"/>
        <w:jc w:val="both"/>
      </w:pPr>
      <w:r>
        <w:rPr>
          <w:rFonts w:ascii="Times New Roman"/>
          <w:b w:val="false"/>
          <w:i w:val="false"/>
          <w:color w:val="000000"/>
          <w:sz w:val="28"/>
        </w:rPr>
        <w:t>
      "Гемобластоздарда гемопоэздік дің жасушаларын трансплантациялау";</w:t>
      </w:r>
    </w:p>
    <w:bookmarkEnd w:id="97"/>
    <w:bookmarkStart w:name="z137" w:id="98"/>
    <w:p>
      <w:pPr>
        <w:spacing w:after="0"/>
        <w:ind w:left="0"/>
        <w:jc w:val="both"/>
      </w:pPr>
      <w:r>
        <w:rPr>
          <w:rFonts w:ascii="Times New Roman"/>
          <w:b w:val="false"/>
          <w:i w:val="false"/>
          <w:color w:val="000000"/>
          <w:sz w:val="28"/>
        </w:rPr>
        <w:t>
      "Гемопоэздік дің жасушаларын және сүйек кемігін алмастырумен жүретін жоғары дозалық полихимиотерапия жүргізу кезіндегі ілеспелі терапия".</w:t>
      </w:r>
    </w:p>
    <w:bookmarkEnd w:id="98"/>
    <w:bookmarkStart w:name="z138" w:id="99"/>
    <w:p>
      <w:pPr>
        <w:spacing w:after="0"/>
        <w:ind w:left="0"/>
        <w:jc w:val="left"/>
      </w:pPr>
      <w:r>
        <w:rPr>
          <w:rFonts w:ascii="Times New Roman"/>
          <w:b/>
          <w:i w:val="false"/>
          <w:color w:val="000000"/>
        </w:rPr>
        <w:t xml:space="preserve"> 9-тарау. "Онкология және гематология (балалар)" мамандығы бойынша медицина кадрларының біліктілігін арттыру және қайта даярлаудың үлгілік бағдарламасы</w:t>
      </w:r>
    </w:p>
    <w:bookmarkEnd w:id="99"/>
    <w:bookmarkStart w:name="z139" w:id="100"/>
    <w:p>
      <w:pPr>
        <w:spacing w:after="0"/>
        <w:ind w:left="0"/>
        <w:jc w:val="both"/>
      </w:pPr>
      <w:r>
        <w:rPr>
          <w:rFonts w:ascii="Times New Roman"/>
          <w:b w:val="false"/>
          <w:i w:val="false"/>
          <w:color w:val="000000"/>
          <w:sz w:val="28"/>
        </w:rPr>
        <w:t xml:space="preserve">
      27.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"Онкология (ересектер, балалар)" немесе "Гематология (ересектер, балалар)" мамандықтары бойынша қайта даярлауы болғанда балалар бейіні бойынша – 432/8 сағатты (апта) құрайды. </w:t>
      </w:r>
    </w:p>
    <w:bookmarkEnd w:id="100"/>
    <w:bookmarkStart w:name="z140" w:id="101"/>
    <w:p>
      <w:pPr>
        <w:spacing w:after="0"/>
        <w:ind w:left="0"/>
        <w:jc w:val="both"/>
      </w:pPr>
      <w:r>
        <w:rPr>
          <w:rFonts w:ascii="Times New Roman"/>
          <w:b w:val="false"/>
          <w:i w:val="false"/>
          <w:color w:val="000000"/>
          <w:sz w:val="28"/>
        </w:rPr>
        <w:t xml:space="preserve">
      28. Білім беру қызметін жоспарлау және ұйымдастыру осы Үлгілік бағдарламаға </w:t>
      </w:r>
      <w:r>
        <w:rPr>
          <w:rFonts w:ascii="Times New Roman"/>
          <w:b w:val="false"/>
          <w:i w:val="false"/>
          <w:color w:val="000000"/>
          <w:sz w:val="28"/>
        </w:rPr>
        <w:t>9-қосымшаға</w:t>
      </w:r>
      <w:r>
        <w:rPr>
          <w:rFonts w:ascii="Times New Roman"/>
          <w:b w:val="false"/>
          <w:i w:val="false"/>
          <w:color w:val="000000"/>
          <w:sz w:val="28"/>
        </w:rPr>
        <w:t xml:space="preserve"> сәйкес "Онкология және гематология (балалар)" мамандығы бойынша Үлгілік оқу жоспарлары және білім беру бағдарламасының мазмұндары негізінде жүзеге асырылады.</w:t>
      </w:r>
    </w:p>
    <w:bookmarkEnd w:id="101"/>
    <w:bookmarkStart w:name="z141" w:id="102"/>
    <w:p>
      <w:pPr>
        <w:spacing w:after="0"/>
        <w:ind w:left="0"/>
        <w:jc w:val="both"/>
      </w:pPr>
      <w:r>
        <w:rPr>
          <w:rFonts w:ascii="Times New Roman"/>
          <w:b w:val="false"/>
          <w:i w:val="false"/>
          <w:color w:val="000000"/>
          <w:sz w:val="28"/>
        </w:rPr>
        <w:t xml:space="preserve">
      29. "Онкология және гематология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102"/>
    <w:bookmarkStart w:name="z142" w:id="103"/>
    <w:p>
      <w:pPr>
        <w:spacing w:after="0"/>
        <w:ind w:left="0"/>
        <w:jc w:val="both"/>
      </w:pPr>
      <w:r>
        <w:rPr>
          <w:rFonts w:ascii="Times New Roman"/>
          <w:b w:val="false"/>
          <w:i w:val="false"/>
          <w:color w:val="000000"/>
          <w:sz w:val="28"/>
        </w:rPr>
        <w:t>
      "Балалардың онкогематологиялық ауруларын емдеудегі жоғары мөлшердегі химиялық терапия қағидаттары";</w:t>
      </w:r>
    </w:p>
    <w:bookmarkEnd w:id="103"/>
    <w:bookmarkStart w:name="z143" w:id="104"/>
    <w:p>
      <w:pPr>
        <w:spacing w:after="0"/>
        <w:ind w:left="0"/>
        <w:jc w:val="both"/>
      </w:pPr>
      <w:r>
        <w:rPr>
          <w:rFonts w:ascii="Times New Roman"/>
          <w:b w:val="false"/>
          <w:i w:val="false"/>
          <w:color w:val="000000"/>
          <w:sz w:val="28"/>
        </w:rPr>
        <w:t xml:space="preserve">
      "Балалар онкологиясы мен гематологиясындағы гемотрансфузиялық терапия қағидаттары"; </w:t>
      </w:r>
    </w:p>
    <w:bookmarkEnd w:id="104"/>
    <w:bookmarkStart w:name="z144" w:id="105"/>
    <w:p>
      <w:pPr>
        <w:spacing w:after="0"/>
        <w:ind w:left="0"/>
        <w:jc w:val="both"/>
      </w:pPr>
      <w:r>
        <w:rPr>
          <w:rFonts w:ascii="Times New Roman"/>
          <w:b w:val="false"/>
          <w:i w:val="false"/>
          <w:color w:val="000000"/>
          <w:sz w:val="28"/>
        </w:rPr>
        <w:t xml:space="preserve">
      "Балалар онкологиясы мен гематологиясындағы шұғыл жағдайлар"; </w:t>
      </w:r>
    </w:p>
    <w:bookmarkEnd w:id="105"/>
    <w:bookmarkStart w:name="z145" w:id="106"/>
    <w:p>
      <w:pPr>
        <w:spacing w:after="0"/>
        <w:ind w:left="0"/>
        <w:jc w:val="both"/>
      </w:pPr>
      <w:r>
        <w:rPr>
          <w:rFonts w:ascii="Times New Roman"/>
          <w:b w:val="false"/>
          <w:i w:val="false"/>
          <w:color w:val="000000"/>
          <w:sz w:val="28"/>
        </w:rPr>
        <w:t xml:space="preserve">
      "Балалардың онкогематологиялық ауруларын емдеу мен диагностикалаудағы заманауи бағдарламалар"; </w:t>
      </w:r>
    </w:p>
    <w:bookmarkEnd w:id="106"/>
    <w:bookmarkStart w:name="z146" w:id="107"/>
    <w:p>
      <w:pPr>
        <w:spacing w:after="0"/>
        <w:ind w:left="0"/>
        <w:jc w:val="both"/>
      </w:pPr>
      <w:r>
        <w:rPr>
          <w:rFonts w:ascii="Times New Roman"/>
          <w:b w:val="false"/>
          <w:i w:val="false"/>
          <w:color w:val="000000"/>
          <w:sz w:val="28"/>
        </w:rPr>
        <w:t xml:space="preserve">
      "Педиатриядағы геморрагиялық диатезтерге сараланған диагностика"; </w:t>
      </w:r>
    </w:p>
    <w:bookmarkEnd w:id="107"/>
    <w:bookmarkStart w:name="z147" w:id="108"/>
    <w:p>
      <w:pPr>
        <w:spacing w:after="0"/>
        <w:ind w:left="0"/>
        <w:jc w:val="both"/>
      </w:pPr>
      <w:r>
        <w:rPr>
          <w:rFonts w:ascii="Times New Roman"/>
          <w:b w:val="false"/>
          <w:i w:val="false"/>
          <w:color w:val="000000"/>
          <w:sz w:val="28"/>
        </w:rPr>
        <w:t xml:space="preserve">
      "Емхана жағдайындағы балалар онкологиясы мен гематологиясының негіздері"; </w:t>
      </w:r>
    </w:p>
    <w:bookmarkEnd w:id="108"/>
    <w:bookmarkStart w:name="z148" w:id="109"/>
    <w:p>
      <w:pPr>
        <w:spacing w:after="0"/>
        <w:ind w:left="0"/>
        <w:jc w:val="both"/>
      </w:pPr>
      <w:r>
        <w:rPr>
          <w:rFonts w:ascii="Times New Roman"/>
          <w:b w:val="false"/>
          <w:i w:val="false"/>
          <w:color w:val="000000"/>
          <w:sz w:val="28"/>
        </w:rPr>
        <w:t>
      "Педиатриялық практикадағы анемияның сараланған диагностикасы";</w:t>
      </w:r>
    </w:p>
    <w:bookmarkEnd w:id="109"/>
    <w:bookmarkStart w:name="z149" w:id="110"/>
    <w:p>
      <w:pPr>
        <w:spacing w:after="0"/>
        <w:ind w:left="0"/>
        <w:jc w:val="both"/>
      </w:pPr>
      <w:r>
        <w:rPr>
          <w:rFonts w:ascii="Times New Roman"/>
          <w:b w:val="false"/>
          <w:i w:val="false"/>
          <w:color w:val="000000"/>
          <w:sz w:val="28"/>
        </w:rPr>
        <w:t xml:space="preserve">
      "Онкология және гематологиядағы диагностиканың аспаптық және зертханалық әдістері"; </w:t>
      </w:r>
    </w:p>
    <w:bookmarkEnd w:id="110"/>
    <w:bookmarkStart w:name="z150" w:id="111"/>
    <w:p>
      <w:pPr>
        <w:spacing w:after="0"/>
        <w:ind w:left="0"/>
        <w:jc w:val="both"/>
      </w:pPr>
      <w:r>
        <w:rPr>
          <w:rFonts w:ascii="Times New Roman"/>
          <w:b w:val="false"/>
          <w:i w:val="false"/>
          <w:color w:val="000000"/>
          <w:sz w:val="28"/>
        </w:rPr>
        <w:t>
      "Бастапқы медициналық-санитариялық көмек деңгейінде балалардағы онкологиялық және гематологиялық ауруларды ерте диагностикалау";</w:t>
      </w:r>
    </w:p>
    <w:bookmarkEnd w:id="111"/>
    <w:bookmarkStart w:name="z151" w:id="112"/>
    <w:p>
      <w:pPr>
        <w:spacing w:after="0"/>
        <w:ind w:left="0"/>
        <w:jc w:val="both"/>
      </w:pPr>
      <w:r>
        <w:rPr>
          <w:rFonts w:ascii="Times New Roman"/>
          <w:b w:val="false"/>
          <w:i w:val="false"/>
          <w:color w:val="000000"/>
          <w:sz w:val="28"/>
        </w:rPr>
        <w:t>
      "Балалар онкологиясы мен гематологиясындағы өзекті мәселелер";</w:t>
      </w:r>
    </w:p>
    <w:bookmarkEnd w:id="112"/>
    <w:bookmarkStart w:name="z152" w:id="113"/>
    <w:p>
      <w:pPr>
        <w:spacing w:after="0"/>
        <w:ind w:left="0"/>
        <w:jc w:val="both"/>
      </w:pPr>
      <w:r>
        <w:rPr>
          <w:rFonts w:ascii="Times New Roman"/>
          <w:b w:val="false"/>
          <w:i w:val="false"/>
          <w:color w:val="000000"/>
          <w:sz w:val="28"/>
        </w:rPr>
        <w:t>
      "Балалардағы қатерлі лимфомалар";</w:t>
      </w:r>
    </w:p>
    <w:bookmarkEnd w:id="113"/>
    <w:bookmarkStart w:name="z153" w:id="114"/>
    <w:p>
      <w:pPr>
        <w:spacing w:after="0"/>
        <w:ind w:left="0"/>
        <w:jc w:val="both"/>
      </w:pPr>
      <w:r>
        <w:rPr>
          <w:rFonts w:ascii="Times New Roman"/>
          <w:b w:val="false"/>
          <w:i w:val="false"/>
          <w:color w:val="000000"/>
          <w:sz w:val="28"/>
        </w:rPr>
        <w:t>
      "Балалар онкологиясы мен гематологиясындағы инновациялық технологиялар".</w:t>
      </w:r>
    </w:p>
    <w:bookmarkEnd w:id="114"/>
    <w:bookmarkStart w:name="z154" w:id="115"/>
    <w:p>
      <w:pPr>
        <w:spacing w:after="0"/>
        <w:ind w:left="0"/>
        <w:jc w:val="left"/>
      </w:pPr>
      <w:r>
        <w:rPr>
          <w:rFonts w:ascii="Times New Roman"/>
          <w:b/>
          <w:i w:val="false"/>
          <w:color w:val="000000"/>
        </w:rPr>
        <w:t xml:space="preserve"> 10-тарау. "Пульмонология (негізгі мамандық бейіні бойынша эндоскопия, негізгі мамандық бейіні бойынша функционалды диагностика) (ересектер)" мамандығы бойынша медицина кадрларының біліктілігін арттыру және қайта даярлаудың үлгілік бағдарламасы</w:t>
      </w:r>
    </w:p>
    <w:bookmarkEnd w:id="115"/>
    <w:p>
      <w:pPr>
        <w:spacing w:after="0"/>
        <w:ind w:left="0"/>
        <w:jc w:val="both"/>
      </w:pPr>
      <w:r>
        <w:rPr>
          <w:rFonts w:ascii="Times New Roman"/>
          <w:b w:val="false"/>
          <w:i w:val="false"/>
          <w:color w:val="ff0000"/>
          <w:sz w:val="28"/>
        </w:rPr>
        <w:t xml:space="preserve">
      Ескерту. 10-тарау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17" w:id="116"/>
    <w:p>
      <w:pPr>
        <w:spacing w:after="0"/>
        <w:ind w:left="0"/>
        <w:jc w:val="both"/>
      </w:pPr>
      <w:r>
        <w:rPr>
          <w:rFonts w:ascii="Times New Roman"/>
          <w:b w:val="false"/>
          <w:i w:val="false"/>
          <w:color w:val="000000"/>
          <w:sz w:val="28"/>
        </w:rPr>
        <w:t>
      30.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мамандығы бойынша жоғары медициналық білімі және интернатурасы бар мамандар үшін қайта даярлау циклдерінде - 864/16 сағатты (апта), балалар пульмонологиясынан қайта даярлауы болғанда ересектер бейіні бойынша - 432/8 сағатты (апта) құрайды.</w:t>
      </w:r>
    </w:p>
    <w:bookmarkEnd w:id="116"/>
    <w:bookmarkStart w:name="z2418" w:id="117"/>
    <w:p>
      <w:pPr>
        <w:spacing w:after="0"/>
        <w:ind w:left="0"/>
        <w:jc w:val="both"/>
      </w:pPr>
      <w:r>
        <w:rPr>
          <w:rFonts w:ascii="Times New Roman"/>
          <w:b w:val="false"/>
          <w:i w:val="false"/>
          <w:color w:val="000000"/>
          <w:sz w:val="28"/>
        </w:rPr>
        <w:t xml:space="preserve">
      31. Білім беру қызметін жоспарлау және ұйымдастыру осы Үлгілік бағдарламаға </w:t>
      </w:r>
      <w:r>
        <w:rPr>
          <w:rFonts w:ascii="Times New Roman"/>
          <w:b w:val="false"/>
          <w:i w:val="false"/>
          <w:color w:val="000000"/>
          <w:sz w:val="28"/>
        </w:rPr>
        <w:t>10-қосымшаға</w:t>
      </w:r>
      <w:r>
        <w:rPr>
          <w:rFonts w:ascii="Times New Roman"/>
          <w:b w:val="false"/>
          <w:i w:val="false"/>
          <w:color w:val="000000"/>
          <w:sz w:val="28"/>
        </w:rPr>
        <w:t xml:space="preserve"> сәйкес "Пульмонология (негізгі мамандық бейіні бойынша эндоскопия, негізгі мамандық бейіні бойынша функционалды диагностика) (ересектер)" мамандығы бойынша Үлгілік оқу жоспарлары және білім беру бағдарламасының мазмұндары негізінде жүзеге асырылады.</w:t>
      </w:r>
    </w:p>
    <w:bookmarkEnd w:id="117"/>
    <w:bookmarkStart w:name="z2419" w:id="118"/>
    <w:p>
      <w:pPr>
        <w:spacing w:after="0"/>
        <w:ind w:left="0"/>
        <w:jc w:val="both"/>
      </w:pPr>
      <w:r>
        <w:rPr>
          <w:rFonts w:ascii="Times New Roman"/>
          <w:b w:val="false"/>
          <w:i w:val="false"/>
          <w:color w:val="000000"/>
          <w:sz w:val="28"/>
        </w:rPr>
        <w:t>
      32. "Пульмонология (негізгі мамандық бейіні бойынша эндоскопия, негізгі мамандық бейіні бойынша функционалды диагностика)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18"/>
    <w:p>
      <w:pPr>
        <w:spacing w:after="0"/>
        <w:ind w:left="0"/>
        <w:jc w:val="both"/>
      </w:pPr>
      <w:r>
        <w:rPr>
          <w:rFonts w:ascii="Times New Roman"/>
          <w:b w:val="false"/>
          <w:i w:val="false"/>
          <w:color w:val="000000"/>
          <w:sz w:val="28"/>
        </w:rPr>
        <w:t>
      "Пульмонологиядағы инновациялық технологиялар";</w:t>
      </w:r>
    </w:p>
    <w:p>
      <w:pPr>
        <w:spacing w:after="0"/>
        <w:ind w:left="0"/>
        <w:jc w:val="both"/>
      </w:pPr>
      <w:r>
        <w:rPr>
          <w:rFonts w:ascii="Times New Roman"/>
          <w:b w:val="false"/>
          <w:i w:val="false"/>
          <w:color w:val="000000"/>
          <w:sz w:val="28"/>
        </w:rPr>
        <w:t>
      "Ауруханалық және ауруханаға дейінгі шұғыл пульмонология";</w:t>
      </w:r>
    </w:p>
    <w:p>
      <w:pPr>
        <w:spacing w:after="0"/>
        <w:ind w:left="0"/>
        <w:jc w:val="both"/>
      </w:pPr>
      <w:r>
        <w:rPr>
          <w:rFonts w:ascii="Times New Roman"/>
          <w:b w:val="false"/>
          <w:i w:val="false"/>
          <w:color w:val="000000"/>
          <w:sz w:val="28"/>
        </w:rPr>
        <w:t>
      "Өкпенің, бронхтың обструкциялық ауруларлары";</w:t>
      </w:r>
    </w:p>
    <w:p>
      <w:pPr>
        <w:spacing w:after="0"/>
        <w:ind w:left="0"/>
        <w:jc w:val="both"/>
      </w:pPr>
      <w:r>
        <w:rPr>
          <w:rFonts w:ascii="Times New Roman"/>
          <w:b w:val="false"/>
          <w:i w:val="false"/>
          <w:color w:val="000000"/>
          <w:sz w:val="28"/>
        </w:rPr>
        <w:t>
      "Пульмонологиядағы дәлелді медицина мәселелері";</w:t>
      </w:r>
    </w:p>
    <w:p>
      <w:pPr>
        <w:spacing w:after="0"/>
        <w:ind w:left="0"/>
        <w:jc w:val="both"/>
      </w:pPr>
      <w:r>
        <w:rPr>
          <w:rFonts w:ascii="Times New Roman"/>
          <w:b w:val="false"/>
          <w:i w:val="false"/>
          <w:color w:val="000000"/>
          <w:sz w:val="28"/>
        </w:rPr>
        <w:t>
      "Өкпенің интерстициальды ауруы";</w:t>
      </w:r>
    </w:p>
    <w:p>
      <w:pPr>
        <w:spacing w:after="0"/>
        <w:ind w:left="0"/>
        <w:jc w:val="both"/>
      </w:pPr>
      <w:r>
        <w:rPr>
          <w:rFonts w:ascii="Times New Roman"/>
          <w:b w:val="false"/>
          <w:i w:val="false"/>
          <w:color w:val="000000"/>
          <w:sz w:val="28"/>
        </w:rPr>
        <w:t>
      "Пульмонологиядағы антибактериалды терапия";</w:t>
      </w:r>
    </w:p>
    <w:p>
      <w:pPr>
        <w:spacing w:after="0"/>
        <w:ind w:left="0"/>
        <w:jc w:val="both"/>
      </w:pPr>
      <w:r>
        <w:rPr>
          <w:rFonts w:ascii="Times New Roman"/>
          <w:b w:val="false"/>
          <w:i w:val="false"/>
          <w:color w:val="000000"/>
          <w:sz w:val="28"/>
        </w:rPr>
        <w:t>
      "Пульмонолог дәрігер тәжірибесіндегі спирография";</w:t>
      </w:r>
    </w:p>
    <w:p>
      <w:pPr>
        <w:spacing w:after="0"/>
        <w:ind w:left="0"/>
        <w:jc w:val="both"/>
      </w:pPr>
      <w:r>
        <w:rPr>
          <w:rFonts w:ascii="Times New Roman"/>
          <w:b w:val="false"/>
          <w:i w:val="false"/>
          <w:color w:val="000000"/>
          <w:sz w:val="28"/>
        </w:rPr>
        <w:t>
      "Тыныс алу функциясы жеткіліксіздігінің диагностикасы және түзету (инвазивті емес өкпе вентиляциясы, оттегі терапиясы)";</w:t>
      </w:r>
    </w:p>
    <w:p>
      <w:pPr>
        <w:spacing w:after="0"/>
        <w:ind w:left="0"/>
        <w:jc w:val="both"/>
      </w:pPr>
      <w:r>
        <w:rPr>
          <w:rFonts w:ascii="Times New Roman"/>
          <w:b w:val="false"/>
          <w:i w:val="false"/>
          <w:color w:val="000000"/>
          <w:sz w:val="28"/>
        </w:rPr>
        <w:t>
      "Пульмонология мен фтизиатриядағы дифференциалды диагностика";</w:t>
      </w:r>
    </w:p>
    <w:p>
      <w:pPr>
        <w:spacing w:after="0"/>
        <w:ind w:left="0"/>
        <w:jc w:val="both"/>
      </w:pPr>
      <w:r>
        <w:rPr>
          <w:rFonts w:ascii="Times New Roman"/>
          <w:b w:val="false"/>
          <w:i w:val="false"/>
          <w:color w:val="000000"/>
          <w:sz w:val="28"/>
        </w:rPr>
        <w:t>
      "Алғашқы көмек дәрігерінің тәжірибесіндегі пульмонологияның өзекті мәселелері";</w:t>
      </w:r>
    </w:p>
    <w:p>
      <w:pPr>
        <w:spacing w:after="0"/>
        <w:ind w:left="0"/>
        <w:jc w:val="both"/>
      </w:pPr>
      <w:r>
        <w:rPr>
          <w:rFonts w:ascii="Times New Roman"/>
          <w:b w:val="false"/>
          <w:i w:val="false"/>
          <w:color w:val="000000"/>
          <w:sz w:val="28"/>
        </w:rPr>
        <w:t>
      "Ұйқы кезінде тыныс алудың бұзылуы";</w:t>
      </w:r>
    </w:p>
    <w:p>
      <w:pPr>
        <w:spacing w:after="0"/>
        <w:ind w:left="0"/>
        <w:jc w:val="both"/>
      </w:pPr>
      <w:r>
        <w:rPr>
          <w:rFonts w:ascii="Times New Roman"/>
          <w:b w:val="false"/>
          <w:i w:val="false"/>
          <w:color w:val="000000"/>
          <w:sz w:val="28"/>
        </w:rPr>
        <w:t>
      "Туберкулез";</w:t>
      </w:r>
    </w:p>
    <w:p>
      <w:pPr>
        <w:spacing w:after="0"/>
        <w:ind w:left="0"/>
        <w:jc w:val="both"/>
      </w:pPr>
      <w:r>
        <w:rPr>
          <w:rFonts w:ascii="Times New Roman"/>
          <w:b w:val="false"/>
          <w:i w:val="false"/>
          <w:color w:val="000000"/>
          <w:sz w:val="28"/>
        </w:rPr>
        <w:t>
      "Өкпенің созылмалы обструкциялық ауруы".</w:t>
      </w:r>
    </w:p>
    <w:bookmarkStart w:name="z2420" w:id="119"/>
    <w:p>
      <w:pPr>
        <w:spacing w:after="0"/>
        <w:ind w:left="0"/>
        <w:jc w:val="left"/>
      </w:pPr>
      <w:r>
        <w:rPr>
          <w:rFonts w:ascii="Times New Roman"/>
          <w:b/>
          <w:i w:val="false"/>
          <w:color w:val="000000"/>
        </w:rPr>
        <w:t xml:space="preserve"> 10-1-тарау. "Пульмонология (негізгі мамандық бейіні бойынша эндоскопия, негізгі мамандық бейіні бойынша функционалды диагностика) (балалар)" мамандығы бойынша медицина кадрларының біліктілігін арттыру және қайта даярлаудың үлгілік бағдарламасы";</w:t>
      </w:r>
    </w:p>
    <w:bookmarkEnd w:id="119"/>
    <w:p>
      <w:pPr>
        <w:spacing w:after="0"/>
        <w:ind w:left="0"/>
        <w:jc w:val="both"/>
      </w:pPr>
      <w:r>
        <w:rPr>
          <w:rFonts w:ascii="Times New Roman"/>
          <w:b w:val="false"/>
          <w:i w:val="false"/>
          <w:color w:val="ff0000"/>
          <w:sz w:val="28"/>
        </w:rPr>
        <w:t xml:space="preserve">
      Ескерту. Үлгілік бағдарлама 10-1-тараумен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21" w:id="120"/>
    <w:p>
      <w:pPr>
        <w:spacing w:after="0"/>
        <w:ind w:left="0"/>
        <w:jc w:val="both"/>
      </w:pPr>
      <w:r>
        <w:rPr>
          <w:rFonts w:ascii="Times New Roman"/>
          <w:b w:val="false"/>
          <w:i w:val="false"/>
          <w:color w:val="000000"/>
          <w:sz w:val="28"/>
        </w:rPr>
        <w:t>
      32-1.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мамандығы бойынша жоғары медициналық білімі және интернатурасы бар мамандар үшін қайта даярлау циклдерінде - 864/16 сағатты (апта), ересектер пульмонологиясы бойынша қайта даярлауы болғанда балалар бейіні бойынша - 432/8 сағатты (апта) құрайды.</w:t>
      </w:r>
    </w:p>
    <w:bookmarkEnd w:id="120"/>
    <w:bookmarkStart w:name="z2422" w:id="121"/>
    <w:p>
      <w:pPr>
        <w:spacing w:after="0"/>
        <w:ind w:left="0"/>
        <w:jc w:val="both"/>
      </w:pPr>
      <w:r>
        <w:rPr>
          <w:rFonts w:ascii="Times New Roman"/>
          <w:b w:val="false"/>
          <w:i w:val="false"/>
          <w:color w:val="000000"/>
          <w:sz w:val="28"/>
        </w:rPr>
        <w:t>
      32-2. Білім беру қызметін жоспарлау және ұйымдастыру осы Үлгілік бағдарламаға 10-1-қосымшаға сәйкес "Пульмонология (негізгі мамандық бейіні бойынша эндоскопия, негізгі мамандық бейіні бойынша функционалды диагностика) (балалар)" мамандығы бойынша Үлгілік оқу жоспарлары және білім беру бағдарламасының мазмұндары негізінде жүзеге асырылады.</w:t>
      </w:r>
    </w:p>
    <w:bookmarkEnd w:id="121"/>
    <w:bookmarkStart w:name="z2423" w:id="122"/>
    <w:p>
      <w:pPr>
        <w:spacing w:after="0"/>
        <w:ind w:left="0"/>
        <w:jc w:val="both"/>
      </w:pPr>
      <w:r>
        <w:rPr>
          <w:rFonts w:ascii="Times New Roman"/>
          <w:b w:val="false"/>
          <w:i w:val="false"/>
          <w:color w:val="000000"/>
          <w:sz w:val="28"/>
        </w:rPr>
        <w:t>
      32-3. "Пульмонология (негізгі мамандық бейіні бойынша эндоскопия, негізгі мамандық бейіні бойынша функционалды диагностика)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22"/>
    <w:p>
      <w:pPr>
        <w:spacing w:after="0"/>
        <w:ind w:left="0"/>
        <w:jc w:val="both"/>
      </w:pPr>
      <w:r>
        <w:rPr>
          <w:rFonts w:ascii="Times New Roman"/>
          <w:b w:val="false"/>
          <w:i w:val="false"/>
          <w:color w:val="000000"/>
          <w:sz w:val="28"/>
        </w:rPr>
        <w:t>
      "Пульмонологиядағы инновациялық технологиялар";</w:t>
      </w:r>
    </w:p>
    <w:p>
      <w:pPr>
        <w:spacing w:after="0"/>
        <w:ind w:left="0"/>
        <w:jc w:val="both"/>
      </w:pPr>
      <w:r>
        <w:rPr>
          <w:rFonts w:ascii="Times New Roman"/>
          <w:b w:val="false"/>
          <w:i w:val="false"/>
          <w:color w:val="000000"/>
          <w:sz w:val="28"/>
        </w:rPr>
        <w:t>
      "Балалардың ауруханалық және ауруханаға дейінгі шұғыл пульмонологиясы";</w:t>
      </w:r>
    </w:p>
    <w:p>
      <w:pPr>
        <w:spacing w:after="0"/>
        <w:ind w:left="0"/>
        <w:jc w:val="both"/>
      </w:pPr>
      <w:r>
        <w:rPr>
          <w:rFonts w:ascii="Times New Roman"/>
          <w:b w:val="false"/>
          <w:i w:val="false"/>
          <w:color w:val="000000"/>
          <w:sz w:val="28"/>
        </w:rPr>
        <w:t>
      "Өкпенің, балаларда кездесетін бронхтың обструкциялық ауруларлары";</w:t>
      </w:r>
    </w:p>
    <w:p>
      <w:pPr>
        <w:spacing w:after="0"/>
        <w:ind w:left="0"/>
        <w:jc w:val="both"/>
      </w:pPr>
      <w:r>
        <w:rPr>
          <w:rFonts w:ascii="Times New Roman"/>
          <w:b w:val="false"/>
          <w:i w:val="false"/>
          <w:color w:val="000000"/>
          <w:sz w:val="28"/>
        </w:rPr>
        <w:t>
      "Балалар өкпесінің интерстициальды ауруы";</w:t>
      </w:r>
    </w:p>
    <w:p>
      <w:pPr>
        <w:spacing w:after="0"/>
        <w:ind w:left="0"/>
        <w:jc w:val="both"/>
      </w:pPr>
      <w:r>
        <w:rPr>
          <w:rFonts w:ascii="Times New Roman"/>
          <w:b w:val="false"/>
          <w:i w:val="false"/>
          <w:color w:val="000000"/>
          <w:sz w:val="28"/>
        </w:rPr>
        <w:t>
      "Балалар пульмонологиясындағы антибактериалды терапия";</w:t>
      </w:r>
    </w:p>
    <w:p>
      <w:pPr>
        <w:spacing w:after="0"/>
        <w:ind w:left="0"/>
        <w:jc w:val="both"/>
      </w:pPr>
      <w:r>
        <w:rPr>
          <w:rFonts w:ascii="Times New Roman"/>
          <w:b w:val="false"/>
          <w:i w:val="false"/>
          <w:color w:val="000000"/>
          <w:sz w:val="28"/>
        </w:rPr>
        <w:t>
      "Пульмонолог дәрігер тәжірибесіндегі спирография";</w:t>
      </w:r>
    </w:p>
    <w:p>
      <w:pPr>
        <w:spacing w:after="0"/>
        <w:ind w:left="0"/>
        <w:jc w:val="both"/>
      </w:pPr>
      <w:r>
        <w:rPr>
          <w:rFonts w:ascii="Times New Roman"/>
          <w:b w:val="false"/>
          <w:i w:val="false"/>
          <w:color w:val="000000"/>
          <w:sz w:val="28"/>
        </w:rPr>
        <w:t>
      "Тыныс алу функциясы жеткіліксіздігінің диагностикасы және түзету (инвазивті емес өкпе вентиляциясы, оттегі терапиясы)";</w:t>
      </w:r>
    </w:p>
    <w:p>
      <w:pPr>
        <w:spacing w:after="0"/>
        <w:ind w:left="0"/>
        <w:jc w:val="both"/>
      </w:pPr>
      <w:r>
        <w:rPr>
          <w:rFonts w:ascii="Times New Roman"/>
          <w:b w:val="false"/>
          <w:i w:val="false"/>
          <w:color w:val="000000"/>
          <w:sz w:val="28"/>
        </w:rPr>
        <w:t>
      "Пульмонология мен фтизиатриядағы дифференциалды диагностика";</w:t>
      </w:r>
    </w:p>
    <w:p>
      <w:pPr>
        <w:spacing w:after="0"/>
        <w:ind w:left="0"/>
        <w:jc w:val="both"/>
      </w:pPr>
      <w:r>
        <w:rPr>
          <w:rFonts w:ascii="Times New Roman"/>
          <w:b w:val="false"/>
          <w:i w:val="false"/>
          <w:color w:val="000000"/>
          <w:sz w:val="28"/>
        </w:rPr>
        <w:t>
      "Алғашқы көмек дәрігерінің тәжірибесіндегі пульмонологияның өзекті мәселелері";</w:t>
      </w:r>
    </w:p>
    <w:p>
      <w:pPr>
        <w:spacing w:after="0"/>
        <w:ind w:left="0"/>
        <w:jc w:val="both"/>
      </w:pPr>
      <w:r>
        <w:rPr>
          <w:rFonts w:ascii="Times New Roman"/>
          <w:b w:val="false"/>
          <w:i w:val="false"/>
          <w:color w:val="000000"/>
          <w:sz w:val="28"/>
        </w:rPr>
        <w:t>
      "Ұйқы кезінде тыныс алудың бұзылуы";</w:t>
      </w:r>
    </w:p>
    <w:p>
      <w:pPr>
        <w:spacing w:after="0"/>
        <w:ind w:left="0"/>
        <w:jc w:val="both"/>
      </w:pPr>
      <w:r>
        <w:rPr>
          <w:rFonts w:ascii="Times New Roman"/>
          <w:b w:val="false"/>
          <w:i w:val="false"/>
          <w:color w:val="000000"/>
          <w:sz w:val="28"/>
        </w:rPr>
        <w:t>
      "Туберкулез";</w:t>
      </w:r>
    </w:p>
    <w:p>
      <w:pPr>
        <w:spacing w:after="0"/>
        <w:ind w:left="0"/>
        <w:jc w:val="both"/>
      </w:pPr>
      <w:r>
        <w:rPr>
          <w:rFonts w:ascii="Times New Roman"/>
          <w:b w:val="false"/>
          <w:i w:val="false"/>
          <w:color w:val="000000"/>
          <w:sz w:val="28"/>
        </w:rPr>
        <w:t>
      "Өкпенің созылмалы обструкциялық ауруы".</w:t>
      </w:r>
    </w:p>
    <w:bookmarkStart w:name="z169" w:id="123"/>
    <w:p>
      <w:pPr>
        <w:spacing w:after="0"/>
        <w:ind w:left="0"/>
        <w:jc w:val="left"/>
      </w:pPr>
      <w:r>
        <w:rPr>
          <w:rFonts w:ascii="Times New Roman"/>
          <w:b/>
          <w:i w:val="false"/>
          <w:color w:val="000000"/>
        </w:rPr>
        <w:t xml:space="preserve"> 11-тарау. "Эндокринология (ересектер)" мамандығы бойынша медицина кадрларының біліктілігін арттыру және қайта даярлаудың үлгілік бағдарламасы</w:t>
      </w:r>
    </w:p>
    <w:bookmarkEnd w:id="123"/>
    <w:p>
      <w:pPr>
        <w:spacing w:after="0"/>
        <w:ind w:left="0"/>
        <w:jc w:val="both"/>
      </w:pPr>
      <w:r>
        <w:rPr>
          <w:rFonts w:ascii="Times New Roman"/>
          <w:b w:val="false"/>
          <w:i w:val="false"/>
          <w:color w:val="ff0000"/>
          <w:sz w:val="28"/>
        </w:rPr>
        <w:t xml:space="preserve">
      Ескерту. 11-тарау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24" w:id="124"/>
    <w:p>
      <w:pPr>
        <w:spacing w:after="0"/>
        <w:ind w:left="0"/>
        <w:jc w:val="both"/>
      </w:pPr>
      <w:r>
        <w:rPr>
          <w:rFonts w:ascii="Times New Roman"/>
          <w:b w:val="false"/>
          <w:i w:val="false"/>
          <w:color w:val="000000"/>
          <w:sz w:val="28"/>
        </w:rPr>
        <w:t>
      33.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мамандығы бойынша жоғары медициналық білімі және интернатурасы бар мамандар үшін қайта даярлау циклдерінде - 864/16 сағатты (апта), балалар эндокринологиясы қайта даярлауы болғанда ересектер бейіні бойынша - 432/8 сағатты (апта) құрайды.</w:t>
      </w:r>
    </w:p>
    <w:bookmarkEnd w:id="124"/>
    <w:bookmarkStart w:name="z2425" w:id="125"/>
    <w:p>
      <w:pPr>
        <w:spacing w:after="0"/>
        <w:ind w:left="0"/>
        <w:jc w:val="both"/>
      </w:pPr>
      <w:r>
        <w:rPr>
          <w:rFonts w:ascii="Times New Roman"/>
          <w:b w:val="false"/>
          <w:i w:val="false"/>
          <w:color w:val="000000"/>
          <w:sz w:val="28"/>
        </w:rPr>
        <w:t xml:space="preserve">
      34. Білім беру қызметін жоспарлау және ұйымдастыру осы Үлгілік бағдарламаға </w:t>
      </w:r>
      <w:r>
        <w:rPr>
          <w:rFonts w:ascii="Times New Roman"/>
          <w:b w:val="false"/>
          <w:i w:val="false"/>
          <w:color w:val="000000"/>
          <w:sz w:val="28"/>
        </w:rPr>
        <w:t>11-қосымшаға</w:t>
      </w:r>
      <w:r>
        <w:rPr>
          <w:rFonts w:ascii="Times New Roman"/>
          <w:b w:val="false"/>
          <w:i w:val="false"/>
          <w:color w:val="000000"/>
          <w:sz w:val="28"/>
        </w:rPr>
        <w:t xml:space="preserve"> сәйкес "Эндокринология (ересектер)" мамандығы бойынша Үлгілік оқу жоспарлары және білім беру бағдарламасының мазмұндары негізінде жүзеге асырылады.</w:t>
      </w:r>
    </w:p>
    <w:bookmarkEnd w:id="125"/>
    <w:bookmarkStart w:name="z2426" w:id="126"/>
    <w:p>
      <w:pPr>
        <w:spacing w:after="0"/>
        <w:ind w:left="0"/>
        <w:jc w:val="both"/>
      </w:pPr>
      <w:r>
        <w:rPr>
          <w:rFonts w:ascii="Times New Roman"/>
          <w:b w:val="false"/>
          <w:i w:val="false"/>
          <w:color w:val="000000"/>
          <w:sz w:val="28"/>
        </w:rPr>
        <w:t>
      35. "Эндокринология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26"/>
    <w:p>
      <w:pPr>
        <w:spacing w:after="0"/>
        <w:ind w:left="0"/>
        <w:jc w:val="both"/>
      </w:pPr>
      <w:r>
        <w:rPr>
          <w:rFonts w:ascii="Times New Roman"/>
          <w:b w:val="false"/>
          <w:i w:val="false"/>
          <w:color w:val="000000"/>
          <w:sz w:val="28"/>
        </w:rPr>
        <w:t>
      "Эндокринологиядағы инновациялық технологиялар";</w:t>
      </w:r>
    </w:p>
    <w:p>
      <w:pPr>
        <w:spacing w:after="0"/>
        <w:ind w:left="0"/>
        <w:jc w:val="both"/>
      </w:pPr>
      <w:r>
        <w:rPr>
          <w:rFonts w:ascii="Times New Roman"/>
          <w:b w:val="false"/>
          <w:i w:val="false"/>
          <w:color w:val="000000"/>
          <w:sz w:val="28"/>
        </w:rPr>
        <w:t>
      "Шұғыл эндокринология";</w:t>
      </w:r>
    </w:p>
    <w:p>
      <w:pPr>
        <w:spacing w:after="0"/>
        <w:ind w:left="0"/>
        <w:jc w:val="both"/>
      </w:pPr>
      <w:r>
        <w:rPr>
          <w:rFonts w:ascii="Times New Roman"/>
          <w:b w:val="false"/>
          <w:i w:val="false"/>
          <w:color w:val="000000"/>
          <w:sz w:val="28"/>
        </w:rPr>
        <w:t>
      "Қалқанша безі, қалқаншаманы бездері, қант диабеті, гипоталамус-гипофизарлы жүйе аурулары бойынша эндокринологиядағы өзекті мәселелер";</w:t>
      </w:r>
    </w:p>
    <w:p>
      <w:pPr>
        <w:spacing w:after="0"/>
        <w:ind w:left="0"/>
        <w:jc w:val="both"/>
      </w:pPr>
      <w:r>
        <w:rPr>
          <w:rFonts w:ascii="Times New Roman"/>
          <w:b w:val="false"/>
          <w:i w:val="false"/>
          <w:color w:val="000000"/>
          <w:sz w:val="28"/>
        </w:rPr>
        <w:t>
      "Жүкті әйелдердің эндокриндік аурулары ағымының ерекшелектері";</w:t>
      </w:r>
    </w:p>
    <w:p>
      <w:pPr>
        <w:spacing w:after="0"/>
        <w:ind w:left="0"/>
        <w:jc w:val="both"/>
      </w:pPr>
      <w:r>
        <w:rPr>
          <w:rFonts w:ascii="Times New Roman"/>
          <w:b w:val="false"/>
          <w:i w:val="false"/>
          <w:color w:val="000000"/>
          <w:sz w:val="28"/>
        </w:rPr>
        <w:t>
      "Репродуктивті эндокринология";</w:t>
      </w:r>
    </w:p>
    <w:p>
      <w:pPr>
        <w:spacing w:after="0"/>
        <w:ind w:left="0"/>
        <w:jc w:val="both"/>
      </w:pPr>
      <w:r>
        <w:rPr>
          <w:rFonts w:ascii="Times New Roman"/>
          <w:b w:val="false"/>
          <w:i w:val="false"/>
          <w:color w:val="000000"/>
          <w:sz w:val="28"/>
        </w:rPr>
        <w:t>
      "Эндокринологиядағы дәлелді медицина мәселелері";</w:t>
      </w:r>
    </w:p>
    <w:p>
      <w:pPr>
        <w:spacing w:after="0"/>
        <w:ind w:left="0"/>
        <w:jc w:val="both"/>
      </w:pPr>
      <w:r>
        <w:rPr>
          <w:rFonts w:ascii="Times New Roman"/>
          <w:b w:val="false"/>
          <w:i w:val="false"/>
          <w:color w:val="000000"/>
          <w:sz w:val="28"/>
        </w:rPr>
        <w:t>
      "Эндокринологиядағы аспаптық және зертханалық диагностикалау әдістері".</w:t>
      </w:r>
    </w:p>
    <w:bookmarkStart w:name="z2427" w:id="127"/>
    <w:p>
      <w:pPr>
        <w:spacing w:after="0"/>
        <w:ind w:left="0"/>
        <w:jc w:val="left"/>
      </w:pPr>
      <w:r>
        <w:rPr>
          <w:rFonts w:ascii="Times New Roman"/>
          <w:b/>
          <w:i w:val="false"/>
          <w:color w:val="000000"/>
        </w:rPr>
        <w:t xml:space="preserve"> 11-1-тарау. "Эндокринология (балалар)" мамандығы бойынша медицина кадрларының біліктілігін арттыру және қайта даярлаудың үлгілік бағдарламасы";</w:t>
      </w:r>
    </w:p>
    <w:bookmarkEnd w:id="127"/>
    <w:p>
      <w:pPr>
        <w:spacing w:after="0"/>
        <w:ind w:left="0"/>
        <w:jc w:val="both"/>
      </w:pPr>
      <w:r>
        <w:rPr>
          <w:rFonts w:ascii="Times New Roman"/>
          <w:b w:val="false"/>
          <w:i w:val="false"/>
          <w:color w:val="ff0000"/>
          <w:sz w:val="28"/>
        </w:rPr>
        <w:t xml:space="preserve">
      Ескерту. Үлгілік бағдарлама 11-1-тараумен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28" w:id="128"/>
    <w:p>
      <w:pPr>
        <w:spacing w:after="0"/>
        <w:ind w:left="0"/>
        <w:jc w:val="both"/>
      </w:pPr>
      <w:r>
        <w:rPr>
          <w:rFonts w:ascii="Times New Roman"/>
          <w:b w:val="false"/>
          <w:i w:val="false"/>
          <w:color w:val="000000"/>
          <w:sz w:val="28"/>
        </w:rPr>
        <w:t>
      35-1.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мамандығы бойынша жоғары медициналық білімі және интернатурасы бар мамандар үшін қайта даярлау циклдерінде - 864/16 сағатты (апта), ересектер эндокринологиясы бойынша қайта даярлауы болғанда балалар бейіні бойынша - 432/8 сағатты (апта) құрайды.</w:t>
      </w:r>
    </w:p>
    <w:bookmarkEnd w:id="128"/>
    <w:bookmarkStart w:name="z2429" w:id="129"/>
    <w:p>
      <w:pPr>
        <w:spacing w:after="0"/>
        <w:ind w:left="0"/>
        <w:jc w:val="both"/>
      </w:pPr>
      <w:r>
        <w:rPr>
          <w:rFonts w:ascii="Times New Roman"/>
          <w:b w:val="false"/>
          <w:i w:val="false"/>
          <w:color w:val="000000"/>
          <w:sz w:val="28"/>
        </w:rPr>
        <w:t>
      35-2. Білім беру қызметін жоспарлау және ұйымдастыру осы Үлгілік бағдарламаға 11-1-қосымшаға сәйкес "Эндокринология (балалар)" мамандығы бойынша Үлгілік оқу жоспарлары және білім беру бағдарламасының мазмұндары негізінде жүзеге асырылады.</w:t>
      </w:r>
    </w:p>
    <w:bookmarkEnd w:id="129"/>
    <w:bookmarkStart w:name="z2430" w:id="130"/>
    <w:p>
      <w:pPr>
        <w:spacing w:after="0"/>
        <w:ind w:left="0"/>
        <w:jc w:val="both"/>
      </w:pPr>
      <w:r>
        <w:rPr>
          <w:rFonts w:ascii="Times New Roman"/>
          <w:b w:val="false"/>
          <w:i w:val="false"/>
          <w:color w:val="000000"/>
          <w:sz w:val="28"/>
        </w:rPr>
        <w:t>
      35-3. "Эндокринология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30"/>
    <w:p>
      <w:pPr>
        <w:spacing w:after="0"/>
        <w:ind w:left="0"/>
        <w:jc w:val="both"/>
      </w:pPr>
      <w:r>
        <w:rPr>
          <w:rFonts w:ascii="Times New Roman"/>
          <w:b w:val="false"/>
          <w:i w:val="false"/>
          <w:color w:val="000000"/>
          <w:sz w:val="28"/>
        </w:rPr>
        <w:t>
      "Эндокринологиядағы инновациялық технологиялар";</w:t>
      </w:r>
    </w:p>
    <w:p>
      <w:pPr>
        <w:spacing w:after="0"/>
        <w:ind w:left="0"/>
        <w:jc w:val="both"/>
      </w:pPr>
      <w:r>
        <w:rPr>
          <w:rFonts w:ascii="Times New Roman"/>
          <w:b w:val="false"/>
          <w:i w:val="false"/>
          <w:color w:val="000000"/>
          <w:sz w:val="28"/>
        </w:rPr>
        <w:t>
      "Шұғыл эндокринология";</w:t>
      </w:r>
    </w:p>
    <w:p>
      <w:pPr>
        <w:spacing w:after="0"/>
        <w:ind w:left="0"/>
        <w:jc w:val="both"/>
      </w:pPr>
      <w:r>
        <w:rPr>
          <w:rFonts w:ascii="Times New Roman"/>
          <w:b w:val="false"/>
          <w:i w:val="false"/>
          <w:color w:val="000000"/>
          <w:sz w:val="28"/>
        </w:rPr>
        <w:t>
      "Ерте жастағы балалардың эндокринологиясы";</w:t>
      </w:r>
    </w:p>
    <w:p>
      <w:pPr>
        <w:spacing w:after="0"/>
        <w:ind w:left="0"/>
        <w:jc w:val="both"/>
      </w:pPr>
      <w:r>
        <w:rPr>
          <w:rFonts w:ascii="Times New Roman"/>
          <w:b w:val="false"/>
          <w:i w:val="false"/>
          <w:color w:val="000000"/>
          <w:sz w:val="28"/>
        </w:rPr>
        <w:t>
      "Қалқанша безі, қалқаншаманы бездері, қант диабеті, гипоталамус-гипофизарлы жүйе аурулары бойынша эндокринологиядағы өзекті мәселелер, оның ішінде балалар эндокринологиясында";</w:t>
      </w:r>
    </w:p>
    <w:p>
      <w:pPr>
        <w:spacing w:after="0"/>
        <w:ind w:left="0"/>
        <w:jc w:val="both"/>
      </w:pPr>
      <w:r>
        <w:rPr>
          <w:rFonts w:ascii="Times New Roman"/>
          <w:b w:val="false"/>
          <w:i w:val="false"/>
          <w:color w:val="000000"/>
          <w:sz w:val="28"/>
        </w:rPr>
        <w:t>
      "Эндокринологиядағы дәлелді медицина мәселелері";</w:t>
      </w:r>
    </w:p>
    <w:p>
      <w:pPr>
        <w:spacing w:after="0"/>
        <w:ind w:left="0"/>
        <w:jc w:val="both"/>
      </w:pPr>
      <w:r>
        <w:rPr>
          <w:rFonts w:ascii="Times New Roman"/>
          <w:b w:val="false"/>
          <w:i w:val="false"/>
          <w:color w:val="000000"/>
          <w:sz w:val="28"/>
        </w:rPr>
        <w:t>
      "Эндокринологиядағы аспаптық және зертханалық диагностикалау әдістері".</w:t>
      </w:r>
    </w:p>
    <w:bookmarkStart w:name="z181" w:id="131"/>
    <w:p>
      <w:pPr>
        <w:spacing w:after="0"/>
        <w:ind w:left="0"/>
        <w:jc w:val="left"/>
      </w:pPr>
      <w:r>
        <w:rPr>
          <w:rFonts w:ascii="Times New Roman"/>
          <w:b/>
          <w:i w:val="false"/>
          <w:color w:val="000000"/>
        </w:rPr>
        <w:t xml:space="preserve"> 12-тарау. "Нефрология (негізгі мамандық бейіні бойынша ультрадыбыстық диагностика) (ересектер)" мамандығы бойынша медицина кадрларының біліктілігін арттыру және қайта даярлаудың үлгілік бағдарламасы</w:t>
      </w:r>
    </w:p>
    <w:bookmarkEnd w:id="131"/>
    <w:p>
      <w:pPr>
        <w:spacing w:after="0"/>
        <w:ind w:left="0"/>
        <w:jc w:val="both"/>
      </w:pPr>
      <w:r>
        <w:rPr>
          <w:rFonts w:ascii="Times New Roman"/>
          <w:b w:val="false"/>
          <w:i w:val="false"/>
          <w:color w:val="ff0000"/>
          <w:sz w:val="28"/>
        </w:rPr>
        <w:t xml:space="preserve">
      Ескерту. 12-тарау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31" w:id="132"/>
    <w:p>
      <w:pPr>
        <w:spacing w:after="0"/>
        <w:ind w:left="0"/>
        <w:jc w:val="both"/>
      </w:pPr>
      <w:r>
        <w:rPr>
          <w:rFonts w:ascii="Times New Roman"/>
          <w:b w:val="false"/>
          <w:i w:val="false"/>
          <w:color w:val="000000"/>
          <w:sz w:val="28"/>
        </w:rPr>
        <w:t>
      36.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нефрологиясы бойынша қайта даярлауы болғанда ересектер бейіні бойынша - 432/8 сағатты (апта) құрайды.</w:t>
      </w:r>
    </w:p>
    <w:bookmarkEnd w:id="132"/>
    <w:bookmarkStart w:name="z2432" w:id="133"/>
    <w:p>
      <w:pPr>
        <w:spacing w:after="0"/>
        <w:ind w:left="0"/>
        <w:jc w:val="both"/>
      </w:pPr>
      <w:r>
        <w:rPr>
          <w:rFonts w:ascii="Times New Roman"/>
          <w:b w:val="false"/>
          <w:i w:val="false"/>
          <w:color w:val="000000"/>
          <w:sz w:val="28"/>
        </w:rPr>
        <w:t xml:space="preserve">
      37. Білім беру қызметін жоспарлау және ұйымдастыру осы Үлгілік бағдарламаға </w:t>
      </w:r>
      <w:r>
        <w:rPr>
          <w:rFonts w:ascii="Times New Roman"/>
          <w:b w:val="false"/>
          <w:i w:val="false"/>
          <w:color w:val="000000"/>
          <w:sz w:val="28"/>
        </w:rPr>
        <w:t>12-қосымшаға</w:t>
      </w:r>
      <w:r>
        <w:rPr>
          <w:rFonts w:ascii="Times New Roman"/>
          <w:b w:val="false"/>
          <w:i w:val="false"/>
          <w:color w:val="000000"/>
          <w:sz w:val="28"/>
        </w:rPr>
        <w:t xml:space="preserve"> сәйкес "Нефрология (негізгі мамандық бейіні бойынша ультрадыбыстық диагностика) (ересектер)" мамандығы бойынша Үлгілік оқу жоспарлары және білім беру бағдарламасының мазмұндары негізінде жүзеге асырылады.</w:t>
      </w:r>
    </w:p>
    <w:bookmarkEnd w:id="133"/>
    <w:bookmarkStart w:name="z2433" w:id="134"/>
    <w:p>
      <w:pPr>
        <w:spacing w:after="0"/>
        <w:ind w:left="0"/>
        <w:jc w:val="both"/>
      </w:pPr>
      <w:r>
        <w:rPr>
          <w:rFonts w:ascii="Times New Roman"/>
          <w:b w:val="false"/>
          <w:i w:val="false"/>
          <w:color w:val="000000"/>
          <w:sz w:val="28"/>
        </w:rPr>
        <w:t>
      38. "Нефрология (негізгі мамандық бейіні бойынша ультрадыбыстық диагностика)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34"/>
    <w:p>
      <w:pPr>
        <w:spacing w:after="0"/>
        <w:ind w:left="0"/>
        <w:jc w:val="both"/>
      </w:pPr>
      <w:r>
        <w:rPr>
          <w:rFonts w:ascii="Times New Roman"/>
          <w:b w:val="false"/>
          <w:i w:val="false"/>
          <w:color w:val="000000"/>
          <w:sz w:val="28"/>
        </w:rPr>
        <w:t>
      "Нефрологиядағы инновациялық технологиялар";</w:t>
      </w:r>
    </w:p>
    <w:p>
      <w:pPr>
        <w:spacing w:after="0"/>
        <w:ind w:left="0"/>
        <w:jc w:val="both"/>
      </w:pPr>
      <w:r>
        <w:rPr>
          <w:rFonts w:ascii="Times New Roman"/>
          <w:b w:val="false"/>
          <w:i w:val="false"/>
          <w:color w:val="000000"/>
          <w:sz w:val="28"/>
        </w:rPr>
        <w:t>
      "Ауруханалық және ауруханаға дейінгі кезеңдегі шұғыл нефрология";</w:t>
      </w:r>
    </w:p>
    <w:p>
      <w:pPr>
        <w:spacing w:after="0"/>
        <w:ind w:left="0"/>
        <w:jc w:val="both"/>
      </w:pPr>
      <w:r>
        <w:rPr>
          <w:rFonts w:ascii="Times New Roman"/>
          <w:b w:val="false"/>
          <w:i w:val="false"/>
          <w:color w:val="000000"/>
          <w:sz w:val="28"/>
        </w:rPr>
        <w:t>
      "Амбулаториялық-емханалық нефрология";</w:t>
      </w:r>
    </w:p>
    <w:p>
      <w:pPr>
        <w:spacing w:after="0"/>
        <w:ind w:left="0"/>
        <w:jc w:val="both"/>
      </w:pPr>
      <w:r>
        <w:rPr>
          <w:rFonts w:ascii="Times New Roman"/>
          <w:b w:val="false"/>
          <w:i w:val="false"/>
          <w:color w:val="000000"/>
          <w:sz w:val="28"/>
        </w:rPr>
        <w:t>
      "Нефрологиядағы дәлелді медицина мәселелері";</w:t>
      </w:r>
    </w:p>
    <w:p>
      <w:pPr>
        <w:spacing w:after="0"/>
        <w:ind w:left="0"/>
        <w:jc w:val="both"/>
      </w:pPr>
      <w:r>
        <w:rPr>
          <w:rFonts w:ascii="Times New Roman"/>
          <w:b w:val="false"/>
          <w:i w:val="false"/>
          <w:color w:val="000000"/>
          <w:sz w:val="28"/>
        </w:rPr>
        <w:t>
      "Нефрологиядағы диагностиканың аспаптық және зертханалық әдістері";</w:t>
      </w:r>
    </w:p>
    <w:p>
      <w:pPr>
        <w:spacing w:after="0"/>
        <w:ind w:left="0"/>
        <w:jc w:val="both"/>
      </w:pPr>
      <w:r>
        <w:rPr>
          <w:rFonts w:ascii="Times New Roman"/>
          <w:b w:val="false"/>
          <w:i w:val="false"/>
          <w:color w:val="000000"/>
          <w:sz w:val="28"/>
        </w:rPr>
        <w:t>
      "Нефрологиядағы қарқынды терапия (симуляциялық платформаларды пайдаланатын практикалық курс)".</w:t>
      </w:r>
    </w:p>
    <w:bookmarkStart w:name="z2434" w:id="135"/>
    <w:p>
      <w:pPr>
        <w:spacing w:after="0"/>
        <w:ind w:left="0"/>
        <w:jc w:val="left"/>
      </w:pPr>
      <w:r>
        <w:rPr>
          <w:rFonts w:ascii="Times New Roman"/>
          <w:b/>
          <w:i w:val="false"/>
          <w:color w:val="000000"/>
        </w:rPr>
        <w:t xml:space="preserve"> 12-1-тарау. "Нефрология (негізгі мамандық бейіні бойынша ультрадыбыстық диагностика) (балалар)" мамандығы бойынша медицина кадрларының біліктілігін арттыру және қайта даярлаудың үлгілік бағдарламасы</w:t>
      </w:r>
    </w:p>
    <w:bookmarkEnd w:id="135"/>
    <w:p>
      <w:pPr>
        <w:spacing w:after="0"/>
        <w:ind w:left="0"/>
        <w:jc w:val="both"/>
      </w:pPr>
      <w:r>
        <w:rPr>
          <w:rFonts w:ascii="Times New Roman"/>
          <w:b w:val="false"/>
          <w:i w:val="false"/>
          <w:color w:val="ff0000"/>
          <w:sz w:val="28"/>
        </w:rPr>
        <w:t xml:space="preserve">
      Ескерту. Үлгілік бағдарлама 12-1-тараумен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35" w:id="136"/>
    <w:p>
      <w:pPr>
        <w:spacing w:after="0"/>
        <w:ind w:left="0"/>
        <w:jc w:val="both"/>
      </w:pPr>
      <w:r>
        <w:rPr>
          <w:rFonts w:ascii="Times New Roman"/>
          <w:b w:val="false"/>
          <w:i w:val="false"/>
          <w:color w:val="000000"/>
          <w:sz w:val="28"/>
        </w:rPr>
        <w:t>
      38-1.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нефрологиясы бойынша қайта даярлауы болғанда балалар бейіні бойынша - 432/8 сағатты (апта) құрайды.</w:t>
      </w:r>
    </w:p>
    <w:bookmarkEnd w:id="136"/>
    <w:bookmarkStart w:name="z2436" w:id="137"/>
    <w:p>
      <w:pPr>
        <w:spacing w:after="0"/>
        <w:ind w:left="0"/>
        <w:jc w:val="both"/>
      </w:pPr>
      <w:r>
        <w:rPr>
          <w:rFonts w:ascii="Times New Roman"/>
          <w:b w:val="false"/>
          <w:i w:val="false"/>
          <w:color w:val="000000"/>
          <w:sz w:val="28"/>
        </w:rPr>
        <w:t>
      38-2. Білім беру қызметін жоспарлау және ұйымдастыру осы Үлгілік бағдарламаға 12-1-қосымшаға сәйкес "Нефрология (негізгі мамандық бейіні бойынша ультрадыбыстық диагностика) (балалар)" мамандығы бойынша Үлгілік оқу жоспарлары және білім беру бағдарламасының мазмұндары негізінде жүзеге асырылады.</w:t>
      </w:r>
    </w:p>
    <w:bookmarkEnd w:id="137"/>
    <w:bookmarkStart w:name="z2437" w:id="138"/>
    <w:p>
      <w:pPr>
        <w:spacing w:after="0"/>
        <w:ind w:left="0"/>
        <w:jc w:val="both"/>
      </w:pPr>
      <w:r>
        <w:rPr>
          <w:rFonts w:ascii="Times New Roman"/>
          <w:b w:val="false"/>
          <w:i w:val="false"/>
          <w:color w:val="000000"/>
          <w:sz w:val="28"/>
        </w:rPr>
        <w:t>
      38-3. "Нефрология (негізгі мамандық бейіні бойынша ультрадыбыстық диагностика)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38"/>
    <w:p>
      <w:pPr>
        <w:spacing w:after="0"/>
        <w:ind w:left="0"/>
        <w:jc w:val="both"/>
      </w:pPr>
      <w:r>
        <w:rPr>
          <w:rFonts w:ascii="Times New Roman"/>
          <w:b w:val="false"/>
          <w:i w:val="false"/>
          <w:color w:val="000000"/>
          <w:sz w:val="28"/>
        </w:rPr>
        <w:t>
      "Нефрологиядағы инновациялық технологиялар";</w:t>
      </w:r>
    </w:p>
    <w:p>
      <w:pPr>
        <w:spacing w:after="0"/>
        <w:ind w:left="0"/>
        <w:jc w:val="both"/>
      </w:pPr>
      <w:r>
        <w:rPr>
          <w:rFonts w:ascii="Times New Roman"/>
          <w:b w:val="false"/>
          <w:i w:val="false"/>
          <w:color w:val="000000"/>
          <w:sz w:val="28"/>
        </w:rPr>
        <w:t>
      "Ауруханалық және ауруханаға дейінгі кезеңдегі шұғыл нефрология";</w:t>
      </w:r>
    </w:p>
    <w:p>
      <w:pPr>
        <w:spacing w:after="0"/>
        <w:ind w:left="0"/>
        <w:jc w:val="both"/>
      </w:pPr>
      <w:r>
        <w:rPr>
          <w:rFonts w:ascii="Times New Roman"/>
          <w:b w:val="false"/>
          <w:i w:val="false"/>
          <w:color w:val="000000"/>
          <w:sz w:val="28"/>
        </w:rPr>
        <w:t>
      "Амбулаториялық және стационарлық кезеңдегі балалар нефрологиясының өзекті мәселелері";</w:t>
      </w:r>
    </w:p>
    <w:p>
      <w:pPr>
        <w:spacing w:after="0"/>
        <w:ind w:left="0"/>
        <w:jc w:val="both"/>
      </w:pPr>
      <w:r>
        <w:rPr>
          <w:rFonts w:ascii="Times New Roman"/>
          <w:b w:val="false"/>
          <w:i w:val="false"/>
          <w:color w:val="000000"/>
          <w:sz w:val="28"/>
        </w:rPr>
        <w:t>
      "Амбулаториялық-емханалық нефрология";</w:t>
      </w:r>
    </w:p>
    <w:p>
      <w:pPr>
        <w:spacing w:after="0"/>
        <w:ind w:left="0"/>
        <w:jc w:val="both"/>
      </w:pPr>
      <w:r>
        <w:rPr>
          <w:rFonts w:ascii="Times New Roman"/>
          <w:b w:val="false"/>
          <w:i w:val="false"/>
          <w:color w:val="000000"/>
          <w:sz w:val="28"/>
        </w:rPr>
        <w:t>
      "Нефрологиядағы дәлелді медицина мәселелері";</w:t>
      </w:r>
    </w:p>
    <w:p>
      <w:pPr>
        <w:spacing w:after="0"/>
        <w:ind w:left="0"/>
        <w:jc w:val="both"/>
      </w:pPr>
      <w:r>
        <w:rPr>
          <w:rFonts w:ascii="Times New Roman"/>
          <w:b w:val="false"/>
          <w:i w:val="false"/>
          <w:color w:val="000000"/>
          <w:sz w:val="28"/>
        </w:rPr>
        <w:t>
      "Превентивті нефрология, сонымен бірге дені сау және науқас балаларды динамикалық бақылау (диспансерлеу) мәселелері, дені сау және науқас балаларды оңалту кезеңдері";</w:t>
      </w:r>
    </w:p>
    <w:p>
      <w:pPr>
        <w:spacing w:after="0"/>
        <w:ind w:left="0"/>
        <w:jc w:val="both"/>
      </w:pPr>
      <w:r>
        <w:rPr>
          <w:rFonts w:ascii="Times New Roman"/>
          <w:b w:val="false"/>
          <w:i w:val="false"/>
          <w:color w:val="000000"/>
          <w:sz w:val="28"/>
        </w:rPr>
        <w:t>
      "Нефрологиядағы диагностиканың аспаптық және зертханалық әдістері";</w:t>
      </w:r>
    </w:p>
    <w:p>
      <w:pPr>
        <w:spacing w:after="0"/>
        <w:ind w:left="0"/>
        <w:jc w:val="both"/>
      </w:pPr>
      <w:r>
        <w:rPr>
          <w:rFonts w:ascii="Times New Roman"/>
          <w:b w:val="false"/>
          <w:i w:val="false"/>
          <w:color w:val="000000"/>
          <w:sz w:val="28"/>
        </w:rPr>
        <w:t>
      "Жасөспірімдердің физиологиясы мен патологиясы";</w:t>
      </w:r>
    </w:p>
    <w:p>
      <w:pPr>
        <w:spacing w:after="0"/>
        <w:ind w:left="0"/>
        <w:jc w:val="both"/>
      </w:pPr>
      <w:r>
        <w:rPr>
          <w:rFonts w:ascii="Times New Roman"/>
          <w:b w:val="false"/>
          <w:i w:val="false"/>
          <w:color w:val="000000"/>
          <w:sz w:val="28"/>
        </w:rPr>
        <w:t>
      "Нефрологиядағы қарқынды терапия (симуляциялық платформаларды пайдаланатын практикалық курс)";</w:t>
      </w:r>
    </w:p>
    <w:p>
      <w:pPr>
        <w:spacing w:after="0"/>
        <w:ind w:left="0"/>
        <w:jc w:val="both"/>
      </w:pPr>
      <w:r>
        <w:rPr>
          <w:rFonts w:ascii="Times New Roman"/>
          <w:b w:val="false"/>
          <w:i w:val="false"/>
          <w:color w:val="000000"/>
          <w:sz w:val="28"/>
        </w:rPr>
        <w:t>
      "Балаларға алғашқы медициналық-санитарлық көмек көрсетудің өзекті мәселелері".</w:t>
      </w:r>
    </w:p>
    <w:bookmarkStart w:name="z195" w:id="139"/>
    <w:p>
      <w:pPr>
        <w:spacing w:after="0"/>
        <w:ind w:left="0"/>
        <w:jc w:val="left"/>
      </w:pPr>
      <w:r>
        <w:rPr>
          <w:rFonts w:ascii="Times New Roman"/>
          <w:b/>
          <w:i w:val="false"/>
          <w:color w:val="000000"/>
        </w:rPr>
        <w:t xml:space="preserve"> 13-тарау. "Фтизиатрия (ересектер, балалар)" мамандығы бойынша медицина кадрларының біліктілігін арттыру және қайта даярлаудың үлгілік бағдарламасы</w:t>
      </w:r>
    </w:p>
    <w:bookmarkEnd w:id="139"/>
    <w:bookmarkStart w:name="z196" w:id="140"/>
    <w:p>
      <w:pPr>
        <w:spacing w:after="0"/>
        <w:ind w:left="0"/>
        <w:jc w:val="both"/>
      </w:pPr>
      <w:r>
        <w:rPr>
          <w:rFonts w:ascii="Times New Roman"/>
          <w:b w:val="false"/>
          <w:i w:val="false"/>
          <w:color w:val="000000"/>
          <w:sz w:val="28"/>
        </w:rPr>
        <w:t>
      39. Оқыту ұзақтығы біліктілікті арттыру циклдерінде 54/1 сағаттан 216/4 сағатқа дейін, сертификаттау циклдарында – 108/2 сағат (апта), "Педиария", "Емдеу ісі",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ересектер фтизиатриясы бойынша қайта даярлауы болғанда балалар бейіні бойынша – 432/8 сағатты (апта), балалар фтизиатриясы бойынша қайта даярлауы болғанда ересектер бейіні бойынша – 432/8 сағатты (апта) құрайды.</w:t>
      </w:r>
    </w:p>
    <w:bookmarkEnd w:id="140"/>
    <w:bookmarkStart w:name="z197" w:id="141"/>
    <w:p>
      <w:pPr>
        <w:spacing w:after="0"/>
        <w:ind w:left="0"/>
        <w:jc w:val="both"/>
      </w:pPr>
      <w:r>
        <w:rPr>
          <w:rFonts w:ascii="Times New Roman"/>
          <w:b w:val="false"/>
          <w:i w:val="false"/>
          <w:color w:val="000000"/>
          <w:sz w:val="28"/>
        </w:rPr>
        <w:t xml:space="preserve">
      40. Білім беру қызметін жоспарлау және ұйымдастыру осы Үлгілік бағдарламаға </w:t>
      </w:r>
      <w:r>
        <w:rPr>
          <w:rFonts w:ascii="Times New Roman"/>
          <w:b w:val="false"/>
          <w:i w:val="false"/>
          <w:color w:val="000000"/>
          <w:sz w:val="28"/>
        </w:rPr>
        <w:t>13-қосымшаға</w:t>
      </w:r>
      <w:r>
        <w:rPr>
          <w:rFonts w:ascii="Times New Roman"/>
          <w:b w:val="false"/>
          <w:i w:val="false"/>
          <w:color w:val="000000"/>
          <w:sz w:val="28"/>
        </w:rPr>
        <w:t xml:space="preserve"> сәйкес "Фтизиатрия (ересектер, балалар)" мамандығы бойынша Үлгілік оқу жоспарлары және білім беру бағдарламасының мазмұндары негізінде жүзеге асырылады.</w:t>
      </w:r>
    </w:p>
    <w:bookmarkEnd w:id="141"/>
    <w:bookmarkStart w:name="z198" w:id="142"/>
    <w:p>
      <w:pPr>
        <w:spacing w:after="0"/>
        <w:ind w:left="0"/>
        <w:jc w:val="both"/>
      </w:pPr>
      <w:r>
        <w:rPr>
          <w:rFonts w:ascii="Times New Roman"/>
          <w:b w:val="false"/>
          <w:i w:val="false"/>
          <w:color w:val="000000"/>
          <w:sz w:val="28"/>
        </w:rPr>
        <w:t>
      41. "Фтизиатрия (ересектер, балалар)" мамандығы бойынша біліктілікті арттыру және қайта даярлау циклдерінде таңдау компоненттерінің ұсынылатын тақырыптары (бағыттары) мыналар:</w:t>
      </w:r>
    </w:p>
    <w:bookmarkEnd w:id="142"/>
    <w:bookmarkStart w:name="z199" w:id="143"/>
    <w:p>
      <w:pPr>
        <w:spacing w:after="0"/>
        <w:ind w:left="0"/>
        <w:jc w:val="both"/>
      </w:pPr>
      <w:r>
        <w:rPr>
          <w:rFonts w:ascii="Times New Roman"/>
          <w:b w:val="false"/>
          <w:i w:val="false"/>
          <w:color w:val="000000"/>
          <w:sz w:val="28"/>
        </w:rPr>
        <w:t xml:space="preserve">
      "Фтизиатриядағы инновациялық технологиялар"; </w:t>
      </w:r>
    </w:p>
    <w:bookmarkEnd w:id="143"/>
    <w:bookmarkStart w:name="z200" w:id="144"/>
    <w:p>
      <w:pPr>
        <w:spacing w:after="0"/>
        <w:ind w:left="0"/>
        <w:jc w:val="both"/>
      </w:pPr>
      <w:r>
        <w:rPr>
          <w:rFonts w:ascii="Times New Roman"/>
          <w:b w:val="false"/>
          <w:i w:val="false"/>
          <w:color w:val="000000"/>
          <w:sz w:val="28"/>
        </w:rPr>
        <w:t xml:space="preserve">
      "Амбулаториялық және стационарлық сатыдағы шұғыл фтизиатрия"; </w:t>
      </w:r>
    </w:p>
    <w:bookmarkEnd w:id="144"/>
    <w:bookmarkStart w:name="z201" w:id="145"/>
    <w:p>
      <w:pPr>
        <w:spacing w:after="0"/>
        <w:ind w:left="0"/>
        <w:jc w:val="both"/>
      </w:pPr>
      <w:r>
        <w:rPr>
          <w:rFonts w:ascii="Times New Roman"/>
          <w:b w:val="false"/>
          <w:i w:val="false"/>
          <w:color w:val="000000"/>
          <w:sz w:val="28"/>
        </w:rPr>
        <w:t xml:space="preserve">
      "Қазақстан Республикасындағы фтизиатриялық қызмет жұмысының ұйымдастырылуы"; </w:t>
      </w:r>
    </w:p>
    <w:bookmarkEnd w:id="145"/>
    <w:bookmarkStart w:name="z202" w:id="146"/>
    <w:p>
      <w:pPr>
        <w:spacing w:after="0"/>
        <w:ind w:left="0"/>
        <w:jc w:val="both"/>
      </w:pPr>
      <w:r>
        <w:rPr>
          <w:rFonts w:ascii="Times New Roman"/>
          <w:b w:val="false"/>
          <w:i w:val="false"/>
          <w:color w:val="000000"/>
          <w:sz w:val="28"/>
        </w:rPr>
        <w:t xml:space="preserve">
      "Фтизиатриядағы дәлелді медицина мәселелері"; </w:t>
      </w:r>
    </w:p>
    <w:bookmarkEnd w:id="146"/>
    <w:bookmarkStart w:name="z203" w:id="147"/>
    <w:p>
      <w:pPr>
        <w:spacing w:after="0"/>
        <w:ind w:left="0"/>
        <w:jc w:val="both"/>
      </w:pPr>
      <w:r>
        <w:rPr>
          <w:rFonts w:ascii="Times New Roman"/>
          <w:b w:val="false"/>
          <w:i w:val="false"/>
          <w:color w:val="000000"/>
          <w:sz w:val="28"/>
        </w:rPr>
        <w:t xml:space="preserve">
      "Балалар мен жасөспірімдердің фтизиатриясы, оның ішінде оңалту мен алдын алу мәселелері"; </w:t>
      </w:r>
    </w:p>
    <w:bookmarkEnd w:id="147"/>
    <w:bookmarkStart w:name="z204" w:id="148"/>
    <w:p>
      <w:pPr>
        <w:spacing w:after="0"/>
        <w:ind w:left="0"/>
        <w:jc w:val="both"/>
      </w:pPr>
      <w:r>
        <w:rPr>
          <w:rFonts w:ascii="Times New Roman"/>
          <w:b w:val="false"/>
          <w:i w:val="false"/>
          <w:color w:val="000000"/>
          <w:sz w:val="28"/>
        </w:rPr>
        <w:t xml:space="preserve">
      "Тыныс жолдарының туберкулезін сараланған жолмен анықтау"; </w:t>
      </w:r>
    </w:p>
    <w:bookmarkEnd w:id="148"/>
    <w:bookmarkStart w:name="z205" w:id="149"/>
    <w:p>
      <w:pPr>
        <w:spacing w:after="0"/>
        <w:ind w:left="0"/>
        <w:jc w:val="both"/>
      </w:pPr>
      <w:r>
        <w:rPr>
          <w:rFonts w:ascii="Times New Roman"/>
          <w:b w:val="false"/>
          <w:i w:val="false"/>
          <w:color w:val="000000"/>
          <w:sz w:val="28"/>
        </w:rPr>
        <w:t xml:space="preserve">
      "Фтизиатриядағы клиникалық және зертханалық анықтау әдістері"; </w:t>
      </w:r>
    </w:p>
    <w:bookmarkEnd w:id="149"/>
    <w:bookmarkStart w:name="z206" w:id="150"/>
    <w:p>
      <w:pPr>
        <w:spacing w:after="0"/>
        <w:ind w:left="0"/>
        <w:jc w:val="both"/>
      </w:pPr>
      <w:r>
        <w:rPr>
          <w:rFonts w:ascii="Times New Roman"/>
          <w:b w:val="false"/>
          <w:i w:val="false"/>
          <w:color w:val="000000"/>
          <w:sz w:val="28"/>
        </w:rPr>
        <w:t xml:space="preserve">
      "Фтизиатриядағы диагностика және терапия (стимуляциялық бағыттарды қолдану арқылы практикалық курстар)"; </w:t>
      </w:r>
    </w:p>
    <w:bookmarkEnd w:id="150"/>
    <w:bookmarkStart w:name="z207" w:id="151"/>
    <w:p>
      <w:pPr>
        <w:spacing w:after="0"/>
        <w:ind w:left="0"/>
        <w:jc w:val="both"/>
      </w:pPr>
      <w:r>
        <w:rPr>
          <w:rFonts w:ascii="Times New Roman"/>
          <w:b w:val="false"/>
          <w:i w:val="false"/>
          <w:color w:val="000000"/>
          <w:sz w:val="28"/>
        </w:rPr>
        <w:t xml:space="preserve">
      "Балаларға көрсетілетін фтизиатриялық көмектің өзекті мәселелері"; </w:t>
      </w:r>
    </w:p>
    <w:bookmarkEnd w:id="151"/>
    <w:bookmarkStart w:name="z208" w:id="152"/>
    <w:p>
      <w:pPr>
        <w:spacing w:after="0"/>
        <w:ind w:left="0"/>
        <w:jc w:val="both"/>
      </w:pPr>
      <w:r>
        <w:rPr>
          <w:rFonts w:ascii="Times New Roman"/>
          <w:b w:val="false"/>
          <w:i w:val="false"/>
          <w:color w:val="000000"/>
          <w:sz w:val="28"/>
        </w:rPr>
        <w:t xml:space="preserve">
      "Ересек тұрғындарға көрсетілетін фтизиатриялық көмектің өзекті мәселелері"; </w:t>
      </w:r>
    </w:p>
    <w:bookmarkEnd w:id="152"/>
    <w:bookmarkStart w:name="z209" w:id="153"/>
    <w:p>
      <w:pPr>
        <w:spacing w:after="0"/>
        <w:ind w:left="0"/>
        <w:jc w:val="both"/>
      </w:pPr>
      <w:r>
        <w:rPr>
          <w:rFonts w:ascii="Times New Roman"/>
          <w:b w:val="false"/>
          <w:i w:val="false"/>
          <w:color w:val="000000"/>
          <w:sz w:val="28"/>
        </w:rPr>
        <w:t xml:space="preserve">
      "Туберкулездің төзімді түрін анықтауда, тексеруде, емдеуде қолданылатын инновациялық технологиялар"; </w:t>
      </w:r>
    </w:p>
    <w:bookmarkEnd w:id="153"/>
    <w:bookmarkStart w:name="z210" w:id="154"/>
    <w:p>
      <w:pPr>
        <w:spacing w:after="0"/>
        <w:ind w:left="0"/>
        <w:jc w:val="both"/>
      </w:pPr>
      <w:r>
        <w:rPr>
          <w:rFonts w:ascii="Times New Roman"/>
          <w:b w:val="false"/>
          <w:i w:val="false"/>
          <w:color w:val="000000"/>
          <w:sz w:val="28"/>
        </w:rPr>
        <w:t>
      "Амбулаториялық жағдайда туберкулездің ерте диагностикасы";</w:t>
      </w:r>
    </w:p>
    <w:bookmarkEnd w:id="154"/>
    <w:bookmarkStart w:name="z211" w:id="155"/>
    <w:p>
      <w:pPr>
        <w:spacing w:after="0"/>
        <w:ind w:left="0"/>
        <w:jc w:val="both"/>
      </w:pPr>
      <w:r>
        <w:rPr>
          <w:rFonts w:ascii="Times New Roman"/>
          <w:b w:val="false"/>
          <w:i w:val="false"/>
          <w:color w:val="000000"/>
          <w:sz w:val="28"/>
        </w:rPr>
        <w:t>
      "Фтизиатриядағы химиотерапияның сұрақтары";</w:t>
      </w:r>
    </w:p>
    <w:bookmarkEnd w:id="155"/>
    <w:bookmarkStart w:name="z212" w:id="156"/>
    <w:p>
      <w:pPr>
        <w:spacing w:after="0"/>
        <w:ind w:left="0"/>
        <w:jc w:val="both"/>
      </w:pPr>
      <w:r>
        <w:rPr>
          <w:rFonts w:ascii="Times New Roman"/>
          <w:b w:val="false"/>
          <w:i w:val="false"/>
          <w:color w:val="000000"/>
          <w:sz w:val="28"/>
        </w:rPr>
        <w:t>
      "Стационарды алмастыру технологиясында амбулаториялық фтизиатрияның диагностикасы мен емі";</w:t>
      </w:r>
    </w:p>
    <w:bookmarkEnd w:id="156"/>
    <w:bookmarkStart w:name="z213" w:id="157"/>
    <w:p>
      <w:pPr>
        <w:spacing w:after="0"/>
        <w:ind w:left="0"/>
        <w:jc w:val="both"/>
      </w:pPr>
      <w:r>
        <w:rPr>
          <w:rFonts w:ascii="Times New Roman"/>
          <w:b w:val="false"/>
          <w:i w:val="false"/>
          <w:color w:val="000000"/>
          <w:sz w:val="28"/>
        </w:rPr>
        <w:t>
      "Фтизиатриядағы диагностика әдістері";</w:t>
      </w:r>
    </w:p>
    <w:bookmarkEnd w:id="157"/>
    <w:bookmarkStart w:name="z214" w:id="158"/>
    <w:p>
      <w:pPr>
        <w:spacing w:after="0"/>
        <w:ind w:left="0"/>
        <w:jc w:val="both"/>
      </w:pPr>
      <w:r>
        <w:rPr>
          <w:rFonts w:ascii="Times New Roman"/>
          <w:b w:val="false"/>
          <w:i w:val="false"/>
          <w:color w:val="000000"/>
          <w:sz w:val="28"/>
        </w:rPr>
        <w:t>
      "Алғашқы медициналық-санитарлық көмек жағдайында балалар мен ересектерге фтизиатриялық көмек көрсету";</w:t>
      </w:r>
    </w:p>
    <w:bookmarkEnd w:id="158"/>
    <w:bookmarkStart w:name="z215" w:id="159"/>
    <w:p>
      <w:pPr>
        <w:spacing w:after="0"/>
        <w:ind w:left="0"/>
        <w:jc w:val="both"/>
      </w:pPr>
      <w:r>
        <w:rPr>
          <w:rFonts w:ascii="Times New Roman"/>
          <w:b w:val="false"/>
          <w:i w:val="false"/>
          <w:color w:val="000000"/>
          <w:sz w:val="28"/>
        </w:rPr>
        <w:t>
      "Фтизиатриялық ауруларды оңалту";</w:t>
      </w:r>
    </w:p>
    <w:bookmarkEnd w:id="159"/>
    <w:bookmarkStart w:name="z216" w:id="160"/>
    <w:p>
      <w:pPr>
        <w:spacing w:after="0"/>
        <w:ind w:left="0"/>
        <w:jc w:val="both"/>
      </w:pPr>
      <w:r>
        <w:rPr>
          <w:rFonts w:ascii="Times New Roman"/>
          <w:b w:val="false"/>
          <w:i w:val="false"/>
          <w:color w:val="000000"/>
          <w:sz w:val="28"/>
        </w:rPr>
        <w:t>
      "Туберкулез жағдайындағы инфекциялық бақылау";</w:t>
      </w:r>
    </w:p>
    <w:bookmarkEnd w:id="160"/>
    <w:bookmarkStart w:name="z217" w:id="161"/>
    <w:p>
      <w:pPr>
        <w:spacing w:after="0"/>
        <w:ind w:left="0"/>
        <w:jc w:val="both"/>
      </w:pPr>
      <w:r>
        <w:rPr>
          <w:rFonts w:ascii="Times New Roman"/>
          <w:b w:val="false"/>
          <w:i w:val="false"/>
          <w:color w:val="000000"/>
          <w:sz w:val="28"/>
        </w:rPr>
        <w:t>
      "Өкпеден тыс туберкулез және заманауи фтизиохирургия (өкпе және өкпеден тыс)".</w:t>
      </w:r>
    </w:p>
    <w:bookmarkEnd w:id="161"/>
    <w:bookmarkStart w:name="z218" w:id="162"/>
    <w:p>
      <w:pPr>
        <w:spacing w:after="0"/>
        <w:ind w:left="0"/>
        <w:jc w:val="left"/>
      </w:pPr>
      <w:r>
        <w:rPr>
          <w:rFonts w:ascii="Times New Roman"/>
          <w:b/>
          <w:i w:val="false"/>
          <w:color w:val="000000"/>
        </w:rPr>
        <w:t xml:space="preserve"> 14-тарау. "Кәсіптік патология" мамандығы бойынша медицина кадрларының біліктілігін арттыру және қайта даярлаудың үлгілік бағдарламасы</w:t>
      </w:r>
    </w:p>
    <w:bookmarkEnd w:id="162"/>
    <w:bookmarkStart w:name="z219" w:id="163"/>
    <w:p>
      <w:pPr>
        <w:spacing w:after="0"/>
        <w:ind w:left="0"/>
        <w:jc w:val="both"/>
      </w:pPr>
      <w:r>
        <w:rPr>
          <w:rFonts w:ascii="Times New Roman"/>
          <w:b w:val="false"/>
          <w:i w:val="false"/>
          <w:color w:val="000000"/>
          <w:sz w:val="28"/>
        </w:rPr>
        <w:t>
      42.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163"/>
    <w:bookmarkStart w:name="z220" w:id="164"/>
    <w:p>
      <w:pPr>
        <w:spacing w:after="0"/>
        <w:ind w:left="0"/>
        <w:jc w:val="both"/>
      </w:pPr>
      <w:r>
        <w:rPr>
          <w:rFonts w:ascii="Times New Roman"/>
          <w:b w:val="false"/>
          <w:i w:val="false"/>
          <w:color w:val="000000"/>
          <w:sz w:val="28"/>
        </w:rPr>
        <w:t xml:space="preserve">
      43. Білім беру қызметін жоспарлау және ұйымдастыру осы Үлгілік бағдарламаға </w:t>
      </w:r>
      <w:r>
        <w:rPr>
          <w:rFonts w:ascii="Times New Roman"/>
          <w:b w:val="false"/>
          <w:i w:val="false"/>
          <w:color w:val="000000"/>
          <w:sz w:val="28"/>
        </w:rPr>
        <w:t>14-қосымшаға</w:t>
      </w:r>
      <w:r>
        <w:rPr>
          <w:rFonts w:ascii="Times New Roman"/>
          <w:b w:val="false"/>
          <w:i w:val="false"/>
          <w:color w:val="000000"/>
          <w:sz w:val="28"/>
        </w:rPr>
        <w:t xml:space="preserve"> сәйкес "Кәсіптік патология" мамандығы бойынша Үлгілік оқу жоспарлары және білім беру бағдарламасының мазмұндары негізінде жүзеге асырылады.</w:t>
      </w:r>
    </w:p>
    <w:bookmarkEnd w:id="164"/>
    <w:bookmarkStart w:name="z221" w:id="165"/>
    <w:p>
      <w:pPr>
        <w:spacing w:after="0"/>
        <w:ind w:left="0"/>
        <w:jc w:val="both"/>
      </w:pPr>
      <w:r>
        <w:rPr>
          <w:rFonts w:ascii="Times New Roman"/>
          <w:b w:val="false"/>
          <w:i w:val="false"/>
          <w:color w:val="000000"/>
          <w:sz w:val="28"/>
        </w:rPr>
        <w:t xml:space="preserve">
      44. "Кәсіптік патология" мамандығы бойынша біліктілікті арттыру және қайта даярлау циклдерінде таңдау компоненттерінің ұсынылатын тақырыптары (бағыттары) мыналар: </w:t>
      </w:r>
    </w:p>
    <w:bookmarkEnd w:id="165"/>
    <w:bookmarkStart w:name="z222" w:id="166"/>
    <w:p>
      <w:pPr>
        <w:spacing w:after="0"/>
        <w:ind w:left="0"/>
        <w:jc w:val="both"/>
      </w:pPr>
      <w:r>
        <w:rPr>
          <w:rFonts w:ascii="Times New Roman"/>
          <w:b w:val="false"/>
          <w:i w:val="false"/>
          <w:color w:val="000000"/>
          <w:sz w:val="28"/>
        </w:rPr>
        <w:t xml:space="preserve">
      "Кәсіптік ауруларды диагностикалау мен емдеудің инновациялық технологиялары"; </w:t>
      </w:r>
    </w:p>
    <w:bookmarkEnd w:id="166"/>
    <w:bookmarkStart w:name="z223" w:id="167"/>
    <w:p>
      <w:pPr>
        <w:spacing w:after="0"/>
        <w:ind w:left="0"/>
        <w:jc w:val="both"/>
      </w:pPr>
      <w:r>
        <w:rPr>
          <w:rFonts w:ascii="Times New Roman"/>
          <w:b w:val="false"/>
          <w:i w:val="false"/>
          <w:color w:val="000000"/>
          <w:sz w:val="28"/>
        </w:rPr>
        <w:t xml:space="preserve">
      "Кәсіптік ауруларды диагностикалау, емдеу, оңалту және алдын алудың өзекті мәселелері"; </w:t>
      </w:r>
    </w:p>
    <w:bookmarkEnd w:id="167"/>
    <w:bookmarkStart w:name="z224" w:id="168"/>
    <w:p>
      <w:pPr>
        <w:spacing w:after="0"/>
        <w:ind w:left="0"/>
        <w:jc w:val="both"/>
      </w:pPr>
      <w:r>
        <w:rPr>
          <w:rFonts w:ascii="Times New Roman"/>
          <w:b w:val="false"/>
          <w:i w:val="false"/>
          <w:color w:val="000000"/>
          <w:sz w:val="28"/>
        </w:rPr>
        <w:t xml:space="preserve">
      "Еңбек гигиенасы мәселелері"; </w:t>
      </w:r>
    </w:p>
    <w:bookmarkEnd w:id="168"/>
    <w:bookmarkStart w:name="z225" w:id="169"/>
    <w:p>
      <w:pPr>
        <w:spacing w:after="0"/>
        <w:ind w:left="0"/>
        <w:jc w:val="both"/>
      </w:pPr>
      <w:r>
        <w:rPr>
          <w:rFonts w:ascii="Times New Roman"/>
          <w:b w:val="false"/>
          <w:i w:val="false"/>
          <w:color w:val="000000"/>
          <w:sz w:val="28"/>
        </w:rPr>
        <w:t>
      "Кәсіптік патологиядағы дәлелді медицина мәселелері";</w:t>
      </w:r>
    </w:p>
    <w:bookmarkEnd w:id="169"/>
    <w:bookmarkStart w:name="z226" w:id="170"/>
    <w:p>
      <w:pPr>
        <w:spacing w:after="0"/>
        <w:ind w:left="0"/>
        <w:jc w:val="both"/>
      </w:pPr>
      <w:r>
        <w:rPr>
          <w:rFonts w:ascii="Times New Roman"/>
          <w:b w:val="false"/>
          <w:i w:val="false"/>
          <w:color w:val="000000"/>
          <w:sz w:val="28"/>
        </w:rPr>
        <w:t xml:space="preserve">
      "Кәсіптік аурулары бар науқастардың еңбек сараптамасы мәселелері"; </w:t>
      </w:r>
    </w:p>
    <w:bookmarkEnd w:id="170"/>
    <w:bookmarkStart w:name="z227" w:id="171"/>
    <w:p>
      <w:pPr>
        <w:spacing w:after="0"/>
        <w:ind w:left="0"/>
        <w:jc w:val="both"/>
      </w:pPr>
      <w:r>
        <w:rPr>
          <w:rFonts w:ascii="Times New Roman"/>
          <w:b w:val="false"/>
          <w:i w:val="false"/>
          <w:color w:val="000000"/>
          <w:sz w:val="28"/>
        </w:rPr>
        <w:t xml:space="preserve">
      "Кәсіптік патологиядағы диагностиканың аспаптық және зертханалық әдістері". </w:t>
      </w:r>
    </w:p>
    <w:bookmarkEnd w:id="171"/>
    <w:bookmarkStart w:name="z228" w:id="172"/>
    <w:p>
      <w:pPr>
        <w:spacing w:after="0"/>
        <w:ind w:left="0"/>
        <w:jc w:val="left"/>
      </w:pPr>
      <w:r>
        <w:rPr>
          <w:rFonts w:ascii="Times New Roman"/>
          <w:b/>
          <w:i w:val="false"/>
          <w:color w:val="000000"/>
        </w:rPr>
        <w:t xml:space="preserve"> 15-тарау. "Инфекциялық аурулар (ересектер)" мамандығы бойынша медицина кадрларының біліктілігін арттыру және қайта даярлаудың үлгілік бағдарламасы</w:t>
      </w:r>
    </w:p>
    <w:bookmarkEnd w:id="172"/>
    <w:p>
      <w:pPr>
        <w:spacing w:after="0"/>
        <w:ind w:left="0"/>
        <w:jc w:val="both"/>
      </w:pPr>
      <w:r>
        <w:rPr>
          <w:rFonts w:ascii="Times New Roman"/>
          <w:b w:val="false"/>
          <w:i w:val="false"/>
          <w:color w:val="ff0000"/>
          <w:sz w:val="28"/>
        </w:rPr>
        <w:t xml:space="preserve">
      Ескерту. 15-тарау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38" w:id="173"/>
    <w:p>
      <w:pPr>
        <w:spacing w:after="0"/>
        <w:ind w:left="0"/>
        <w:jc w:val="both"/>
      </w:pPr>
      <w:r>
        <w:rPr>
          <w:rFonts w:ascii="Times New Roman"/>
          <w:b w:val="false"/>
          <w:i w:val="false"/>
          <w:color w:val="000000"/>
          <w:sz w:val="28"/>
        </w:rPr>
        <w:t>
      45.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балалардың инфекциялық аурулары бойынша қайта даярлауы болғанда ересектер бейіні бойынша - 432/8 сағатты (апта) құрайды.</w:t>
      </w:r>
    </w:p>
    <w:bookmarkEnd w:id="173"/>
    <w:bookmarkStart w:name="z2439" w:id="174"/>
    <w:p>
      <w:pPr>
        <w:spacing w:after="0"/>
        <w:ind w:left="0"/>
        <w:jc w:val="both"/>
      </w:pPr>
      <w:r>
        <w:rPr>
          <w:rFonts w:ascii="Times New Roman"/>
          <w:b w:val="false"/>
          <w:i w:val="false"/>
          <w:color w:val="000000"/>
          <w:sz w:val="28"/>
        </w:rPr>
        <w:t xml:space="preserve">
      46. Білім беру қызметін жоспарлау және ұйымдастыру осы Үлгілік бағдарламаға </w:t>
      </w:r>
      <w:r>
        <w:rPr>
          <w:rFonts w:ascii="Times New Roman"/>
          <w:b w:val="false"/>
          <w:i w:val="false"/>
          <w:color w:val="000000"/>
          <w:sz w:val="28"/>
        </w:rPr>
        <w:t>15-қосымшаға</w:t>
      </w:r>
      <w:r>
        <w:rPr>
          <w:rFonts w:ascii="Times New Roman"/>
          <w:b w:val="false"/>
          <w:i w:val="false"/>
          <w:color w:val="000000"/>
          <w:sz w:val="28"/>
        </w:rPr>
        <w:t xml:space="preserve"> сәйкес "Инфекциялық аурулар (ересектер)" мамандығы бойынша Үлгілік оқу жоспарлары және білім беру бағдарламасының мазмұндары негізінде жүзеге асырылады.</w:t>
      </w:r>
    </w:p>
    <w:bookmarkEnd w:id="174"/>
    <w:bookmarkStart w:name="z2440" w:id="175"/>
    <w:p>
      <w:pPr>
        <w:spacing w:after="0"/>
        <w:ind w:left="0"/>
        <w:jc w:val="both"/>
      </w:pPr>
      <w:r>
        <w:rPr>
          <w:rFonts w:ascii="Times New Roman"/>
          <w:b w:val="false"/>
          <w:i w:val="false"/>
          <w:color w:val="000000"/>
          <w:sz w:val="28"/>
        </w:rPr>
        <w:t>
      47. "Инфекциялық аурулар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75"/>
    <w:p>
      <w:pPr>
        <w:spacing w:after="0"/>
        <w:ind w:left="0"/>
        <w:jc w:val="both"/>
      </w:pPr>
      <w:r>
        <w:rPr>
          <w:rFonts w:ascii="Times New Roman"/>
          <w:b w:val="false"/>
          <w:i w:val="false"/>
          <w:color w:val="000000"/>
          <w:sz w:val="28"/>
        </w:rPr>
        <w:t>
      "Инфекциялық нозологияның диагностикасы және емдеудің инновациялық технологиялары";</w:t>
      </w:r>
    </w:p>
    <w:p>
      <w:pPr>
        <w:spacing w:after="0"/>
        <w:ind w:left="0"/>
        <w:jc w:val="both"/>
      </w:pPr>
      <w:r>
        <w:rPr>
          <w:rFonts w:ascii="Times New Roman"/>
          <w:b w:val="false"/>
          <w:i w:val="false"/>
          <w:color w:val="000000"/>
          <w:sz w:val="28"/>
        </w:rPr>
        <w:t>
      "Инфекциялық аурулар кезінде ауруханалық және ауруханаға дейінгі кезеңдегі шұғыл көмек көрсету";</w:t>
      </w:r>
    </w:p>
    <w:p>
      <w:pPr>
        <w:spacing w:after="0"/>
        <w:ind w:left="0"/>
        <w:jc w:val="both"/>
      </w:pPr>
      <w:r>
        <w:rPr>
          <w:rFonts w:ascii="Times New Roman"/>
          <w:b w:val="false"/>
          <w:i w:val="false"/>
          <w:color w:val="000000"/>
          <w:sz w:val="28"/>
        </w:rPr>
        <w:t>
      "Ауруханалық және ауруханаға дейінгі кезеңдегі инфекциялық ауруларға қойылатын ерте және салыстырмалы диагностикасы";</w:t>
      </w:r>
    </w:p>
    <w:p>
      <w:pPr>
        <w:spacing w:after="0"/>
        <w:ind w:left="0"/>
        <w:jc w:val="both"/>
      </w:pPr>
      <w:r>
        <w:rPr>
          <w:rFonts w:ascii="Times New Roman"/>
          <w:b w:val="false"/>
          <w:i w:val="false"/>
          <w:color w:val="000000"/>
          <w:sz w:val="28"/>
        </w:rPr>
        <w:t>
      "Инфекциялық гепатология";</w:t>
      </w:r>
    </w:p>
    <w:p>
      <w:pPr>
        <w:spacing w:after="0"/>
        <w:ind w:left="0"/>
        <w:jc w:val="both"/>
      </w:pPr>
      <w:r>
        <w:rPr>
          <w:rFonts w:ascii="Times New Roman"/>
          <w:b w:val="false"/>
          <w:i w:val="false"/>
          <w:color w:val="000000"/>
          <w:sz w:val="28"/>
        </w:rPr>
        <w:t>
      "Адам иммунитет тапшылығы вирусының мәселелері";</w:t>
      </w:r>
    </w:p>
    <w:p>
      <w:pPr>
        <w:spacing w:after="0"/>
        <w:ind w:left="0"/>
        <w:jc w:val="both"/>
      </w:pPr>
      <w:r>
        <w:rPr>
          <w:rFonts w:ascii="Times New Roman"/>
          <w:b w:val="false"/>
          <w:i w:val="false"/>
          <w:color w:val="000000"/>
          <w:sz w:val="28"/>
        </w:rPr>
        <w:t>
      "Ішек гельминтоздары мен паразитоздарының өзекті мәселелері";</w:t>
      </w:r>
    </w:p>
    <w:p>
      <w:pPr>
        <w:spacing w:after="0"/>
        <w:ind w:left="0"/>
        <w:jc w:val="both"/>
      </w:pPr>
      <w:r>
        <w:rPr>
          <w:rFonts w:ascii="Times New Roman"/>
          <w:b w:val="false"/>
          <w:i w:val="false"/>
          <w:color w:val="000000"/>
          <w:sz w:val="28"/>
        </w:rPr>
        <w:t>
      "Аса қауіпті жұқпалардың заманауи мәселелері";</w:t>
      </w:r>
    </w:p>
    <w:p>
      <w:pPr>
        <w:spacing w:after="0"/>
        <w:ind w:left="0"/>
        <w:jc w:val="both"/>
      </w:pPr>
      <w:r>
        <w:rPr>
          <w:rFonts w:ascii="Times New Roman"/>
          <w:b w:val="false"/>
          <w:i w:val="false"/>
          <w:color w:val="000000"/>
          <w:sz w:val="28"/>
        </w:rPr>
        <w:t>
      "Жедел респираторлық вирустық инфекциялар мен пандемиялық ағымды тұмау: бұл мәселенің қазіргі жағдайы, клиникалық-диагностикалық критерийлері, емі және қарқынды терапия, алдын алу және індетке қарсы шаралар";</w:t>
      </w:r>
    </w:p>
    <w:p>
      <w:pPr>
        <w:spacing w:after="0"/>
        <w:ind w:left="0"/>
        <w:jc w:val="both"/>
      </w:pPr>
      <w:r>
        <w:rPr>
          <w:rFonts w:ascii="Times New Roman"/>
          <w:b w:val="false"/>
          <w:i w:val="false"/>
          <w:color w:val="000000"/>
          <w:sz w:val="28"/>
        </w:rPr>
        <w:t>
      "Қазіргі заманғы кезеңдегі жіті ішек инфекциялары";</w:t>
      </w:r>
    </w:p>
    <w:p>
      <w:pPr>
        <w:spacing w:after="0"/>
        <w:ind w:left="0"/>
        <w:jc w:val="both"/>
      </w:pPr>
      <w:r>
        <w:rPr>
          <w:rFonts w:ascii="Times New Roman"/>
          <w:b w:val="false"/>
          <w:i w:val="false"/>
          <w:color w:val="000000"/>
          <w:sz w:val="28"/>
        </w:rPr>
        <w:t>
      "Адамның өзекті зооноздық инфекциялары";</w:t>
      </w:r>
    </w:p>
    <w:p>
      <w:pPr>
        <w:spacing w:after="0"/>
        <w:ind w:left="0"/>
        <w:jc w:val="both"/>
      </w:pPr>
      <w:r>
        <w:rPr>
          <w:rFonts w:ascii="Times New Roman"/>
          <w:b w:val="false"/>
          <w:i w:val="false"/>
          <w:color w:val="000000"/>
          <w:sz w:val="28"/>
        </w:rPr>
        <w:t>
      "Балалар инфекцияларының мәселелері";</w:t>
      </w:r>
    </w:p>
    <w:p>
      <w:pPr>
        <w:spacing w:after="0"/>
        <w:ind w:left="0"/>
        <w:jc w:val="both"/>
      </w:pPr>
      <w:r>
        <w:rPr>
          <w:rFonts w:ascii="Times New Roman"/>
          <w:b w:val="false"/>
          <w:i w:val="false"/>
          <w:color w:val="000000"/>
          <w:sz w:val="28"/>
        </w:rPr>
        <w:t>
      "Халықты вакциналау".</w:t>
      </w:r>
    </w:p>
    <w:bookmarkStart w:name="z2441" w:id="176"/>
    <w:p>
      <w:pPr>
        <w:spacing w:after="0"/>
        <w:ind w:left="0"/>
        <w:jc w:val="left"/>
      </w:pPr>
      <w:r>
        <w:rPr>
          <w:rFonts w:ascii="Times New Roman"/>
          <w:b/>
          <w:i w:val="false"/>
          <w:color w:val="000000"/>
        </w:rPr>
        <w:t xml:space="preserve"> 15-1-тарау. "Инфекциялық аурулар (балалар)" мамандығы бойынша медицина кадрларының біліктілігін арттыру және қайта даярлаудың үлгілік бағдарламасы</w:t>
      </w:r>
    </w:p>
    <w:bookmarkEnd w:id="176"/>
    <w:p>
      <w:pPr>
        <w:spacing w:after="0"/>
        <w:ind w:left="0"/>
        <w:jc w:val="both"/>
      </w:pPr>
      <w:r>
        <w:rPr>
          <w:rFonts w:ascii="Times New Roman"/>
          <w:b w:val="false"/>
          <w:i w:val="false"/>
          <w:color w:val="ff0000"/>
          <w:sz w:val="28"/>
        </w:rPr>
        <w:t xml:space="preserve">
      Ескерту. Үлгілік бағдарлама 15-1-тараумен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42" w:id="177"/>
    <w:p>
      <w:pPr>
        <w:spacing w:after="0"/>
        <w:ind w:left="0"/>
        <w:jc w:val="both"/>
      </w:pPr>
      <w:r>
        <w:rPr>
          <w:rFonts w:ascii="Times New Roman"/>
          <w:b w:val="false"/>
          <w:i w:val="false"/>
          <w:color w:val="000000"/>
          <w:sz w:val="28"/>
        </w:rPr>
        <w:t>
      47-1.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ересектердің инфекциялық аурулары бойынша қайта даярлауы болғанда балалар бейіні бойынша - 432/8 сағатты (апта) құрайды.</w:t>
      </w:r>
    </w:p>
    <w:bookmarkEnd w:id="177"/>
    <w:bookmarkStart w:name="z2443" w:id="178"/>
    <w:p>
      <w:pPr>
        <w:spacing w:after="0"/>
        <w:ind w:left="0"/>
        <w:jc w:val="both"/>
      </w:pPr>
      <w:r>
        <w:rPr>
          <w:rFonts w:ascii="Times New Roman"/>
          <w:b w:val="false"/>
          <w:i w:val="false"/>
          <w:color w:val="000000"/>
          <w:sz w:val="28"/>
        </w:rPr>
        <w:t>
      47-2. Білім беру қызметін жоспарлау және ұйымдастыру осы Үлгілік бағдарламаға 15-1-қосымшаға сәйкес "Инфекциялық аурулар (балалар)" мамандығы бойынша Үлгілік оқу жоспарлары және білім беру бағдарламасының мазмұндары негізінде жүзеге асырылады.</w:t>
      </w:r>
    </w:p>
    <w:bookmarkEnd w:id="178"/>
    <w:bookmarkStart w:name="z2444" w:id="179"/>
    <w:p>
      <w:pPr>
        <w:spacing w:after="0"/>
        <w:ind w:left="0"/>
        <w:jc w:val="both"/>
      </w:pPr>
      <w:r>
        <w:rPr>
          <w:rFonts w:ascii="Times New Roman"/>
          <w:b w:val="false"/>
          <w:i w:val="false"/>
          <w:color w:val="000000"/>
          <w:sz w:val="28"/>
        </w:rPr>
        <w:t>
      47-3. "Инфекциялық аурулар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179"/>
    <w:p>
      <w:pPr>
        <w:spacing w:after="0"/>
        <w:ind w:left="0"/>
        <w:jc w:val="both"/>
      </w:pPr>
      <w:r>
        <w:rPr>
          <w:rFonts w:ascii="Times New Roman"/>
          <w:b w:val="false"/>
          <w:i w:val="false"/>
          <w:color w:val="000000"/>
          <w:sz w:val="28"/>
        </w:rPr>
        <w:t>
      "Балалардағы инфекциялық нозологияның диагностикасы және емдеудің инновациялық технологиялары";</w:t>
      </w:r>
    </w:p>
    <w:p>
      <w:pPr>
        <w:spacing w:after="0"/>
        <w:ind w:left="0"/>
        <w:jc w:val="both"/>
      </w:pPr>
      <w:r>
        <w:rPr>
          <w:rFonts w:ascii="Times New Roman"/>
          <w:b w:val="false"/>
          <w:i w:val="false"/>
          <w:color w:val="000000"/>
          <w:sz w:val="28"/>
        </w:rPr>
        <w:t>
      "Инфекциялық аурулар кезінде ауруханалық және ауруханаға дейінгі кезеңдегі шұғыл көмек көрсету";</w:t>
      </w:r>
    </w:p>
    <w:p>
      <w:pPr>
        <w:spacing w:after="0"/>
        <w:ind w:left="0"/>
        <w:jc w:val="both"/>
      </w:pPr>
      <w:r>
        <w:rPr>
          <w:rFonts w:ascii="Times New Roman"/>
          <w:b w:val="false"/>
          <w:i w:val="false"/>
          <w:color w:val="000000"/>
          <w:sz w:val="28"/>
        </w:rPr>
        <w:t>
      "Ауруханалық және ауруханаға дейінгі кезеңдегі инфекциялық ауруларға қойылатын ерте және салыстырмалы диагностикасы";</w:t>
      </w:r>
    </w:p>
    <w:p>
      <w:pPr>
        <w:spacing w:after="0"/>
        <w:ind w:left="0"/>
        <w:jc w:val="both"/>
      </w:pPr>
      <w:r>
        <w:rPr>
          <w:rFonts w:ascii="Times New Roman"/>
          <w:b w:val="false"/>
          <w:i w:val="false"/>
          <w:color w:val="000000"/>
          <w:sz w:val="28"/>
        </w:rPr>
        <w:t>
      "Инфекциялық гепатология";</w:t>
      </w:r>
    </w:p>
    <w:p>
      <w:pPr>
        <w:spacing w:after="0"/>
        <w:ind w:left="0"/>
        <w:jc w:val="both"/>
      </w:pPr>
      <w:r>
        <w:rPr>
          <w:rFonts w:ascii="Times New Roman"/>
          <w:b w:val="false"/>
          <w:i w:val="false"/>
          <w:color w:val="000000"/>
          <w:sz w:val="28"/>
        </w:rPr>
        <w:t>
      "Адам иммунитет тапшылығы вирусының мәселелері";</w:t>
      </w:r>
    </w:p>
    <w:p>
      <w:pPr>
        <w:spacing w:after="0"/>
        <w:ind w:left="0"/>
        <w:jc w:val="both"/>
      </w:pPr>
      <w:r>
        <w:rPr>
          <w:rFonts w:ascii="Times New Roman"/>
          <w:b w:val="false"/>
          <w:i w:val="false"/>
          <w:color w:val="000000"/>
          <w:sz w:val="28"/>
        </w:rPr>
        <w:t>
      "Ішек гельминтоздары мен паразитоздарының өзекті мәселелері";</w:t>
      </w:r>
    </w:p>
    <w:p>
      <w:pPr>
        <w:spacing w:after="0"/>
        <w:ind w:left="0"/>
        <w:jc w:val="both"/>
      </w:pPr>
      <w:r>
        <w:rPr>
          <w:rFonts w:ascii="Times New Roman"/>
          <w:b w:val="false"/>
          <w:i w:val="false"/>
          <w:color w:val="000000"/>
          <w:sz w:val="28"/>
        </w:rPr>
        <w:t>
      "Аса қауіпті жұқпалардың заманауи мәселелері";</w:t>
      </w:r>
    </w:p>
    <w:p>
      <w:pPr>
        <w:spacing w:after="0"/>
        <w:ind w:left="0"/>
        <w:jc w:val="both"/>
      </w:pPr>
      <w:r>
        <w:rPr>
          <w:rFonts w:ascii="Times New Roman"/>
          <w:b w:val="false"/>
          <w:i w:val="false"/>
          <w:color w:val="000000"/>
          <w:sz w:val="28"/>
        </w:rPr>
        <w:t>
      "Жедел респираторлық вирустық инфекциялар мен пандемиялық ағымды тұмау: бұл мәселенің қазіргі жағдайы, клиникалық-диагностикалық критерийлері, емі және қарқынды терапия, алдын алу және індетке қарсы шаралар";</w:t>
      </w:r>
    </w:p>
    <w:p>
      <w:pPr>
        <w:spacing w:after="0"/>
        <w:ind w:left="0"/>
        <w:jc w:val="both"/>
      </w:pPr>
      <w:r>
        <w:rPr>
          <w:rFonts w:ascii="Times New Roman"/>
          <w:b w:val="false"/>
          <w:i w:val="false"/>
          <w:color w:val="000000"/>
          <w:sz w:val="28"/>
        </w:rPr>
        <w:t>
      "Қазіргі заманғы кезеңдегі жіті ішек инфекциялары";</w:t>
      </w:r>
    </w:p>
    <w:p>
      <w:pPr>
        <w:spacing w:after="0"/>
        <w:ind w:left="0"/>
        <w:jc w:val="both"/>
      </w:pPr>
      <w:r>
        <w:rPr>
          <w:rFonts w:ascii="Times New Roman"/>
          <w:b w:val="false"/>
          <w:i w:val="false"/>
          <w:color w:val="000000"/>
          <w:sz w:val="28"/>
        </w:rPr>
        <w:t>
      "Адамның өзекті зооноздық инфекциялары";</w:t>
      </w:r>
    </w:p>
    <w:p>
      <w:pPr>
        <w:spacing w:after="0"/>
        <w:ind w:left="0"/>
        <w:jc w:val="both"/>
      </w:pPr>
      <w:r>
        <w:rPr>
          <w:rFonts w:ascii="Times New Roman"/>
          <w:b w:val="false"/>
          <w:i w:val="false"/>
          <w:color w:val="000000"/>
          <w:sz w:val="28"/>
        </w:rPr>
        <w:t>
      "Балалар инфекцияларының мәселелері".</w:t>
      </w:r>
    </w:p>
    <w:bookmarkStart w:name="z243" w:id="180"/>
    <w:p>
      <w:pPr>
        <w:spacing w:after="0"/>
        <w:ind w:left="0"/>
        <w:jc w:val="left"/>
      </w:pPr>
      <w:r>
        <w:rPr>
          <w:rFonts w:ascii="Times New Roman"/>
          <w:b/>
          <w:i w:val="false"/>
          <w:color w:val="000000"/>
        </w:rPr>
        <w:t xml:space="preserve"> 16-тарау. "Дерматовенерология (дерматокосметология) (ересектер, балалар)" мамандығы бойынша медицина кадрларының біліктілігін арттыру және қайта даярлаудың үлгілік бағдарламасы</w:t>
      </w:r>
    </w:p>
    <w:bookmarkEnd w:id="180"/>
    <w:bookmarkStart w:name="z244" w:id="181"/>
    <w:p>
      <w:pPr>
        <w:spacing w:after="0"/>
        <w:ind w:left="0"/>
        <w:jc w:val="both"/>
      </w:pPr>
      <w:r>
        <w:rPr>
          <w:rFonts w:ascii="Times New Roman"/>
          <w:b w:val="false"/>
          <w:i w:val="false"/>
          <w:color w:val="000000"/>
          <w:sz w:val="28"/>
        </w:rPr>
        <w:t>
      48.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дерматовенерологиясы бойынша қайта даярлауы болғанда балалар бейіні бойынша – 432/8 сағатты (апта), балалар дерматовенерологиясы бойынша қайта даярлауы болғанда ересектер бейіні бойынша – 432/8 сағатты (апта) құрайды.</w:t>
      </w:r>
    </w:p>
    <w:bookmarkEnd w:id="181"/>
    <w:bookmarkStart w:name="z245" w:id="182"/>
    <w:p>
      <w:pPr>
        <w:spacing w:after="0"/>
        <w:ind w:left="0"/>
        <w:jc w:val="both"/>
      </w:pPr>
      <w:r>
        <w:rPr>
          <w:rFonts w:ascii="Times New Roman"/>
          <w:b w:val="false"/>
          <w:i w:val="false"/>
          <w:color w:val="000000"/>
          <w:sz w:val="28"/>
        </w:rPr>
        <w:t xml:space="preserve">
      49. Білім беру қызметін жоспарлау және ұйымдастыру осы Үлгілік бағдарламаға </w:t>
      </w:r>
      <w:r>
        <w:rPr>
          <w:rFonts w:ascii="Times New Roman"/>
          <w:b w:val="false"/>
          <w:i w:val="false"/>
          <w:color w:val="000000"/>
          <w:sz w:val="28"/>
        </w:rPr>
        <w:t>16-қосымшаға</w:t>
      </w:r>
      <w:r>
        <w:rPr>
          <w:rFonts w:ascii="Times New Roman"/>
          <w:b w:val="false"/>
          <w:i w:val="false"/>
          <w:color w:val="000000"/>
          <w:sz w:val="28"/>
        </w:rPr>
        <w:t xml:space="preserve"> сәйкес "Дерматовенерология (дерматокосметология)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182"/>
    <w:bookmarkStart w:name="z246" w:id="183"/>
    <w:p>
      <w:pPr>
        <w:spacing w:after="0"/>
        <w:ind w:left="0"/>
        <w:jc w:val="both"/>
      </w:pPr>
      <w:r>
        <w:rPr>
          <w:rFonts w:ascii="Times New Roman"/>
          <w:b w:val="false"/>
          <w:i w:val="false"/>
          <w:color w:val="000000"/>
          <w:sz w:val="28"/>
        </w:rPr>
        <w:t>
      50. "Дерматовенерология (дерматокосметология) (ересектер, балалар)" мамандығы бойынша біліктілікті арттыру және қайта даярлау циклдерінде таңдау компоненттерінің ұсынылатын тақырыптары (бағыттары) мыналар:</w:t>
      </w:r>
    </w:p>
    <w:bookmarkEnd w:id="183"/>
    <w:bookmarkStart w:name="z247" w:id="184"/>
    <w:p>
      <w:pPr>
        <w:spacing w:after="0"/>
        <w:ind w:left="0"/>
        <w:jc w:val="both"/>
      </w:pPr>
      <w:r>
        <w:rPr>
          <w:rFonts w:ascii="Times New Roman"/>
          <w:b w:val="false"/>
          <w:i w:val="false"/>
          <w:color w:val="000000"/>
          <w:sz w:val="28"/>
        </w:rPr>
        <w:t>
      "Дерматовенерологиядағы инновациялық технологиялар, соның ішінде балалардың";</w:t>
      </w:r>
    </w:p>
    <w:bookmarkEnd w:id="184"/>
    <w:bookmarkStart w:name="z248" w:id="185"/>
    <w:p>
      <w:pPr>
        <w:spacing w:after="0"/>
        <w:ind w:left="0"/>
        <w:jc w:val="both"/>
      </w:pPr>
      <w:r>
        <w:rPr>
          <w:rFonts w:ascii="Times New Roman"/>
          <w:b w:val="false"/>
          <w:i w:val="false"/>
          <w:color w:val="000000"/>
          <w:sz w:val="28"/>
        </w:rPr>
        <w:t>
      "Дерматокосметологиядағы инновациялық технологиялар";</w:t>
      </w:r>
    </w:p>
    <w:bookmarkEnd w:id="185"/>
    <w:bookmarkStart w:name="z249" w:id="186"/>
    <w:p>
      <w:pPr>
        <w:spacing w:after="0"/>
        <w:ind w:left="0"/>
        <w:jc w:val="both"/>
      </w:pPr>
      <w:r>
        <w:rPr>
          <w:rFonts w:ascii="Times New Roman"/>
          <w:b w:val="false"/>
          <w:i w:val="false"/>
          <w:color w:val="000000"/>
          <w:sz w:val="28"/>
        </w:rPr>
        <w:t>
      "Тері және венерологиялық аурулардың алдын алу, анықтау және емдеу, соның ішінде балалар";</w:t>
      </w:r>
    </w:p>
    <w:bookmarkEnd w:id="186"/>
    <w:bookmarkStart w:name="z250" w:id="187"/>
    <w:p>
      <w:pPr>
        <w:spacing w:after="0"/>
        <w:ind w:left="0"/>
        <w:jc w:val="both"/>
      </w:pPr>
      <w:r>
        <w:rPr>
          <w:rFonts w:ascii="Times New Roman"/>
          <w:b w:val="false"/>
          <w:i w:val="false"/>
          <w:color w:val="000000"/>
          <w:sz w:val="28"/>
        </w:rPr>
        <w:t>
      "Терінің және оның қосалқыларын эстетикалық кемшіліктерінің алдын алу, оларды анықтау және емдеу";</w:t>
      </w:r>
    </w:p>
    <w:bookmarkEnd w:id="187"/>
    <w:bookmarkStart w:name="z251" w:id="188"/>
    <w:p>
      <w:pPr>
        <w:spacing w:after="0"/>
        <w:ind w:left="0"/>
        <w:jc w:val="both"/>
      </w:pPr>
      <w:r>
        <w:rPr>
          <w:rFonts w:ascii="Times New Roman"/>
          <w:b w:val="false"/>
          <w:i w:val="false"/>
          <w:color w:val="000000"/>
          <w:sz w:val="28"/>
        </w:rPr>
        <w:t>
      "Балалардың дерматовенерологиясы";</w:t>
      </w:r>
    </w:p>
    <w:bookmarkEnd w:id="188"/>
    <w:bookmarkStart w:name="z252" w:id="189"/>
    <w:p>
      <w:pPr>
        <w:spacing w:after="0"/>
        <w:ind w:left="0"/>
        <w:jc w:val="both"/>
      </w:pPr>
      <w:r>
        <w:rPr>
          <w:rFonts w:ascii="Times New Roman"/>
          <w:b w:val="false"/>
          <w:i w:val="false"/>
          <w:color w:val="000000"/>
          <w:sz w:val="28"/>
        </w:rPr>
        <w:t>
      "Дерматокосметология";</w:t>
      </w:r>
    </w:p>
    <w:bookmarkEnd w:id="189"/>
    <w:bookmarkStart w:name="z253" w:id="190"/>
    <w:p>
      <w:pPr>
        <w:spacing w:after="0"/>
        <w:ind w:left="0"/>
        <w:jc w:val="both"/>
      </w:pPr>
      <w:r>
        <w:rPr>
          <w:rFonts w:ascii="Times New Roman"/>
          <w:b w:val="false"/>
          <w:i w:val="false"/>
          <w:color w:val="000000"/>
          <w:sz w:val="28"/>
        </w:rPr>
        <w:t>
      "Дерматовенерологияның өзекті мәселелері, соның ішінде балалардағы";</w:t>
      </w:r>
    </w:p>
    <w:bookmarkEnd w:id="190"/>
    <w:bookmarkStart w:name="z254" w:id="191"/>
    <w:p>
      <w:pPr>
        <w:spacing w:after="0"/>
        <w:ind w:left="0"/>
        <w:jc w:val="both"/>
      </w:pPr>
      <w:r>
        <w:rPr>
          <w:rFonts w:ascii="Times New Roman"/>
          <w:b w:val="false"/>
          <w:i w:val="false"/>
          <w:color w:val="000000"/>
          <w:sz w:val="28"/>
        </w:rPr>
        <w:t>
      "Дерматовенерологиядағы шекаралық аурулар, соның ішінде балалардағы";</w:t>
      </w:r>
    </w:p>
    <w:bookmarkEnd w:id="191"/>
    <w:bookmarkStart w:name="z255" w:id="192"/>
    <w:p>
      <w:pPr>
        <w:spacing w:after="0"/>
        <w:ind w:left="0"/>
        <w:jc w:val="both"/>
      </w:pPr>
      <w:r>
        <w:rPr>
          <w:rFonts w:ascii="Times New Roman"/>
          <w:b w:val="false"/>
          <w:i w:val="false"/>
          <w:color w:val="000000"/>
          <w:sz w:val="28"/>
        </w:rPr>
        <w:t>
      "Дерматовенерологиядағы аспаптық және зертханалық диагностикалау әдістері, соның ішінде балалардағы";</w:t>
      </w:r>
    </w:p>
    <w:bookmarkEnd w:id="192"/>
    <w:bookmarkStart w:name="z256" w:id="193"/>
    <w:p>
      <w:pPr>
        <w:spacing w:after="0"/>
        <w:ind w:left="0"/>
        <w:jc w:val="both"/>
      </w:pPr>
      <w:r>
        <w:rPr>
          <w:rFonts w:ascii="Times New Roman"/>
          <w:b w:val="false"/>
          <w:i w:val="false"/>
          <w:color w:val="000000"/>
          <w:sz w:val="28"/>
        </w:rPr>
        <w:t>
      "Дерматовенерологиядағы жұқпалы аурулар, соның ішінде балалардағы";</w:t>
      </w:r>
    </w:p>
    <w:bookmarkEnd w:id="193"/>
    <w:bookmarkStart w:name="z257" w:id="194"/>
    <w:p>
      <w:pPr>
        <w:spacing w:after="0"/>
        <w:ind w:left="0"/>
        <w:jc w:val="both"/>
      </w:pPr>
      <w:r>
        <w:rPr>
          <w:rFonts w:ascii="Times New Roman"/>
          <w:b w:val="false"/>
          <w:i w:val="false"/>
          <w:color w:val="000000"/>
          <w:sz w:val="28"/>
        </w:rPr>
        <w:t>
      "Дерматовенерологиядағы иммунология және аллергология мәселелері, соның ішінде балалардағы";</w:t>
      </w:r>
    </w:p>
    <w:bookmarkEnd w:id="194"/>
    <w:bookmarkStart w:name="z258" w:id="195"/>
    <w:p>
      <w:pPr>
        <w:spacing w:after="0"/>
        <w:ind w:left="0"/>
        <w:jc w:val="both"/>
      </w:pPr>
      <w:r>
        <w:rPr>
          <w:rFonts w:ascii="Times New Roman"/>
          <w:b w:val="false"/>
          <w:i w:val="false"/>
          <w:color w:val="000000"/>
          <w:sz w:val="28"/>
        </w:rPr>
        <w:t>
      "Дерматоскопия, соның ішіндегі балалардағы";</w:t>
      </w:r>
    </w:p>
    <w:bookmarkEnd w:id="195"/>
    <w:bookmarkStart w:name="z259" w:id="196"/>
    <w:p>
      <w:pPr>
        <w:spacing w:after="0"/>
        <w:ind w:left="0"/>
        <w:jc w:val="both"/>
      </w:pPr>
      <w:r>
        <w:rPr>
          <w:rFonts w:ascii="Times New Roman"/>
          <w:b w:val="false"/>
          <w:i w:val="false"/>
          <w:color w:val="000000"/>
          <w:sz w:val="28"/>
        </w:rPr>
        <w:t>
      "Дерматоонкология, соның ішінде балалардағы";</w:t>
      </w:r>
    </w:p>
    <w:bookmarkEnd w:id="196"/>
    <w:bookmarkStart w:name="z260" w:id="197"/>
    <w:p>
      <w:pPr>
        <w:spacing w:after="0"/>
        <w:ind w:left="0"/>
        <w:jc w:val="both"/>
      </w:pPr>
      <w:r>
        <w:rPr>
          <w:rFonts w:ascii="Times New Roman"/>
          <w:b w:val="false"/>
          <w:i w:val="false"/>
          <w:color w:val="000000"/>
          <w:sz w:val="28"/>
        </w:rPr>
        <w:t>
      "Трихология, соның ішінде балалардағы";</w:t>
      </w:r>
    </w:p>
    <w:bookmarkEnd w:id="197"/>
    <w:bookmarkStart w:name="z261" w:id="198"/>
    <w:p>
      <w:pPr>
        <w:spacing w:after="0"/>
        <w:ind w:left="0"/>
        <w:jc w:val="both"/>
      </w:pPr>
      <w:r>
        <w:rPr>
          <w:rFonts w:ascii="Times New Roman"/>
          <w:b w:val="false"/>
          <w:i w:val="false"/>
          <w:color w:val="000000"/>
          <w:sz w:val="28"/>
        </w:rPr>
        <w:t>
      "Дерматовенероголия мен дерматокосметологиядағы физиотерапия";</w:t>
      </w:r>
    </w:p>
    <w:bookmarkEnd w:id="198"/>
    <w:bookmarkStart w:name="z262" w:id="199"/>
    <w:p>
      <w:pPr>
        <w:spacing w:after="0"/>
        <w:ind w:left="0"/>
        <w:jc w:val="both"/>
      </w:pPr>
      <w:r>
        <w:rPr>
          <w:rFonts w:ascii="Times New Roman"/>
          <w:b w:val="false"/>
          <w:i w:val="false"/>
          <w:color w:val="000000"/>
          <w:sz w:val="28"/>
        </w:rPr>
        <w:t>
      "Заманауи дерматокосметология. Мезотерапия";</w:t>
      </w:r>
    </w:p>
    <w:bookmarkEnd w:id="199"/>
    <w:bookmarkStart w:name="z263" w:id="200"/>
    <w:p>
      <w:pPr>
        <w:spacing w:after="0"/>
        <w:ind w:left="0"/>
        <w:jc w:val="both"/>
      </w:pPr>
      <w:r>
        <w:rPr>
          <w:rFonts w:ascii="Times New Roman"/>
          <w:b w:val="false"/>
          <w:i w:val="false"/>
          <w:color w:val="000000"/>
          <w:sz w:val="28"/>
        </w:rPr>
        <w:t>
      "Заманауи дерматокосметология. Пилингтер";</w:t>
      </w:r>
    </w:p>
    <w:bookmarkEnd w:id="200"/>
    <w:bookmarkStart w:name="z264" w:id="201"/>
    <w:p>
      <w:pPr>
        <w:spacing w:after="0"/>
        <w:ind w:left="0"/>
        <w:jc w:val="both"/>
      </w:pPr>
      <w:r>
        <w:rPr>
          <w:rFonts w:ascii="Times New Roman"/>
          <w:b w:val="false"/>
          <w:i w:val="false"/>
          <w:color w:val="000000"/>
          <w:sz w:val="28"/>
        </w:rPr>
        <w:t>
      "Заманауи дерматокосметология. Контурлық пластика";</w:t>
      </w:r>
    </w:p>
    <w:bookmarkEnd w:id="201"/>
    <w:bookmarkStart w:name="z265" w:id="202"/>
    <w:p>
      <w:pPr>
        <w:spacing w:after="0"/>
        <w:ind w:left="0"/>
        <w:jc w:val="both"/>
      </w:pPr>
      <w:r>
        <w:rPr>
          <w:rFonts w:ascii="Times New Roman"/>
          <w:b w:val="false"/>
          <w:i w:val="false"/>
          <w:color w:val="000000"/>
          <w:sz w:val="28"/>
        </w:rPr>
        <w:t>
      "Заманауи дерматокосметология. Лазерлер".</w:t>
      </w:r>
    </w:p>
    <w:bookmarkEnd w:id="202"/>
    <w:bookmarkStart w:name="z266" w:id="203"/>
    <w:p>
      <w:pPr>
        <w:spacing w:after="0"/>
        <w:ind w:left="0"/>
        <w:jc w:val="left"/>
      </w:pPr>
      <w:r>
        <w:rPr>
          <w:rFonts w:ascii="Times New Roman"/>
          <w:b/>
          <w:i w:val="false"/>
          <w:color w:val="000000"/>
        </w:rPr>
        <w:t xml:space="preserve"> 17-тарау. "Неврология (негізгі мамандық бейіні бойынша функционалды диагностика) (ересектер)" мамандығы бойынша медицина кадрларының біліктілігін арттыру және қайта даярлаудың үлгілік бағдарламасы</w:t>
      </w:r>
    </w:p>
    <w:bookmarkEnd w:id="203"/>
    <w:p>
      <w:pPr>
        <w:spacing w:after="0"/>
        <w:ind w:left="0"/>
        <w:jc w:val="both"/>
      </w:pPr>
      <w:r>
        <w:rPr>
          <w:rFonts w:ascii="Times New Roman"/>
          <w:b w:val="false"/>
          <w:i w:val="false"/>
          <w:color w:val="ff0000"/>
          <w:sz w:val="28"/>
        </w:rPr>
        <w:t xml:space="preserve">
      Ескерту. 17-тарау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45" w:id="204"/>
    <w:p>
      <w:pPr>
        <w:spacing w:after="0"/>
        <w:ind w:left="0"/>
        <w:jc w:val="both"/>
      </w:pPr>
      <w:r>
        <w:rPr>
          <w:rFonts w:ascii="Times New Roman"/>
          <w:b w:val="false"/>
          <w:i w:val="false"/>
          <w:color w:val="000000"/>
          <w:sz w:val="28"/>
        </w:rPr>
        <w:t>
      51.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балалар невропатологиясы бойынша қайта даярлауы болғанда ересектер бейіні бойынша - 432/8 сағатты (апта) құрайды.</w:t>
      </w:r>
    </w:p>
    <w:bookmarkEnd w:id="204"/>
    <w:bookmarkStart w:name="z2446" w:id="205"/>
    <w:p>
      <w:pPr>
        <w:spacing w:after="0"/>
        <w:ind w:left="0"/>
        <w:jc w:val="both"/>
      </w:pPr>
      <w:r>
        <w:rPr>
          <w:rFonts w:ascii="Times New Roman"/>
          <w:b w:val="false"/>
          <w:i w:val="false"/>
          <w:color w:val="000000"/>
          <w:sz w:val="28"/>
        </w:rPr>
        <w:t xml:space="preserve">
      52. Білім беру қызметін жоспарлау және ұйымдастыру осы Үлгілік бағдарламаға </w:t>
      </w:r>
      <w:r>
        <w:rPr>
          <w:rFonts w:ascii="Times New Roman"/>
          <w:b w:val="false"/>
          <w:i w:val="false"/>
          <w:color w:val="000000"/>
          <w:sz w:val="28"/>
        </w:rPr>
        <w:t>17-қосымшаға</w:t>
      </w:r>
      <w:r>
        <w:rPr>
          <w:rFonts w:ascii="Times New Roman"/>
          <w:b w:val="false"/>
          <w:i w:val="false"/>
          <w:color w:val="000000"/>
          <w:sz w:val="28"/>
        </w:rPr>
        <w:t xml:space="preserve"> сәйкес "Неврология (негізгі мамандық бейіні бойынша функционалды диагностика) (ересектер)" мамандығы бойынша Үлгілік оқу жоспарлары және білім беру бағдарламасының мазмұндары негізінде жүзеге асырылады.</w:t>
      </w:r>
    </w:p>
    <w:bookmarkEnd w:id="205"/>
    <w:bookmarkStart w:name="z2447" w:id="206"/>
    <w:p>
      <w:pPr>
        <w:spacing w:after="0"/>
        <w:ind w:left="0"/>
        <w:jc w:val="both"/>
      </w:pPr>
      <w:r>
        <w:rPr>
          <w:rFonts w:ascii="Times New Roman"/>
          <w:b w:val="false"/>
          <w:i w:val="false"/>
          <w:color w:val="000000"/>
          <w:sz w:val="28"/>
        </w:rPr>
        <w:t>
      53. "Неврология (негізгі мамандық бейіні бойынша функционалды диагностика)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06"/>
    <w:p>
      <w:pPr>
        <w:spacing w:after="0"/>
        <w:ind w:left="0"/>
        <w:jc w:val="both"/>
      </w:pPr>
      <w:r>
        <w:rPr>
          <w:rFonts w:ascii="Times New Roman"/>
          <w:b w:val="false"/>
          <w:i w:val="false"/>
          <w:color w:val="000000"/>
          <w:sz w:val="28"/>
        </w:rPr>
        <w:t>
      "Жүйке жүйесінің тұқым қуалайтын аурулары";</w:t>
      </w:r>
    </w:p>
    <w:p>
      <w:pPr>
        <w:spacing w:after="0"/>
        <w:ind w:left="0"/>
        <w:jc w:val="both"/>
      </w:pPr>
      <w:r>
        <w:rPr>
          <w:rFonts w:ascii="Times New Roman"/>
          <w:b w:val="false"/>
          <w:i w:val="false"/>
          <w:color w:val="000000"/>
          <w:sz w:val="28"/>
        </w:rPr>
        <w:t>
      "Жүйке жүйесінің дегенеративті аурулары";</w:t>
      </w:r>
    </w:p>
    <w:p>
      <w:pPr>
        <w:spacing w:after="0"/>
        <w:ind w:left="0"/>
        <w:jc w:val="both"/>
      </w:pPr>
      <w:r>
        <w:rPr>
          <w:rFonts w:ascii="Times New Roman"/>
          <w:b w:val="false"/>
          <w:i w:val="false"/>
          <w:color w:val="000000"/>
          <w:sz w:val="28"/>
        </w:rPr>
        <w:t>
      "Ересектердегі эпилепсия және эпилептика түріндегі синдромдар";</w:t>
      </w:r>
    </w:p>
    <w:p>
      <w:pPr>
        <w:spacing w:after="0"/>
        <w:ind w:left="0"/>
        <w:jc w:val="both"/>
      </w:pPr>
      <w:r>
        <w:rPr>
          <w:rFonts w:ascii="Times New Roman"/>
          <w:b w:val="false"/>
          <w:i w:val="false"/>
          <w:color w:val="000000"/>
          <w:sz w:val="28"/>
        </w:rPr>
        <w:t>
      "Ересектердегі жүйке жүйесінің инфекциялық аурулары";</w:t>
      </w:r>
    </w:p>
    <w:p>
      <w:pPr>
        <w:spacing w:after="0"/>
        <w:ind w:left="0"/>
        <w:jc w:val="both"/>
      </w:pPr>
      <w:r>
        <w:rPr>
          <w:rFonts w:ascii="Times New Roman"/>
          <w:b w:val="false"/>
          <w:i w:val="false"/>
          <w:color w:val="000000"/>
          <w:sz w:val="28"/>
        </w:rPr>
        <w:t>
      "Невролог дәрігердің практикасындағы органикалық психикалық бұзылулар".</w:t>
      </w:r>
    </w:p>
    <w:bookmarkStart w:name="z2448" w:id="207"/>
    <w:p>
      <w:pPr>
        <w:spacing w:after="0"/>
        <w:ind w:left="0"/>
        <w:jc w:val="left"/>
      </w:pPr>
      <w:r>
        <w:rPr>
          <w:rFonts w:ascii="Times New Roman"/>
          <w:b/>
          <w:i w:val="false"/>
          <w:color w:val="000000"/>
        </w:rPr>
        <w:t xml:space="preserve"> 17-1-тарау. "Неврология (негізгі мамандық бейіні бойынша функционалды диагностика) (балалар)" мамандығы бойынша медицина кадрларының біліктілігін арттыру және қайта даярлаудың үлгілік бағдарламасы</w:t>
      </w:r>
    </w:p>
    <w:bookmarkEnd w:id="207"/>
    <w:p>
      <w:pPr>
        <w:spacing w:after="0"/>
        <w:ind w:left="0"/>
        <w:jc w:val="both"/>
      </w:pPr>
      <w:r>
        <w:rPr>
          <w:rFonts w:ascii="Times New Roman"/>
          <w:b w:val="false"/>
          <w:i w:val="false"/>
          <w:color w:val="ff0000"/>
          <w:sz w:val="28"/>
        </w:rPr>
        <w:t xml:space="preserve">
      Ескерту. Үлгілік бағдарлама 17-1-тараумен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49" w:id="208"/>
    <w:p>
      <w:pPr>
        <w:spacing w:after="0"/>
        <w:ind w:left="0"/>
        <w:jc w:val="both"/>
      </w:pPr>
      <w:r>
        <w:rPr>
          <w:rFonts w:ascii="Times New Roman"/>
          <w:b w:val="false"/>
          <w:i w:val="false"/>
          <w:color w:val="000000"/>
          <w:sz w:val="28"/>
        </w:rPr>
        <w:t>
      53-1.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ересектер невропатологиясы бойынша қайта даярлауы болғанда балалар бейіні бойынша - 432/8 сағатты (апта) құрайды.</w:t>
      </w:r>
    </w:p>
    <w:bookmarkEnd w:id="208"/>
    <w:bookmarkStart w:name="z2450" w:id="209"/>
    <w:p>
      <w:pPr>
        <w:spacing w:after="0"/>
        <w:ind w:left="0"/>
        <w:jc w:val="both"/>
      </w:pPr>
      <w:r>
        <w:rPr>
          <w:rFonts w:ascii="Times New Roman"/>
          <w:b w:val="false"/>
          <w:i w:val="false"/>
          <w:color w:val="000000"/>
          <w:sz w:val="28"/>
        </w:rPr>
        <w:t>
      53-2. Білім беру қызметін жоспарлау және ұйымдастыру осы Үлгілік бағдарламаға 17-қосымшаға сәйкес "Неврология (негізгі мамандық бейіні бойынша функционалды диагностика) (балалар)" мамандығы бойынша Үлгілік оқу жоспарлары және білім беру бағдарламасының мазмұндары негізінде жүзеге асырылады.</w:t>
      </w:r>
    </w:p>
    <w:bookmarkEnd w:id="209"/>
    <w:bookmarkStart w:name="z2451" w:id="210"/>
    <w:p>
      <w:pPr>
        <w:spacing w:after="0"/>
        <w:ind w:left="0"/>
        <w:jc w:val="both"/>
      </w:pPr>
      <w:r>
        <w:rPr>
          <w:rFonts w:ascii="Times New Roman"/>
          <w:b w:val="false"/>
          <w:i w:val="false"/>
          <w:color w:val="000000"/>
          <w:sz w:val="28"/>
        </w:rPr>
        <w:t>
      53-3. "Неврология (негізгі мамандық бейіні бойынша функционалды диагностика)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10"/>
    <w:p>
      <w:pPr>
        <w:spacing w:after="0"/>
        <w:ind w:left="0"/>
        <w:jc w:val="both"/>
      </w:pPr>
      <w:r>
        <w:rPr>
          <w:rFonts w:ascii="Times New Roman"/>
          <w:b w:val="false"/>
          <w:i w:val="false"/>
          <w:color w:val="000000"/>
          <w:sz w:val="28"/>
        </w:rPr>
        <w:t>
      "Жүйке жүйесінің тұқым қуалайтын аурулары";</w:t>
      </w:r>
    </w:p>
    <w:p>
      <w:pPr>
        <w:spacing w:after="0"/>
        <w:ind w:left="0"/>
        <w:jc w:val="both"/>
      </w:pPr>
      <w:r>
        <w:rPr>
          <w:rFonts w:ascii="Times New Roman"/>
          <w:b w:val="false"/>
          <w:i w:val="false"/>
          <w:color w:val="000000"/>
          <w:sz w:val="28"/>
        </w:rPr>
        <w:t>
      "Жүйке жүйесінің дегенеративті аурулары";</w:t>
      </w:r>
    </w:p>
    <w:p>
      <w:pPr>
        <w:spacing w:after="0"/>
        <w:ind w:left="0"/>
        <w:jc w:val="both"/>
      </w:pPr>
      <w:r>
        <w:rPr>
          <w:rFonts w:ascii="Times New Roman"/>
          <w:b w:val="false"/>
          <w:i w:val="false"/>
          <w:color w:val="000000"/>
          <w:sz w:val="28"/>
        </w:rPr>
        <w:t>
      "Электроэнцефалография және Электроэнцефалография-мониторинг негізімен балалық жастағы эпилепсия";</w:t>
      </w:r>
    </w:p>
    <w:p>
      <w:pPr>
        <w:spacing w:after="0"/>
        <w:ind w:left="0"/>
        <w:jc w:val="both"/>
      </w:pPr>
      <w:r>
        <w:rPr>
          <w:rFonts w:ascii="Times New Roman"/>
          <w:b w:val="false"/>
          <w:i w:val="false"/>
          <w:color w:val="000000"/>
          <w:sz w:val="28"/>
        </w:rPr>
        <w:t>
      "Балалардың жүйке жүйесінің инфекциялық, қабыну және диемиелинсізденген аурулары";</w:t>
      </w:r>
    </w:p>
    <w:p>
      <w:pPr>
        <w:spacing w:after="0"/>
        <w:ind w:left="0"/>
        <w:jc w:val="both"/>
      </w:pPr>
      <w:r>
        <w:rPr>
          <w:rFonts w:ascii="Times New Roman"/>
          <w:b w:val="false"/>
          <w:i w:val="false"/>
          <w:color w:val="000000"/>
          <w:sz w:val="28"/>
        </w:rPr>
        <w:t>
      "Невролог дәрігердің практикасындағы органикалық психикалық бұзылулар".</w:t>
      </w:r>
    </w:p>
    <w:bookmarkStart w:name="z277" w:id="211"/>
    <w:p>
      <w:pPr>
        <w:spacing w:after="0"/>
        <w:ind w:left="0"/>
        <w:jc w:val="left"/>
      </w:pPr>
      <w:r>
        <w:rPr>
          <w:rFonts w:ascii="Times New Roman"/>
          <w:b/>
          <w:i w:val="false"/>
          <w:color w:val="000000"/>
        </w:rPr>
        <w:t xml:space="preserve"> 18-тарау.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медицина кадрларының біліктілігін арттыру және қайта даярлаудың үлгілік бағдарламасы</w:t>
      </w:r>
    </w:p>
    <w:bookmarkEnd w:id="211"/>
    <w:bookmarkStart w:name="z278" w:id="212"/>
    <w:p>
      <w:pPr>
        <w:spacing w:after="0"/>
        <w:ind w:left="0"/>
        <w:jc w:val="both"/>
      </w:pPr>
      <w:r>
        <w:rPr>
          <w:rFonts w:ascii="Times New Roman"/>
          <w:b w:val="false"/>
          <w:i w:val="false"/>
          <w:color w:val="000000"/>
          <w:sz w:val="28"/>
        </w:rPr>
        <w:t>
      54.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мамандығы бойынша жоғары медициналық білімі және интернатурасы бар мамандар үшін қайта даярлау циклдерінде – 864/16 сағатты (апта) құрайды.</w:t>
      </w:r>
    </w:p>
    <w:bookmarkEnd w:id="212"/>
    <w:bookmarkStart w:name="z279" w:id="213"/>
    <w:p>
      <w:pPr>
        <w:spacing w:after="0"/>
        <w:ind w:left="0"/>
        <w:jc w:val="both"/>
      </w:pPr>
      <w:r>
        <w:rPr>
          <w:rFonts w:ascii="Times New Roman"/>
          <w:b w:val="false"/>
          <w:i w:val="false"/>
          <w:color w:val="000000"/>
          <w:sz w:val="28"/>
        </w:rPr>
        <w:t xml:space="preserve">
      55. Білім беру қызметін жоспарлау және ұйымдастыру осы Үлгілік бағдарламаға </w:t>
      </w:r>
      <w:r>
        <w:rPr>
          <w:rFonts w:ascii="Times New Roman"/>
          <w:b w:val="false"/>
          <w:i w:val="false"/>
          <w:color w:val="000000"/>
          <w:sz w:val="28"/>
        </w:rPr>
        <w:t>18-қосымшаға</w:t>
      </w:r>
      <w:r>
        <w:rPr>
          <w:rFonts w:ascii="Times New Roman"/>
          <w:b w:val="false"/>
          <w:i w:val="false"/>
          <w:color w:val="000000"/>
          <w:sz w:val="28"/>
        </w:rPr>
        <w:t xml:space="preserve"> сәйкес "Психиатрия (наркология, психотерапия, сексопатология, медициналық психология, сот-психиатриялық сараптама, сот-наркологиялық сараптама)" мамандығы бойынша Үлгілік оқу жоспарлары және білім беру бағдарламасының мазмұндары негізінде жүзеге асырылады.</w:t>
      </w:r>
    </w:p>
    <w:bookmarkEnd w:id="213"/>
    <w:bookmarkStart w:name="z280" w:id="214"/>
    <w:p>
      <w:pPr>
        <w:spacing w:after="0"/>
        <w:ind w:left="0"/>
        <w:jc w:val="both"/>
      </w:pPr>
      <w:r>
        <w:rPr>
          <w:rFonts w:ascii="Times New Roman"/>
          <w:b w:val="false"/>
          <w:i w:val="false"/>
          <w:color w:val="000000"/>
          <w:sz w:val="28"/>
        </w:rPr>
        <w:t>
      56.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14"/>
    <w:bookmarkStart w:name="z281" w:id="215"/>
    <w:p>
      <w:pPr>
        <w:spacing w:after="0"/>
        <w:ind w:left="0"/>
        <w:jc w:val="both"/>
      </w:pPr>
      <w:r>
        <w:rPr>
          <w:rFonts w:ascii="Times New Roman"/>
          <w:b w:val="false"/>
          <w:i w:val="false"/>
          <w:color w:val="000000"/>
          <w:sz w:val="28"/>
        </w:rPr>
        <w:t xml:space="preserve">
      "Психикалық аурулар ағымының жалпы заңдылықтары"; </w:t>
      </w:r>
    </w:p>
    <w:bookmarkEnd w:id="215"/>
    <w:bookmarkStart w:name="z282" w:id="216"/>
    <w:p>
      <w:pPr>
        <w:spacing w:after="0"/>
        <w:ind w:left="0"/>
        <w:jc w:val="both"/>
      </w:pPr>
      <w:r>
        <w:rPr>
          <w:rFonts w:ascii="Times New Roman"/>
          <w:b w:val="false"/>
          <w:i w:val="false"/>
          <w:color w:val="000000"/>
          <w:sz w:val="28"/>
        </w:rPr>
        <w:t xml:space="preserve">
      "Эндогендік психикалық бұзылыстар"; </w:t>
      </w:r>
    </w:p>
    <w:bookmarkEnd w:id="216"/>
    <w:bookmarkStart w:name="z283" w:id="217"/>
    <w:p>
      <w:pPr>
        <w:spacing w:after="0"/>
        <w:ind w:left="0"/>
        <w:jc w:val="both"/>
      </w:pPr>
      <w:r>
        <w:rPr>
          <w:rFonts w:ascii="Times New Roman"/>
          <w:b w:val="false"/>
          <w:i w:val="false"/>
          <w:color w:val="000000"/>
          <w:sz w:val="28"/>
        </w:rPr>
        <w:t xml:space="preserve">
      "Экзогендік психикалық бұзылыстар"; </w:t>
      </w:r>
    </w:p>
    <w:bookmarkEnd w:id="217"/>
    <w:bookmarkStart w:name="z284" w:id="218"/>
    <w:p>
      <w:pPr>
        <w:spacing w:after="0"/>
        <w:ind w:left="0"/>
        <w:jc w:val="both"/>
      </w:pPr>
      <w:r>
        <w:rPr>
          <w:rFonts w:ascii="Times New Roman"/>
          <w:b w:val="false"/>
          <w:i w:val="false"/>
          <w:color w:val="000000"/>
          <w:sz w:val="28"/>
        </w:rPr>
        <w:t xml:space="preserve">
      "Шекаралық (невротикалық) психикалық бұзылыстар"; </w:t>
      </w:r>
    </w:p>
    <w:bookmarkEnd w:id="218"/>
    <w:bookmarkStart w:name="z285" w:id="219"/>
    <w:p>
      <w:pPr>
        <w:spacing w:after="0"/>
        <w:ind w:left="0"/>
        <w:jc w:val="both"/>
      </w:pPr>
      <w:r>
        <w:rPr>
          <w:rFonts w:ascii="Times New Roman"/>
          <w:b w:val="false"/>
          <w:i w:val="false"/>
          <w:color w:val="000000"/>
          <w:sz w:val="28"/>
        </w:rPr>
        <w:t xml:space="preserve">
      "Психофармакология"; </w:t>
      </w:r>
    </w:p>
    <w:bookmarkEnd w:id="219"/>
    <w:bookmarkStart w:name="z286" w:id="220"/>
    <w:p>
      <w:pPr>
        <w:spacing w:after="0"/>
        <w:ind w:left="0"/>
        <w:jc w:val="both"/>
      </w:pPr>
      <w:r>
        <w:rPr>
          <w:rFonts w:ascii="Times New Roman"/>
          <w:b w:val="false"/>
          <w:i w:val="false"/>
          <w:color w:val="000000"/>
          <w:sz w:val="28"/>
        </w:rPr>
        <w:t xml:space="preserve">
      "Суицидтік мінез-құлық"; </w:t>
      </w:r>
    </w:p>
    <w:bookmarkEnd w:id="220"/>
    <w:bookmarkStart w:name="z287" w:id="221"/>
    <w:p>
      <w:pPr>
        <w:spacing w:after="0"/>
        <w:ind w:left="0"/>
        <w:jc w:val="both"/>
      </w:pPr>
      <w:r>
        <w:rPr>
          <w:rFonts w:ascii="Times New Roman"/>
          <w:b w:val="false"/>
          <w:i w:val="false"/>
          <w:color w:val="000000"/>
          <w:sz w:val="28"/>
        </w:rPr>
        <w:t xml:space="preserve">
      "Пациенттермен және олардың отбасымен психоәлеуметтік және психологиялық оңалту жұмыстарын жүргізу"; </w:t>
      </w:r>
    </w:p>
    <w:bookmarkEnd w:id="221"/>
    <w:bookmarkStart w:name="z288" w:id="222"/>
    <w:p>
      <w:pPr>
        <w:spacing w:after="0"/>
        <w:ind w:left="0"/>
        <w:jc w:val="both"/>
      </w:pPr>
      <w:r>
        <w:rPr>
          <w:rFonts w:ascii="Times New Roman"/>
          <w:b w:val="false"/>
          <w:i w:val="false"/>
          <w:color w:val="000000"/>
          <w:sz w:val="28"/>
        </w:rPr>
        <w:t>
      "Психикалық бұзылыстарды бастапқы сауықтыру";</w:t>
      </w:r>
    </w:p>
    <w:bookmarkEnd w:id="222"/>
    <w:bookmarkStart w:name="z289" w:id="223"/>
    <w:p>
      <w:pPr>
        <w:spacing w:after="0"/>
        <w:ind w:left="0"/>
        <w:jc w:val="both"/>
      </w:pPr>
      <w:r>
        <w:rPr>
          <w:rFonts w:ascii="Times New Roman"/>
          <w:b w:val="false"/>
          <w:i w:val="false"/>
          <w:color w:val="000000"/>
          <w:sz w:val="28"/>
        </w:rPr>
        <w:t>
      "Наркомания: себептері, патогенезі, клиникалық ерекшеліктері, емдеу мәселелері, алдын алу және оңалту";</w:t>
      </w:r>
    </w:p>
    <w:bookmarkEnd w:id="223"/>
    <w:bookmarkStart w:name="z290" w:id="224"/>
    <w:p>
      <w:pPr>
        <w:spacing w:after="0"/>
        <w:ind w:left="0"/>
        <w:jc w:val="both"/>
      </w:pPr>
      <w:r>
        <w:rPr>
          <w:rFonts w:ascii="Times New Roman"/>
          <w:b w:val="false"/>
          <w:i w:val="false"/>
          <w:color w:val="000000"/>
          <w:sz w:val="28"/>
        </w:rPr>
        <w:t>
      "Геронтопсихиатрия";</w:t>
      </w:r>
    </w:p>
    <w:bookmarkEnd w:id="224"/>
    <w:bookmarkStart w:name="z291" w:id="225"/>
    <w:p>
      <w:pPr>
        <w:spacing w:after="0"/>
        <w:ind w:left="0"/>
        <w:jc w:val="both"/>
      </w:pPr>
      <w:r>
        <w:rPr>
          <w:rFonts w:ascii="Times New Roman"/>
          <w:b w:val="false"/>
          <w:i w:val="false"/>
          <w:color w:val="000000"/>
          <w:sz w:val="28"/>
        </w:rPr>
        <w:t>
      "Алкоголизм: себептері, патогенезі, клиникалық ерекшеліктері, емдеу мәселелері, алдын алу және оңалту";</w:t>
      </w:r>
    </w:p>
    <w:bookmarkEnd w:id="225"/>
    <w:bookmarkStart w:name="z292" w:id="226"/>
    <w:p>
      <w:pPr>
        <w:spacing w:after="0"/>
        <w:ind w:left="0"/>
        <w:jc w:val="both"/>
      </w:pPr>
      <w:r>
        <w:rPr>
          <w:rFonts w:ascii="Times New Roman"/>
          <w:b w:val="false"/>
          <w:i w:val="false"/>
          <w:color w:val="000000"/>
          <w:sz w:val="28"/>
        </w:rPr>
        <w:t>
      "Токсикомания: себептері, патогенезі, клиникалық ерекшеліктері, емдеу мәселелері, алдын алу және оңалту";</w:t>
      </w:r>
    </w:p>
    <w:bookmarkEnd w:id="226"/>
    <w:bookmarkStart w:name="z293" w:id="227"/>
    <w:p>
      <w:pPr>
        <w:spacing w:after="0"/>
        <w:ind w:left="0"/>
        <w:jc w:val="both"/>
      </w:pPr>
      <w:r>
        <w:rPr>
          <w:rFonts w:ascii="Times New Roman"/>
          <w:b w:val="false"/>
          <w:i w:val="false"/>
          <w:color w:val="000000"/>
          <w:sz w:val="28"/>
        </w:rPr>
        <w:t>
      "Психоактивті заттарға тәуелді пациенттерді уәждемелеу мәселелері";</w:t>
      </w:r>
    </w:p>
    <w:bookmarkEnd w:id="227"/>
    <w:bookmarkStart w:name="z294" w:id="228"/>
    <w:p>
      <w:pPr>
        <w:spacing w:after="0"/>
        <w:ind w:left="0"/>
        <w:jc w:val="both"/>
      </w:pPr>
      <w:r>
        <w:rPr>
          <w:rFonts w:ascii="Times New Roman"/>
          <w:b w:val="false"/>
          <w:i w:val="false"/>
          <w:color w:val="000000"/>
          <w:sz w:val="28"/>
        </w:rPr>
        <w:t xml:space="preserve">
      "Шекаралық психикалық бұзылу кезіндегі психотерапия"; </w:t>
      </w:r>
    </w:p>
    <w:bookmarkEnd w:id="228"/>
    <w:bookmarkStart w:name="z295" w:id="229"/>
    <w:p>
      <w:pPr>
        <w:spacing w:after="0"/>
        <w:ind w:left="0"/>
        <w:jc w:val="both"/>
      </w:pPr>
      <w:r>
        <w:rPr>
          <w:rFonts w:ascii="Times New Roman"/>
          <w:b w:val="false"/>
          <w:i w:val="false"/>
          <w:color w:val="000000"/>
          <w:sz w:val="28"/>
        </w:rPr>
        <w:t>
      "Эндогендік және экзогендік аурулар кезіндегі психотерапия";</w:t>
      </w:r>
    </w:p>
    <w:bookmarkEnd w:id="229"/>
    <w:bookmarkStart w:name="z296" w:id="230"/>
    <w:p>
      <w:pPr>
        <w:spacing w:after="0"/>
        <w:ind w:left="0"/>
        <w:jc w:val="both"/>
      </w:pPr>
      <w:r>
        <w:rPr>
          <w:rFonts w:ascii="Times New Roman"/>
          <w:b w:val="false"/>
          <w:i w:val="false"/>
          <w:color w:val="000000"/>
          <w:sz w:val="28"/>
        </w:rPr>
        <w:t>
      "Медициналық психологияның басты мәселелері";</w:t>
      </w:r>
    </w:p>
    <w:bookmarkEnd w:id="230"/>
    <w:bookmarkStart w:name="z297" w:id="231"/>
    <w:p>
      <w:pPr>
        <w:spacing w:after="0"/>
        <w:ind w:left="0"/>
        <w:jc w:val="both"/>
      </w:pPr>
      <w:r>
        <w:rPr>
          <w:rFonts w:ascii="Times New Roman"/>
          <w:b w:val="false"/>
          <w:i w:val="false"/>
          <w:color w:val="000000"/>
          <w:sz w:val="28"/>
        </w:rPr>
        <w:t>
      "Сексопатологияның басты мәселелері";</w:t>
      </w:r>
    </w:p>
    <w:bookmarkEnd w:id="231"/>
    <w:bookmarkStart w:name="z298" w:id="232"/>
    <w:p>
      <w:pPr>
        <w:spacing w:after="0"/>
        <w:ind w:left="0"/>
        <w:jc w:val="both"/>
      </w:pPr>
      <w:r>
        <w:rPr>
          <w:rFonts w:ascii="Times New Roman"/>
          <w:b w:val="false"/>
          <w:i w:val="false"/>
          <w:color w:val="000000"/>
          <w:sz w:val="28"/>
        </w:rPr>
        <w:t>
      "Сот психиатриясы мен наркологиясының басты мәселелері".</w:t>
      </w:r>
    </w:p>
    <w:bookmarkEnd w:id="232"/>
    <w:bookmarkStart w:name="z299" w:id="233"/>
    <w:p>
      <w:pPr>
        <w:spacing w:after="0"/>
        <w:ind w:left="0"/>
        <w:jc w:val="left"/>
      </w:pPr>
      <w:r>
        <w:rPr>
          <w:rFonts w:ascii="Times New Roman"/>
          <w:b/>
          <w:i w:val="false"/>
          <w:color w:val="000000"/>
        </w:rPr>
        <w:t xml:space="preserve"> 19-тарау. "Медициналық реабилитология (ересектер, балалар)" мамандығы бойынша медицина кадрларының біліктілігін арттыру және қайта даярлаудың үлгілік бағдарламасы</w:t>
      </w:r>
    </w:p>
    <w:bookmarkEnd w:id="233"/>
    <w:bookmarkStart w:name="z300" w:id="234"/>
    <w:p>
      <w:pPr>
        <w:spacing w:after="0"/>
        <w:ind w:left="0"/>
        <w:jc w:val="both"/>
      </w:pPr>
      <w:r>
        <w:rPr>
          <w:rFonts w:ascii="Times New Roman"/>
          <w:b w:val="false"/>
          <w:i w:val="false"/>
          <w:color w:val="000000"/>
          <w:sz w:val="28"/>
        </w:rPr>
        <w:t>
      57. Оқыту ұзақтығы біліктілікті арттыру циклдерінде 54/1 сағаттан 216/4 сағатқа дейін, сертификаттау циклдерінде - 108/2 сағат (апта), "Педиатрия", "Емдеу ісі", "Шығыс медицинасы", "Жалпы медецина"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01" w:id="235"/>
    <w:p>
      <w:pPr>
        <w:spacing w:after="0"/>
        <w:ind w:left="0"/>
        <w:jc w:val="both"/>
      </w:pPr>
      <w:r>
        <w:rPr>
          <w:rFonts w:ascii="Times New Roman"/>
          <w:b w:val="false"/>
          <w:i w:val="false"/>
          <w:color w:val="000000"/>
          <w:sz w:val="28"/>
        </w:rPr>
        <w:t xml:space="preserve">
      58. Білім беру қызметін жоспарлау және ұйымдастыру осы Үлгілік бағдарламаға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 реабилитология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235"/>
    <w:bookmarkStart w:name="z302" w:id="236"/>
    <w:p>
      <w:pPr>
        <w:spacing w:after="0"/>
        <w:ind w:left="0"/>
        <w:jc w:val="both"/>
      </w:pPr>
      <w:r>
        <w:rPr>
          <w:rFonts w:ascii="Times New Roman"/>
          <w:b w:val="false"/>
          <w:i w:val="false"/>
          <w:color w:val="000000"/>
          <w:sz w:val="28"/>
        </w:rPr>
        <w:t xml:space="preserve">
      59. "Медициналық реабилитология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236"/>
    <w:bookmarkStart w:name="z303" w:id="237"/>
    <w:p>
      <w:pPr>
        <w:spacing w:after="0"/>
        <w:ind w:left="0"/>
        <w:jc w:val="both"/>
      </w:pPr>
      <w:r>
        <w:rPr>
          <w:rFonts w:ascii="Times New Roman"/>
          <w:b w:val="false"/>
          <w:i w:val="false"/>
          <w:color w:val="000000"/>
          <w:sz w:val="28"/>
        </w:rPr>
        <w:t xml:space="preserve">
      "Медициналық оңалтудағы инновациялық технологиялар"; </w:t>
      </w:r>
    </w:p>
    <w:bookmarkEnd w:id="237"/>
    <w:bookmarkStart w:name="z304" w:id="238"/>
    <w:p>
      <w:pPr>
        <w:spacing w:after="0"/>
        <w:ind w:left="0"/>
        <w:jc w:val="both"/>
      </w:pPr>
      <w:r>
        <w:rPr>
          <w:rFonts w:ascii="Times New Roman"/>
          <w:b w:val="false"/>
          <w:i w:val="false"/>
          <w:color w:val="000000"/>
          <w:sz w:val="28"/>
        </w:rPr>
        <w:t>
      "Медициналық оңалтудағы физиотерапия, емдік дене шынықтыру, массаж, куроротология бөлімдері бойынша өзекті мәселелер, соның ішінде балалардағы";</w:t>
      </w:r>
    </w:p>
    <w:bookmarkEnd w:id="238"/>
    <w:bookmarkStart w:name="z305" w:id="239"/>
    <w:p>
      <w:pPr>
        <w:spacing w:after="0"/>
        <w:ind w:left="0"/>
        <w:jc w:val="both"/>
      </w:pPr>
      <w:r>
        <w:rPr>
          <w:rFonts w:ascii="Times New Roman"/>
          <w:b w:val="false"/>
          <w:i w:val="false"/>
          <w:color w:val="000000"/>
          <w:sz w:val="28"/>
        </w:rPr>
        <w:t>
      "Медициналық оңалтудағы дәлелді медицина мәселелері";</w:t>
      </w:r>
    </w:p>
    <w:bookmarkEnd w:id="239"/>
    <w:bookmarkStart w:name="z306" w:id="240"/>
    <w:p>
      <w:pPr>
        <w:spacing w:after="0"/>
        <w:ind w:left="0"/>
        <w:jc w:val="both"/>
      </w:pPr>
      <w:r>
        <w:rPr>
          <w:rFonts w:ascii="Times New Roman"/>
          <w:b w:val="false"/>
          <w:i w:val="false"/>
          <w:color w:val="000000"/>
          <w:sz w:val="28"/>
        </w:rPr>
        <w:t>
      "Кардиологиядағы медициналық оңалтудың өзекті мәселелері, соның ішінде балалардағы";</w:t>
      </w:r>
    </w:p>
    <w:bookmarkEnd w:id="240"/>
    <w:bookmarkStart w:name="z307" w:id="241"/>
    <w:p>
      <w:pPr>
        <w:spacing w:after="0"/>
        <w:ind w:left="0"/>
        <w:jc w:val="both"/>
      </w:pPr>
      <w:r>
        <w:rPr>
          <w:rFonts w:ascii="Times New Roman"/>
          <w:b w:val="false"/>
          <w:i w:val="false"/>
          <w:color w:val="000000"/>
          <w:sz w:val="28"/>
        </w:rPr>
        <w:t>
      "Пульмонологиядағы медициналық оңалтудың өзекті мәселелері";</w:t>
      </w:r>
    </w:p>
    <w:bookmarkEnd w:id="241"/>
    <w:bookmarkStart w:name="z308" w:id="242"/>
    <w:p>
      <w:pPr>
        <w:spacing w:after="0"/>
        <w:ind w:left="0"/>
        <w:jc w:val="both"/>
      </w:pPr>
      <w:r>
        <w:rPr>
          <w:rFonts w:ascii="Times New Roman"/>
          <w:b w:val="false"/>
          <w:i w:val="false"/>
          <w:color w:val="000000"/>
          <w:sz w:val="28"/>
        </w:rPr>
        <w:t>
      "Гастроэнрерологиядағы медициналық оңалтудың өзекті мәселелері";</w:t>
      </w:r>
    </w:p>
    <w:bookmarkEnd w:id="242"/>
    <w:bookmarkStart w:name="z309" w:id="243"/>
    <w:p>
      <w:pPr>
        <w:spacing w:after="0"/>
        <w:ind w:left="0"/>
        <w:jc w:val="both"/>
      </w:pPr>
      <w:r>
        <w:rPr>
          <w:rFonts w:ascii="Times New Roman"/>
          <w:b w:val="false"/>
          <w:i w:val="false"/>
          <w:color w:val="000000"/>
          <w:sz w:val="28"/>
        </w:rPr>
        <w:t xml:space="preserve">
      "Неврологиядағы медициналық оңалтудың өзекті мәселелері, соның ішінде бала жасындағы"; </w:t>
      </w:r>
    </w:p>
    <w:bookmarkEnd w:id="243"/>
    <w:bookmarkStart w:name="z310" w:id="244"/>
    <w:p>
      <w:pPr>
        <w:spacing w:after="0"/>
        <w:ind w:left="0"/>
        <w:jc w:val="both"/>
      </w:pPr>
      <w:r>
        <w:rPr>
          <w:rFonts w:ascii="Times New Roman"/>
          <w:b w:val="false"/>
          <w:i w:val="false"/>
          <w:color w:val="000000"/>
          <w:sz w:val="28"/>
        </w:rPr>
        <w:t>
      "Хирургиядағы медициналық оңалтудың өзекті мәселелері";</w:t>
      </w:r>
    </w:p>
    <w:bookmarkEnd w:id="244"/>
    <w:bookmarkStart w:name="z311" w:id="245"/>
    <w:p>
      <w:pPr>
        <w:spacing w:after="0"/>
        <w:ind w:left="0"/>
        <w:jc w:val="both"/>
      </w:pPr>
      <w:r>
        <w:rPr>
          <w:rFonts w:ascii="Times New Roman"/>
          <w:b w:val="false"/>
          <w:i w:val="false"/>
          <w:color w:val="000000"/>
          <w:sz w:val="28"/>
        </w:rPr>
        <w:t>
      "Акушерия-гинекологиядағы медициналық оңалтудың өзекті мәселелері";</w:t>
      </w:r>
    </w:p>
    <w:bookmarkEnd w:id="245"/>
    <w:bookmarkStart w:name="z312" w:id="246"/>
    <w:p>
      <w:pPr>
        <w:spacing w:after="0"/>
        <w:ind w:left="0"/>
        <w:jc w:val="both"/>
      </w:pPr>
      <w:r>
        <w:rPr>
          <w:rFonts w:ascii="Times New Roman"/>
          <w:b w:val="false"/>
          <w:i w:val="false"/>
          <w:color w:val="000000"/>
          <w:sz w:val="28"/>
        </w:rPr>
        <w:t xml:space="preserve">
      "Нейрохирургиядағы медициналық оңалтудың өзекті мәселелері"; </w:t>
      </w:r>
    </w:p>
    <w:bookmarkEnd w:id="246"/>
    <w:bookmarkStart w:name="z313" w:id="247"/>
    <w:p>
      <w:pPr>
        <w:spacing w:after="0"/>
        <w:ind w:left="0"/>
        <w:jc w:val="both"/>
      </w:pPr>
      <w:r>
        <w:rPr>
          <w:rFonts w:ascii="Times New Roman"/>
          <w:b w:val="false"/>
          <w:i w:val="false"/>
          <w:color w:val="000000"/>
          <w:sz w:val="28"/>
        </w:rPr>
        <w:t>
      "Педиатриядағы медициналық оңалтудың өзекті мәселелері";</w:t>
      </w:r>
    </w:p>
    <w:bookmarkEnd w:id="247"/>
    <w:bookmarkStart w:name="z314" w:id="248"/>
    <w:p>
      <w:pPr>
        <w:spacing w:after="0"/>
        <w:ind w:left="0"/>
        <w:jc w:val="both"/>
      </w:pPr>
      <w:r>
        <w:rPr>
          <w:rFonts w:ascii="Times New Roman"/>
          <w:b w:val="false"/>
          <w:i w:val="false"/>
          <w:color w:val="000000"/>
          <w:sz w:val="28"/>
        </w:rPr>
        <w:t>
      "Травмотология мен ортопедиядағы медициналық оңалтудың өзекті мәселелері".</w:t>
      </w:r>
    </w:p>
    <w:bookmarkEnd w:id="248"/>
    <w:bookmarkStart w:name="z315" w:id="249"/>
    <w:p>
      <w:pPr>
        <w:spacing w:after="0"/>
        <w:ind w:left="0"/>
        <w:jc w:val="left"/>
      </w:pPr>
      <w:r>
        <w:rPr>
          <w:rFonts w:ascii="Times New Roman"/>
          <w:b/>
          <w:i w:val="false"/>
          <w:color w:val="000000"/>
        </w:rPr>
        <w:t xml:space="preserve"> 20-тарау. "Сәулелік терапия (радиациялық онкология)" мамандығы бойынша медицина кадрларының біліктілігін арттыру және қайта даярлаудың үлгілік бағдарламасы</w:t>
      </w:r>
    </w:p>
    <w:bookmarkEnd w:id="249"/>
    <w:p>
      <w:pPr>
        <w:spacing w:after="0"/>
        <w:ind w:left="0"/>
        <w:jc w:val="both"/>
      </w:pPr>
      <w:r>
        <w:rPr>
          <w:rFonts w:ascii="Times New Roman"/>
          <w:b w:val="false"/>
          <w:i w:val="false"/>
          <w:color w:val="ff0000"/>
          <w:sz w:val="28"/>
        </w:rPr>
        <w:t xml:space="preserve">
      Ескерту. 20-тараудың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16" w:id="250"/>
    <w:p>
      <w:pPr>
        <w:spacing w:after="0"/>
        <w:ind w:left="0"/>
        <w:jc w:val="both"/>
      </w:pPr>
      <w:r>
        <w:rPr>
          <w:rFonts w:ascii="Times New Roman"/>
          <w:b w:val="false"/>
          <w:i w:val="false"/>
          <w:color w:val="000000"/>
          <w:sz w:val="28"/>
        </w:rPr>
        <w:t>
      60.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250"/>
    <w:bookmarkStart w:name="z317" w:id="251"/>
    <w:p>
      <w:pPr>
        <w:spacing w:after="0"/>
        <w:ind w:left="0"/>
        <w:jc w:val="both"/>
      </w:pPr>
      <w:r>
        <w:rPr>
          <w:rFonts w:ascii="Times New Roman"/>
          <w:b w:val="false"/>
          <w:i w:val="false"/>
          <w:color w:val="000000"/>
          <w:sz w:val="28"/>
        </w:rPr>
        <w:t xml:space="preserve">
      61. Білім беру қызметін жоспарлау және ұйымдастыру осы Үлгілік бағдарламаға </w:t>
      </w:r>
      <w:r>
        <w:rPr>
          <w:rFonts w:ascii="Times New Roman"/>
          <w:b w:val="false"/>
          <w:i w:val="false"/>
          <w:color w:val="000000"/>
          <w:sz w:val="28"/>
        </w:rPr>
        <w:t>20-қосымшаға</w:t>
      </w:r>
      <w:r>
        <w:rPr>
          <w:rFonts w:ascii="Times New Roman"/>
          <w:b w:val="false"/>
          <w:i w:val="false"/>
          <w:color w:val="000000"/>
          <w:sz w:val="28"/>
        </w:rPr>
        <w:t xml:space="preserve"> сәйкес "Сәулелік терапия (радиациялық онкология)" мамандығы бойынша Үлгілік оқу жоспарлары және білім беру бағдарламасының мазмұндары негізінде жүзеге асырылады.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8" w:id="252"/>
    <w:p>
      <w:pPr>
        <w:spacing w:after="0"/>
        <w:ind w:left="0"/>
        <w:jc w:val="both"/>
      </w:pPr>
      <w:r>
        <w:rPr>
          <w:rFonts w:ascii="Times New Roman"/>
          <w:b w:val="false"/>
          <w:i w:val="false"/>
          <w:color w:val="000000"/>
          <w:sz w:val="28"/>
        </w:rPr>
        <w:t>
      62. "Сәулелік терапия (радиациялық онкология)"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52"/>
    <w:p>
      <w:pPr>
        <w:spacing w:after="0"/>
        <w:ind w:left="0"/>
        <w:jc w:val="both"/>
      </w:pPr>
      <w:r>
        <w:rPr>
          <w:rFonts w:ascii="Times New Roman"/>
          <w:b w:val="false"/>
          <w:i w:val="false"/>
          <w:color w:val="000000"/>
          <w:sz w:val="28"/>
        </w:rPr>
        <w:t>
      "Сәулелік терапиядағы инновациялық технологиялар";</w:t>
      </w:r>
    </w:p>
    <w:p>
      <w:pPr>
        <w:spacing w:after="0"/>
        <w:ind w:left="0"/>
        <w:jc w:val="both"/>
      </w:pPr>
      <w:r>
        <w:rPr>
          <w:rFonts w:ascii="Times New Roman"/>
          <w:b w:val="false"/>
          <w:i w:val="false"/>
          <w:color w:val="000000"/>
          <w:sz w:val="28"/>
        </w:rPr>
        <w:t>
      "Жеке орналасқан қатерлі ісіктерде қолданылатын жоғары технологиялы сәулелік терапия";</w:t>
      </w:r>
    </w:p>
    <w:p>
      <w:pPr>
        <w:spacing w:after="0"/>
        <w:ind w:left="0"/>
        <w:jc w:val="both"/>
      </w:pPr>
      <w:r>
        <w:rPr>
          <w:rFonts w:ascii="Times New Roman"/>
          <w:b w:val="false"/>
          <w:i w:val="false"/>
          <w:color w:val="000000"/>
          <w:sz w:val="28"/>
        </w:rPr>
        <w:t>
      "Жеке орналасқан қатерлі ісіктерде қолданылатын сәулелік терапияның өзекті мәселелері";</w:t>
      </w:r>
    </w:p>
    <w:p>
      <w:pPr>
        <w:spacing w:after="0"/>
        <w:ind w:left="0"/>
        <w:jc w:val="both"/>
      </w:pPr>
      <w:r>
        <w:rPr>
          <w:rFonts w:ascii="Times New Roman"/>
          <w:b w:val="false"/>
          <w:i w:val="false"/>
          <w:color w:val="000000"/>
          <w:sz w:val="28"/>
        </w:rPr>
        <w:t>
      "Сәулелік терапияның таңдаулы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3" w:id="253"/>
    <w:p>
      <w:pPr>
        <w:spacing w:after="0"/>
        <w:ind w:left="0"/>
        <w:jc w:val="left"/>
      </w:pPr>
      <w:r>
        <w:rPr>
          <w:rFonts w:ascii="Times New Roman"/>
          <w:b/>
          <w:i w:val="false"/>
          <w:color w:val="000000"/>
        </w:rPr>
        <w:t xml:space="preserve"> 21-тарау. "Сәулелі диагностика (рентгенология, компьютерлік және магнитті-резонанстық томография, ультрадыбыстық диагностика, ядролық медицина)" мамандығы бойынша медицина кадрларының біліктілігін арттыру және қайта даярлаудың үлгілік бағдарламасы</w:t>
      </w:r>
    </w:p>
    <w:bookmarkEnd w:id="253"/>
    <w:p>
      <w:pPr>
        <w:spacing w:after="0"/>
        <w:ind w:left="0"/>
        <w:jc w:val="both"/>
      </w:pPr>
      <w:r>
        <w:rPr>
          <w:rFonts w:ascii="Times New Roman"/>
          <w:b w:val="false"/>
          <w:i w:val="false"/>
          <w:color w:val="ff0000"/>
          <w:sz w:val="28"/>
        </w:rPr>
        <w:t xml:space="preserve">
      Ескерту. 21-тараудың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24" w:id="254"/>
    <w:p>
      <w:pPr>
        <w:spacing w:after="0"/>
        <w:ind w:left="0"/>
        <w:jc w:val="both"/>
      </w:pPr>
      <w:r>
        <w:rPr>
          <w:rFonts w:ascii="Times New Roman"/>
          <w:b w:val="false"/>
          <w:i w:val="false"/>
          <w:color w:val="000000"/>
          <w:sz w:val="28"/>
        </w:rPr>
        <w:t>
      63.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254"/>
    <w:bookmarkStart w:name="z325" w:id="255"/>
    <w:p>
      <w:pPr>
        <w:spacing w:after="0"/>
        <w:ind w:left="0"/>
        <w:jc w:val="both"/>
      </w:pPr>
      <w:r>
        <w:rPr>
          <w:rFonts w:ascii="Times New Roman"/>
          <w:b w:val="false"/>
          <w:i w:val="false"/>
          <w:color w:val="000000"/>
          <w:sz w:val="28"/>
        </w:rPr>
        <w:t xml:space="preserve">
      64. Білім беру қызметін жоспарлау және ұйымдастыру осы Үлгілік бағдарламаға </w:t>
      </w:r>
      <w:r>
        <w:rPr>
          <w:rFonts w:ascii="Times New Roman"/>
          <w:b w:val="false"/>
          <w:i w:val="false"/>
          <w:color w:val="000000"/>
          <w:sz w:val="28"/>
        </w:rPr>
        <w:t>21-қосымшаға</w:t>
      </w:r>
      <w:r>
        <w:rPr>
          <w:rFonts w:ascii="Times New Roman"/>
          <w:b w:val="false"/>
          <w:i w:val="false"/>
          <w:color w:val="000000"/>
          <w:sz w:val="28"/>
        </w:rPr>
        <w:t xml:space="preserve"> сәйкес "Сәулелі диагностика (рентгенология, компьютерлік және магнитті-резонанстық томография, ультрадыбыстық диагностика, ядролық медицина)" мамандығы бойынша Үлгілік оқу жоспарлары және білім беру бағдарламасының мазмұндары негізінде жүзеге асырылады.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6" w:id="2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"Сәулелі диагностика (рентгенология, компьютерлік және магнитті-резонанстық томография, ультрадыбыстық диагностика, ядролық медицина)" мамандығы бойынша біліктілікті арттыру мен қайта даярлау циклдерінде таңдау компоненттерінің ұсынылатын тақырыптары (бағыттары) мыналар:</w:t>
      </w:r>
    </w:p>
    <w:bookmarkEnd w:id="256"/>
    <w:p>
      <w:pPr>
        <w:spacing w:after="0"/>
        <w:ind w:left="0"/>
        <w:jc w:val="both"/>
      </w:pPr>
      <w:r>
        <w:rPr>
          <w:rFonts w:ascii="Times New Roman"/>
          <w:b w:val="false"/>
          <w:i w:val="false"/>
          <w:color w:val="000000"/>
          <w:sz w:val="28"/>
        </w:rPr>
        <w:t>
      "Сәулелік диагностикадағы инновациялық технологиялар";</w:t>
      </w:r>
    </w:p>
    <w:p>
      <w:pPr>
        <w:spacing w:after="0"/>
        <w:ind w:left="0"/>
        <w:jc w:val="both"/>
      </w:pPr>
      <w:r>
        <w:rPr>
          <w:rFonts w:ascii="Times New Roman"/>
          <w:b w:val="false"/>
          <w:i w:val="false"/>
          <w:color w:val="000000"/>
          <w:sz w:val="28"/>
        </w:rPr>
        <w:t>
      "Дифференциалды рентгендиагностика";</w:t>
      </w:r>
    </w:p>
    <w:p>
      <w:pPr>
        <w:spacing w:after="0"/>
        <w:ind w:left="0"/>
        <w:jc w:val="both"/>
      </w:pPr>
      <w:r>
        <w:rPr>
          <w:rFonts w:ascii="Times New Roman"/>
          <w:b w:val="false"/>
          <w:i w:val="false"/>
          <w:color w:val="000000"/>
          <w:sz w:val="28"/>
        </w:rPr>
        <w:t>
      "Шұғыл рентгендиагностика";</w:t>
      </w:r>
    </w:p>
    <w:p>
      <w:pPr>
        <w:spacing w:after="0"/>
        <w:ind w:left="0"/>
        <w:jc w:val="both"/>
      </w:pPr>
      <w:r>
        <w:rPr>
          <w:rFonts w:ascii="Times New Roman"/>
          <w:b w:val="false"/>
          <w:i w:val="false"/>
          <w:color w:val="000000"/>
          <w:sz w:val="28"/>
        </w:rPr>
        <w:t>
      "Рентгендік маммография";</w:t>
      </w:r>
    </w:p>
    <w:p>
      <w:pPr>
        <w:spacing w:after="0"/>
        <w:ind w:left="0"/>
        <w:jc w:val="both"/>
      </w:pPr>
      <w:r>
        <w:rPr>
          <w:rFonts w:ascii="Times New Roman"/>
          <w:b w:val="false"/>
          <w:i w:val="false"/>
          <w:color w:val="000000"/>
          <w:sz w:val="28"/>
        </w:rPr>
        <w:t>
      "Фтизиорентгенология элементтері бар рентгенологияның өзекті мәселелері";</w:t>
      </w:r>
    </w:p>
    <w:p>
      <w:pPr>
        <w:spacing w:after="0"/>
        <w:ind w:left="0"/>
        <w:jc w:val="both"/>
      </w:pPr>
      <w:r>
        <w:rPr>
          <w:rFonts w:ascii="Times New Roman"/>
          <w:b w:val="false"/>
          <w:i w:val="false"/>
          <w:color w:val="000000"/>
          <w:sz w:val="28"/>
        </w:rPr>
        <w:t>
      "Ультрадыбыстық диагностиканың өзекті мәселелері, соның ішінде балалардағы";</w:t>
      </w:r>
    </w:p>
    <w:p>
      <w:pPr>
        <w:spacing w:after="0"/>
        <w:ind w:left="0"/>
        <w:jc w:val="both"/>
      </w:pPr>
      <w:r>
        <w:rPr>
          <w:rFonts w:ascii="Times New Roman"/>
          <w:b w:val="false"/>
          <w:i w:val="false"/>
          <w:color w:val="000000"/>
          <w:sz w:val="28"/>
        </w:rPr>
        <w:t>
      "Радиоизотопты және радионуклидті диагностиканың өзекті мәселелері, соның ішінде балалардағы";</w:t>
      </w:r>
    </w:p>
    <w:p>
      <w:pPr>
        <w:spacing w:after="0"/>
        <w:ind w:left="0"/>
        <w:jc w:val="both"/>
      </w:pPr>
      <w:r>
        <w:rPr>
          <w:rFonts w:ascii="Times New Roman"/>
          <w:b w:val="false"/>
          <w:i w:val="false"/>
          <w:color w:val="000000"/>
          <w:sz w:val="28"/>
        </w:rPr>
        <w:t>
      "Онкологиядағы сәулелік диагностика";</w:t>
      </w:r>
    </w:p>
    <w:p>
      <w:pPr>
        <w:spacing w:after="0"/>
        <w:ind w:left="0"/>
        <w:jc w:val="both"/>
      </w:pPr>
      <w:r>
        <w:rPr>
          <w:rFonts w:ascii="Times New Roman"/>
          <w:b w:val="false"/>
          <w:i w:val="false"/>
          <w:color w:val="000000"/>
          <w:sz w:val="28"/>
        </w:rPr>
        <w:t>
      "Травматология және ортопедиядағы сәулелік диагностика".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6" w:id="257"/>
    <w:p>
      <w:pPr>
        <w:spacing w:after="0"/>
        <w:ind w:left="0"/>
        <w:jc w:val="left"/>
      </w:pPr>
      <w:r>
        <w:rPr>
          <w:rFonts w:ascii="Times New Roman"/>
          <w:b/>
          <w:i w:val="false"/>
          <w:color w:val="000000"/>
        </w:rPr>
        <w:t xml:space="preserve"> 22-тарау. "Функционалдық диагностика" мамандығы бойынша медицина кадрларының біліктілігін арттыру және қайта даярлаудың үлгілік бағдарламасы</w:t>
      </w:r>
    </w:p>
    <w:bookmarkEnd w:id="257"/>
    <w:bookmarkStart w:name="z337" w:id="258"/>
    <w:p>
      <w:pPr>
        <w:spacing w:after="0"/>
        <w:ind w:left="0"/>
        <w:jc w:val="both"/>
      </w:pPr>
      <w:r>
        <w:rPr>
          <w:rFonts w:ascii="Times New Roman"/>
          <w:b w:val="false"/>
          <w:i w:val="false"/>
          <w:color w:val="000000"/>
          <w:sz w:val="28"/>
        </w:rPr>
        <w:t>
      66.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"Медициналық биологиялық іс" (біліктілігі-дәрігер) мамандығы бойынша жоғары медициналық білімі бар мамандар үшін қайта даярлау циклдерінде - 864/16 сағатты (апта) құрайды.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8" w:id="259"/>
    <w:p>
      <w:pPr>
        <w:spacing w:after="0"/>
        <w:ind w:left="0"/>
        <w:jc w:val="both"/>
      </w:pPr>
      <w:r>
        <w:rPr>
          <w:rFonts w:ascii="Times New Roman"/>
          <w:b w:val="false"/>
          <w:i w:val="false"/>
          <w:color w:val="000000"/>
          <w:sz w:val="28"/>
        </w:rPr>
        <w:t xml:space="preserve">
      67. Білім беру қызметін жоспарлау және ұйымдастыру осы Үлгілік бағдарламаға </w:t>
      </w:r>
      <w:r>
        <w:rPr>
          <w:rFonts w:ascii="Times New Roman"/>
          <w:b w:val="false"/>
          <w:i w:val="false"/>
          <w:color w:val="000000"/>
          <w:sz w:val="28"/>
        </w:rPr>
        <w:t>22-қосымшаға</w:t>
      </w:r>
      <w:r>
        <w:rPr>
          <w:rFonts w:ascii="Times New Roman"/>
          <w:b w:val="false"/>
          <w:i w:val="false"/>
          <w:color w:val="000000"/>
          <w:sz w:val="28"/>
        </w:rPr>
        <w:t xml:space="preserve"> сәйкес "Функционалдық диагностика" мамандығы бойынша Үлгілік оқу жоспарлары және білім беру бағдарламасының мазмұндары негізінде жүзеге асырылады.</w:t>
      </w:r>
    </w:p>
    <w:bookmarkEnd w:id="259"/>
    <w:bookmarkStart w:name="z339" w:id="260"/>
    <w:p>
      <w:pPr>
        <w:spacing w:after="0"/>
        <w:ind w:left="0"/>
        <w:jc w:val="both"/>
      </w:pPr>
      <w:r>
        <w:rPr>
          <w:rFonts w:ascii="Times New Roman"/>
          <w:b w:val="false"/>
          <w:i w:val="false"/>
          <w:color w:val="000000"/>
          <w:sz w:val="28"/>
        </w:rPr>
        <w:t xml:space="preserve">
      68. "Функционалдық диагностика"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260"/>
    <w:bookmarkStart w:name="z340" w:id="261"/>
    <w:p>
      <w:pPr>
        <w:spacing w:after="0"/>
        <w:ind w:left="0"/>
        <w:jc w:val="both"/>
      </w:pPr>
      <w:r>
        <w:rPr>
          <w:rFonts w:ascii="Times New Roman"/>
          <w:b w:val="false"/>
          <w:i w:val="false"/>
          <w:color w:val="000000"/>
          <w:sz w:val="28"/>
        </w:rPr>
        <w:t xml:space="preserve">
      "Функционалды диагностикадағы инновациялық технологиялар"; </w:t>
      </w:r>
    </w:p>
    <w:bookmarkEnd w:id="261"/>
    <w:bookmarkStart w:name="z341" w:id="262"/>
    <w:p>
      <w:pPr>
        <w:spacing w:after="0"/>
        <w:ind w:left="0"/>
        <w:jc w:val="both"/>
      </w:pPr>
      <w:r>
        <w:rPr>
          <w:rFonts w:ascii="Times New Roman"/>
          <w:b w:val="false"/>
          <w:i w:val="false"/>
          <w:color w:val="000000"/>
          <w:sz w:val="28"/>
        </w:rPr>
        <w:t>
      "Кардиологиядағы функционалды диагностика";</w:t>
      </w:r>
    </w:p>
    <w:bookmarkEnd w:id="262"/>
    <w:bookmarkStart w:name="z342" w:id="263"/>
    <w:p>
      <w:pPr>
        <w:spacing w:after="0"/>
        <w:ind w:left="0"/>
        <w:jc w:val="both"/>
      </w:pPr>
      <w:r>
        <w:rPr>
          <w:rFonts w:ascii="Times New Roman"/>
          <w:b w:val="false"/>
          <w:i w:val="false"/>
          <w:color w:val="000000"/>
          <w:sz w:val="28"/>
        </w:rPr>
        <w:t>
      "Балалар кардиологиясындағы функционалды диагностика";</w:t>
      </w:r>
    </w:p>
    <w:bookmarkEnd w:id="263"/>
    <w:bookmarkStart w:name="z343" w:id="264"/>
    <w:p>
      <w:pPr>
        <w:spacing w:after="0"/>
        <w:ind w:left="0"/>
        <w:jc w:val="both"/>
      </w:pPr>
      <w:r>
        <w:rPr>
          <w:rFonts w:ascii="Times New Roman"/>
          <w:b w:val="false"/>
          <w:i w:val="false"/>
          <w:color w:val="000000"/>
          <w:sz w:val="28"/>
        </w:rPr>
        <w:t>
      "Пульмонологиядағы, балалар пульмонологиясындағы функционалды диагностика";</w:t>
      </w:r>
    </w:p>
    <w:bookmarkEnd w:id="264"/>
    <w:bookmarkStart w:name="z344" w:id="265"/>
    <w:p>
      <w:pPr>
        <w:spacing w:after="0"/>
        <w:ind w:left="0"/>
        <w:jc w:val="both"/>
      </w:pPr>
      <w:r>
        <w:rPr>
          <w:rFonts w:ascii="Times New Roman"/>
          <w:b w:val="false"/>
          <w:i w:val="false"/>
          <w:color w:val="000000"/>
          <w:sz w:val="28"/>
        </w:rPr>
        <w:t>
      "Неврологиядағы, балалар неврологиясындағы функционалды диагностика";</w:t>
      </w:r>
    </w:p>
    <w:bookmarkEnd w:id="265"/>
    <w:bookmarkStart w:name="z345" w:id="266"/>
    <w:p>
      <w:pPr>
        <w:spacing w:after="0"/>
        <w:ind w:left="0"/>
        <w:jc w:val="both"/>
      </w:pPr>
      <w:r>
        <w:rPr>
          <w:rFonts w:ascii="Times New Roman"/>
          <w:b w:val="false"/>
          <w:i w:val="false"/>
          <w:color w:val="000000"/>
          <w:sz w:val="28"/>
        </w:rPr>
        <w:t>
      "Функционалды диагностикадағы дәлелді медицина мәселелері";</w:t>
      </w:r>
    </w:p>
    <w:bookmarkEnd w:id="266"/>
    <w:bookmarkStart w:name="z346" w:id="267"/>
    <w:p>
      <w:pPr>
        <w:spacing w:after="0"/>
        <w:ind w:left="0"/>
        <w:jc w:val="both"/>
      </w:pPr>
      <w:r>
        <w:rPr>
          <w:rFonts w:ascii="Times New Roman"/>
          <w:b w:val="false"/>
          <w:i w:val="false"/>
          <w:color w:val="000000"/>
          <w:sz w:val="28"/>
        </w:rPr>
        <w:t>
      "Цереброваскулярлы паталогиядағы клиникалық электроэнцефалография";</w:t>
      </w:r>
    </w:p>
    <w:bookmarkEnd w:id="267"/>
    <w:bookmarkStart w:name="z347" w:id="268"/>
    <w:p>
      <w:pPr>
        <w:spacing w:after="0"/>
        <w:ind w:left="0"/>
        <w:jc w:val="both"/>
      </w:pPr>
      <w:r>
        <w:rPr>
          <w:rFonts w:ascii="Times New Roman"/>
          <w:b w:val="false"/>
          <w:i w:val="false"/>
          <w:color w:val="000000"/>
          <w:sz w:val="28"/>
        </w:rPr>
        <w:t>
      "Клиникалық электрокардиография (жүректің ишемиялық ауруы, миокард инфаркті, перикардиттер, жүректің туа біткен және жүре пайда болған ақаулары кезінде электрокардиография және инновациялық кардиовизорлық дисперсиялық компьютерлік диагностика)".</w:t>
      </w:r>
    </w:p>
    <w:bookmarkEnd w:id="268"/>
    <w:bookmarkStart w:name="z348" w:id="269"/>
    <w:p>
      <w:pPr>
        <w:spacing w:after="0"/>
        <w:ind w:left="0"/>
        <w:jc w:val="left"/>
      </w:pPr>
      <w:r>
        <w:rPr>
          <w:rFonts w:ascii="Times New Roman"/>
          <w:b/>
          <w:i w:val="false"/>
          <w:color w:val="000000"/>
        </w:rPr>
        <w:t xml:space="preserve"> 23-тарау. "Клиникалық зертханалық диагностика" мамандығы бойынша медицина кадрларының біліктілігін арттыру және қайта даярлаудың үлгілік бағдарламасы</w:t>
      </w:r>
    </w:p>
    <w:bookmarkEnd w:id="269"/>
    <w:bookmarkStart w:name="z349" w:id="270"/>
    <w:p>
      <w:pPr>
        <w:spacing w:after="0"/>
        <w:ind w:left="0"/>
        <w:jc w:val="both"/>
      </w:pPr>
      <w:r>
        <w:rPr>
          <w:rFonts w:ascii="Times New Roman"/>
          <w:b w:val="false"/>
          <w:i w:val="false"/>
          <w:color w:val="000000"/>
          <w:sz w:val="28"/>
        </w:rPr>
        <w:t>
      69.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"Медициналық биологиялық іс" (біліктілігі-дәрігер) мамандығы бойынша жоғары медициналық білімі бар мамандар үшін қайта даярлау циклдерінде - 864/16 сағатты (апта) құрайды.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0" w:id="271"/>
    <w:p>
      <w:pPr>
        <w:spacing w:after="0"/>
        <w:ind w:left="0"/>
        <w:jc w:val="both"/>
      </w:pPr>
      <w:r>
        <w:rPr>
          <w:rFonts w:ascii="Times New Roman"/>
          <w:b w:val="false"/>
          <w:i w:val="false"/>
          <w:color w:val="000000"/>
          <w:sz w:val="28"/>
        </w:rPr>
        <w:t xml:space="preserve">
      70. Білім беру қызметін жоспарлау және ұйымдастыру осы Үлгілік бағдарламаға </w:t>
      </w:r>
      <w:r>
        <w:rPr>
          <w:rFonts w:ascii="Times New Roman"/>
          <w:b w:val="false"/>
          <w:i w:val="false"/>
          <w:color w:val="000000"/>
          <w:sz w:val="28"/>
        </w:rPr>
        <w:t>23-қосымшаға</w:t>
      </w:r>
      <w:r>
        <w:rPr>
          <w:rFonts w:ascii="Times New Roman"/>
          <w:b w:val="false"/>
          <w:i w:val="false"/>
          <w:color w:val="000000"/>
          <w:sz w:val="28"/>
        </w:rPr>
        <w:t xml:space="preserve"> сәйкес "Клиникалық зертханалық диагностика" мамандығы бойынша Үлгілік оқу жоспарлары және білім беру бағдарламасының мазмұндары негізінде жүзеге асырылады.</w:t>
      </w:r>
    </w:p>
    <w:bookmarkEnd w:id="271"/>
    <w:bookmarkStart w:name="z351" w:id="272"/>
    <w:p>
      <w:pPr>
        <w:spacing w:after="0"/>
        <w:ind w:left="0"/>
        <w:jc w:val="both"/>
      </w:pPr>
      <w:r>
        <w:rPr>
          <w:rFonts w:ascii="Times New Roman"/>
          <w:b w:val="false"/>
          <w:i w:val="false"/>
          <w:color w:val="000000"/>
          <w:sz w:val="28"/>
        </w:rPr>
        <w:t xml:space="preserve">
      71. "Клиникалық зертханалық диагностика" мамандығы бойынша біліктілік арттыру мен қайта даярлау циклдерінде таңдау компоненттерінің ұсынылып отырған тақырыптары (бағыттары) мыналар: </w:t>
      </w:r>
    </w:p>
    <w:bookmarkEnd w:id="272"/>
    <w:bookmarkStart w:name="z352" w:id="273"/>
    <w:p>
      <w:pPr>
        <w:spacing w:after="0"/>
        <w:ind w:left="0"/>
        <w:jc w:val="both"/>
      </w:pPr>
      <w:r>
        <w:rPr>
          <w:rFonts w:ascii="Times New Roman"/>
          <w:b w:val="false"/>
          <w:i w:val="false"/>
          <w:color w:val="000000"/>
          <w:sz w:val="28"/>
        </w:rPr>
        <w:t>
      "Клиникалық зертханалық диагностикадағы инновациялық технологиялар";</w:t>
      </w:r>
    </w:p>
    <w:bookmarkEnd w:id="273"/>
    <w:bookmarkStart w:name="z353" w:id="274"/>
    <w:p>
      <w:pPr>
        <w:spacing w:after="0"/>
        <w:ind w:left="0"/>
        <w:jc w:val="both"/>
      </w:pPr>
      <w:r>
        <w:rPr>
          <w:rFonts w:ascii="Times New Roman"/>
          <w:b w:val="false"/>
          <w:i w:val="false"/>
          <w:color w:val="000000"/>
          <w:sz w:val="28"/>
        </w:rPr>
        <w:t>
      "Зертханалық зерттеу әдістерін түсіндіру";</w:t>
      </w:r>
    </w:p>
    <w:bookmarkEnd w:id="274"/>
    <w:bookmarkStart w:name="z354" w:id="275"/>
    <w:p>
      <w:pPr>
        <w:spacing w:after="0"/>
        <w:ind w:left="0"/>
        <w:jc w:val="both"/>
      </w:pPr>
      <w:r>
        <w:rPr>
          <w:rFonts w:ascii="Times New Roman"/>
          <w:b w:val="false"/>
          <w:i w:val="false"/>
          <w:color w:val="000000"/>
          <w:sz w:val="28"/>
        </w:rPr>
        <w:t>
      "Клиникалық зертханалық диагностикадағы дәлелді медицина мәселелері";</w:t>
      </w:r>
    </w:p>
    <w:bookmarkEnd w:id="275"/>
    <w:bookmarkStart w:name="z355" w:id="276"/>
    <w:p>
      <w:pPr>
        <w:spacing w:after="0"/>
        <w:ind w:left="0"/>
        <w:jc w:val="both"/>
      </w:pPr>
      <w:r>
        <w:rPr>
          <w:rFonts w:ascii="Times New Roman"/>
          <w:b w:val="false"/>
          <w:i w:val="false"/>
          <w:color w:val="000000"/>
          <w:sz w:val="28"/>
        </w:rPr>
        <w:t>
      "Жұқпалы аурулардың зертханалық диагностикасы";</w:t>
      </w:r>
    </w:p>
    <w:bookmarkEnd w:id="276"/>
    <w:bookmarkStart w:name="z356" w:id="277"/>
    <w:p>
      <w:pPr>
        <w:spacing w:after="0"/>
        <w:ind w:left="0"/>
        <w:jc w:val="both"/>
      </w:pPr>
      <w:r>
        <w:rPr>
          <w:rFonts w:ascii="Times New Roman"/>
          <w:b w:val="false"/>
          <w:i w:val="false"/>
          <w:color w:val="000000"/>
          <w:sz w:val="28"/>
        </w:rPr>
        <w:t>
      "Гемостаз жүйесінің зертханалық диагностикасы";</w:t>
      </w:r>
    </w:p>
    <w:bookmarkEnd w:id="277"/>
    <w:bookmarkStart w:name="z357" w:id="278"/>
    <w:p>
      <w:pPr>
        <w:spacing w:after="0"/>
        <w:ind w:left="0"/>
        <w:jc w:val="both"/>
      </w:pPr>
      <w:r>
        <w:rPr>
          <w:rFonts w:ascii="Times New Roman"/>
          <w:b w:val="false"/>
          <w:i w:val="false"/>
          <w:color w:val="000000"/>
          <w:sz w:val="28"/>
        </w:rPr>
        <w:t>
      "Жұқпалы аурулардың диагностикасындағы зерттеудің серологиялық әдістер";</w:t>
      </w:r>
    </w:p>
    <w:bookmarkEnd w:id="278"/>
    <w:bookmarkStart w:name="z358" w:id="279"/>
    <w:p>
      <w:pPr>
        <w:spacing w:after="0"/>
        <w:ind w:left="0"/>
        <w:jc w:val="both"/>
      </w:pPr>
      <w:r>
        <w:rPr>
          <w:rFonts w:ascii="Times New Roman"/>
          <w:b w:val="false"/>
          <w:i w:val="false"/>
          <w:color w:val="000000"/>
          <w:sz w:val="28"/>
        </w:rPr>
        <w:t>
      "Паразитологиялық зертханалық диагностика";</w:t>
      </w:r>
    </w:p>
    <w:bookmarkEnd w:id="279"/>
    <w:bookmarkStart w:name="z359" w:id="280"/>
    <w:p>
      <w:pPr>
        <w:spacing w:after="0"/>
        <w:ind w:left="0"/>
        <w:jc w:val="both"/>
      </w:pPr>
      <w:r>
        <w:rPr>
          <w:rFonts w:ascii="Times New Roman"/>
          <w:b w:val="false"/>
          <w:i w:val="false"/>
          <w:color w:val="000000"/>
          <w:sz w:val="28"/>
        </w:rPr>
        <w:t>
      "Иммунологиялық статусты кешенді зерттеу";</w:t>
      </w:r>
    </w:p>
    <w:bookmarkEnd w:id="280"/>
    <w:bookmarkStart w:name="z360" w:id="281"/>
    <w:p>
      <w:pPr>
        <w:spacing w:after="0"/>
        <w:ind w:left="0"/>
        <w:jc w:val="both"/>
      </w:pPr>
      <w:r>
        <w:rPr>
          <w:rFonts w:ascii="Times New Roman"/>
          <w:b w:val="false"/>
          <w:i w:val="false"/>
          <w:color w:val="000000"/>
          <w:sz w:val="28"/>
        </w:rPr>
        <w:t>
      "Молекулярлық-биологиялық және генетикалық зертханалық диагностика";</w:t>
      </w:r>
    </w:p>
    <w:bookmarkEnd w:id="281"/>
    <w:bookmarkStart w:name="z361" w:id="282"/>
    <w:p>
      <w:pPr>
        <w:spacing w:after="0"/>
        <w:ind w:left="0"/>
        <w:jc w:val="both"/>
      </w:pPr>
      <w:r>
        <w:rPr>
          <w:rFonts w:ascii="Times New Roman"/>
          <w:b w:val="false"/>
          <w:i w:val="false"/>
          <w:color w:val="000000"/>
          <w:sz w:val="28"/>
        </w:rPr>
        <w:t>
      "Аурулар диагностикасындағы зерттеудің иммуноферментті әдістері";</w:t>
      </w:r>
    </w:p>
    <w:bookmarkEnd w:id="282"/>
    <w:bookmarkStart w:name="z362" w:id="283"/>
    <w:p>
      <w:pPr>
        <w:spacing w:after="0"/>
        <w:ind w:left="0"/>
        <w:jc w:val="both"/>
      </w:pPr>
      <w:r>
        <w:rPr>
          <w:rFonts w:ascii="Times New Roman"/>
          <w:b w:val="false"/>
          <w:i w:val="false"/>
          <w:color w:val="000000"/>
          <w:sz w:val="28"/>
        </w:rPr>
        <w:t>
      "Диагностикадағы зертханалық және аспаптық зерттеу әдістері";</w:t>
      </w:r>
    </w:p>
    <w:bookmarkEnd w:id="283"/>
    <w:bookmarkStart w:name="z363" w:id="284"/>
    <w:p>
      <w:pPr>
        <w:spacing w:after="0"/>
        <w:ind w:left="0"/>
        <w:jc w:val="both"/>
      </w:pPr>
      <w:r>
        <w:rPr>
          <w:rFonts w:ascii="Times New Roman"/>
          <w:b w:val="false"/>
          <w:i w:val="false"/>
          <w:color w:val="000000"/>
          <w:sz w:val="28"/>
        </w:rPr>
        <w:t>
      "Ағзаның биологиялық сұйықтықтарын микроскопиялық зерттеу";</w:t>
      </w:r>
    </w:p>
    <w:bookmarkEnd w:id="284"/>
    <w:bookmarkStart w:name="z364" w:id="285"/>
    <w:p>
      <w:pPr>
        <w:spacing w:after="0"/>
        <w:ind w:left="0"/>
        <w:jc w:val="both"/>
      </w:pPr>
      <w:r>
        <w:rPr>
          <w:rFonts w:ascii="Times New Roman"/>
          <w:b w:val="false"/>
          <w:i w:val="false"/>
          <w:color w:val="000000"/>
          <w:sz w:val="28"/>
        </w:rPr>
        <w:t>
      "Цитологиялық зертханалық диагностика";</w:t>
      </w:r>
    </w:p>
    <w:bookmarkEnd w:id="285"/>
    <w:bookmarkStart w:name="z365" w:id="286"/>
    <w:p>
      <w:pPr>
        <w:spacing w:after="0"/>
        <w:ind w:left="0"/>
        <w:jc w:val="both"/>
      </w:pPr>
      <w:r>
        <w:rPr>
          <w:rFonts w:ascii="Times New Roman"/>
          <w:b w:val="false"/>
          <w:i w:val="false"/>
          <w:color w:val="000000"/>
          <w:sz w:val="28"/>
        </w:rPr>
        <w:t>
      "Заманауи токсикологиялық зерттеу әдістері";</w:t>
      </w:r>
    </w:p>
    <w:bookmarkEnd w:id="286"/>
    <w:bookmarkStart w:name="z366" w:id="287"/>
    <w:p>
      <w:pPr>
        <w:spacing w:after="0"/>
        <w:ind w:left="0"/>
        <w:jc w:val="both"/>
      </w:pPr>
      <w:r>
        <w:rPr>
          <w:rFonts w:ascii="Times New Roman"/>
          <w:b w:val="false"/>
          <w:i w:val="false"/>
          <w:color w:val="000000"/>
          <w:sz w:val="28"/>
        </w:rPr>
        <w:t>
      "Зертханалық зерттеулердің сапасын сырттай бағалау";</w:t>
      </w:r>
    </w:p>
    <w:bookmarkEnd w:id="287"/>
    <w:bookmarkStart w:name="z367" w:id="288"/>
    <w:p>
      <w:pPr>
        <w:spacing w:after="0"/>
        <w:ind w:left="0"/>
        <w:jc w:val="both"/>
      </w:pPr>
      <w:r>
        <w:rPr>
          <w:rFonts w:ascii="Times New Roman"/>
          <w:b w:val="false"/>
          <w:i w:val="false"/>
          <w:color w:val="000000"/>
          <w:sz w:val="28"/>
        </w:rPr>
        <w:t>
      "Анемиялардың сараланған зертханалық диагностикасы".</w:t>
      </w:r>
    </w:p>
    <w:bookmarkEnd w:id="288"/>
    <w:bookmarkStart w:name="z368" w:id="289"/>
    <w:p>
      <w:pPr>
        <w:spacing w:after="0"/>
        <w:ind w:left="0"/>
        <w:jc w:val="left"/>
      </w:pPr>
      <w:r>
        <w:rPr>
          <w:rFonts w:ascii="Times New Roman"/>
          <w:b/>
          <w:i w:val="false"/>
          <w:color w:val="000000"/>
        </w:rPr>
        <w:t xml:space="preserve"> 24-тарау. "Спорт медицинасы" мамандығы бойынша медицина кадрларының біліктілігін арттыру және қайта даярлаудың үлгілік бағдарламасы</w:t>
      </w:r>
    </w:p>
    <w:bookmarkEnd w:id="289"/>
    <w:bookmarkStart w:name="z369" w:id="290"/>
    <w:p>
      <w:pPr>
        <w:spacing w:after="0"/>
        <w:ind w:left="0"/>
        <w:jc w:val="both"/>
      </w:pPr>
      <w:r>
        <w:rPr>
          <w:rFonts w:ascii="Times New Roman"/>
          <w:b w:val="false"/>
          <w:i w:val="false"/>
          <w:color w:val="000000"/>
          <w:sz w:val="28"/>
        </w:rPr>
        <w:t>
      72.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290"/>
    <w:bookmarkStart w:name="z370" w:id="291"/>
    <w:p>
      <w:pPr>
        <w:spacing w:after="0"/>
        <w:ind w:left="0"/>
        <w:jc w:val="both"/>
      </w:pPr>
      <w:r>
        <w:rPr>
          <w:rFonts w:ascii="Times New Roman"/>
          <w:b w:val="false"/>
          <w:i w:val="false"/>
          <w:color w:val="000000"/>
          <w:sz w:val="28"/>
        </w:rPr>
        <w:t xml:space="preserve">
      73. Білім беру қызметін жоспарлау және ұйымдастыру осы Үлгілік бағдарламаға </w:t>
      </w:r>
      <w:r>
        <w:rPr>
          <w:rFonts w:ascii="Times New Roman"/>
          <w:b w:val="false"/>
          <w:i w:val="false"/>
          <w:color w:val="000000"/>
          <w:sz w:val="28"/>
        </w:rPr>
        <w:t>24-қосымшаға</w:t>
      </w:r>
      <w:r>
        <w:rPr>
          <w:rFonts w:ascii="Times New Roman"/>
          <w:b w:val="false"/>
          <w:i w:val="false"/>
          <w:color w:val="000000"/>
          <w:sz w:val="28"/>
        </w:rPr>
        <w:t xml:space="preserve"> сәйкес "Спорт медицинасы" мамандығы бойынша Үлгілік оқу жоспарлары және білім беру бағдарламасының мазмұндары негізінде жүзеге асырылады.</w:t>
      </w:r>
    </w:p>
    <w:bookmarkEnd w:id="291"/>
    <w:bookmarkStart w:name="z371" w:id="292"/>
    <w:p>
      <w:pPr>
        <w:spacing w:after="0"/>
        <w:ind w:left="0"/>
        <w:jc w:val="both"/>
      </w:pPr>
      <w:r>
        <w:rPr>
          <w:rFonts w:ascii="Times New Roman"/>
          <w:b w:val="false"/>
          <w:i w:val="false"/>
          <w:color w:val="000000"/>
          <w:sz w:val="28"/>
        </w:rPr>
        <w:t xml:space="preserve">
      74. "Спорт медицинасы"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292"/>
    <w:bookmarkStart w:name="z372" w:id="293"/>
    <w:p>
      <w:pPr>
        <w:spacing w:after="0"/>
        <w:ind w:left="0"/>
        <w:jc w:val="both"/>
      </w:pPr>
      <w:r>
        <w:rPr>
          <w:rFonts w:ascii="Times New Roman"/>
          <w:b w:val="false"/>
          <w:i w:val="false"/>
          <w:color w:val="000000"/>
          <w:sz w:val="28"/>
        </w:rPr>
        <w:t xml:space="preserve">
      "Спорт медицинасындағы инновациялық технологиялар"; </w:t>
      </w:r>
    </w:p>
    <w:bookmarkEnd w:id="293"/>
    <w:bookmarkStart w:name="z373" w:id="294"/>
    <w:p>
      <w:pPr>
        <w:spacing w:after="0"/>
        <w:ind w:left="0"/>
        <w:jc w:val="both"/>
      </w:pPr>
      <w:r>
        <w:rPr>
          <w:rFonts w:ascii="Times New Roman"/>
          <w:b w:val="false"/>
          <w:i w:val="false"/>
          <w:color w:val="000000"/>
          <w:sz w:val="28"/>
        </w:rPr>
        <w:t>
      "Спорт медицинасындағы дәлелді медицинаның өзекті мәселелері";</w:t>
      </w:r>
    </w:p>
    <w:bookmarkEnd w:id="294"/>
    <w:bookmarkStart w:name="z374" w:id="295"/>
    <w:p>
      <w:pPr>
        <w:spacing w:after="0"/>
        <w:ind w:left="0"/>
        <w:jc w:val="both"/>
      </w:pPr>
      <w:r>
        <w:rPr>
          <w:rFonts w:ascii="Times New Roman"/>
          <w:b w:val="false"/>
          <w:i w:val="false"/>
          <w:color w:val="000000"/>
          <w:sz w:val="28"/>
        </w:rPr>
        <w:t>
      "Түрлі спортпен айналысу барысында алынатын жарақаттанудың ерекшеліктері";</w:t>
      </w:r>
    </w:p>
    <w:bookmarkEnd w:id="295"/>
    <w:bookmarkStart w:name="z375" w:id="296"/>
    <w:p>
      <w:pPr>
        <w:spacing w:after="0"/>
        <w:ind w:left="0"/>
        <w:jc w:val="both"/>
      </w:pPr>
      <w:r>
        <w:rPr>
          <w:rFonts w:ascii="Times New Roman"/>
          <w:b w:val="false"/>
          <w:i w:val="false"/>
          <w:color w:val="000000"/>
          <w:sz w:val="28"/>
        </w:rPr>
        <w:t>
      "Түрлі спорт мамандықтары өкілдерін медициналық қамтамасыз етудің өзекті мәселелері";</w:t>
      </w:r>
    </w:p>
    <w:bookmarkEnd w:id="296"/>
    <w:bookmarkStart w:name="z376" w:id="297"/>
    <w:p>
      <w:pPr>
        <w:spacing w:after="0"/>
        <w:ind w:left="0"/>
        <w:jc w:val="both"/>
      </w:pPr>
      <w:r>
        <w:rPr>
          <w:rFonts w:ascii="Times New Roman"/>
          <w:b w:val="false"/>
          <w:i w:val="false"/>
          <w:color w:val="000000"/>
          <w:sz w:val="28"/>
        </w:rPr>
        <w:t>
      "Спорт медицинасындағы диагностиканың заманауи зертханалық әдістері. Биохимиялық мониторинг";</w:t>
      </w:r>
    </w:p>
    <w:bookmarkEnd w:id="297"/>
    <w:bookmarkStart w:name="z377" w:id="298"/>
    <w:p>
      <w:pPr>
        <w:spacing w:after="0"/>
        <w:ind w:left="0"/>
        <w:jc w:val="both"/>
      </w:pPr>
      <w:r>
        <w:rPr>
          <w:rFonts w:ascii="Times New Roman"/>
          <w:b w:val="false"/>
          <w:i w:val="false"/>
          <w:color w:val="000000"/>
          <w:sz w:val="28"/>
        </w:rPr>
        <w:t xml:space="preserve">
      "Спорт медицинасындағы диагностиканың заманауи аспаптық әдістері"; </w:t>
      </w:r>
    </w:p>
    <w:bookmarkEnd w:id="298"/>
    <w:bookmarkStart w:name="z378" w:id="299"/>
    <w:p>
      <w:pPr>
        <w:spacing w:after="0"/>
        <w:ind w:left="0"/>
        <w:jc w:val="both"/>
      </w:pPr>
      <w:r>
        <w:rPr>
          <w:rFonts w:ascii="Times New Roman"/>
          <w:b w:val="false"/>
          <w:i w:val="false"/>
          <w:color w:val="000000"/>
          <w:sz w:val="28"/>
        </w:rPr>
        <w:t xml:space="preserve">
      "Спортта тамақтанудың өзекті мәселелері";      </w:t>
      </w:r>
    </w:p>
    <w:bookmarkEnd w:id="299"/>
    <w:bookmarkStart w:name="z379" w:id="300"/>
    <w:p>
      <w:pPr>
        <w:spacing w:after="0"/>
        <w:ind w:left="0"/>
        <w:jc w:val="both"/>
      </w:pPr>
      <w:r>
        <w:rPr>
          <w:rFonts w:ascii="Times New Roman"/>
          <w:b w:val="false"/>
          <w:i w:val="false"/>
          <w:color w:val="000000"/>
          <w:sz w:val="28"/>
        </w:rPr>
        <w:t>
      "Жарақаттан кейінгі медициналық оңалту";</w:t>
      </w:r>
    </w:p>
    <w:bookmarkEnd w:id="300"/>
    <w:bookmarkStart w:name="z380" w:id="301"/>
    <w:p>
      <w:pPr>
        <w:spacing w:after="0"/>
        <w:ind w:left="0"/>
        <w:jc w:val="both"/>
      </w:pPr>
      <w:r>
        <w:rPr>
          <w:rFonts w:ascii="Times New Roman"/>
          <w:b w:val="false"/>
          <w:i w:val="false"/>
          <w:color w:val="000000"/>
          <w:sz w:val="28"/>
        </w:rPr>
        <w:t xml:space="preserve">
      "Физикалық жұмысқа белсенділікке әсер ететін факторлар"; </w:t>
      </w:r>
    </w:p>
    <w:bookmarkEnd w:id="301"/>
    <w:bookmarkStart w:name="z381" w:id="302"/>
    <w:p>
      <w:pPr>
        <w:spacing w:after="0"/>
        <w:ind w:left="0"/>
        <w:jc w:val="both"/>
      </w:pPr>
      <w:r>
        <w:rPr>
          <w:rFonts w:ascii="Times New Roman"/>
          <w:b w:val="false"/>
          <w:i w:val="false"/>
          <w:color w:val="000000"/>
          <w:sz w:val="28"/>
        </w:rPr>
        <w:t>
      "Допингтер және допингке қарсы бақылау";</w:t>
      </w:r>
    </w:p>
    <w:bookmarkEnd w:id="302"/>
    <w:bookmarkStart w:name="z382" w:id="303"/>
    <w:p>
      <w:pPr>
        <w:spacing w:after="0"/>
        <w:ind w:left="0"/>
        <w:jc w:val="both"/>
      </w:pPr>
      <w:r>
        <w:rPr>
          <w:rFonts w:ascii="Times New Roman"/>
          <w:b w:val="false"/>
          <w:i w:val="false"/>
          <w:color w:val="000000"/>
          <w:sz w:val="28"/>
        </w:rPr>
        <w:t>
      "Спортта қолданылатын фармакологиялық заттар".</w:t>
      </w:r>
    </w:p>
    <w:bookmarkEnd w:id="303"/>
    <w:bookmarkStart w:name="z383" w:id="304"/>
    <w:p>
      <w:pPr>
        <w:spacing w:after="0"/>
        <w:ind w:left="0"/>
        <w:jc w:val="left"/>
      </w:pPr>
      <w:r>
        <w:rPr>
          <w:rFonts w:ascii="Times New Roman"/>
          <w:b/>
          <w:i w:val="false"/>
          <w:color w:val="000000"/>
        </w:rPr>
        <w:t xml:space="preserve"> 25-тарау. "Гериатрия" мамандығы бойынша медицина кадрларының біліктілігін арттыру және қайта даярлаудың үлгілік бағдарламасы</w:t>
      </w:r>
    </w:p>
    <w:bookmarkEnd w:id="304"/>
    <w:bookmarkStart w:name="z384" w:id="305"/>
    <w:p>
      <w:pPr>
        <w:spacing w:after="0"/>
        <w:ind w:left="0"/>
        <w:jc w:val="both"/>
      </w:pPr>
      <w:r>
        <w:rPr>
          <w:rFonts w:ascii="Times New Roman"/>
          <w:b w:val="false"/>
          <w:i w:val="false"/>
          <w:color w:val="000000"/>
          <w:sz w:val="28"/>
        </w:rPr>
        <w:t>
      75.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5" w:id="306"/>
    <w:p>
      <w:pPr>
        <w:spacing w:after="0"/>
        <w:ind w:left="0"/>
        <w:jc w:val="both"/>
      </w:pPr>
      <w:r>
        <w:rPr>
          <w:rFonts w:ascii="Times New Roman"/>
          <w:b w:val="false"/>
          <w:i w:val="false"/>
          <w:color w:val="000000"/>
          <w:sz w:val="28"/>
        </w:rPr>
        <w:t xml:space="preserve">
      76. Білім беру қызметін жоспарлау және ұйымдастыру осы Үлгілік бағдарламаға </w:t>
      </w:r>
      <w:r>
        <w:rPr>
          <w:rFonts w:ascii="Times New Roman"/>
          <w:b w:val="false"/>
          <w:i w:val="false"/>
          <w:color w:val="000000"/>
          <w:sz w:val="28"/>
        </w:rPr>
        <w:t>25-қосымшаға</w:t>
      </w:r>
      <w:r>
        <w:rPr>
          <w:rFonts w:ascii="Times New Roman"/>
          <w:b w:val="false"/>
          <w:i w:val="false"/>
          <w:color w:val="000000"/>
          <w:sz w:val="28"/>
        </w:rPr>
        <w:t xml:space="preserve"> сәйкес "Гериатрия" мамандығы бойынша Үлгілік оқу жоспарлары және білім беру бағдарламасының мазмұндары негізінде жүзеге асырылады.</w:t>
      </w:r>
    </w:p>
    <w:bookmarkEnd w:id="306"/>
    <w:bookmarkStart w:name="z386" w:id="307"/>
    <w:p>
      <w:pPr>
        <w:spacing w:after="0"/>
        <w:ind w:left="0"/>
        <w:jc w:val="both"/>
      </w:pPr>
      <w:r>
        <w:rPr>
          <w:rFonts w:ascii="Times New Roman"/>
          <w:b w:val="false"/>
          <w:i w:val="false"/>
          <w:color w:val="000000"/>
          <w:sz w:val="28"/>
        </w:rPr>
        <w:t xml:space="preserve">
      77. "Гериатрия"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307"/>
    <w:bookmarkStart w:name="z387" w:id="308"/>
    <w:p>
      <w:pPr>
        <w:spacing w:after="0"/>
        <w:ind w:left="0"/>
        <w:jc w:val="both"/>
      </w:pPr>
      <w:r>
        <w:rPr>
          <w:rFonts w:ascii="Times New Roman"/>
          <w:b w:val="false"/>
          <w:i w:val="false"/>
          <w:color w:val="000000"/>
          <w:sz w:val="28"/>
        </w:rPr>
        <w:t xml:space="preserve">
      "Гериатриядағы инновациялық технологиялар"; </w:t>
      </w:r>
    </w:p>
    <w:bookmarkEnd w:id="308"/>
    <w:bookmarkStart w:name="z388" w:id="309"/>
    <w:p>
      <w:pPr>
        <w:spacing w:after="0"/>
        <w:ind w:left="0"/>
        <w:jc w:val="both"/>
      </w:pPr>
      <w:r>
        <w:rPr>
          <w:rFonts w:ascii="Times New Roman"/>
          <w:b w:val="false"/>
          <w:i w:val="false"/>
          <w:color w:val="000000"/>
          <w:sz w:val="28"/>
        </w:rPr>
        <w:t>
      "Ауруханалық және ауруханаға дейінгі кезеңдегі шұғыл гериатрия";</w:t>
      </w:r>
    </w:p>
    <w:bookmarkEnd w:id="309"/>
    <w:bookmarkStart w:name="z389" w:id="310"/>
    <w:p>
      <w:pPr>
        <w:spacing w:after="0"/>
        <w:ind w:left="0"/>
        <w:jc w:val="both"/>
      </w:pPr>
      <w:r>
        <w:rPr>
          <w:rFonts w:ascii="Times New Roman"/>
          <w:b w:val="false"/>
          <w:i w:val="false"/>
          <w:color w:val="000000"/>
          <w:sz w:val="28"/>
        </w:rPr>
        <w:t>
      "Амбулаториялық және стационарлық сатыдағы кардиология, ревматология, пульмонология, гастроэнтерология, нефрология, эндокринология, аллергология мен иммунология, гематологияның өзекті мәселелері";</w:t>
      </w:r>
    </w:p>
    <w:bookmarkEnd w:id="310"/>
    <w:bookmarkStart w:name="z390" w:id="311"/>
    <w:p>
      <w:pPr>
        <w:spacing w:after="0"/>
        <w:ind w:left="0"/>
        <w:jc w:val="both"/>
      </w:pPr>
      <w:r>
        <w:rPr>
          <w:rFonts w:ascii="Times New Roman"/>
          <w:b w:val="false"/>
          <w:i w:val="false"/>
          <w:color w:val="000000"/>
          <w:sz w:val="28"/>
        </w:rPr>
        <w:t>
      "Амбулаториялық-емханалық гериатрия";</w:t>
      </w:r>
    </w:p>
    <w:bookmarkEnd w:id="311"/>
    <w:bookmarkStart w:name="z391" w:id="312"/>
    <w:p>
      <w:pPr>
        <w:spacing w:after="0"/>
        <w:ind w:left="0"/>
        <w:jc w:val="both"/>
      </w:pPr>
      <w:r>
        <w:rPr>
          <w:rFonts w:ascii="Times New Roman"/>
          <w:b w:val="false"/>
          <w:i w:val="false"/>
          <w:color w:val="000000"/>
          <w:sz w:val="28"/>
        </w:rPr>
        <w:t>
      "Гериатриядағы дәлелді медицина мәселелері";</w:t>
      </w:r>
    </w:p>
    <w:bookmarkEnd w:id="312"/>
    <w:bookmarkStart w:name="z392" w:id="313"/>
    <w:p>
      <w:pPr>
        <w:spacing w:after="0"/>
        <w:ind w:left="0"/>
        <w:jc w:val="both"/>
      </w:pPr>
      <w:r>
        <w:rPr>
          <w:rFonts w:ascii="Times New Roman"/>
          <w:b w:val="false"/>
          <w:i w:val="false"/>
          <w:color w:val="000000"/>
          <w:sz w:val="28"/>
        </w:rPr>
        <w:t>
      "Жұқпалы аурулар";</w:t>
      </w:r>
    </w:p>
    <w:bookmarkEnd w:id="313"/>
    <w:bookmarkStart w:name="z393" w:id="314"/>
    <w:p>
      <w:pPr>
        <w:spacing w:after="0"/>
        <w:ind w:left="0"/>
        <w:jc w:val="both"/>
      </w:pPr>
      <w:r>
        <w:rPr>
          <w:rFonts w:ascii="Times New Roman"/>
          <w:b w:val="false"/>
          <w:i w:val="false"/>
          <w:color w:val="000000"/>
          <w:sz w:val="28"/>
        </w:rPr>
        <w:t>
      "Соматикалық және хирургиялық аурулардың шекаралық жағдайлары";</w:t>
      </w:r>
    </w:p>
    <w:bookmarkEnd w:id="314"/>
    <w:bookmarkStart w:name="z394" w:id="315"/>
    <w:p>
      <w:pPr>
        <w:spacing w:after="0"/>
        <w:ind w:left="0"/>
        <w:jc w:val="both"/>
      </w:pPr>
      <w:r>
        <w:rPr>
          <w:rFonts w:ascii="Times New Roman"/>
          <w:b w:val="false"/>
          <w:i w:val="false"/>
          <w:color w:val="000000"/>
          <w:sz w:val="28"/>
        </w:rPr>
        <w:t>
      "Гериатриядағы диагностиканың аспаптық және зертханалық әдістері";</w:t>
      </w:r>
    </w:p>
    <w:bookmarkEnd w:id="315"/>
    <w:bookmarkStart w:name="z395" w:id="316"/>
    <w:p>
      <w:pPr>
        <w:spacing w:after="0"/>
        <w:ind w:left="0"/>
        <w:jc w:val="both"/>
      </w:pPr>
      <w:r>
        <w:rPr>
          <w:rFonts w:ascii="Times New Roman"/>
          <w:b w:val="false"/>
          <w:i w:val="false"/>
          <w:color w:val="000000"/>
          <w:sz w:val="28"/>
        </w:rPr>
        <w:t>
      "Гериатриядағы қарқынды емдеу (симуляциялық платформалар пайдаланылатын практикалық курс)";</w:t>
      </w:r>
    </w:p>
    <w:bookmarkEnd w:id="316"/>
    <w:bookmarkStart w:name="z396" w:id="317"/>
    <w:p>
      <w:pPr>
        <w:spacing w:after="0"/>
        <w:ind w:left="0"/>
        <w:jc w:val="both"/>
      </w:pPr>
      <w:r>
        <w:rPr>
          <w:rFonts w:ascii="Times New Roman"/>
          <w:b w:val="false"/>
          <w:i w:val="false"/>
          <w:color w:val="000000"/>
          <w:sz w:val="28"/>
        </w:rPr>
        <w:t>
      "Егде жастағылар үшін алғашқы медициналық-санитариялық көмек көрсетудің өзекті мәселелері".</w:t>
      </w:r>
    </w:p>
    <w:bookmarkEnd w:id="317"/>
    <w:bookmarkStart w:name="z397" w:id="318"/>
    <w:p>
      <w:pPr>
        <w:spacing w:after="0"/>
        <w:ind w:left="0"/>
        <w:jc w:val="left"/>
      </w:pPr>
      <w:r>
        <w:rPr>
          <w:rFonts w:ascii="Times New Roman"/>
          <w:b/>
          <w:i w:val="false"/>
          <w:color w:val="000000"/>
        </w:rPr>
        <w:t xml:space="preserve"> 26-тарау. "Клиникалық фармакология" мамандығы бойынша медицина кадрларының біліктілігін арттыру және қайта даярлаудың үлгілік бағдарламасы</w:t>
      </w:r>
    </w:p>
    <w:bookmarkEnd w:id="318"/>
    <w:bookmarkStart w:name="z398" w:id="319"/>
    <w:p>
      <w:pPr>
        <w:spacing w:after="0"/>
        <w:ind w:left="0"/>
        <w:jc w:val="both"/>
      </w:pPr>
      <w:r>
        <w:rPr>
          <w:rFonts w:ascii="Times New Roman"/>
          <w:b w:val="false"/>
          <w:i w:val="false"/>
          <w:color w:val="000000"/>
          <w:sz w:val="28"/>
        </w:rPr>
        <w:t>
      78.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9" w:id="320"/>
    <w:p>
      <w:pPr>
        <w:spacing w:after="0"/>
        <w:ind w:left="0"/>
        <w:jc w:val="both"/>
      </w:pPr>
      <w:r>
        <w:rPr>
          <w:rFonts w:ascii="Times New Roman"/>
          <w:b w:val="false"/>
          <w:i w:val="false"/>
          <w:color w:val="000000"/>
          <w:sz w:val="28"/>
        </w:rPr>
        <w:t xml:space="preserve">
      79. Білім беру қызметін жоспарлау және ұйымдастыру осы Үлгілік бағдарламаға </w:t>
      </w:r>
      <w:r>
        <w:rPr>
          <w:rFonts w:ascii="Times New Roman"/>
          <w:b w:val="false"/>
          <w:i w:val="false"/>
          <w:color w:val="000000"/>
          <w:sz w:val="28"/>
        </w:rPr>
        <w:t>26-қосымшаға</w:t>
      </w:r>
      <w:r>
        <w:rPr>
          <w:rFonts w:ascii="Times New Roman"/>
          <w:b w:val="false"/>
          <w:i w:val="false"/>
          <w:color w:val="000000"/>
          <w:sz w:val="28"/>
        </w:rPr>
        <w:t xml:space="preserve"> сәйкес "Клиникалық фармакология" мамандығы бойынша Үлгілік оқу жоспарлары және білім беру бағдарламасының мазмұндары негізінде жүзеге асырылады.</w:t>
      </w:r>
    </w:p>
    <w:bookmarkEnd w:id="320"/>
    <w:bookmarkStart w:name="z400" w:id="321"/>
    <w:p>
      <w:pPr>
        <w:spacing w:after="0"/>
        <w:ind w:left="0"/>
        <w:jc w:val="both"/>
      </w:pPr>
      <w:r>
        <w:rPr>
          <w:rFonts w:ascii="Times New Roman"/>
          <w:b w:val="false"/>
          <w:i w:val="false"/>
          <w:color w:val="000000"/>
          <w:sz w:val="28"/>
        </w:rPr>
        <w:t xml:space="preserve">
      80. "Клиникалық фармакология"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321"/>
    <w:bookmarkStart w:name="z401" w:id="322"/>
    <w:p>
      <w:pPr>
        <w:spacing w:after="0"/>
        <w:ind w:left="0"/>
        <w:jc w:val="both"/>
      </w:pPr>
      <w:r>
        <w:rPr>
          <w:rFonts w:ascii="Times New Roman"/>
          <w:b w:val="false"/>
          <w:i w:val="false"/>
          <w:color w:val="000000"/>
          <w:sz w:val="28"/>
        </w:rPr>
        <w:t>
      "Формулярлық жүйе. Дәрі-дәрмектерді тиімді пайдалану";</w:t>
      </w:r>
    </w:p>
    <w:bookmarkEnd w:id="322"/>
    <w:bookmarkStart w:name="z402" w:id="323"/>
    <w:p>
      <w:pPr>
        <w:spacing w:after="0"/>
        <w:ind w:left="0"/>
        <w:jc w:val="both"/>
      </w:pPr>
      <w:r>
        <w:rPr>
          <w:rFonts w:ascii="Times New Roman"/>
          <w:b w:val="false"/>
          <w:i w:val="false"/>
          <w:color w:val="000000"/>
          <w:sz w:val="28"/>
        </w:rPr>
        <w:t>
      "Медицина ұйымдарында клиникалық фармакология қызметін ұйымдастыру және жұмыс істеуі";</w:t>
      </w:r>
    </w:p>
    <w:bookmarkEnd w:id="323"/>
    <w:bookmarkStart w:name="z403" w:id="324"/>
    <w:p>
      <w:pPr>
        <w:spacing w:after="0"/>
        <w:ind w:left="0"/>
        <w:jc w:val="both"/>
      </w:pPr>
      <w:r>
        <w:rPr>
          <w:rFonts w:ascii="Times New Roman"/>
          <w:b w:val="false"/>
          <w:i w:val="false"/>
          <w:color w:val="000000"/>
          <w:sz w:val="28"/>
        </w:rPr>
        <w:t>
      "Фармакоэпидемиология және фармакоэкономика. Медицина мекемелерінде фармакоэпидемиологиялық және фармакоэкономикалық зерттеу жүргізудің қағидаттары";</w:t>
      </w:r>
    </w:p>
    <w:bookmarkEnd w:id="324"/>
    <w:bookmarkStart w:name="z404" w:id="325"/>
    <w:p>
      <w:pPr>
        <w:spacing w:after="0"/>
        <w:ind w:left="0"/>
        <w:jc w:val="both"/>
      </w:pPr>
      <w:r>
        <w:rPr>
          <w:rFonts w:ascii="Times New Roman"/>
          <w:b w:val="false"/>
          <w:i w:val="false"/>
          <w:color w:val="000000"/>
          <w:sz w:val="28"/>
        </w:rPr>
        <w:t>
      "Дәлелді медицина мәселелері және тиімді фармакологиялық терапия";</w:t>
      </w:r>
    </w:p>
    <w:bookmarkEnd w:id="325"/>
    <w:bookmarkStart w:name="z405" w:id="326"/>
    <w:p>
      <w:pPr>
        <w:spacing w:after="0"/>
        <w:ind w:left="0"/>
        <w:jc w:val="both"/>
      </w:pPr>
      <w:r>
        <w:rPr>
          <w:rFonts w:ascii="Times New Roman"/>
          <w:b w:val="false"/>
          <w:i w:val="false"/>
          <w:color w:val="000000"/>
          <w:sz w:val="28"/>
        </w:rPr>
        <w:t xml:space="preserve">
      "Дәрі-дәрмектерді клиникалық зерттеу"; </w:t>
      </w:r>
    </w:p>
    <w:bookmarkEnd w:id="326"/>
    <w:bookmarkStart w:name="z406" w:id="327"/>
    <w:p>
      <w:pPr>
        <w:spacing w:after="0"/>
        <w:ind w:left="0"/>
        <w:jc w:val="both"/>
      </w:pPr>
      <w:r>
        <w:rPr>
          <w:rFonts w:ascii="Times New Roman"/>
          <w:b w:val="false"/>
          <w:i w:val="false"/>
          <w:color w:val="000000"/>
          <w:sz w:val="28"/>
        </w:rPr>
        <w:t>
      "Дәрі-дәрмектердің қолданылуын бағалау және медикаментті терапияның клиникалық-фармакологиялық сараптамасы";</w:t>
      </w:r>
    </w:p>
    <w:bookmarkEnd w:id="327"/>
    <w:bookmarkStart w:name="z407" w:id="328"/>
    <w:p>
      <w:pPr>
        <w:spacing w:after="0"/>
        <w:ind w:left="0"/>
        <w:jc w:val="both"/>
      </w:pPr>
      <w:r>
        <w:rPr>
          <w:rFonts w:ascii="Times New Roman"/>
          <w:b w:val="false"/>
          <w:i w:val="false"/>
          <w:color w:val="000000"/>
          <w:sz w:val="28"/>
        </w:rPr>
        <w:t>
      "Микробқа қарсы қолданылатын дәрі-дәрмектердің клиникалық фармакологиясы";</w:t>
      </w:r>
    </w:p>
    <w:bookmarkEnd w:id="328"/>
    <w:bookmarkStart w:name="z408" w:id="329"/>
    <w:p>
      <w:pPr>
        <w:spacing w:after="0"/>
        <w:ind w:left="0"/>
        <w:jc w:val="both"/>
      </w:pPr>
      <w:r>
        <w:rPr>
          <w:rFonts w:ascii="Times New Roman"/>
          <w:b w:val="false"/>
          <w:i w:val="false"/>
          <w:color w:val="000000"/>
          <w:sz w:val="28"/>
        </w:rPr>
        <w:t>
      "Ас қорыту ағзалары ауруларының тиімді фармакотерапиясы";</w:t>
      </w:r>
    </w:p>
    <w:bookmarkEnd w:id="329"/>
    <w:bookmarkStart w:name="z409" w:id="330"/>
    <w:p>
      <w:pPr>
        <w:spacing w:after="0"/>
        <w:ind w:left="0"/>
        <w:jc w:val="both"/>
      </w:pPr>
      <w:r>
        <w:rPr>
          <w:rFonts w:ascii="Times New Roman"/>
          <w:b w:val="false"/>
          <w:i w:val="false"/>
          <w:color w:val="000000"/>
          <w:sz w:val="28"/>
        </w:rPr>
        <w:t>
      "Тыныс алу ағзалары ауруларының тиімді фармакотерапиясы";</w:t>
      </w:r>
    </w:p>
    <w:bookmarkEnd w:id="330"/>
    <w:bookmarkStart w:name="z410" w:id="331"/>
    <w:p>
      <w:pPr>
        <w:spacing w:after="0"/>
        <w:ind w:left="0"/>
        <w:jc w:val="both"/>
      </w:pPr>
      <w:r>
        <w:rPr>
          <w:rFonts w:ascii="Times New Roman"/>
          <w:b w:val="false"/>
          <w:i w:val="false"/>
          <w:color w:val="000000"/>
          <w:sz w:val="28"/>
        </w:rPr>
        <w:t>
      "Жүрек-қан тамыр ауруларының тиімді фармакотерапиясы";</w:t>
      </w:r>
    </w:p>
    <w:bookmarkEnd w:id="331"/>
    <w:bookmarkStart w:name="z411" w:id="332"/>
    <w:p>
      <w:pPr>
        <w:spacing w:after="0"/>
        <w:ind w:left="0"/>
        <w:jc w:val="both"/>
      </w:pPr>
      <w:r>
        <w:rPr>
          <w:rFonts w:ascii="Times New Roman"/>
          <w:b w:val="false"/>
          <w:i w:val="false"/>
          <w:color w:val="000000"/>
          <w:sz w:val="28"/>
        </w:rPr>
        <w:t>
      "Ревматикалық ауруларының тиімді фармакотерапиясы";</w:t>
      </w:r>
    </w:p>
    <w:bookmarkEnd w:id="332"/>
    <w:bookmarkStart w:name="z412" w:id="333"/>
    <w:p>
      <w:pPr>
        <w:spacing w:after="0"/>
        <w:ind w:left="0"/>
        <w:jc w:val="both"/>
      </w:pPr>
      <w:r>
        <w:rPr>
          <w:rFonts w:ascii="Times New Roman"/>
          <w:b w:val="false"/>
          <w:i w:val="false"/>
          <w:color w:val="000000"/>
          <w:sz w:val="28"/>
        </w:rPr>
        <w:t>
      "Неврологиядағы тиімді фармакотерапия";</w:t>
      </w:r>
    </w:p>
    <w:bookmarkEnd w:id="333"/>
    <w:bookmarkStart w:name="z413" w:id="334"/>
    <w:p>
      <w:pPr>
        <w:spacing w:after="0"/>
        <w:ind w:left="0"/>
        <w:jc w:val="both"/>
      </w:pPr>
      <w:r>
        <w:rPr>
          <w:rFonts w:ascii="Times New Roman"/>
          <w:b w:val="false"/>
          <w:i w:val="false"/>
          <w:color w:val="000000"/>
          <w:sz w:val="28"/>
        </w:rPr>
        <w:t>
      "Акушериялық және гинекологиялық практикадағы тиімді фармакотерапия";</w:t>
      </w:r>
    </w:p>
    <w:bookmarkEnd w:id="334"/>
    <w:bookmarkStart w:name="z414" w:id="335"/>
    <w:p>
      <w:pPr>
        <w:spacing w:after="0"/>
        <w:ind w:left="0"/>
        <w:jc w:val="both"/>
      </w:pPr>
      <w:r>
        <w:rPr>
          <w:rFonts w:ascii="Times New Roman"/>
          <w:b w:val="false"/>
          <w:i w:val="false"/>
          <w:color w:val="000000"/>
          <w:sz w:val="28"/>
        </w:rPr>
        <w:t>
      "Хирургиялық практикадағы микробқа қарсы тиімді терапия. Антибиотикті профилактика";</w:t>
      </w:r>
    </w:p>
    <w:bookmarkEnd w:id="335"/>
    <w:bookmarkStart w:name="z415" w:id="336"/>
    <w:p>
      <w:pPr>
        <w:spacing w:after="0"/>
        <w:ind w:left="0"/>
        <w:jc w:val="both"/>
      </w:pPr>
      <w:r>
        <w:rPr>
          <w:rFonts w:ascii="Times New Roman"/>
          <w:b w:val="false"/>
          <w:i w:val="false"/>
          <w:color w:val="000000"/>
          <w:sz w:val="28"/>
        </w:rPr>
        <w:t>
      "Нефрология мен урологиядағы тиімді фармакотерапия";</w:t>
      </w:r>
    </w:p>
    <w:bookmarkEnd w:id="336"/>
    <w:bookmarkStart w:name="z416" w:id="337"/>
    <w:p>
      <w:pPr>
        <w:spacing w:after="0"/>
        <w:ind w:left="0"/>
        <w:jc w:val="both"/>
      </w:pPr>
      <w:r>
        <w:rPr>
          <w:rFonts w:ascii="Times New Roman"/>
          <w:b w:val="false"/>
          <w:i w:val="false"/>
          <w:color w:val="000000"/>
          <w:sz w:val="28"/>
        </w:rPr>
        <w:t xml:space="preserve">
      "Трансплантологиядағы тиiмдi фармакотерапиясы"; </w:t>
      </w:r>
    </w:p>
    <w:bookmarkEnd w:id="337"/>
    <w:bookmarkStart w:name="z417" w:id="338"/>
    <w:p>
      <w:pPr>
        <w:spacing w:after="0"/>
        <w:ind w:left="0"/>
        <w:jc w:val="both"/>
      </w:pPr>
      <w:r>
        <w:rPr>
          <w:rFonts w:ascii="Times New Roman"/>
          <w:b w:val="false"/>
          <w:i w:val="false"/>
          <w:color w:val="000000"/>
          <w:sz w:val="28"/>
        </w:rPr>
        <w:t xml:space="preserve">
      "Онкологиядағы тиiмдi фармакотерапиясы"; </w:t>
      </w:r>
    </w:p>
    <w:bookmarkEnd w:id="338"/>
    <w:bookmarkStart w:name="z418" w:id="339"/>
    <w:p>
      <w:pPr>
        <w:spacing w:after="0"/>
        <w:ind w:left="0"/>
        <w:jc w:val="both"/>
      </w:pPr>
      <w:r>
        <w:rPr>
          <w:rFonts w:ascii="Times New Roman"/>
          <w:b w:val="false"/>
          <w:i w:val="false"/>
          <w:color w:val="000000"/>
          <w:sz w:val="28"/>
        </w:rPr>
        <w:t xml:space="preserve">
      "Гепатологиядағы тиiмдi фармакотерапиясы"; </w:t>
      </w:r>
    </w:p>
    <w:bookmarkEnd w:id="339"/>
    <w:bookmarkStart w:name="z419" w:id="340"/>
    <w:p>
      <w:pPr>
        <w:spacing w:after="0"/>
        <w:ind w:left="0"/>
        <w:jc w:val="both"/>
      </w:pPr>
      <w:r>
        <w:rPr>
          <w:rFonts w:ascii="Times New Roman"/>
          <w:b w:val="false"/>
          <w:i w:val="false"/>
          <w:color w:val="000000"/>
          <w:sz w:val="28"/>
        </w:rPr>
        <w:t>
      "Тиісті клиникалық практика";</w:t>
      </w:r>
    </w:p>
    <w:bookmarkEnd w:id="340"/>
    <w:bookmarkStart w:name="z420" w:id="341"/>
    <w:p>
      <w:pPr>
        <w:spacing w:after="0"/>
        <w:ind w:left="0"/>
        <w:jc w:val="both"/>
      </w:pPr>
      <w:r>
        <w:rPr>
          <w:rFonts w:ascii="Times New Roman"/>
          <w:b w:val="false"/>
          <w:i w:val="false"/>
          <w:color w:val="000000"/>
          <w:sz w:val="28"/>
        </w:rPr>
        <w:t>
      "Балалардың дәрі-дәрмек қолдану ерекшеліктері";</w:t>
      </w:r>
    </w:p>
    <w:bookmarkEnd w:id="341"/>
    <w:bookmarkStart w:name="z421" w:id="342"/>
    <w:p>
      <w:pPr>
        <w:spacing w:after="0"/>
        <w:ind w:left="0"/>
        <w:jc w:val="both"/>
      </w:pPr>
      <w:r>
        <w:rPr>
          <w:rFonts w:ascii="Times New Roman"/>
          <w:b w:val="false"/>
          <w:i w:val="false"/>
          <w:color w:val="000000"/>
          <w:sz w:val="28"/>
        </w:rPr>
        <w:t>
      "Фармакологиялық қадағалау";</w:t>
      </w:r>
    </w:p>
    <w:bookmarkEnd w:id="342"/>
    <w:bookmarkStart w:name="z422" w:id="343"/>
    <w:p>
      <w:pPr>
        <w:spacing w:after="0"/>
        <w:ind w:left="0"/>
        <w:jc w:val="both"/>
      </w:pPr>
      <w:r>
        <w:rPr>
          <w:rFonts w:ascii="Times New Roman"/>
          <w:b w:val="false"/>
          <w:i w:val="false"/>
          <w:color w:val="000000"/>
          <w:sz w:val="28"/>
        </w:rPr>
        <w:t>
      "Комплаенттіліктің, емделуші мектептерінде оқытудың, өзін-өзі емдеу сұрақтарының клиникалық-фармакологиялық аспектілері".</w:t>
      </w:r>
    </w:p>
    <w:bookmarkEnd w:id="343"/>
    <w:bookmarkStart w:name="z423" w:id="344"/>
    <w:p>
      <w:pPr>
        <w:spacing w:after="0"/>
        <w:ind w:left="0"/>
        <w:jc w:val="left"/>
      </w:pPr>
      <w:r>
        <w:rPr>
          <w:rFonts w:ascii="Times New Roman"/>
          <w:b/>
          <w:i w:val="false"/>
          <w:color w:val="000000"/>
        </w:rPr>
        <w:t xml:space="preserve"> 27-тарау. "Дәстүрлі терапия (рефлексотерапия, мануалды терапия, су-джок-терапия, гомеопатия, гирудотерапия, фитотерапия)" мамандығы бойынша медицина кадрларының біліктілігін арттыру және қайта даярлаудың үлгілік бағдарламасы</w:t>
      </w:r>
    </w:p>
    <w:bookmarkEnd w:id="344"/>
    <w:bookmarkStart w:name="z424" w:id="345"/>
    <w:p>
      <w:pPr>
        <w:spacing w:after="0"/>
        <w:ind w:left="0"/>
        <w:jc w:val="both"/>
      </w:pPr>
      <w:r>
        <w:rPr>
          <w:rFonts w:ascii="Times New Roman"/>
          <w:b w:val="false"/>
          <w:i w:val="false"/>
          <w:color w:val="000000"/>
          <w:sz w:val="28"/>
        </w:rPr>
        <w:t>
      81.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345"/>
    <w:bookmarkStart w:name="z425" w:id="346"/>
    <w:p>
      <w:pPr>
        <w:spacing w:after="0"/>
        <w:ind w:left="0"/>
        <w:jc w:val="both"/>
      </w:pPr>
      <w:r>
        <w:rPr>
          <w:rFonts w:ascii="Times New Roman"/>
          <w:b w:val="false"/>
          <w:i w:val="false"/>
          <w:color w:val="000000"/>
          <w:sz w:val="28"/>
        </w:rPr>
        <w:t xml:space="preserve">
      82. Білім беру қызметін жоспарлау және ұйымдастыру осы Үлгілік бағдарламаға </w:t>
      </w:r>
      <w:r>
        <w:rPr>
          <w:rFonts w:ascii="Times New Roman"/>
          <w:b w:val="false"/>
          <w:i w:val="false"/>
          <w:color w:val="000000"/>
          <w:sz w:val="28"/>
        </w:rPr>
        <w:t>27-қосымшаға</w:t>
      </w:r>
      <w:r>
        <w:rPr>
          <w:rFonts w:ascii="Times New Roman"/>
          <w:b w:val="false"/>
          <w:i w:val="false"/>
          <w:color w:val="000000"/>
          <w:sz w:val="28"/>
        </w:rPr>
        <w:t xml:space="preserve"> сәйкес "Дәстүрлі терапия (рефлексотерапия, мануалды терапия, су-джок-терапия, гомеопатия, гирудотерапия, фитотерапия)" мамандығы бойынша Үлгілік оқу жоспарлары және білім беру бағдарламасының мазмұндары негізінде жүзеге асырылады.</w:t>
      </w:r>
    </w:p>
    <w:bookmarkEnd w:id="346"/>
    <w:bookmarkStart w:name="z426" w:id="347"/>
    <w:p>
      <w:pPr>
        <w:spacing w:after="0"/>
        <w:ind w:left="0"/>
        <w:jc w:val="both"/>
      </w:pPr>
      <w:r>
        <w:rPr>
          <w:rFonts w:ascii="Times New Roman"/>
          <w:b w:val="false"/>
          <w:i w:val="false"/>
          <w:color w:val="000000"/>
          <w:sz w:val="28"/>
        </w:rPr>
        <w:t xml:space="preserve">
      83. "Дәстүрлі терапия (рефлексотерапия, мануалды терапия, су-джок-терапия, гомеопатия, гирудотерапия, фитотерапия)"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347"/>
    <w:bookmarkStart w:name="z427" w:id="348"/>
    <w:p>
      <w:pPr>
        <w:spacing w:after="0"/>
        <w:ind w:left="0"/>
        <w:jc w:val="both"/>
      </w:pPr>
      <w:r>
        <w:rPr>
          <w:rFonts w:ascii="Times New Roman"/>
          <w:b w:val="false"/>
          <w:i w:val="false"/>
          <w:color w:val="000000"/>
          <w:sz w:val="28"/>
        </w:rPr>
        <w:t>
      "Инерефлексотерепияның негіздері";</w:t>
      </w:r>
    </w:p>
    <w:bookmarkEnd w:id="348"/>
    <w:bookmarkStart w:name="z428" w:id="349"/>
    <w:p>
      <w:pPr>
        <w:spacing w:after="0"/>
        <w:ind w:left="0"/>
        <w:jc w:val="both"/>
      </w:pPr>
      <w:r>
        <w:rPr>
          <w:rFonts w:ascii="Times New Roman"/>
          <w:b w:val="false"/>
          <w:i w:val="false"/>
          <w:color w:val="000000"/>
          <w:sz w:val="28"/>
        </w:rPr>
        <w:t>
      "Рефлексотерапия (Ағзалардың синдромдары)";</w:t>
      </w:r>
    </w:p>
    <w:bookmarkEnd w:id="349"/>
    <w:bookmarkStart w:name="z429" w:id="350"/>
    <w:p>
      <w:pPr>
        <w:spacing w:after="0"/>
        <w:ind w:left="0"/>
        <w:jc w:val="both"/>
      </w:pPr>
      <w:r>
        <w:rPr>
          <w:rFonts w:ascii="Times New Roman"/>
          <w:b w:val="false"/>
          <w:i w:val="false"/>
          <w:color w:val="000000"/>
          <w:sz w:val="28"/>
        </w:rPr>
        <w:t>
      "Рефлексотерапия (Ғажайып меридиандар)";</w:t>
      </w:r>
    </w:p>
    <w:bookmarkEnd w:id="350"/>
    <w:bookmarkStart w:name="z430" w:id="351"/>
    <w:p>
      <w:pPr>
        <w:spacing w:after="0"/>
        <w:ind w:left="0"/>
        <w:jc w:val="both"/>
      </w:pPr>
      <w:r>
        <w:rPr>
          <w:rFonts w:ascii="Times New Roman"/>
          <w:b w:val="false"/>
          <w:i w:val="false"/>
          <w:color w:val="000000"/>
          <w:sz w:val="28"/>
        </w:rPr>
        <w:t>
      "Ауыру сезімінің рефлексотерапиясы";</w:t>
      </w:r>
    </w:p>
    <w:bookmarkEnd w:id="351"/>
    <w:bookmarkStart w:name="z431" w:id="352"/>
    <w:p>
      <w:pPr>
        <w:spacing w:after="0"/>
        <w:ind w:left="0"/>
        <w:jc w:val="both"/>
      </w:pPr>
      <w:r>
        <w:rPr>
          <w:rFonts w:ascii="Times New Roman"/>
          <w:b w:val="false"/>
          <w:i w:val="false"/>
          <w:color w:val="000000"/>
          <w:sz w:val="28"/>
        </w:rPr>
        <w:t>
      "Неврологиядағы рефлексотерапия";</w:t>
      </w:r>
    </w:p>
    <w:bookmarkEnd w:id="352"/>
    <w:bookmarkStart w:name="z432" w:id="353"/>
    <w:p>
      <w:pPr>
        <w:spacing w:after="0"/>
        <w:ind w:left="0"/>
        <w:jc w:val="both"/>
      </w:pPr>
      <w:r>
        <w:rPr>
          <w:rFonts w:ascii="Times New Roman"/>
          <w:b w:val="false"/>
          <w:i w:val="false"/>
          <w:color w:val="000000"/>
          <w:sz w:val="28"/>
        </w:rPr>
        <w:t>
      "Ішкі аурулар клиникасындағы рефлексотерапия";</w:t>
      </w:r>
    </w:p>
    <w:bookmarkEnd w:id="353"/>
    <w:bookmarkStart w:name="z433" w:id="354"/>
    <w:p>
      <w:pPr>
        <w:spacing w:after="0"/>
        <w:ind w:left="0"/>
        <w:jc w:val="both"/>
      </w:pPr>
      <w:r>
        <w:rPr>
          <w:rFonts w:ascii="Times New Roman"/>
          <w:b w:val="false"/>
          <w:i w:val="false"/>
          <w:color w:val="000000"/>
          <w:sz w:val="28"/>
        </w:rPr>
        <w:t>
      "Остеопатиялық медицина мен мануалды терапияның негіздері";</w:t>
      </w:r>
    </w:p>
    <w:bookmarkEnd w:id="354"/>
    <w:bookmarkStart w:name="z434" w:id="355"/>
    <w:p>
      <w:pPr>
        <w:spacing w:after="0"/>
        <w:ind w:left="0"/>
        <w:jc w:val="both"/>
      </w:pPr>
      <w:r>
        <w:rPr>
          <w:rFonts w:ascii="Times New Roman"/>
          <w:b w:val="false"/>
          <w:i w:val="false"/>
          <w:color w:val="000000"/>
          <w:sz w:val="28"/>
        </w:rPr>
        <w:t>
      "Краниосакральды мануалды терапия";</w:t>
      </w:r>
    </w:p>
    <w:bookmarkEnd w:id="355"/>
    <w:bookmarkStart w:name="z435" w:id="356"/>
    <w:p>
      <w:pPr>
        <w:spacing w:after="0"/>
        <w:ind w:left="0"/>
        <w:jc w:val="both"/>
      </w:pPr>
      <w:r>
        <w:rPr>
          <w:rFonts w:ascii="Times New Roman"/>
          <w:b w:val="false"/>
          <w:i w:val="false"/>
          <w:color w:val="000000"/>
          <w:sz w:val="28"/>
        </w:rPr>
        <w:t>
      "Висцеральды мануалды терапия";</w:t>
      </w:r>
    </w:p>
    <w:bookmarkEnd w:id="356"/>
    <w:bookmarkStart w:name="z436" w:id="357"/>
    <w:p>
      <w:pPr>
        <w:spacing w:after="0"/>
        <w:ind w:left="0"/>
        <w:jc w:val="both"/>
      </w:pPr>
      <w:r>
        <w:rPr>
          <w:rFonts w:ascii="Times New Roman"/>
          <w:b w:val="false"/>
          <w:i w:val="false"/>
          <w:color w:val="000000"/>
          <w:sz w:val="28"/>
        </w:rPr>
        <w:t>
      "Омыртқаның мойын бөлігі мен қолдардың мануалды терапиясы";</w:t>
      </w:r>
    </w:p>
    <w:bookmarkEnd w:id="357"/>
    <w:bookmarkStart w:name="z437" w:id="358"/>
    <w:p>
      <w:pPr>
        <w:spacing w:after="0"/>
        <w:ind w:left="0"/>
        <w:jc w:val="both"/>
      </w:pPr>
      <w:r>
        <w:rPr>
          <w:rFonts w:ascii="Times New Roman"/>
          <w:b w:val="false"/>
          <w:i w:val="false"/>
          <w:color w:val="000000"/>
          <w:sz w:val="28"/>
        </w:rPr>
        <w:t>
      "Омыртқаның бел бөлігі мен аяқтардың мануалды терапиясы";</w:t>
      </w:r>
    </w:p>
    <w:bookmarkEnd w:id="358"/>
    <w:bookmarkStart w:name="z438" w:id="359"/>
    <w:p>
      <w:pPr>
        <w:spacing w:after="0"/>
        <w:ind w:left="0"/>
        <w:jc w:val="both"/>
      </w:pPr>
      <w:r>
        <w:rPr>
          <w:rFonts w:ascii="Times New Roman"/>
          <w:b w:val="false"/>
          <w:i w:val="false"/>
          <w:color w:val="000000"/>
          <w:sz w:val="28"/>
        </w:rPr>
        <w:t>
      "Балалық шақтағы остеопатиялық медицина және мануалды терапия";</w:t>
      </w:r>
    </w:p>
    <w:bookmarkEnd w:id="359"/>
    <w:bookmarkStart w:name="z439" w:id="360"/>
    <w:p>
      <w:pPr>
        <w:spacing w:after="0"/>
        <w:ind w:left="0"/>
        <w:jc w:val="both"/>
      </w:pPr>
      <w:r>
        <w:rPr>
          <w:rFonts w:ascii="Times New Roman"/>
          <w:b w:val="false"/>
          <w:i w:val="false"/>
          <w:color w:val="000000"/>
          <w:sz w:val="28"/>
        </w:rPr>
        <w:t xml:space="preserve">
      "Акушерия мен гинекологиядағы остеопатиялы медицина және мануалды терапия"; </w:t>
      </w:r>
    </w:p>
    <w:bookmarkEnd w:id="360"/>
    <w:bookmarkStart w:name="z440" w:id="361"/>
    <w:p>
      <w:pPr>
        <w:spacing w:after="0"/>
        <w:ind w:left="0"/>
        <w:jc w:val="both"/>
      </w:pPr>
      <w:r>
        <w:rPr>
          <w:rFonts w:ascii="Times New Roman"/>
          <w:b w:val="false"/>
          <w:i w:val="false"/>
          <w:color w:val="000000"/>
          <w:sz w:val="28"/>
        </w:rPr>
        <w:t>
      "Бас ауруын диагностикалау және мануалды-остеопатиялы емдеу";</w:t>
      </w:r>
    </w:p>
    <w:bookmarkEnd w:id="361"/>
    <w:bookmarkStart w:name="z441" w:id="362"/>
    <w:p>
      <w:pPr>
        <w:spacing w:after="0"/>
        <w:ind w:left="0"/>
        <w:jc w:val="both"/>
      </w:pPr>
      <w:r>
        <w:rPr>
          <w:rFonts w:ascii="Times New Roman"/>
          <w:b w:val="false"/>
          <w:i w:val="false"/>
          <w:color w:val="000000"/>
          <w:sz w:val="28"/>
        </w:rPr>
        <w:t>
      "Висцеральді ауруларды диагностикалау және мануалды-остеопатиялы емдеу";</w:t>
      </w:r>
    </w:p>
    <w:bookmarkEnd w:id="362"/>
    <w:bookmarkStart w:name="z442" w:id="363"/>
    <w:p>
      <w:pPr>
        <w:spacing w:after="0"/>
        <w:ind w:left="0"/>
        <w:jc w:val="both"/>
      </w:pPr>
      <w:r>
        <w:rPr>
          <w:rFonts w:ascii="Times New Roman"/>
          <w:b w:val="false"/>
          <w:i w:val="false"/>
          <w:color w:val="000000"/>
          <w:sz w:val="28"/>
        </w:rPr>
        <w:t>
      "Медициналық массаж негіздері";</w:t>
      </w:r>
    </w:p>
    <w:bookmarkEnd w:id="363"/>
    <w:bookmarkStart w:name="z443" w:id="364"/>
    <w:p>
      <w:pPr>
        <w:spacing w:after="0"/>
        <w:ind w:left="0"/>
        <w:jc w:val="both"/>
      </w:pPr>
      <w:r>
        <w:rPr>
          <w:rFonts w:ascii="Times New Roman"/>
          <w:b w:val="false"/>
          <w:i w:val="false"/>
          <w:color w:val="000000"/>
          <w:sz w:val="28"/>
        </w:rPr>
        <w:t>
      "Су-джок терапиясының негіздері";</w:t>
      </w:r>
    </w:p>
    <w:bookmarkEnd w:id="364"/>
    <w:bookmarkStart w:name="z444" w:id="365"/>
    <w:p>
      <w:pPr>
        <w:spacing w:after="0"/>
        <w:ind w:left="0"/>
        <w:jc w:val="both"/>
      </w:pPr>
      <w:r>
        <w:rPr>
          <w:rFonts w:ascii="Times New Roman"/>
          <w:b w:val="false"/>
          <w:i w:val="false"/>
          <w:color w:val="000000"/>
          <w:sz w:val="28"/>
        </w:rPr>
        <w:t>
      "Фитотерапия негіздері";</w:t>
      </w:r>
    </w:p>
    <w:bookmarkEnd w:id="365"/>
    <w:bookmarkStart w:name="z445" w:id="366"/>
    <w:p>
      <w:pPr>
        <w:spacing w:after="0"/>
        <w:ind w:left="0"/>
        <w:jc w:val="both"/>
      </w:pPr>
      <w:r>
        <w:rPr>
          <w:rFonts w:ascii="Times New Roman"/>
          <w:b w:val="false"/>
          <w:i w:val="false"/>
          <w:color w:val="000000"/>
          <w:sz w:val="28"/>
        </w:rPr>
        <w:t>
      "Гирудотерапия негіздері";</w:t>
      </w:r>
    </w:p>
    <w:bookmarkEnd w:id="366"/>
    <w:bookmarkStart w:name="z446" w:id="367"/>
    <w:p>
      <w:pPr>
        <w:spacing w:after="0"/>
        <w:ind w:left="0"/>
        <w:jc w:val="both"/>
      </w:pPr>
      <w:r>
        <w:rPr>
          <w:rFonts w:ascii="Times New Roman"/>
          <w:b w:val="false"/>
          <w:i w:val="false"/>
          <w:color w:val="000000"/>
          <w:sz w:val="28"/>
        </w:rPr>
        <w:t>
      "Гомеопатия негіздері";</w:t>
      </w:r>
    </w:p>
    <w:bookmarkEnd w:id="367"/>
    <w:bookmarkStart w:name="z447" w:id="368"/>
    <w:p>
      <w:pPr>
        <w:spacing w:after="0"/>
        <w:ind w:left="0"/>
        <w:jc w:val="both"/>
      </w:pPr>
      <w:r>
        <w:rPr>
          <w:rFonts w:ascii="Times New Roman"/>
          <w:b w:val="false"/>
          <w:i w:val="false"/>
          <w:color w:val="000000"/>
          <w:sz w:val="28"/>
        </w:rPr>
        <w:t>
      "Апитерапия негіздері".</w:t>
      </w:r>
    </w:p>
    <w:bookmarkEnd w:id="368"/>
    <w:bookmarkStart w:name="z448" w:id="369"/>
    <w:p>
      <w:pPr>
        <w:spacing w:after="0"/>
        <w:ind w:left="0"/>
        <w:jc w:val="left"/>
      </w:pPr>
      <w:r>
        <w:rPr>
          <w:rFonts w:ascii="Times New Roman"/>
          <w:b/>
          <w:i w:val="false"/>
          <w:color w:val="000000"/>
        </w:rPr>
        <w:t xml:space="preserve"> 28-тарау. "Авиациялық және ғарыштық медицина" мамандығы бойынша медицина кадрларының біліктілігін арттыру және қайта даярлаудың үлгілік бағдарламасы</w:t>
      </w:r>
    </w:p>
    <w:bookmarkEnd w:id="369"/>
    <w:bookmarkStart w:name="z449" w:id="370"/>
    <w:p>
      <w:pPr>
        <w:spacing w:after="0"/>
        <w:ind w:left="0"/>
        <w:jc w:val="both"/>
      </w:pPr>
      <w:r>
        <w:rPr>
          <w:rFonts w:ascii="Times New Roman"/>
          <w:b w:val="false"/>
          <w:i w:val="false"/>
          <w:color w:val="000000"/>
          <w:sz w:val="28"/>
        </w:rPr>
        <w:t>
      84.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циклдерінде- 864/16 сағатты (апта) құрайды.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0" w:id="371"/>
    <w:p>
      <w:pPr>
        <w:spacing w:after="0"/>
        <w:ind w:left="0"/>
        <w:jc w:val="both"/>
      </w:pPr>
      <w:r>
        <w:rPr>
          <w:rFonts w:ascii="Times New Roman"/>
          <w:b w:val="false"/>
          <w:i w:val="false"/>
          <w:color w:val="000000"/>
          <w:sz w:val="28"/>
        </w:rPr>
        <w:t xml:space="preserve">
      85. Білім беру қызметін жоспарлау және ұйымдастыру осы Үлгілік бағдарламаға </w:t>
      </w:r>
      <w:r>
        <w:rPr>
          <w:rFonts w:ascii="Times New Roman"/>
          <w:b w:val="false"/>
          <w:i w:val="false"/>
          <w:color w:val="000000"/>
          <w:sz w:val="28"/>
        </w:rPr>
        <w:t>28-қосымшаға</w:t>
      </w:r>
      <w:r>
        <w:rPr>
          <w:rFonts w:ascii="Times New Roman"/>
          <w:b w:val="false"/>
          <w:i w:val="false"/>
          <w:color w:val="000000"/>
          <w:sz w:val="28"/>
        </w:rPr>
        <w:t xml:space="preserve"> сәйкес "Авиациялық және ғарыштық медицина" мамандығы бойынша Үлгілік оқу жоспарлары және білім беру бағдарламасының мазмұндары негізінде жүзеге асырылады.</w:t>
      </w:r>
    </w:p>
    <w:bookmarkEnd w:id="371"/>
    <w:bookmarkStart w:name="z451" w:id="372"/>
    <w:p>
      <w:pPr>
        <w:spacing w:after="0"/>
        <w:ind w:left="0"/>
        <w:jc w:val="both"/>
      </w:pPr>
      <w:r>
        <w:rPr>
          <w:rFonts w:ascii="Times New Roman"/>
          <w:b w:val="false"/>
          <w:i w:val="false"/>
          <w:color w:val="000000"/>
          <w:sz w:val="28"/>
        </w:rPr>
        <w:t xml:space="preserve">
      86. "Авиациялық және ғарыштық медицина"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372"/>
    <w:bookmarkStart w:name="z452" w:id="373"/>
    <w:p>
      <w:pPr>
        <w:spacing w:after="0"/>
        <w:ind w:left="0"/>
        <w:jc w:val="both"/>
      </w:pPr>
      <w:r>
        <w:rPr>
          <w:rFonts w:ascii="Times New Roman"/>
          <w:b w:val="false"/>
          <w:i w:val="false"/>
          <w:color w:val="000000"/>
          <w:sz w:val="28"/>
        </w:rPr>
        <w:t>
      "Авиациялық және ғарыштық медицинадағы инновациялық технологиялар";</w:t>
      </w:r>
    </w:p>
    <w:bookmarkEnd w:id="373"/>
    <w:bookmarkStart w:name="z453" w:id="374"/>
    <w:p>
      <w:pPr>
        <w:spacing w:after="0"/>
        <w:ind w:left="0"/>
        <w:jc w:val="both"/>
      </w:pPr>
      <w:r>
        <w:rPr>
          <w:rFonts w:ascii="Times New Roman"/>
          <w:b w:val="false"/>
          <w:i w:val="false"/>
          <w:color w:val="000000"/>
          <w:sz w:val="28"/>
        </w:rPr>
        <w:t>
      "Авиациялық және ғарыштық медицинадағы өзекті мәселелер";</w:t>
      </w:r>
    </w:p>
    <w:bookmarkEnd w:id="374"/>
    <w:bookmarkStart w:name="z454" w:id="375"/>
    <w:p>
      <w:pPr>
        <w:spacing w:after="0"/>
        <w:ind w:left="0"/>
        <w:jc w:val="both"/>
      </w:pPr>
      <w:r>
        <w:rPr>
          <w:rFonts w:ascii="Times New Roman"/>
          <w:b w:val="false"/>
          <w:i w:val="false"/>
          <w:color w:val="000000"/>
          <w:sz w:val="28"/>
        </w:rPr>
        <w:t>
      "Авиациялық және ғарыштық медицинадағы эфферентті терапия";</w:t>
      </w:r>
    </w:p>
    <w:bookmarkEnd w:id="375"/>
    <w:bookmarkStart w:name="z455" w:id="376"/>
    <w:p>
      <w:pPr>
        <w:spacing w:after="0"/>
        <w:ind w:left="0"/>
        <w:jc w:val="both"/>
      </w:pPr>
      <w:r>
        <w:rPr>
          <w:rFonts w:ascii="Times New Roman"/>
          <w:b w:val="false"/>
          <w:i w:val="false"/>
          <w:color w:val="000000"/>
          <w:sz w:val="28"/>
        </w:rPr>
        <w:t>
      "Авиациялық және ғарыштық медицинадағы дәлелді медицина мәселелері";</w:t>
      </w:r>
    </w:p>
    <w:bookmarkEnd w:id="376"/>
    <w:bookmarkStart w:name="z456" w:id="377"/>
    <w:p>
      <w:pPr>
        <w:spacing w:after="0"/>
        <w:ind w:left="0"/>
        <w:jc w:val="both"/>
      </w:pPr>
      <w:r>
        <w:rPr>
          <w:rFonts w:ascii="Times New Roman"/>
          <w:b w:val="false"/>
          <w:i w:val="false"/>
          <w:color w:val="000000"/>
          <w:sz w:val="28"/>
        </w:rPr>
        <w:t>
      "Авиациялық және ғарыштық медицинадағы қарқынды терапия және реанимация";</w:t>
      </w:r>
    </w:p>
    <w:bookmarkEnd w:id="377"/>
    <w:bookmarkStart w:name="z457" w:id="378"/>
    <w:p>
      <w:pPr>
        <w:spacing w:after="0"/>
        <w:ind w:left="0"/>
        <w:jc w:val="both"/>
      </w:pPr>
      <w:r>
        <w:rPr>
          <w:rFonts w:ascii="Times New Roman"/>
          <w:b w:val="false"/>
          <w:i w:val="false"/>
          <w:color w:val="000000"/>
          <w:sz w:val="28"/>
        </w:rPr>
        <w:t>
      "Авиациялық және ғарыштық медицинадағы шұғыл жәрдем";</w:t>
      </w:r>
    </w:p>
    <w:bookmarkEnd w:id="378"/>
    <w:bookmarkStart w:name="z458" w:id="379"/>
    <w:p>
      <w:pPr>
        <w:spacing w:after="0"/>
        <w:ind w:left="0"/>
        <w:jc w:val="both"/>
      </w:pPr>
      <w:r>
        <w:rPr>
          <w:rFonts w:ascii="Times New Roman"/>
          <w:b w:val="false"/>
          <w:i w:val="false"/>
          <w:color w:val="000000"/>
          <w:sz w:val="28"/>
        </w:rPr>
        <w:t>
      "Авиациялық және ғарыштық медицинадағы клиникалық фармокология";</w:t>
      </w:r>
    </w:p>
    <w:bookmarkEnd w:id="379"/>
    <w:bookmarkStart w:name="z459" w:id="380"/>
    <w:p>
      <w:pPr>
        <w:spacing w:after="0"/>
        <w:ind w:left="0"/>
        <w:jc w:val="both"/>
      </w:pPr>
      <w:r>
        <w:rPr>
          <w:rFonts w:ascii="Times New Roman"/>
          <w:b w:val="false"/>
          <w:i w:val="false"/>
          <w:color w:val="000000"/>
          <w:sz w:val="28"/>
        </w:rPr>
        <w:t>
      "Авиациялық және ғарыштық медицинадағы зерттеудің зертханалық әдістерін түсіндіру";</w:t>
      </w:r>
    </w:p>
    <w:bookmarkEnd w:id="380"/>
    <w:bookmarkStart w:name="z460" w:id="381"/>
    <w:p>
      <w:pPr>
        <w:spacing w:after="0"/>
        <w:ind w:left="0"/>
        <w:jc w:val="both"/>
      </w:pPr>
      <w:r>
        <w:rPr>
          <w:rFonts w:ascii="Times New Roman"/>
          <w:b w:val="false"/>
          <w:i w:val="false"/>
          <w:color w:val="000000"/>
          <w:sz w:val="28"/>
        </w:rPr>
        <w:t>
      "Авиациялық және ғарыштық медицинадағы диагностиканың аспаптық және зертханалық әдістері".</w:t>
      </w:r>
    </w:p>
    <w:bookmarkEnd w:id="381"/>
    <w:bookmarkStart w:name="z461" w:id="382"/>
    <w:p>
      <w:pPr>
        <w:spacing w:after="0"/>
        <w:ind w:left="0"/>
        <w:jc w:val="left"/>
      </w:pPr>
      <w:r>
        <w:rPr>
          <w:rFonts w:ascii="Times New Roman"/>
          <w:b/>
          <w:i w:val="false"/>
          <w:color w:val="000000"/>
        </w:rPr>
        <w:t xml:space="preserve"> 29-тарау. "Төтенше жағдайлар және апат медицинасы" мамандығы бойынша медицина кадрларының біліктілігін арттыру және қайта даярлаудың үлгілік бағдарламасы</w:t>
      </w:r>
    </w:p>
    <w:bookmarkEnd w:id="382"/>
    <w:bookmarkStart w:name="z462" w:id="383"/>
    <w:p>
      <w:pPr>
        <w:spacing w:after="0"/>
        <w:ind w:left="0"/>
        <w:jc w:val="both"/>
      </w:pPr>
      <w:r>
        <w:rPr>
          <w:rFonts w:ascii="Times New Roman"/>
          <w:b w:val="false"/>
          <w:i w:val="false"/>
          <w:color w:val="000000"/>
          <w:sz w:val="28"/>
        </w:rPr>
        <w:t>
      87.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383"/>
    <w:bookmarkStart w:name="z463" w:id="384"/>
    <w:p>
      <w:pPr>
        <w:spacing w:after="0"/>
        <w:ind w:left="0"/>
        <w:jc w:val="both"/>
      </w:pPr>
      <w:r>
        <w:rPr>
          <w:rFonts w:ascii="Times New Roman"/>
          <w:b w:val="false"/>
          <w:i w:val="false"/>
          <w:color w:val="000000"/>
          <w:sz w:val="28"/>
        </w:rPr>
        <w:t xml:space="preserve">
      88. Білім беру қызметін жоспарлау және ұйымдастыру осы Үлгілік бағдарламаға </w:t>
      </w:r>
      <w:r>
        <w:rPr>
          <w:rFonts w:ascii="Times New Roman"/>
          <w:b w:val="false"/>
          <w:i w:val="false"/>
          <w:color w:val="000000"/>
          <w:sz w:val="28"/>
        </w:rPr>
        <w:t>29-қосымшаға</w:t>
      </w:r>
      <w:r>
        <w:rPr>
          <w:rFonts w:ascii="Times New Roman"/>
          <w:b w:val="false"/>
          <w:i w:val="false"/>
          <w:color w:val="000000"/>
          <w:sz w:val="28"/>
        </w:rPr>
        <w:t xml:space="preserve"> сәйкес "Төтенше жағдайлар және апат медицинасы" мамандығы бойынша Үлгілік оқу жоспарлары және білім беру бағдарламасының мазмұндары негізінде жүзеге асырылады.</w:t>
      </w:r>
    </w:p>
    <w:bookmarkEnd w:id="384"/>
    <w:bookmarkStart w:name="z464" w:id="385"/>
    <w:p>
      <w:pPr>
        <w:spacing w:after="0"/>
        <w:ind w:left="0"/>
        <w:jc w:val="both"/>
      </w:pPr>
      <w:r>
        <w:rPr>
          <w:rFonts w:ascii="Times New Roman"/>
          <w:b w:val="false"/>
          <w:i w:val="false"/>
          <w:color w:val="000000"/>
          <w:sz w:val="28"/>
        </w:rPr>
        <w:t xml:space="preserve">
      89. "Төтенше жағдайлар және апат медицинасы"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385"/>
    <w:bookmarkStart w:name="z465" w:id="386"/>
    <w:p>
      <w:pPr>
        <w:spacing w:after="0"/>
        <w:ind w:left="0"/>
        <w:jc w:val="both"/>
      </w:pPr>
      <w:r>
        <w:rPr>
          <w:rFonts w:ascii="Times New Roman"/>
          <w:b w:val="false"/>
          <w:i w:val="false"/>
          <w:color w:val="000000"/>
          <w:sz w:val="28"/>
        </w:rPr>
        <w:t>
      "Төтенше жағдайлар кезіндегі шұғыл терапиялық көмек";</w:t>
      </w:r>
    </w:p>
    <w:bookmarkEnd w:id="386"/>
    <w:bookmarkStart w:name="z466" w:id="387"/>
    <w:p>
      <w:pPr>
        <w:spacing w:after="0"/>
        <w:ind w:left="0"/>
        <w:jc w:val="both"/>
      </w:pPr>
      <w:r>
        <w:rPr>
          <w:rFonts w:ascii="Times New Roman"/>
          <w:b w:val="false"/>
          <w:i w:val="false"/>
          <w:color w:val="000000"/>
          <w:sz w:val="28"/>
        </w:rPr>
        <w:t>
      "Төтенше жағдайлар кезіндегі шұғыл хирургиялық көмек";</w:t>
      </w:r>
    </w:p>
    <w:bookmarkEnd w:id="387"/>
    <w:bookmarkStart w:name="z467" w:id="388"/>
    <w:p>
      <w:pPr>
        <w:spacing w:after="0"/>
        <w:ind w:left="0"/>
        <w:jc w:val="both"/>
      </w:pPr>
      <w:r>
        <w:rPr>
          <w:rFonts w:ascii="Times New Roman"/>
          <w:b w:val="false"/>
          <w:i w:val="false"/>
          <w:color w:val="000000"/>
          <w:sz w:val="28"/>
        </w:rPr>
        <w:t>
      "Төтенше жағдайлар кезіндегі шұғыл травматологиялық көмек";</w:t>
      </w:r>
    </w:p>
    <w:bookmarkEnd w:id="388"/>
    <w:bookmarkStart w:name="z468" w:id="389"/>
    <w:p>
      <w:pPr>
        <w:spacing w:after="0"/>
        <w:ind w:left="0"/>
        <w:jc w:val="both"/>
      </w:pPr>
      <w:r>
        <w:rPr>
          <w:rFonts w:ascii="Times New Roman"/>
          <w:b w:val="false"/>
          <w:i w:val="false"/>
          <w:color w:val="000000"/>
          <w:sz w:val="28"/>
        </w:rPr>
        <w:t>
      "Төтенше жағдайлар кезіндегі шұғыл педиатриялық көмек";</w:t>
      </w:r>
    </w:p>
    <w:bookmarkEnd w:id="389"/>
    <w:bookmarkStart w:name="z469" w:id="390"/>
    <w:p>
      <w:pPr>
        <w:spacing w:after="0"/>
        <w:ind w:left="0"/>
        <w:jc w:val="both"/>
      </w:pPr>
      <w:r>
        <w:rPr>
          <w:rFonts w:ascii="Times New Roman"/>
          <w:b w:val="false"/>
          <w:i w:val="false"/>
          <w:color w:val="000000"/>
          <w:sz w:val="28"/>
        </w:rPr>
        <w:t>
      "Төтенше жағдайлар кезіндегі шұғыл акушериялық-гинекологиялық көмек";</w:t>
      </w:r>
    </w:p>
    <w:bookmarkEnd w:id="390"/>
    <w:bookmarkStart w:name="z470" w:id="391"/>
    <w:p>
      <w:pPr>
        <w:spacing w:after="0"/>
        <w:ind w:left="0"/>
        <w:jc w:val="both"/>
      </w:pPr>
      <w:r>
        <w:rPr>
          <w:rFonts w:ascii="Times New Roman"/>
          <w:b w:val="false"/>
          <w:i w:val="false"/>
          <w:color w:val="000000"/>
          <w:sz w:val="28"/>
        </w:rPr>
        <w:t>
      "Төтенше жағдайлар кезіндегі шұғыл психологиялық көмек";</w:t>
      </w:r>
    </w:p>
    <w:bookmarkEnd w:id="391"/>
    <w:bookmarkStart w:name="z471" w:id="392"/>
    <w:p>
      <w:pPr>
        <w:spacing w:after="0"/>
        <w:ind w:left="0"/>
        <w:jc w:val="both"/>
      </w:pPr>
      <w:r>
        <w:rPr>
          <w:rFonts w:ascii="Times New Roman"/>
          <w:b w:val="false"/>
          <w:i w:val="false"/>
          <w:color w:val="000000"/>
          <w:sz w:val="28"/>
        </w:rPr>
        <w:t>
      "Төтенше жағдайлар кезіндегі шұғыл токсикологиялық көмек";</w:t>
      </w:r>
    </w:p>
    <w:bookmarkEnd w:id="392"/>
    <w:bookmarkStart w:name="z472" w:id="393"/>
    <w:p>
      <w:pPr>
        <w:spacing w:after="0"/>
        <w:ind w:left="0"/>
        <w:jc w:val="both"/>
      </w:pPr>
      <w:r>
        <w:rPr>
          <w:rFonts w:ascii="Times New Roman"/>
          <w:b w:val="false"/>
          <w:i w:val="false"/>
          <w:color w:val="000000"/>
          <w:sz w:val="28"/>
        </w:rPr>
        <w:t>
      "Төтенше жағдайлар эпидемиологиясы";</w:t>
      </w:r>
    </w:p>
    <w:bookmarkEnd w:id="393"/>
    <w:bookmarkStart w:name="z473" w:id="394"/>
    <w:p>
      <w:pPr>
        <w:spacing w:after="0"/>
        <w:ind w:left="0"/>
        <w:jc w:val="both"/>
      </w:pPr>
      <w:r>
        <w:rPr>
          <w:rFonts w:ascii="Times New Roman"/>
          <w:b w:val="false"/>
          <w:i w:val="false"/>
          <w:color w:val="000000"/>
          <w:sz w:val="28"/>
        </w:rPr>
        <w:t xml:space="preserve">
      "Төтенше жағдайлар кезіндегі шұғыл психиатриялық көмек". </w:t>
      </w:r>
    </w:p>
    <w:bookmarkEnd w:id="394"/>
    <w:bookmarkStart w:name="z474" w:id="395"/>
    <w:p>
      <w:pPr>
        <w:spacing w:after="0"/>
        <w:ind w:left="0"/>
        <w:jc w:val="left"/>
      </w:pPr>
      <w:r>
        <w:rPr>
          <w:rFonts w:ascii="Times New Roman"/>
          <w:b/>
          <w:i w:val="false"/>
          <w:color w:val="000000"/>
        </w:rPr>
        <w:t xml:space="preserve"> 30-тарау. "Анестезиология және реаниматология (перфузиология, токсикология) (ересектер)" мамандығы бойынша медицина кадрларының біліктілігін арттыру және қайта даярлаудың үлгілік бағдарламасы</w:t>
      </w:r>
    </w:p>
    <w:bookmarkEnd w:id="395"/>
    <w:p>
      <w:pPr>
        <w:spacing w:after="0"/>
        <w:ind w:left="0"/>
        <w:jc w:val="both"/>
      </w:pPr>
      <w:r>
        <w:rPr>
          <w:rFonts w:ascii="Times New Roman"/>
          <w:b w:val="false"/>
          <w:i w:val="false"/>
          <w:color w:val="ff0000"/>
          <w:sz w:val="28"/>
        </w:rPr>
        <w:t xml:space="preserve">
      Ескерту. 30-тарау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52" w:id="396"/>
    <w:p>
      <w:pPr>
        <w:spacing w:after="0"/>
        <w:ind w:left="0"/>
        <w:jc w:val="both"/>
      </w:pPr>
      <w:r>
        <w:rPr>
          <w:rFonts w:ascii="Times New Roman"/>
          <w:b w:val="false"/>
          <w:i w:val="false"/>
          <w:color w:val="000000"/>
          <w:sz w:val="28"/>
        </w:rPr>
        <w:t>
      90.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- 1080/20 сағатты (апта), балалар анестезиология және реаниматологиясы бойынша қайта даярлау циклдерінде ересектер бейіні бойынша - 432/8 сағатты (апта) құрайды.</w:t>
      </w:r>
    </w:p>
    <w:bookmarkEnd w:id="396"/>
    <w:bookmarkStart w:name="z2453" w:id="397"/>
    <w:p>
      <w:pPr>
        <w:spacing w:after="0"/>
        <w:ind w:left="0"/>
        <w:jc w:val="both"/>
      </w:pPr>
      <w:r>
        <w:rPr>
          <w:rFonts w:ascii="Times New Roman"/>
          <w:b w:val="false"/>
          <w:i w:val="false"/>
          <w:color w:val="000000"/>
          <w:sz w:val="28"/>
        </w:rPr>
        <w:t xml:space="preserve">
      91. Білім беру қызметін жоспарлау және ұйымдастыру осы Үлгілік бағдарламаға </w:t>
      </w:r>
      <w:r>
        <w:rPr>
          <w:rFonts w:ascii="Times New Roman"/>
          <w:b w:val="false"/>
          <w:i w:val="false"/>
          <w:color w:val="000000"/>
          <w:sz w:val="28"/>
        </w:rPr>
        <w:t>30-қосымшаға</w:t>
      </w:r>
      <w:r>
        <w:rPr>
          <w:rFonts w:ascii="Times New Roman"/>
          <w:b w:val="false"/>
          <w:i w:val="false"/>
          <w:color w:val="000000"/>
          <w:sz w:val="28"/>
        </w:rPr>
        <w:t xml:space="preserve"> сәйкес "Анестезиология және реаниматология (перфузиология, токсикология) (ересектер)" мамандығы бойынша Үлгілік оқу жоспарлары және білім беру бағдарламасының мазмұндары негізінде жүзеге асырылады.</w:t>
      </w:r>
    </w:p>
    <w:bookmarkEnd w:id="397"/>
    <w:bookmarkStart w:name="z2454" w:id="398"/>
    <w:p>
      <w:pPr>
        <w:spacing w:after="0"/>
        <w:ind w:left="0"/>
        <w:jc w:val="both"/>
      </w:pPr>
      <w:r>
        <w:rPr>
          <w:rFonts w:ascii="Times New Roman"/>
          <w:b w:val="false"/>
          <w:i w:val="false"/>
          <w:color w:val="000000"/>
          <w:sz w:val="28"/>
        </w:rPr>
        <w:t>
      92. "Анестезиология және реаниматология (перфузиология, токсикология) (ересектер)"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398"/>
    <w:p>
      <w:pPr>
        <w:spacing w:after="0"/>
        <w:ind w:left="0"/>
        <w:jc w:val="both"/>
      </w:pPr>
      <w:r>
        <w:rPr>
          <w:rFonts w:ascii="Times New Roman"/>
          <w:b w:val="false"/>
          <w:i w:val="false"/>
          <w:color w:val="000000"/>
          <w:sz w:val="28"/>
        </w:rPr>
        <w:t>
      "Көп бейінді медициналық ұйымдардағы анестезия және қарқынды терапия";</w:t>
      </w:r>
    </w:p>
    <w:p>
      <w:pPr>
        <w:spacing w:after="0"/>
        <w:ind w:left="0"/>
        <w:jc w:val="both"/>
      </w:pPr>
      <w:r>
        <w:rPr>
          <w:rFonts w:ascii="Times New Roman"/>
          <w:b w:val="false"/>
          <w:i w:val="false"/>
          <w:color w:val="000000"/>
          <w:sz w:val="28"/>
        </w:rPr>
        <w:t>
      "Кардиохирургиядағы (ересектер) анестезия және қарқынды терапия";</w:t>
      </w:r>
    </w:p>
    <w:p>
      <w:pPr>
        <w:spacing w:after="0"/>
        <w:ind w:left="0"/>
        <w:jc w:val="both"/>
      </w:pPr>
      <w:r>
        <w:rPr>
          <w:rFonts w:ascii="Times New Roman"/>
          <w:b w:val="false"/>
          <w:i w:val="false"/>
          <w:color w:val="000000"/>
          <w:sz w:val="28"/>
        </w:rPr>
        <w:t>
      "Онкология және гематологиядағы анестезия және қарқынды терапия";</w:t>
      </w:r>
    </w:p>
    <w:p>
      <w:pPr>
        <w:spacing w:after="0"/>
        <w:ind w:left="0"/>
        <w:jc w:val="both"/>
      </w:pPr>
      <w:r>
        <w:rPr>
          <w:rFonts w:ascii="Times New Roman"/>
          <w:b w:val="false"/>
          <w:i w:val="false"/>
          <w:color w:val="000000"/>
          <w:sz w:val="28"/>
        </w:rPr>
        <w:t>
      "Акушерлік патология кезіндегі анестезия және қарқынды терапия".</w:t>
      </w:r>
    </w:p>
    <w:p>
      <w:pPr>
        <w:spacing w:after="0"/>
        <w:ind w:left="0"/>
        <w:jc w:val="both"/>
      </w:pPr>
      <w:r>
        <w:rPr>
          <w:rFonts w:ascii="Times New Roman"/>
          <w:b w:val="false"/>
          <w:i w:val="false"/>
          <w:color w:val="000000"/>
          <w:sz w:val="28"/>
        </w:rPr>
        <w:t>
      "Анестезиология және реанимотология мамандығының арнайы бөлімдерінің (акушериядағы, нейрореаниматологиядағы, кардиоанесте-зиологиядағы, торакалді анестезиологиядағы, анестезия және қарқынды терапия) ерекшеліктерін тереңдете зерттеу";</w:t>
      </w:r>
    </w:p>
    <w:p>
      <w:pPr>
        <w:spacing w:after="0"/>
        <w:ind w:left="0"/>
        <w:jc w:val="both"/>
      </w:pPr>
      <w:r>
        <w:rPr>
          <w:rFonts w:ascii="Times New Roman"/>
          <w:b w:val="false"/>
          <w:i w:val="false"/>
          <w:color w:val="000000"/>
          <w:sz w:val="28"/>
        </w:rPr>
        <w:t>
      "Анестезиологиядағы инновациялық технологиялар";</w:t>
      </w:r>
    </w:p>
    <w:p>
      <w:pPr>
        <w:spacing w:after="0"/>
        <w:ind w:left="0"/>
        <w:jc w:val="both"/>
      </w:pPr>
      <w:r>
        <w:rPr>
          <w:rFonts w:ascii="Times New Roman"/>
          <w:b w:val="false"/>
          <w:i w:val="false"/>
          <w:color w:val="000000"/>
          <w:sz w:val="28"/>
        </w:rPr>
        <w:t>
      "Қарқынды терапиядағы инновациялық технологиялар";</w:t>
      </w:r>
    </w:p>
    <w:p>
      <w:pPr>
        <w:spacing w:after="0"/>
        <w:ind w:left="0"/>
        <w:jc w:val="both"/>
      </w:pPr>
      <w:r>
        <w:rPr>
          <w:rFonts w:ascii="Times New Roman"/>
          <w:b w:val="false"/>
          <w:i w:val="false"/>
          <w:color w:val="000000"/>
          <w:sz w:val="28"/>
        </w:rPr>
        <w:t>
      "Амбулаториялық анестезиология";</w:t>
      </w:r>
    </w:p>
    <w:p>
      <w:pPr>
        <w:spacing w:after="0"/>
        <w:ind w:left="0"/>
        <w:jc w:val="both"/>
      </w:pPr>
      <w:r>
        <w:rPr>
          <w:rFonts w:ascii="Times New Roman"/>
          <w:b w:val="false"/>
          <w:i w:val="false"/>
          <w:color w:val="000000"/>
          <w:sz w:val="28"/>
        </w:rPr>
        <w:t>
      "Дәлелді медицина мәліметтеріне сүйене отырып, анестезия немесе қарқынды терапия әдістерін оңтайландыру және стандарттау";</w:t>
      </w:r>
    </w:p>
    <w:p>
      <w:pPr>
        <w:spacing w:after="0"/>
        <w:ind w:left="0"/>
        <w:jc w:val="both"/>
      </w:pPr>
      <w:r>
        <w:rPr>
          <w:rFonts w:ascii="Times New Roman"/>
          <w:b w:val="false"/>
          <w:i w:val="false"/>
          <w:color w:val="000000"/>
          <w:sz w:val="28"/>
        </w:rPr>
        <w:t>
      "Дәлелді медицина мәліметтерін ескере отырып, түрлі жағдайлар немесе синдромдар кезіндегі қарқынды терапия".</w:t>
      </w:r>
    </w:p>
    <w:bookmarkStart w:name="z2455" w:id="399"/>
    <w:p>
      <w:pPr>
        <w:spacing w:after="0"/>
        <w:ind w:left="0"/>
        <w:jc w:val="left"/>
      </w:pPr>
      <w:r>
        <w:rPr>
          <w:rFonts w:ascii="Times New Roman"/>
          <w:b/>
          <w:i w:val="false"/>
          <w:color w:val="000000"/>
        </w:rPr>
        <w:t xml:space="preserve"> 30-1-тарау. "Анестезиология және реаниматология (перфузиология, токсикология) (балалар)" мамандығы бойынша медицина кадрларының біліктілігін арттыру және қайта даярлаудың үлгілік бағдарламасы</w:t>
      </w:r>
    </w:p>
    <w:bookmarkEnd w:id="399"/>
    <w:p>
      <w:pPr>
        <w:spacing w:after="0"/>
        <w:ind w:left="0"/>
        <w:jc w:val="both"/>
      </w:pPr>
      <w:r>
        <w:rPr>
          <w:rFonts w:ascii="Times New Roman"/>
          <w:b w:val="false"/>
          <w:i w:val="false"/>
          <w:color w:val="ff0000"/>
          <w:sz w:val="28"/>
        </w:rPr>
        <w:t xml:space="preserve">
      Ескерту. Үлгілік бағдарлама 30-1-тараумен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56" w:id="400"/>
    <w:p>
      <w:pPr>
        <w:spacing w:after="0"/>
        <w:ind w:left="0"/>
        <w:jc w:val="both"/>
      </w:pPr>
      <w:r>
        <w:rPr>
          <w:rFonts w:ascii="Times New Roman"/>
          <w:b w:val="false"/>
          <w:i w:val="false"/>
          <w:color w:val="000000"/>
          <w:sz w:val="28"/>
        </w:rPr>
        <w:t>
      92-1.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- 1080/20 сағатты (апта), ересектер анестезиология және реаниматологиясы бойынша қайта даярлау циклдерінде балалар бейіні бойынша - 432/8 сағатты (апта) құрайды.</w:t>
      </w:r>
    </w:p>
    <w:bookmarkEnd w:id="400"/>
    <w:bookmarkStart w:name="z2457" w:id="401"/>
    <w:p>
      <w:pPr>
        <w:spacing w:after="0"/>
        <w:ind w:left="0"/>
        <w:jc w:val="both"/>
      </w:pPr>
      <w:r>
        <w:rPr>
          <w:rFonts w:ascii="Times New Roman"/>
          <w:b w:val="false"/>
          <w:i w:val="false"/>
          <w:color w:val="000000"/>
          <w:sz w:val="28"/>
        </w:rPr>
        <w:t>
      92-2. Білім беру қызметін жоспарлау және ұйымдастыру осы Үлгілік бағдарламаға 30-1-қосымшаға сәйкес "Анестезиология және реаниматология (перфузиология, токсикология) (балалар)" мамандығы бойынша Үлгілік оқу жоспарлары және білім беру бағдарламасының мазмұндары негізінде жүзеге асырылады.</w:t>
      </w:r>
    </w:p>
    <w:bookmarkEnd w:id="401"/>
    <w:bookmarkStart w:name="z2458" w:id="402"/>
    <w:p>
      <w:pPr>
        <w:spacing w:after="0"/>
        <w:ind w:left="0"/>
        <w:jc w:val="both"/>
      </w:pPr>
      <w:r>
        <w:rPr>
          <w:rFonts w:ascii="Times New Roman"/>
          <w:b w:val="false"/>
          <w:i w:val="false"/>
          <w:color w:val="000000"/>
          <w:sz w:val="28"/>
        </w:rPr>
        <w:t>
      92-3. "Анестезиология және реаниматология (перфузиология, токсикология) (балалар)"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402"/>
    <w:p>
      <w:pPr>
        <w:spacing w:after="0"/>
        <w:ind w:left="0"/>
        <w:jc w:val="both"/>
      </w:pPr>
      <w:r>
        <w:rPr>
          <w:rFonts w:ascii="Times New Roman"/>
          <w:b w:val="false"/>
          <w:i w:val="false"/>
          <w:color w:val="000000"/>
          <w:sz w:val="28"/>
        </w:rPr>
        <w:t>
      "Көп бейінді медициналық ұйымдардағы анестезия және қарқынды терапия";</w:t>
      </w:r>
    </w:p>
    <w:p>
      <w:pPr>
        <w:spacing w:after="0"/>
        <w:ind w:left="0"/>
        <w:jc w:val="both"/>
      </w:pPr>
      <w:r>
        <w:rPr>
          <w:rFonts w:ascii="Times New Roman"/>
          <w:b w:val="false"/>
          <w:i w:val="false"/>
          <w:color w:val="000000"/>
          <w:sz w:val="28"/>
        </w:rPr>
        <w:t>
      "Неонтологиядағы анестезия және қарқынды терапия";</w:t>
      </w:r>
    </w:p>
    <w:p>
      <w:pPr>
        <w:spacing w:after="0"/>
        <w:ind w:left="0"/>
        <w:jc w:val="both"/>
      </w:pPr>
      <w:r>
        <w:rPr>
          <w:rFonts w:ascii="Times New Roman"/>
          <w:b w:val="false"/>
          <w:i w:val="false"/>
          <w:color w:val="000000"/>
          <w:sz w:val="28"/>
        </w:rPr>
        <w:t>
      "Педиатриядағы анестезия және қарқынды терапия";</w:t>
      </w:r>
    </w:p>
    <w:p>
      <w:pPr>
        <w:spacing w:after="0"/>
        <w:ind w:left="0"/>
        <w:jc w:val="both"/>
      </w:pPr>
      <w:r>
        <w:rPr>
          <w:rFonts w:ascii="Times New Roman"/>
          <w:b w:val="false"/>
          <w:i w:val="false"/>
          <w:color w:val="000000"/>
          <w:sz w:val="28"/>
        </w:rPr>
        <w:t>
      "Кардиохирургиядағы (балалар) анестезия және қарқынды терапия";</w:t>
      </w:r>
    </w:p>
    <w:p>
      <w:pPr>
        <w:spacing w:after="0"/>
        <w:ind w:left="0"/>
        <w:jc w:val="both"/>
      </w:pPr>
      <w:r>
        <w:rPr>
          <w:rFonts w:ascii="Times New Roman"/>
          <w:b w:val="false"/>
          <w:i w:val="false"/>
          <w:color w:val="000000"/>
          <w:sz w:val="28"/>
        </w:rPr>
        <w:t>
      "Онкология және гематологиядағы анестезия және қарқынды терапия";</w:t>
      </w:r>
    </w:p>
    <w:p>
      <w:pPr>
        <w:spacing w:after="0"/>
        <w:ind w:left="0"/>
        <w:jc w:val="both"/>
      </w:pPr>
      <w:r>
        <w:rPr>
          <w:rFonts w:ascii="Times New Roman"/>
          <w:b w:val="false"/>
          <w:i w:val="false"/>
          <w:color w:val="000000"/>
          <w:sz w:val="28"/>
        </w:rPr>
        <w:t>
      "Акушерлік патология кезіндегі анестезия және қарқынды терапия".</w:t>
      </w:r>
    </w:p>
    <w:p>
      <w:pPr>
        <w:spacing w:after="0"/>
        <w:ind w:left="0"/>
        <w:jc w:val="both"/>
      </w:pPr>
      <w:r>
        <w:rPr>
          <w:rFonts w:ascii="Times New Roman"/>
          <w:b w:val="false"/>
          <w:i w:val="false"/>
          <w:color w:val="000000"/>
          <w:sz w:val="28"/>
        </w:rPr>
        <w:t>
      "Анестезиология және реанимотология мамандығының арнайы бөлімдерінің (акушериядағы, нейрореаниматологиядағы, кардиоанесте-зиологиядағы, торакалді анестезиологиядағы, анестезия және қарқынды терапия) ерекшеліктерін тереңдете зерттеу";</w:t>
      </w:r>
    </w:p>
    <w:p>
      <w:pPr>
        <w:spacing w:after="0"/>
        <w:ind w:left="0"/>
        <w:jc w:val="both"/>
      </w:pPr>
      <w:r>
        <w:rPr>
          <w:rFonts w:ascii="Times New Roman"/>
          <w:b w:val="false"/>
          <w:i w:val="false"/>
          <w:color w:val="000000"/>
          <w:sz w:val="28"/>
        </w:rPr>
        <w:t>
      "Анестезиологиядағы инновациялық технологиялар";</w:t>
      </w:r>
    </w:p>
    <w:p>
      <w:pPr>
        <w:spacing w:after="0"/>
        <w:ind w:left="0"/>
        <w:jc w:val="both"/>
      </w:pPr>
      <w:r>
        <w:rPr>
          <w:rFonts w:ascii="Times New Roman"/>
          <w:b w:val="false"/>
          <w:i w:val="false"/>
          <w:color w:val="000000"/>
          <w:sz w:val="28"/>
        </w:rPr>
        <w:t>
      "Қарқынды терапиядағы инновациялық технологиялар";</w:t>
      </w:r>
    </w:p>
    <w:p>
      <w:pPr>
        <w:spacing w:after="0"/>
        <w:ind w:left="0"/>
        <w:jc w:val="both"/>
      </w:pPr>
      <w:r>
        <w:rPr>
          <w:rFonts w:ascii="Times New Roman"/>
          <w:b w:val="false"/>
          <w:i w:val="false"/>
          <w:color w:val="000000"/>
          <w:sz w:val="28"/>
        </w:rPr>
        <w:t>
      "Амбулаториялық анестезиология";</w:t>
      </w:r>
    </w:p>
    <w:p>
      <w:pPr>
        <w:spacing w:after="0"/>
        <w:ind w:left="0"/>
        <w:jc w:val="both"/>
      </w:pPr>
      <w:r>
        <w:rPr>
          <w:rFonts w:ascii="Times New Roman"/>
          <w:b w:val="false"/>
          <w:i w:val="false"/>
          <w:color w:val="000000"/>
          <w:sz w:val="28"/>
        </w:rPr>
        <w:t>
      "Дәлелді медицина мәліметтеріне сүйене отырып, анестезия немесе қарқынды терапия әдістерін оңтайландыру және стандарттау";</w:t>
      </w:r>
    </w:p>
    <w:p>
      <w:pPr>
        <w:spacing w:after="0"/>
        <w:ind w:left="0"/>
        <w:jc w:val="both"/>
      </w:pPr>
      <w:r>
        <w:rPr>
          <w:rFonts w:ascii="Times New Roman"/>
          <w:b w:val="false"/>
          <w:i w:val="false"/>
          <w:color w:val="000000"/>
          <w:sz w:val="28"/>
        </w:rPr>
        <w:t>
      "Дәлелді медицина мәліметтерін ескере отырып, түрлі жағдайлар немесе синдромдар кезіндегі қарқынды терапия".</w:t>
      </w:r>
    </w:p>
    <w:bookmarkStart w:name="z490" w:id="403"/>
    <w:p>
      <w:pPr>
        <w:spacing w:after="0"/>
        <w:ind w:left="0"/>
        <w:jc w:val="left"/>
      </w:pPr>
      <w:r>
        <w:rPr>
          <w:rFonts w:ascii="Times New Roman"/>
          <w:b/>
          <w:i w:val="false"/>
          <w:color w:val="000000"/>
        </w:rPr>
        <w:t xml:space="preserve"> 31-тарау. "Жалпы хирургия (торакальді, абдоминальді, трансплантология, колопроктология, онкологиялық хирургия, негізгі мамандық бейіні бойынша ультадыбыстық зерттеу, негізгі мамандық бейіні бойынша эндоскопия)" мамандығы бойынша медицина кадрларының біліктілігін арттыру және қайта даярлаудың үлгілік бағдарламасы</w:t>
      </w:r>
    </w:p>
    <w:bookmarkEnd w:id="403"/>
    <w:p>
      <w:pPr>
        <w:spacing w:after="0"/>
        <w:ind w:left="0"/>
        <w:jc w:val="both"/>
      </w:pPr>
      <w:r>
        <w:rPr>
          <w:rFonts w:ascii="Times New Roman"/>
          <w:b w:val="false"/>
          <w:i w:val="false"/>
          <w:color w:val="ff0000"/>
          <w:sz w:val="28"/>
        </w:rPr>
        <w:t xml:space="preserve">
      Ескерту. 31-тарау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59" w:id="404"/>
    <w:p>
      <w:pPr>
        <w:spacing w:after="0"/>
        <w:ind w:left="0"/>
        <w:jc w:val="both"/>
      </w:pPr>
      <w:r>
        <w:rPr>
          <w:rFonts w:ascii="Times New Roman"/>
          <w:b w:val="false"/>
          <w:i w:val="false"/>
          <w:color w:val="000000"/>
          <w:sz w:val="28"/>
        </w:rPr>
        <w:t>
      93.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- 1080/20 сағатты (апта) құрайды.</w:t>
      </w:r>
    </w:p>
    <w:bookmarkEnd w:id="404"/>
    <w:bookmarkStart w:name="z2460" w:id="405"/>
    <w:p>
      <w:pPr>
        <w:spacing w:after="0"/>
        <w:ind w:left="0"/>
        <w:jc w:val="both"/>
      </w:pPr>
      <w:r>
        <w:rPr>
          <w:rFonts w:ascii="Times New Roman"/>
          <w:b w:val="false"/>
          <w:i w:val="false"/>
          <w:color w:val="000000"/>
          <w:sz w:val="28"/>
        </w:rPr>
        <w:t xml:space="preserve">
      94. Білім беру қызметін жоспарлау және ұйымдастыру осы Үлгілік бағдарламаға </w:t>
      </w:r>
      <w:r>
        <w:rPr>
          <w:rFonts w:ascii="Times New Roman"/>
          <w:b w:val="false"/>
          <w:i w:val="false"/>
          <w:color w:val="000000"/>
          <w:sz w:val="28"/>
        </w:rPr>
        <w:t>31-қосымшаға</w:t>
      </w:r>
      <w:r>
        <w:rPr>
          <w:rFonts w:ascii="Times New Roman"/>
          <w:b w:val="false"/>
          <w:i w:val="false"/>
          <w:color w:val="000000"/>
          <w:sz w:val="28"/>
        </w:rPr>
        <w:t xml:space="preserve"> сәйкес "Жалпы хирургия (торакальді, абдоминальді, трансплантология, колопроктология, онкологиялық хирургия, негізгі мамандық бейіні бойынша ультрадыбыстық зерттеу, негізгі мамандық бейіні бойынша эндоскопия)" мамандығы бойынша Үлгілік оқу жоспарлары және білім беру бағдарламасының мазмұндары негізінде жүзеге асырылады.</w:t>
      </w:r>
    </w:p>
    <w:bookmarkEnd w:id="405"/>
    <w:bookmarkStart w:name="z2461" w:id="406"/>
    <w:p>
      <w:pPr>
        <w:spacing w:after="0"/>
        <w:ind w:left="0"/>
        <w:jc w:val="both"/>
      </w:pPr>
      <w:r>
        <w:rPr>
          <w:rFonts w:ascii="Times New Roman"/>
          <w:b w:val="false"/>
          <w:i w:val="false"/>
          <w:color w:val="000000"/>
          <w:sz w:val="28"/>
        </w:rPr>
        <w:t>
      95. "Жалпы хирургия (торакальді, абдоминальді, трансплантология, колопроктология, онкологиялық хирургия, негізгі мамандық бейіні бойынша ультадыбыстық зерттеу, негізгі мамандық бейіні бойынша эндоскопия)" мамандығы бойынша біліктілік арттыру мен қайта даярлау циклдерінде таңдау компоненттерінің ұсынылатын тақырыптары (бағыттары) мыналар:</w:t>
      </w:r>
    </w:p>
    <w:bookmarkEnd w:id="406"/>
    <w:p>
      <w:pPr>
        <w:spacing w:after="0"/>
        <w:ind w:left="0"/>
        <w:jc w:val="both"/>
      </w:pPr>
      <w:r>
        <w:rPr>
          <w:rFonts w:ascii="Times New Roman"/>
          <w:b w:val="false"/>
          <w:i w:val="false"/>
          <w:color w:val="000000"/>
          <w:sz w:val="28"/>
        </w:rPr>
        <w:t>
      "Хирургиялық ауруларды диагностикалау мен емдеудің инновациялық технологиялары";</w:t>
      </w:r>
    </w:p>
    <w:p>
      <w:pPr>
        <w:spacing w:after="0"/>
        <w:ind w:left="0"/>
        <w:jc w:val="both"/>
      </w:pPr>
      <w:r>
        <w:rPr>
          <w:rFonts w:ascii="Times New Roman"/>
          <w:b w:val="false"/>
          <w:i w:val="false"/>
          <w:color w:val="000000"/>
          <w:sz w:val="28"/>
        </w:rPr>
        <w:t>
      "Шұғыл хирургияның өзекті мәселелері";</w:t>
      </w:r>
    </w:p>
    <w:p>
      <w:pPr>
        <w:spacing w:after="0"/>
        <w:ind w:left="0"/>
        <w:jc w:val="both"/>
      </w:pPr>
      <w:r>
        <w:rPr>
          <w:rFonts w:ascii="Times New Roman"/>
          <w:b w:val="false"/>
          <w:i w:val="false"/>
          <w:color w:val="000000"/>
          <w:sz w:val="28"/>
        </w:rPr>
        <w:t>
      "Абдоминалды хирургиядағы эндовидеохирургиялық араласулар";</w:t>
      </w:r>
    </w:p>
    <w:p>
      <w:pPr>
        <w:spacing w:after="0"/>
        <w:ind w:left="0"/>
        <w:jc w:val="both"/>
      </w:pPr>
      <w:r>
        <w:rPr>
          <w:rFonts w:ascii="Times New Roman"/>
          <w:b w:val="false"/>
          <w:i w:val="false"/>
          <w:color w:val="000000"/>
          <w:sz w:val="28"/>
        </w:rPr>
        <w:t>
      "Іріңді хирургиядағы өзекті мәселелер";</w:t>
      </w:r>
    </w:p>
    <w:p>
      <w:pPr>
        <w:spacing w:after="0"/>
        <w:ind w:left="0"/>
        <w:jc w:val="both"/>
      </w:pPr>
      <w:r>
        <w:rPr>
          <w:rFonts w:ascii="Times New Roman"/>
          <w:b w:val="false"/>
          <w:i w:val="false"/>
          <w:color w:val="000000"/>
          <w:sz w:val="28"/>
        </w:rPr>
        <w:t>
      "Хирургиядағы реконструктивті-қалпына келтіру көмектері";</w:t>
      </w:r>
    </w:p>
    <w:p>
      <w:pPr>
        <w:spacing w:after="0"/>
        <w:ind w:left="0"/>
        <w:jc w:val="both"/>
      </w:pPr>
      <w:r>
        <w:rPr>
          <w:rFonts w:ascii="Times New Roman"/>
          <w:b w:val="false"/>
          <w:i w:val="false"/>
          <w:color w:val="000000"/>
          <w:sz w:val="28"/>
        </w:rPr>
        <w:t>
      "Торакальді хирургиядағы өзекті мәселелер";</w:t>
      </w:r>
    </w:p>
    <w:p>
      <w:pPr>
        <w:spacing w:after="0"/>
        <w:ind w:left="0"/>
        <w:jc w:val="both"/>
      </w:pPr>
      <w:r>
        <w:rPr>
          <w:rFonts w:ascii="Times New Roman"/>
          <w:b w:val="false"/>
          <w:i w:val="false"/>
          <w:color w:val="000000"/>
          <w:sz w:val="28"/>
        </w:rPr>
        <w:t>
      "Саңылауішілік эндовидеохирургия";</w:t>
      </w:r>
    </w:p>
    <w:p>
      <w:pPr>
        <w:spacing w:after="0"/>
        <w:ind w:left="0"/>
        <w:jc w:val="both"/>
      </w:pPr>
      <w:r>
        <w:rPr>
          <w:rFonts w:ascii="Times New Roman"/>
          <w:b w:val="false"/>
          <w:i w:val="false"/>
          <w:color w:val="000000"/>
          <w:sz w:val="28"/>
        </w:rPr>
        <w:t>
      "Қан тамыр хирургиясының өзекті мәселелері";</w:t>
      </w:r>
    </w:p>
    <w:p>
      <w:pPr>
        <w:spacing w:after="0"/>
        <w:ind w:left="0"/>
        <w:jc w:val="both"/>
      </w:pPr>
      <w:r>
        <w:rPr>
          <w:rFonts w:ascii="Times New Roman"/>
          <w:b w:val="false"/>
          <w:i w:val="false"/>
          <w:color w:val="000000"/>
          <w:sz w:val="28"/>
        </w:rPr>
        <w:t>
      "Шағын инвазивті хирургия";</w:t>
      </w:r>
    </w:p>
    <w:p>
      <w:pPr>
        <w:spacing w:after="0"/>
        <w:ind w:left="0"/>
        <w:jc w:val="both"/>
      </w:pPr>
      <w:r>
        <w:rPr>
          <w:rFonts w:ascii="Times New Roman"/>
          <w:b w:val="false"/>
          <w:i w:val="false"/>
          <w:color w:val="000000"/>
          <w:sz w:val="28"/>
        </w:rPr>
        <w:t>
      "Колопроктологияның өзекті мәселелері";</w:t>
      </w:r>
    </w:p>
    <w:p>
      <w:pPr>
        <w:spacing w:after="0"/>
        <w:ind w:left="0"/>
        <w:jc w:val="both"/>
      </w:pPr>
      <w:r>
        <w:rPr>
          <w:rFonts w:ascii="Times New Roman"/>
          <w:b w:val="false"/>
          <w:i w:val="false"/>
          <w:color w:val="000000"/>
          <w:sz w:val="28"/>
        </w:rPr>
        <w:t>
      "Торакальді хирургиядағы эндовидеохирургия";</w:t>
      </w:r>
    </w:p>
    <w:p>
      <w:pPr>
        <w:spacing w:after="0"/>
        <w:ind w:left="0"/>
        <w:jc w:val="both"/>
      </w:pPr>
      <w:r>
        <w:rPr>
          <w:rFonts w:ascii="Times New Roman"/>
          <w:b w:val="false"/>
          <w:i w:val="false"/>
          <w:color w:val="000000"/>
          <w:sz w:val="28"/>
        </w:rPr>
        <w:t>
      "Амбулаториялық-емханалық хирургия мәселелері";</w:t>
      </w:r>
    </w:p>
    <w:p>
      <w:pPr>
        <w:spacing w:after="0"/>
        <w:ind w:left="0"/>
        <w:jc w:val="both"/>
      </w:pPr>
      <w:r>
        <w:rPr>
          <w:rFonts w:ascii="Times New Roman"/>
          <w:b w:val="false"/>
          <w:i w:val="false"/>
          <w:color w:val="000000"/>
          <w:sz w:val="28"/>
        </w:rPr>
        <w:t>
      "Бариатриялық хирургия".</w:t>
      </w:r>
    </w:p>
    <w:bookmarkStart w:name="z507" w:id="407"/>
    <w:p>
      <w:pPr>
        <w:spacing w:after="0"/>
        <w:ind w:left="0"/>
        <w:jc w:val="left"/>
      </w:pPr>
      <w:r>
        <w:rPr>
          <w:rFonts w:ascii="Times New Roman"/>
          <w:b/>
          <w:i w:val="false"/>
          <w:color w:val="000000"/>
        </w:rPr>
        <w:t xml:space="preserve"> 32-тарау. "Кардиохирургия (балалар, ересектер)" мамандығы бойынша медицина кадрларының біліктілігін арттыру және қайта даярлаудың үлгілік бағдарламасы.</w:t>
      </w:r>
    </w:p>
    <w:bookmarkEnd w:id="407"/>
    <w:bookmarkStart w:name="z508" w:id="408"/>
    <w:p>
      <w:pPr>
        <w:spacing w:after="0"/>
        <w:ind w:left="0"/>
        <w:jc w:val="both"/>
      </w:pPr>
      <w:r>
        <w:rPr>
          <w:rFonts w:ascii="Times New Roman"/>
          <w:b w:val="false"/>
          <w:i w:val="false"/>
          <w:color w:val="000000"/>
          <w:sz w:val="28"/>
        </w:rPr>
        <w:t>
      96.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бейіні бойынша интернатурасы бар мамандар үшін қайта даярлау циклдерінде – 1080/20 сағатты (апта), ересектер кардиохирургиясы бойынша қайта даярлауы болғанда балалар бейіні бойынша – 432/8 сағатты (апта), балалар кардиохирургиясы бойынша қайта даярлауы болғанда ересектер бейіні бойынша – 432/8 сағатты (апта) құрайды.</w:t>
      </w:r>
    </w:p>
    <w:bookmarkEnd w:id="408"/>
    <w:bookmarkStart w:name="z509" w:id="409"/>
    <w:p>
      <w:pPr>
        <w:spacing w:after="0"/>
        <w:ind w:left="0"/>
        <w:jc w:val="both"/>
      </w:pPr>
      <w:r>
        <w:rPr>
          <w:rFonts w:ascii="Times New Roman"/>
          <w:b w:val="false"/>
          <w:i w:val="false"/>
          <w:color w:val="000000"/>
          <w:sz w:val="28"/>
        </w:rPr>
        <w:t xml:space="preserve">
      97. Білім беру қызметін жоспарлау және ұйымдастыру осы Үлгілік бағдарламаға </w:t>
      </w:r>
      <w:r>
        <w:rPr>
          <w:rFonts w:ascii="Times New Roman"/>
          <w:b w:val="false"/>
          <w:i w:val="false"/>
          <w:color w:val="000000"/>
          <w:sz w:val="28"/>
        </w:rPr>
        <w:t>32-қосымшаға</w:t>
      </w:r>
      <w:r>
        <w:rPr>
          <w:rFonts w:ascii="Times New Roman"/>
          <w:b w:val="false"/>
          <w:i w:val="false"/>
          <w:color w:val="000000"/>
          <w:sz w:val="28"/>
        </w:rPr>
        <w:t xml:space="preserve"> сәйкес "Кардиохирургия (ересектер, балалар)" мамандығы бойынша Үлгілік оқу жоспарлары және білім беру бағдарламасының мазмұндары негізінде жүзеге асырылады.</w:t>
      </w:r>
    </w:p>
    <w:bookmarkEnd w:id="409"/>
    <w:bookmarkStart w:name="z510" w:id="410"/>
    <w:p>
      <w:pPr>
        <w:spacing w:after="0"/>
        <w:ind w:left="0"/>
        <w:jc w:val="both"/>
      </w:pPr>
      <w:r>
        <w:rPr>
          <w:rFonts w:ascii="Times New Roman"/>
          <w:b w:val="false"/>
          <w:i w:val="false"/>
          <w:color w:val="000000"/>
          <w:sz w:val="28"/>
        </w:rPr>
        <w:t xml:space="preserve">
      98. "Кардиохирургия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10"/>
    <w:bookmarkStart w:name="z511" w:id="411"/>
    <w:p>
      <w:pPr>
        <w:spacing w:after="0"/>
        <w:ind w:left="0"/>
        <w:jc w:val="both"/>
      </w:pPr>
      <w:r>
        <w:rPr>
          <w:rFonts w:ascii="Times New Roman"/>
          <w:b w:val="false"/>
          <w:i w:val="false"/>
          <w:color w:val="000000"/>
          <w:sz w:val="28"/>
        </w:rPr>
        <w:t xml:space="preserve">
      "Кардиохирургиядағы инновациялық технологиялар"; </w:t>
      </w:r>
    </w:p>
    <w:bookmarkEnd w:id="411"/>
    <w:bookmarkStart w:name="z512" w:id="412"/>
    <w:p>
      <w:pPr>
        <w:spacing w:after="0"/>
        <w:ind w:left="0"/>
        <w:jc w:val="both"/>
      </w:pPr>
      <w:r>
        <w:rPr>
          <w:rFonts w:ascii="Times New Roman"/>
          <w:b w:val="false"/>
          <w:i w:val="false"/>
          <w:color w:val="000000"/>
          <w:sz w:val="28"/>
        </w:rPr>
        <w:t>
      "Ауруханалық және ауруханаға дейінгі кезеңдердегі жедел жәрдем станциясындағы шұғыл кардиохирургия";</w:t>
      </w:r>
    </w:p>
    <w:bookmarkEnd w:id="412"/>
    <w:bookmarkStart w:name="z513" w:id="413"/>
    <w:p>
      <w:pPr>
        <w:spacing w:after="0"/>
        <w:ind w:left="0"/>
        <w:jc w:val="both"/>
      </w:pPr>
      <w:r>
        <w:rPr>
          <w:rFonts w:ascii="Times New Roman"/>
          <w:b w:val="false"/>
          <w:i w:val="false"/>
          <w:color w:val="000000"/>
          <w:sz w:val="28"/>
        </w:rPr>
        <w:t>
      "Амбулаториялық және стационарлық деңгейдегі кардиохирургияның өзекті мәселелері";</w:t>
      </w:r>
    </w:p>
    <w:bookmarkEnd w:id="413"/>
    <w:bookmarkStart w:name="z514" w:id="414"/>
    <w:p>
      <w:pPr>
        <w:spacing w:after="0"/>
        <w:ind w:left="0"/>
        <w:jc w:val="both"/>
      </w:pPr>
      <w:r>
        <w:rPr>
          <w:rFonts w:ascii="Times New Roman"/>
          <w:b w:val="false"/>
          <w:i w:val="false"/>
          <w:color w:val="000000"/>
          <w:sz w:val="28"/>
        </w:rPr>
        <w:t>
      "Амбулаторлық-емханалық кардиохирургия";</w:t>
      </w:r>
    </w:p>
    <w:bookmarkEnd w:id="414"/>
    <w:bookmarkStart w:name="z515" w:id="415"/>
    <w:p>
      <w:pPr>
        <w:spacing w:after="0"/>
        <w:ind w:left="0"/>
        <w:jc w:val="both"/>
      </w:pPr>
      <w:r>
        <w:rPr>
          <w:rFonts w:ascii="Times New Roman"/>
          <w:b w:val="false"/>
          <w:i w:val="false"/>
          <w:color w:val="000000"/>
          <w:sz w:val="28"/>
        </w:rPr>
        <w:t>
      "Кардиохирургиядағы диагностикалаудың аспаптық және зертханалық әдістері";</w:t>
      </w:r>
    </w:p>
    <w:bookmarkEnd w:id="415"/>
    <w:bookmarkStart w:name="z516" w:id="416"/>
    <w:p>
      <w:pPr>
        <w:spacing w:after="0"/>
        <w:ind w:left="0"/>
        <w:jc w:val="both"/>
      </w:pPr>
      <w:r>
        <w:rPr>
          <w:rFonts w:ascii="Times New Roman"/>
          <w:b w:val="false"/>
          <w:i w:val="false"/>
          <w:color w:val="000000"/>
          <w:sz w:val="28"/>
        </w:rPr>
        <w:t>
      "Кардиохирургиядағы өзекті мәселелер".</w:t>
      </w:r>
    </w:p>
    <w:bookmarkEnd w:id="416"/>
    <w:bookmarkStart w:name="z517" w:id="417"/>
    <w:p>
      <w:pPr>
        <w:spacing w:after="0"/>
        <w:ind w:left="0"/>
        <w:jc w:val="left"/>
      </w:pPr>
      <w:r>
        <w:rPr>
          <w:rFonts w:ascii="Times New Roman"/>
          <w:b/>
          <w:i w:val="false"/>
          <w:color w:val="000000"/>
        </w:rPr>
        <w:t xml:space="preserve"> 33-тарау. "Ангиохирургия (рентгендік хируругия, интервенциялық хирургия) (балалар, ересектер)" мамандығы бойынша медицина кадрларының біліктілігін арттыру және қайта даярлаудың үлгілік бағдарламасы</w:t>
      </w:r>
    </w:p>
    <w:bookmarkEnd w:id="417"/>
    <w:bookmarkStart w:name="z518" w:id="418"/>
    <w:p>
      <w:pPr>
        <w:spacing w:after="0"/>
        <w:ind w:left="0"/>
        <w:jc w:val="both"/>
      </w:pPr>
      <w:r>
        <w:rPr>
          <w:rFonts w:ascii="Times New Roman"/>
          <w:b w:val="false"/>
          <w:i w:val="false"/>
          <w:color w:val="000000"/>
          <w:sz w:val="28"/>
        </w:rPr>
        <w:t>
      99.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бейіні бойынша интернатурасы бар мамандар үшін қайта даярлау циклдерінде – 1080/20 сағатты (апта), ересектер ангиохирургиясы бойынша қайта даярлауы болғанда балалар бейіні бойынша – 432/8 сағатты (апта), балалар ангиохирургиясы бойынша қайта даярлауы болғанда ересектер бейіні бойынша – 432/8 сағатты (апта).</w:t>
      </w:r>
    </w:p>
    <w:bookmarkEnd w:id="418"/>
    <w:bookmarkStart w:name="z519" w:id="419"/>
    <w:p>
      <w:pPr>
        <w:spacing w:after="0"/>
        <w:ind w:left="0"/>
        <w:jc w:val="both"/>
      </w:pPr>
      <w:r>
        <w:rPr>
          <w:rFonts w:ascii="Times New Roman"/>
          <w:b w:val="false"/>
          <w:i w:val="false"/>
          <w:color w:val="000000"/>
          <w:sz w:val="28"/>
        </w:rPr>
        <w:t xml:space="preserve">
      100. Білім беру қызметін жоспарлау және ұйымдастыру осы Үлгілік бағдарламаға </w:t>
      </w:r>
      <w:r>
        <w:rPr>
          <w:rFonts w:ascii="Times New Roman"/>
          <w:b w:val="false"/>
          <w:i w:val="false"/>
          <w:color w:val="000000"/>
          <w:sz w:val="28"/>
        </w:rPr>
        <w:t>33-қосымшаға</w:t>
      </w:r>
      <w:r>
        <w:rPr>
          <w:rFonts w:ascii="Times New Roman"/>
          <w:b w:val="false"/>
          <w:i w:val="false"/>
          <w:color w:val="000000"/>
          <w:sz w:val="28"/>
        </w:rPr>
        <w:t xml:space="preserve"> сәйкес "Ангиохирургия (рентгенохирургия, интервенциялық хирургия) (ересектер, балалар)" мамандығы бойынша Үлгілік оқу жоспарлары және білім беру бағдарламасының мазмұндары негізінде жүзеге асырылады.</w:t>
      </w:r>
    </w:p>
    <w:bookmarkEnd w:id="419"/>
    <w:bookmarkStart w:name="z520" w:id="420"/>
    <w:p>
      <w:pPr>
        <w:spacing w:after="0"/>
        <w:ind w:left="0"/>
        <w:jc w:val="both"/>
      </w:pPr>
      <w:r>
        <w:rPr>
          <w:rFonts w:ascii="Times New Roman"/>
          <w:b w:val="false"/>
          <w:i w:val="false"/>
          <w:color w:val="000000"/>
          <w:sz w:val="28"/>
        </w:rPr>
        <w:t xml:space="preserve">
      101. "Ангиохирургия (рентгенохирургия, интервенциялық хирургия)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20"/>
    <w:bookmarkStart w:name="z521" w:id="421"/>
    <w:p>
      <w:pPr>
        <w:spacing w:after="0"/>
        <w:ind w:left="0"/>
        <w:jc w:val="both"/>
      </w:pPr>
      <w:r>
        <w:rPr>
          <w:rFonts w:ascii="Times New Roman"/>
          <w:b w:val="false"/>
          <w:i w:val="false"/>
          <w:color w:val="000000"/>
          <w:sz w:val="28"/>
        </w:rPr>
        <w:t>
      "Қантамыр жүйесі ауруларын диагностикалаудың негізгі";</w:t>
      </w:r>
    </w:p>
    <w:bookmarkEnd w:id="421"/>
    <w:bookmarkStart w:name="z522" w:id="422"/>
    <w:p>
      <w:pPr>
        <w:spacing w:after="0"/>
        <w:ind w:left="0"/>
        <w:jc w:val="both"/>
      </w:pPr>
      <w:r>
        <w:rPr>
          <w:rFonts w:ascii="Times New Roman"/>
          <w:b w:val="false"/>
          <w:i w:val="false"/>
          <w:color w:val="000000"/>
          <w:sz w:val="28"/>
        </w:rPr>
        <w:t xml:space="preserve">
      "Ангиохирургиядағы инновациялық технологиялар"; </w:t>
      </w:r>
    </w:p>
    <w:bookmarkEnd w:id="422"/>
    <w:bookmarkStart w:name="z523" w:id="423"/>
    <w:p>
      <w:pPr>
        <w:spacing w:after="0"/>
        <w:ind w:left="0"/>
        <w:jc w:val="both"/>
      </w:pPr>
      <w:r>
        <w:rPr>
          <w:rFonts w:ascii="Times New Roman"/>
          <w:b w:val="false"/>
          <w:i w:val="false"/>
          <w:color w:val="000000"/>
          <w:sz w:val="28"/>
        </w:rPr>
        <w:t>
      "Шұғыл ангиохирургиядағы өзекті мәселелер";</w:t>
      </w:r>
    </w:p>
    <w:bookmarkEnd w:id="423"/>
    <w:bookmarkStart w:name="z524" w:id="424"/>
    <w:p>
      <w:pPr>
        <w:spacing w:after="0"/>
        <w:ind w:left="0"/>
        <w:jc w:val="both"/>
      </w:pPr>
      <w:r>
        <w:rPr>
          <w:rFonts w:ascii="Times New Roman"/>
          <w:b w:val="false"/>
          <w:i w:val="false"/>
          <w:color w:val="000000"/>
          <w:sz w:val="28"/>
        </w:rPr>
        <w:t>
      "Эндоваскулярлық хирургияның өзекті мәселелері";</w:t>
      </w:r>
    </w:p>
    <w:bookmarkEnd w:id="424"/>
    <w:bookmarkStart w:name="z525" w:id="425"/>
    <w:p>
      <w:pPr>
        <w:spacing w:after="0"/>
        <w:ind w:left="0"/>
        <w:jc w:val="both"/>
      </w:pPr>
      <w:r>
        <w:rPr>
          <w:rFonts w:ascii="Times New Roman"/>
          <w:b w:val="false"/>
          <w:i w:val="false"/>
          <w:color w:val="000000"/>
          <w:sz w:val="28"/>
        </w:rPr>
        <w:t>
      "Шағын инвазивтік ангиохирургия";</w:t>
      </w:r>
    </w:p>
    <w:bookmarkEnd w:id="425"/>
    <w:bookmarkStart w:name="z526" w:id="426"/>
    <w:p>
      <w:pPr>
        <w:spacing w:after="0"/>
        <w:ind w:left="0"/>
        <w:jc w:val="both"/>
      </w:pPr>
      <w:r>
        <w:rPr>
          <w:rFonts w:ascii="Times New Roman"/>
          <w:b w:val="false"/>
          <w:i w:val="false"/>
          <w:color w:val="000000"/>
          <w:sz w:val="28"/>
        </w:rPr>
        <w:t>
      "Балалардағы жүрек-қантамыр жүйесінің анатомиялық-физиологиялық ерекшеліктері";</w:t>
      </w:r>
    </w:p>
    <w:bookmarkEnd w:id="426"/>
    <w:bookmarkStart w:name="z527" w:id="427"/>
    <w:p>
      <w:pPr>
        <w:spacing w:after="0"/>
        <w:ind w:left="0"/>
        <w:jc w:val="both"/>
      </w:pPr>
      <w:r>
        <w:rPr>
          <w:rFonts w:ascii="Times New Roman"/>
          <w:b w:val="false"/>
          <w:i w:val="false"/>
          <w:color w:val="000000"/>
          <w:sz w:val="28"/>
        </w:rPr>
        <w:t>
      "Акушерия және гинекологиядағы ангиохирургия".</w:t>
      </w:r>
    </w:p>
    <w:bookmarkEnd w:id="427"/>
    <w:bookmarkStart w:name="z528" w:id="428"/>
    <w:p>
      <w:pPr>
        <w:spacing w:after="0"/>
        <w:ind w:left="0"/>
        <w:jc w:val="left"/>
      </w:pPr>
      <w:r>
        <w:rPr>
          <w:rFonts w:ascii="Times New Roman"/>
          <w:b/>
          <w:i w:val="false"/>
          <w:color w:val="000000"/>
        </w:rPr>
        <w:t xml:space="preserve"> 34-тарау. "Нейрохирургия (балалар, ересектер)" мамандығы бойынша медицина кадрларының біліктілігін арттыру және қайта даярлаудың үлгілік бағдарламасы</w:t>
      </w:r>
    </w:p>
    <w:bookmarkEnd w:id="428"/>
    <w:bookmarkStart w:name="z529" w:id="429"/>
    <w:p>
      <w:pPr>
        <w:spacing w:after="0"/>
        <w:ind w:left="0"/>
        <w:jc w:val="both"/>
      </w:pPr>
      <w:r>
        <w:rPr>
          <w:rFonts w:ascii="Times New Roman"/>
          <w:b w:val="false"/>
          <w:i w:val="false"/>
          <w:color w:val="000000"/>
          <w:sz w:val="28"/>
        </w:rPr>
        <w:t>
      102.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бейіні бойынша интернатурасы бар мамандар үшін қайта даярлау циклдерінде – 1080/20 сағатты (апта), ересектер нейрохирургиясы бойынша қайта даярлауы болғанда балалар бейіні бойынша – 432/8 сағатты (апта), балалар нейрохирургиясы бойынша қайта даярлауы болғанда ересектер бейіні бойынша – 432/8 сағатты (апта)құрайды.</w:t>
      </w:r>
    </w:p>
    <w:bookmarkEnd w:id="429"/>
    <w:bookmarkStart w:name="z530" w:id="430"/>
    <w:p>
      <w:pPr>
        <w:spacing w:after="0"/>
        <w:ind w:left="0"/>
        <w:jc w:val="both"/>
      </w:pPr>
      <w:r>
        <w:rPr>
          <w:rFonts w:ascii="Times New Roman"/>
          <w:b w:val="false"/>
          <w:i w:val="false"/>
          <w:color w:val="000000"/>
          <w:sz w:val="28"/>
        </w:rPr>
        <w:t xml:space="preserve">
      103. Білім беру қызметін жоспарлау және ұйымдастыру осы Үлгілік бағдарламаға </w:t>
      </w:r>
      <w:r>
        <w:rPr>
          <w:rFonts w:ascii="Times New Roman"/>
          <w:b w:val="false"/>
          <w:i w:val="false"/>
          <w:color w:val="000000"/>
          <w:sz w:val="28"/>
        </w:rPr>
        <w:t>34-қосымшаға</w:t>
      </w:r>
      <w:r>
        <w:rPr>
          <w:rFonts w:ascii="Times New Roman"/>
          <w:b w:val="false"/>
          <w:i w:val="false"/>
          <w:color w:val="000000"/>
          <w:sz w:val="28"/>
        </w:rPr>
        <w:t xml:space="preserve"> сәйкес "Нейрохирургия (ересектер, балалар)" мамандығы бойынша Үлгілік оқу жоспарлары және білім беру бағдарламасының мазмұндары негізінде жүзеге асырылады.</w:t>
      </w:r>
    </w:p>
    <w:bookmarkEnd w:id="430"/>
    <w:bookmarkStart w:name="z531" w:id="431"/>
    <w:p>
      <w:pPr>
        <w:spacing w:after="0"/>
        <w:ind w:left="0"/>
        <w:jc w:val="both"/>
      </w:pPr>
      <w:r>
        <w:rPr>
          <w:rFonts w:ascii="Times New Roman"/>
          <w:b w:val="false"/>
          <w:i w:val="false"/>
          <w:color w:val="000000"/>
          <w:sz w:val="28"/>
        </w:rPr>
        <w:t xml:space="preserve">
      104. "Нейрохирургия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31"/>
    <w:bookmarkStart w:name="z532" w:id="432"/>
    <w:p>
      <w:pPr>
        <w:spacing w:after="0"/>
        <w:ind w:left="0"/>
        <w:jc w:val="both"/>
      </w:pPr>
      <w:r>
        <w:rPr>
          <w:rFonts w:ascii="Times New Roman"/>
          <w:b w:val="false"/>
          <w:i w:val="false"/>
          <w:color w:val="000000"/>
          <w:sz w:val="28"/>
        </w:rPr>
        <w:t>
      "Нейрореанимация және нейроанестезиология";</w:t>
      </w:r>
    </w:p>
    <w:bookmarkEnd w:id="432"/>
    <w:bookmarkStart w:name="z533" w:id="433"/>
    <w:p>
      <w:pPr>
        <w:spacing w:after="0"/>
        <w:ind w:left="0"/>
        <w:jc w:val="both"/>
      </w:pPr>
      <w:r>
        <w:rPr>
          <w:rFonts w:ascii="Times New Roman"/>
          <w:b w:val="false"/>
          <w:i w:val="false"/>
          <w:color w:val="000000"/>
          <w:sz w:val="28"/>
        </w:rPr>
        <w:t>
      "Нейрохирургиядағы сәулелік диагностика";</w:t>
      </w:r>
    </w:p>
    <w:bookmarkEnd w:id="433"/>
    <w:bookmarkStart w:name="z534" w:id="434"/>
    <w:p>
      <w:pPr>
        <w:spacing w:after="0"/>
        <w:ind w:left="0"/>
        <w:jc w:val="both"/>
      </w:pPr>
      <w:r>
        <w:rPr>
          <w:rFonts w:ascii="Times New Roman"/>
          <w:b w:val="false"/>
          <w:i w:val="false"/>
          <w:color w:val="000000"/>
          <w:sz w:val="28"/>
        </w:rPr>
        <w:t>
      "Нейроофтальмология";</w:t>
      </w:r>
    </w:p>
    <w:bookmarkEnd w:id="434"/>
    <w:bookmarkStart w:name="z535" w:id="435"/>
    <w:p>
      <w:pPr>
        <w:spacing w:after="0"/>
        <w:ind w:left="0"/>
        <w:jc w:val="both"/>
      </w:pPr>
      <w:r>
        <w:rPr>
          <w:rFonts w:ascii="Times New Roman"/>
          <w:b w:val="false"/>
          <w:i w:val="false"/>
          <w:color w:val="000000"/>
          <w:sz w:val="28"/>
        </w:rPr>
        <w:t>
      "Клиникалық нейрофизиология";</w:t>
      </w:r>
    </w:p>
    <w:bookmarkEnd w:id="435"/>
    <w:bookmarkStart w:name="z536" w:id="436"/>
    <w:p>
      <w:pPr>
        <w:spacing w:after="0"/>
        <w:ind w:left="0"/>
        <w:jc w:val="both"/>
      </w:pPr>
      <w:r>
        <w:rPr>
          <w:rFonts w:ascii="Times New Roman"/>
          <w:b w:val="false"/>
          <w:i w:val="false"/>
          <w:color w:val="000000"/>
          <w:sz w:val="28"/>
        </w:rPr>
        <w:t>
      "Нейроинфекция";</w:t>
      </w:r>
    </w:p>
    <w:bookmarkEnd w:id="436"/>
    <w:bookmarkStart w:name="z537" w:id="437"/>
    <w:p>
      <w:pPr>
        <w:spacing w:after="0"/>
        <w:ind w:left="0"/>
        <w:jc w:val="both"/>
      </w:pPr>
      <w:r>
        <w:rPr>
          <w:rFonts w:ascii="Times New Roman"/>
          <w:b w:val="false"/>
          <w:i w:val="false"/>
          <w:color w:val="000000"/>
          <w:sz w:val="28"/>
        </w:rPr>
        <w:t>
      "Орталық жүйке жүйесінің патологиялық анатомиясы";</w:t>
      </w:r>
    </w:p>
    <w:bookmarkEnd w:id="437"/>
    <w:bookmarkStart w:name="z538" w:id="438"/>
    <w:p>
      <w:pPr>
        <w:spacing w:after="0"/>
        <w:ind w:left="0"/>
        <w:jc w:val="both"/>
      </w:pPr>
      <w:r>
        <w:rPr>
          <w:rFonts w:ascii="Times New Roman"/>
          <w:b w:val="false"/>
          <w:i w:val="false"/>
          <w:color w:val="000000"/>
          <w:sz w:val="28"/>
        </w:rPr>
        <w:t>
      "Жалпы хирургия (хирургия, травматология, ортопедия, онкология)";</w:t>
      </w:r>
    </w:p>
    <w:bookmarkEnd w:id="438"/>
    <w:bookmarkStart w:name="z539" w:id="439"/>
    <w:p>
      <w:pPr>
        <w:spacing w:after="0"/>
        <w:ind w:left="0"/>
        <w:jc w:val="both"/>
      </w:pPr>
      <w:r>
        <w:rPr>
          <w:rFonts w:ascii="Times New Roman"/>
          <w:b w:val="false"/>
          <w:i w:val="false"/>
          <w:color w:val="000000"/>
          <w:sz w:val="28"/>
        </w:rPr>
        <w:t>
      "Балалар хирургиясы, травматология және ортопедия";</w:t>
      </w:r>
    </w:p>
    <w:bookmarkEnd w:id="439"/>
    <w:bookmarkStart w:name="z540" w:id="440"/>
    <w:p>
      <w:pPr>
        <w:spacing w:after="0"/>
        <w:ind w:left="0"/>
        <w:jc w:val="both"/>
      </w:pPr>
      <w:r>
        <w:rPr>
          <w:rFonts w:ascii="Times New Roman"/>
          <w:b w:val="false"/>
          <w:i w:val="false"/>
          <w:color w:val="000000"/>
          <w:sz w:val="28"/>
        </w:rPr>
        <w:t>
      "Нейрохирургиялық аурулардың диагностикасы мен еміндегі инновациялық технологиялар";</w:t>
      </w:r>
    </w:p>
    <w:bookmarkEnd w:id="440"/>
    <w:bookmarkStart w:name="z541" w:id="441"/>
    <w:p>
      <w:pPr>
        <w:spacing w:after="0"/>
        <w:ind w:left="0"/>
        <w:jc w:val="both"/>
      </w:pPr>
      <w:r>
        <w:rPr>
          <w:rFonts w:ascii="Times New Roman"/>
          <w:b w:val="false"/>
          <w:i w:val="false"/>
          <w:color w:val="000000"/>
          <w:sz w:val="28"/>
        </w:rPr>
        <w:t>
      "Орталық жүйке жүйесі хирургиясындағы нейроэндоскопиялық араласулар, шағын инвазивті хирургия";</w:t>
      </w:r>
    </w:p>
    <w:bookmarkEnd w:id="441"/>
    <w:bookmarkStart w:name="z542" w:id="442"/>
    <w:p>
      <w:pPr>
        <w:spacing w:after="0"/>
        <w:ind w:left="0"/>
        <w:jc w:val="both"/>
      </w:pPr>
      <w:r>
        <w:rPr>
          <w:rFonts w:ascii="Times New Roman"/>
          <w:b w:val="false"/>
          <w:i w:val="false"/>
          <w:color w:val="000000"/>
          <w:sz w:val="28"/>
        </w:rPr>
        <w:t>
      "Пластикалық және реконструктивті микронейрохирургия";</w:t>
      </w:r>
    </w:p>
    <w:bookmarkEnd w:id="442"/>
    <w:bookmarkStart w:name="z543" w:id="443"/>
    <w:p>
      <w:pPr>
        <w:spacing w:after="0"/>
        <w:ind w:left="0"/>
        <w:jc w:val="both"/>
      </w:pPr>
      <w:r>
        <w:rPr>
          <w:rFonts w:ascii="Times New Roman"/>
          <w:b w:val="false"/>
          <w:i w:val="false"/>
          <w:color w:val="000000"/>
          <w:sz w:val="28"/>
        </w:rPr>
        <w:t>
      "Шұғыл нейрохирургиялық патологиялар кезіндегі диагностикалау мен емдеуі";</w:t>
      </w:r>
    </w:p>
    <w:bookmarkEnd w:id="443"/>
    <w:bookmarkStart w:name="z544" w:id="444"/>
    <w:p>
      <w:pPr>
        <w:spacing w:after="0"/>
        <w:ind w:left="0"/>
        <w:jc w:val="both"/>
      </w:pPr>
      <w:r>
        <w:rPr>
          <w:rFonts w:ascii="Times New Roman"/>
          <w:b w:val="false"/>
          <w:i w:val="false"/>
          <w:color w:val="000000"/>
          <w:sz w:val="28"/>
        </w:rPr>
        <w:t>
      "Балалар нейрохирургиясының өзекті мәселелері";</w:t>
      </w:r>
    </w:p>
    <w:bookmarkEnd w:id="444"/>
    <w:bookmarkStart w:name="z545" w:id="445"/>
    <w:p>
      <w:pPr>
        <w:spacing w:after="0"/>
        <w:ind w:left="0"/>
        <w:jc w:val="both"/>
      </w:pPr>
      <w:r>
        <w:rPr>
          <w:rFonts w:ascii="Times New Roman"/>
          <w:b w:val="false"/>
          <w:i w:val="false"/>
          <w:color w:val="000000"/>
          <w:sz w:val="28"/>
        </w:rPr>
        <w:t>
      "Нейроонкологиядағы инновациялық технологиялар";</w:t>
      </w:r>
    </w:p>
    <w:bookmarkEnd w:id="445"/>
    <w:bookmarkStart w:name="z546" w:id="446"/>
    <w:p>
      <w:pPr>
        <w:spacing w:after="0"/>
        <w:ind w:left="0"/>
        <w:jc w:val="both"/>
      </w:pPr>
      <w:r>
        <w:rPr>
          <w:rFonts w:ascii="Times New Roman"/>
          <w:b w:val="false"/>
          <w:i w:val="false"/>
          <w:color w:val="000000"/>
          <w:sz w:val="28"/>
        </w:rPr>
        <w:t>
      "Жіті инсульт және цереброваскулярлы патология кезіндегі эндоваскулярлы және микрохирургия";</w:t>
      </w:r>
    </w:p>
    <w:bookmarkEnd w:id="446"/>
    <w:bookmarkStart w:name="z547" w:id="447"/>
    <w:p>
      <w:pPr>
        <w:spacing w:after="0"/>
        <w:ind w:left="0"/>
        <w:jc w:val="both"/>
      </w:pPr>
      <w:r>
        <w:rPr>
          <w:rFonts w:ascii="Times New Roman"/>
          <w:b w:val="false"/>
          <w:i w:val="false"/>
          <w:color w:val="000000"/>
          <w:sz w:val="28"/>
        </w:rPr>
        <w:t>
      "Жұлын мен омыртқа бағанасы патологиясындағы шағын инвазивті нейрохирургия".</w:t>
      </w:r>
    </w:p>
    <w:bookmarkEnd w:id="447"/>
    <w:bookmarkStart w:name="z548" w:id="448"/>
    <w:p>
      <w:pPr>
        <w:spacing w:after="0"/>
        <w:ind w:left="0"/>
        <w:jc w:val="left"/>
      </w:pPr>
      <w:r>
        <w:rPr>
          <w:rFonts w:ascii="Times New Roman"/>
          <w:b/>
          <w:i w:val="false"/>
          <w:color w:val="000000"/>
        </w:rPr>
        <w:t xml:space="preserve"> 35-тарау. "Жақсүйек-бет хирургиясы (ересектер, балалар)" мамандығы бойынша медицина кадрларының біліктілігін арттыру және қайта даярлаудың үлгілік бағдарламасы</w:t>
      </w:r>
    </w:p>
    <w:bookmarkEnd w:id="448"/>
    <w:bookmarkStart w:name="z549" w:id="449"/>
    <w:p>
      <w:pPr>
        <w:spacing w:after="0"/>
        <w:ind w:left="0"/>
        <w:jc w:val="both"/>
      </w:pPr>
      <w:r>
        <w:rPr>
          <w:rFonts w:ascii="Times New Roman"/>
          <w:b w:val="false"/>
          <w:i w:val="false"/>
          <w:color w:val="000000"/>
          <w:sz w:val="28"/>
        </w:rPr>
        <w:t>
      105. Оқыту ұзақтығы біліктілікті арттыру циклдерінде 54/1 сағаттан 216/4 сағатқа дейін, сертификаттау циклдарында – 108/2 сағат (апта), "Стоматология", "Емдеу ісі", "Педиатрия", "Шығыс медицинасы" мамандықтары бойынша жоғары медициналық білімі және хирургиялық бейіні бойынша интернатурасы бар мамандар үшін қайта даярлау циклдерінде – 864/16 сағатты (апта), ересектер жақсүйек-бет хирургиясы бойынша қайта даярлауы болғанда балалар бейіні бойынша – 432/8 сағатты (апта), балалар жақсүйек-бет хирургиясы бойынша қайта даярлауы болғанда ересектер бейіні бойынша – 432/8 сағатты (апта) құрайды.</w:t>
      </w:r>
    </w:p>
    <w:bookmarkEnd w:id="449"/>
    <w:bookmarkStart w:name="z550" w:id="450"/>
    <w:p>
      <w:pPr>
        <w:spacing w:after="0"/>
        <w:ind w:left="0"/>
        <w:jc w:val="both"/>
      </w:pPr>
      <w:r>
        <w:rPr>
          <w:rFonts w:ascii="Times New Roman"/>
          <w:b w:val="false"/>
          <w:i w:val="false"/>
          <w:color w:val="000000"/>
          <w:sz w:val="28"/>
        </w:rPr>
        <w:t xml:space="preserve">
      106. Білім беру қызметін жоспарлау және ұйымдастыру осы Үлгілік бағдарламаға </w:t>
      </w:r>
      <w:r>
        <w:rPr>
          <w:rFonts w:ascii="Times New Roman"/>
          <w:b w:val="false"/>
          <w:i w:val="false"/>
          <w:color w:val="000000"/>
          <w:sz w:val="28"/>
        </w:rPr>
        <w:t>35-қосымшаға</w:t>
      </w:r>
      <w:r>
        <w:rPr>
          <w:rFonts w:ascii="Times New Roman"/>
          <w:b w:val="false"/>
          <w:i w:val="false"/>
          <w:color w:val="000000"/>
          <w:sz w:val="28"/>
        </w:rPr>
        <w:t xml:space="preserve"> сәйкес "Жақсүйек-бет хирургиясы (ересектер, балалар)" мамандығы бойынша Үлгілік оқу жоспарлары және білім беру бағдарламасының мазмұндары негізінде жүзеге асырылады.</w:t>
      </w:r>
    </w:p>
    <w:bookmarkEnd w:id="450"/>
    <w:bookmarkStart w:name="z551" w:id="451"/>
    <w:p>
      <w:pPr>
        <w:spacing w:after="0"/>
        <w:ind w:left="0"/>
        <w:jc w:val="both"/>
      </w:pPr>
      <w:r>
        <w:rPr>
          <w:rFonts w:ascii="Times New Roman"/>
          <w:b w:val="false"/>
          <w:i w:val="false"/>
          <w:color w:val="000000"/>
          <w:sz w:val="28"/>
        </w:rPr>
        <w:t xml:space="preserve">
      107. "Жақсүйек-бет хирургиясы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51"/>
    <w:bookmarkStart w:name="z552" w:id="452"/>
    <w:p>
      <w:pPr>
        <w:spacing w:after="0"/>
        <w:ind w:left="0"/>
        <w:jc w:val="both"/>
      </w:pPr>
      <w:r>
        <w:rPr>
          <w:rFonts w:ascii="Times New Roman"/>
          <w:b w:val="false"/>
          <w:i w:val="false"/>
          <w:color w:val="000000"/>
          <w:sz w:val="28"/>
        </w:rPr>
        <w:t xml:space="preserve">
      "Жақсүйек-бет хирургиясындағы инновациялық технологиялар", оның ішінде балалардағы; </w:t>
      </w:r>
    </w:p>
    <w:bookmarkEnd w:id="452"/>
    <w:bookmarkStart w:name="z553" w:id="453"/>
    <w:p>
      <w:pPr>
        <w:spacing w:after="0"/>
        <w:ind w:left="0"/>
        <w:jc w:val="both"/>
      </w:pPr>
      <w:r>
        <w:rPr>
          <w:rFonts w:ascii="Times New Roman"/>
          <w:b w:val="false"/>
          <w:i w:val="false"/>
          <w:color w:val="000000"/>
          <w:sz w:val="28"/>
        </w:rPr>
        <w:t>
      "Пародонт ауруларын хирургиялық емдеу әдістері";</w:t>
      </w:r>
    </w:p>
    <w:bookmarkEnd w:id="453"/>
    <w:bookmarkStart w:name="z554" w:id="454"/>
    <w:p>
      <w:pPr>
        <w:spacing w:after="0"/>
        <w:ind w:left="0"/>
        <w:jc w:val="both"/>
      </w:pPr>
      <w:r>
        <w:rPr>
          <w:rFonts w:ascii="Times New Roman"/>
          <w:b w:val="false"/>
          <w:i w:val="false"/>
          <w:color w:val="000000"/>
          <w:sz w:val="28"/>
        </w:rPr>
        <w:t xml:space="preserve">
      "Тістердің, альвеолярлы өсіндінің және төменгі жақтың зақымданулары", оның ішінде балалардағы; </w:t>
      </w:r>
    </w:p>
    <w:bookmarkEnd w:id="454"/>
    <w:bookmarkStart w:name="z555" w:id="455"/>
    <w:p>
      <w:pPr>
        <w:spacing w:after="0"/>
        <w:ind w:left="0"/>
        <w:jc w:val="both"/>
      </w:pPr>
      <w:r>
        <w:rPr>
          <w:rFonts w:ascii="Times New Roman"/>
          <w:b w:val="false"/>
          <w:i w:val="false"/>
          <w:color w:val="000000"/>
          <w:sz w:val="28"/>
        </w:rPr>
        <w:t>
      "Жақ сүйектерінің туа біткен және жүре пайда болған ақаулары мен деформациялары. Жақ сүйектерінің ақаулары мен деформацияларын дистракционды және компрессионды емдеу әдістері";</w:t>
      </w:r>
    </w:p>
    <w:bookmarkEnd w:id="455"/>
    <w:bookmarkStart w:name="z556" w:id="456"/>
    <w:p>
      <w:pPr>
        <w:spacing w:after="0"/>
        <w:ind w:left="0"/>
        <w:jc w:val="both"/>
      </w:pPr>
      <w:r>
        <w:rPr>
          <w:rFonts w:ascii="Times New Roman"/>
          <w:b w:val="false"/>
          <w:i w:val="false"/>
          <w:color w:val="000000"/>
          <w:sz w:val="28"/>
        </w:rPr>
        <w:t>
      "Бас және мойын аймағындағы туа біткен және жүре пайда болған ақаулар мен деформациялар кезіндегі реконструктивті-қалыптастырушы операциялар";</w:t>
      </w:r>
    </w:p>
    <w:bookmarkEnd w:id="456"/>
    <w:bookmarkStart w:name="z557" w:id="457"/>
    <w:p>
      <w:pPr>
        <w:spacing w:after="0"/>
        <w:ind w:left="0"/>
        <w:jc w:val="both"/>
      </w:pPr>
      <w:r>
        <w:rPr>
          <w:rFonts w:ascii="Times New Roman"/>
          <w:b w:val="false"/>
          <w:i w:val="false"/>
          <w:color w:val="000000"/>
          <w:sz w:val="28"/>
        </w:rPr>
        <w:t>
      "Тіндерді еркін ауыстыру. Тері пластикасы, тері трансплантаттарының түрлері, қолдануға көрсеткіш. Бет аймағында сүйекті-пластикалық операциялар";</w:t>
      </w:r>
    </w:p>
    <w:bookmarkEnd w:id="457"/>
    <w:bookmarkStart w:name="z558" w:id="458"/>
    <w:p>
      <w:pPr>
        <w:spacing w:after="0"/>
        <w:ind w:left="0"/>
        <w:jc w:val="both"/>
      </w:pPr>
      <w:r>
        <w:rPr>
          <w:rFonts w:ascii="Times New Roman"/>
          <w:b w:val="false"/>
          <w:i w:val="false"/>
          <w:color w:val="000000"/>
          <w:sz w:val="28"/>
        </w:rPr>
        <w:t xml:space="preserve">
      "Беттегі қалыптастырушы пластикалық операциялар"; </w:t>
      </w:r>
    </w:p>
    <w:bookmarkEnd w:id="458"/>
    <w:bookmarkStart w:name="z559" w:id="459"/>
    <w:p>
      <w:pPr>
        <w:spacing w:after="0"/>
        <w:ind w:left="0"/>
        <w:jc w:val="both"/>
      </w:pPr>
      <w:r>
        <w:rPr>
          <w:rFonts w:ascii="Times New Roman"/>
          <w:b w:val="false"/>
          <w:i w:val="false"/>
          <w:color w:val="000000"/>
          <w:sz w:val="28"/>
        </w:rPr>
        <w:t>
      "Тіс имплантациясы. Имплант конструкциясын таңдау. Имплантация әдістемесі";</w:t>
      </w:r>
    </w:p>
    <w:bookmarkEnd w:id="459"/>
    <w:bookmarkStart w:name="z560" w:id="460"/>
    <w:p>
      <w:pPr>
        <w:spacing w:after="0"/>
        <w:ind w:left="0"/>
        <w:jc w:val="both"/>
      </w:pPr>
      <w:r>
        <w:rPr>
          <w:rFonts w:ascii="Times New Roman"/>
          <w:b w:val="false"/>
          <w:i w:val="false"/>
          <w:color w:val="000000"/>
          <w:sz w:val="28"/>
        </w:rPr>
        <w:t>
      "Эстетикалық хирургия".</w:t>
      </w:r>
    </w:p>
    <w:bookmarkEnd w:id="460"/>
    <w:bookmarkStart w:name="z561" w:id="461"/>
    <w:p>
      <w:pPr>
        <w:spacing w:after="0"/>
        <w:ind w:left="0"/>
        <w:jc w:val="left"/>
      </w:pPr>
      <w:r>
        <w:rPr>
          <w:rFonts w:ascii="Times New Roman"/>
          <w:b/>
          <w:i w:val="false"/>
          <w:color w:val="000000"/>
        </w:rPr>
        <w:t xml:space="preserve"> 36-тарау. "Пластикалық хирургия" мамандығы бойынша медицина кадрларының біліктілігін арттыру және қайта даярлаудың үлгілік бағдарламасы</w:t>
      </w:r>
    </w:p>
    <w:bookmarkEnd w:id="461"/>
    <w:bookmarkStart w:name="z562" w:id="462"/>
    <w:p>
      <w:pPr>
        <w:spacing w:after="0"/>
        <w:ind w:left="0"/>
        <w:jc w:val="both"/>
      </w:pPr>
      <w:r>
        <w:rPr>
          <w:rFonts w:ascii="Times New Roman"/>
          <w:b w:val="false"/>
          <w:i w:val="false"/>
          <w:color w:val="000000"/>
          <w:sz w:val="28"/>
        </w:rPr>
        <w:t>
      108.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бейіні бойынша интернатурасы бар мамандар үшін қайта даярлау циклдерінде – 1080/20 сағатты (апта) құрайды.</w:t>
      </w:r>
    </w:p>
    <w:bookmarkEnd w:id="462"/>
    <w:bookmarkStart w:name="z563" w:id="463"/>
    <w:p>
      <w:pPr>
        <w:spacing w:after="0"/>
        <w:ind w:left="0"/>
        <w:jc w:val="both"/>
      </w:pPr>
      <w:r>
        <w:rPr>
          <w:rFonts w:ascii="Times New Roman"/>
          <w:b w:val="false"/>
          <w:i w:val="false"/>
          <w:color w:val="000000"/>
          <w:sz w:val="28"/>
        </w:rPr>
        <w:t xml:space="preserve">
      109. Білім беру қызметін жоспарлау және ұйымдастыру осы Үлгілік бағдарламаға </w:t>
      </w:r>
      <w:r>
        <w:rPr>
          <w:rFonts w:ascii="Times New Roman"/>
          <w:b w:val="false"/>
          <w:i w:val="false"/>
          <w:color w:val="000000"/>
          <w:sz w:val="28"/>
        </w:rPr>
        <w:t>36-қосымшаға</w:t>
      </w:r>
      <w:r>
        <w:rPr>
          <w:rFonts w:ascii="Times New Roman"/>
          <w:b w:val="false"/>
          <w:i w:val="false"/>
          <w:color w:val="000000"/>
          <w:sz w:val="28"/>
        </w:rPr>
        <w:t xml:space="preserve"> сәйкес "Пластикалық хирургия" мамандығы бойынша Үлгілік оқу жоспарлары және білім беру бағдарламасының мазмұндары негізінде жүзеге асырылады.</w:t>
      </w:r>
    </w:p>
    <w:bookmarkEnd w:id="463"/>
    <w:bookmarkStart w:name="z564" w:id="464"/>
    <w:p>
      <w:pPr>
        <w:spacing w:after="0"/>
        <w:ind w:left="0"/>
        <w:jc w:val="both"/>
      </w:pPr>
      <w:r>
        <w:rPr>
          <w:rFonts w:ascii="Times New Roman"/>
          <w:b w:val="false"/>
          <w:i w:val="false"/>
          <w:color w:val="000000"/>
          <w:sz w:val="28"/>
        </w:rPr>
        <w:t xml:space="preserve">
      110. "Пластикалық хирургия" мамандығы бойынша біліктілік арттыру мен қайта даярлау циклдерінде таңдау компоненттерінің ұсынылатын тақырыптары (бағыттары) мыналар: </w:t>
      </w:r>
    </w:p>
    <w:bookmarkEnd w:id="464"/>
    <w:bookmarkStart w:name="z565" w:id="465"/>
    <w:p>
      <w:pPr>
        <w:spacing w:after="0"/>
        <w:ind w:left="0"/>
        <w:jc w:val="both"/>
      </w:pPr>
      <w:r>
        <w:rPr>
          <w:rFonts w:ascii="Times New Roman"/>
          <w:b w:val="false"/>
          <w:i w:val="false"/>
          <w:color w:val="000000"/>
          <w:sz w:val="28"/>
        </w:rPr>
        <w:t>
      "Білектің пластикалық және реконструкциялық хирургиясының өзекті мәселелері";</w:t>
      </w:r>
    </w:p>
    <w:bookmarkEnd w:id="465"/>
    <w:bookmarkStart w:name="z566" w:id="466"/>
    <w:p>
      <w:pPr>
        <w:spacing w:after="0"/>
        <w:ind w:left="0"/>
        <w:jc w:val="both"/>
      </w:pPr>
      <w:r>
        <w:rPr>
          <w:rFonts w:ascii="Times New Roman"/>
          <w:b w:val="false"/>
          <w:i w:val="false"/>
          <w:color w:val="000000"/>
          <w:sz w:val="28"/>
        </w:rPr>
        <w:t>
      "Иық өрімдерінің пластикалық және реконструкциялық хирургиясының өзекті мәселелері";</w:t>
      </w:r>
    </w:p>
    <w:bookmarkEnd w:id="466"/>
    <w:bookmarkStart w:name="z567" w:id="467"/>
    <w:p>
      <w:pPr>
        <w:spacing w:after="0"/>
        <w:ind w:left="0"/>
        <w:jc w:val="both"/>
      </w:pPr>
      <w:r>
        <w:rPr>
          <w:rFonts w:ascii="Times New Roman"/>
          <w:b w:val="false"/>
          <w:i w:val="false"/>
          <w:color w:val="000000"/>
          <w:sz w:val="28"/>
        </w:rPr>
        <w:t>
      "Пластикалық және реконструкциялық хирургиядағы іріңді хирургияның өзекті мәселелері";</w:t>
      </w:r>
    </w:p>
    <w:bookmarkEnd w:id="467"/>
    <w:bookmarkStart w:name="z568" w:id="468"/>
    <w:p>
      <w:pPr>
        <w:spacing w:after="0"/>
        <w:ind w:left="0"/>
        <w:jc w:val="both"/>
      </w:pPr>
      <w:r>
        <w:rPr>
          <w:rFonts w:ascii="Times New Roman"/>
          <w:b w:val="false"/>
          <w:i w:val="false"/>
          <w:color w:val="000000"/>
          <w:sz w:val="28"/>
        </w:rPr>
        <w:t>
      "Бастың, мойынның, көкіректің, жамбастың, бөксенің, балтыр мен табанның үлкен ақауларының пластикалық және реконструкциялық хирургиясының өзекті мәселелері";</w:t>
      </w:r>
    </w:p>
    <w:bookmarkEnd w:id="468"/>
    <w:bookmarkStart w:name="z569" w:id="469"/>
    <w:p>
      <w:pPr>
        <w:spacing w:after="0"/>
        <w:ind w:left="0"/>
        <w:jc w:val="both"/>
      </w:pPr>
      <w:r>
        <w:rPr>
          <w:rFonts w:ascii="Times New Roman"/>
          <w:b w:val="false"/>
          <w:i w:val="false"/>
          <w:color w:val="000000"/>
          <w:sz w:val="28"/>
        </w:rPr>
        <w:t xml:space="preserve">
      "Пластикалық және реконструкциялық хирургиядағы реплантология мен трансплантологияның өзекті мәселелері"; </w:t>
      </w:r>
    </w:p>
    <w:bookmarkEnd w:id="469"/>
    <w:bookmarkStart w:name="z570" w:id="470"/>
    <w:p>
      <w:pPr>
        <w:spacing w:after="0"/>
        <w:ind w:left="0"/>
        <w:jc w:val="both"/>
      </w:pPr>
      <w:r>
        <w:rPr>
          <w:rFonts w:ascii="Times New Roman"/>
          <w:b w:val="false"/>
          <w:i w:val="false"/>
          <w:color w:val="000000"/>
          <w:sz w:val="28"/>
        </w:rPr>
        <w:t>
      "Косметологиялық хирургияның өзекті мәселелері".</w:t>
      </w:r>
    </w:p>
    <w:bookmarkEnd w:id="470"/>
    <w:bookmarkStart w:name="z571" w:id="471"/>
    <w:p>
      <w:pPr>
        <w:spacing w:after="0"/>
        <w:ind w:left="0"/>
        <w:jc w:val="left"/>
      </w:pPr>
      <w:r>
        <w:rPr>
          <w:rFonts w:ascii="Times New Roman"/>
          <w:b/>
          <w:i w:val="false"/>
          <w:color w:val="000000"/>
        </w:rPr>
        <w:t xml:space="preserve"> 37-тарау. "Онкология (химиотерапия, маммология (ересектер)" мамандығы бойынша медицина кадрларының біліктілігін арттыру және қайта даярлаудың үлгілік бағдарламасы</w:t>
      </w:r>
    </w:p>
    <w:bookmarkEnd w:id="471"/>
    <w:bookmarkStart w:name="z572" w:id="472"/>
    <w:p>
      <w:pPr>
        <w:spacing w:after="0"/>
        <w:ind w:left="0"/>
        <w:jc w:val="both"/>
      </w:pPr>
      <w:r>
        <w:rPr>
          <w:rFonts w:ascii="Times New Roman"/>
          <w:b w:val="false"/>
          <w:i w:val="false"/>
          <w:color w:val="000000"/>
          <w:sz w:val="28"/>
        </w:rPr>
        <w:t>
      111.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балалар онкологиясы бойынша қайта даярлауы болғанда ересектер бейіні бойынша – 432/8 сағатты (апта) құрайды.</w:t>
      </w:r>
    </w:p>
    <w:bookmarkEnd w:id="472"/>
    <w:bookmarkStart w:name="z573" w:id="473"/>
    <w:p>
      <w:pPr>
        <w:spacing w:after="0"/>
        <w:ind w:left="0"/>
        <w:jc w:val="both"/>
      </w:pPr>
      <w:r>
        <w:rPr>
          <w:rFonts w:ascii="Times New Roman"/>
          <w:b w:val="false"/>
          <w:i w:val="false"/>
          <w:color w:val="000000"/>
          <w:sz w:val="28"/>
        </w:rPr>
        <w:t xml:space="preserve">
      112. Білім беру қызметін жоспарлау және ұйымдастыру осы Үлгілік бағдарламаға </w:t>
      </w:r>
      <w:r>
        <w:rPr>
          <w:rFonts w:ascii="Times New Roman"/>
          <w:b w:val="false"/>
          <w:i w:val="false"/>
          <w:color w:val="000000"/>
          <w:sz w:val="28"/>
        </w:rPr>
        <w:t>37-қосымшаға</w:t>
      </w:r>
      <w:r>
        <w:rPr>
          <w:rFonts w:ascii="Times New Roman"/>
          <w:b w:val="false"/>
          <w:i w:val="false"/>
          <w:color w:val="000000"/>
          <w:sz w:val="28"/>
        </w:rPr>
        <w:t xml:space="preserve"> сәйкес "Онкология (химиотерапия, маммология (ересектер)" мамандығы бойынша Үлгілік оқу жоспарлары және білім беру бағдарламасының мазмұндары негізінде жүзеге асырылады.</w:t>
      </w:r>
    </w:p>
    <w:bookmarkEnd w:id="473"/>
    <w:bookmarkStart w:name="z574" w:id="474"/>
    <w:p>
      <w:pPr>
        <w:spacing w:after="0"/>
        <w:ind w:left="0"/>
        <w:jc w:val="both"/>
      </w:pPr>
      <w:r>
        <w:rPr>
          <w:rFonts w:ascii="Times New Roman"/>
          <w:b w:val="false"/>
          <w:i w:val="false"/>
          <w:color w:val="000000"/>
          <w:sz w:val="28"/>
        </w:rPr>
        <w:t xml:space="preserve">
      113. "Онкология (химиотерапия, маммология (ересектер)" мамандығы бойынша біліктілік арттыру мен қайта даярлау циклдерінде таңдау компоненттерінің ұсынылатын тақырыптары (бағыттары) мыналар: </w:t>
      </w:r>
    </w:p>
    <w:bookmarkEnd w:id="474"/>
    <w:bookmarkStart w:name="z575" w:id="475"/>
    <w:p>
      <w:pPr>
        <w:spacing w:after="0"/>
        <w:ind w:left="0"/>
        <w:jc w:val="both"/>
      </w:pPr>
      <w:r>
        <w:rPr>
          <w:rFonts w:ascii="Times New Roman"/>
          <w:b w:val="false"/>
          <w:i w:val="false"/>
          <w:color w:val="000000"/>
          <w:sz w:val="28"/>
        </w:rPr>
        <w:t>
      "Онкологиядағы инновациялық технологиялар";</w:t>
      </w:r>
    </w:p>
    <w:bookmarkEnd w:id="475"/>
    <w:bookmarkStart w:name="z576" w:id="476"/>
    <w:p>
      <w:pPr>
        <w:spacing w:after="0"/>
        <w:ind w:left="0"/>
        <w:jc w:val="both"/>
      </w:pPr>
      <w:r>
        <w:rPr>
          <w:rFonts w:ascii="Times New Roman"/>
          <w:b w:val="false"/>
          <w:i w:val="false"/>
          <w:color w:val="000000"/>
          <w:sz w:val="28"/>
        </w:rPr>
        <w:t>
      "Онкологиядағы өзекті мәселелер, соның ішінде онкологиялық хирургия";</w:t>
      </w:r>
    </w:p>
    <w:bookmarkEnd w:id="476"/>
    <w:bookmarkStart w:name="z577" w:id="477"/>
    <w:p>
      <w:pPr>
        <w:spacing w:after="0"/>
        <w:ind w:left="0"/>
        <w:jc w:val="both"/>
      </w:pPr>
      <w:r>
        <w:rPr>
          <w:rFonts w:ascii="Times New Roman"/>
          <w:b w:val="false"/>
          <w:i w:val="false"/>
          <w:color w:val="000000"/>
          <w:sz w:val="28"/>
        </w:rPr>
        <w:t>
      "Маммологияның өзекті меселелері";</w:t>
      </w:r>
    </w:p>
    <w:bookmarkEnd w:id="477"/>
    <w:bookmarkStart w:name="z578" w:id="478"/>
    <w:p>
      <w:pPr>
        <w:spacing w:after="0"/>
        <w:ind w:left="0"/>
        <w:jc w:val="both"/>
      </w:pPr>
      <w:r>
        <w:rPr>
          <w:rFonts w:ascii="Times New Roman"/>
          <w:b w:val="false"/>
          <w:i w:val="false"/>
          <w:color w:val="000000"/>
          <w:sz w:val="28"/>
        </w:rPr>
        <w:t>
      "Амбулаториялық жағдайда онкологиялық ауруларды ерте диагностикалау";</w:t>
      </w:r>
    </w:p>
    <w:bookmarkEnd w:id="478"/>
    <w:bookmarkStart w:name="z579" w:id="479"/>
    <w:p>
      <w:pPr>
        <w:spacing w:after="0"/>
        <w:ind w:left="0"/>
        <w:jc w:val="both"/>
      </w:pPr>
      <w:r>
        <w:rPr>
          <w:rFonts w:ascii="Times New Roman"/>
          <w:b w:val="false"/>
          <w:i w:val="false"/>
          <w:color w:val="000000"/>
          <w:sz w:val="28"/>
        </w:rPr>
        <w:t>
      "Онкологиядағы сәулелік терапия";</w:t>
      </w:r>
    </w:p>
    <w:bookmarkEnd w:id="479"/>
    <w:bookmarkStart w:name="z580" w:id="480"/>
    <w:p>
      <w:pPr>
        <w:spacing w:after="0"/>
        <w:ind w:left="0"/>
        <w:jc w:val="both"/>
      </w:pPr>
      <w:r>
        <w:rPr>
          <w:rFonts w:ascii="Times New Roman"/>
          <w:b w:val="false"/>
          <w:i w:val="false"/>
          <w:color w:val="000000"/>
          <w:sz w:val="28"/>
        </w:rPr>
        <w:t>
      "Онкологиядағы химиялық терапия мәселелері";</w:t>
      </w:r>
    </w:p>
    <w:bookmarkEnd w:id="480"/>
    <w:bookmarkStart w:name="z581" w:id="481"/>
    <w:p>
      <w:pPr>
        <w:spacing w:after="0"/>
        <w:ind w:left="0"/>
        <w:jc w:val="both"/>
      </w:pPr>
      <w:r>
        <w:rPr>
          <w:rFonts w:ascii="Times New Roman"/>
          <w:b w:val="false"/>
          <w:i w:val="false"/>
          <w:color w:val="000000"/>
          <w:sz w:val="28"/>
        </w:rPr>
        <w:t>
      "Онкологиядағы дәлелді медицина мәселелері";</w:t>
      </w:r>
    </w:p>
    <w:bookmarkEnd w:id="481"/>
    <w:bookmarkStart w:name="z582" w:id="482"/>
    <w:p>
      <w:pPr>
        <w:spacing w:after="0"/>
        <w:ind w:left="0"/>
        <w:jc w:val="both"/>
      </w:pPr>
      <w:r>
        <w:rPr>
          <w:rFonts w:ascii="Times New Roman"/>
          <w:b w:val="false"/>
          <w:i w:val="false"/>
          <w:color w:val="000000"/>
          <w:sz w:val="28"/>
        </w:rPr>
        <w:t>
      "Онкологиядағы патоморфология".</w:t>
      </w:r>
    </w:p>
    <w:bookmarkEnd w:id="482"/>
    <w:bookmarkStart w:name="z583" w:id="483"/>
    <w:p>
      <w:pPr>
        <w:spacing w:after="0"/>
        <w:ind w:left="0"/>
        <w:jc w:val="left"/>
      </w:pPr>
      <w:r>
        <w:rPr>
          <w:rFonts w:ascii="Times New Roman"/>
          <w:b/>
          <w:i w:val="false"/>
          <w:color w:val="000000"/>
        </w:rPr>
        <w:t xml:space="preserve"> 38-тарау. "Травматология-ортопедия (комбустиология) (ересектер, балалар)" мамандығы бойынша медицина кадрларының біліктілігін арттыру және қайта даярлаудың үлгілік бағдарламасы</w:t>
      </w:r>
    </w:p>
    <w:bookmarkEnd w:id="483"/>
    <w:bookmarkStart w:name="z584" w:id="484"/>
    <w:p>
      <w:pPr>
        <w:spacing w:after="0"/>
        <w:ind w:left="0"/>
        <w:jc w:val="both"/>
      </w:pPr>
      <w:r>
        <w:rPr>
          <w:rFonts w:ascii="Times New Roman"/>
          <w:b w:val="false"/>
          <w:i w:val="false"/>
          <w:color w:val="000000"/>
          <w:sz w:val="28"/>
        </w:rPr>
        <w:t>
      114.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мамандықтары бойынша жоғары медициналық білімі және интернатурасы бар мамандар үшін қайта даярлау циклдерінде – 1080/20 сағатты (апта), ересектер травматологиясы және ортопедиясы бойынша қайта даярлауы болғанда балалар бейіні бойынша – 432/8 сағатты (апта), балалар травматологиясы және ортопедиясы бойынша қайта даярлауы болғанда ересектер бейіні бойынша – 432/8 сағатты (апта) құрайды.</w:t>
      </w:r>
    </w:p>
    <w:bookmarkEnd w:id="484"/>
    <w:bookmarkStart w:name="z585" w:id="485"/>
    <w:p>
      <w:pPr>
        <w:spacing w:after="0"/>
        <w:ind w:left="0"/>
        <w:jc w:val="both"/>
      </w:pPr>
      <w:r>
        <w:rPr>
          <w:rFonts w:ascii="Times New Roman"/>
          <w:b w:val="false"/>
          <w:i w:val="false"/>
          <w:color w:val="000000"/>
          <w:sz w:val="28"/>
        </w:rPr>
        <w:t xml:space="preserve">
      115. Білім беру қызметін жоспарлау және ұйымдастыру осы Үлгілік бағдарламаға </w:t>
      </w:r>
      <w:r>
        <w:rPr>
          <w:rFonts w:ascii="Times New Roman"/>
          <w:b w:val="false"/>
          <w:i w:val="false"/>
          <w:color w:val="000000"/>
          <w:sz w:val="28"/>
        </w:rPr>
        <w:t>38-қосымшаға</w:t>
      </w:r>
      <w:r>
        <w:rPr>
          <w:rFonts w:ascii="Times New Roman"/>
          <w:b w:val="false"/>
          <w:i w:val="false"/>
          <w:color w:val="000000"/>
          <w:sz w:val="28"/>
        </w:rPr>
        <w:t xml:space="preserve"> сәйкес "Травматология</w:t>
      </w:r>
      <w:r>
        <w:rPr>
          <w:rFonts w:ascii="Times New Roman"/>
          <w:b/>
          <w:i w:val="false"/>
          <w:color w:val="000000"/>
          <w:sz w:val="28"/>
        </w:rPr>
        <w:t>-</w:t>
      </w:r>
      <w:r>
        <w:rPr>
          <w:rFonts w:ascii="Times New Roman"/>
          <w:b w:val="false"/>
          <w:i w:val="false"/>
          <w:color w:val="000000"/>
          <w:sz w:val="28"/>
        </w:rPr>
        <w:t>ортопедия (комбустиология)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485"/>
    <w:bookmarkStart w:name="z586" w:id="486"/>
    <w:p>
      <w:pPr>
        <w:spacing w:after="0"/>
        <w:ind w:left="0"/>
        <w:jc w:val="both"/>
      </w:pPr>
      <w:r>
        <w:rPr>
          <w:rFonts w:ascii="Times New Roman"/>
          <w:b w:val="false"/>
          <w:i w:val="false"/>
          <w:color w:val="000000"/>
          <w:sz w:val="28"/>
        </w:rPr>
        <w:t>
      116. "Травматология</w:t>
      </w:r>
      <w:r>
        <w:rPr>
          <w:rFonts w:ascii="Times New Roman"/>
          <w:b/>
          <w:i w:val="false"/>
          <w:color w:val="000000"/>
          <w:sz w:val="28"/>
        </w:rPr>
        <w:t>-</w:t>
      </w:r>
      <w:r>
        <w:rPr>
          <w:rFonts w:ascii="Times New Roman"/>
          <w:b w:val="false"/>
          <w:i w:val="false"/>
          <w:color w:val="000000"/>
          <w:sz w:val="28"/>
        </w:rPr>
        <w:t xml:space="preserve">ортопедия (комбустиология)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86"/>
    <w:bookmarkStart w:name="z587" w:id="487"/>
    <w:p>
      <w:pPr>
        <w:spacing w:after="0"/>
        <w:ind w:left="0"/>
        <w:jc w:val="both"/>
      </w:pPr>
      <w:r>
        <w:rPr>
          <w:rFonts w:ascii="Times New Roman"/>
          <w:b w:val="false"/>
          <w:i w:val="false"/>
          <w:color w:val="000000"/>
          <w:sz w:val="28"/>
        </w:rPr>
        <w:t xml:space="preserve">
      "Травматология және ортопедиядағы инновациялық технологиялар"; </w:t>
      </w:r>
    </w:p>
    <w:bookmarkEnd w:id="487"/>
    <w:bookmarkStart w:name="z588" w:id="488"/>
    <w:p>
      <w:pPr>
        <w:spacing w:after="0"/>
        <w:ind w:left="0"/>
        <w:jc w:val="both"/>
      </w:pPr>
      <w:r>
        <w:rPr>
          <w:rFonts w:ascii="Times New Roman"/>
          <w:b w:val="false"/>
          <w:i w:val="false"/>
          <w:color w:val="000000"/>
          <w:sz w:val="28"/>
        </w:rPr>
        <w:t xml:space="preserve">
      "Травматология-ортопедиядағы және комбустиологиядағы өзекті проблемалар, балалардағы және егде жастағылардың тірек-қимыл аппараты аурулары мен жарақаттарының ерекшеліктері, көптеген жарақаттарды емдеу және диагностикалау ерекшеліктері"; </w:t>
      </w:r>
    </w:p>
    <w:bookmarkEnd w:id="488"/>
    <w:bookmarkStart w:name="z589" w:id="489"/>
    <w:p>
      <w:pPr>
        <w:spacing w:after="0"/>
        <w:ind w:left="0"/>
        <w:jc w:val="both"/>
      </w:pPr>
      <w:r>
        <w:rPr>
          <w:rFonts w:ascii="Times New Roman"/>
          <w:b w:val="false"/>
          <w:i w:val="false"/>
          <w:color w:val="000000"/>
          <w:sz w:val="28"/>
        </w:rPr>
        <w:t xml:space="preserve">
      "Амбулаториялық травматология мен ортопедия (комбустиология) және диагностика мен емдеуде қолданылатын стационар-алмастырушы технологиялар". </w:t>
      </w:r>
    </w:p>
    <w:bookmarkEnd w:id="489"/>
    <w:bookmarkStart w:name="z590" w:id="490"/>
    <w:p>
      <w:pPr>
        <w:spacing w:after="0"/>
        <w:ind w:left="0"/>
        <w:jc w:val="left"/>
      </w:pPr>
      <w:r>
        <w:rPr>
          <w:rFonts w:ascii="Times New Roman"/>
          <w:b/>
          <w:i w:val="false"/>
          <w:color w:val="000000"/>
        </w:rPr>
        <w:t xml:space="preserve"> 39-тарау. "Урология және андрология (негізгі мамандық бейіні бойынша ультрадыбысты диагностика, негізгі мамандық бейіні бойынша эндоскопия) (ересектер, балалар)" мамандығы бойынша медицина кадрларының біліктілігін арттыру және қайта даярлаудың үлгілік бағдарламасы</w:t>
      </w:r>
    </w:p>
    <w:bookmarkEnd w:id="490"/>
    <w:bookmarkStart w:name="z591" w:id="491"/>
    <w:p>
      <w:pPr>
        <w:spacing w:after="0"/>
        <w:ind w:left="0"/>
        <w:jc w:val="both"/>
      </w:pPr>
      <w:r>
        <w:rPr>
          <w:rFonts w:ascii="Times New Roman"/>
          <w:b w:val="false"/>
          <w:i w:val="false"/>
          <w:color w:val="000000"/>
          <w:sz w:val="28"/>
        </w:rPr>
        <w:t>
      117. Оқыту ұзақтығы біліктілікті арттыру циклдерінде 54/1 сағаттан 216/4 сағатқа дейін, сертификаттау циклдарында – 108/2 сағат (апта), "Емдеу ісі", "Педиария", "Шығыс медицинасы" мамандықтары бойынша жоғары медициналық білімі және хирургиялық бейін бойынша интернатурасы бар мамандар үшін қайта даярлау циклдерінде – 1080/20 сағатты (апта), ересектер урологиясы және андрологиясы бойынша қайта даярлауы болғанда балалар бейіні бойынша – 432/8 сағатты (апта), балалар урологиясы және андрологиясы бойынша қайта даярлауы болғанда ересектер бейіні бойынша – 432/8 сағатты (апта) құрайды.</w:t>
      </w:r>
    </w:p>
    <w:bookmarkEnd w:id="491"/>
    <w:bookmarkStart w:name="z592" w:id="492"/>
    <w:p>
      <w:pPr>
        <w:spacing w:after="0"/>
        <w:ind w:left="0"/>
        <w:jc w:val="both"/>
      </w:pPr>
      <w:r>
        <w:rPr>
          <w:rFonts w:ascii="Times New Roman"/>
          <w:b w:val="false"/>
          <w:i w:val="false"/>
          <w:color w:val="000000"/>
          <w:sz w:val="28"/>
        </w:rPr>
        <w:t xml:space="preserve">
      118. Білім беру қызметін жоспарлау және ұйымдастыру осы Үлгілік бағдарламаға </w:t>
      </w:r>
      <w:r>
        <w:rPr>
          <w:rFonts w:ascii="Times New Roman"/>
          <w:b w:val="false"/>
          <w:i w:val="false"/>
          <w:color w:val="000000"/>
          <w:sz w:val="28"/>
        </w:rPr>
        <w:t>39-қосымшаға</w:t>
      </w:r>
      <w:r>
        <w:rPr>
          <w:rFonts w:ascii="Times New Roman"/>
          <w:b w:val="false"/>
          <w:i w:val="false"/>
          <w:color w:val="000000"/>
          <w:sz w:val="28"/>
        </w:rPr>
        <w:t xml:space="preserve"> сәйкес "Урология және андрология (негізгі мамандық бейіні бойынша ультрадыбысты диагностика, негізгі мамандық бейіні бойынша эндоскопия) (ересектер, балалар)" мамандығы бойынша Үлгілік оқу жоспарлары және білім беру бағдарламасының мазмұндары негізінде жүзеге асырылады.</w:t>
      </w:r>
    </w:p>
    <w:bookmarkEnd w:id="492"/>
    <w:bookmarkStart w:name="z593" w:id="493"/>
    <w:p>
      <w:pPr>
        <w:spacing w:after="0"/>
        <w:ind w:left="0"/>
        <w:jc w:val="both"/>
      </w:pPr>
      <w:r>
        <w:rPr>
          <w:rFonts w:ascii="Times New Roman"/>
          <w:b w:val="false"/>
          <w:i w:val="false"/>
          <w:color w:val="000000"/>
          <w:sz w:val="28"/>
        </w:rPr>
        <w:t xml:space="preserve">
      119. "Урология және андрология (негізгі мамандық бейіні бойынша ультрадыбысты диагностика, негізгі мамандық бейіні бойынша эндоскопия)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493"/>
    <w:bookmarkStart w:name="z594" w:id="494"/>
    <w:p>
      <w:pPr>
        <w:spacing w:after="0"/>
        <w:ind w:left="0"/>
        <w:jc w:val="both"/>
      </w:pPr>
      <w:r>
        <w:rPr>
          <w:rFonts w:ascii="Times New Roman"/>
          <w:b w:val="false"/>
          <w:i w:val="false"/>
          <w:color w:val="000000"/>
          <w:sz w:val="28"/>
        </w:rPr>
        <w:t>
      "Урологиялық ауруларды диагностикалау мен емдеудің инновациялық технологиялары";</w:t>
      </w:r>
    </w:p>
    <w:bookmarkEnd w:id="494"/>
    <w:bookmarkStart w:name="z595" w:id="495"/>
    <w:p>
      <w:pPr>
        <w:spacing w:after="0"/>
        <w:ind w:left="0"/>
        <w:jc w:val="both"/>
      </w:pPr>
      <w:r>
        <w:rPr>
          <w:rFonts w:ascii="Times New Roman"/>
          <w:b w:val="false"/>
          <w:i w:val="false"/>
          <w:color w:val="000000"/>
          <w:sz w:val="28"/>
        </w:rPr>
        <w:t>
      "Урология және андрология мәселелері";</w:t>
      </w:r>
    </w:p>
    <w:bookmarkEnd w:id="495"/>
    <w:bookmarkStart w:name="z596" w:id="496"/>
    <w:p>
      <w:pPr>
        <w:spacing w:after="0"/>
        <w:ind w:left="0"/>
        <w:jc w:val="both"/>
      </w:pPr>
      <w:r>
        <w:rPr>
          <w:rFonts w:ascii="Times New Roman"/>
          <w:b w:val="false"/>
          <w:i w:val="false"/>
          <w:color w:val="000000"/>
          <w:sz w:val="28"/>
        </w:rPr>
        <w:t>
      "Уроонкология мәселелері";</w:t>
      </w:r>
    </w:p>
    <w:bookmarkEnd w:id="496"/>
    <w:bookmarkStart w:name="z597" w:id="497"/>
    <w:p>
      <w:pPr>
        <w:spacing w:after="0"/>
        <w:ind w:left="0"/>
        <w:jc w:val="both"/>
      </w:pPr>
      <w:r>
        <w:rPr>
          <w:rFonts w:ascii="Times New Roman"/>
          <w:b w:val="false"/>
          <w:i w:val="false"/>
          <w:color w:val="000000"/>
          <w:sz w:val="28"/>
        </w:rPr>
        <w:t>
      "Урогинекология мәселелері";</w:t>
      </w:r>
    </w:p>
    <w:bookmarkEnd w:id="497"/>
    <w:bookmarkStart w:name="z598" w:id="498"/>
    <w:p>
      <w:pPr>
        <w:spacing w:after="0"/>
        <w:ind w:left="0"/>
        <w:jc w:val="both"/>
      </w:pPr>
      <w:r>
        <w:rPr>
          <w:rFonts w:ascii="Times New Roman"/>
          <w:b w:val="false"/>
          <w:i w:val="false"/>
          <w:color w:val="000000"/>
          <w:sz w:val="28"/>
        </w:rPr>
        <w:t>
      "Балалар урологиясының мәселелері";</w:t>
      </w:r>
    </w:p>
    <w:bookmarkEnd w:id="498"/>
    <w:bookmarkStart w:name="z599" w:id="499"/>
    <w:p>
      <w:pPr>
        <w:spacing w:after="0"/>
        <w:ind w:left="0"/>
        <w:jc w:val="both"/>
      </w:pPr>
      <w:r>
        <w:rPr>
          <w:rFonts w:ascii="Times New Roman"/>
          <w:b w:val="false"/>
          <w:i w:val="false"/>
          <w:color w:val="000000"/>
          <w:sz w:val="28"/>
        </w:rPr>
        <w:t>
      "Шағынинвазивті урология";</w:t>
      </w:r>
    </w:p>
    <w:bookmarkEnd w:id="499"/>
    <w:bookmarkStart w:name="z600" w:id="500"/>
    <w:p>
      <w:pPr>
        <w:spacing w:after="0"/>
        <w:ind w:left="0"/>
        <w:jc w:val="both"/>
      </w:pPr>
      <w:r>
        <w:rPr>
          <w:rFonts w:ascii="Times New Roman"/>
          <w:b w:val="false"/>
          <w:i w:val="false"/>
          <w:color w:val="000000"/>
          <w:sz w:val="28"/>
        </w:rPr>
        <w:t>
      "Уралогиядағы эндобейнехирургиялық араласу";</w:t>
      </w:r>
    </w:p>
    <w:bookmarkEnd w:id="500"/>
    <w:bookmarkStart w:name="z601" w:id="501"/>
    <w:p>
      <w:pPr>
        <w:spacing w:after="0"/>
        <w:ind w:left="0"/>
        <w:jc w:val="both"/>
      </w:pPr>
      <w:r>
        <w:rPr>
          <w:rFonts w:ascii="Times New Roman"/>
          <w:b w:val="false"/>
          <w:i w:val="false"/>
          <w:color w:val="000000"/>
          <w:sz w:val="28"/>
        </w:rPr>
        <w:t>
      "Урология және андрологиядағы дәлелді медицина мәселелері";</w:t>
      </w:r>
    </w:p>
    <w:bookmarkEnd w:id="501"/>
    <w:bookmarkStart w:name="z602" w:id="502"/>
    <w:p>
      <w:pPr>
        <w:spacing w:after="0"/>
        <w:ind w:left="0"/>
        <w:jc w:val="both"/>
      </w:pPr>
      <w:r>
        <w:rPr>
          <w:rFonts w:ascii="Times New Roman"/>
          <w:b w:val="false"/>
          <w:i w:val="false"/>
          <w:color w:val="000000"/>
          <w:sz w:val="28"/>
        </w:rPr>
        <w:t>
      "Хирургиялық андрология";</w:t>
      </w:r>
    </w:p>
    <w:bookmarkEnd w:id="502"/>
    <w:bookmarkStart w:name="z603" w:id="503"/>
    <w:p>
      <w:pPr>
        <w:spacing w:after="0"/>
        <w:ind w:left="0"/>
        <w:jc w:val="both"/>
      </w:pPr>
      <w:r>
        <w:rPr>
          <w:rFonts w:ascii="Times New Roman"/>
          <w:b w:val="false"/>
          <w:i w:val="false"/>
          <w:color w:val="000000"/>
          <w:sz w:val="28"/>
        </w:rPr>
        <w:t>
      "Ерлер бедеулігі";</w:t>
      </w:r>
    </w:p>
    <w:bookmarkEnd w:id="503"/>
    <w:bookmarkStart w:name="z604" w:id="504"/>
    <w:p>
      <w:pPr>
        <w:spacing w:after="0"/>
        <w:ind w:left="0"/>
        <w:jc w:val="both"/>
      </w:pPr>
      <w:r>
        <w:rPr>
          <w:rFonts w:ascii="Times New Roman"/>
          <w:b w:val="false"/>
          <w:i w:val="false"/>
          <w:color w:val="000000"/>
          <w:sz w:val="28"/>
        </w:rPr>
        <w:t>
      "Эректилді дисфункция";</w:t>
      </w:r>
    </w:p>
    <w:bookmarkEnd w:id="504"/>
    <w:bookmarkStart w:name="z605" w:id="505"/>
    <w:p>
      <w:pPr>
        <w:spacing w:after="0"/>
        <w:ind w:left="0"/>
        <w:jc w:val="both"/>
      </w:pPr>
      <w:r>
        <w:rPr>
          <w:rFonts w:ascii="Times New Roman"/>
          <w:b w:val="false"/>
          <w:i w:val="false"/>
          <w:color w:val="000000"/>
          <w:sz w:val="28"/>
        </w:rPr>
        <w:t>
      "Оперативтік урологиядағы лазерлік технологиялар".</w:t>
      </w:r>
    </w:p>
    <w:bookmarkEnd w:id="505"/>
    <w:bookmarkStart w:name="z606" w:id="506"/>
    <w:p>
      <w:pPr>
        <w:spacing w:after="0"/>
        <w:ind w:left="0"/>
        <w:jc w:val="left"/>
      </w:pPr>
      <w:r>
        <w:rPr>
          <w:rFonts w:ascii="Times New Roman"/>
          <w:b/>
          <w:i w:val="false"/>
          <w:color w:val="000000"/>
        </w:rPr>
        <w:t xml:space="preserve"> 40-тарау. "Офтальмология" (ересектер, балалар) мамандығы бойынша медицина кадрларының біліктілігін арттыру және қайта даярлаудың үлгілік бағдарламасы</w:t>
      </w:r>
    </w:p>
    <w:bookmarkEnd w:id="506"/>
    <w:bookmarkStart w:name="z607" w:id="507"/>
    <w:p>
      <w:pPr>
        <w:spacing w:after="0"/>
        <w:ind w:left="0"/>
        <w:jc w:val="both"/>
      </w:pPr>
      <w:r>
        <w:rPr>
          <w:rFonts w:ascii="Times New Roman"/>
          <w:b w:val="false"/>
          <w:i w:val="false"/>
          <w:color w:val="000000"/>
          <w:sz w:val="28"/>
        </w:rPr>
        <w:t>
      120.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 бойынша интернатурасы бар мамандарды қайта даярлау циклдерінде – 1080/20 сағатты (апта), ересектер офтальмологиясы бойынша қайта даярлауы болғанда балалар бейіні бойынша – 432/8 сағатты (апта), балалар офтальмологиясы бойынша қайта даярлауы болғанда ересектер бейіні бойынша – 432/8 сағатты (апта) құрайды.</w:t>
      </w:r>
    </w:p>
    <w:bookmarkEnd w:id="507"/>
    <w:bookmarkStart w:name="z608" w:id="508"/>
    <w:p>
      <w:pPr>
        <w:spacing w:after="0"/>
        <w:ind w:left="0"/>
        <w:jc w:val="both"/>
      </w:pPr>
      <w:r>
        <w:rPr>
          <w:rFonts w:ascii="Times New Roman"/>
          <w:b w:val="false"/>
          <w:i w:val="false"/>
          <w:color w:val="000000"/>
          <w:sz w:val="28"/>
        </w:rPr>
        <w:t xml:space="preserve">
      121. Білім беру қызметін жоспарлау және ұйымдастыру осы Үлгілік бағдарламаға </w:t>
      </w:r>
      <w:r>
        <w:rPr>
          <w:rFonts w:ascii="Times New Roman"/>
          <w:b w:val="false"/>
          <w:i w:val="false"/>
          <w:color w:val="000000"/>
          <w:sz w:val="28"/>
        </w:rPr>
        <w:t>40-қосымшаға</w:t>
      </w:r>
      <w:r>
        <w:rPr>
          <w:rFonts w:ascii="Times New Roman"/>
          <w:b w:val="false"/>
          <w:i w:val="false"/>
          <w:color w:val="000000"/>
          <w:sz w:val="28"/>
        </w:rPr>
        <w:t xml:space="preserve"> сәйкес "Офтальмология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508"/>
    <w:bookmarkStart w:name="z609" w:id="509"/>
    <w:p>
      <w:pPr>
        <w:spacing w:after="0"/>
        <w:ind w:left="0"/>
        <w:jc w:val="both"/>
      </w:pPr>
      <w:r>
        <w:rPr>
          <w:rFonts w:ascii="Times New Roman"/>
          <w:b w:val="false"/>
          <w:i w:val="false"/>
          <w:color w:val="000000"/>
          <w:sz w:val="28"/>
        </w:rPr>
        <w:t xml:space="preserve">
      122. "Офтальмология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509"/>
    <w:bookmarkStart w:name="z610" w:id="510"/>
    <w:p>
      <w:pPr>
        <w:spacing w:after="0"/>
        <w:ind w:left="0"/>
        <w:jc w:val="both"/>
      </w:pPr>
      <w:r>
        <w:rPr>
          <w:rFonts w:ascii="Times New Roman"/>
          <w:b w:val="false"/>
          <w:i w:val="false"/>
          <w:color w:val="000000"/>
          <w:sz w:val="28"/>
        </w:rPr>
        <w:t>
      "Факоэмульсирфикацияланған катаракта";</w:t>
      </w:r>
    </w:p>
    <w:bookmarkEnd w:id="510"/>
    <w:bookmarkStart w:name="z611" w:id="511"/>
    <w:p>
      <w:pPr>
        <w:spacing w:after="0"/>
        <w:ind w:left="0"/>
        <w:jc w:val="both"/>
      </w:pPr>
      <w:r>
        <w:rPr>
          <w:rFonts w:ascii="Times New Roman"/>
          <w:b w:val="false"/>
          <w:i w:val="false"/>
          <w:color w:val="000000"/>
          <w:sz w:val="28"/>
        </w:rPr>
        <w:t>
      "Офтальмологиядағы инновациялық технологиялар";</w:t>
      </w:r>
    </w:p>
    <w:bookmarkEnd w:id="511"/>
    <w:bookmarkStart w:name="z612" w:id="512"/>
    <w:p>
      <w:pPr>
        <w:spacing w:after="0"/>
        <w:ind w:left="0"/>
        <w:jc w:val="both"/>
      </w:pPr>
      <w:r>
        <w:rPr>
          <w:rFonts w:ascii="Times New Roman"/>
          <w:b w:val="false"/>
          <w:i w:val="false"/>
          <w:color w:val="000000"/>
          <w:sz w:val="28"/>
        </w:rPr>
        <w:t>
      "Интраокулярлық линзаларды имплантациялау";</w:t>
      </w:r>
    </w:p>
    <w:bookmarkEnd w:id="512"/>
    <w:bookmarkStart w:name="z613" w:id="513"/>
    <w:p>
      <w:pPr>
        <w:spacing w:after="0"/>
        <w:ind w:left="0"/>
        <w:jc w:val="both"/>
      </w:pPr>
      <w:r>
        <w:rPr>
          <w:rFonts w:ascii="Times New Roman"/>
          <w:b w:val="false"/>
          <w:i w:val="false"/>
          <w:color w:val="000000"/>
          <w:sz w:val="28"/>
        </w:rPr>
        <w:t>
      "Глаукома";</w:t>
      </w:r>
    </w:p>
    <w:bookmarkEnd w:id="513"/>
    <w:bookmarkStart w:name="z614" w:id="514"/>
    <w:p>
      <w:pPr>
        <w:spacing w:after="0"/>
        <w:ind w:left="0"/>
        <w:jc w:val="both"/>
      </w:pPr>
      <w:r>
        <w:rPr>
          <w:rFonts w:ascii="Times New Roman"/>
          <w:b w:val="false"/>
          <w:i w:val="false"/>
          <w:color w:val="000000"/>
          <w:sz w:val="28"/>
        </w:rPr>
        <w:t>
      "Кейбір көз ауруларының диагностикасы мен емдеудің заманауи әдістері";</w:t>
      </w:r>
    </w:p>
    <w:bookmarkEnd w:id="514"/>
    <w:bookmarkStart w:name="z615" w:id="515"/>
    <w:p>
      <w:pPr>
        <w:spacing w:after="0"/>
        <w:ind w:left="0"/>
        <w:jc w:val="both"/>
      </w:pPr>
      <w:r>
        <w:rPr>
          <w:rFonts w:ascii="Times New Roman"/>
          <w:b w:val="false"/>
          <w:i w:val="false"/>
          <w:color w:val="000000"/>
          <w:sz w:val="28"/>
        </w:rPr>
        <w:t>
      "Глаукоманы емдеудің заманауи әдістері";</w:t>
      </w:r>
    </w:p>
    <w:bookmarkEnd w:id="515"/>
    <w:bookmarkStart w:name="z616" w:id="516"/>
    <w:p>
      <w:pPr>
        <w:spacing w:after="0"/>
        <w:ind w:left="0"/>
        <w:jc w:val="both"/>
      </w:pPr>
      <w:r>
        <w:rPr>
          <w:rFonts w:ascii="Times New Roman"/>
          <w:b w:val="false"/>
          <w:i w:val="false"/>
          <w:color w:val="000000"/>
          <w:sz w:val="28"/>
        </w:rPr>
        <w:t>
      "Мөлдір қабықтың патологиясы. Кератопластикалар;</w:t>
      </w:r>
    </w:p>
    <w:bookmarkEnd w:id="516"/>
    <w:bookmarkStart w:name="z617" w:id="517"/>
    <w:p>
      <w:pPr>
        <w:spacing w:after="0"/>
        <w:ind w:left="0"/>
        <w:jc w:val="both"/>
      </w:pPr>
      <w:r>
        <w:rPr>
          <w:rFonts w:ascii="Times New Roman"/>
          <w:b w:val="false"/>
          <w:i w:val="false"/>
          <w:color w:val="000000"/>
          <w:sz w:val="28"/>
        </w:rPr>
        <w:t>
      "Тор қабықтың сылынуы, заманауи емдеу әдістері";</w:t>
      </w:r>
    </w:p>
    <w:bookmarkEnd w:id="517"/>
    <w:bookmarkStart w:name="z618" w:id="518"/>
    <w:p>
      <w:pPr>
        <w:spacing w:after="0"/>
        <w:ind w:left="0"/>
        <w:jc w:val="both"/>
      </w:pPr>
      <w:r>
        <w:rPr>
          <w:rFonts w:ascii="Times New Roman"/>
          <w:b w:val="false"/>
          <w:i w:val="false"/>
          <w:color w:val="000000"/>
          <w:sz w:val="28"/>
        </w:rPr>
        <w:t>
      "Дегенеративті миопия және аметропияның басқа түрлері";</w:t>
      </w:r>
    </w:p>
    <w:bookmarkEnd w:id="518"/>
    <w:bookmarkStart w:name="z619" w:id="519"/>
    <w:p>
      <w:pPr>
        <w:spacing w:after="0"/>
        <w:ind w:left="0"/>
        <w:jc w:val="both"/>
      </w:pPr>
      <w:r>
        <w:rPr>
          <w:rFonts w:ascii="Times New Roman"/>
          <w:b w:val="false"/>
          <w:i w:val="false"/>
          <w:color w:val="000000"/>
          <w:sz w:val="28"/>
        </w:rPr>
        <w:t>
      "Балардағы қылилық, емдеу";</w:t>
      </w:r>
    </w:p>
    <w:bookmarkEnd w:id="519"/>
    <w:bookmarkStart w:name="z620" w:id="520"/>
    <w:p>
      <w:pPr>
        <w:spacing w:after="0"/>
        <w:ind w:left="0"/>
        <w:jc w:val="both"/>
      </w:pPr>
      <w:r>
        <w:rPr>
          <w:rFonts w:ascii="Times New Roman"/>
          <w:b w:val="false"/>
          <w:i w:val="false"/>
          <w:color w:val="000000"/>
          <w:sz w:val="28"/>
        </w:rPr>
        <w:t>
      "Балалардағы көру мүшесінің туа біткен аурулары";</w:t>
      </w:r>
    </w:p>
    <w:bookmarkEnd w:id="520"/>
    <w:bookmarkStart w:name="z621" w:id="521"/>
    <w:p>
      <w:pPr>
        <w:spacing w:after="0"/>
        <w:ind w:left="0"/>
        <w:jc w:val="both"/>
      </w:pPr>
      <w:r>
        <w:rPr>
          <w:rFonts w:ascii="Times New Roman"/>
          <w:b w:val="false"/>
          <w:i w:val="false"/>
          <w:color w:val="000000"/>
          <w:sz w:val="28"/>
        </w:rPr>
        <w:t>
      "Балалардың көз түбі патологиясы";</w:t>
      </w:r>
    </w:p>
    <w:bookmarkEnd w:id="521"/>
    <w:bookmarkStart w:name="z622" w:id="522"/>
    <w:p>
      <w:pPr>
        <w:spacing w:after="0"/>
        <w:ind w:left="0"/>
        <w:jc w:val="both"/>
      </w:pPr>
      <w:r>
        <w:rPr>
          <w:rFonts w:ascii="Times New Roman"/>
          <w:b w:val="false"/>
          <w:i w:val="false"/>
          <w:color w:val="000000"/>
          <w:sz w:val="28"/>
        </w:rPr>
        <w:t>
      "Нәрестелердің көз ағзалары патологиясы";</w:t>
      </w:r>
    </w:p>
    <w:bookmarkEnd w:id="522"/>
    <w:bookmarkStart w:name="z623" w:id="523"/>
    <w:p>
      <w:pPr>
        <w:spacing w:after="0"/>
        <w:ind w:left="0"/>
        <w:jc w:val="both"/>
      </w:pPr>
      <w:r>
        <w:rPr>
          <w:rFonts w:ascii="Times New Roman"/>
          <w:b w:val="false"/>
          <w:i w:val="false"/>
          <w:color w:val="000000"/>
          <w:sz w:val="28"/>
        </w:rPr>
        <w:t>
      "Аметропия түзетулері";</w:t>
      </w:r>
    </w:p>
    <w:bookmarkEnd w:id="523"/>
    <w:bookmarkStart w:name="z624" w:id="524"/>
    <w:p>
      <w:pPr>
        <w:spacing w:after="0"/>
        <w:ind w:left="0"/>
        <w:jc w:val="both"/>
      </w:pPr>
      <w:r>
        <w:rPr>
          <w:rFonts w:ascii="Times New Roman"/>
          <w:b w:val="false"/>
          <w:i w:val="false"/>
          <w:color w:val="000000"/>
          <w:sz w:val="28"/>
        </w:rPr>
        <w:t>
      "Көз микрохирургиясы";</w:t>
      </w:r>
    </w:p>
    <w:bookmarkEnd w:id="524"/>
    <w:bookmarkStart w:name="z625" w:id="525"/>
    <w:p>
      <w:pPr>
        <w:spacing w:after="0"/>
        <w:ind w:left="0"/>
        <w:jc w:val="both"/>
      </w:pPr>
      <w:r>
        <w:rPr>
          <w:rFonts w:ascii="Times New Roman"/>
          <w:b w:val="false"/>
          <w:i w:val="false"/>
          <w:color w:val="000000"/>
          <w:sz w:val="28"/>
        </w:rPr>
        <w:t>
      "Глаукома. Глаукомалардың микрохирургиясы";</w:t>
      </w:r>
    </w:p>
    <w:bookmarkEnd w:id="525"/>
    <w:bookmarkStart w:name="z626" w:id="526"/>
    <w:p>
      <w:pPr>
        <w:spacing w:after="0"/>
        <w:ind w:left="0"/>
        <w:jc w:val="both"/>
      </w:pPr>
      <w:r>
        <w:rPr>
          <w:rFonts w:ascii="Times New Roman"/>
          <w:b w:val="false"/>
          <w:i w:val="false"/>
          <w:color w:val="000000"/>
          <w:sz w:val="28"/>
        </w:rPr>
        <w:t>
      "Көру мүшесінің зақымдалуы, реконструктивті хирургия";</w:t>
      </w:r>
    </w:p>
    <w:bookmarkEnd w:id="526"/>
    <w:bookmarkStart w:name="z627" w:id="527"/>
    <w:p>
      <w:pPr>
        <w:spacing w:after="0"/>
        <w:ind w:left="0"/>
        <w:jc w:val="both"/>
      </w:pPr>
      <w:r>
        <w:rPr>
          <w:rFonts w:ascii="Times New Roman"/>
          <w:b w:val="false"/>
          <w:i w:val="false"/>
          <w:color w:val="000000"/>
          <w:sz w:val="28"/>
        </w:rPr>
        <w:t>
      "Көз алмасының алдыңғы кесіндісінің реконструктивті хирургиясы";</w:t>
      </w:r>
    </w:p>
    <w:bookmarkEnd w:id="527"/>
    <w:bookmarkStart w:name="z628" w:id="528"/>
    <w:p>
      <w:pPr>
        <w:spacing w:after="0"/>
        <w:ind w:left="0"/>
        <w:jc w:val="both"/>
      </w:pPr>
      <w:r>
        <w:rPr>
          <w:rFonts w:ascii="Times New Roman"/>
          <w:b w:val="false"/>
          <w:i w:val="false"/>
          <w:color w:val="000000"/>
          <w:sz w:val="28"/>
        </w:rPr>
        <w:t>
      "Витреоретинальды хирургия";</w:t>
      </w:r>
    </w:p>
    <w:bookmarkEnd w:id="528"/>
    <w:bookmarkStart w:name="z629" w:id="52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Эндокриндік офтальмопатия";</w:t>
      </w:r>
    </w:p>
    <w:bookmarkEnd w:id="529"/>
    <w:bookmarkStart w:name="z630" w:id="530"/>
    <w:p>
      <w:pPr>
        <w:spacing w:after="0"/>
        <w:ind w:left="0"/>
        <w:jc w:val="both"/>
      </w:pPr>
      <w:r>
        <w:rPr>
          <w:rFonts w:ascii="Times New Roman"/>
          <w:b w:val="false"/>
          <w:i w:val="false"/>
          <w:color w:val="000000"/>
          <w:sz w:val="28"/>
        </w:rPr>
        <w:t>
      "Диабеттік офтальмопатия";</w:t>
      </w:r>
    </w:p>
    <w:bookmarkEnd w:id="530"/>
    <w:bookmarkStart w:name="z631" w:id="531"/>
    <w:p>
      <w:pPr>
        <w:spacing w:after="0"/>
        <w:ind w:left="0"/>
        <w:jc w:val="both"/>
      </w:pPr>
      <w:r>
        <w:rPr>
          <w:rFonts w:ascii="Times New Roman"/>
          <w:b w:val="false"/>
          <w:i w:val="false"/>
          <w:color w:val="000000"/>
          <w:sz w:val="28"/>
        </w:rPr>
        <w:t>
      "Офтальмоонкология";</w:t>
      </w:r>
    </w:p>
    <w:bookmarkEnd w:id="531"/>
    <w:bookmarkStart w:name="z632" w:id="532"/>
    <w:p>
      <w:pPr>
        <w:spacing w:after="0"/>
        <w:ind w:left="0"/>
        <w:jc w:val="both"/>
      </w:pPr>
      <w:r>
        <w:rPr>
          <w:rFonts w:ascii="Times New Roman"/>
          <w:b w:val="false"/>
          <w:i w:val="false"/>
          <w:color w:val="000000"/>
          <w:sz w:val="28"/>
        </w:rPr>
        <w:t>
      "Ересектер офтальмологиясы"</w:t>
      </w:r>
    </w:p>
    <w:bookmarkEnd w:id="532"/>
    <w:bookmarkStart w:name="z633" w:id="533"/>
    <w:p>
      <w:pPr>
        <w:spacing w:after="0"/>
        <w:ind w:left="0"/>
        <w:jc w:val="both"/>
      </w:pPr>
      <w:r>
        <w:rPr>
          <w:rFonts w:ascii="Times New Roman"/>
          <w:b w:val="false"/>
          <w:i w:val="false"/>
          <w:color w:val="000000"/>
          <w:sz w:val="28"/>
        </w:rPr>
        <w:t>
      "Балалар офтальмологиясы";</w:t>
      </w:r>
    </w:p>
    <w:bookmarkEnd w:id="533"/>
    <w:bookmarkStart w:name="z634" w:id="534"/>
    <w:p>
      <w:pPr>
        <w:spacing w:after="0"/>
        <w:ind w:left="0"/>
        <w:jc w:val="both"/>
      </w:pPr>
      <w:r>
        <w:rPr>
          <w:rFonts w:ascii="Times New Roman"/>
          <w:b w:val="false"/>
          <w:i w:val="false"/>
          <w:color w:val="000000"/>
          <w:sz w:val="28"/>
        </w:rPr>
        <w:t>
      "Офтальмологиядағы лазерлік емдеу әдістері";</w:t>
      </w:r>
    </w:p>
    <w:bookmarkEnd w:id="534"/>
    <w:bookmarkStart w:name="z635" w:id="535"/>
    <w:p>
      <w:pPr>
        <w:spacing w:after="0"/>
        <w:ind w:left="0"/>
        <w:jc w:val="both"/>
      </w:pPr>
      <w:r>
        <w:rPr>
          <w:rFonts w:ascii="Times New Roman"/>
          <w:b w:val="false"/>
          <w:i w:val="false"/>
          <w:color w:val="000000"/>
          <w:sz w:val="28"/>
        </w:rPr>
        <w:t>
      "Диабеттік ретинопатия және көз ағзаларының басқа да тамыр патологиясы";</w:t>
      </w:r>
    </w:p>
    <w:bookmarkEnd w:id="535"/>
    <w:bookmarkStart w:name="z636" w:id="536"/>
    <w:p>
      <w:pPr>
        <w:spacing w:after="0"/>
        <w:ind w:left="0"/>
        <w:jc w:val="both"/>
      </w:pPr>
      <w:r>
        <w:rPr>
          <w:rFonts w:ascii="Times New Roman"/>
          <w:b w:val="false"/>
          <w:i w:val="false"/>
          <w:color w:val="000000"/>
          <w:sz w:val="28"/>
        </w:rPr>
        <w:t>
      "Көру мүшесінің шұғыл жағдайлары";</w:t>
      </w:r>
    </w:p>
    <w:bookmarkEnd w:id="536"/>
    <w:bookmarkStart w:name="z637" w:id="537"/>
    <w:p>
      <w:pPr>
        <w:spacing w:after="0"/>
        <w:ind w:left="0"/>
        <w:jc w:val="both"/>
      </w:pPr>
      <w:r>
        <w:rPr>
          <w:rFonts w:ascii="Times New Roman"/>
          <w:b w:val="false"/>
          <w:i w:val="false"/>
          <w:color w:val="000000"/>
          <w:sz w:val="28"/>
        </w:rPr>
        <w:t xml:space="preserve">
      "Нейроофтальмология"; </w:t>
      </w:r>
    </w:p>
    <w:bookmarkEnd w:id="537"/>
    <w:bookmarkStart w:name="z638" w:id="538"/>
    <w:p>
      <w:pPr>
        <w:spacing w:after="0"/>
        <w:ind w:left="0"/>
        <w:jc w:val="both"/>
      </w:pPr>
      <w:r>
        <w:rPr>
          <w:rFonts w:ascii="Times New Roman"/>
          <w:b w:val="false"/>
          <w:i w:val="false"/>
          <w:color w:val="000000"/>
          <w:sz w:val="28"/>
        </w:rPr>
        <w:t>
      "Торлы қабықтың дамуындағы ауытқулар және патология";</w:t>
      </w:r>
    </w:p>
    <w:bookmarkEnd w:id="538"/>
    <w:bookmarkStart w:name="z639" w:id="539"/>
    <w:p>
      <w:pPr>
        <w:spacing w:after="0"/>
        <w:ind w:left="0"/>
        <w:jc w:val="both"/>
      </w:pPr>
      <w:r>
        <w:rPr>
          <w:rFonts w:ascii="Times New Roman"/>
          <w:b w:val="false"/>
          <w:i w:val="false"/>
          <w:color w:val="000000"/>
          <w:sz w:val="28"/>
        </w:rPr>
        <w:t xml:space="preserve">
      "Шала туылғандар ретинопатиясы"; </w:t>
      </w:r>
    </w:p>
    <w:bookmarkEnd w:id="539"/>
    <w:bookmarkStart w:name="z640" w:id="540"/>
    <w:p>
      <w:pPr>
        <w:spacing w:after="0"/>
        <w:ind w:left="0"/>
        <w:jc w:val="both"/>
      </w:pPr>
      <w:r>
        <w:rPr>
          <w:rFonts w:ascii="Times New Roman"/>
          <w:b w:val="false"/>
          <w:i w:val="false"/>
          <w:color w:val="000000"/>
          <w:sz w:val="28"/>
        </w:rPr>
        <w:t xml:space="preserve">
      "Офтальмологиядағы жаңа лазерлік технологиялар"; </w:t>
      </w:r>
    </w:p>
    <w:bookmarkEnd w:id="540"/>
    <w:bookmarkStart w:name="z641" w:id="541"/>
    <w:p>
      <w:pPr>
        <w:spacing w:after="0"/>
        <w:ind w:left="0"/>
        <w:jc w:val="both"/>
      </w:pPr>
      <w:r>
        <w:rPr>
          <w:rFonts w:ascii="Times New Roman"/>
          <w:b w:val="false"/>
          <w:i w:val="false"/>
          <w:color w:val="000000"/>
          <w:sz w:val="28"/>
        </w:rPr>
        <w:t>
      "Көруді жанаспалы және көзілдірікпен түзету";</w:t>
      </w:r>
    </w:p>
    <w:bookmarkEnd w:id="541"/>
    <w:bookmarkStart w:name="z642" w:id="542"/>
    <w:p>
      <w:pPr>
        <w:spacing w:after="0"/>
        <w:ind w:left="0"/>
        <w:jc w:val="both"/>
      </w:pPr>
      <w:r>
        <w:rPr>
          <w:rFonts w:ascii="Times New Roman"/>
          <w:b w:val="false"/>
          <w:i w:val="false"/>
          <w:color w:val="000000"/>
          <w:sz w:val="28"/>
        </w:rPr>
        <w:t>
      "Офтальмологияда диагностикалаудың функционалдық әдістері";</w:t>
      </w:r>
    </w:p>
    <w:bookmarkEnd w:id="542"/>
    <w:bookmarkStart w:name="z643" w:id="543"/>
    <w:p>
      <w:pPr>
        <w:spacing w:after="0"/>
        <w:ind w:left="0"/>
        <w:jc w:val="both"/>
      </w:pPr>
      <w:r>
        <w:rPr>
          <w:rFonts w:ascii="Times New Roman"/>
          <w:b w:val="false"/>
          <w:i w:val="false"/>
          <w:color w:val="000000"/>
          <w:sz w:val="28"/>
        </w:rPr>
        <w:t>
      "Торлы қабық және көру жүйкелері тамырларының аурулары";</w:t>
      </w:r>
    </w:p>
    <w:bookmarkEnd w:id="543"/>
    <w:bookmarkStart w:name="z644" w:id="544"/>
    <w:p>
      <w:pPr>
        <w:spacing w:after="0"/>
        <w:ind w:left="0"/>
        <w:jc w:val="both"/>
      </w:pPr>
      <w:r>
        <w:rPr>
          <w:rFonts w:ascii="Times New Roman"/>
          <w:b w:val="false"/>
          <w:i w:val="false"/>
          <w:color w:val="000000"/>
          <w:sz w:val="28"/>
        </w:rPr>
        <w:t>
      "Тамыр жолдары мен торлы қабықтың қабынған аурулары";</w:t>
      </w:r>
    </w:p>
    <w:bookmarkEnd w:id="544"/>
    <w:bookmarkStart w:name="z645" w:id="545"/>
    <w:p>
      <w:pPr>
        <w:spacing w:after="0"/>
        <w:ind w:left="0"/>
        <w:jc w:val="both"/>
      </w:pPr>
      <w:r>
        <w:rPr>
          <w:rFonts w:ascii="Times New Roman"/>
          <w:b w:val="false"/>
          <w:i w:val="false"/>
          <w:color w:val="000000"/>
          <w:sz w:val="28"/>
        </w:rPr>
        <w:t>
      "Хориоретинальді дегенерации";</w:t>
      </w:r>
    </w:p>
    <w:bookmarkEnd w:id="545"/>
    <w:bookmarkStart w:name="z646" w:id="546"/>
    <w:p>
      <w:pPr>
        <w:spacing w:after="0"/>
        <w:ind w:left="0"/>
        <w:jc w:val="both"/>
      </w:pPr>
      <w:r>
        <w:rPr>
          <w:rFonts w:ascii="Times New Roman"/>
          <w:b w:val="false"/>
          <w:i w:val="false"/>
          <w:color w:val="000000"/>
          <w:sz w:val="28"/>
        </w:rPr>
        <w:t xml:space="preserve">
      "Офтальмологиядағы ультрадыбыстық зерттеулер"; </w:t>
      </w:r>
    </w:p>
    <w:bookmarkEnd w:id="546"/>
    <w:bookmarkStart w:name="z647" w:id="547"/>
    <w:p>
      <w:pPr>
        <w:spacing w:after="0"/>
        <w:ind w:left="0"/>
        <w:jc w:val="both"/>
      </w:pPr>
      <w:r>
        <w:rPr>
          <w:rFonts w:ascii="Times New Roman"/>
          <w:b w:val="false"/>
          <w:i w:val="false"/>
          <w:color w:val="000000"/>
          <w:sz w:val="28"/>
        </w:rPr>
        <w:t xml:space="preserve">
      "Балалар мен ересектерде аккомодация бұзылулары"; </w:t>
      </w:r>
    </w:p>
    <w:bookmarkEnd w:id="547"/>
    <w:bookmarkStart w:name="z648" w:id="548"/>
    <w:p>
      <w:pPr>
        <w:spacing w:after="0"/>
        <w:ind w:left="0"/>
        <w:jc w:val="both"/>
      </w:pPr>
      <w:r>
        <w:rPr>
          <w:rFonts w:ascii="Times New Roman"/>
          <w:b w:val="false"/>
          <w:i w:val="false"/>
          <w:color w:val="000000"/>
          <w:sz w:val="28"/>
        </w:rPr>
        <w:t>
      "Ересектер макулодистрофиясын диагностикалау мен емдеудің жаңа әдістері";</w:t>
      </w:r>
    </w:p>
    <w:bookmarkEnd w:id="548"/>
    <w:bookmarkStart w:name="z649" w:id="549"/>
    <w:p>
      <w:pPr>
        <w:spacing w:after="0"/>
        <w:ind w:left="0"/>
        <w:jc w:val="both"/>
      </w:pPr>
      <w:r>
        <w:rPr>
          <w:rFonts w:ascii="Times New Roman"/>
          <w:b w:val="false"/>
          <w:i w:val="false"/>
          <w:color w:val="000000"/>
          <w:sz w:val="28"/>
        </w:rPr>
        <w:t>
      "Глаукомаға скрининг ұйымдастыру";</w:t>
      </w:r>
    </w:p>
    <w:bookmarkEnd w:id="549"/>
    <w:bookmarkStart w:name="z650" w:id="550"/>
    <w:p>
      <w:pPr>
        <w:spacing w:after="0"/>
        <w:ind w:left="0"/>
        <w:jc w:val="both"/>
      </w:pPr>
      <w:r>
        <w:rPr>
          <w:rFonts w:ascii="Times New Roman"/>
          <w:b w:val="false"/>
          <w:i w:val="false"/>
          <w:color w:val="000000"/>
          <w:sz w:val="28"/>
        </w:rPr>
        <w:t xml:space="preserve">
      "Глаукоманы лазерлік емдеу"; </w:t>
      </w:r>
    </w:p>
    <w:bookmarkEnd w:id="550"/>
    <w:bookmarkStart w:name="z651" w:id="551"/>
    <w:p>
      <w:pPr>
        <w:spacing w:after="0"/>
        <w:ind w:left="0"/>
        <w:jc w:val="both"/>
      </w:pPr>
      <w:r>
        <w:rPr>
          <w:rFonts w:ascii="Times New Roman"/>
          <w:b w:val="false"/>
          <w:i w:val="false"/>
          <w:color w:val="000000"/>
          <w:sz w:val="28"/>
        </w:rPr>
        <w:t>
      "Витреоретинальді хирургия";</w:t>
      </w:r>
    </w:p>
    <w:bookmarkEnd w:id="551"/>
    <w:bookmarkStart w:name="z652" w:id="552"/>
    <w:p>
      <w:pPr>
        <w:spacing w:after="0"/>
        <w:ind w:left="0"/>
        <w:jc w:val="both"/>
      </w:pPr>
      <w:r>
        <w:rPr>
          <w:rFonts w:ascii="Times New Roman"/>
          <w:b w:val="false"/>
          <w:i w:val="false"/>
          <w:color w:val="000000"/>
          <w:sz w:val="28"/>
        </w:rPr>
        <w:t>
      "Әр жастағы макулодистрофияны емдеудің эндовитреальді тәсілдері";</w:t>
      </w:r>
    </w:p>
    <w:bookmarkEnd w:id="552"/>
    <w:bookmarkStart w:name="z653" w:id="553"/>
    <w:p>
      <w:pPr>
        <w:spacing w:after="0"/>
        <w:ind w:left="0"/>
        <w:jc w:val="both"/>
      </w:pPr>
      <w:r>
        <w:rPr>
          <w:rFonts w:ascii="Times New Roman"/>
          <w:b w:val="false"/>
          <w:i w:val="false"/>
          <w:color w:val="000000"/>
          <w:sz w:val="28"/>
        </w:rPr>
        <w:t>
      "Офтальмофармокология";</w:t>
      </w:r>
    </w:p>
    <w:bookmarkEnd w:id="553"/>
    <w:bookmarkStart w:name="z654" w:id="554"/>
    <w:p>
      <w:pPr>
        <w:spacing w:after="0"/>
        <w:ind w:left="0"/>
        <w:jc w:val="both"/>
      </w:pPr>
      <w:r>
        <w:rPr>
          <w:rFonts w:ascii="Times New Roman"/>
          <w:b w:val="false"/>
          <w:i w:val="false"/>
          <w:color w:val="000000"/>
          <w:sz w:val="28"/>
        </w:rPr>
        <w:t>
      "Глаукоманың микрохирургиясы";</w:t>
      </w:r>
    </w:p>
    <w:bookmarkEnd w:id="554"/>
    <w:bookmarkStart w:name="z655" w:id="555"/>
    <w:p>
      <w:pPr>
        <w:spacing w:after="0"/>
        <w:ind w:left="0"/>
        <w:jc w:val="both"/>
      </w:pPr>
      <w:r>
        <w:rPr>
          <w:rFonts w:ascii="Times New Roman"/>
          <w:b w:val="false"/>
          <w:i w:val="false"/>
          <w:color w:val="000000"/>
          <w:sz w:val="28"/>
        </w:rPr>
        <w:t>
      "Көру мүшесінің тамырлық патологиясы".</w:t>
      </w:r>
    </w:p>
    <w:bookmarkEnd w:id="555"/>
    <w:bookmarkStart w:name="z656" w:id="556"/>
    <w:p>
      <w:pPr>
        <w:spacing w:after="0"/>
        <w:ind w:left="0"/>
        <w:jc w:val="left"/>
      </w:pPr>
      <w:r>
        <w:rPr>
          <w:rFonts w:ascii="Times New Roman"/>
          <w:b/>
          <w:i w:val="false"/>
          <w:color w:val="000000"/>
        </w:rPr>
        <w:t xml:space="preserve"> 41-тарау. "Оториноларингология (сурдология, негізгі мамандық бейіні бойынша эндоскопия) (ересектер, балалар) мамандығы бойынша медицина кадрларының біліктілігін арттыру және қайта даярлаудың үлгілік бағдарламасы</w:t>
      </w:r>
    </w:p>
    <w:bookmarkEnd w:id="556"/>
    <w:bookmarkStart w:name="z657" w:id="557"/>
    <w:p>
      <w:pPr>
        <w:spacing w:after="0"/>
        <w:ind w:left="0"/>
        <w:jc w:val="both"/>
      </w:pPr>
      <w:r>
        <w:rPr>
          <w:rFonts w:ascii="Times New Roman"/>
          <w:b w:val="false"/>
          <w:i w:val="false"/>
          <w:color w:val="000000"/>
          <w:sz w:val="28"/>
        </w:rPr>
        <w:t xml:space="preserve">
      123.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хирургиялық бейіндегі интернатурасы бар мамандарды қайта даярлау циклдерінде – 1080/20 сағатты (апта), ересектер оториноларингологиясы бойынша қайта даярлауы болғанда балалар бейіні бойынша – 432/8 сағатты (апта), балалар оториноларингологиясы бойынша қайта даярлауы болғанда ересектер бейіні бойынша – 432/8 сағатты (апта) құрайды. </w:t>
      </w:r>
    </w:p>
    <w:bookmarkEnd w:id="557"/>
    <w:bookmarkStart w:name="z658" w:id="558"/>
    <w:p>
      <w:pPr>
        <w:spacing w:after="0"/>
        <w:ind w:left="0"/>
        <w:jc w:val="both"/>
      </w:pPr>
      <w:r>
        <w:rPr>
          <w:rFonts w:ascii="Times New Roman"/>
          <w:b w:val="false"/>
          <w:i w:val="false"/>
          <w:color w:val="000000"/>
          <w:sz w:val="28"/>
        </w:rPr>
        <w:t xml:space="preserve">
      124. Білім беру қызметін жоспарлау және ұйымдастыру осы Үлгілік бағдарламаға </w:t>
      </w:r>
      <w:r>
        <w:rPr>
          <w:rFonts w:ascii="Times New Roman"/>
          <w:b w:val="false"/>
          <w:i w:val="false"/>
          <w:color w:val="000000"/>
          <w:sz w:val="28"/>
        </w:rPr>
        <w:t>41-қосымшаға</w:t>
      </w:r>
      <w:r>
        <w:rPr>
          <w:rFonts w:ascii="Times New Roman"/>
          <w:b w:val="false"/>
          <w:i w:val="false"/>
          <w:color w:val="000000"/>
          <w:sz w:val="28"/>
        </w:rPr>
        <w:t xml:space="preserve"> сәйкес "Оториноларингология (сурдология негізгі мамандық бейіні бойынша эндоскопия) (ересектер, балалар)" мамандығы бойынша Үлгілік оқу жоспарлары және білім беру бағдарламасының мазмұндары негізінде жүзеге асырылады.</w:t>
      </w:r>
    </w:p>
    <w:bookmarkEnd w:id="558"/>
    <w:bookmarkStart w:name="z659" w:id="559"/>
    <w:p>
      <w:pPr>
        <w:spacing w:after="0"/>
        <w:ind w:left="0"/>
        <w:jc w:val="both"/>
      </w:pPr>
      <w:r>
        <w:rPr>
          <w:rFonts w:ascii="Times New Roman"/>
          <w:b w:val="false"/>
          <w:i w:val="false"/>
          <w:color w:val="000000"/>
          <w:sz w:val="28"/>
        </w:rPr>
        <w:t xml:space="preserve">
      125. "Оториноларингология (сурдология негізгі мамандық бейіні бойынша эндоскопия)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559"/>
    <w:bookmarkStart w:name="z660" w:id="560"/>
    <w:p>
      <w:pPr>
        <w:spacing w:after="0"/>
        <w:ind w:left="0"/>
        <w:jc w:val="both"/>
      </w:pPr>
      <w:r>
        <w:rPr>
          <w:rFonts w:ascii="Times New Roman"/>
          <w:b w:val="false"/>
          <w:i w:val="false"/>
          <w:color w:val="000000"/>
          <w:sz w:val="28"/>
        </w:rPr>
        <w:t xml:space="preserve">
      "Оториноларингологиядағы инновациялық технологиялар"; </w:t>
      </w:r>
    </w:p>
    <w:bookmarkEnd w:id="560"/>
    <w:bookmarkStart w:name="z661" w:id="561"/>
    <w:p>
      <w:pPr>
        <w:spacing w:after="0"/>
        <w:ind w:left="0"/>
        <w:jc w:val="both"/>
      </w:pPr>
      <w:r>
        <w:rPr>
          <w:rFonts w:ascii="Times New Roman"/>
          <w:b w:val="false"/>
          <w:i w:val="false"/>
          <w:color w:val="000000"/>
          <w:sz w:val="28"/>
        </w:rPr>
        <w:t xml:space="preserve">
      "Балалар оториноларингологиясындағы инновациялық технологиялар"; </w:t>
      </w:r>
    </w:p>
    <w:bookmarkEnd w:id="561"/>
    <w:bookmarkStart w:name="z662" w:id="562"/>
    <w:p>
      <w:pPr>
        <w:spacing w:after="0"/>
        <w:ind w:left="0"/>
        <w:jc w:val="both"/>
      </w:pPr>
      <w:r>
        <w:rPr>
          <w:rFonts w:ascii="Times New Roman"/>
          <w:b w:val="false"/>
          <w:i w:val="false"/>
          <w:color w:val="000000"/>
          <w:sz w:val="28"/>
        </w:rPr>
        <w:t>
      "Функциялық эндоскопиялық риносинусохирургия";</w:t>
      </w:r>
    </w:p>
    <w:bookmarkEnd w:id="562"/>
    <w:bookmarkStart w:name="z663" w:id="563"/>
    <w:p>
      <w:pPr>
        <w:spacing w:after="0"/>
        <w:ind w:left="0"/>
        <w:jc w:val="both"/>
      </w:pPr>
      <w:r>
        <w:rPr>
          <w:rFonts w:ascii="Times New Roman"/>
          <w:b w:val="false"/>
          <w:i w:val="false"/>
          <w:color w:val="000000"/>
          <w:sz w:val="28"/>
        </w:rPr>
        <w:t>
      "Құлақ микрохирургиясы";</w:t>
      </w:r>
    </w:p>
    <w:bookmarkEnd w:id="563"/>
    <w:bookmarkStart w:name="z664" w:id="564"/>
    <w:p>
      <w:pPr>
        <w:spacing w:after="0"/>
        <w:ind w:left="0"/>
        <w:jc w:val="both"/>
      </w:pPr>
      <w:r>
        <w:rPr>
          <w:rFonts w:ascii="Times New Roman"/>
          <w:b w:val="false"/>
          <w:i w:val="false"/>
          <w:color w:val="000000"/>
          <w:sz w:val="28"/>
        </w:rPr>
        <w:t>
      "Кеңірдек дерттерінің эндоскопиялық диагностикасы мен емі";</w:t>
      </w:r>
    </w:p>
    <w:bookmarkEnd w:id="564"/>
    <w:bookmarkStart w:name="z665" w:id="565"/>
    <w:p>
      <w:pPr>
        <w:spacing w:after="0"/>
        <w:ind w:left="0"/>
        <w:jc w:val="both"/>
      </w:pPr>
      <w:r>
        <w:rPr>
          <w:rFonts w:ascii="Times New Roman"/>
          <w:b w:val="false"/>
          <w:i w:val="false"/>
          <w:color w:val="000000"/>
          <w:sz w:val="28"/>
        </w:rPr>
        <w:t>
      "Фониатрия негіздері";</w:t>
      </w:r>
    </w:p>
    <w:bookmarkEnd w:id="565"/>
    <w:bookmarkStart w:name="z666" w:id="566"/>
    <w:p>
      <w:pPr>
        <w:spacing w:after="0"/>
        <w:ind w:left="0"/>
        <w:jc w:val="both"/>
      </w:pPr>
      <w:r>
        <w:rPr>
          <w:rFonts w:ascii="Times New Roman"/>
          <w:b w:val="false"/>
          <w:i w:val="false"/>
          <w:color w:val="000000"/>
          <w:sz w:val="28"/>
        </w:rPr>
        <w:t>
      "Оториноларингологиядағы амбулаторлық хирургия";</w:t>
      </w:r>
    </w:p>
    <w:bookmarkEnd w:id="566"/>
    <w:bookmarkStart w:name="z667" w:id="567"/>
    <w:p>
      <w:pPr>
        <w:spacing w:after="0"/>
        <w:ind w:left="0"/>
        <w:jc w:val="both"/>
      </w:pPr>
      <w:r>
        <w:rPr>
          <w:rFonts w:ascii="Times New Roman"/>
          <w:b w:val="false"/>
          <w:i w:val="false"/>
          <w:color w:val="000000"/>
          <w:sz w:val="28"/>
        </w:rPr>
        <w:t>
      "Балалардың жоғары тыныс алу жолдарының және құлақ дерттерінің микроэндоскопиялық диагностикасы мен емі";</w:t>
      </w:r>
    </w:p>
    <w:bookmarkEnd w:id="567"/>
    <w:bookmarkStart w:name="z668" w:id="568"/>
    <w:p>
      <w:pPr>
        <w:spacing w:after="0"/>
        <w:ind w:left="0"/>
        <w:jc w:val="both"/>
      </w:pPr>
      <w:r>
        <w:rPr>
          <w:rFonts w:ascii="Times New Roman"/>
          <w:b w:val="false"/>
          <w:i w:val="false"/>
          <w:color w:val="000000"/>
          <w:sz w:val="28"/>
        </w:rPr>
        <w:t>
      "Мұрын қуысының, мұрын маңы қуыстарының және жұтқыншақ дерттерінің диагностикасындағы эндоскопия";</w:t>
      </w:r>
    </w:p>
    <w:bookmarkEnd w:id="568"/>
    <w:bookmarkStart w:name="z669" w:id="569"/>
    <w:p>
      <w:pPr>
        <w:spacing w:after="0"/>
        <w:ind w:left="0"/>
        <w:jc w:val="both"/>
      </w:pPr>
      <w:r>
        <w:rPr>
          <w:rFonts w:ascii="Times New Roman"/>
          <w:b w:val="false"/>
          <w:i w:val="false"/>
          <w:color w:val="000000"/>
          <w:sz w:val="28"/>
        </w:rPr>
        <w:t>
      "Жоғары тыныс алу жолдарының және құлақтың туа пайда болған және тұқым қуалайтын ақаулары";</w:t>
      </w:r>
    </w:p>
    <w:bookmarkEnd w:id="569"/>
    <w:bookmarkStart w:name="z670" w:id="570"/>
    <w:p>
      <w:pPr>
        <w:spacing w:after="0"/>
        <w:ind w:left="0"/>
        <w:jc w:val="both"/>
      </w:pPr>
      <w:r>
        <w:rPr>
          <w:rFonts w:ascii="Times New Roman"/>
          <w:b w:val="false"/>
          <w:i w:val="false"/>
          <w:color w:val="000000"/>
          <w:sz w:val="28"/>
        </w:rPr>
        <w:t>
      "Нейросенсорлық кереңділік пен кереңділіктің қазіргі заманғы диагностикалау мен емдеу қағидаттары";</w:t>
      </w:r>
    </w:p>
    <w:bookmarkEnd w:id="570"/>
    <w:bookmarkStart w:name="z671" w:id="571"/>
    <w:p>
      <w:pPr>
        <w:spacing w:after="0"/>
        <w:ind w:left="0"/>
        <w:jc w:val="both"/>
      </w:pPr>
      <w:r>
        <w:rPr>
          <w:rFonts w:ascii="Times New Roman"/>
          <w:b w:val="false"/>
          <w:i w:val="false"/>
          <w:color w:val="000000"/>
          <w:sz w:val="28"/>
        </w:rPr>
        <w:t>
      "Жоғары тыныс алу жолдарының және құлақтың түзілістерінің эндоскопиялық диагностикасы";</w:t>
      </w:r>
    </w:p>
    <w:bookmarkEnd w:id="571"/>
    <w:bookmarkStart w:name="z672" w:id="572"/>
    <w:p>
      <w:pPr>
        <w:spacing w:after="0"/>
        <w:ind w:left="0"/>
        <w:jc w:val="both"/>
      </w:pPr>
      <w:r>
        <w:rPr>
          <w:rFonts w:ascii="Times New Roman"/>
          <w:b w:val="false"/>
          <w:i w:val="false"/>
          <w:color w:val="000000"/>
          <w:sz w:val="28"/>
        </w:rPr>
        <w:t>
      "Есту анализаторын зерттеу әдістері";</w:t>
      </w:r>
    </w:p>
    <w:bookmarkEnd w:id="572"/>
    <w:bookmarkStart w:name="z673" w:id="573"/>
    <w:p>
      <w:pPr>
        <w:spacing w:after="0"/>
        <w:ind w:left="0"/>
        <w:jc w:val="both"/>
      </w:pPr>
      <w:r>
        <w:rPr>
          <w:rFonts w:ascii="Times New Roman"/>
          <w:b w:val="false"/>
          <w:i w:val="false"/>
          <w:color w:val="000000"/>
          <w:sz w:val="28"/>
        </w:rPr>
        <w:t>
      "Алғашқы медициналық-санитариялық көмек жағдайында ересектерге және балаларға сурдологиялық көмек көрсету";</w:t>
      </w:r>
    </w:p>
    <w:bookmarkEnd w:id="573"/>
    <w:bookmarkStart w:name="z674" w:id="574"/>
    <w:p>
      <w:pPr>
        <w:spacing w:after="0"/>
        <w:ind w:left="0"/>
        <w:jc w:val="both"/>
      </w:pPr>
      <w:r>
        <w:rPr>
          <w:rFonts w:ascii="Times New Roman"/>
          <w:b w:val="false"/>
          <w:i w:val="false"/>
          <w:color w:val="000000"/>
          <w:sz w:val="28"/>
        </w:rPr>
        <w:t>
      "Аудиология және сурдология";</w:t>
      </w:r>
    </w:p>
    <w:bookmarkEnd w:id="574"/>
    <w:bookmarkStart w:name="z675" w:id="575"/>
    <w:p>
      <w:pPr>
        <w:spacing w:after="0"/>
        <w:ind w:left="0"/>
        <w:jc w:val="both"/>
      </w:pPr>
      <w:r>
        <w:rPr>
          <w:rFonts w:ascii="Times New Roman"/>
          <w:b w:val="false"/>
          <w:i w:val="false"/>
          <w:color w:val="000000"/>
          <w:sz w:val="28"/>
        </w:rPr>
        <w:t>
      "Сурдологиялық науқастарды оңалту: есту мүшелеріне протез салу, кохлеарды имплантация".</w:t>
      </w:r>
    </w:p>
    <w:bookmarkEnd w:id="575"/>
    <w:bookmarkStart w:name="z676" w:id="576"/>
    <w:p>
      <w:pPr>
        <w:spacing w:after="0"/>
        <w:ind w:left="0"/>
        <w:jc w:val="left"/>
      </w:pPr>
      <w:r>
        <w:rPr>
          <w:rFonts w:ascii="Times New Roman"/>
          <w:b/>
          <w:i w:val="false"/>
          <w:color w:val="000000"/>
        </w:rPr>
        <w:t xml:space="preserve"> 42-тарау. "Патологиялық анатомия (цитопатология) (ересектер, балалар) мамандығы бойынша медицина кадрларының біліктілігін арттыру және қайта даярлаудың үлгілік бағдарламасы</w:t>
      </w:r>
    </w:p>
    <w:bookmarkEnd w:id="576"/>
    <w:bookmarkStart w:name="z677" w:id="577"/>
    <w:p>
      <w:pPr>
        <w:spacing w:after="0"/>
        <w:ind w:left="0"/>
        <w:jc w:val="both"/>
      </w:pPr>
      <w:r>
        <w:rPr>
          <w:rFonts w:ascii="Times New Roman"/>
          <w:b w:val="false"/>
          <w:i w:val="false"/>
          <w:color w:val="000000"/>
          <w:sz w:val="28"/>
        </w:rPr>
        <w:t xml:space="preserve">
      126.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ересектер патологиялық анатомиясы бойынша қайта даярлауы болғанда балалар бейіні бойынша – 432/8 сағатты (апта), балалар патологиялық анатомиясы бойынша қайта даярлауы болғанда ересектер бейіні бойынша – 432/8 сағатты (апта) құрайды. </w:t>
      </w:r>
    </w:p>
    <w:bookmarkEnd w:id="577"/>
    <w:bookmarkStart w:name="z678" w:id="578"/>
    <w:p>
      <w:pPr>
        <w:spacing w:after="0"/>
        <w:ind w:left="0"/>
        <w:jc w:val="both"/>
      </w:pPr>
      <w:r>
        <w:rPr>
          <w:rFonts w:ascii="Times New Roman"/>
          <w:b w:val="false"/>
          <w:i w:val="false"/>
          <w:color w:val="000000"/>
          <w:sz w:val="28"/>
        </w:rPr>
        <w:t xml:space="preserve">
      127. Білім беру қызметін жоспарлау және ұйымдастыру осы Үлгілік бағдарламаға </w:t>
      </w:r>
      <w:r>
        <w:rPr>
          <w:rFonts w:ascii="Times New Roman"/>
          <w:b w:val="false"/>
          <w:i w:val="false"/>
          <w:color w:val="000000"/>
          <w:sz w:val="28"/>
        </w:rPr>
        <w:t>42-қосымшаға</w:t>
      </w:r>
      <w:r>
        <w:rPr>
          <w:rFonts w:ascii="Times New Roman"/>
          <w:b w:val="false"/>
          <w:i w:val="false"/>
          <w:color w:val="000000"/>
          <w:sz w:val="28"/>
        </w:rPr>
        <w:t xml:space="preserve"> сәйкес "Патологиялық анатомия (цитопатология)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578"/>
    <w:bookmarkStart w:name="z679" w:id="579"/>
    <w:p>
      <w:pPr>
        <w:spacing w:after="0"/>
        <w:ind w:left="0"/>
        <w:jc w:val="both"/>
      </w:pPr>
      <w:r>
        <w:rPr>
          <w:rFonts w:ascii="Times New Roman"/>
          <w:b w:val="false"/>
          <w:i w:val="false"/>
          <w:color w:val="000000"/>
          <w:sz w:val="28"/>
        </w:rPr>
        <w:t xml:space="preserve">
      128. "Патологиялық анатомия (цитопатология)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579"/>
    <w:bookmarkStart w:name="z680" w:id="580"/>
    <w:p>
      <w:pPr>
        <w:spacing w:after="0"/>
        <w:ind w:left="0"/>
        <w:jc w:val="both"/>
      </w:pPr>
      <w:r>
        <w:rPr>
          <w:rFonts w:ascii="Times New Roman"/>
          <w:b w:val="false"/>
          <w:i w:val="false"/>
          <w:color w:val="000000"/>
          <w:sz w:val="28"/>
        </w:rPr>
        <w:t xml:space="preserve">
      "Ұрық, нәресте және балалар жасындағылардың анатомиясы мен физиологиясы"; </w:t>
      </w:r>
    </w:p>
    <w:bookmarkEnd w:id="580"/>
    <w:bookmarkStart w:name="z681" w:id="581"/>
    <w:p>
      <w:pPr>
        <w:spacing w:after="0"/>
        <w:ind w:left="0"/>
        <w:jc w:val="both"/>
      </w:pPr>
      <w:r>
        <w:rPr>
          <w:rFonts w:ascii="Times New Roman"/>
          <w:b w:val="false"/>
          <w:i w:val="false"/>
          <w:color w:val="000000"/>
          <w:sz w:val="28"/>
        </w:rPr>
        <w:t>
      "Ұрық, нәресте және балалар жасындағылардың эмбриология және гистология негіздері";</w:t>
      </w:r>
    </w:p>
    <w:bookmarkEnd w:id="581"/>
    <w:bookmarkStart w:name="z682" w:id="582"/>
    <w:p>
      <w:pPr>
        <w:spacing w:after="0"/>
        <w:ind w:left="0"/>
        <w:jc w:val="both"/>
      </w:pPr>
      <w:r>
        <w:rPr>
          <w:rFonts w:ascii="Times New Roman"/>
          <w:b w:val="false"/>
          <w:i w:val="false"/>
          <w:color w:val="000000"/>
          <w:sz w:val="28"/>
        </w:rPr>
        <w:t>
      "Патологиялық анатомия және сот медицинасы теориясы мен тәжірибесіндегі ұйымдастырушылық-әдістемелік мәселелер";</w:t>
      </w:r>
    </w:p>
    <w:bookmarkEnd w:id="582"/>
    <w:bookmarkStart w:name="z683" w:id="583"/>
    <w:p>
      <w:pPr>
        <w:spacing w:after="0"/>
        <w:ind w:left="0"/>
        <w:jc w:val="both"/>
      </w:pPr>
      <w:r>
        <w:rPr>
          <w:rFonts w:ascii="Times New Roman"/>
          <w:b w:val="false"/>
          <w:i w:val="false"/>
          <w:color w:val="000000"/>
          <w:sz w:val="28"/>
        </w:rPr>
        <w:t>
      "Клиникалық патоморфология: Клиникалық және патологоанатомиялық диагноздар құрылысының қағидаттары. Клиникалық және патологоанатомиялық диагноздарды салыстыру алгоритмі. Айырмашылық себептері мен санаттары. Клиникалық диагностика сапасын бағалау";</w:t>
      </w:r>
    </w:p>
    <w:bookmarkEnd w:id="583"/>
    <w:bookmarkStart w:name="z684" w:id="584"/>
    <w:p>
      <w:pPr>
        <w:spacing w:after="0"/>
        <w:ind w:left="0"/>
        <w:jc w:val="both"/>
      </w:pPr>
      <w:r>
        <w:rPr>
          <w:rFonts w:ascii="Times New Roman"/>
          <w:b w:val="false"/>
          <w:i w:val="false"/>
          <w:color w:val="000000"/>
          <w:sz w:val="28"/>
        </w:rPr>
        <w:t>
      "Клиникалық патоморфология: Ятрогенді патология (ятрогениия) түсінігі. Ятрогенияны жіктеу қағидаттары. Ятрогенияны бағалау санаттары. Акушерия-гинекологиялық практика мен хирургиядағы ятрогения. Реанимация және қарқынды терапия асқынулары";</w:t>
      </w:r>
    </w:p>
    <w:bookmarkEnd w:id="584"/>
    <w:bookmarkStart w:name="z685" w:id="585"/>
    <w:p>
      <w:pPr>
        <w:spacing w:after="0"/>
        <w:ind w:left="0"/>
        <w:jc w:val="both"/>
      </w:pPr>
      <w:r>
        <w:rPr>
          <w:rFonts w:ascii="Times New Roman"/>
          <w:b w:val="false"/>
          <w:i w:val="false"/>
          <w:color w:val="000000"/>
          <w:sz w:val="28"/>
        </w:rPr>
        <w:t>
      "Клиникалық патоморфология: Клиника-анатомиялық конференцияны өткізу қағидаттары және өлім-жітімді зерделеу бойынша комиссияның жұмысы. Клиникалық диагностика сапасын бағалау әдістері";</w:t>
      </w:r>
    </w:p>
    <w:bookmarkEnd w:id="585"/>
    <w:bookmarkStart w:name="z686" w:id="586"/>
    <w:p>
      <w:pPr>
        <w:spacing w:after="0"/>
        <w:ind w:left="0"/>
        <w:jc w:val="both"/>
      </w:pPr>
      <w:r>
        <w:rPr>
          <w:rFonts w:ascii="Times New Roman"/>
          <w:b w:val="false"/>
          <w:i w:val="false"/>
          <w:color w:val="000000"/>
          <w:sz w:val="28"/>
        </w:rPr>
        <w:t xml:space="preserve">
      "Балалар жасындағы инфекциялық патология. Перинаталды инфекциялар: этиология, патогенез, морфогенез, патологиялық анатомия. Жұқпалы ауруларды ашу ерекшеліктері"; </w:t>
      </w:r>
    </w:p>
    <w:bookmarkEnd w:id="586"/>
    <w:bookmarkStart w:name="z687" w:id="587"/>
    <w:p>
      <w:pPr>
        <w:spacing w:after="0"/>
        <w:ind w:left="0"/>
        <w:jc w:val="both"/>
      </w:pPr>
      <w:r>
        <w:rPr>
          <w:rFonts w:ascii="Times New Roman"/>
          <w:b w:val="false"/>
          <w:i w:val="false"/>
          <w:color w:val="000000"/>
          <w:sz w:val="28"/>
        </w:rPr>
        <w:t xml:space="preserve">
      "Адам иммунитет тапшылығы вирусының клиникалық-морфологиялық диагностикасы. Перинаталды адам иммунитет тапшылығы вирусының патоморфологиялық ерекшеліктері"; </w:t>
      </w:r>
    </w:p>
    <w:bookmarkEnd w:id="587"/>
    <w:bookmarkStart w:name="z688" w:id="588"/>
    <w:p>
      <w:pPr>
        <w:spacing w:after="0"/>
        <w:ind w:left="0"/>
        <w:jc w:val="both"/>
      </w:pPr>
      <w:r>
        <w:rPr>
          <w:rFonts w:ascii="Times New Roman"/>
          <w:b w:val="false"/>
          <w:i w:val="false"/>
          <w:color w:val="000000"/>
          <w:sz w:val="28"/>
        </w:rPr>
        <w:t>
      "Патологиялық анатомиядағы инновациялық технологиялар";</w:t>
      </w:r>
    </w:p>
    <w:bookmarkEnd w:id="588"/>
    <w:bookmarkStart w:name="z689" w:id="589"/>
    <w:p>
      <w:pPr>
        <w:spacing w:after="0"/>
        <w:ind w:left="0"/>
        <w:jc w:val="both"/>
      </w:pPr>
      <w:r>
        <w:rPr>
          <w:rFonts w:ascii="Times New Roman"/>
          <w:b w:val="false"/>
          <w:i w:val="false"/>
          <w:color w:val="000000"/>
          <w:sz w:val="28"/>
        </w:rPr>
        <w:t>
      "Онкоморфологиядағы гистологиялық диагностиканың өзекті мәселелері";</w:t>
      </w:r>
    </w:p>
    <w:bookmarkEnd w:id="589"/>
    <w:bookmarkStart w:name="z690" w:id="590"/>
    <w:p>
      <w:pPr>
        <w:spacing w:after="0"/>
        <w:ind w:left="0"/>
        <w:jc w:val="both"/>
      </w:pPr>
      <w:r>
        <w:rPr>
          <w:rFonts w:ascii="Times New Roman"/>
          <w:b w:val="false"/>
          <w:i w:val="false"/>
          <w:color w:val="000000"/>
          <w:sz w:val="28"/>
        </w:rPr>
        <w:t>
      "Ісік және ісікалды процестердің қабыну табиғатындағы акушериялық-гинекологиялық аурулардың морфологиялық диагностикасы";</w:t>
      </w:r>
    </w:p>
    <w:bookmarkEnd w:id="590"/>
    <w:bookmarkStart w:name="z691" w:id="591"/>
    <w:p>
      <w:pPr>
        <w:spacing w:after="0"/>
        <w:ind w:left="0"/>
        <w:jc w:val="both"/>
      </w:pPr>
      <w:r>
        <w:rPr>
          <w:rFonts w:ascii="Times New Roman"/>
          <w:b w:val="false"/>
          <w:i w:val="false"/>
          <w:color w:val="000000"/>
          <w:sz w:val="28"/>
        </w:rPr>
        <w:t>
      "Табиғаты жұқпалы және жұқпалы емес аурулардың пре- және перинаталды кезеңдегі морфологиялық диагностикасы. Ұрық және нәресте патологиясы";</w:t>
      </w:r>
    </w:p>
    <w:bookmarkEnd w:id="591"/>
    <w:bookmarkStart w:name="z692" w:id="592"/>
    <w:p>
      <w:pPr>
        <w:spacing w:after="0"/>
        <w:ind w:left="0"/>
        <w:jc w:val="both"/>
      </w:pPr>
      <w:r>
        <w:rPr>
          <w:rFonts w:ascii="Times New Roman"/>
          <w:b w:val="false"/>
          <w:i w:val="false"/>
          <w:color w:val="000000"/>
          <w:sz w:val="28"/>
        </w:rPr>
        <w:t>
      "Патологиялық анатомиядағы гистологиялық техника негіздері және гистологиялық заманауи зерттеу әдістері";</w:t>
      </w:r>
    </w:p>
    <w:bookmarkEnd w:id="592"/>
    <w:bookmarkStart w:name="z693" w:id="593"/>
    <w:p>
      <w:pPr>
        <w:spacing w:after="0"/>
        <w:ind w:left="0"/>
        <w:jc w:val="both"/>
      </w:pPr>
      <w:r>
        <w:rPr>
          <w:rFonts w:ascii="Times New Roman"/>
          <w:b w:val="false"/>
          <w:i w:val="false"/>
          <w:color w:val="000000"/>
          <w:sz w:val="28"/>
        </w:rPr>
        <w:t>
      "Тіс-жақ жүйесі мен ауыз қуысы ағзалары патологиясының патоморфологиялық ерекшеліктері".</w:t>
      </w:r>
    </w:p>
    <w:bookmarkEnd w:id="593"/>
    <w:bookmarkStart w:name="z694" w:id="594"/>
    <w:p>
      <w:pPr>
        <w:spacing w:after="0"/>
        <w:ind w:left="0"/>
        <w:jc w:val="left"/>
      </w:pPr>
      <w:r>
        <w:rPr>
          <w:rFonts w:ascii="Times New Roman"/>
          <w:b/>
          <w:i w:val="false"/>
          <w:color w:val="000000"/>
        </w:rPr>
        <w:t xml:space="preserve"> 43-тарау. "Сот-медициналық сараптама" мамандығы бойынша медицина кадрларының біліктілігін арттыру және қайта даярлаудың үлгілік бағдарламасы</w:t>
      </w:r>
    </w:p>
    <w:bookmarkEnd w:id="594"/>
    <w:bookmarkStart w:name="z695" w:id="595"/>
    <w:p>
      <w:pPr>
        <w:spacing w:after="0"/>
        <w:ind w:left="0"/>
        <w:jc w:val="both"/>
      </w:pPr>
      <w:r>
        <w:rPr>
          <w:rFonts w:ascii="Times New Roman"/>
          <w:b w:val="false"/>
          <w:i w:val="false"/>
          <w:color w:val="000000"/>
          <w:sz w:val="28"/>
        </w:rPr>
        <w:t xml:space="preserve">
      129.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 бар мамандар үшін қайта дайындау циклдерінде – 864/16 сағатты (апта) құрайды. </w:t>
      </w:r>
    </w:p>
    <w:bookmarkEnd w:id="595"/>
    <w:bookmarkStart w:name="z696" w:id="596"/>
    <w:p>
      <w:pPr>
        <w:spacing w:after="0"/>
        <w:ind w:left="0"/>
        <w:jc w:val="both"/>
      </w:pPr>
      <w:r>
        <w:rPr>
          <w:rFonts w:ascii="Times New Roman"/>
          <w:b w:val="false"/>
          <w:i w:val="false"/>
          <w:color w:val="000000"/>
          <w:sz w:val="28"/>
        </w:rPr>
        <w:t xml:space="preserve">
      130. Білім беру қызметін жоспарлау және ұйымдастыру осы Үлгілік бағдарламаға </w:t>
      </w:r>
      <w:r>
        <w:rPr>
          <w:rFonts w:ascii="Times New Roman"/>
          <w:b w:val="false"/>
          <w:i w:val="false"/>
          <w:color w:val="000000"/>
          <w:sz w:val="28"/>
        </w:rPr>
        <w:t>43-қосымшаға</w:t>
      </w:r>
      <w:r>
        <w:rPr>
          <w:rFonts w:ascii="Times New Roman"/>
          <w:b w:val="false"/>
          <w:i w:val="false"/>
          <w:color w:val="000000"/>
          <w:sz w:val="28"/>
        </w:rPr>
        <w:t xml:space="preserve"> сәйкес "Сот-медициналық сараптама" мамандығы бойынша Үлгілік оқу жоспарлары және білім беру бағдарламасының мазмұндары негізінде жүзеге асырылады.</w:t>
      </w:r>
    </w:p>
    <w:bookmarkEnd w:id="596"/>
    <w:bookmarkStart w:name="z697" w:id="597"/>
    <w:p>
      <w:pPr>
        <w:spacing w:after="0"/>
        <w:ind w:left="0"/>
        <w:jc w:val="both"/>
      </w:pPr>
      <w:r>
        <w:rPr>
          <w:rFonts w:ascii="Times New Roman"/>
          <w:b w:val="false"/>
          <w:i w:val="false"/>
          <w:color w:val="000000"/>
          <w:sz w:val="28"/>
        </w:rPr>
        <w:t>
      131. "Сот-медициналық сараптама" мамандығы бойынша біліктілікті арттыру және қайта дайындау циклдарының ұсынылатын тақырыптары (бағыттары) мыналар:</w:t>
      </w:r>
    </w:p>
    <w:bookmarkEnd w:id="597"/>
    <w:bookmarkStart w:name="z698" w:id="598"/>
    <w:p>
      <w:pPr>
        <w:spacing w:after="0"/>
        <w:ind w:left="0"/>
        <w:jc w:val="both"/>
      </w:pPr>
      <w:r>
        <w:rPr>
          <w:rFonts w:ascii="Times New Roman"/>
          <w:b w:val="false"/>
          <w:i w:val="false"/>
          <w:color w:val="000000"/>
          <w:sz w:val="28"/>
        </w:rPr>
        <w:t>
      "Сот медицинасындағы инновациялық технологиялар";</w:t>
      </w:r>
    </w:p>
    <w:bookmarkEnd w:id="598"/>
    <w:bookmarkStart w:name="z699" w:id="599"/>
    <w:p>
      <w:pPr>
        <w:spacing w:after="0"/>
        <w:ind w:left="0"/>
        <w:jc w:val="both"/>
      </w:pPr>
      <w:r>
        <w:rPr>
          <w:rFonts w:ascii="Times New Roman"/>
          <w:b w:val="false"/>
          <w:i w:val="false"/>
          <w:color w:val="000000"/>
          <w:sz w:val="28"/>
        </w:rPr>
        <w:t>
      "Сот медицинасының, сот биологиясының, сот гистологиясының, медициналық-криминалистикалық және химиялық-токсикологиялық зерттеулердің өзекті мәселелері";</w:t>
      </w:r>
    </w:p>
    <w:bookmarkEnd w:id="599"/>
    <w:bookmarkStart w:name="z700" w:id="600"/>
    <w:p>
      <w:pPr>
        <w:spacing w:after="0"/>
        <w:ind w:left="0"/>
        <w:jc w:val="both"/>
      </w:pPr>
      <w:r>
        <w:rPr>
          <w:rFonts w:ascii="Times New Roman"/>
          <w:b w:val="false"/>
          <w:i w:val="false"/>
          <w:color w:val="000000"/>
          <w:sz w:val="28"/>
        </w:rPr>
        <w:t>
      "Патологиялық анатомия және сот медицинасының теориясы мен практикасының ұйымдастырушылық-әдістемелік мәселелері";</w:t>
      </w:r>
    </w:p>
    <w:bookmarkEnd w:id="600"/>
    <w:bookmarkStart w:name="z701" w:id="601"/>
    <w:p>
      <w:pPr>
        <w:spacing w:after="0"/>
        <w:ind w:left="0"/>
        <w:jc w:val="both"/>
      </w:pPr>
      <w:r>
        <w:rPr>
          <w:rFonts w:ascii="Times New Roman"/>
          <w:b w:val="false"/>
          <w:i w:val="false"/>
          <w:color w:val="000000"/>
          <w:sz w:val="28"/>
        </w:rPr>
        <w:t>
      "Сот медицинасындағы тұлғаны ұқсастыру әдістемелері";</w:t>
      </w:r>
    </w:p>
    <w:bookmarkEnd w:id="601"/>
    <w:bookmarkStart w:name="z702" w:id="602"/>
    <w:p>
      <w:pPr>
        <w:spacing w:after="0"/>
        <w:ind w:left="0"/>
        <w:jc w:val="both"/>
      </w:pPr>
      <w:r>
        <w:rPr>
          <w:rFonts w:ascii="Times New Roman"/>
          <w:b w:val="false"/>
          <w:i w:val="false"/>
          <w:color w:val="000000"/>
          <w:sz w:val="28"/>
        </w:rPr>
        <w:t>
      "Жәбірленушілердің, айыпталушылардың және басқа адамдардың соттық-медициналық сараптамасы";</w:t>
      </w:r>
    </w:p>
    <w:bookmarkEnd w:id="602"/>
    <w:bookmarkStart w:name="z703" w:id="603"/>
    <w:p>
      <w:pPr>
        <w:spacing w:after="0"/>
        <w:ind w:left="0"/>
        <w:jc w:val="both"/>
      </w:pPr>
      <w:r>
        <w:rPr>
          <w:rFonts w:ascii="Times New Roman"/>
          <w:b w:val="false"/>
          <w:i w:val="false"/>
          <w:color w:val="000000"/>
          <w:sz w:val="28"/>
        </w:rPr>
        <w:t>
      "Жалпы патологиялық процестер патоморфологиясындағы соттық-медициналық мәселелер";</w:t>
      </w:r>
    </w:p>
    <w:bookmarkEnd w:id="603"/>
    <w:bookmarkStart w:name="z704" w:id="604"/>
    <w:p>
      <w:pPr>
        <w:spacing w:after="0"/>
        <w:ind w:left="0"/>
        <w:jc w:val="both"/>
      </w:pPr>
      <w:r>
        <w:rPr>
          <w:rFonts w:ascii="Times New Roman"/>
          <w:b w:val="false"/>
          <w:i w:val="false"/>
          <w:color w:val="000000"/>
          <w:sz w:val="28"/>
        </w:rPr>
        <w:t>
      "Биологиялық шығу тегіне қарай айғақтық заттардың соттық-медициналық сараптамасы";</w:t>
      </w:r>
    </w:p>
    <w:bookmarkEnd w:id="604"/>
    <w:bookmarkStart w:name="z705" w:id="605"/>
    <w:p>
      <w:pPr>
        <w:spacing w:after="0"/>
        <w:ind w:left="0"/>
        <w:jc w:val="both"/>
      </w:pPr>
      <w:r>
        <w:rPr>
          <w:rFonts w:ascii="Times New Roman"/>
          <w:b w:val="false"/>
          <w:i w:val="false"/>
          <w:color w:val="000000"/>
          <w:sz w:val="28"/>
        </w:rPr>
        <w:t>
      "Сот медицинасындағы медициналық-криминалистикалық және фотографиялық тексеру әдістері";</w:t>
      </w:r>
    </w:p>
    <w:bookmarkEnd w:id="605"/>
    <w:bookmarkStart w:name="z706" w:id="606"/>
    <w:p>
      <w:pPr>
        <w:spacing w:after="0"/>
        <w:ind w:left="0"/>
        <w:jc w:val="both"/>
      </w:pPr>
      <w:r>
        <w:rPr>
          <w:rFonts w:ascii="Times New Roman"/>
          <w:b w:val="false"/>
          <w:i w:val="false"/>
          <w:color w:val="000000"/>
          <w:sz w:val="28"/>
        </w:rPr>
        <w:t>
      "Химиялық-токсикологиялық сараптамада хроматографиялық тексеру әдістерін қолдану";</w:t>
      </w:r>
    </w:p>
    <w:bookmarkEnd w:id="606"/>
    <w:bookmarkStart w:name="z707" w:id="607"/>
    <w:p>
      <w:pPr>
        <w:spacing w:after="0"/>
        <w:ind w:left="0"/>
        <w:jc w:val="both"/>
      </w:pPr>
      <w:r>
        <w:rPr>
          <w:rFonts w:ascii="Times New Roman"/>
          <w:b w:val="false"/>
          <w:i w:val="false"/>
          <w:color w:val="000000"/>
          <w:sz w:val="28"/>
        </w:rPr>
        <w:t>
      "Сот медицинасындағы соттық-гистологиялық зерттеулер";</w:t>
      </w:r>
    </w:p>
    <w:bookmarkEnd w:id="607"/>
    <w:bookmarkStart w:name="z708" w:id="608"/>
    <w:p>
      <w:pPr>
        <w:spacing w:after="0"/>
        <w:ind w:left="0"/>
        <w:jc w:val="both"/>
      </w:pPr>
      <w:r>
        <w:rPr>
          <w:rFonts w:ascii="Times New Roman"/>
          <w:b w:val="false"/>
          <w:i w:val="false"/>
          <w:color w:val="000000"/>
          <w:sz w:val="28"/>
        </w:rPr>
        <w:t>
      "Сот медицинасындағы химиялық-токсикологиялық зерттеулер";</w:t>
      </w:r>
    </w:p>
    <w:bookmarkEnd w:id="608"/>
    <w:bookmarkStart w:name="z709" w:id="609"/>
    <w:p>
      <w:pPr>
        <w:spacing w:after="0"/>
        <w:ind w:left="0"/>
        <w:jc w:val="both"/>
      </w:pPr>
      <w:r>
        <w:rPr>
          <w:rFonts w:ascii="Times New Roman"/>
          <w:b w:val="false"/>
          <w:i w:val="false"/>
          <w:color w:val="000000"/>
          <w:sz w:val="28"/>
        </w:rPr>
        <w:t>
      "Төтенше жағдайлардағы сот-медициналық сараптама мәселелері";</w:t>
      </w:r>
    </w:p>
    <w:bookmarkEnd w:id="609"/>
    <w:bookmarkStart w:name="z710" w:id="610"/>
    <w:p>
      <w:pPr>
        <w:spacing w:after="0"/>
        <w:ind w:left="0"/>
        <w:jc w:val="both"/>
      </w:pPr>
      <w:r>
        <w:rPr>
          <w:rFonts w:ascii="Times New Roman"/>
          <w:b w:val="false"/>
          <w:i w:val="false"/>
          <w:color w:val="000000"/>
          <w:sz w:val="28"/>
        </w:rPr>
        <w:t>
      "Сарапшы қорытындысын толтыру және тұжырымдарды құрастыру мәселелері" және тағы басқалар;</w:t>
      </w:r>
    </w:p>
    <w:bookmarkEnd w:id="610"/>
    <w:bookmarkStart w:name="z711" w:id="611"/>
    <w:p>
      <w:pPr>
        <w:spacing w:after="0"/>
        <w:ind w:left="0"/>
        <w:jc w:val="both"/>
      </w:pPr>
      <w:r>
        <w:rPr>
          <w:rFonts w:ascii="Times New Roman"/>
          <w:b w:val="false"/>
          <w:i w:val="false"/>
          <w:color w:val="000000"/>
          <w:sz w:val="28"/>
        </w:rPr>
        <w:t xml:space="preserve">
      "Патологиялық анатомияның өзекті мәселелері"; </w:t>
      </w:r>
    </w:p>
    <w:bookmarkEnd w:id="611"/>
    <w:bookmarkStart w:name="z712" w:id="612"/>
    <w:p>
      <w:pPr>
        <w:spacing w:after="0"/>
        <w:ind w:left="0"/>
        <w:jc w:val="both"/>
      </w:pPr>
      <w:r>
        <w:rPr>
          <w:rFonts w:ascii="Times New Roman"/>
          <w:b w:val="false"/>
          <w:i w:val="false"/>
          <w:color w:val="000000"/>
          <w:sz w:val="28"/>
        </w:rPr>
        <w:t>
      "Клиникалық патоморфология. Диагнозды құру қағидаттары. Диагноздардың алшақтық категориясын анықтау және себептерін бағалау. Клиникалық диагностика сапасын бағалау";</w:t>
      </w:r>
    </w:p>
    <w:bookmarkEnd w:id="612"/>
    <w:bookmarkStart w:name="z713" w:id="613"/>
    <w:p>
      <w:pPr>
        <w:spacing w:after="0"/>
        <w:ind w:left="0"/>
        <w:jc w:val="both"/>
      </w:pPr>
      <w:r>
        <w:rPr>
          <w:rFonts w:ascii="Times New Roman"/>
          <w:b w:val="false"/>
          <w:i w:val="false"/>
          <w:color w:val="000000"/>
          <w:sz w:val="28"/>
        </w:rPr>
        <w:t>
      "Емқателік түсінігі. Емқателік санаттарын жіктеу қағидаттары".</w:t>
      </w:r>
    </w:p>
    <w:bookmarkEnd w:id="613"/>
    <w:bookmarkStart w:name="z714" w:id="614"/>
    <w:p>
      <w:pPr>
        <w:spacing w:after="0"/>
        <w:ind w:left="0"/>
        <w:jc w:val="left"/>
      </w:pPr>
      <w:r>
        <w:rPr>
          <w:rFonts w:ascii="Times New Roman"/>
          <w:b/>
          <w:i w:val="false"/>
          <w:color w:val="000000"/>
        </w:rPr>
        <w:t xml:space="preserve"> 44-тарау. "Трансфузиология" мамандығы бойынша медицина кадрларының біліктілігін арттыру және қайта даярлаудың үлгілік бағдарламасы</w:t>
      </w:r>
    </w:p>
    <w:bookmarkEnd w:id="614"/>
    <w:bookmarkStart w:name="z715" w:id="615"/>
    <w:p>
      <w:pPr>
        <w:spacing w:after="0"/>
        <w:ind w:left="0"/>
        <w:jc w:val="both"/>
      </w:pPr>
      <w:r>
        <w:rPr>
          <w:rFonts w:ascii="Times New Roman"/>
          <w:b w:val="false"/>
          <w:i w:val="false"/>
          <w:color w:val="000000"/>
          <w:sz w:val="28"/>
        </w:rPr>
        <w:t>
      132. Оқыту ұзақтығы біліктілікті арттыру циклдерінде 54/1 сағаттан 216/4 сағатқа дейін, сертификаттау циклдерінде - 108/2 сағат (апта), "Емдеу ісі", "Педиатрия", "Шығыс медицинасы", "Жалпы медицина" мамандықтары бойынша жоғары медициналық білімі және интернатурасы бар мамандар үшін қайта даярлау циклдерінде - 864/16 сағатты (апта) құрайды.</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16" w:id="616"/>
    <w:p>
      <w:pPr>
        <w:spacing w:after="0"/>
        <w:ind w:left="0"/>
        <w:jc w:val="both"/>
      </w:pPr>
      <w:r>
        <w:rPr>
          <w:rFonts w:ascii="Times New Roman"/>
          <w:b w:val="false"/>
          <w:i w:val="false"/>
          <w:color w:val="000000"/>
          <w:sz w:val="28"/>
        </w:rPr>
        <w:t xml:space="preserve">
      133. Білім беру қызметін жоспарлау және ұйымдастыру осы Үлгілік бағдарламаға </w:t>
      </w:r>
      <w:r>
        <w:rPr>
          <w:rFonts w:ascii="Times New Roman"/>
          <w:b w:val="false"/>
          <w:i w:val="false"/>
          <w:color w:val="000000"/>
          <w:sz w:val="28"/>
        </w:rPr>
        <w:t>44-қосымшаға</w:t>
      </w:r>
      <w:r>
        <w:rPr>
          <w:rFonts w:ascii="Times New Roman"/>
          <w:b w:val="false"/>
          <w:i w:val="false"/>
          <w:color w:val="000000"/>
          <w:sz w:val="28"/>
        </w:rPr>
        <w:t xml:space="preserve"> сәйкес "Трансфузиология" мамандығы бойынша Үлгілік оқу жоспарлары және білім беру бағдарламасының мазмұндары негізінде жүзеге асырылады.</w:t>
      </w:r>
    </w:p>
    <w:bookmarkEnd w:id="616"/>
    <w:bookmarkStart w:name="z717" w:id="617"/>
    <w:p>
      <w:pPr>
        <w:spacing w:after="0"/>
        <w:ind w:left="0"/>
        <w:jc w:val="both"/>
      </w:pPr>
      <w:r>
        <w:rPr>
          <w:rFonts w:ascii="Times New Roman"/>
          <w:b w:val="false"/>
          <w:i w:val="false"/>
          <w:color w:val="000000"/>
          <w:sz w:val="28"/>
        </w:rPr>
        <w:t xml:space="preserve">
      134. "Трансфузиология" мамандығы бойынша біліктілікті арттыру және қайта даярлау циклдарының ұсынылатын тақырыптары (бағыттары) мыналар: </w:t>
      </w:r>
    </w:p>
    <w:bookmarkEnd w:id="617"/>
    <w:bookmarkStart w:name="z718" w:id="618"/>
    <w:p>
      <w:pPr>
        <w:spacing w:after="0"/>
        <w:ind w:left="0"/>
        <w:jc w:val="both"/>
      </w:pPr>
      <w:r>
        <w:rPr>
          <w:rFonts w:ascii="Times New Roman"/>
          <w:b w:val="false"/>
          <w:i w:val="false"/>
          <w:color w:val="000000"/>
          <w:sz w:val="28"/>
        </w:rPr>
        <w:t>
      "Өндiрiстiк трансфузиологиядағы инновациялык технологиялар";</w:t>
      </w:r>
    </w:p>
    <w:bookmarkEnd w:id="618"/>
    <w:bookmarkStart w:name="z719" w:id="619"/>
    <w:p>
      <w:pPr>
        <w:spacing w:after="0"/>
        <w:ind w:left="0"/>
        <w:jc w:val="both"/>
      </w:pPr>
      <w:r>
        <w:rPr>
          <w:rFonts w:ascii="Times New Roman"/>
          <w:b w:val="false"/>
          <w:i w:val="false"/>
          <w:color w:val="000000"/>
          <w:sz w:val="28"/>
        </w:rPr>
        <w:t>
      "Клиникалык трансфузиологиядағы инновациялык технологиялар, қан жинактау";</w:t>
      </w:r>
    </w:p>
    <w:bookmarkEnd w:id="619"/>
    <w:bookmarkStart w:name="z720" w:id="620"/>
    <w:p>
      <w:pPr>
        <w:spacing w:after="0"/>
        <w:ind w:left="0"/>
        <w:jc w:val="both"/>
      </w:pPr>
      <w:r>
        <w:rPr>
          <w:rFonts w:ascii="Times New Roman"/>
          <w:b w:val="false"/>
          <w:i w:val="false"/>
          <w:color w:val="000000"/>
          <w:sz w:val="28"/>
        </w:rPr>
        <w:t>
      "Қан орталығындағы өндiрiстiк трансфузиологияның өзектi мәселелері";</w:t>
      </w:r>
    </w:p>
    <w:bookmarkEnd w:id="620"/>
    <w:bookmarkStart w:name="z721" w:id="621"/>
    <w:p>
      <w:pPr>
        <w:spacing w:after="0"/>
        <w:ind w:left="0"/>
        <w:jc w:val="both"/>
      </w:pPr>
      <w:r>
        <w:rPr>
          <w:rFonts w:ascii="Times New Roman"/>
          <w:b w:val="false"/>
          <w:i w:val="false"/>
          <w:color w:val="000000"/>
          <w:sz w:val="28"/>
        </w:rPr>
        <w:t>
      "Клиникалык трансфузиологияның өзектi мәселелері, сонын iшiнде балалар жасындағы";</w:t>
      </w:r>
    </w:p>
    <w:bookmarkEnd w:id="621"/>
    <w:bookmarkStart w:name="z722" w:id="622"/>
    <w:p>
      <w:pPr>
        <w:spacing w:after="0"/>
        <w:ind w:left="0"/>
        <w:jc w:val="both"/>
      </w:pPr>
      <w:r>
        <w:rPr>
          <w:rFonts w:ascii="Times New Roman"/>
          <w:b w:val="false"/>
          <w:i w:val="false"/>
          <w:color w:val="000000"/>
          <w:sz w:val="28"/>
        </w:rPr>
        <w:t>
      "Трансфузиологиядағы дәлелдi медицина мәселелерi";</w:t>
      </w:r>
    </w:p>
    <w:bookmarkEnd w:id="622"/>
    <w:bookmarkStart w:name="z723" w:id="623"/>
    <w:p>
      <w:pPr>
        <w:spacing w:after="0"/>
        <w:ind w:left="0"/>
        <w:jc w:val="both"/>
      </w:pPr>
      <w:r>
        <w:rPr>
          <w:rFonts w:ascii="Times New Roman"/>
          <w:b w:val="false"/>
          <w:i w:val="false"/>
          <w:color w:val="000000"/>
          <w:sz w:val="28"/>
        </w:rPr>
        <w:t>
      "Клиникалық трансфузиологиядағы диагностикалаудың зертханалық әдiстер;</w:t>
      </w:r>
    </w:p>
    <w:bookmarkEnd w:id="623"/>
    <w:bookmarkStart w:name="z724" w:id="624"/>
    <w:p>
      <w:pPr>
        <w:spacing w:after="0"/>
        <w:ind w:left="0"/>
        <w:jc w:val="both"/>
      </w:pPr>
      <w:r>
        <w:rPr>
          <w:rFonts w:ascii="Times New Roman"/>
          <w:b w:val="false"/>
          <w:i w:val="false"/>
          <w:color w:val="000000"/>
          <w:sz w:val="28"/>
        </w:rPr>
        <w:t>
      "Өндiстiк трансфузиологиядағы диагностикалаудың зертханалық әдістері";</w:t>
      </w:r>
    </w:p>
    <w:bookmarkEnd w:id="624"/>
    <w:bookmarkStart w:name="z725" w:id="625"/>
    <w:p>
      <w:pPr>
        <w:spacing w:after="0"/>
        <w:ind w:left="0"/>
        <w:jc w:val="both"/>
      </w:pPr>
      <w:r>
        <w:rPr>
          <w:rFonts w:ascii="Times New Roman"/>
          <w:b w:val="false"/>
          <w:i w:val="false"/>
          <w:color w:val="000000"/>
          <w:sz w:val="28"/>
        </w:rPr>
        <w:t>
      "Донор қанын және оның компоненттерін өңдеудің заманауи әдістері";</w:t>
      </w:r>
    </w:p>
    <w:bookmarkEnd w:id="625"/>
    <w:bookmarkStart w:name="z726" w:id="626"/>
    <w:p>
      <w:pPr>
        <w:spacing w:after="0"/>
        <w:ind w:left="0"/>
        <w:jc w:val="both"/>
      </w:pPr>
      <w:r>
        <w:rPr>
          <w:rFonts w:ascii="Times New Roman"/>
          <w:b w:val="false"/>
          <w:i w:val="false"/>
          <w:color w:val="000000"/>
          <w:sz w:val="28"/>
        </w:rPr>
        <w:t xml:space="preserve">
      "Трансфузиологиялық иммунологияға кіріспе"; </w:t>
      </w:r>
    </w:p>
    <w:bookmarkEnd w:id="626"/>
    <w:bookmarkStart w:name="z727" w:id="627"/>
    <w:p>
      <w:pPr>
        <w:spacing w:after="0"/>
        <w:ind w:left="0"/>
        <w:jc w:val="both"/>
      </w:pPr>
      <w:r>
        <w:rPr>
          <w:rFonts w:ascii="Times New Roman"/>
          <w:b w:val="false"/>
          <w:i w:val="false"/>
          <w:color w:val="000000"/>
          <w:sz w:val="28"/>
        </w:rPr>
        <w:t>
      "Қазіргі жағдайда Қан орталығының жұмысын ұйымдастыру";</w:t>
      </w:r>
    </w:p>
    <w:bookmarkEnd w:id="627"/>
    <w:bookmarkStart w:name="z728" w:id="628"/>
    <w:p>
      <w:pPr>
        <w:spacing w:after="0"/>
        <w:ind w:left="0"/>
        <w:jc w:val="both"/>
      </w:pPr>
      <w:r>
        <w:rPr>
          <w:rFonts w:ascii="Times New Roman"/>
          <w:b w:val="false"/>
          <w:i w:val="false"/>
          <w:color w:val="000000"/>
          <w:sz w:val="28"/>
        </w:rPr>
        <w:t>
      "Қан қызметі ұйымындағы сапаны басқарудың заманауи технологиялары".</w:t>
      </w:r>
    </w:p>
    <w:bookmarkEnd w:id="628"/>
    <w:bookmarkStart w:name="z729" w:id="629"/>
    <w:p>
      <w:pPr>
        <w:spacing w:after="0"/>
        <w:ind w:left="0"/>
        <w:jc w:val="left"/>
      </w:pPr>
      <w:r>
        <w:rPr>
          <w:rFonts w:ascii="Times New Roman"/>
          <w:b/>
          <w:i w:val="false"/>
          <w:color w:val="000000"/>
        </w:rPr>
        <w:t xml:space="preserve"> 45-тарау. "Перифузиология" мамандығы бойынша медицина кадрларының біліктілігін арттыру және қайта даярлаудың үлгілік бағдарламасы</w:t>
      </w:r>
    </w:p>
    <w:bookmarkEnd w:id="629"/>
    <w:p>
      <w:pPr>
        <w:spacing w:after="0"/>
        <w:ind w:left="0"/>
        <w:jc w:val="both"/>
      </w:pPr>
      <w:r>
        <w:rPr>
          <w:rFonts w:ascii="Times New Roman"/>
          <w:b w:val="false"/>
          <w:i w:val="false"/>
          <w:color w:val="ff0000"/>
          <w:sz w:val="28"/>
        </w:rPr>
        <w:t xml:space="preserve">
      Ескерту. 45-тарау алып тасталды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37" w:id="630"/>
    <w:p>
      <w:pPr>
        <w:spacing w:after="0"/>
        <w:ind w:left="0"/>
        <w:jc w:val="left"/>
      </w:pPr>
      <w:r>
        <w:rPr>
          <w:rFonts w:ascii="Times New Roman"/>
          <w:b/>
          <w:i w:val="false"/>
          <w:color w:val="000000"/>
        </w:rPr>
        <w:t xml:space="preserve"> 46-тарау. "Токсикология (балалар, ересектер)" мамандығы бойынша медицина кадрларының біліктілігін арттыру және қайта даярлаудың үлгілік бағдарламасы</w:t>
      </w:r>
    </w:p>
    <w:bookmarkEnd w:id="630"/>
    <w:bookmarkStart w:name="z738" w:id="631"/>
    <w:p>
      <w:pPr>
        <w:spacing w:after="0"/>
        <w:ind w:left="0"/>
        <w:jc w:val="both"/>
      </w:pPr>
      <w:r>
        <w:rPr>
          <w:rFonts w:ascii="Times New Roman"/>
          <w:b w:val="false"/>
          <w:i w:val="false"/>
          <w:color w:val="000000"/>
          <w:sz w:val="28"/>
        </w:rPr>
        <w:t>
      138. Оқыту ұзақтығы біліктілікті арттыру циклдерінде 54/1 сағаттан 216/4 сағатқа дейін, сертификаттау циклдарында – 108/2 сағат (апта), "Емдеу ісі", "Педиария", "Шығыс медицинасы" мамандықтары бойынша жоғары медициналық білімі және интернатурасы бар мамандар үшін қайта даярлау циклдерінде – 864/16 сағатты (апта), ересектер токсикологиясы бойынша қайта даярлауы болғанда балалар бейіні бойынша – 432/8 сағатты (апта), балалар токсикологиясы бойынша қайта даярлауы болғанда ересектер бейіні бойынша – 432/8 сағатты (апта) құрайды.</w:t>
      </w:r>
    </w:p>
    <w:bookmarkEnd w:id="631"/>
    <w:bookmarkStart w:name="z739" w:id="632"/>
    <w:p>
      <w:pPr>
        <w:spacing w:after="0"/>
        <w:ind w:left="0"/>
        <w:jc w:val="both"/>
      </w:pPr>
      <w:r>
        <w:rPr>
          <w:rFonts w:ascii="Times New Roman"/>
          <w:b w:val="false"/>
          <w:i w:val="false"/>
          <w:color w:val="000000"/>
          <w:sz w:val="28"/>
        </w:rPr>
        <w:t xml:space="preserve">
      139. Білім беру қызметін жоспарлау және ұйымдастыру осы Үлгілік бағдарламаға </w:t>
      </w:r>
      <w:r>
        <w:rPr>
          <w:rFonts w:ascii="Times New Roman"/>
          <w:b w:val="false"/>
          <w:i w:val="false"/>
          <w:color w:val="000000"/>
          <w:sz w:val="28"/>
        </w:rPr>
        <w:t>46-қосымшаға</w:t>
      </w:r>
      <w:r>
        <w:rPr>
          <w:rFonts w:ascii="Times New Roman"/>
          <w:b w:val="false"/>
          <w:i w:val="false"/>
          <w:color w:val="000000"/>
          <w:sz w:val="28"/>
        </w:rPr>
        <w:t xml:space="preserve"> сәйкес "Токсикология (ересектер, балалар)" мамандығы бойынша Үлгілік оқу жоспарлары және білім беру бағдарламасының мазмұндары негізінде жүзеге асырылады.</w:t>
      </w:r>
    </w:p>
    <w:bookmarkEnd w:id="632"/>
    <w:bookmarkStart w:name="z740" w:id="633"/>
    <w:p>
      <w:pPr>
        <w:spacing w:after="0"/>
        <w:ind w:left="0"/>
        <w:jc w:val="both"/>
      </w:pPr>
      <w:r>
        <w:rPr>
          <w:rFonts w:ascii="Times New Roman"/>
          <w:b w:val="false"/>
          <w:i w:val="false"/>
          <w:color w:val="000000"/>
          <w:sz w:val="28"/>
        </w:rPr>
        <w:t xml:space="preserve">
      140. "Токсикология (ересектер, балалар)"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633"/>
    <w:bookmarkStart w:name="z741" w:id="634"/>
    <w:p>
      <w:pPr>
        <w:spacing w:after="0"/>
        <w:ind w:left="0"/>
        <w:jc w:val="both"/>
      </w:pPr>
      <w:r>
        <w:rPr>
          <w:rFonts w:ascii="Times New Roman"/>
          <w:b w:val="false"/>
          <w:i w:val="false"/>
          <w:color w:val="000000"/>
          <w:sz w:val="28"/>
        </w:rPr>
        <w:t>
      "Токсикологиядағы инновациялық технологиялар";</w:t>
      </w:r>
    </w:p>
    <w:bookmarkEnd w:id="634"/>
    <w:bookmarkStart w:name="z742" w:id="635"/>
    <w:p>
      <w:pPr>
        <w:spacing w:after="0"/>
        <w:ind w:left="0"/>
        <w:jc w:val="both"/>
      </w:pPr>
      <w:r>
        <w:rPr>
          <w:rFonts w:ascii="Times New Roman"/>
          <w:b w:val="false"/>
          <w:i w:val="false"/>
          <w:color w:val="000000"/>
          <w:sz w:val="28"/>
        </w:rPr>
        <w:t>
      "Токсикологияның, оның ішінде балалар жасындағы токсикологияның өзекті мәселелері";</w:t>
      </w:r>
    </w:p>
    <w:bookmarkEnd w:id="635"/>
    <w:bookmarkStart w:name="z743" w:id="636"/>
    <w:p>
      <w:pPr>
        <w:spacing w:after="0"/>
        <w:ind w:left="0"/>
        <w:jc w:val="both"/>
      </w:pPr>
      <w:r>
        <w:rPr>
          <w:rFonts w:ascii="Times New Roman"/>
          <w:b w:val="false"/>
          <w:i w:val="false"/>
          <w:color w:val="000000"/>
          <w:sz w:val="28"/>
        </w:rPr>
        <w:t>
      "Токсикологиядағы эфферентті терапия";</w:t>
      </w:r>
    </w:p>
    <w:bookmarkEnd w:id="636"/>
    <w:bookmarkStart w:name="z744" w:id="637"/>
    <w:p>
      <w:pPr>
        <w:spacing w:after="0"/>
        <w:ind w:left="0"/>
        <w:jc w:val="both"/>
      </w:pPr>
      <w:r>
        <w:rPr>
          <w:rFonts w:ascii="Times New Roman"/>
          <w:b w:val="false"/>
          <w:i w:val="false"/>
          <w:color w:val="000000"/>
          <w:sz w:val="28"/>
        </w:rPr>
        <w:t>
      "Токсикологиядағы дәлелді медицина мәселелері";</w:t>
      </w:r>
    </w:p>
    <w:bookmarkEnd w:id="637"/>
    <w:bookmarkStart w:name="z745" w:id="638"/>
    <w:p>
      <w:pPr>
        <w:spacing w:after="0"/>
        <w:ind w:left="0"/>
        <w:jc w:val="both"/>
      </w:pPr>
      <w:r>
        <w:rPr>
          <w:rFonts w:ascii="Times New Roman"/>
          <w:b w:val="false"/>
          <w:i w:val="false"/>
          <w:color w:val="000000"/>
          <w:sz w:val="28"/>
        </w:rPr>
        <w:t>
      "Токсикологиядағы реанимация және қарқынды терапия, оның ішінде балалар жасындағы";</w:t>
      </w:r>
    </w:p>
    <w:bookmarkEnd w:id="638"/>
    <w:bookmarkStart w:name="z746" w:id="639"/>
    <w:p>
      <w:pPr>
        <w:spacing w:after="0"/>
        <w:ind w:left="0"/>
        <w:jc w:val="both"/>
      </w:pPr>
      <w:r>
        <w:rPr>
          <w:rFonts w:ascii="Times New Roman"/>
          <w:b w:val="false"/>
          <w:i w:val="false"/>
          <w:color w:val="000000"/>
          <w:sz w:val="28"/>
        </w:rPr>
        <w:t>
      "Токсикологиядағы жедел шұғыл көмек, оның ішінде балалар жасындағы";</w:t>
      </w:r>
    </w:p>
    <w:bookmarkEnd w:id="639"/>
    <w:bookmarkStart w:name="z747" w:id="640"/>
    <w:p>
      <w:pPr>
        <w:spacing w:after="0"/>
        <w:ind w:left="0"/>
        <w:jc w:val="both"/>
      </w:pPr>
      <w:r>
        <w:rPr>
          <w:rFonts w:ascii="Times New Roman"/>
          <w:b w:val="false"/>
          <w:i w:val="false"/>
          <w:color w:val="000000"/>
          <w:sz w:val="28"/>
        </w:rPr>
        <w:t>
      "Токсикологиядағы клиникалық фармакология";</w:t>
      </w:r>
    </w:p>
    <w:bookmarkEnd w:id="640"/>
    <w:bookmarkStart w:name="z748" w:id="641"/>
    <w:p>
      <w:pPr>
        <w:spacing w:after="0"/>
        <w:ind w:left="0"/>
        <w:jc w:val="both"/>
      </w:pPr>
      <w:r>
        <w:rPr>
          <w:rFonts w:ascii="Times New Roman"/>
          <w:b w:val="false"/>
          <w:i w:val="false"/>
          <w:color w:val="000000"/>
          <w:sz w:val="28"/>
        </w:rPr>
        <w:t>
      "Токсикологиядағы зерттеудің зертханалық әдістерін түсіндіру";</w:t>
      </w:r>
    </w:p>
    <w:bookmarkEnd w:id="641"/>
    <w:bookmarkStart w:name="z749" w:id="642"/>
    <w:p>
      <w:pPr>
        <w:spacing w:after="0"/>
        <w:ind w:left="0"/>
        <w:jc w:val="both"/>
      </w:pPr>
      <w:r>
        <w:rPr>
          <w:rFonts w:ascii="Times New Roman"/>
          <w:b w:val="false"/>
          <w:i w:val="false"/>
          <w:color w:val="000000"/>
          <w:sz w:val="28"/>
        </w:rPr>
        <w:t>
      "Токсикологиядағы диагностикалаудың аспаптық және зертханалық әдістері".</w:t>
      </w:r>
    </w:p>
    <w:bookmarkEnd w:id="642"/>
    <w:bookmarkStart w:name="z750" w:id="643"/>
    <w:p>
      <w:pPr>
        <w:spacing w:after="0"/>
        <w:ind w:left="0"/>
        <w:jc w:val="left"/>
      </w:pPr>
      <w:r>
        <w:rPr>
          <w:rFonts w:ascii="Times New Roman"/>
          <w:b/>
          <w:i w:val="false"/>
          <w:color w:val="000000"/>
        </w:rPr>
        <w:t xml:space="preserve"> 47-тарау. "Педиатрия (неонатология)" мамандығы бойынша медицина кадрларының біліктілігін арттыру және қайта даярлаудың үлгілік бағдарламасы</w:t>
      </w:r>
    </w:p>
    <w:bookmarkEnd w:id="643"/>
    <w:p>
      <w:pPr>
        <w:spacing w:after="0"/>
        <w:ind w:left="0"/>
        <w:jc w:val="both"/>
      </w:pPr>
      <w:r>
        <w:rPr>
          <w:rFonts w:ascii="Times New Roman"/>
          <w:b w:val="false"/>
          <w:i w:val="false"/>
          <w:color w:val="ff0000"/>
          <w:sz w:val="28"/>
        </w:rPr>
        <w:t xml:space="preserve">
      Ескерту. 47-тараудың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51" w:id="644"/>
    <w:p>
      <w:pPr>
        <w:spacing w:after="0"/>
        <w:ind w:left="0"/>
        <w:jc w:val="both"/>
      </w:pPr>
      <w:r>
        <w:rPr>
          <w:rFonts w:ascii="Times New Roman"/>
          <w:b w:val="false"/>
          <w:i w:val="false"/>
          <w:color w:val="000000"/>
          <w:sz w:val="28"/>
        </w:rPr>
        <w:t>
      141. Оқыту ұзақтығы біліктілікті арттыру циклдерінде 54/1 сағаттан 216/4 сағатқа дейін, сертификаттау циклдарында – 108/2 сағат (апта), "Емдеу ісі", "Педиария",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w:t>
      </w:r>
    </w:p>
    <w:bookmarkEnd w:id="644"/>
    <w:bookmarkStart w:name="z752" w:id="645"/>
    <w:p>
      <w:pPr>
        <w:spacing w:after="0"/>
        <w:ind w:left="0"/>
        <w:jc w:val="both"/>
      </w:pPr>
      <w:r>
        <w:rPr>
          <w:rFonts w:ascii="Times New Roman"/>
          <w:b w:val="false"/>
          <w:i w:val="false"/>
          <w:color w:val="000000"/>
          <w:sz w:val="28"/>
        </w:rPr>
        <w:t xml:space="preserve">
      142. Білім беру қызметін жоспарлау және ұйымдастыру осы Үлгілік бағдарламаға </w:t>
      </w:r>
      <w:r>
        <w:rPr>
          <w:rFonts w:ascii="Times New Roman"/>
          <w:b w:val="false"/>
          <w:i w:val="false"/>
          <w:color w:val="000000"/>
          <w:sz w:val="28"/>
        </w:rPr>
        <w:t>47-қосымшаға</w:t>
      </w:r>
      <w:r>
        <w:rPr>
          <w:rFonts w:ascii="Times New Roman"/>
          <w:b w:val="false"/>
          <w:i w:val="false"/>
          <w:color w:val="000000"/>
          <w:sz w:val="28"/>
        </w:rPr>
        <w:t xml:space="preserve"> сәйкес "Педиатрия (неонатология)" мамандығы бойынша Үлгілік оқу жоспарлары және білім беру бағдарламасының мазмұндары негізінде жүзеге асырылады.</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53" w:id="646"/>
    <w:p>
      <w:pPr>
        <w:spacing w:after="0"/>
        <w:ind w:left="0"/>
        <w:jc w:val="both"/>
      </w:pPr>
      <w:r>
        <w:rPr>
          <w:rFonts w:ascii="Times New Roman"/>
          <w:b w:val="false"/>
          <w:i w:val="false"/>
          <w:color w:val="000000"/>
          <w:sz w:val="28"/>
        </w:rPr>
        <w:t>
      143. "Педиатрия (неонатология)" мамандығы бойынша біліктілікті арттыру мен қайта даярлау циклдерінде таңдау компоненттерінің ұсынылатын тақырыптары (бағыттары) мыналар:</w:t>
      </w:r>
    </w:p>
    <w:bookmarkEnd w:id="646"/>
    <w:p>
      <w:pPr>
        <w:spacing w:after="0"/>
        <w:ind w:left="0"/>
        <w:jc w:val="both"/>
      </w:pPr>
      <w:r>
        <w:rPr>
          <w:rFonts w:ascii="Times New Roman"/>
          <w:b w:val="false"/>
          <w:i w:val="false"/>
          <w:color w:val="000000"/>
          <w:sz w:val="28"/>
        </w:rPr>
        <w:t>
      "Педиатриядағы инновациялық технологиялар";</w:t>
      </w:r>
    </w:p>
    <w:p>
      <w:pPr>
        <w:spacing w:after="0"/>
        <w:ind w:left="0"/>
        <w:jc w:val="both"/>
      </w:pPr>
      <w:r>
        <w:rPr>
          <w:rFonts w:ascii="Times New Roman"/>
          <w:b w:val="false"/>
          <w:i w:val="false"/>
          <w:color w:val="000000"/>
          <w:sz w:val="28"/>
        </w:rPr>
        <w:t>
      "Ауруханалық және ауруханаға дейінгі кезеңдегі шұғыл педиатрия";</w:t>
      </w:r>
    </w:p>
    <w:p>
      <w:pPr>
        <w:spacing w:after="0"/>
        <w:ind w:left="0"/>
        <w:jc w:val="both"/>
      </w:pPr>
      <w:r>
        <w:rPr>
          <w:rFonts w:ascii="Times New Roman"/>
          <w:b w:val="false"/>
          <w:i w:val="false"/>
          <w:color w:val="000000"/>
          <w:sz w:val="28"/>
        </w:rPr>
        <w:t>
      "Амбулаториялық және станционарлық кезеңдегі балалар кардиологиясы, ревматологиясы, пульмонологиясы, гастроэнтерологиясы, нефрологиясы, эндокринологиясы, аллергологиясы мен иммунологиясы, гематологиясының өзекті мәселелері";</w:t>
      </w:r>
    </w:p>
    <w:p>
      <w:pPr>
        <w:spacing w:after="0"/>
        <w:ind w:left="0"/>
        <w:jc w:val="both"/>
      </w:pPr>
      <w:r>
        <w:rPr>
          <w:rFonts w:ascii="Times New Roman"/>
          <w:b w:val="false"/>
          <w:i w:val="false"/>
          <w:color w:val="000000"/>
          <w:sz w:val="28"/>
        </w:rPr>
        <w:t>
      "Амбулаториялық-емханалық педиатрия";</w:t>
      </w:r>
    </w:p>
    <w:p>
      <w:pPr>
        <w:spacing w:after="0"/>
        <w:ind w:left="0"/>
        <w:jc w:val="both"/>
      </w:pPr>
      <w:r>
        <w:rPr>
          <w:rFonts w:ascii="Times New Roman"/>
          <w:b w:val="false"/>
          <w:i w:val="false"/>
          <w:color w:val="000000"/>
          <w:sz w:val="28"/>
        </w:rPr>
        <w:t>
      "Педиатриядағы дәлелді медицина мәселелері";</w:t>
      </w:r>
    </w:p>
    <w:p>
      <w:pPr>
        <w:spacing w:after="0"/>
        <w:ind w:left="0"/>
        <w:jc w:val="both"/>
      </w:pPr>
      <w:r>
        <w:rPr>
          <w:rFonts w:ascii="Times New Roman"/>
          <w:b w:val="false"/>
          <w:i w:val="false"/>
          <w:color w:val="000000"/>
          <w:sz w:val="28"/>
        </w:rPr>
        <w:t>
      "Балалардың жұқпалы аурулары";</w:t>
      </w:r>
    </w:p>
    <w:p>
      <w:pPr>
        <w:spacing w:after="0"/>
        <w:ind w:left="0"/>
        <w:jc w:val="both"/>
      </w:pPr>
      <w:r>
        <w:rPr>
          <w:rFonts w:ascii="Times New Roman"/>
          <w:b w:val="false"/>
          <w:i w:val="false"/>
          <w:color w:val="000000"/>
          <w:sz w:val="28"/>
        </w:rPr>
        <w:t>
      "Превентивті педиатрия, оған қоса дені сау және науқас балаларды динамикалық бақылау (диспансерлеу) мәселелері, дені сау және науқас балаларды оңалту кезеңдері, вакциналық профилактика";</w:t>
      </w:r>
    </w:p>
    <w:p>
      <w:pPr>
        <w:spacing w:after="0"/>
        <w:ind w:left="0"/>
        <w:jc w:val="both"/>
      </w:pPr>
      <w:r>
        <w:rPr>
          <w:rFonts w:ascii="Times New Roman"/>
          <w:b w:val="false"/>
          <w:i w:val="false"/>
          <w:color w:val="000000"/>
          <w:sz w:val="28"/>
        </w:rPr>
        <w:t>
      "Балалардың соматикалық және хирургиялық ауруларының шекаралық жағдайлары";</w:t>
      </w:r>
    </w:p>
    <w:p>
      <w:pPr>
        <w:spacing w:after="0"/>
        <w:ind w:left="0"/>
        <w:jc w:val="both"/>
      </w:pPr>
      <w:r>
        <w:rPr>
          <w:rFonts w:ascii="Times New Roman"/>
          <w:b w:val="false"/>
          <w:i w:val="false"/>
          <w:color w:val="000000"/>
          <w:sz w:val="28"/>
        </w:rPr>
        <w:t>
      "Педиатриядағы диагностиканың аспаптық және зертханалық әдістері";</w:t>
      </w:r>
    </w:p>
    <w:p>
      <w:pPr>
        <w:spacing w:after="0"/>
        <w:ind w:left="0"/>
        <w:jc w:val="both"/>
      </w:pPr>
      <w:r>
        <w:rPr>
          <w:rFonts w:ascii="Times New Roman"/>
          <w:b w:val="false"/>
          <w:i w:val="false"/>
          <w:color w:val="000000"/>
          <w:sz w:val="28"/>
        </w:rPr>
        <w:t>
      "Жасөспірімдер физиологиясы мен патологиясы";</w:t>
      </w:r>
    </w:p>
    <w:p>
      <w:pPr>
        <w:spacing w:after="0"/>
        <w:ind w:left="0"/>
        <w:jc w:val="both"/>
      </w:pPr>
      <w:r>
        <w:rPr>
          <w:rFonts w:ascii="Times New Roman"/>
          <w:b w:val="false"/>
          <w:i w:val="false"/>
          <w:color w:val="000000"/>
          <w:sz w:val="28"/>
        </w:rPr>
        <w:t>
      "Педиатриядағы қарқынды терапия (симуляциялық платформаларды пайдаланатын практикалық курс)";</w:t>
      </w:r>
    </w:p>
    <w:p>
      <w:pPr>
        <w:spacing w:after="0"/>
        <w:ind w:left="0"/>
        <w:jc w:val="both"/>
      </w:pPr>
      <w:r>
        <w:rPr>
          <w:rFonts w:ascii="Times New Roman"/>
          <w:b w:val="false"/>
          <w:i w:val="false"/>
          <w:color w:val="000000"/>
          <w:sz w:val="28"/>
        </w:rPr>
        <w:t>
      "Балаларға бастапқы медициналық-санитариялық көмек көрсетудің өзекті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66" w:id="647"/>
    <w:p>
      <w:pPr>
        <w:spacing w:after="0"/>
        <w:ind w:left="0"/>
        <w:jc w:val="left"/>
      </w:pPr>
      <w:r>
        <w:rPr>
          <w:rFonts w:ascii="Times New Roman"/>
          <w:b/>
          <w:i w:val="false"/>
          <w:color w:val="000000"/>
        </w:rPr>
        <w:t xml:space="preserve"> 48-тарау. "Неонатология (қарқынды терапия және неонаталдық реанимация)" мамандығы бойынша медицина кадрларының біліктілігін арттыру және қайта даярлаудың үлгілік бағдарламасы</w:t>
      </w:r>
    </w:p>
    <w:bookmarkEnd w:id="647"/>
    <w:bookmarkStart w:name="z767" w:id="648"/>
    <w:p>
      <w:pPr>
        <w:spacing w:after="0"/>
        <w:ind w:left="0"/>
        <w:jc w:val="both"/>
      </w:pPr>
      <w:r>
        <w:rPr>
          <w:rFonts w:ascii="Times New Roman"/>
          <w:b w:val="false"/>
          <w:i w:val="false"/>
          <w:color w:val="000000"/>
          <w:sz w:val="28"/>
        </w:rPr>
        <w:t>
      144. Оқыту ұзақтығы біліктілікті арттыру циклдерінде 54/1 сағаттан 216/4 сағатқа дейін, сертификаттау циклдарында – 108/2 сағат (апта), "Емдеу ісі", "Шығыс медицинасы" мамандықтары бойынша жоғары медициналық білімі және интернатурасы бар мамандар үшін қайта даярлау циклдерінде – 1080/20 сағатты (апта), "Педиария" мамандығы бойынша жоғары медициналық білімі және интернатурасы бар мамандар үшін қайта даярлау циклдерінде – 432/8 сағатты (апта) құрайды.</w:t>
      </w:r>
    </w:p>
    <w:bookmarkEnd w:id="648"/>
    <w:bookmarkStart w:name="z768" w:id="649"/>
    <w:p>
      <w:pPr>
        <w:spacing w:after="0"/>
        <w:ind w:left="0"/>
        <w:jc w:val="both"/>
      </w:pPr>
      <w:r>
        <w:rPr>
          <w:rFonts w:ascii="Times New Roman"/>
          <w:b w:val="false"/>
          <w:i w:val="false"/>
          <w:color w:val="000000"/>
          <w:sz w:val="28"/>
        </w:rPr>
        <w:t xml:space="preserve">
      145. Білім беру қызметін жоспарлау және ұйымдастыру осы Үлгілік бағдарламаға </w:t>
      </w:r>
      <w:r>
        <w:rPr>
          <w:rFonts w:ascii="Times New Roman"/>
          <w:b w:val="false"/>
          <w:i w:val="false"/>
          <w:color w:val="000000"/>
          <w:sz w:val="28"/>
        </w:rPr>
        <w:t>48-қосымшаға</w:t>
      </w:r>
      <w:r>
        <w:rPr>
          <w:rFonts w:ascii="Times New Roman"/>
          <w:b w:val="false"/>
          <w:i w:val="false"/>
          <w:color w:val="000000"/>
          <w:sz w:val="28"/>
        </w:rPr>
        <w:t xml:space="preserve"> сәйкес "Неонатология (қарқынды терапия және неонаталдық реанимация)" мамандығы бойынша Үлгілік оқу жоспарлары және білім беру бағдарламасының мазмұндары негізінде жүзеге асырылады.</w:t>
      </w:r>
    </w:p>
    <w:bookmarkEnd w:id="649"/>
    <w:bookmarkStart w:name="z769" w:id="650"/>
    <w:p>
      <w:pPr>
        <w:spacing w:after="0"/>
        <w:ind w:left="0"/>
        <w:jc w:val="both"/>
      </w:pPr>
      <w:r>
        <w:rPr>
          <w:rFonts w:ascii="Times New Roman"/>
          <w:b w:val="false"/>
          <w:i w:val="false"/>
          <w:color w:val="000000"/>
          <w:sz w:val="28"/>
        </w:rPr>
        <w:t>
      146. "Неонатология (қарқынды терапия және неонаталдық реанимация)" мамандығы бойынша біліктілік арттыру мен қайта даярлау циклдерінде таңдау компоненттерінің ұсынылатын тақырыптары (бағыттары) мыналар:</w:t>
      </w:r>
    </w:p>
    <w:bookmarkEnd w:id="650"/>
    <w:bookmarkStart w:name="z770" w:id="651"/>
    <w:p>
      <w:pPr>
        <w:spacing w:after="0"/>
        <w:ind w:left="0"/>
        <w:jc w:val="both"/>
      </w:pPr>
      <w:r>
        <w:rPr>
          <w:rFonts w:ascii="Times New Roman"/>
          <w:b w:val="false"/>
          <w:i w:val="false"/>
          <w:color w:val="000000"/>
          <w:sz w:val="28"/>
        </w:rPr>
        <w:t xml:space="preserve">
      "Неонатологиядағы инновациялық технологиялар"; </w:t>
      </w:r>
    </w:p>
    <w:bookmarkEnd w:id="651"/>
    <w:bookmarkStart w:name="z771" w:id="652"/>
    <w:p>
      <w:pPr>
        <w:spacing w:after="0"/>
        <w:ind w:left="0"/>
        <w:jc w:val="both"/>
      </w:pPr>
      <w:r>
        <w:rPr>
          <w:rFonts w:ascii="Times New Roman"/>
          <w:b w:val="false"/>
          <w:i w:val="false"/>
          <w:color w:val="000000"/>
          <w:sz w:val="28"/>
        </w:rPr>
        <w:t>
      "Шұғыл неонатология";</w:t>
      </w:r>
    </w:p>
    <w:bookmarkEnd w:id="652"/>
    <w:bookmarkStart w:name="z772" w:id="653"/>
    <w:p>
      <w:pPr>
        <w:spacing w:after="0"/>
        <w:ind w:left="0"/>
        <w:jc w:val="both"/>
      </w:pPr>
      <w:r>
        <w:rPr>
          <w:rFonts w:ascii="Times New Roman"/>
          <w:b w:val="false"/>
          <w:i w:val="false"/>
          <w:color w:val="000000"/>
          <w:sz w:val="28"/>
        </w:rPr>
        <w:t>
      "Неонатологиядағы өзекті мәселелер";</w:t>
      </w:r>
    </w:p>
    <w:bookmarkEnd w:id="653"/>
    <w:bookmarkStart w:name="z773" w:id="654"/>
    <w:p>
      <w:pPr>
        <w:spacing w:after="0"/>
        <w:ind w:left="0"/>
        <w:jc w:val="both"/>
      </w:pPr>
      <w:r>
        <w:rPr>
          <w:rFonts w:ascii="Times New Roman"/>
          <w:b w:val="false"/>
          <w:i w:val="false"/>
          <w:color w:val="000000"/>
          <w:sz w:val="28"/>
        </w:rPr>
        <w:t>
      "Неонатологиядағы дәлелді медицина мәселелері";</w:t>
      </w:r>
    </w:p>
    <w:bookmarkEnd w:id="654"/>
    <w:bookmarkStart w:name="z774" w:id="655"/>
    <w:p>
      <w:pPr>
        <w:spacing w:after="0"/>
        <w:ind w:left="0"/>
        <w:jc w:val="both"/>
      </w:pPr>
      <w:r>
        <w:rPr>
          <w:rFonts w:ascii="Times New Roman"/>
          <w:b w:val="false"/>
          <w:i w:val="false"/>
          <w:color w:val="000000"/>
          <w:sz w:val="28"/>
        </w:rPr>
        <w:t>
      "Неонатологиядағы диагностиканың аспаптық және зертханалық әдістері";</w:t>
      </w:r>
    </w:p>
    <w:bookmarkEnd w:id="655"/>
    <w:bookmarkStart w:name="z775" w:id="656"/>
    <w:p>
      <w:pPr>
        <w:spacing w:after="0"/>
        <w:ind w:left="0"/>
        <w:jc w:val="both"/>
      </w:pPr>
      <w:r>
        <w:rPr>
          <w:rFonts w:ascii="Times New Roman"/>
          <w:b w:val="false"/>
          <w:i w:val="false"/>
          <w:color w:val="000000"/>
          <w:sz w:val="28"/>
        </w:rPr>
        <w:t>
      "Перианаталдық оңтайлы күтім";</w:t>
      </w:r>
    </w:p>
    <w:bookmarkEnd w:id="656"/>
    <w:bookmarkStart w:name="z776" w:id="657"/>
    <w:p>
      <w:pPr>
        <w:spacing w:after="0"/>
        <w:ind w:left="0"/>
        <w:jc w:val="both"/>
      </w:pPr>
      <w:r>
        <w:rPr>
          <w:rFonts w:ascii="Times New Roman"/>
          <w:b w:val="false"/>
          <w:i w:val="false"/>
          <w:color w:val="000000"/>
          <w:sz w:val="28"/>
        </w:rPr>
        <w:t>
      "Емшек сүтімен қөректендіру".</w:t>
      </w:r>
    </w:p>
    <w:bookmarkEnd w:id="657"/>
    <w:bookmarkStart w:name="z777" w:id="658"/>
    <w:p>
      <w:pPr>
        <w:spacing w:after="0"/>
        <w:ind w:left="0"/>
        <w:jc w:val="left"/>
      </w:pPr>
      <w:r>
        <w:rPr>
          <w:rFonts w:ascii="Times New Roman"/>
          <w:b/>
          <w:i w:val="false"/>
          <w:color w:val="000000"/>
        </w:rPr>
        <w:t xml:space="preserve"> 49-тарау. "Балалар психиатриясы (балалар наркологиясы, балалар психотерапиясы, балалар медициналық психологиясы, суицидология, сот-психиатриялық сараптама, сот-наркологиялық сараптама)" мамандығы бойынша медицина кадрларының біліктілігін арттыру және қайта даярлаудың үлгілік бағдарламасы</w:t>
      </w:r>
    </w:p>
    <w:bookmarkEnd w:id="658"/>
    <w:p>
      <w:pPr>
        <w:spacing w:after="0"/>
        <w:ind w:left="0"/>
        <w:jc w:val="both"/>
      </w:pPr>
      <w:r>
        <w:rPr>
          <w:rFonts w:ascii="Times New Roman"/>
          <w:b w:val="false"/>
          <w:i w:val="false"/>
          <w:color w:val="ff0000"/>
          <w:sz w:val="28"/>
        </w:rPr>
        <w:t xml:space="preserve">
      Ескерту. 49-тараудың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78" w:id="659"/>
    <w:p>
      <w:pPr>
        <w:spacing w:after="0"/>
        <w:ind w:left="0"/>
        <w:jc w:val="both"/>
      </w:pPr>
      <w:r>
        <w:rPr>
          <w:rFonts w:ascii="Times New Roman"/>
          <w:b w:val="false"/>
          <w:i w:val="false"/>
          <w:color w:val="000000"/>
          <w:sz w:val="28"/>
        </w:rPr>
        <w:t xml:space="preserve">
      147.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864/16 сағатты (апта) құрайды. </w:t>
      </w:r>
    </w:p>
    <w:bookmarkEnd w:id="659"/>
    <w:bookmarkStart w:name="z779" w:id="660"/>
    <w:p>
      <w:pPr>
        <w:spacing w:after="0"/>
        <w:ind w:left="0"/>
        <w:jc w:val="both"/>
      </w:pPr>
      <w:r>
        <w:rPr>
          <w:rFonts w:ascii="Times New Roman"/>
          <w:b w:val="false"/>
          <w:i w:val="false"/>
          <w:color w:val="000000"/>
          <w:sz w:val="28"/>
        </w:rPr>
        <w:t xml:space="preserve">
      148. Білім беру қызметін жоспарлау және ұйымдастыру осы Үлгілік бағдарламаға </w:t>
      </w:r>
      <w:r>
        <w:rPr>
          <w:rFonts w:ascii="Times New Roman"/>
          <w:b w:val="false"/>
          <w:i w:val="false"/>
          <w:color w:val="000000"/>
          <w:sz w:val="28"/>
        </w:rPr>
        <w:t>49-қосымшаға</w:t>
      </w:r>
      <w:r>
        <w:rPr>
          <w:rFonts w:ascii="Times New Roman"/>
          <w:b w:val="false"/>
          <w:i w:val="false"/>
          <w:color w:val="000000"/>
          <w:sz w:val="28"/>
        </w:rPr>
        <w:t xml:space="preserve"> сәйкес "Балалар психиатриясы" (балалар наркологиясы, балалар психотерапиясы, балалар медициналық психологиясы, суицидология, сот-психиатриялық сараптама, сот-наркологиялық сараптама) мамандығы бойынша Үлгілік оқу жоспарлары және білім беру бағдарламасының мазмұндары негізінде жүзеге асырылады.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80" w:id="661"/>
    <w:p>
      <w:pPr>
        <w:spacing w:after="0"/>
        <w:ind w:left="0"/>
        <w:jc w:val="both"/>
      </w:pPr>
      <w:r>
        <w:rPr>
          <w:rFonts w:ascii="Times New Roman"/>
          <w:b w:val="false"/>
          <w:i w:val="false"/>
          <w:color w:val="000000"/>
          <w:sz w:val="28"/>
        </w:rPr>
        <w:t>
      149. "Балалар психиатриясы" (балалар наркологиясы, балалар психотерапиясы, балалар медициналық психологиясы, сот-психиатриялық сараптама, суицидология, сот-наркологиялық сараптама) мамандығы бойынша біліктілікті арттыру мен қайта даярлау циклдерінде таңдау компоненттерінің ұсынылатын тақырыптары (бағыттары) мыналар:</w:t>
      </w:r>
    </w:p>
    <w:bookmarkEnd w:id="661"/>
    <w:p>
      <w:pPr>
        <w:spacing w:after="0"/>
        <w:ind w:left="0"/>
        <w:jc w:val="both"/>
      </w:pPr>
      <w:r>
        <w:rPr>
          <w:rFonts w:ascii="Times New Roman"/>
          <w:b w:val="false"/>
          <w:i w:val="false"/>
          <w:color w:val="000000"/>
          <w:sz w:val="28"/>
        </w:rPr>
        <w:t>
      "Балалық-жасөспірімдік шақтағы психикалық аурулар ағымының жалпы заңдылығы";</w:t>
      </w:r>
    </w:p>
    <w:p>
      <w:pPr>
        <w:spacing w:after="0"/>
        <w:ind w:left="0"/>
        <w:jc w:val="both"/>
      </w:pPr>
      <w:r>
        <w:rPr>
          <w:rFonts w:ascii="Times New Roman"/>
          <w:b w:val="false"/>
          <w:i w:val="false"/>
          <w:color w:val="000000"/>
          <w:sz w:val="28"/>
        </w:rPr>
        <w:t>
      "Балалық-жасөспірімдік шақтағы эндогендік психикалық бұзылыстар";</w:t>
      </w:r>
    </w:p>
    <w:p>
      <w:pPr>
        <w:spacing w:after="0"/>
        <w:ind w:left="0"/>
        <w:jc w:val="both"/>
      </w:pPr>
      <w:r>
        <w:rPr>
          <w:rFonts w:ascii="Times New Roman"/>
          <w:b w:val="false"/>
          <w:i w:val="false"/>
          <w:color w:val="000000"/>
          <w:sz w:val="28"/>
        </w:rPr>
        <w:t>
      "Балалық-жасөспірімдік шақтағы экзогендік психикалық бұзылыстар";</w:t>
      </w:r>
    </w:p>
    <w:p>
      <w:pPr>
        <w:spacing w:after="0"/>
        <w:ind w:left="0"/>
        <w:jc w:val="both"/>
      </w:pPr>
      <w:r>
        <w:rPr>
          <w:rFonts w:ascii="Times New Roman"/>
          <w:b w:val="false"/>
          <w:i w:val="false"/>
          <w:color w:val="000000"/>
          <w:sz w:val="28"/>
        </w:rPr>
        <w:t>
      "Балалар мен жасөспірімдердегі шекаралық (неврологиялық) психикалық бұзылулар";</w:t>
      </w:r>
    </w:p>
    <w:p>
      <w:pPr>
        <w:spacing w:after="0"/>
        <w:ind w:left="0"/>
        <w:jc w:val="both"/>
      </w:pPr>
      <w:r>
        <w:rPr>
          <w:rFonts w:ascii="Times New Roman"/>
          <w:b w:val="false"/>
          <w:i w:val="false"/>
          <w:color w:val="000000"/>
          <w:sz w:val="28"/>
        </w:rPr>
        <w:t>
      "Балалар мен жасөспірімдердегі психофармакология";</w:t>
      </w:r>
    </w:p>
    <w:p>
      <w:pPr>
        <w:spacing w:after="0"/>
        <w:ind w:left="0"/>
        <w:jc w:val="both"/>
      </w:pPr>
      <w:r>
        <w:rPr>
          <w:rFonts w:ascii="Times New Roman"/>
          <w:b w:val="false"/>
          <w:i w:val="false"/>
          <w:color w:val="000000"/>
          <w:sz w:val="28"/>
        </w:rPr>
        <w:t>
      "Балалар мен жасөспірімдердегі суицидтік мінез-құлық";</w:t>
      </w:r>
    </w:p>
    <w:p>
      <w:pPr>
        <w:spacing w:after="0"/>
        <w:ind w:left="0"/>
        <w:jc w:val="both"/>
      </w:pPr>
      <w:r>
        <w:rPr>
          <w:rFonts w:ascii="Times New Roman"/>
          <w:b w:val="false"/>
          <w:i w:val="false"/>
          <w:color w:val="000000"/>
          <w:sz w:val="28"/>
        </w:rPr>
        <w:t>
      "Балалар-жасөспірімдік шақтағы суицидтік мінез-құлық";</w:t>
      </w:r>
    </w:p>
    <w:p>
      <w:pPr>
        <w:spacing w:after="0"/>
        <w:ind w:left="0"/>
        <w:jc w:val="both"/>
      </w:pPr>
      <w:r>
        <w:rPr>
          <w:rFonts w:ascii="Times New Roman"/>
          <w:b w:val="false"/>
          <w:i w:val="false"/>
          <w:color w:val="000000"/>
          <w:sz w:val="28"/>
        </w:rPr>
        <w:t>
      "Науқастармен және олардың отбасыларымен психологиялық әлеуметтік және психологиялық оңалту жұмыстары";</w:t>
      </w:r>
    </w:p>
    <w:p>
      <w:pPr>
        <w:spacing w:after="0"/>
        <w:ind w:left="0"/>
        <w:jc w:val="both"/>
      </w:pPr>
      <w:r>
        <w:rPr>
          <w:rFonts w:ascii="Times New Roman"/>
          <w:b w:val="false"/>
          <w:i w:val="false"/>
          <w:color w:val="000000"/>
          <w:sz w:val="28"/>
        </w:rPr>
        <w:t>
      "Балалар мен жасөспірімдердегі психикалық бұзылулардың бастапқы профилактикасы";</w:t>
      </w:r>
    </w:p>
    <w:p>
      <w:pPr>
        <w:spacing w:after="0"/>
        <w:ind w:left="0"/>
        <w:jc w:val="both"/>
      </w:pPr>
      <w:r>
        <w:rPr>
          <w:rFonts w:ascii="Times New Roman"/>
          <w:b w:val="false"/>
          <w:i w:val="false"/>
          <w:color w:val="000000"/>
          <w:sz w:val="28"/>
        </w:rPr>
        <w:t>
      "Балалар мен жасөспірімдердегі нашақорлық";</w:t>
      </w:r>
    </w:p>
    <w:p>
      <w:pPr>
        <w:spacing w:after="0"/>
        <w:ind w:left="0"/>
        <w:jc w:val="both"/>
      </w:pPr>
      <w:r>
        <w:rPr>
          <w:rFonts w:ascii="Times New Roman"/>
          <w:b w:val="false"/>
          <w:i w:val="false"/>
          <w:color w:val="000000"/>
          <w:sz w:val="28"/>
        </w:rPr>
        <w:t>
      "Балалар мен жасөспірімдердегі алкоголизм: себептері, патогенезі, клиникалық ерекшеліктері, емдеу мәселелері, алдын алу және оңалту";</w:t>
      </w:r>
    </w:p>
    <w:p>
      <w:pPr>
        <w:spacing w:after="0"/>
        <w:ind w:left="0"/>
        <w:jc w:val="both"/>
      </w:pPr>
      <w:r>
        <w:rPr>
          <w:rFonts w:ascii="Times New Roman"/>
          <w:b w:val="false"/>
          <w:i w:val="false"/>
          <w:color w:val="000000"/>
          <w:sz w:val="28"/>
        </w:rPr>
        <w:t>
      "Балалар мен жасөспірімдердегі токсикомания: себептері, патогенезі, клиникалық ерекшеліктері, емдеу мәселелері, алдын алу және оңалту";</w:t>
      </w:r>
    </w:p>
    <w:p>
      <w:pPr>
        <w:spacing w:after="0"/>
        <w:ind w:left="0"/>
        <w:jc w:val="both"/>
      </w:pPr>
      <w:r>
        <w:rPr>
          <w:rFonts w:ascii="Times New Roman"/>
          <w:b w:val="false"/>
          <w:i w:val="false"/>
          <w:color w:val="000000"/>
          <w:sz w:val="28"/>
        </w:rPr>
        <w:t>
      "Психоактивті заттарға тәуелді пациенттерді уәждемелеу мәселелері";</w:t>
      </w:r>
    </w:p>
    <w:p>
      <w:pPr>
        <w:spacing w:after="0"/>
        <w:ind w:left="0"/>
        <w:jc w:val="both"/>
      </w:pPr>
      <w:r>
        <w:rPr>
          <w:rFonts w:ascii="Times New Roman"/>
          <w:b w:val="false"/>
          <w:i w:val="false"/>
          <w:color w:val="000000"/>
          <w:sz w:val="28"/>
        </w:rPr>
        <w:t>
      "Балалар мен жасөспірімдердегі шекаралық психикалық бұзылу кезіндегі психотерапия";</w:t>
      </w:r>
    </w:p>
    <w:p>
      <w:pPr>
        <w:spacing w:after="0"/>
        <w:ind w:left="0"/>
        <w:jc w:val="both"/>
      </w:pPr>
      <w:r>
        <w:rPr>
          <w:rFonts w:ascii="Times New Roman"/>
          <w:b w:val="false"/>
          <w:i w:val="false"/>
          <w:color w:val="000000"/>
          <w:sz w:val="28"/>
        </w:rPr>
        <w:t>
      "Балалар мен жасөспірімдердегі эндогендік және экзогендік аурулар кезіндегі психотерапия";</w:t>
      </w:r>
    </w:p>
    <w:p>
      <w:pPr>
        <w:spacing w:after="0"/>
        <w:ind w:left="0"/>
        <w:jc w:val="both"/>
      </w:pPr>
      <w:r>
        <w:rPr>
          <w:rFonts w:ascii="Times New Roman"/>
          <w:b w:val="false"/>
          <w:i w:val="false"/>
          <w:color w:val="000000"/>
          <w:sz w:val="28"/>
        </w:rPr>
        <w:t>
      "Медициналық психологияның басты мәселелері";</w:t>
      </w:r>
    </w:p>
    <w:p>
      <w:pPr>
        <w:spacing w:after="0"/>
        <w:ind w:left="0"/>
        <w:jc w:val="both"/>
      </w:pPr>
      <w:r>
        <w:rPr>
          <w:rFonts w:ascii="Times New Roman"/>
          <w:b w:val="false"/>
          <w:i w:val="false"/>
          <w:color w:val="000000"/>
          <w:sz w:val="28"/>
        </w:rPr>
        <w:t>
      "Балалар мен жасөспірімдердегі сот психиатриясы мен наркологиясының басты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98" w:id="662"/>
    <w:p>
      <w:pPr>
        <w:spacing w:after="0"/>
        <w:ind w:left="0"/>
        <w:jc w:val="left"/>
      </w:pPr>
      <w:r>
        <w:rPr>
          <w:rFonts w:ascii="Times New Roman"/>
          <w:b/>
          <w:i w:val="false"/>
          <w:color w:val="000000"/>
        </w:rPr>
        <w:t xml:space="preserve"> 50-тарау. "Балалар хирургиясы (неонатальдық хирургия)" мамандығы бойынша медицина кадрларының біліктілігін арттыру және қайта даярлаудың үлгілік бағдарламасы</w:t>
      </w:r>
    </w:p>
    <w:bookmarkEnd w:id="662"/>
    <w:bookmarkStart w:name="z799" w:id="663"/>
    <w:p>
      <w:pPr>
        <w:spacing w:after="0"/>
        <w:ind w:left="0"/>
        <w:jc w:val="both"/>
      </w:pPr>
      <w:r>
        <w:rPr>
          <w:rFonts w:ascii="Times New Roman"/>
          <w:b w:val="false"/>
          <w:i w:val="false"/>
          <w:color w:val="000000"/>
          <w:sz w:val="28"/>
        </w:rPr>
        <w:t>
      150. Оқыту ұзақтығы біліктілікті арттыру циклдерінде 54/1 сағаттан 216/4 сағатқа дейін, сертификаттау циклдарында – 108/2 сағат (апта), "Емдеу ісі", "Педиатрия", "Шығыс медицинасы" мамандықтары бойынша жоғары медициналық білімі және интернатурасы бар мамандар үшін қайта даярлау циклдерінде – 1080/20 сағатты (апта) құрайды.</w:t>
      </w:r>
    </w:p>
    <w:bookmarkEnd w:id="663"/>
    <w:bookmarkStart w:name="z800" w:id="664"/>
    <w:p>
      <w:pPr>
        <w:spacing w:after="0"/>
        <w:ind w:left="0"/>
        <w:jc w:val="both"/>
      </w:pPr>
      <w:r>
        <w:rPr>
          <w:rFonts w:ascii="Times New Roman"/>
          <w:b w:val="false"/>
          <w:i w:val="false"/>
          <w:color w:val="000000"/>
          <w:sz w:val="28"/>
        </w:rPr>
        <w:t xml:space="preserve">
      151. Білім беру қызметін жоспарлау және ұйымдастыру осы Үлгілік бағдарламаға </w:t>
      </w:r>
      <w:r>
        <w:rPr>
          <w:rFonts w:ascii="Times New Roman"/>
          <w:b w:val="false"/>
          <w:i w:val="false"/>
          <w:color w:val="000000"/>
          <w:sz w:val="28"/>
        </w:rPr>
        <w:t>50-қосымшаға</w:t>
      </w:r>
      <w:r>
        <w:rPr>
          <w:rFonts w:ascii="Times New Roman"/>
          <w:b w:val="false"/>
          <w:i w:val="false"/>
          <w:color w:val="000000"/>
          <w:sz w:val="28"/>
        </w:rPr>
        <w:t xml:space="preserve"> сәйкес "Балалар хирургиясы (неонатальдық хирургия)" мамандығы бойынша Үлгілік оқу жоспарлары және білім беру бағдарламасының мазмұндары негізінде жүзеге асырылады.</w:t>
      </w:r>
    </w:p>
    <w:bookmarkEnd w:id="664"/>
    <w:bookmarkStart w:name="z801" w:id="665"/>
    <w:p>
      <w:pPr>
        <w:spacing w:after="0"/>
        <w:ind w:left="0"/>
        <w:jc w:val="both"/>
      </w:pPr>
      <w:r>
        <w:rPr>
          <w:rFonts w:ascii="Times New Roman"/>
          <w:b w:val="false"/>
          <w:i w:val="false"/>
          <w:color w:val="000000"/>
          <w:sz w:val="28"/>
        </w:rPr>
        <w:t xml:space="preserve">
      152. "Балалар хирургиясы (неонатальдық хирургия)"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665"/>
    <w:bookmarkStart w:name="z802" w:id="666"/>
    <w:p>
      <w:pPr>
        <w:spacing w:after="0"/>
        <w:ind w:left="0"/>
        <w:jc w:val="both"/>
      </w:pPr>
      <w:r>
        <w:rPr>
          <w:rFonts w:ascii="Times New Roman"/>
          <w:b w:val="false"/>
          <w:i w:val="false"/>
          <w:color w:val="000000"/>
          <w:sz w:val="28"/>
        </w:rPr>
        <w:t xml:space="preserve">
      "Балалар жасындағы торакальді хирургияы"; </w:t>
      </w:r>
    </w:p>
    <w:bookmarkEnd w:id="666"/>
    <w:bookmarkStart w:name="z803" w:id="667"/>
    <w:p>
      <w:pPr>
        <w:spacing w:after="0"/>
        <w:ind w:left="0"/>
        <w:jc w:val="both"/>
      </w:pPr>
      <w:r>
        <w:rPr>
          <w:rFonts w:ascii="Times New Roman"/>
          <w:b w:val="false"/>
          <w:i w:val="false"/>
          <w:color w:val="000000"/>
          <w:sz w:val="28"/>
        </w:rPr>
        <w:t xml:space="preserve">
      "Балалар жасындағы нейрожарақаттар"; </w:t>
      </w:r>
    </w:p>
    <w:bookmarkEnd w:id="667"/>
    <w:bookmarkStart w:name="z804" w:id="668"/>
    <w:p>
      <w:pPr>
        <w:spacing w:after="0"/>
        <w:ind w:left="0"/>
        <w:jc w:val="both"/>
      </w:pPr>
      <w:r>
        <w:rPr>
          <w:rFonts w:ascii="Times New Roman"/>
          <w:b w:val="false"/>
          <w:i w:val="false"/>
          <w:color w:val="000000"/>
          <w:sz w:val="28"/>
        </w:rPr>
        <w:t>
      "Балалар жасындағы іріңді хирургия";</w:t>
      </w:r>
    </w:p>
    <w:bookmarkEnd w:id="668"/>
    <w:bookmarkStart w:name="z805" w:id="669"/>
    <w:p>
      <w:pPr>
        <w:spacing w:after="0"/>
        <w:ind w:left="0"/>
        <w:jc w:val="both"/>
      </w:pPr>
      <w:r>
        <w:rPr>
          <w:rFonts w:ascii="Times New Roman"/>
          <w:b w:val="false"/>
          <w:i w:val="false"/>
          <w:color w:val="000000"/>
          <w:sz w:val="28"/>
        </w:rPr>
        <w:t>
      "Балалар жасындағы эндобейнехирургиясы";</w:t>
      </w:r>
    </w:p>
    <w:bookmarkEnd w:id="669"/>
    <w:bookmarkStart w:name="z806" w:id="670"/>
    <w:p>
      <w:pPr>
        <w:spacing w:after="0"/>
        <w:ind w:left="0"/>
        <w:jc w:val="both"/>
      </w:pPr>
      <w:r>
        <w:rPr>
          <w:rFonts w:ascii="Times New Roman"/>
          <w:b w:val="false"/>
          <w:i w:val="false"/>
          <w:color w:val="000000"/>
          <w:sz w:val="28"/>
        </w:rPr>
        <w:t>
      "Балалардың күйік аурулары".</w:t>
      </w:r>
    </w:p>
    <w:bookmarkEnd w:id="670"/>
    <w:bookmarkStart w:name="z807" w:id="671"/>
    <w:p>
      <w:pPr>
        <w:spacing w:after="0"/>
        <w:ind w:left="0"/>
        <w:jc w:val="left"/>
      </w:pPr>
      <w:r>
        <w:rPr>
          <w:rFonts w:ascii="Times New Roman"/>
          <w:b/>
          <w:i w:val="false"/>
          <w:color w:val="000000"/>
        </w:rPr>
        <w:t xml:space="preserve"> 51-тарау. "Акушерия және гинекология (балалар гинекологиясы, функционалды диагностика, негізгі мамандық бейіні бойынша ультрадыбыстық диагностика, негізгі мамандық бейіні бойынша эндоскопия)" мамандығы бойынша медицина кадрларының біліктілігін арттыру және қайта даярлаудың үлгілік бағдарламасы</w:t>
      </w:r>
    </w:p>
    <w:bookmarkEnd w:id="671"/>
    <w:p>
      <w:pPr>
        <w:spacing w:after="0"/>
        <w:ind w:left="0"/>
        <w:jc w:val="both"/>
      </w:pPr>
      <w:r>
        <w:rPr>
          <w:rFonts w:ascii="Times New Roman"/>
          <w:b w:val="false"/>
          <w:i w:val="false"/>
          <w:color w:val="ff0000"/>
          <w:sz w:val="28"/>
        </w:rPr>
        <w:t xml:space="preserve">
      Ескерту. 51-тараудың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08" w:id="672"/>
    <w:p>
      <w:pPr>
        <w:spacing w:after="0"/>
        <w:ind w:left="0"/>
        <w:jc w:val="both"/>
      </w:pPr>
      <w:r>
        <w:rPr>
          <w:rFonts w:ascii="Times New Roman"/>
          <w:b w:val="false"/>
          <w:i w:val="false"/>
          <w:color w:val="000000"/>
          <w:sz w:val="28"/>
        </w:rPr>
        <w:t>
      153. Оқыту ұзақтығы біліктілікті арттыру циклдерінде 54/1 сағаттан 216/4 сағатқа дейін, сертификаттау циклдарында – 108/2 сағат (апта), "Емдеу ісі", "Шығыс медицинасы", "Педиатрия" мамандықтары бойынша жоғары медициналық білімі және интернатурасы бар мамандар үшін қайта даярлау циклдерінде – 1080/20 сағатты (апта) құрайды.</w:t>
      </w:r>
    </w:p>
    <w:bookmarkEnd w:id="672"/>
    <w:bookmarkStart w:name="z809" w:id="673"/>
    <w:p>
      <w:pPr>
        <w:spacing w:after="0"/>
        <w:ind w:left="0"/>
        <w:jc w:val="both"/>
      </w:pPr>
      <w:r>
        <w:rPr>
          <w:rFonts w:ascii="Times New Roman"/>
          <w:b w:val="false"/>
          <w:i w:val="false"/>
          <w:color w:val="000000"/>
          <w:sz w:val="28"/>
        </w:rPr>
        <w:t xml:space="preserve">
      154. Білім беру қызметін жоспарлау және ұйымдастыру осы Үлгілік бағдарламаға </w:t>
      </w:r>
      <w:r>
        <w:rPr>
          <w:rFonts w:ascii="Times New Roman"/>
          <w:b w:val="false"/>
          <w:i w:val="false"/>
          <w:color w:val="000000"/>
          <w:sz w:val="28"/>
        </w:rPr>
        <w:t>51-қосымшаға</w:t>
      </w:r>
      <w:r>
        <w:rPr>
          <w:rFonts w:ascii="Times New Roman"/>
          <w:b w:val="false"/>
          <w:i w:val="false"/>
          <w:color w:val="000000"/>
          <w:sz w:val="28"/>
        </w:rPr>
        <w:t xml:space="preserve"> сәйкес "Акушерия және гинекология (балалар гинекологиясы, функционалды диагностика, негізгі мамандық бейіні бойынша ультрадыбыстық диагностика, негізгі мамандық бейіні бойынша эндоскопия)" мамандығы бойынша Үлгілік оқу жоспарлары және білім беру бағдарламасының мазмұндары негізінде жүзеге асырылады.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10" w:id="674"/>
    <w:p>
      <w:pPr>
        <w:spacing w:after="0"/>
        <w:ind w:left="0"/>
        <w:jc w:val="both"/>
      </w:pPr>
      <w:r>
        <w:rPr>
          <w:rFonts w:ascii="Times New Roman"/>
          <w:b w:val="false"/>
          <w:i w:val="false"/>
          <w:color w:val="000000"/>
          <w:sz w:val="28"/>
        </w:rPr>
        <w:t>
      155. "Акушерия және гинекология (балалар гинекологиясы, функционалды диагностика, негізгі мамандық бейіні бойынша ультрадыбыстық диагностика, негізгі мамандық бейіні бойынша эндоскопия)" мамандығы бойынша біліктілікті арттыру мен қайта даярлау циклдерінде таңдау компоненттерінің ұсынылатын тақырыптары (бағыттары) мыналар:</w:t>
      </w:r>
    </w:p>
    <w:bookmarkEnd w:id="674"/>
    <w:p>
      <w:pPr>
        <w:spacing w:after="0"/>
        <w:ind w:left="0"/>
        <w:jc w:val="both"/>
      </w:pPr>
      <w:r>
        <w:rPr>
          <w:rFonts w:ascii="Times New Roman"/>
          <w:b w:val="false"/>
          <w:i w:val="false"/>
          <w:color w:val="000000"/>
          <w:sz w:val="28"/>
        </w:rPr>
        <w:t>
      "Акушерия және гинекологиядағы инновациялық технологиялар";</w:t>
      </w:r>
    </w:p>
    <w:p>
      <w:pPr>
        <w:spacing w:after="0"/>
        <w:ind w:left="0"/>
        <w:jc w:val="both"/>
      </w:pPr>
      <w:r>
        <w:rPr>
          <w:rFonts w:ascii="Times New Roman"/>
          <w:b w:val="false"/>
          <w:i w:val="false"/>
          <w:color w:val="000000"/>
          <w:sz w:val="28"/>
        </w:rPr>
        <w:t>
      "Акушерия және гинекологияның өзекті мәселелері";</w:t>
      </w:r>
    </w:p>
    <w:p>
      <w:pPr>
        <w:spacing w:after="0"/>
        <w:ind w:left="0"/>
        <w:jc w:val="both"/>
      </w:pPr>
      <w:r>
        <w:rPr>
          <w:rFonts w:ascii="Times New Roman"/>
          <w:b w:val="false"/>
          <w:i w:val="false"/>
          <w:color w:val="000000"/>
          <w:sz w:val="28"/>
        </w:rPr>
        <w:t>
      "Амбулаториялық - емханалық акушерия және гинекология";</w:t>
      </w:r>
    </w:p>
    <w:p>
      <w:pPr>
        <w:spacing w:after="0"/>
        <w:ind w:left="0"/>
        <w:jc w:val="both"/>
      </w:pPr>
      <w:r>
        <w:rPr>
          <w:rFonts w:ascii="Times New Roman"/>
          <w:b w:val="false"/>
          <w:i w:val="false"/>
          <w:color w:val="000000"/>
          <w:sz w:val="28"/>
        </w:rPr>
        <w:t>
      "Отбасын жоспарлау және контрацепция";</w:t>
      </w:r>
    </w:p>
    <w:p>
      <w:pPr>
        <w:spacing w:after="0"/>
        <w:ind w:left="0"/>
        <w:jc w:val="both"/>
      </w:pPr>
      <w:r>
        <w:rPr>
          <w:rFonts w:ascii="Times New Roman"/>
          <w:b w:val="false"/>
          <w:i w:val="false"/>
          <w:color w:val="000000"/>
          <w:sz w:val="28"/>
        </w:rPr>
        <w:t>
      "Балалар және жасөспірімдер гинекологиясы";</w:t>
      </w:r>
    </w:p>
    <w:p>
      <w:pPr>
        <w:spacing w:after="0"/>
        <w:ind w:left="0"/>
        <w:jc w:val="both"/>
      </w:pPr>
      <w:r>
        <w:rPr>
          <w:rFonts w:ascii="Times New Roman"/>
          <w:b w:val="false"/>
          <w:i w:val="false"/>
          <w:color w:val="000000"/>
          <w:sz w:val="28"/>
        </w:rPr>
        <w:t>
      "Акушерия және гинекологиядағы шұғыл көмек және реанимация";</w:t>
      </w:r>
    </w:p>
    <w:p>
      <w:pPr>
        <w:spacing w:after="0"/>
        <w:ind w:left="0"/>
        <w:jc w:val="both"/>
      </w:pPr>
      <w:r>
        <w:rPr>
          <w:rFonts w:ascii="Times New Roman"/>
          <w:b w:val="false"/>
          <w:i w:val="false"/>
          <w:color w:val="000000"/>
          <w:sz w:val="28"/>
        </w:rPr>
        <w:t>
      "Оперативті акушерия және гинекология";</w:t>
      </w:r>
    </w:p>
    <w:p>
      <w:pPr>
        <w:spacing w:after="0"/>
        <w:ind w:left="0"/>
        <w:jc w:val="both"/>
      </w:pPr>
      <w:r>
        <w:rPr>
          <w:rFonts w:ascii="Times New Roman"/>
          <w:b w:val="false"/>
          <w:i w:val="false"/>
          <w:color w:val="000000"/>
          <w:sz w:val="28"/>
        </w:rPr>
        <w:t>
      "Гинекологиядағы эндобейнескопиялық операциялар";</w:t>
      </w:r>
    </w:p>
    <w:p>
      <w:pPr>
        <w:spacing w:after="0"/>
        <w:ind w:left="0"/>
        <w:jc w:val="both"/>
      </w:pPr>
      <w:r>
        <w:rPr>
          <w:rFonts w:ascii="Times New Roman"/>
          <w:b w:val="false"/>
          <w:i w:val="false"/>
          <w:color w:val="000000"/>
          <w:sz w:val="28"/>
        </w:rPr>
        <w:t>
      "Ұрықты антенатальды қорғау";</w:t>
      </w:r>
    </w:p>
    <w:p>
      <w:pPr>
        <w:spacing w:after="0"/>
        <w:ind w:left="0"/>
        <w:jc w:val="both"/>
      </w:pPr>
      <w:r>
        <w:rPr>
          <w:rFonts w:ascii="Times New Roman"/>
          <w:b w:val="false"/>
          <w:i w:val="false"/>
          <w:color w:val="000000"/>
          <w:sz w:val="28"/>
        </w:rPr>
        <w:t>
      "Гинекологиялық эндокринология";</w:t>
      </w:r>
    </w:p>
    <w:p>
      <w:pPr>
        <w:spacing w:after="0"/>
        <w:ind w:left="0"/>
        <w:jc w:val="both"/>
      </w:pPr>
      <w:r>
        <w:rPr>
          <w:rFonts w:ascii="Times New Roman"/>
          <w:b w:val="false"/>
          <w:i w:val="false"/>
          <w:color w:val="000000"/>
          <w:sz w:val="28"/>
        </w:rPr>
        <w:t>
      "Репродуктивті медицина";</w:t>
      </w:r>
    </w:p>
    <w:p>
      <w:pPr>
        <w:spacing w:after="0"/>
        <w:ind w:left="0"/>
        <w:jc w:val="both"/>
      </w:pPr>
      <w:r>
        <w:rPr>
          <w:rFonts w:ascii="Times New Roman"/>
          <w:b w:val="false"/>
          <w:i w:val="false"/>
          <w:color w:val="000000"/>
          <w:sz w:val="28"/>
        </w:rPr>
        <w:t>
      "Тұқымқуалаушылық аурулар мен туа біткен ақаулардың пренатальды дамуының диагностикасы";</w:t>
      </w:r>
    </w:p>
    <w:p>
      <w:pPr>
        <w:spacing w:after="0"/>
        <w:ind w:left="0"/>
        <w:jc w:val="both"/>
      </w:pPr>
      <w:r>
        <w:rPr>
          <w:rFonts w:ascii="Times New Roman"/>
          <w:b w:val="false"/>
          <w:i w:val="false"/>
          <w:color w:val="000000"/>
          <w:sz w:val="28"/>
        </w:rPr>
        <w:t>
      "Гинекологиялық аурулар және жүктілік кезіндегі экстрагенитальды патология";</w:t>
      </w:r>
    </w:p>
    <w:p>
      <w:pPr>
        <w:spacing w:after="0"/>
        <w:ind w:left="0"/>
        <w:jc w:val="both"/>
      </w:pPr>
      <w:r>
        <w:rPr>
          <w:rFonts w:ascii="Times New Roman"/>
          <w:b w:val="false"/>
          <w:i w:val="false"/>
          <w:color w:val="000000"/>
          <w:sz w:val="28"/>
        </w:rPr>
        <w:t>
      "Әйелдер консультациясындағы емдеу-профилактикалық көмек";</w:t>
      </w:r>
    </w:p>
    <w:p>
      <w:pPr>
        <w:spacing w:after="0"/>
        <w:ind w:left="0"/>
        <w:jc w:val="both"/>
      </w:pPr>
      <w:r>
        <w:rPr>
          <w:rFonts w:ascii="Times New Roman"/>
          <w:b w:val="false"/>
          <w:i w:val="false"/>
          <w:color w:val="000000"/>
          <w:sz w:val="28"/>
        </w:rPr>
        <w:t>
      "Жаңа туылғандарға шұғыл көмек және реанимация";</w:t>
      </w:r>
    </w:p>
    <w:p>
      <w:pPr>
        <w:spacing w:after="0"/>
        <w:ind w:left="0"/>
        <w:jc w:val="both"/>
      </w:pPr>
      <w:r>
        <w:rPr>
          <w:rFonts w:ascii="Times New Roman"/>
          <w:b w:val="false"/>
          <w:i w:val="false"/>
          <w:color w:val="000000"/>
          <w:sz w:val="28"/>
        </w:rPr>
        <w:t>
      "Тиімді перинатальды технологиялар";</w:t>
      </w:r>
    </w:p>
    <w:p>
      <w:pPr>
        <w:spacing w:after="0"/>
        <w:ind w:left="0"/>
        <w:jc w:val="both"/>
      </w:pPr>
      <w:r>
        <w:rPr>
          <w:rFonts w:ascii="Times New Roman"/>
          <w:b w:val="false"/>
          <w:i w:val="false"/>
          <w:color w:val="000000"/>
          <w:sz w:val="28"/>
        </w:rPr>
        <w:t>
      "Акушерия және гинекологиядағы дәлеледі медицина";</w:t>
      </w:r>
    </w:p>
    <w:p>
      <w:pPr>
        <w:spacing w:after="0"/>
        <w:ind w:left="0"/>
        <w:jc w:val="both"/>
      </w:pPr>
      <w:r>
        <w:rPr>
          <w:rFonts w:ascii="Times New Roman"/>
          <w:b w:val="false"/>
          <w:i w:val="false"/>
          <w:color w:val="000000"/>
          <w:sz w:val="28"/>
        </w:rPr>
        <w:t>
      "Акушерия және гинекологиядағы диагностиканың аспаптық әдістері".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29" w:id="675"/>
    <w:p>
      <w:pPr>
        <w:spacing w:after="0"/>
        <w:ind w:left="0"/>
        <w:jc w:val="left"/>
      </w:pPr>
      <w:r>
        <w:rPr>
          <w:rFonts w:ascii="Times New Roman"/>
          <w:b/>
          <w:i w:val="false"/>
          <w:color w:val="000000"/>
        </w:rPr>
        <w:t xml:space="preserve"> 52-тарау. "Медициналық генетика" мамандығы бойынша медицина кадрларының біліктілігін арттыру және қайта даярлаудың үлгілік бағдарламасы</w:t>
      </w:r>
    </w:p>
    <w:bookmarkEnd w:id="675"/>
    <w:bookmarkStart w:name="z830" w:id="676"/>
    <w:p>
      <w:pPr>
        <w:spacing w:after="0"/>
        <w:ind w:left="0"/>
        <w:jc w:val="both"/>
      </w:pPr>
      <w:r>
        <w:rPr>
          <w:rFonts w:ascii="Times New Roman"/>
          <w:b w:val="false"/>
          <w:i w:val="false"/>
          <w:color w:val="000000"/>
          <w:sz w:val="28"/>
        </w:rPr>
        <w:t xml:space="preserve">
      156. Оқыту ұзақтығы біліктілікті арттыру циклдерінде 54/1 сағаттан 216/4 сағатқа дейін, сертификаттау циклдарында – 108/2 сағат (апта), "Педиатрия", "Емдеу ісі", "Шығыс медицинасы" мамандықтары бойынша жоғары медициналық білімі және интернатурасы бар мамандарды қайта даярлау циклдерінде – 864/16 сағатты (апта) құрайды. </w:t>
      </w:r>
    </w:p>
    <w:bookmarkEnd w:id="676"/>
    <w:bookmarkStart w:name="z831" w:id="677"/>
    <w:p>
      <w:pPr>
        <w:spacing w:after="0"/>
        <w:ind w:left="0"/>
        <w:jc w:val="both"/>
      </w:pPr>
      <w:r>
        <w:rPr>
          <w:rFonts w:ascii="Times New Roman"/>
          <w:b w:val="false"/>
          <w:i w:val="false"/>
          <w:color w:val="000000"/>
          <w:sz w:val="28"/>
        </w:rPr>
        <w:t xml:space="preserve">
      157. Білім беру қызметін жоспарлау және ұйымдастыру осы Үлгілік бағдарламаға </w:t>
      </w:r>
      <w:r>
        <w:rPr>
          <w:rFonts w:ascii="Times New Roman"/>
          <w:b w:val="false"/>
          <w:i w:val="false"/>
          <w:color w:val="000000"/>
          <w:sz w:val="28"/>
        </w:rPr>
        <w:t>52-қосымшаға</w:t>
      </w:r>
      <w:r>
        <w:rPr>
          <w:rFonts w:ascii="Times New Roman"/>
          <w:b w:val="false"/>
          <w:i w:val="false"/>
          <w:color w:val="000000"/>
          <w:sz w:val="28"/>
        </w:rPr>
        <w:t xml:space="preserve"> сәйкес "Медициналық генетика" мамандығы бойынша Үлгілік оқу жоспарлары және білім беру бағдарламасының мазмұндары негізінде жүзеге асырылады.</w:t>
      </w:r>
    </w:p>
    <w:bookmarkEnd w:id="677"/>
    <w:bookmarkStart w:name="z832" w:id="678"/>
    <w:p>
      <w:pPr>
        <w:spacing w:after="0"/>
        <w:ind w:left="0"/>
        <w:jc w:val="both"/>
      </w:pPr>
      <w:r>
        <w:rPr>
          <w:rFonts w:ascii="Times New Roman"/>
          <w:b w:val="false"/>
          <w:i w:val="false"/>
          <w:color w:val="000000"/>
          <w:sz w:val="28"/>
        </w:rPr>
        <w:t xml:space="preserve">
      158. "Медициналық генетика"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678"/>
    <w:bookmarkStart w:name="z833" w:id="679"/>
    <w:p>
      <w:pPr>
        <w:spacing w:after="0"/>
        <w:ind w:left="0"/>
        <w:jc w:val="both"/>
      </w:pPr>
      <w:r>
        <w:rPr>
          <w:rFonts w:ascii="Times New Roman"/>
          <w:b w:val="false"/>
          <w:i w:val="false"/>
          <w:color w:val="000000"/>
          <w:sz w:val="28"/>
        </w:rPr>
        <w:t>
      "Көптеген даму ақауларын анықтаудағы синдромдық әдістер";</w:t>
      </w:r>
    </w:p>
    <w:bookmarkEnd w:id="679"/>
    <w:bookmarkStart w:name="z834" w:id="680"/>
    <w:p>
      <w:pPr>
        <w:spacing w:after="0"/>
        <w:ind w:left="0"/>
        <w:jc w:val="both"/>
      </w:pPr>
      <w:r>
        <w:rPr>
          <w:rFonts w:ascii="Times New Roman"/>
          <w:b w:val="false"/>
          <w:i w:val="false"/>
          <w:color w:val="000000"/>
          <w:sz w:val="28"/>
        </w:rPr>
        <w:t>
      "Бұлшық ет дистрофиясын диагностикалаудың молекулярлық-генетикалық аспектілер";</w:t>
      </w:r>
    </w:p>
    <w:bookmarkEnd w:id="680"/>
    <w:bookmarkStart w:name="z835" w:id="681"/>
    <w:p>
      <w:pPr>
        <w:spacing w:after="0"/>
        <w:ind w:left="0"/>
        <w:jc w:val="both"/>
      </w:pPr>
      <w:r>
        <w:rPr>
          <w:rFonts w:ascii="Times New Roman"/>
          <w:b w:val="false"/>
          <w:i w:val="false"/>
          <w:color w:val="000000"/>
          <w:sz w:val="28"/>
        </w:rPr>
        <w:t>
      "Жүйке-психикалық даму кідірісімен бірге жүретін синдромдар";</w:t>
      </w:r>
    </w:p>
    <w:bookmarkEnd w:id="681"/>
    <w:bookmarkStart w:name="z836" w:id="682"/>
    <w:p>
      <w:pPr>
        <w:spacing w:after="0"/>
        <w:ind w:left="0"/>
        <w:jc w:val="both"/>
      </w:pPr>
      <w:r>
        <w:rPr>
          <w:rFonts w:ascii="Times New Roman"/>
          <w:b w:val="false"/>
          <w:i w:val="false"/>
          <w:color w:val="000000"/>
          <w:sz w:val="28"/>
        </w:rPr>
        <w:t xml:space="preserve">
      "Зат алмасу бұзылыстарынан пайда болған эпилепсия". </w:t>
      </w:r>
    </w:p>
    <w:bookmarkEnd w:id="682"/>
    <w:bookmarkStart w:name="z837" w:id="683"/>
    <w:p>
      <w:pPr>
        <w:spacing w:after="0"/>
        <w:ind w:left="0"/>
        <w:jc w:val="left"/>
      </w:pPr>
      <w:r>
        <w:rPr>
          <w:rFonts w:ascii="Times New Roman"/>
          <w:b/>
          <w:i w:val="false"/>
          <w:color w:val="000000"/>
        </w:rPr>
        <w:t xml:space="preserve"> 53-тарау. "Стоматология (ересектер, балалар)" мамандығы бойынша медицина кадрларының біліктілігін арттыру және қайта даярлаудың үлгілік бағдарламасы</w:t>
      </w:r>
    </w:p>
    <w:bookmarkEnd w:id="683"/>
    <w:bookmarkStart w:name="z838" w:id="684"/>
    <w:p>
      <w:pPr>
        <w:spacing w:after="0"/>
        <w:ind w:left="0"/>
        <w:jc w:val="both"/>
      </w:pPr>
      <w:r>
        <w:rPr>
          <w:rFonts w:ascii="Times New Roman"/>
          <w:b w:val="false"/>
          <w:i w:val="false"/>
          <w:color w:val="000000"/>
          <w:sz w:val="28"/>
        </w:rPr>
        <w:t>
      159. Оқыту ұзақтығы біліктілікті арттыру циклдерінде 54/1 сағаттан 216/4 сағатқа дейін, сертификаттау циклдарында – 108/2 сағат (апта), "Стоматология (ересектер, балалар)" мамандығы бойынша жоғары медициналық білімі және интернатурасы бар мамандар үшін қайта даярлау циклдерінде – 864/16 сағатты (апта) құрайды.</w:t>
      </w:r>
    </w:p>
    <w:bookmarkEnd w:id="684"/>
    <w:bookmarkStart w:name="z839" w:id="685"/>
    <w:p>
      <w:pPr>
        <w:spacing w:after="0"/>
        <w:ind w:left="0"/>
        <w:jc w:val="both"/>
      </w:pPr>
      <w:r>
        <w:rPr>
          <w:rFonts w:ascii="Times New Roman"/>
          <w:b w:val="false"/>
          <w:i w:val="false"/>
          <w:color w:val="000000"/>
          <w:sz w:val="28"/>
        </w:rPr>
        <w:t xml:space="preserve">
      160. Білім беру қызметін жоспарлау және ұйымдастыру осы Үлгілік бағдарламаға </w:t>
      </w:r>
      <w:r>
        <w:rPr>
          <w:rFonts w:ascii="Times New Roman"/>
          <w:b w:val="false"/>
          <w:i w:val="false"/>
          <w:color w:val="000000"/>
          <w:sz w:val="28"/>
        </w:rPr>
        <w:t>53-қосымшаға</w:t>
      </w:r>
      <w:r>
        <w:rPr>
          <w:rFonts w:ascii="Times New Roman"/>
          <w:b w:val="false"/>
          <w:i w:val="false"/>
          <w:color w:val="000000"/>
          <w:sz w:val="28"/>
        </w:rPr>
        <w:t xml:space="preserve"> сәйкес "Стоматология (ересектер, балалар)</w:t>
      </w:r>
      <w:r>
        <w:rPr>
          <w:rFonts w:ascii="Times New Roman"/>
          <w:b/>
          <w:i w:val="false"/>
          <w:color w:val="000000"/>
          <w:sz w:val="28"/>
        </w:rPr>
        <w:t>"</w:t>
      </w:r>
      <w:r>
        <w:rPr>
          <w:rFonts w:ascii="Times New Roman"/>
          <w:b w:val="false"/>
          <w:i w:val="false"/>
          <w:color w:val="000000"/>
          <w:sz w:val="28"/>
        </w:rPr>
        <w:t xml:space="preserve"> мамандығы бойынша Үлгілік оқу жоспарлары және білім беру бағдарламасының мазмұндары негізінде жүзеге асырылады.</w:t>
      </w:r>
    </w:p>
    <w:bookmarkEnd w:id="685"/>
    <w:bookmarkStart w:name="z840" w:id="686"/>
    <w:p>
      <w:pPr>
        <w:spacing w:after="0"/>
        <w:ind w:left="0"/>
        <w:jc w:val="both"/>
      </w:pPr>
      <w:r>
        <w:rPr>
          <w:rFonts w:ascii="Times New Roman"/>
          <w:b w:val="false"/>
          <w:i w:val="false"/>
          <w:color w:val="000000"/>
          <w:sz w:val="28"/>
        </w:rPr>
        <w:t>
      161. "Стоматология (ересектер, балалар)</w:t>
      </w:r>
      <w:r>
        <w:rPr>
          <w:rFonts w:ascii="Times New Roman"/>
          <w:b/>
          <w:i w:val="false"/>
          <w:color w:val="000000"/>
          <w:sz w:val="28"/>
        </w:rPr>
        <w:t>"</w:t>
      </w:r>
      <w:r>
        <w:rPr>
          <w:rFonts w:ascii="Times New Roman"/>
          <w:b w:val="false"/>
          <w:i w:val="false"/>
          <w:color w:val="000000"/>
          <w:sz w:val="28"/>
        </w:rPr>
        <w:t xml:space="preserve"> мамандығы бойынша біліктілікті арттыру мен қайта даярлау циклдерінде таңдау компоненттерінің ұсынылатын тақырыптары (бағыттары) мыналар:</w:t>
      </w:r>
    </w:p>
    <w:bookmarkEnd w:id="686"/>
    <w:bookmarkStart w:name="z841" w:id="687"/>
    <w:p>
      <w:pPr>
        <w:spacing w:after="0"/>
        <w:ind w:left="0"/>
        <w:jc w:val="both"/>
      </w:pPr>
      <w:r>
        <w:rPr>
          <w:rFonts w:ascii="Times New Roman"/>
          <w:b w:val="false"/>
          <w:i w:val="false"/>
          <w:color w:val="000000"/>
          <w:sz w:val="28"/>
        </w:rPr>
        <w:t>
      "Стоматологиядағы инновациялық технологиялар";</w:t>
      </w:r>
    </w:p>
    <w:bookmarkEnd w:id="687"/>
    <w:bookmarkStart w:name="z842" w:id="688"/>
    <w:p>
      <w:pPr>
        <w:spacing w:after="0"/>
        <w:ind w:left="0"/>
        <w:jc w:val="both"/>
      </w:pPr>
      <w:r>
        <w:rPr>
          <w:rFonts w:ascii="Times New Roman"/>
          <w:b w:val="false"/>
          <w:i w:val="false"/>
          <w:color w:val="000000"/>
          <w:sz w:val="28"/>
        </w:rPr>
        <w:t xml:space="preserve">
      "Терапиялық стоматологияның, оның ішінде балалар жасындағы терапиялық стоматологияның өзекті мәселелері"; </w:t>
      </w:r>
    </w:p>
    <w:bookmarkEnd w:id="688"/>
    <w:bookmarkStart w:name="z843" w:id="689"/>
    <w:p>
      <w:pPr>
        <w:spacing w:after="0"/>
        <w:ind w:left="0"/>
        <w:jc w:val="both"/>
      </w:pPr>
      <w:r>
        <w:rPr>
          <w:rFonts w:ascii="Times New Roman"/>
          <w:b w:val="false"/>
          <w:i w:val="false"/>
          <w:color w:val="000000"/>
          <w:sz w:val="28"/>
        </w:rPr>
        <w:t>
      "Хирургиялық стоматологияның, оның ішінде балалар жасындағы хирургиялық стоматологияның өзекті мәселелері";</w:t>
      </w:r>
    </w:p>
    <w:bookmarkEnd w:id="689"/>
    <w:bookmarkStart w:name="z844" w:id="690"/>
    <w:p>
      <w:pPr>
        <w:spacing w:after="0"/>
        <w:ind w:left="0"/>
        <w:jc w:val="both"/>
      </w:pPr>
      <w:r>
        <w:rPr>
          <w:rFonts w:ascii="Times New Roman"/>
          <w:b w:val="false"/>
          <w:i w:val="false"/>
          <w:color w:val="000000"/>
          <w:sz w:val="28"/>
        </w:rPr>
        <w:t>
      "Ортопедиялық стоматология және ортодонтиядағы өзекті мәселелер, оның ішінде балалар жасындағы";</w:t>
      </w:r>
    </w:p>
    <w:bookmarkEnd w:id="690"/>
    <w:bookmarkStart w:name="z845" w:id="691"/>
    <w:p>
      <w:pPr>
        <w:spacing w:after="0"/>
        <w:ind w:left="0"/>
        <w:jc w:val="both"/>
      </w:pPr>
      <w:r>
        <w:rPr>
          <w:rFonts w:ascii="Times New Roman"/>
          <w:b w:val="false"/>
          <w:i w:val="false"/>
          <w:color w:val="000000"/>
          <w:sz w:val="28"/>
        </w:rPr>
        <w:t>
      "Стоматологиядағы дәлелді медицина мәселелері";</w:t>
      </w:r>
    </w:p>
    <w:bookmarkEnd w:id="691"/>
    <w:bookmarkStart w:name="z846" w:id="692"/>
    <w:p>
      <w:pPr>
        <w:spacing w:after="0"/>
        <w:ind w:left="0"/>
        <w:jc w:val="both"/>
      </w:pPr>
      <w:r>
        <w:rPr>
          <w:rFonts w:ascii="Times New Roman"/>
          <w:b w:val="false"/>
          <w:i w:val="false"/>
          <w:color w:val="000000"/>
          <w:sz w:val="28"/>
        </w:rPr>
        <w:t>
      "Стоматологиядағы диагностиканың аспаптық және зертханалық әдістері";</w:t>
      </w:r>
    </w:p>
    <w:bookmarkEnd w:id="692"/>
    <w:bookmarkStart w:name="z847" w:id="693"/>
    <w:p>
      <w:pPr>
        <w:spacing w:after="0"/>
        <w:ind w:left="0"/>
        <w:jc w:val="both"/>
      </w:pPr>
      <w:r>
        <w:rPr>
          <w:rFonts w:ascii="Times New Roman"/>
          <w:b w:val="false"/>
          <w:i w:val="false"/>
          <w:color w:val="000000"/>
          <w:sz w:val="28"/>
        </w:rPr>
        <w:t>
      "Ересектер мен балаларға шұғыл стоматологиялық көмек көрсету";</w:t>
      </w:r>
    </w:p>
    <w:bookmarkEnd w:id="693"/>
    <w:bookmarkStart w:name="z848" w:id="694"/>
    <w:p>
      <w:pPr>
        <w:spacing w:after="0"/>
        <w:ind w:left="0"/>
        <w:jc w:val="both"/>
      </w:pPr>
      <w:r>
        <w:rPr>
          <w:rFonts w:ascii="Times New Roman"/>
          <w:b w:val="false"/>
          <w:i w:val="false"/>
          <w:color w:val="000000"/>
          <w:sz w:val="28"/>
        </w:rPr>
        <w:t>
      "Стоматологиялық анестезиологиядағы шұғыл жағдайлар";</w:t>
      </w:r>
    </w:p>
    <w:bookmarkEnd w:id="694"/>
    <w:bookmarkStart w:name="z849" w:id="695"/>
    <w:p>
      <w:pPr>
        <w:spacing w:after="0"/>
        <w:ind w:left="0"/>
        <w:jc w:val="both"/>
      </w:pPr>
      <w:r>
        <w:rPr>
          <w:rFonts w:ascii="Times New Roman"/>
          <w:b w:val="false"/>
          <w:i w:val="false"/>
          <w:color w:val="000000"/>
          <w:sz w:val="28"/>
        </w:rPr>
        <w:t>
      "Стоматологиядағы физиотерапия мәселелері".</w:t>
      </w:r>
    </w:p>
    <w:bookmarkEnd w:id="695"/>
    <w:bookmarkStart w:name="z850" w:id="696"/>
    <w:p>
      <w:pPr>
        <w:spacing w:after="0"/>
        <w:ind w:left="0"/>
        <w:jc w:val="left"/>
      </w:pPr>
      <w:r>
        <w:rPr>
          <w:rFonts w:ascii="Times New Roman"/>
          <w:b/>
          <w:i w:val="false"/>
          <w:color w:val="000000"/>
        </w:rPr>
        <w:t xml:space="preserve"> 54-тарау.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медицина кадрларының біліктілігін арттыру және қайта даярлаудың үлгілік бағдарламасы</w:t>
      </w:r>
    </w:p>
    <w:bookmarkEnd w:id="696"/>
    <w:bookmarkStart w:name="z851" w:id="697"/>
    <w:p>
      <w:pPr>
        <w:spacing w:after="0"/>
        <w:ind w:left="0"/>
        <w:jc w:val="both"/>
      </w:pPr>
      <w:r>
        <w:rPr>
          <w:rFonts w:ascii="Times New Roman"/>
          <w:b w:val="false"/>
          <w:i w:val="false"/>
          <w:color w:val="000000"/>
          <w:sz w:val="28"/>
        </w:rPr>
        <w:t xml:space="preserve">
      162. Оқыту ұзақтығы біліктілікті арттыру циклдерінде 54/1 сағаттан 216/4 сағатқа дейін, сертификаттау циклдарында – 108/2 сағат (апта), санитариялық-эпидемиологиялық бейіндегі жоғары медициналық білімі бар мамандарды қайта даярлау циклдерінде – 864/16 сағатты (апта) құрайды. </w:t>
      </w:r>
    </w:p>
    <w:bookmarkEnd w:id="697"/>
    <w:bookmarkStart w:name="z852" w:id="698"/>
    <w:p>
      <w:pPr>
        <w:spacing w:after="0"/>
        <w:ind w:left="0"/>
        <w:jc w:val="both"/>
      </w:pPr>
      <w:r>
        <w:rPr>
          <w:rFonts w:ascii="Times New Roman"/>
          <w:b w:val="false"/>
          <w:i w:val="false"/>
          <w:color w:val="000000"/>
          <w:sz w:val="28"/>
        </w:rPr>
        <w:t xml:space="preserve">
      163. Білім беру қызметін жоспарлау және ұйымдастыру осы Үлгілік бағдарламаға </w:t>
      </w:r>
      <w:r>
        <w:rPr>
          <w:rFonts w:ascii="Times New Roman"/>
          <w:b w:val="false"/>
          <w:i w:val="false"/>
          <w:color w:val="000000"/>
          <w:sz w:val="28"/>
        </w:rPr>
        <w:t>54-қосымшаға</w:t>
      </w:r>
      <w:r>
        <w:rPr>
          <w:rFonts w:ascii="Times New Roman"/>
          <w:b w:val="false"/>
          <w:i w:val="false"/>
          <w:color w:val="000000"/>
          <w:sz w:val="28"/>
        </w:rPr>
        <w:t xml:space="preserve"> сәйкес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Үлгілік оқу жоспарлары және білім беру бағдарламасының мазмұндары негізінде жүзеге асырылады.</w:t>
      </w:r>
    </w:p>
    <w:bookmarkEnd w:id="698"/>
    <w:bookmarkStart w:name="z853" w:id="699"/>
    <w:p>
      <w:pPr>
        <w:spacing w:after="0"/>
        <w:ind w:left="0"/>
        <w:jc w:val="both"/>
      </w:pPr>
      <w:r>
        <w:rPr>
          <w:rFonts w:ascii="Times New Roman"/>
          <w:b w:val="false"/>
          <w:i w:val="false"/>
          <w:color w:val="000000"/>
          <w:sz w:val="28"/>
        </w:rPr>
        <w:t xml:space="preserve">
      164.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699"/>
    <w:bookmarkStart w:name="z854" w:id="700"/>
    <w:p>
      <w:pPr>
        <w:spacing w:after="0"/>
        <w:ind w:left="0"/>
        <w:jc w:val="both"/>
      </w:pPr>
      <w:r>
        <w:rPr>
          <w:rFonts w:ascii="Times New Roman"/>
          <w:b w:val="false"/>
          <w:i w:val="false"/>
          <w:color w:val="000000"/>
          <w:sz w:val="28"/>
        </w:rPr>
        <w:t>
      "Гигиена мен эпидемиологиядағы өзекті мәселелер";</w:t>
      </w:r>
    </w:p>
    <w:bookmarkEnd w:id="700"/>
    <w:bookmarkStart w:name="z855" w:id="701"/>
    <w:p>
      <w:pPr>
        <w:spacing w:after="0"/>
        <w:ind w:left="0"/>
        <w:jc w:val="both"/>
      </w:pPr>
      <w:r>
        <w:rPr>
          <w:rFonts w:ascii="Times New Roman"/>
          <w:b w:val="false"/>
          <w:i w:val="false"/>
          <w:color w:val="000000"/>
          <w:sz w:val="28"/>
        </w:rPr>
        <w:t>
      "Жалпы гигиена";</w:t>
      </w:r>
    </w:p>
    <w:bookmarkEnd w:id="701"/>
    <w:bookmarkStart w:name="z856" w:id="702"/>
    <w:p>
      <w:pPr>
        <w:spacing w:after="0"/>
        <w:ind w:left="0"/>
        <w:jc w:val="both"/>
      </w:pPr>
      <w:r>
        <w:rPr>
          <w:rFonts w:ascii="Times New Roman"/>
          <w:b w:val="false"/>
          <w:i w:val="false"/>
          <w:color w:val="000000"/>
          <w:sz w:val="28"/>
        </w:rPr>
        <w:t>
      "Еңбек гигиенасы";</w:t>
      </w:r>
    </w:p>
    <w:bookmarkEnd w:id="702"/>
    <w:bookmarkStart w:name="z857" w:id="703"/>
    <w:p>
      <w:pPr>
        <w:spacing w:after="0"/>
        <w:ind w:left="0"/>
        <w:jc w:val="both"/>
      </w:pPr>
      <w:r>
        <w:rPr>
          <w:rFonts w:ascii="Times New Roman"/>
          <w:b w:val="false"/>
          <w:i w:val="false"/>
          <w:color w:val="000000"/>
          <w:sz w:val="28"/>
        </w:rPr>
        <w:t>
      "Балалар мен жасөспірімдер гигиенасы";</w:t>
      </w:r>
    </w:p>
    <w:bookmarkEnd w:id="703"/>
    <w:bookmarkStart w:name="z858" w:id="704"/>
    <w:p>
      <w:pPr>
        <w:spacing w:after="0"/>
        <w:ind w:left="0"/>
        <w:jc w:val="both"/>
      </w:pPr>
      <w:r>
        <w:rPr>
          <w:rFonts w:ascii="Times New Roman"/>
          <w:b w:val="false"/>
          <w:i w:val="false"/>
          <w:color w:val="000000"/>
          <w:sz w:val="28"/>
        </w:rPr>
        <w:t>
      "Тағам гигиенасы";</w:t>
      </w:r>
    </w:p>
    <w:bookmarkEnd w:id="704"/>
    <w:bookmarkStart w:name="z859" w:id="705"/>
    <w:p>
      <w:pPr>
        <w:spacing w:after="0"/>
        <w:ind w:left="0"/>
        <w:jc w:val="both"/>
      </w:pPr>
      <w:r>
        <w:rPr>
          <w:rFonts w:ascii="Times New Roman"/>
          <w:b w:val="false"/>
          <w:i w:val="false"/>
          <w:color w:val="000000"/>
          <w:sz w:val="28"/>
        </w:rPr>
        <w:t>
      "Коммуналдық гигиена";</w:t>
      </w:r>
    </w:p>
    <w:bookmarkEnd w:id="705"/>
    <w:bookmarkStart w:name="z860" w:id="706"/>
    <w:p>
      <w:pPr>
        <w:spacing w:after="0"/>
        <w:ind w:left="0"/>
        <w:jc w:val="both"/>
      </w:pPr>
      <w:r>
        <w:rPr>
          <w:rFonts w:ascii="Times New Roman"/>
          <w:b w:val="false"/>
          <w:i w:val="false"/>
          <w:color w:val="000000"/>
          <w:sz w:val="28"/>
        </w:rPr>
        <w:t>
      "Радиациялық гигиена";</w:t>
      </w:r>
    </w:p>
    <w:bookmarkEnd w:id="706"/>
    <w:bookmarkStart w:name="z861" w:id="707"/>
    <w:p>
      <w:pPr>
        <w:spacing w:after="0"/>
        <w:ind w:left="0"/>
        <w:jc w:val="both"/>
      </w:pPr>
      <w:r>
        <w:rPr>
          <w:rFonts w:ascii="Times New Roman"/>
          <w:b w:val="false"/>
          <w:i w:val="false"/>
          <w:color w:val="000000"/>
          <w:sz w:val="28"/>
        </w:rPr>
        <w:t>
      "Токсикология";</w:t>
      </w:r>
    </w:p>
    <w:bookmarkEnd w:id="707"/>
    <w:bookmarkStart w:name="z862" w:id="708"/>
    <w:p>
      <w:pPr>
        <w:spacing w:after="0"/>
        <w:ind w:left="0"/>
        <w:jc w:val="both"/>
      </w:pPr>
      <w:r>
        <w:rPr>
          <w:rFonts w:ascii="Times New Roman"/>
          <w:b w:val="false"/>
          <w:i w:val="false"/>
          <w:color w:val="000000"/>
          <w:sz w:val="28"/>
        </w:rPr>
        <w:t>
      "Эпидемиология";</w:t>
      </w:r>
    </w:p>
    <w:bookmarkEnd w:id="708"/>
    <w:bookmarkStart w:name="z863" w:id="709"/>
    <w:p>
      <w:pPr>
        <w:spacing w:after="0"/>
        <w:ind w:left="0"/>
        <w:jc w:val="both"/>
      </w:pPr>
      <w:r>
        <w:rPr>
          <w:rFonts w:ascii="Times New Roman"/>
          <w:b w:val="false"/>
          <w:i w:val="false"/>
          <w:color w:val="000000"/>
          <w:sz w:val="28"/>
        </w:rPr>
        <w:t>
      "Паразитология";</w:t>
      </w:r>
    </w:p>
    <w:bookmarkEnd w:id="709"/>
    <w:bookmarkStart w:name="z864" w:id="710"/>
    <w:p>
      <w:pPr>
        <w:spacing w:after="0"/>
        <w:ind w:left="0"/>
        <w:jc w:val="both"/>
      </w:pPr>
      <w:r>
        <w:rPr>
          <w:rFonts w:ascii="Times New Roman"/>
          <w:b w:val="false"/>
          <w:i w:val="false"/>
          <w:color w:val="000000"/>
          <w:sz w:val="28"/>
        </w:rPr>
        <w:t>
      "Бактериология";</w:t>
      </w:r>
    </w:p>
    <w:bookmarkEnd w:id="710"/>
    <w:bookmarkStart w:name="z865" w:id="711"/>
    <w:p>
      <w:pPr>
        <w:spacing w:after="0"/>
        <w:ind w:left="0"/>
        <w:jc w:val="both"/>
      </w:pPr>
      <w:r>
        <w:rPr>
          <w:rFonts w:ascii="Times New Roman"/>
          <w:b w:val="false"/>
          <w:i w:val="false"/>
          <w:color w:val="000000"/>
          <w:sz w:val="28"/>
        </w:rPr>
        <w:t>
      "Вирусология";</w:t>
      </w:r>
    </w:p>
    <w:bookmarkEnd w:id="711"/>
    <w:bookmarkStart w:name="z866" w:id="712"/>
    <w:p>
      <w:pPr>
        <w:spacing w:after="0"/>
        <w:ind w:left="0"/>
        <w:jc w:val="both"/>
      </w:pPr>
      <w:r>
        <w:rPr>
          <w:rFonts w:ascii="Times New Roman"/>
          <w:b w:val="false"/>
          <w:i w:val="false"/>
          <w:color w:val="000000"/>
          <w:sz w:val="28"/>
        </w:rPr>
        <w:t>
      "Микробиология";</w:t>
      </w:r>
    </w:p>
    <w:bookmarkEnd w:id="712"/>
    <w:bookmarkStart w:name="z867" w:id="713"/>
    <w:p>
      <w:pPr>
        <w:spacing w:after="0"/>
        <w:ind w:left="0"/>
        <w:jc w:val="both"/>
      </w:pPr>
      <w:r>
        <w:rPr>
          <w:rFonts w:ascii="Times New Roman"/>
          <w:b w:val="false"/>
          <w:i w:val="false"/>
          <w:color w:val="000000"/>
          <w:sz w:val="28"/>
        </w:rPr>
        <w:t>
      "Гигиена және санитария";</w:t>
      </w:r>
    </w:p>
    <w:bookmarkEnd w:id="713"/>
    <w:bookmarkStart w:name="z868" w:id="714"/>
    <w:p>
      <w:pPr>
        <w:spacing w:after="0"/>
        <w:ind w:left="0"/>
        <w:jc w:val="both"/>
      </w:pPr>
      <w:r>
        <w:rPr>
          <w:rFonts w:ascii="Times New Roman"/>
          <w:b w:val="false"/>
          <w:i w:val="false"/>
          <w:color w:val="000000"/>
          <w:sz w:val="28"/>
        </w:rPr>
        <w:t>
      "Профпатология",</w:t>
      </w:r>
    </w:p>
    <w:bookmarkEnd w:id="714"/>
    <w:bookmarkStart w:name="z869" w:id="715"/>
    <w:p>
      <w:pPr>
        <w:spacing w:after="0"/>
        <w:ind w:left="0"/>
        <w:jc w:val="both"/>
      </w:pPr>
      <w:r>
        <w:rPr>
          <w:rFonts w:ascii="Times New Roman"/>
          <w:b w:val="false"/>
          <w:i w:val="false"/>
          <w:color w:val="000000"/>
          <w:sz w:val="28"/>
        </w:rPr>
        <w:t xml:space="preserve">
      "Әлеуметтік гигиена және мемлекеттік санитариялық-эпидемиологиялық қызметті ұйымдастыру"; </w:t>
      </w:r>
    </w:p>
    <w:bookmarkEnd w:id="715"/>
    <w:bookmarkStart w:name="z870" w:id="716"/>
    <w:p>
      <w:pPr>
        <w:spacing w:after="0"/>
        <w:ind w:left="0"/>
        <w:jc w:val="both"/>
      </w:pPr>
      <w:r>
        <w:rPr>
          <w:rFonts w:ascii="Times New Roman"/>
          <w:b w:val="false"/>
          <w:i w:val="false"/>
          <w:color w:val="000000"/>
          <w:sz w:val="28"/>
        </w:rPr>
        <w:t>
      "Дезинфектология";</w:t>
      </w:r>
    </w:p>
    <w:bookmarkEnd w:id="716"/>
    <w:bookmarkStart w:name="z871" w:id="717"/>
    <w:p>
      <w:pPr>
        <w:spacing w:after="0"/>
        <w:ind w:left="0"/>
        <w:jc w:val="both"/>
      </w:pPr>
      <w:r>
        <w:rPr>
          <w:rFonts w:ascii="Times New Roman"/>
          <w:b w:val="false"/>
          <w:i w:val="false"/>
          <w:color w:val="000000"/>
          <w:sz w:val="28"/>
        </w:rPr>
        <w:t>
      "Санитариялық-гигиеналық зертхана";</w:t>
      </w:r>
    </w:p>
    <w:bookmarkEnd w:id="717"/>
    <w:bookmarkStart w:name="z872" w:id="718"/>
    <w:p>
      <w:pPr>
        <w:spacing w:after="0"/>
        <w:ind w:left="0"/>
        <w:jc w:val="both"/>
      </w:pPr>
      <w:r>
        <w:rPr>
          <w:rFonts w:ascii="Times New Roman"/>
          <w:b w:val="false"/>
          <w:i w:val="false"/>
          <w:color w:val="000000"/>
          <w:sz w:val="28"/>
        </w:rPr>
        <w:t xml:space="preserve">
      "Инфекциялық бақылау". </w:t>
      </w:r>
    </w:p>
    <w:bookmarkEnd w:id="718"/>
    <w:bookmarkStart w:name="z873" w:id="719"/>
    <w:p>
      <w:pPr>
        <w:spacing w:after="0"/>
        <w:ind w:left="0"/>
        <w:jc w:val="left"/>
      </w:pPr>
      <w:r>
        <w:rPr>
          <w:rFonts w:ascii="Times New Roman"/>
          <w:b/>
          <w:i w:val="false"/>
          <w:color w:val="000000"/>
        </w:rPr>
        <w:t xml:space="preserve"> 55-тарау. "Денсаулық сақтау менеджменті" мамандығы бойынша медицина кадрларының біліктілігін арттыру және қайта даярлаудың үлгілік бағдарламасы</w:t>
      </w:r>
    </w:p>
    <w:bookmarkEnd w:id="719"/>
    <w:bookmarkStart w:name="z874" w:id="720"/>
    <w:p>
      <w:pPr>
        <w:spacing w:after="0"/>
        <w:ind w:left="0"/>
        <w:jc w:val="both"/>
      </w:pPr>
      <w:r>
        <w:rPr>
          <w:rFonts w:ascii="Times New Roman"/>
          <w:b w:val="false"/>
          <w:i w:val="false"/>
          <w:color w:val="000000"/>
          <w:sz w:val="28"/>
        </w:rPr>
        <w:t xml:space="preserve">
      165. Оқыту ұзақтығы біліктілікті арттыру циклдерінде 54/1 сағаттан 216/4 сағатқа дейін, сертификаттау циклдарында – 108/2 сағат (апта), жоғары медициналық, фармацевтикалық және кәсіби білімі бар мамандарды (денсаулық сақтау жүйесінде жұмыс істейтіндер үшін) қайта даярлау циклдерінде – 864/16 сағатты (апта) құрайды. </w:t>
      </w:r>
    </w:p>
    <w:bookmarkEnd w:id="720"/>
    <w:bookmarkStart w:name="z875" w:id="721"/>
    <w:p>
      <w:pPr>
        <w:spacing w:after="0"/>
        <w:ind w:left="0"/>
        <w:jc w:val="both"/>
      </w:pPr>
      <w:r>
        <w:rPr>
          <w:rFonts w:ascii="Times New Roman"/>
          <w:b w:val="false"/>
          <w:i w:val="false"/>
          <w:color w:val="000000"/>
          <w:sz w:val="28"/>
        </w:rPr>
        <w:t xml:space="preserve">
      166. Білім беру қызметін жоспарлау және ұйымдастыру осы Үлгілік бағдарламаға </w:t>
      </w:r>
      <w:r>
        <w:rPr>
          <w:rFonts w:ascii="Times New Roman"/>
          <w:b w:val="false"/>
          <w:i w:val="false"/>
          <w:color w:val="000000"/>
          <w:sz w:val="28"/>
        </w:rPr>
        <w:t>55-қосымшаға</w:t>
      </w:r>
      <w:r>
        <w:rPr>
          <w:rFonts w:ascii="Times New Roman"/>
          <w:b w:val="false"/>
          <w:i w:val="false"/>
          <w:color w:val="000000"/>
          <w:sz w:val="28"/>
        </w:rPr>
        <w:t xml:space="preserve"> сәйкес "Денсаулық сақтау менеджменті" мамандығы бойынша Үлгілік оқу жоспарлары және білім беру бағдарламасының мазмұндары негізінде жүзеге асырылады.</w:t>
      </w:r>
    </w:p>
    <w:bookmarkEnd w:id="721"/>
    <w:bookmarkStart w:name="z876" w:id="722"/>
    <w:p>
      <w:pPr>
        <w:spacing w:after="0"/>
        <w:ind w:left="0"/>
        <w:jc w:val="both"/>
      </w:pPr>
      <w:r>
        <w:rPr>
          <w:rFonts w:ascii="Times New Roman"/>
          <w:b w:val="false"/>
          <w:i w:val="false"/>
          <w:color w:val="000000"/>
          <w:sz w:val="28"/>
        </w:rPr>
        <w:t>
      167. "Денсаулық сақтау менеджменті" мамандығы бойынша біліктілік арттыру мен қайта даярлау циклдерінде таңдау компоненттерінің ұсынылатын тақырыптары (бағыттары) мыналар:</w:t>
      </w:r>
    </w:p>
    <w:bookmarkEnd w:id="722"/>
    <w:bookmarkStart w:name="z877" w:id="723"/>
    <w:p>
      <w:pPr>
        <w:spacing w:after="0"/>
        <w:ind w:left="0"/>
        <w:jc w:val="both"/>
      </w:pPr>
      <w:r>
        <w:rPr>
          <w:rFonts w:ascii="Times New Roman"/>
          <w:b w:val="false"/>
          <w:i w:val="false"/>
          <w:color w:val="000000"/>
          <w:sz w:val="28"/>
        </w:rPr>
        <w:t>
      "Стратегиялық менеджмент";</w:t>
      </w:r>
    </w:p>
    <w:bookmarkEnd w:id="723"/>
    <w:bookmarkStart w:name="z878" w:id="724"/>
    <w:p>
      <w:pPr>
        <w:spacing w:after="0"/>
        <w:ind w:left="0"/>
        <w:jc w:val="both"/>
      </w:pPr>
      <w:r>
        <w:rPr>
          <w:rFonts w:ascii="Times New Roman"/>
          <w:b w:val="false"/>
          <w:i w:val="false"/>
          <w:color w:val="000000"/>
          <w:sz w:val="28"/>
        </w:rPr>
        <w:t>
      "Денсаулық сақтаудағы технологияларды бағалау";</w:t>
      </w:r>
    </w:p>
    <w:bookmarkEnd w:id="724"/>
    <w:bookmarkStart w:name="z879" w:id="725"/>
    <w:p>
      <w:pPr>
        <w:spacing w:after="0"/>
        <w:ind w:left="0"/>
        <w:jc w:val="both"/>
      </w:pPr>
      <w:r>
        <w:rPr>
          <w:rFonts w:ascii="Times New Roman"/>
          <w:b w:val="false"/>
          <w:i w:val="false"/>
          <w:color w:val="000000"/>
          <w:sz w:val="28"/>
        </w:rPr>
        <w:t>
      "Денсаулық сақтаудағы инновациялық менеджмент";</w:t>
      </w:r>
    </w:p>
    <w:bookmarkEnd w:id="725"/>
    <w:bookmarkStart w:name="z880" w:id="726"/>
    <w:p>
      <w:pPr>
        <w:spacing w:after="0"/>
        <w:ind w:left="0"/>
        <w:jc w:val="both"/>
      </w:pPr>
      <w:r>
        <w:rPr>
          <w:rFonts w:ascii="Times New Roman"/>
          <w:b w:val="false"/>
          <w:i w:val="false"/>
          <w:color w:val="000000"/>
          <w:sz w:val="28"/>
        </w:rPr>
        <w:t>
      "Денсаулық сақтаудағы тәуекел менеджменті";</w:t>
      </w:r>
    </w:p>
    <w:bookmarkEnd w:id="726"/>
    <w:bookmarkStart w:name="z881" w:id="727"/>
    <w:p>
      <w:pPr>
        <w:spacing w:after="0"/>
        <w:ind w:left="0"/>
        <w:jc w:val="both"/>
      </w:pPr>
      <w:r>
        <w:rPr>
          <w:rFonts w:ascii="Times New Roman"/>
          <w:b w:val="false"/>
          <w:i w:val="false"/>
          <w:color w:val="000000"/>
          <w:sz w:val="28"/>
        </w:rPr>
        <w:t>
      "Жоба менеджменті";</w:t>
      </w:r>
    </w:p>
    <w:bookmarkEnd w:id="727"/>
    <w:bookmarkStart w:name="z882" w:id="728"/>
    <w:p>
      <w:pPr>
        <w:spacing w:after="0"/>
        <w:ind w:left="0"/>
        <w:jc w:val="both"/>
      </w:pPr>
      <w:r>
        <w:rPr>
          <w:rFonts w:ascii="Times New Roman"/>
          <w:b w:val="false"/>
          <w:i w:val="false"/>
          <w:color w:val="000000"/>
          <w:sz w:val="28"/>
        </w:rPr>
        <w:t>
      "Аурухана менеджменті";</w:t>
      </w:r>
    </w:p>
    <w:bookmarkEnd w:id="728"/>
    <w:bookmarkStart w:name="z883" w:id="729"/>
    <w:p>
      <w:pPr>
        <w:spacing w:after="0"/>
        <w:ind w:left="0"/>
        <w:jc w:val="both"/>
      </w:pPr>
      <w:r>
        <w:rPr>
          <w:rFonts w:ascii="Times New Roman"/>
          <w:b w:val="false"/>
          <w:i w:val="false"/>
          <w:color w:val="000000"/>
          <w:sz w:val="28"/>
        </w:rPr>
        <w:t>
      "Бастапқы медициналық-санитариялық көмекті ұйымдастыру және басқару";</w:t>
      </w:r>
    </w:p>
    <w:bookmarkEnd w:id="729"/>
    <w:bookmarkStart w:name="z884" w:id="730"/>
    <w:p>
      <w:pPr>
        <w:spacing w:after="0"/>
        <w:ind w:left="0"/>
        <w:jc w:val="both"/>
      </w:pPr>
      <w:r>
        <w:rPr>
          <w:rFonts w:ascii="Times New Roman"/>
          <w:b w:val="false"/>
          <w:i w:val="false"/>
          <w:color w:val="000000"/>
          <w:sz w:val="28"/>
        </w:rPr>
        <w:t>
      "Корпоративтік басқару";</w:t>
      </w:r>
    </w:p>
    <w:bookmarkEnd w:id="730"/>
    <w:bookmarkStart w:name="z885" w:id="731"/>
    <w:p>
      <w:pPr>
        <w:spacing w:after="0"/>
        <w:ind w:left="0"/>
        <w:jc w:val="both"/>
      </w:pPr>
      <w:r>
        <w:rPr>
          <w:rFonts w:ascii="Times New Roman"/>
          <w:b w:val="false"/>
          <w:i w:val="false"/>
          <w:color w:val="000000"/>
          <w:sz w:val="28"/>
        </w:rPr>
        <w:t>
      "Қарым-қатынас (коммуникациялық) менеджменті";</w:t>
      </w:r>
    </w:p>
    <w:bookmarkEnd w:id="731"/>
    <w:bookmarkStart w:name="z886" w:id="732"/>
    <w:p>
      <w:pPr>
        <w:spacing w:after="0"/>
        <w:ind w:left="0"/>
        <w:jc w:val="both"/>
      </w:pPr>
      <w:r>
        <w:rPr>
          <w:rFonts w:ascii="Times New Roman"/>
          <w:b w:val="false"/>
          <w:i w:val="false"/>
          <w:color w:val="000000"/>
          <w:sz w:val="28"/>
        </w:rPr>
        <w:t xml:space="preserve">
      "Медициналық көмек сапасын басқарудың өзекті мәселелері"; </w:t>
      </w:r>
    </w:p>
    <w:bookmarkEnd w:id="732"/>
    <w:bookmarkStart w:name="z887" w:id="733"/>
    <w:p>
      <w:pPr>
        <w:spacing w:after="0"/>
        <w:ind w:left="0"/>
        <w:jc w:val="both"/>
      </w:pPr>
      <w:r>
        <w:rPr>
          <w:rFonts w:ascii="Times New Roman"/>
          <w:b w:val="false"/>
          <w:i w:val="false"/>
          <w:color w:val="000000"/>
          <w:sz w:val="28"/>
        </w:rPr>
        <w:t>
      "Менеджмент және көшбасшылық";</w:t>
      </w:r>
    </w:p>
    <w:bookmarkEnd w:id="733"/>
    <w:bookmarkStart w:name="z888" w:id="734"/>
    <w:p>
      <w:pPr>
        <w:spacing w:after="0"/>
        <w:ind w:left="0"/>
        <w:jc w:val="both"/>
      </w:pPr>
      <w:r>
        <w:rPr>
          <w:rFonts w:ascii="Times New Roman"/>
          <w:b w:val="false"/>
          <w:i w:val="false"/>
          <w:color w:val="000000"/>
          <w:sz w:val="28"/>
        </w:rPr>
        <w:t>
      "Денсаулық сақтаудағы статистикалық талдау";</w:t>
      </w:r>
    </w:p>
    <w:bookmarkEnd w:id="734"/>
    <w:bookmarkStart w:name="z889" w:id="735"/>
    <w:p>
      <w:pPr>
        <w:spacing w:after="0"/>
        <w:ind w:left="0"/>
        <w:jc w:val="both"/>
      </w:pPr>
      <w:r>
        <w:rPr>
          <w:rFonts w:ascii="Times New Roman"/>
          <w:b w:val="false"/>
          <w:i w:val="false"/>
          <w:color w:val="000000"/>
          <w:sz w:val="28"/>
        </w:rPr>
        <w:t>
      "Медицинадағы ғылыми зерттеулер менеджменті";</w:t>
      </w:r>
    </w:p>
    <w:bookmarkEnd w:id="735"/>
    <w:bookmarkStart w:name="z890" w:id="736"/>
    <w:p>
      <w:pPr>
        <w:spacing w:after="0"/>
        <w:ind w:left="0"/>
        <w:jc w:val="both"/>
      </w:pPr>
      <w:r>
        <w:rPr>
          <w:rFonts w:ascii="Times New Roman"/>
          <w:b w:val="false"/>
          <w:i w:val="false"/>
          <w:color w:val="000000"/>
          <w:sz w:val="28"/>
        </w:rPr>
        <w:t xml:space="preserve">
      "Фармацевтикалық менеджменті". </w:t>
      </w:r>
    </w:p>
    <w:bookmarkEnd w:id="736"/>
    <w:bookmarkStart w:name="z891" w:id="737"/>
    <w:p>
      <w:pPr>
        <w:spacing w:after="0"/>
        <w:ind w:left="0"/>
        <w:jc w:val="left"/>
      </w:pPr>
      <w:r>
        <w:rPr>
          <w:rFonts w:ascii="Times New Roman"/>
          <w:b/>
          <w:i w:val="false"/>
          <w:color w:val="000000"/>
        </w:rPr>
        <w:t xml:space="preserve"> 56-тарау. "Қоғамдық денсаулық сақтау" мамандығы бойынша медицина кадрларының біліктілігін арттыру және қайта даярлаудың үлгілік бағдарламасы</w:t>
      </w:r>
    </w:p>
    <w:bookmarkEnd w:id="737"/>
    <w:p>
      <w:pPr>
        <w:spacing w:after="0"/>
        <w:ind w:left="0"/>
        <w:jc w:val="both"/>
      </w:pPr>
      <w:r>
        <w:rPr>
          <w:rFonts w:ascii="Times New Roman"/>
          <w:b w:val="false"/>
          <w:i w:val="false"/>
          <w:color w:val="ff0000"/>
          <w:sz w:val="28"/>
        </w:rPr>
        <w:t xml:space="preserve">
      Ескерту. 56-тараудың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92" w:id="738"/>
    <w:p>
      <w:pPr>
        <w:spacing w:after="0"/>
        <w:ind w:left="0"/>
        <w:jc w:val="both"/>
      </w:pPr>
      <w:r>
        <w:rPr>
          <w:rFonts w:ascii="Times New Roman"/>
          <w:b w:val="false"/>
          <w:i w:val="false"/>
          <w:color w:val="000000"/>
          <w:sz w:val="28"/>
        </w:rPr>
        <w:t xml:space="preserve">
      168. Оқыту ұзақтығы біліктілікті арттыру циклдерінде 54/1 сағаттан 216/4 сағатқа дейін, сертификаттау циклдарында – 108/2 сағат (апта), жоғары медициналық, фармацевтикалық және кәсіби білімі бар мамандарды (денсаулық сақтау жүйесінде жұмыс істейтіндер үшін) қайта даярлау циклдерінде – 864/16 сағатты (апта) құрайды. </w:t>
      </w:r>
    </w:p>
    <w:bookmarkEnd w:id="738"/>
    <w:bookmarkStart w:name="z893" w:id="739"/>
    <w:p>
      <w:pPr>
        <w:spacing w:after="0"/>
        <w:ind w:left="0"/>
        <w:jc w:val="both"/>
      </w:pPr>
      <w:r>
        <w:rPr>
          <w:rFonts w:ascii="Times New Roman"/>
          <w:b w:val="false"/>
          <w:i w:val="false"/>
          <w:color w:val="000000"/>
          <w:sz w:val="28"/>
        </w:rPr>
        <w:t xml:space="preserve">
      169. Білім беру қызметін жоспарлау және ұйымдастыру осы Үлгілік бағдарламаға </w:t>
      </w:r>
      <w:r>
        <w:rPr>
          <w:rFonts w:ascii="Times New Roman"/>
          <w:b w:val="false"/>
          <w:i w:val="false"/>
          <w:color w:val="000000"/>
          <w:sz w:val="28"/>
        </w:rPr>
        <w:t>56-қосымшаға</w:t>
      </w:r>
      <w:r>
        <w:rPr>
          <w:rFonts w:ascii="Times New Roman"/>
          <w:b w:val="false"/>
          <w:i w:val="false"/>
          <w:color w:val="000000"/>
          <w:sz w:val="28"/>
        </w:rPr>
        <w:t xml:space="preserve"> сәйкес "Қоғамдық денсаулық сақтау" мамандығы бойынша Үлгілік оқу жоспарлары және білім беру бағдарламасының мазмұндары негізінде жүзеге асырылады.</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94" w:id="7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 "Қоғамдық денсаулық сақтау" мамандығы бойынша біліктілікті арттыру мен қайта даярлау циклдерінде таңдау компоненттерінің ұсынылатын тақырыптары (бағыттары) мыналар:</w:t>
      </w:r>
    </w:p>
    <w:bookmarkEnd w:id="740"/>
    <w:p>
      <w:pPr>
        <w:spacing w:after="0"/>
        <w:ind w:left="0"/>
        <w:jc w:val="both"/>
      </w:pPr>
      <w:r>
        <w:rPr>
          <w:rFonts w:ascii="Times New Roman"/>
          <w:b w:val="false"/>
          <w:i w:val="false"/>
          <w:color w:val="000000"/>
          <w:sz w:val="28"/>
        </w:rPr>
        <w:t>
      "Денсаулық сақтаудағы менеджмент пен маркетинг";</w:t>
      </w:r>
    </w:p>
    <w:p>
      <w:pPr>
        <w:spacing w:after="0"/>
        <w:ind w:left="0"/>
        <w:jc w:val="both"/>
      </w:pPr>
      <w:r>
        <w:rPr>
          <w:rFonts w:ascii="Times New Roman"/>
          <w:b w:val="false"/>
          <w:i w:val="false"/>
          <w:color w:val="000000"/>
          <w:sz w:val="28"/>
        </w:rPr>
        <w:t>
      "Денсаулық сақтау экономикасы";</w:t>
      </w:r>
    </w:p>
    <w:p>
      <w:pPr>
        <w:spacing w:after="0"/>
        <w:ind w:left="0"/>
        <w:jc w:val="both"/>
      </w:pPr>
      <w:r>
        <w:rPr>
          <w:rFonts w:ascii="Times New Roman"/>
          <w:b w:val="false"/>
          <w:i w:val="false"/>
          <w:color w:val="000000"/>
          <w:sz w:val="28"/>
        </w:rPr>
        <w:t>
      "Денсаулықты нығайту және аурулардың алдын алу";</w:t>
      </w:r>
    </w:p>
    <w:p>
      <w:pPr>
        <w:spacing w:after="0"/>
        <w:ind w:left="0"/>
        <w:jc w:val="both"/>
      </w:pPr>
      <w:r>
        <w:rPr>
          <w:rFonts w:ascii="Times New Roman"/>
          <w:b w:val="false"/>
          <w:i w:val="false"/>
          <w:color w:val="000000"/>
          <w:sz w:val="28"/>
        </w:rPr>
        <w:t>
      "Денсаулық сақтаудағы қаржы менеджменті";</w:t>
      </w:r>
    </w:p>
    <w:p>
      <w:pPr>
        <w:spacing w:after="0"/>
        <w:ind w:left="0"/>
        <w:jc w:val="both"/>
      </w:pPr>
      <w:r>
        <w:rPr>
          <w:rFonts w:ascii="Times New Roman"/>
          <w:b w:val="false"/>
          <w:i w:val="false"/>
          <w:color w:val="000000"/>
          <w:sz w:val="28"/>
        </w:rPr>
        <w:t>
      "Денсаулық сақтауды ұйымдастыру мен басқару";</w:t>
      </w:r>
    </w:p>
    <w:p>
      <w:pPr>
        <w:spacing w:after="0"/>
        <w:ind w:left="0"/>
        <w:jc w:val="both"/>
      </w:pPr>
      <w:r>
        <w:rPr>
          <w:rFonts w:ascii="Times New Roman"/>
          <w:b w:val="false"/>
          <w:i w:val="false"/>
          <w:color w:val="000000"/>
          <w:sz w:val="28"/>
        </w:rPr>
        <w:t>
      "Фармацияны басқару мен фармация экономикасы";</w:t>
      </w:r>
    </w:p>
    <w:p>
      <w:pPr>
        <w:spacing w:after="0"/>
        <w:ind w:left="0"/>
        <w:jc w:val="both"/>
      </w:pPr>
      <w:r>
        <w:rPr>
          <w:rFonts w:ascii="Times New Roman"/>
          <w:b w:val="false"/>
          <w:i w:val="false"/>
          <w:color w:val="000000"/>
          <w:sz w:val="28"/>
        </w:rPr>
        <w:t>
      "Денсаулық сақтауды ұйымдастырудың өзекті мәселелері";</w:t>
      </w:r>
    </w:p>
    <w:p>
      <w:pPr>
        <w:spacing w:after="0"/>
        <w:ind w:left="0"/>
        <w:jc w:val="both"/>
      </w:pPr>
      <w:r>
        <w:rPr>
          <w:rFonts w:ascii="Times New Roman"/>
          <w:b w:val="false"/>
          <w:i w:val="false"/>
          <w:color w:val="000000"/>
          <w:sz w:val="28"/>
        </w:rPr>
        <w:t>
      "Эпидемиология негіздері";</w:t>
      </w:r>
    </w:p>
    <w:p>
      <w:pPr>
        <w:spacing w:after="0"/>
        <w:ind w:left="0"/>
        <w:jc w:val="both"/>
      </w:pPr>
      <w:r>
        <w:rPr>
          <w:rFonts w:ascii="Times New Roman"/>
          <w:b w:val="false"/>
          <w:i w:val="false"/>
          <w:color w:val="000000"/>
          <w:sz w:val="28"/>
        </w:rPr>
        <w:t>
      "Дәлелді медицина";</w:t>
      </w:r>
    </w:p>
    <w:p>
      <w:pPr>
        <w:spacing w:after="0"/>
        <w:ind w:left="0"/>
        <w:jc w:val="both"/>
      </w:pPr>
      <w:r>
        <w:rPr>
          <w:rFonts w:ascii="Times New Roman"/>
          <w:b w:val="false"/>
          <w:i w:val="false"/>
          <w:color w:val="000000"/>
          <w:sz w:val="28"/>
        </w:rPr>
        <w:t>
      "Денсаулық сақтаудағы этика";</w:t>
      </w:r>
    </w:p>
    <w:p>
      <w:pPr>
        <w:spacing w:after="0"/>
        <w:ind w:left="0"/>
        <w:jc w:val="both"/>
      </w:pPr>
      <w:r>
        <w:rPr>
          <w:rFonts w:ascii="Times New Roman"/>
          <w:b w:val="false"/>
          <w:i w:val="false"/>
          <w:color w:val="000000"/>
          <w:sz w:val="28"/>
        </w:rPr>
        <w:t>
      "Денсаулық сақтаудағы әлеуметтік ғылымдар";</w:t>
      </w:r>
    </w:p>
    <w:p>
      <w:pPr>
        <w:spacing w:after="0"/>
        <w:ind w:left="0"/>
        <w:jc w:val="both"/>
      </w:pPr>
      <w:r>
        <w:rPr>
          <w:rFonts w:ascii="Times New Roman"/>
          <w:b w:val="false"/>
          <w:i w:val="false"/>
          <w:color w:val="000000"/>
          <w:sz w:val="28"/>
        </w:rPr>
        <w:t>
      "Денсаулықтың әлеуметтік детерминанттары";</w:t>
      </w:r>
    </w:p>
    <w:p>
      <w:pPr>
        <w:spacing w:after="0"/>
        <w:ind w:left="0"/>
        <w:jc w:val="both"/>
      </w:pPr>
      <w:r>
        <w:rPr>
          <w:rFonts w:ascii="Times New Roman"/>
          <w:b w:val="false"/>
          <w:i w:val="false"/>
          <w:color w:val="000000"/>
          <w:sz w:val="28"/>
        </w:rPr>
        <w:t>
      "Денсаулыққа үйрету";</w:t>
      </w:r>
    </w:p>
    <w:p>
      <w:pPr>
        <w:spacing w:after="0"/>
        <w:ind w:left="0"/>
        <w:jc w:val="both"/>
      </w:pPr>
      <w:r>
        <w:rPr>
          <w:rFonts w:ascii="Times New Roman"/>
          <w:b w:val="false"/>
          <w:i w:val="false"/>
          <w:color w:val="000000"/>
          <w:sz w:val="28"/>
        </w:rPr>
        <w:t>
      "Денсаулық психологиясы";</w:t>
      </w:r>
    </w:p>
    <w:p>
      <w:pPr>
        <w:spacing w:after="0"/>
        <w:ind w:left="0"/>
        <w:jc w:val="both"/>
      </w:pPr>
      <w:r>
        <w:rPr>
          <w:rFonts w:ascii="Times New Roman"/>
          <w:b w:val="false"/>
          <w:i w:val="false"/>
          <w:color w:val="000000"/>
          <w:sz w:val="28"/>
        </w:rPr>
        <w:t>
      "Әлеуметтік жұмыс";</w:t>
      </w:r>
    </w:p>
    <w:p>
      <w:pPr>
        <w:spacing w:after="0"/>
        <w:ind w:left="0"/>
        <w:jc w:val="both"/>
      </w:pPr>
      <w:r>
        <w:rPr>
          <w:rFonts w:ascii="Times New Roman"/>
          <w:b w:val="false"/>
          <w:i w:val="false"/>
          <w:color w:val="000000"/>
          <w:sz w:val="28"/>
        </w:rPr>
        <w:t>
      "Денсаулық сақтау технологияларын бағалау";</w:t>
      </w:r>
    </w:p>
    <w:p>
      <w:pPr>
        <w:spacing w:after="0"/>
        <w:ind w:left="0"/>
        <w:jc w:val="both"/>
      </w:pPr>
      <w:r>
        <w:rPr>
          <w:rFonts w:ascii="Times New Roman"/>
          <w:b w:val="false"/>
          <w:i w:val="false"/>
          <w:color w:val="000000"/>
          <w:sz w:val="28"/>
        </w:rPr>
        <w:t>
      "Салауатты қоғамдық саясат".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12" w:id="741"/>
    <w:p>
      <w:pPr>
        <w:spacing w:after="0"/>
        <w:ind w:left="0"/>
        <w:jc w:val="left"/>
      </w:pPr>
      <w:r>
        <w:rPr>
          <w:rFonts w:ascii="Times New Roman"/>
          <w:b/>
          <w:i w:val="false"/>
          <w:color w:val="000000"/>
        </w:rPr>
        <w:t xml:space="preserve"> 57-тарау. "Мейіргер ісі" мамандығы бойынша медицина кадрларының біліктілігін арттыру және қайта даярлаудың үлгілік бағдарламасы </w:t>
      </w:r>
    </w:p>
    <w:bookmarkEnd w:id="741"/>
    <w:bookmarkStart w:name="z913" w:id="742"/>
    <w:p>
      <w:pPr>
        <w:spacing w:after="0"/>
        <w:ind w:left="0"/>
        <w:jc w:val="both"/>
      </w:pPr>
      <w:r>
        <w:rPr>
          <w:rFonts w:ascii="Times New Roman"/>
          <w:b w:val="false"/>
          <w:i w:val="false"/>
          <w:color w:val="000000"/>
          <w:sz w:val="28"/>
        </w:rPr>
        <w:t xml:space="preserve">
      171. Оқыту ұзақтығы біліктілікті арттыру циклдерінде 54/1 сағаттан 216/4 сағатқа дейін, сертификаттау циклдарында – 108/2 сағат (апта), "Мейіргер ісі" мамандығы бойынша жоғары медициналық немесе жоғары мейіргерлік білімі бар мамандар үшін қайта даярлау циклдерінде – 864/16 сағатты (апта) құрайды. </w:t>
      </w:r>
    </w:p>
    <w:bookmarkEnd w:id="742"/>
    <w:bookmarkStart w:name="z914" w:id="743"/>
    <w:p>
      <w:pPr>
        <w:spacing w:after="0"/>
        <w:ind w:left="0"/>
        <w:jc w:val="both"/>
      </w:pPr>
      <w:r>
        <w:rPr>
          <w:rFonts w:ascii="Times New Roman"/>
          <w:b w:val="false"/>
          <w:i w:val="false"/>
          <w:color w:val="000000"/>
          <w:sz w:val="28"/>
        </w:rPr>
        <w:t xml:space="preserve">
      172. Білім беру қызметін жоспарлау және ұйымдастыру осы Үлгілік бағдарламаға </w:t>
      </w:r>
      <w:r>
        <w:rPr>
          <w:rFonts w:ascii="Times New Roman"/>
          <w:b w:val="false"/>
          <w:i w:val="false"/>
          <w:color w:val="000000"/>
          <w:sz w:val="28"/>
        </w:rPr>
        <w:t>57-қосымшаға</w:t>
      </w:r>
      <w:r>
        <w:rPr>
          <w:rFonts w:ascii="Times New Roman"/>
          <w:b w:val="false"/>
          <w:i w:val="false"/>
          <w:color w:val="000000"/>
          <w:sz w:val="28"/>
        </w:rPr>
        <w:t xml:space="preserve"> сәйкес "Мейіргер ісі (жоғары білім)" мамандығы бойынша Үлгілік оқу жоспарлары және білім беру бағдарламасының мазмұндары негізінде жүзеге асырылады.</w:t>
      </w:r>
    </w:p>
    <w:bookmarkEnd w:id="743"/>
    <w:bookmarkStart w:name="z915" w:id="744"/>
    <w:p>
      <w:pPr>
        <w:spacing w:after="0"/>
        <w:ind w:left="0"/>
        <w:jc w:val="both"/>
      </w:pPr>
      <w:r>
        <w:rPr>
          <w:rFonts w:ascii="Times New Roman"/>
          <w:b w:val="false"/>
          <w:i w:val="false"/>
          <w:color w:val="000000"/>
          <w:sz w:val="28"/>
        </w:rPr>
        <w:t xml:space="preserve">
      173. "Мейіргер ісі (жоғары білім)" мамандығы бойынша біліктілікті арттыру мен қайта даярлау циклдерінде таңдау компоненттерінің ұсынылатын тақырыптары (бағыттары) мыналар: </w:t>
      </w:r>
    </w:p>
    <w:bookmarkEnd w:id="744"/>
    <w:bookmarkStart w:name="z916" w:id="745"/>
    <w:p>
      <w:pPr>
        <w:spacing w:after="0"/>
        <w:ind w:left="0"/>
        <w:jc w:val="both"/>
      </w:pPr>
      <w:r>
        <w:rPr>
          <w:rFonts w:ascii="Times New Roman"/>
          <w:b w:val="false"/>
          <w:i w:val="false"/>
          <w:color w:val="000000"/>
          <w:sz w:val="28"/>
        </w:rPr>
        <w:t>
      "Мейіргер ісін ұйымдастырудағы өзекті мәселелер";</w:t>
      </w:r>
    </w:p>
    <w:bookmarkEnd w:id="745"/>
    <w:bookmarkStart w:name="z917" w:id="746"/>
    <w:p>
      <w:pPr>
        <w:spacing w:after="0"/>
        <w:ind w:left="0"/>
        <w:jc w:val="both"/>
      </w:pPr>
      <w:r>
        <w:rPr>
          <w:rFonts w:ascii="Times New Roman"/>
          <w:b w:val="false"/>
          <w:i w:val="false"/>
          <w:color w:val="000000"/>
          <w:sz w:val="28"/>
        </w:rPr>
        <w:t>
      "Амбулаториялық-емханалық жағдайда мейіргер ісін ұйымдастыру";</w:t>
      </w:r>
    </w:p>
    <w:bookmarkEnd w:id="746"/>
    <w:bookmarkStart w:name="z918" w:id="747"/>
    <w:p>
      <w:pPr>
        <w:spacing w:after="0"/>
        <w:ind w:left="0"/>
        <w:jc w:val="both"/>
      </w:pPr>
      <w:r>
        <w:rPr>
          <w:rFonts w:ascii="Times New Roman"/>
          <w:b w:val="false"/>
          <w:i w:val="false"/>
          <w:color w:val="000000"/>
          <w:sz w:val="28"/>
        </w:rPr>
        <w:t>
      "Мейіргер ісіндегі инновоциялық технололгиялар";</w:t>
      </w:r>
    </w:p>
    <w:bookmarkEnd w:id="747"/>
    <w:bookmarkStart w:name="z919" w:id="748"/>
    <w:p>
      <w:pPr>
        <w:spacing w:after="0"/>
        <w:ind w:left="0"/>
        <w:jc w:val="both"/>
      </w:pPr>
      <w:r>
        <w:rPr>
          <w:rFonts w:ascii="Times New Roman"/>
          <w:b w:val="false"/>
          <w:i w:val="false"/>
          <w:color w:val="000000"/>
          <w:sz w:val="28"/>
        </w:rPr>
        <w:t>
      "Стационар жағдайында мейіргер ісін ұйымдастыру";</w:t>
      </w:r>
    </w:p>
    <w:bookmarkEnd w:id="748"/>
    <w:bookmarkStart w:name="z920" w:id="749"/>
    <w:p>
      <w:pPr>
        <w:spacing w:after="0"/>
        <w:ind w:left="0"/>
        <w:jc w:val="both"/>
      </w:pPr>
      <w:r>
        <w:rPr>
          <w:rFonts w:ascii="Times New Roman"/>
          <w:b w:val="false"/>
          <w:i w:val="false"/>
          <w:color w:val="000000"/>
          <w:sz w:val="28"/>
        </w:rPr>
        <w:t>
      "Терапияда мейіргер ісін ұйымдастыру";</w:t>
      </w:r>
    </w:p>
    <w:bookmarkEnd w:id="749"/>
    <w:bookmarkStart w:name="z921" w:id="750"/>
    <w:p>
      <w:pPr>
        <w:spacing w:after="0"/>
        <w:ind w:left="0"/>
        <w:jc w:val="both"/>
      </w:pPr>
      <w:r>
        <w:rPr>
          <w:rFonts w:ascii="Times New Roman"/>
          <w:b w:val="false"/>
          <w:i w:val="false"/>
          <w:color w:val="000000"/>
          <w:sz w:val="28"/>
        </w:rPr>
        <w:t>
      "Хирургияда мейіргер ісін ұйымдастыру";</w:t>
      </w:r>
    </w:p>
    <w:bookmarkEnd w:id="750"/>
    <w:bookmarkStart w:name="z922" w:id="751"/>
    <w:p>
      <w:pPr>
        <w:spacing w:after="0"/>
        <w:ind w:left="0"/>
        <w:jc w:val="both"/>
      </w:pPr>
      <w:r>
        <w:rPr>
          <w:rFonts w:ascii="Times New Roman"/>
          <w:b w:val="false"/>
          <w:i w:val="false"/>
          <w:color w:val="000000"/>
          <w:sz w:val="28"/>
        </w:rPr>
        <w:t>
      "Педиатрияда мейіргер ісін ұйымдастыру";</w:t>
      </w:r>
    </w:p>
    <w:bookmarkEnd w:id="751"/>
    <w:bookmarkStart w:name="z923" w:id="752"/>
    <w:p>
      <w:pPr>
        <w:spacing w:after="0"/>
        <w:ind w:left="0"/>
        <w:jc w:val="both"/>
      </w:pPr>
      <w:r>
        <w:rPr>
          <w:rFonts w:ascii="Times New Roman"/>
          <w:b w:val="false"/>
          <w:i w:val="false"/>
          <w:color w:val="000000"/>
          <w:sz w:val="28"/>
        </w:rPr>
        <w:t xml:space="preserve">
      "Стоматологияда мейіргер ісін ұйымдастыру"; </w:t>
      </w:r>
    </w:p>
    <w:bookmarkEnd w:id="752"/>
    <w:bookmarkStart w:name="z924" w:id="753"/>
    <w:p>
      <w:pPr>
        <w:spacing w:after="0"/>
        <w:ind w:left="0"/>
        <w:jc w:val="both"/>
      </w:pPr>
      <w:r>
        <w:rPr>
          <w:rFonts w:ascii="Times New Roman"/>
          <w:b w:val="false"/>
          <w:i w:val="false"/>
          <w:color w:val="000000"/>
          <w:sz w:val="28"/>
        </w:rPr>
        <w:t>
      "Акушерия мен гинекологияда мейіргер ісін ұйымдастыру";</w:t>
      </w:r>
    </w:p>
    <w:bookmarkEnd w:id="753"/>
    <w:bookmarkStart w:name="z925" w:id="754"/>
    <w:p>
      <w:pPr>
        <w:spacing w:after="0"/>
        <w:ind w:left="0"/>
        <w:jc w:val="both"/>
      </w:pPr>
      <w:r>
        <w:rPr>
          <w:rFonts w:ascii="Times New Roman"/>
          <w:b w:val="false"/>
          <w:i w:val="false"/>
          <w:color w:val="000000"/>
          <w:sz w:val="28"/>
        </w:rPr>
        <w:t>
      "Неврология мен психиатрияда мейіргер ісін ұйымдастыру";</w:t>
      </w:r>
    </w:p>
    <w:bookmarkEnd w:id="754"/>
    <w:bookmarkStart w:name="z926" w:id="755"/>
    <w:p>
      <w:pPr>
        <w:spacing w:after="0"/>
        <w:ind w:left="0"/>
        <w:jc w:val="both"/>
      </w:pPr>
      <w:r>
        <w:rPr>
          <w:rFonts w:ascii="Times New Roman"/>
          <w:b w:val="false"/>
          <w:i w:val="false"/>
          <w:color w:val="000000"/>
          <w:sz w:val="28"/>
        </w:rPr>
        <w:t>
      "Мейіргер ісін зерттеуші-оқытушы";</w:t>
      </w:r>
    </w:p>
    <w:bookmarkEnd w:id="755"/>
    <w:bookmarkStart w:name="z927" w:id="756"/>
    <w:p>
      <w:pPr>
        <w:spacing w:after="0"/>
        <w:ind w:left="0"/>
        <w:jc w:val="both"/>
      </w:pPr>
      <w:r>
        <w:rPr>
          <w:rFonts w:ascii="Times New Roman"/>
          <w:b w:val="false"/>
          <w:i w:val="false"/>
          <w:color w:val="000000"/>
          <w:sz w:val="28"/>
        </w:rPr>
        <w:t>
      "Анестезиология және реанимацияда мейіргер ісін ұйымдастыру";</w:t>
      </w:r>
    </w:p>
    <w:bookmarkEnd w:id="756"/>
    <w:bookmarkStart w:name="z928" w:id="757"/>
    <w:p>
      <w:pPr>
        <w:spacing w:after="0"/>
        <w:ind w:left="0"/>
        <w:jc w:val="both"/>
      </w:pPr>
      <w:r>
        <w:rPr>
          <w:rFonts w:ascii="Times New Roman"/>
          <w:b w:val="false"/>
          <w:i w:val="false"/>
          <w:color w:val="000000"/>
          <w:sz w:val="28"/>
        </w:rPr>
        <w:t>
      "Паллиативті медицинада мейіргер ісін ұйымдастыру";</w:t>
      </w:r>
    </w:p>
    <w:bookmarkEnd w:id="757"/>
    <w:bookmarkStart w:name="z929" w:id="758"/>
    <w:p>
      <w:pPr>
        <w:spacing w:after="0"/>
        <w:ind w:left="0"/>
        <w:jc w:val="both"/>
      </w:pPr>
      <w:r>
        <w:rPr>
          <w:rFonts w:ascii="Times New Roman"/>
          <w:b w:val="false"/>
          <w:i w:val="false"/>
          <w:color w:val="000000"/>
          <w:sz w:val="28"/>
        </w:rPr>
        <w:t>
      "Зертханалық диагностикада мейіргер ісін ұйымдастыру".</w:t>
      </w:r>
    </w:p>
    <w:bookmarkEnd w:id="758"/>
    <w:bookmarkStart w:name="z930" w:id="759"/>
    <w:p>
      <w:pPr>
        <w:spacing w:after="0"/>
        <w:ind w:left="0"/>
        <w:jc w:val="left"/>
      </w:pPr>
      <w:r>
        <w:rPr>
          <w:rFonts w:ascii="Times New Roman"/>
          <w:b/>
          <w:i w:val="false"/>
          <w:color w:val="000000"/>
        </w:rPr>
        <w:t xml:space="preserve"> 58-тарау.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заттардың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медицина кадрларының біліктілігін арттыру және қайта даярлаудың үлгілік бағдарламасы</w:t>
      </w:r>
    </w:p>
    <w:bookmarkEnd w:id="759"/>
    <w:bookmarkStart w:name="z931" w:id="760"/>
    <w:p>
      <w:pPr>
        <w:spacing w:after="0"/>
        <w:ind w:left="0"/>
        <w:jc w:val="both"/>
      </w:pPr>
      <w:r>
        <w:rPr>
          <w:rFonts w:ascii="Times New Roman"/>
          <w:b w:val="false"/>
          <w:i w:val="false"/>
          <w:color w:val="000000"/>
          <w:sz w:val="28"/>
        </w:rPr>
        <w:t xml:space="preserve">
      174. Оқыту ұзақтығы біліктілікті арттыру циклдерінде 54/1 сағаттан 216/4 сағатқа дейін, фармацевтикалық жоғарғы білімі бар мамандар үшін қайта даярлау циклдерінде – 864/16 сағатты (апта) құрайды. </w:t>
      </w:r>
    </w:p>
    <w:bookmarkEnd w:id="760"/>
    <w:bookmarkStart w:name="z932" w:id="761"/>
    <w:p>
      <w:pPr>
        <w:spacing w:after="0"/>
        <w:ind w:left="0"/>
        <w:jc w:val="both"/>
      </w:pPr>
      <w:r>
        <w:rPr>
          <w:rFonts w:ascii="Times New Roman"/>
          <w:b w:val="false"/>
          <w:i w:val="false"/>
          <w:color w:val="000000"/>
          <w:sz w:val="28"/>
        </w:rPr>
        <w:t xml:space="preserve">
      175. Білім беру қызметін жоспарлау және ұйымдастыру осы Үлгілік бағдарламаға </w:t>
      </w:r>
      <w:r>
        <w:rPr>
          <w:rFonts w:ascii="Times New Roman"/>
          <w:b w:val="false"/>
          <w:i w:val="false"/>
          <w:color w:val="000000"/>
          <w:sz w:val="28"/>
        </w:rPr>
        <w:t>58-қосымшаға</w:t>
      </w:r>
      <w:r>
        <w:rPr>
          <w:rFonts w:ascii="Times New Roman"/>
          <w:b w:val="false"/>
          <w:i w:val="false"/>
          <w:color w:val="000000"/>
          <w:sz w:val="28"/>
        </w:rPr>
        <w:t xml:space="preserve"> сәйкес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Үлгілік оқу жоспарлары және білім беру бағдарламасының мазмұндары негізінде жүзеге асырылады.</w:t>
      </w:r>
    </w:p>
    <w:bookmarkEnd w:id="761"/>
    <w:bookmarkStart w:name="z933" w:id="762"/>
    <w:p>
      <w:pPr>
        <w:spacing w:after="0"/>
        <w:ind w:left="0"/>
        <w:jc w:val="both"/>
      </w:pPr>
      <w:r>
        <w:rPr>
          <w:rFonts w:ascii="Times New Roman"/>
          <w:b w:val="false"/>
          <w:i w:val="false"/>
          <w:color w:val="000000"/>
          <w:sz w:val="28"/>
        </w:rPr>
        <w:t>
      176.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біліктілікті жетілдіру және қайта даярлау циклдерінде таңдау компоненттерінің ұсынылып отырған тақырыптары (бағыттары) мыналар:</w:t>
      </w:r>
    </w:p>
    <w:bookmarkEnd w:id="762"/>
    <w:bookmarkStart w:name="z934" w:id="763"/>
    <w:p>
      <w:pPr>
        <w:spacing w:after="0"/>
        <w:ind w:left="0"/>
        <w:jc w:val="both"/>
      </w:pPr>
      <w:r>
        <w:rPr>
          <w:rFonts w:ascii="Times New Roman"/>
          <w:b w:val="false"/>
          <w:i w:val="false"/>
          <w:color w:val="000000"/>
          <w:sz w:val="28"/>
        </w:rPr>
        <w:t>
      "Дәрілік заттар саласындағы ұлттық саясат";</w:t>
      </w:r>
    </w:p>
    <w:bookmarkEnd w:id="763"/>
    <w:bookmarkStart w:name="z935" w:id="764"/>
    <w:p>
      <w:pPr>
        <w:spacing w:after="0"/>
        <w:ind w:left="0"/>
        <w:jc w:val="both"/>
      </w:pPr>
      <w:r>
        <w:rPr>
          <w:rFonts w:ascii="Times New Roman"/>
          <w:b w:val="false"/>
          <w:i w:val="false"/>
          <w:color w:val="000000"/>
          <w:sz w:val="28"/>
        </w:rPr>
        <w:t>
      "Дәрілік заттардың айналымын реттемелеу";</w:t>
      </w:r>
    </w:p>
    <w:bookmarkEnd w:id="764"/>
    <w:bookmarkStart w:name="z936" w:id="765"/>
    <w:p>
      <w:pPr>
        <w:spacing w:after="0"/>
        <w:ind w:left="0"/>
        <w:jc w:val="both"/>
      </w:pPr>
      <w:r>
        <w:rPr>
          <w:rFonts w:ascii="Times New Roman"/>
          <w:b w:val="false"/>
          <w:i w:val="false"/>
          <w:color w:val="000000"/>
          <w:sz w:val="28"/>
        </w:rPr>
        <w:t xml:space="preserve">
      "Дәрілік заттарды ұтымды пайдалану"; </w:t>
      </w:r>
    </w:p>
    <w:bookmarkEnd w:id="765"/>
    <w:bookmarkStart w:name="z937" w:id="766"/>
    <w:p>
      <w:pPr>
        <w:spacing w:after="0"/>
        <w:ind w:left="0"/>
        <w:jc w:val="both"/>
      </w:pPr>
      <w:r>
        <w:rPr>
          <w:rFonts w:ascii="Times New Roman"/>
          <w:b w:val="false"/>
          <w:i w:val="false"/>
          <w:color w:val="000000"/>
          <w:sz w:val="28"/>
        </w:rPr>
        <w:t>
      "Заманауи кезеңдегі фармацевтикалық көмек";</w:t>
      </w:r>
    </w:p>
    <w:bookmarkEnd w:id="766"/>
    <w:bookmarkStart w:name="z938" w:id="767"/>
    <w:p>
      <w:pPr>
        <w:spacing w:after="0"/>
        <w:ind w:left="0"/>
        <w:jc w:val="both"/>
      </w:pPr>
      <w:r>
        <w:rPr>
          <w:rFonts w:ascii="Times New Roman"/>
          <w:b w:val="false"/>
          <w:i w:val="false"/>
          <w:color w:val="000000"/>
          <w:sz w:val="28"/>
        </w:rPr>
        <w:t>
      "Дәрілер технологиясының өзекті мәселелері";</w:t>
      </w:r>
    </w:p>
    <w:bookmarkEnd w:id="767"/>
    <w:bookmarkStart w:name="z939" w:id="768"/>
    <w:p>
      <w:pPr>
        <w:spacing w:after="0"/>
        <w:ind w:left="0"/>
        <w:jc w:val="both"/>
      </w:pPr>
      <w:r>
        <w:rPr>
          <w:rFonts w:ascii="Times New Roman"/>
          <w:b w:val="false"/>
          <w:i w:val="false"/>
          <w:color w:val="000000"/>
          <w:sz w:val="28"/>
        </w:rPr>
        <w:t>
      "Дәрілік заттар өндірісінің инновациялық технологиясы";</w:t>
      </w:r>
    </w:p>
    <w:bookmarkEnd w:id="768"/>
    <w:bookmarkStart w:name="z940" w:id="769"/>
    <w:p>
      <w:pPr>
        <w:spacing w:after="0"/>
        <w:ind w:left="0"/>
        <w:jc w:val="both"/>
      </w:pPr>
      <w:r>
        <w:rPr>
          <w:rFonts w:ascii="Times New Roman"/>
          <w:b w:val="false"/>
          <w:i w:val="false"/>
          <w:color w:val="000000"/>
          <w:sz w:val="28"/>
        </w:rPr>
        <w:t>
      "Дәрілік заттардың сапасын қамтамасыз ету жүйесі";</w:t>
      </w:r>
    </w:p>
    <w:bookmarkEnd w:id="769"/>
    <w:bookmarkStart w:name="z941" w:id="770"/>
    <w:p>
      <w:pPr>
        <w:spacing w:after="0"/>
        <w:ind w:left="0"/>
        <w:jc w:val="both"/>
      </w:pPr>
      <w:r>
        <w:rPr>
          <w:rFonts w:ascii="Times New Roman"/>
          <w:b w:val="false"/>
          <w:i w:val="false"/>
          <w:color w:val="000000"/>
          <w:sz w:val="28"/>
        </w:rPr>
        <w:t>
      "Заманауи препараттар және өсімдік текті табиғи биологиялық белсенді қоспалар";</w:t>
      </w:r>
    </w:p>
    <w:bookmarkEnd w:id="770"/>
    <w:bookmarkStart w:name="z942" w:id="771"/>
    <w:p>
      <w:pPr>
        <w:spacing w:after="0"/>
        <w:ind w:left="0"/>
        <w:jc w:val="both"/>
      </w:pPr>
      <w:r>
        <w:rPr>
          <w:rFonts w:ascii="Times New Roman"/>
          <w:b w:val="false"/>
          <w:i w:val="false"/>
          <w:color w:val="000000"/>
          <w:sz w:val="28"/>
        </w:rPr>
        <w:t>
      "Дәрілік өсімдік шикізатын дәріхана және фитоөндіріс жағдайында өңдеу және талдау";</w:t>
      </w:r>
    </w:p>
    <w:bookmarkEnd w:id="771"/>
    <w:bookmarkStart w:name="z943" w:id="772"/>
    <w:p>
      <w:pPr>
        <w:spacing w:after="0"/>
        <w:ind w:left="0"/>
        <w:jc w:val="both"/>
      </w:pPr>
      <w:r>
        <w:rPr>
          <w:rFonts w:ascii="Times New Roman"/>
          <w:b w:val="false"/>
          <w:i w:val="false"/>
          <w:color w:val="000000"/>
          <w:sz w:val="28"/>
        </w:rPr>
        <w:t>
      "Дәрілік заттардың айналымындағы тұлғааралық қарым-қатынасты басқару";</w:t>
      </w:r>
    </w:p>
    <w:bookmarkEnd w:id="772"/>
    <w:bookmarkStart w:name="z944" w:id="773"/>
    <w:p>
      <w:pPr>
        <w:spacing w:after="0"/>
        <w:ind w:left="0"/>
        <w:jc w:val="both"/>
      </w:pPr>
      <w:r>
        <w:rPr>
          <w:rFonts w:ascii="Times New Roman"/>
          <w:b w:val="false"/>
          <w:i w:val="false"/>
          <w:color w:val="000000"/>
          <w:sz w:val="28"/>
        </w:rPr>
        <w:t>
      "Кадр менеджменті: фармация саласындағы мамандардың біліктілігі мен құзыреттілігі";</w:t>
      </w:r>
    </w:p>
    <w:bookmarkEnd w:id="773"/>
    <w:bookmarkStart w:name="z945" w:id="774"/>
    <w:p>
      <w:pPr>
        <w:spacing w:after="0"/>
        <w:ind w:left="0"/>
        <w:jc w:val="both"/>
      </w:pPr>
      <w:r>
        <w:rPr>
          <w:rFonts w:ascii="Times New Roman"/>
          <w:b w:val="false"/>
          <w:i w:val="false"/>
          <w:color w:val="000000"/>
          <w:sz w:val="28"/>
        </w:rPr>
        <w:t>
      "Сот-химиялық сараптама";</w:t>
      </w:r>
    </w:p>
    <w:bookmarkEnd w:id="774"/>
    <w:bookmarkStart w:name="z946" w:id="775"/>
    <w:p>
      <w:pPr>
        <w:spacing w:after="0"/>
        <w:ind w:left="0"/>
        <w:jc w:val="both"/>
      </w:pPr>
      <w:r>
        <w:rPr>
          <w:rFonts w:ascii="Times New Roman"/>
          <w:b w:val="false"/>
          <w:i w:val="false"/>
          <w:color w:val="000000"/>
          <w:sz w:val="28"/>
        </w:rPr>
        <w:t>
      "Аналитикалық талдау әдістемелерінің валидациясы";</w:t>
      </w:r>
    </w:p>
    <w:bookmarkEnd w:id="775"/>
    <w:bookmarkStart w:name="z947" w:id="776"/>
    <w:p>
      <w:pPr>
        <w:spacing w:after="0"/>
        <w:ind w:left="0"/>
        <w:jc w:val="both"/>
      </w:pPr>
      <w:r>
        <w:rPr>
          <w:rFonts w:ascii="Times New Roman"/>
          <w:b w:val="false"/>
          <w:i w:val="false"/>
          <w:color w:val="000000"/>
          <w:sz w:val="28"/>
        </w:rPr>
        <w:t>
      "Химиялық-токсикологиялық зерттеудегі иммунды талдау әдістері";</w:t>
      </w:r>
    </w:p>
    <w:bookmarkEnd w:id="776"/>
    <w:bookmarkStart w:name="z948" w:id="777"/>
    <w:p>
      <w:pPr>
        <w:spacing w:after="0"/>
        <w:ind w:left="0"/>
        <w:jc w:val="both"/>
      </w:pPr>
      <w:r>
        <w:rPr>
          <w:rFonts w:ascii="Times New Roman"/>
          <w:b w:val="false"/>
          <w:i w:val="false"/>
          <w:color w:val="000000"/>
          <w:sz w:val="28"/>
        </w:rPr>
        <w:t>
      "Тиісті фармацевтикалық практика";</w:t>
      </w:r>
    </w:p>
    <w:bookmarkEnd w:id="777"/>
    <w:bookmarkStart w:name="z949" w:id="778"/>
    <w:p>
      <w:pPr>
        <w:spacing w:after="0"/>
        <w:ind w:left="0"/>
        <w:jc w:val="left"/>
      </w:pPr>
      <w:r>
        <w:rPr>
          <w:rFonts w:ascii="Times New Roman"/>
          <w:b/>
          <w:i w:val="false"/>
          <w:color w:val="000000"/>
        </w:rPr>
        <w:t xml:space="preserve"> 59-тарау. "Мейіргер ісі" мамандығы бойынша медицина кадрларының біліктілігін арттыру және қайта даярлаудың үлгілік бағдарламасы </w:t>
      </w:r>
    </w:p>
    <w:bookmarkEnd w:id="778"/>
    <w:bookmarkStart w:name="z950" w:id="779"/>
    <w:p>
      <w:pPr>
        <w:spacing w:after="0"/>
        <w:ind w:left="0"/>
        <w:jc w:val="both"/>
      </w:pPr>
      <w:r>
        <w:rPr>
          <w:rFonts w:ascii="Times New Roman"/>
          <w:b w:val="false"/>
          <w:i w:val="false"/>
          <w:color w:val="000000"/>
          <w:sz w:val="28"/>
        </w:rPr>
        <w:t xml:space="preserve">
      177. Оқыту ұзақтығы біліктілікті арттыру циклдерінде 54/1 сағаттан 216/4 сағатқа дейін, сертификаттау циклдарында – 108/2 сағат (апта), "Мейіргер ісі" мамандығы бойынша жоғары медициналық білімі, жоғары мейіргерлік және орта медициналық білімнен кейінгі білімі бар мамандар үшін қайта даярлау циклдерінде – 864/16 сағатты (апта) құрайды. </w:t>
      </w:r>
    </w:p>
    <w:bookmarkEnd w:id="779"/>
    <w:bookmarkStart w:name="z951" w:id="780"/>
    <w:p>
      <w:pPr>
        <w:spacing w:after="0"/>
        <w:ind w:left="0"/>
        <w:jc w:val="both"/>
      </w:pPr>
      <w:r>
        <w:rPr>
          <w:rFonts w:ascii="Times New Roman"/>
          <w:b w:val="false"/>
          <w:i w:val="false"/>
          <w:color w:val="000000"/>
          <w:sz w:val="28"/>
        </w:rPr>
        <w:t xml:space="preserve">
      178. Білім беру қызметін жоспарлау және ұйымдастыру осы Үлгілік бағдарламаға </w:t>
      </w:r>
      <w:r>
        <w:rPr>
          <w:rFonts w:ascii="Times New Roman"/>
          <w:b w:val="false"/>
          <w:i w:val="false"/>
          <w:color w:val="000000"/>
          <w:sz w:val="28"/>
        </w:rPr>
        <w:t>59-қосымшаға</w:t>
      </w:r>
      <w:r>
        <w:rPr>
          <w:rFonts w:ascii="Times New Roman"/>
          <w:b w:val="false"/>
          <w:i w:val="false"/>
          <w:color w:val="000000"/>
          <w:sz w:val="28"/>
        </w:rPr>
        <w:t xml:space="preserve"> сәйкес "Мейіргер ісі (орта білімнен кейін)" мамандығы бойынша Үлгілік оқу жоспарлары және білім беру бағдарламасының мазмұндары негізінде жүзеге асырылады.</w:t>
      </w:r>
    </w:p>
    <w:bookmarkEnd w:id="780"/>
    <w:bookmarkStart w:name="z952" w:id="781"/>
    <w:p>
      <w:pPr>
        <w:spacing w:after="0"/>
        <w:ind w:left="0"/>
        <w:jc w:val="both"/>
      </w:pPr>
      <w:r>
        <w:rPr>
          <w:rFonts w:ascii="Times New Roman"/>
          <w:b w:val="false"/>
          <w:i w:val="false"/>
          <w:color w:val="000000"/>
          <w:sz w:val="28"/>
        </w:rPr>
        <w:t xml:space="preserve">
      179. "Мейіргер ісі (орта білімнен кейін)" мамандығы бойынша біліктілік арттыру мен қайта даярлау циклдерінде таңдау компоненттерінің ұсынылатын тақырыптары (бағыттары) мыналар: </w:t>
      </w:r>
    </w:p>
    <w:bookmarkEnd w:id="781"/>
    <w:bookmarkStart w:name="z953" w:id="782"/>
    <w:p>
      <w:pPr>
        <w:spacing w:after="0"/>
        <w:ind w:left="0"/>
        <w:jc w:val="both"/>
      </w:pPr>
      <w:r>
        <w:rPr>
          <w:rFonts w:ascii="Times New Roman"/>
          <w:b w:val="false"/>
          <w:i w:val="false"/>
          <w:color w:val="000000"/>
          <w:sz w:val="28"/>
        </w:rPr>
        <w:t>
      "Неонатология заманауи аспекттері";</w:t>
      </w:r>
    </w:p>
    <w:bookmarkEnd w:id="782"/>
    <w:bookmarkStart w:name="z954" w:id="783"/>
    <w:p>
      <w:pPr>
        <w:spacing w:after="0"/>
        <w:ind w:left="0"/>
        <w:jc w:val="both"/>
      </w:pPr>
      <w:r>
        <w:rPr>
          <w:rFonts w:ascii="Times New Roman"/>
          <w:b w:val="false"/>
          <w:i w:val="false"/>
          <w:color w:val="000000"/>
          <w:sz w:val="28"/>
        </w:rPr>
        <w:t>
      "Мейіргердің балалар жасындағы ауруларды ықпалдастырып емдеу";</w:t>
      </w:r>
    </w:p>
    <w:bookmarkEnd w:id="783"/>
    <w:bookmarkStart w:name="z955" w:id="784"/>
    <w:p>
      <w:pPr>
        <w:spacing w:after="0"/>
        <w:ind w:left="0"/>
        <w:jc w:val="both"/>
      </w:pPr>
      <w:r>
        <w:rPr>
          <w:rFonts w:ascii="Times New Roman"/>
          <w:b w:val="false"/>
          <w:i w:val="false"/>
          <w:color w:val="000000"/>
          <w:sz w:val="28"/>
        </w:rPr>
        <w:t>
      "Жұқпалы аурулар. Эпидемиологиялық бақылаудың заманауи аспекттері";</w:t>
      </w:r>
    </w:p>
    <w:bookmarkEnd w:id="784"/>
    <w:bookmarkStart w:name="z956" w:id="785"/>
    <w:p>
      <w:pPr>
        <w:spacing w:after="0"/>
        <w:ind w:left="0"/>
        <w:jc w:val="both"/>
      </w:pPr>
      <w:r>
        <w:rPr>
          <w:rFonts w:ascii="Times New Roman"/>
          <w:b w:val="false"/>
          <w:i w:val="false"/>
          <w:color w:val="000000"/>
          <w:sz w:val="28"/>
        </w:rPr>
        <w:t>
      "Заманауи жағдайларда мейіргер ісін ұйымдастыру";</w:t>
      </w:r>
    </w:p>
    <w:bookmarkEnd w:id="785"/>
    <w:bookmarkStart w:name="z957" w:id="786"/>
    <w:p>
      <w:pPr>
        <w:spacing w:after="0"/>
        <w:ind w:left="0"/>
        <w:jc w:val="both"/>
      </w:pPr>
      <w:r>
        <w:rPr>
          <w:rFonts w:ascii="Times New Roman"/>
          <w:b w:val="false"/>
          <w:i w:val="false"/>
          <w:color w:val="000000"/>
          <w:sz w:val="28"/>
        </w:rPr>
        <w:t>
      "Амбулаториялық-емханалық жағдайда мейіргер ісін ұйымдастыру";</w:t>
      </w:r>
    </w:p>
    <w:bookmarkEnd w:id="786"/>
    <w:bookmarkStart w:name="z958" w:id="787"/>
    <w:p>
      <w:pPr>
        <w:spacing w:after="0"/>
        <w:ind w:left="0"/>
        <w:jc w:val="both"/>
      </w:pPr>
      <w:r>
        <w:rPr>
          <w:rFonts w:ascii="Times New Roman"/>
          <w:b w:val="false"/>
          <w:i w:val="false"/>
          <w:color w:val="000000"/>
          <w:sz w:val="28"/>
        </w:rPr>
        <w:t>
      "Диабет мейіргерінің жұмысын ұйымдастыру";</w:t>
      </w:r>
    </w:p>
    <w:bookmarkEnd w:id="787"/>
    <w:bookmarkStart w:name="z959" w:id="788"/>
    <w:p>
      <w:pPr>
        <w:spacing w:after="0"/>
        <w:ind w:left="0"/>
        <w:jc w:val="both"/>
      </w:pPr>
      <w:r>
        <w:rPr>
          <w:rFonts w:ascii="Times New Roman"/>
          <w:b w:val="false"/>
          <w:i w:val="false"/>
          <w:color w:val="000000"/>
          <w:sz w:val="28"/>
        </w:rPr>
        <w:t>
      "Өкпенің созылмалы обструкциялық ауруымен ауыратын науқастарға кешендік күтімді ұйымдастыру";</w:t>
      </w:r>
    </w:p>
    <w:bookmarkEnd w:id="788"/>
    <w:bookmarkStart w:name="z960" w:id="789"/>
    <w:p>
      <w:pPr>
        <w:spacing w:after="0"/>
        <w:ind w:left="0"/>
        <w:jc w:val="both"/>
      </w:pPr>
      <w:r>
        <w:rPr>
          <w:rFonts w:ascii="Times New Roman"/>
          <w:b w:val="false"/>
          <w:i w:val="false"/>
          <w:color w:val="000000"/>
          <w:sz w:val="28"/>
        </w:rPr>
        <w:t xml:space="preserve">
      "Инфекциялық емес аурулар мен жедел бұзылулар кезінде мейіргерлік консультация"; </w:t>
      </w:r>
    </w:p>
    <w:bookmarkEnd w:id="789"/>
    <w:bookmarkStart w:name="z961" w:id="790"/>
    <w:p>
      <w:pPr>
        <w:spacing w:after="0"/>
        <w:ind w:left="0"/>
        <w:jc w:val="both"/>
      </w:pPr>
      <w:r>
        <w:rPr>
          <w:rFonts w:ascii="Times New Roman"/>
          <w:b w:val="false"/>
          <w:i w:val="false"/>
          <w:color w:val="000000"/>
          <w:sz w:val="28"/>
        </w:rPr>
        <w:t>
      "Мейіргерлердің туберкулез бен АИТВ-инфекциясын емдеуді бақылауы";</w:t>
      </w:r>
    </w:p>
    <w:bookmarkEnd w:id="790"/>
    <w:bookmarkStart w:name="z962" w:id="791"/>
    <w:p>
      <w:pPr>
        <w:spacing w:after="0"/>
        <w:ind w:left="0"/>
        <w:jc w:val="both"/>
      </w:pPr>
      <w:r>
        <w:rPr>
          <w:rFonts w:ascii="Times New Roman"/>
          <w:b w:val="false"/>
          <w:i w:val="false"/>
          <w:color w:val="000000"/>
          <w:sz w:val="28"/>
        </w:rPr>
        <w:t>
      "Созылмалы аурулары бар науқастарға паллиативті күтімді ұйымдастыру";</w:t>
      </w:r>
    </w:p>
    <w:bookmarkEnd w:id="791"/>
    <w:bookmarkStart w:name="z963" w:id="792"/>
    <w:p>
      <w:pPr>
        <w:spacing w:after="0"/>
        <w:ind w:left="0"/>
        <w:jc w:val="both"/>
      </w:pPr>
      <w:r>
        <w:rPr>
          <w:rFonts w:ascii="Times New Roman"/>
          <w:b w:val="false"/>
          <w:i w:val="false"/>
          <w:color w:val="000000"/>
          <w:sz w:val="28"/>
        </w:rPr>
        <w:t>
      "Мейіргерлердің оңалтуды ұйымдастыруы";</w:t>
      </w:r>
    </w:p>
    <w:bookmarkEnd w:id="792"/>
    <w:bookmarkStart w:name="z964" w:id="793"/>
    <w:p>
      <w:pPr>
        <w:spacing w:after="0"/>
        <w:ind w:left="0"/>
        <w:jc w:val="both"/>
      </w:pPr>
      <w:r>
        <w:rPr>
          <w:rFonts w:ascii="Times New Roman"/>
          <w:b w:val="false"/>
          <w:i w:val="false"/>
          <w:color w:val="000000"/>
          <w:sz w:val="28"/>
        </w:rPr>
        <w:t>
      "Мейіргерлер ісіндегі әлеуметтік жұмысты ұйымдастыру";</w:t>
      </w:r>
    </w:p>
    <w:bookmarkEnd w:id="793"/>
    <w:bookmarkStart w:name="z965" w:id="794"/>
    <w:p>
      <w:pPr>
        <w:spacing w:after="0"/>
        <w:ind w:left="0"/>
        <w:jc w:val="both"/>
      </w:pPr>
      <w:r>
        <w:rPr>
          <w:rFonts w:ascii="Times New Roman"/>
          <w:b w:val="false"/>
          <w:i w:val="false"/>
          <w:color w:val="000000"/>
          <w:sz w:val="28"/>
        </w:rPr>
        <w:t>
      "Мектеп мейіргерінің жұмысын ұйымдастыру";</w:t>
      </w:r>
    </w:p>
    <w:bookmarkEnd w:id="794"/>
    <w:bookmarkStart w:name="z966" w:id="795"/>
    <w:p>
      <w:pPr>
        <w:spacing w:after="0"/>
        <w:ind w:left="0"/>
        <w:jc w:val="both"/>
      </w:pPr>
      <w:r>
        <w:rPr>
          <w:rFonts w:ascii="Times New Roman"/>
          <w:b w:val="false"/>
          <w:i w:val="false"/>
          <w:color w:val="000000"/>
          <w:sz w:val="28"/>
        </w:rPr>
        <w:t>
      "Анестезиология және реаниматологияда мейіргер ісінің заманауи аспектілері";</w:t>
      </w:r>
    </w:p>
    <w:bookmarkEnd w:id="795"/>
    <w:bookmarkStart w:name="z967" w:id="796"/>
    <w:p>
      <w:pPr>
        <w:spacing w:after="0"/>
        <w:ind w:left="0"/>
        <w:jc w:val="both"/>
      </w:pPr>
      <w:r>
        <w:rPr>
          <w:rFonts w:ascii="Times New Roman"/>
          <w:b w:val="false"/>
          <w:i w:val="false"/>
          <w:color w:val="000000"/>
          <w:sz w:val="28"/>
        </w:rPr>
        <w:t>
      "Профилактикалық медициналық қарап-тексеру және диспасерлеуді жүргізуді ұйымдастыру".</w:t>
      </w:r>
    </w:p>
    <w:bookmarkEnd w:id="796"/>
    <w:bookmarkStart w:name="z968" w:id="797"/>
    <w:p>
      <w:pPr>
        <w:spacing w:after="0"/>
        <w:ind w:left="0"/>
        <w:jc w:val="left"/>
      </w:pPr>
      <w:r>
        <w:rPr>
          <w:rFonts w:ascii="Times New Roman"/>
          <w:b/>
          <w:i w:val="false"/>
          <w:color w:val="000000"/>
        </w:rPr>
        <w:t xml:space="preserve"> 60-тарау. "Зертханалық диагностика (зертханашы, зертханашы дәрігердің көмекшісі)" мамандығы бойынша медицина кадрларының біліктілігін арттыру және қайта даярлаудың үлгілік бағдарламасы </w:t>
      </w:r>
    </w:p>
    <w:bookmarkEnd w:id="797"/>
    <w:bookmarkStart w:name="z969" w:id="798"/>
    <w:p>
      <w:pPr>
        <w:spacing w:after="0"/>
        <w:ind w:left="0"/>
        <w:jc w:val="both"/>
      </w:pPr>
      <w:r>
        <w:rPr>
          <w:rFonts w:ascii="Times New Roman"/>
          <w:b w:val="false"/>
          <w:i w:val="false"/>
          <w:color w:val="000000"/>
          <w:sz w:val="28"/>
        </w:rPr>
        <w:t xml:space="preserve">
      180. Оқыту ұзақтығы біліктілікті арттыру циклдерінде және сертификаттау циклдарында 54/1 сағаттан 108/2 сағатқа дейін, "Зертханалық диагностика" мамандығы бойынша техникалық және кәсіби медициналық білім (арнайы орта, кәсіби орта) немесе ("Гигиена және эпидемиология" мамандығы бойынша медициналық орта білім медициналық білім) немесе "Емдеу ісі", "Педиатрия" мамандығы бойынша жоғары медициналық білім, "Жалпы медицина" мамандығы бойынша бакалавриат және зертханалық бейінді мамандықтары бойынша жұмыс өтілі бар мамандар үшін қайта даярлау циклінде – 432/8 сағатты (апта), зертханалық емес бейіндегі мамандықтар бойынша жұмыс өтілі бар мамандар үшін қайта даярлау циклінде – 648/12 сағатты (апта) құрайды. </w:t>
      </w:r>
    </w:p>
    <w:bookmarkEnd w:id="798"/>
    <w:bookmarkStart w:name="z970" w:id="799"/>
    <w:p>
      <w:pPr>
        <w:spacing w:after="0"/>
        <w:ind w:left="0"/>
        <w:jc w:val="both"/>
      </w:pPr>
      <w:r>
        <w:rPr>
          <w:rFonts w:ascii="Times New Roman"/>
          <w:b w:val="false"/>
          <w:i w:val="false"/>
          <w:color w:val="000000"/>
          <w:sz w:val="28"/>
        </w:rPr>
        <w:t xml:space="preserve">
      181. Білім беру қызметін жоспарлау және ұйымдастыру осы Үлгілік бағдарламаға </w:t>
      </w:r>
      <w:r>
        <w:rPr>
          <w:rFonts w:ascii="Times New Roman"/>
          <w:b w:val="false"/>
          <w:i w:val="false"/>
          <w:color w:val="000000"/>
          <w:sz w:val="28"/>
        </w:rPr>
        <w:t>60-қосымшаға</w:t>
      </w:r>
      <w:r>
        <w:rPr>
          <w:rFonts w:ascii="Times New Roman"/>
          <w:b w:val="false"/>
          <w:i w:val="false"/>
          <w:color w:val="000000"/>
          <w:sz w:val="28"/>
        </w:rPr>
        <w:t xml:space="preserve"> сәйкес "Зертханалық диагностика (зертханашы, дәрігер-зертханашы көмекшісі)" мамандығы бойынша Үлгілік оқу жоспарлары және білім беру бағдарламасының мазмұндары негізінде жүзеге асырылады.</w:t>
      </w:r>
    </w:p>
    <w:bookmarkEnd w:id="799"/>
    <w:bookmarkStart w:name="z971" w:id="800"/>
    <w:p>
      <w:pPr>
        <w:spacing w:after="0"/>
        <w:ind w:left="0"/>
        <w:jc w:val="both"/>
      </w:pPr>
      <w:r>
        <w:rPr>
          <w:rFonts w:ascii="Times New Roman"/>
          <w:b w:val="false"/>
          <w:i w:val="false"/>
          <w:color w:val="000000"/>
          <w:sz w:val="28"/>
        </w:rPr>
        <w:t xml:space="preserve">
      182. "Зертханалық диагностика (зертханашы, дәрігер-зертханашы көмекшісі)" мамандығы бойынша біліктілік арттыру мен қайта даярлау циклдерінде таңдау компоненттерінің ұсынылатын тақырыптары (бағыттары) мыналар: </w:t>
      </w:r>
    </w:p>
    <w:bookmarkEnd w:id="800"/>
    <w:bookmarkStart w:name="z972" w:id="801"/>
    <w:p>
      <w:pPr>
        <w:spacing w:after="0"/>
        <w:ind w:left="0"/>
        <w:jc w:val="both"/>
      </w:pPr>
      <w:r>
        <w:rPr>
          <w:rFonts w:ascii="Times New Roman"/>
          <w:b w:val="false"/>
          <w:i w:val="false"/>
          <w:color w:val="000000"/>
          <w:sz w:val="28"/>
        </w:rPr>
        <w:t>
      "Зертханалық диагностикадағы инновациялық технологиялар";</w:t>
      </w:r>
    </w:p>
    <w:bookmarkEnd w:id="801"/>
    <w:bookmarkStart w:name="z973" w:id="802"/>
    <w:p>
      <w:pPr>
        <w:spacing w:after="0"/>
        <w:ind w:left="0"/>
        <w:jc w:val="both"/>
      </w:pPr>
      <w:r>
        <w:rPr>
          <w:rFonts w:ascii="Times New Roman"/>
          <w:b w:val="false"/>
          <w:i w:val="false"/>
          <w:color w:val="000000"/>
          <w:sz w:val="28"/>
        </w:rPr>
        <w:t>
      "Бактериологияның өзекті мәселелері";</w:t>
      </w:r>
    </w:p>
    <w:bookmarkEnd w:id="802"/>
    <w:bookmarkStart w:name="z974" w:id="803"/>
    <w:p>
      <w:pPr>
        <w:spacing w:after="0"/>
        <w:ind w:left="0"/>
        <w:jc w:val="both"/>
      </w:pPr>
      <w:r>
        <w:rPr>
          <w:rFonts w:ascii="Times New Roman"/>
          <w:b w:val="false"/>
          <w:i w:val="false"/>
          <w:color w:val="000000"/>
          <w:sz w:val="28"/>
        </w:rPr>
        <w:t>
      "Биохимияның өзекті мәселелері";</w:t>
      </w:r>
    </w:p>
    <w:bookmarkEnd w:id="803"/>
    <w:bookmarkStart w:name="z975" w:id="804"/>
    <w:p>
      <w:pPr>
        <w:spacing w:after="0"/>
        <w:ind w:left="0"/>
        <w:jc w:val="both"/>
      </w:pPr>
      <w:r>
        <w:rPr>
          <w:rFonts w:ascii="Times New Roman"/>
          <w:b w:val="false"/>
          <w:i w:val="false"/>
          <w:color w:val="000000"/>
          <w:sz w:val="28"/>
        </w:rPr>
        <w:t>
      "Гистологияның өзекті мәселелері";</w:t>
      </w:r>
    </w:p>
    <w:bookmarkEnd w:id="804"/>
    <w:bookmarkStart w:name="z976" w:id="805"/>
    <w:p>
      <w:pPr>
        <w:spacing w:after="0"/>
        <w:ind w:left="0"/>
        <w:jc w:val="both"/>
      </w:pPr>
      <w:r>
        <w:rPr>
          <w:rFonts w:ascii="Times New Roman"/>
          <w:b w:val="false"/>
          <w:i w:val="false"/>
          <w:color w:val="000000"/>
          <w:sz w:val="28"/>
        </w:rPr>
        <w:t>
      "Вирусологияның өзекті мәселелері";</w:t>
      </w:r>
    </w:p>
    <w:bookmarkEnd w:id="805"/>
    <w:bookmarkStart w:name="z977" w:id="806"/>
    <w:p>
      <w:pPr>
        <w:spacing w:after="0"/>
        <w:ind w:left="0"/>
        <w:jc w:val="both"/>
      </w:pPr>
      <w:r>
        <w:rPr>
          <w:rFonts w:ascii="Times New Roman"/>
          <w:b w:val="false"/>
          <w:i w:val="false"/>
          <w:color w:val="000000"/>
          <w:sz w:val="28"/>
        </w:rPr>
        <w:t>
      "Паразитологияның өзекті мәселелері";</w:t>
      </w:r>
    </w:p>
    <w:bookmarkEnd w:id="806"/>
    <w:bookmarkStart w:name="z978" w:id="807"/>
    <w:p>
      <w:pPr>
        <w:spacing w:after="0"/>
        <w:ind w:left="0"/>
        <w:jc w:val="both"/>
      </w:pPr>
      <w:r>
        <w:rPr>
          <w:rFonts w:ascii="Times New Roman"/>
          <w:b w:val="false"/>
          <w:i w:val="false"/>
          <w:color w:val="000000"/>
          <w:sz w:val="28"/>
        </w:rPr>
        <w:t>
      "Иммуногематологияның өзекті мәселелері";</w:t>
      </w:r>
    </w:p>
    <w:bookmarkEnd w:id="807"/>
    <w:bookmarkStart w:name="z979" w:id="808"/>
    <w:p>
      <w:pPr>
        <w:spacing w:after="0"/>
        <w:ind w:left="0"/>
        <w:jc w:val="both"/>
      </w:pPr>
      <w:r>
        <w:rPr>
          <w:rFonts w:ascii="Times New Roman"/>
          <w:b w:val="false"/>
          <w:i w:val="false"/>
          <w:color w:val="000000"/>
          <w:sz w:val="28"/>
        </w:rPr>
        <w:t>
      "Иммунологияның өзекті мәселелері";</w:t>
      </w:r>
    </w:p>
    <w:bookmarkEnd w:id="808"/>
    <w:bookmarkStart w:name="z980" w:id="809"/>
    <w:p>
      <w:pPr>
        <w:spacing w:after="0"/>
        <w:ind w:left="0"/>
        <w:jc w:val="both"/>
      </w:pPr>
      <w:r>
        <w:rPr>
          <w:rFonts w:ascii="Times New Roman"/>
          <w:b w:val="false"/>
          <w:i w:val="false"/>
          <w:color w:val="000000"/>
          <w:sz w:val="28"/>
        </w:rPr>
        <w:t>
      "Серологиялық зерттеу әдістері";</w:t>
      </w:r>
    </w:p>
    <w:bookmarkEnd w:id="809"/>
    <w:bookmarkStart w:name="z981" w:id="810"/>
    <w:p>
      <w:pPr>
        <w:spacing w:after="0"/>
        <w:ind w:left="0"/>
        <w:jc w:val="both"/>
      </w:pPr>
      <w:r>
        <w:rPr>
          <w:rFonts w:ascii="Times New Roman"/>
          <w:b w:val="false"/>
          <w:i w:val="false"/>
          <w:color w:val="000000"/>
          <w:sz w:val="28"/>
        </w:rPr>
        <w:t>
      "Медициналық генетиканың өзекті мәселелері";</w:t>
      </w:r>
    </w:p>
    <w:bookmarkEnd w:id="810"/>
    <w:bookmarkStart w:name="z982" w:id="811"/>
    <w:p>
      <w:pPr>
        <w:spacing w:after="0"/>
        <w:ind w:left="0"/>
        <w:jc w:val="both"/>
      </w:pPr>
      <w:r>
        <w:rPr>
          <w:rFonts w:ascii="Times New Roman"/>
          <w:b w:val="false"/>
          <w:i w:val="false"/>
          <w:color w:val="000000"/>
          <w:sz w:val="28"/>
        </w:rPr>
        <w:t>
      "Аса қауіпті инфекциялардың зертханалық диагностикасы";</w:t>
      </w:r>
    </w:p>
    <w:bookmarkEnd w:id="811"/>
    <w:bookmarkStart w:name="z983" w:id="812"/>
    <w:p>
      <w:pPr>
        <w:spacing w:after="0"/>
        <w:ind w:left="0"/>
        <w:jc w:val="both"/>
      </w:pPr>
      <w:r>
        <w:rPr>
          <w:rFonts w:ascii="Times New Roman"/>
          <w:b w:val="false"/>
          <w:i w:val="false"/>
          <w:color w:val="000000"/>
          <w:sz w:val="28"/>
        </w:rPr>
        <w:t>
      "Радиологияның өзекті мәселелері";</w:t>
      </w:r>
    </w:p>
    <w:bookmarkEnd w:id="812"/>
    <w:bookmarkStart w:name="z984" w:id="813"/>
    <w:p>
      <w:pPr>
        <w:spacing w:after="0"/>
        <w:ind w:left="0"/>
        <w:jc w:val="both"/>
      </w:pPr>
      <w:r>
        <w:rPr>
          <w:rFonts w:ascii="Times New Roman"/>
          <w:b w:val="false"/>
          <w:i w:val="false"/>
          <w:color w:val="000000"/>
          <w:sz w:val="28"/>
        </w:rPr>
        <w:t>
      "Рентгенологияның өзекті мәселелері";</w:t>
      </w:r>
    </w:p>
    <w:bookmarkEnd w:id="813"/>
    <w:bookmarkStart w:name="z985" w:id="814"/>
    <w:p>
      <w:pPr>
        <w:spacing w:after="0"/>
        <w:ind w:left="0"/>
        <w:jc w:val="both"/>
      </w:pPr>
      <w:r>
        <w:rPr>
          <w:rFonts w:ascii="Times New Roman"/>
          <w:b w:val="false"/>
          <w:i w:val="false"/>
          <w:color w:val="000000"/>
          <w:sz w:val="28"/>
        </w:rPr>
        <w:t>
      "Иммуноферментті талдау – диагностикасының өзекті мәселелері";</w:t>
      </w:r>
    </w:p>
    <w:bookmarkEnd w:id="814"/>
    <w:bookmarkStart w:name="z986" w:id="815"/>
    <w:p>
      <w:pPr>
        <w:spacing w:after="0"/>
        <w:ind w:left="0"/>
        <w:jc w:val="both"/>
      </w:pPr>
      <w:r>
        <w:rPr>
          <w:rFonts w:ascii="Times New Roman"/>
          <w:b w:val="false"/>
          <w:i w:val="false"/>
          <w:color w:val="000000"/>
          <w:sz w:val="28"/>
        </w:rPr>
        <w:t>
      "Радиациялық гигиенаның өзекті мәселелері";</w:t>
      </w:r>
    </w:p>
    <w:bookmarkEnd w:id="815"/>
    <w:bookmarkStart w:name="z987" w:id="816"/>
    <w:p>
      <w:pPr>
        <w:spacing w:after="0"/>
        <w:ind w:left="0"/>
        <w:jc w:val="both"/>
      </w:pPr>
      <w:r>
        <w:rPr>
          <w:rFonts w:ascii="Times New Roman"/>
          <w:b w:val="false"/>
          <w:i w:val="false"/>
          <w:color w:val="000000"/>
          <w:sz w:val="28"/>
        </w:rPr>
        <w:t>
      "Коммуналды гигиенаның өзекті мәселелері";</w:t>
      </w:r>
    </w:p>
    <w:bookmarkEnd w:id="816"/>
    <w:bookmarkStart w:name="z988" w:id="817"/>
    <w:p>
      <w:pPr>
        <w:spacing w:after="0"/>
        <w:ind w:left="0"/>
        <w:jc w:val="both"/>
      </w:pPr>
      <w:r>
        <w:rPr>
          <w:rFonts w:ascii="Times New Roman"/>
          <w:b w:val="false"/>
          <w:i w:val="false"/>
          <w:color w:val="000000"/>
          <w:sz w:val="28"/>
        </w:rPr>
        <w:t>
      "Тағам гигиенасының өзекті мәселелері";</w:t>
      </w:r>
    </w:p>
    <w:bookmarkEnd w:id="817"/>
    <w:bookmarkStart w:name="z989" w:id="818"/>
    <w:p>
      <w:pPr>
        <w:spacing w:after="0"/>
        <w:ind w:left="0"/>
        <w:jc w:val="both"/>
      </w:pPr>
      <w:r>
        <w:rPr>
          <w:rFonts w:ascii="Times New Roman"/>
          <w:b w:val="false"/>
          <w:i w:val="false"/>
          <w:color w:val="000000"/>
          <w:sz w:val="28"/>
        </w:rPr>
        <w:t>
      "Еңбек гигиенасының өзекті мәселелері";</w:t>
      </w:r>
    </w:p>
    <w:bookmarkEnd w:id="818"/>
    <w:bookmarkStart w:name="z990" w:id="819"/>
    <w:p>
      <w:pPr>
        <w:spacing w:after="0"/>
        <w:ind w:left="0"/>
        <w:jc w:val="both"/>
      </w:pPr>
      <w:r>
        <w:rPr>
          <w:rFonts w:ascii="Times New Roman"/>
          <w:b w:val="false"/>
          <w:i w:val="false"/>
          <w:color w:val="000000"/>
          <w:sz w:val="28"/>
        </w:rPr>
        <w:t>
      "Медициналық-қылмыстық зерттеулердің замануи әдістері";</w:t>
      </w:r>
    </w:p>
    <w:bookmarkEnd w:id="819"/>
    <w:bookmarkStart w:name="z991" w:id="820"/>
    <w:p>
      <w:pPr>
        <w:spacing w:after="0"/>
        <w:ind w:left="0"/>
        <w:jc w:val="both"/>
      </w:pPr>
      <w:r>
        <w:rPr>
          <w:rFonts w:ascii="Times New Roman"/>
          <w:b w:val="false"/>
          <w:i w:val="false"/>
          <w:color w:val="000000"/>
          <w:sz w:val="28"/>
        </w:rPr>
        <w:t>
      "Малярияның зертханалық диагностикасы";</w:t>
      </w:r>
    </w:p>
    <w:bookmarkEnd w:id="820"/>
    <w:bookmarkStart w:name="z992" w:id="821"/>
    <w:p>
      <w:pPr>
        <w:spacing w:after="0"/>
        <w:ind w:left="0"/>
        <w:jc w:val="both"/>
      </w:pPr>
      <w:r>
        <w:rPr>
          <w:rFonts w:ascii="Times New Roman"/>
          <w:b w:val="false"/>
          <w:i w:val="false"/>
          <w:color w:val="000000"/>
          <w:sz w:val="28"/>
        </w:rPr>
        <w:t>
      "Дерматомикоздар зертханалық диагностикасы";</w:t>
      </w:r>
    </w:p>
    <w:bookmarkEnd w:id="821"/>
    <w:bookmarkStart w:name="z993" w:id="822"/>
    <w:p>
      <w:pPr>
        <w:spacing w:after="0"/>
        <w:ind w:left="0"/>
        <w:jc w:val="both"/>
      </w:pPr>
      <w:r>
        <w:rPr>
          <w:rFonts w:ascii="Times New Roman"/>
          <w:b w:val="false"/>
          <w:i w:val="false"/>
          <w:color w:val="000000"/>
          <w:sz w:val="28"/>
        </w:rPr>
        <w:t>
      "Полимеразды тізбек реакция-диагностикасы";</w:t>
      </w:r>
    </w:p>
    <w:bookmarkEnd w:id="822"/>
    <w:bookmarkStart w:name="z994" w:id="823"/>
    <w:p>
      <w:pPr>
        <w:spacing w:after="0"/>
        <w:ind w:left="0"/>
        <w:jc w:val="both"/>
      </w:pPr>
      <w:r>
        <w:rPr>
          <w:rFonts w:ascii="Times New Roman"/>
          <w:b w:val="false"/>
          <w:i w:val="false"/>
          <w:color w:val="000000"/>
          <w:sz w:val="28"/>
        </w:rPr>
        <w:t>
      "Цитологияның өзекті мәселелері";</w:t>
      </w:r>
    </w:p>
    <w:bookmarkEnd w:id="823"/>
    <w:bookmarkStart w:name="z995" w:id="824"/>
    <w:p>
      <w:pPr>
        <w:spacing w:after="0"/>
        <w:ind w:left="0"/>
        <w:jc w:val="both"/>
      </w:pPr>
      <w:r>
        <w:rPr>
          <w:rFonts w:ascii="Times New Roman"/>
          <w:b w:val="false"/>
          <w:i w:val="false"/>
          <w:color w:val="000000"/>
          <w:sz w:val="28"/>
        </w:rPr>
        <w:t>
      "Зерттеулердің замануи клиникалық әдістері";</w:t>
      </w:r>
    </w:p>
    <w:bookmarkEnd w:id="824"/>
    <w:bookmarkStart w:name="z996" w:id="825"/>
    <w:p>
      <w:pPr>
        <w:spacing w:after="0"/>
        <w:ind w:left="0"/>
        <w:jc w:val="both"/>
      </w:pPr>
      <w:r>
        <w:rPr>
          <w:rFonts w:ascii="Times New Roman"/>
          <w:b w:val="false"/>
          <w:i w:val="false"/>
          <w:color w:val="000000"/>
          <w:sz w:val="28"/>
        </w:rPr>
        <w:t>
      "Зерттеулердің замануи биохимиялық әдістері";</w:t>
      </w:r>
    </w:p>
    <w:bookmarkEnd w:id="825"/>
    <w:bookmarkStart w:name="z997" w:id="826"/>
    <w:p>
      <w:pPr>
        <w:spacing w:after="0"/>
        <w:ind w:left="0"/>
        <w:jc w:val="both"/>
      </w:pPr>
      <w:r>
        <w:rPr>
          <w:rFonts w:ascii="Times New Roman"/>
          <w:b w:val="false"/>
          <w:i w:val="false"/>
          <w:color w:val="000000"/>
          <w:sz w:val="28"/>
        </w:rPr>
        <w:t>
      "Зерттеулердің замануи бактериологиялық әдістері";</w:t>
      </w:r>
    </w:p>
    <w:bookmarkEnd w:id="826"/>
    <w:bookmarkStart w:name="z998" w:id="827"/>
    <w:p>
      <w:pPr>
        <w:spacing w:after="0"/>
        <w:ind w:left="0"/>
        <w:jc w:val="both"/>
      </w:pPr>
      <w:r>
        <w:rPr>
          <w:rFonts w:ascii="Times New Roman"/>
          <w:b w:val="false"/>
          <w:i w:val="false"/>
          <w:color w:val="000000"/>
          <w:sz w:val="28"/>
        </w:rPr>
        <w:t>
      "Зерттеулердің цитологиялық- гистологиялық әдістері";</w:t>
      </w:r>
    </w:p>
    <w:bookmarkEnd w:id="827"/>
    <w:bookmarkStart w:name="z999" w:id="828"/>
    <w:p>
      <w:pPr>
        <w:spacing w:after="0"/>
        <w:ind w:left="0"/>
        <w:jc w:val="both"/>
      </w:pPr>
      <w:r>
        <w:rPr>
          <w:rFonts w:ascii="Times New Roman"/>
          <w:b w:val="false"/>
          <w:i w:val="false"/>
          <w:color w:val="000000"/>
          <w:sz w:val="28"/>
        </w:rPr>
        <w:t>
      "Паразиттік аурулардың зертханалық даигностикасының әдістері";</w:t>
      </w:r>
    </w:p>
    <w:bookmarkEnd w:id="828"/>
    <w:bookmarkStart w:name="z1000" w:id="829"/>
    <w:p>
      <w:pPr>
        <w:spacing w:after="0"/>
        <w:ind w:left="0"/>
        <w:jc w:val="both"/>
      </w:pPr>
      <w:r>
        <w:rPr>
          <w:rFonts w:ascii="Times New Roman"/>
          <w:b w:val="false"/>
          <w:i w:val="false"/>
          <w:color w:val="000000"/>
          <w:sz w:val="28"/>
        </w:rPr>
        <w:t>
      "Санитариялық- гигиеналық зерттеу әдістері";</w:t>
      </w:r>
    </w:p>
    <w:bookmarkEnd w:id="829"/>
    <w:bookmarkStart w:name="z1001" w:id="830"/>
    <w:p>
      <w:pPr>
        <w:spacing w:after="0"/>
        <w:ind w:left="0"/>
        <w:jc w:val="both"/>
      </w:pPr>
      <w:r>
        <w:rPr>
          <w:rFonts w:ascii="Times New Roman"/>
          <w:b w:val="false"/>
          <w:i w:val="false"/>
          <w:color w:val="000000"/>
          <w:sz w:val="28"/>
        </w:rPr>
        <w:t>
      "Физикалық-техникалық зерттеулердің замануи әдістері" (соттық-медициналық зертханалардың зертханашытары үшін);</w:t>
      </w:r>
    </w:p>
    <w:bookmarkEnd w:id="830"/>
    <w:bookmarkStart w:name="z1002" w:id="831"/>
    <w:p>
      <w:pPr>
        <w:spacing w:after="0"/>
        <w:ind w:left="0"/>
        <w:jc w:val="both"/>
      </w:pPr>
      <w:r>
        <w:rPr>
          <w:rFonts w:ascii="Times New Roman"/>
          <w:b w:val="false"/>
          <w:i w:val="false"/>
          <w:color w:val="000000"/>
          <w:sz w:val="28"/>
        </w:rPr>
        <w:t>
      "Рентгенологиялық және радиологиялық зерттеу әдістері";</w:t>
      </w:r>
    </w:p>
    <w:bookmarkEnd w:id="831"/>
    <w:bookmarkStart w:name="z1003" w:id="832"/>
    <w:p>
      <w:pPr>
        <w:spacing w:after="0"/>
        <w:ind w:left="0"/>
        <w:jc w:val="both"/>
      </w:pPr>
      <w:r>
        <w:rPr>
          <w:rFonts w:ascii="Times New Roman"/>
          <w:b w:val="false"/>
          <w:i w:val="false"/>
          <w:color w:val="000000"/>
          <w:sz w:val="28"/>
        </w:rPr>
        <w:t>
      "Сот-медициналық қызметтегі зертханалық диагностика мәселелері";</w:t>
      </w:r>
    </w:p>
    <w:bookmarkEnd w:id="832"/>
    <w:bookmarkStart w:name="z1004" w:id="833"/>
    <w:p>
      <w:pPr>
        <w:spacing w:after="0"/>
        <w:ind w:left="0"/>
        <w:jc w:val="both"/>
      </w:pPr>
      <w:r>
        <w:rPr>
          <w:rFonts w:ascii="Times New Roman"/>
          <w:b w:val="false"/>
          <w:i w:val="false"/>
          <w:color w:val="000000"/>
          <w:sz w:val="28"/>
        </w:rPr>
        <w:t>
      "Сот-медициналық зертханалық диагностикадағы инновациялық технологиялар".</w:t>
      </w:r>
    </w:p>
    <w:bookmarkEnd w:id="833"/>
    <w:bookmarkStart w:name="z1005" w:id="834"/>
    <w:p>
      <w:pPr>
        <w:spacing w:after="0"/>
        <w:ind w:left="0"/>
        <w:jc w:val="left"/>
      </w:pPr>
      <w:r>
        <w:rPr>
          <w:rFonts w:ascii="Times New Roman"/>
          <w:b/>
          <w:i w:val="false"/>
          <w:color w:val="000000"/>
        </w:rPr>
        <w:t xml:space="preserve"> 61-тарау. "Емдеу ісі (фельдшер, жалпы практика фельдшері)" мамандығы бойынша медицина кадрларының біліктілігін арттыру және қайта даярлаудың үлгілік бағдарламасы </w:t>
      </w:r>
    </w:p>
    <w:bookmarkEnd w:id="834"/>
    <w:bookmarkStart w:name="z1006" w:id="835"/>
    <w:p>
      <w:pPr>
        <w:spacing w:after="0"/>
        <w:ind w:left="0"/>
        <w:jc w:val="both"/>
      </w:pPr>
      <w:r>
        <w:rPr>
          <w:rFonts w:ascii="Times New Roman"/>
          <w:b w:val="false"/>
          <w:i w:val="false"/>
          <w:color w:val="000000"/>
          <w:sz w:val="28"/>
        </w:rPr>
        <w:t>
      183. Оқыту ұзақтығы біліктілікті арттыру циклдерінде және сертификаттау циклдарында 54/1 сағаттан 108/2 сағатқа дейін, "Емдеу ісі", "Педиатрия" мамандығы бойынша медициналық жоғары білім, "Мейіргерлік іс", "Жалпы медицина" мамандықтары бойынша бакалавриат немесе "Емдеу ісі", "Акушерлік іс" мамандығы бойынша орта (техникалық немесе кәсіби) медициналық білім мен еңбек өтілі бар мамандар үшін қайта даярлау циклінде – 432/8 сағатты (апта), емдеу ісі емес бейіндегі еңбек өтілі бар мамандар үшін – 648/12 сағатты (апта) құрайды.</w:t>
      </w:r>
    </w:p>
    <w:bookmarkEnd w:id="835"/>
    <w:bookmarkStart w:name="z1007" w:id="836"/>
    <w:p>
      <w:pPr>
        <w:spacing w:after="0"/>
        <w:ind w:left="0"/>
        <w:jc w:val="both"/>
      </w:pPr>
      <w:r>
        <w:rPr>
          <w:rFonts w:ascii="Times New Roman"/>
          <w:b w:val="false"/>
          <w:i w:val="false"/>
          <w:color w:val="000000"/>
          <w:sz w:val="28"/>
        </w:rPr>
        <w:t xml:space="preserve">
      184. Білім беру қызметін жоспарлау және ұйымдастыру осы Үлгілік бағдарламаға </w:t>
      </w:r>
      <w:r>
        <w:rPr>
          <w:rFonts w:ascii="Times New Roman"/>
          <w:b w:val="false"/>
          <w:i w:val="false"/>
          <w:color w:val="000000"/>
          <w:sz w:val="28"/>
        </w:rPr>
        <w:t>61-қосымшаға</w:t>
      </w:r>
      <w:r>
        <w:rPr>
          <w:rFonts w:ascii="Times New Roman"/>
          <w:b w:val="false"/>
          <w:i w:val="false"/>
          <w:color w:val="000000"/>
          <w:sz w:val="28"/>
        </w:rPr>
        <w:t xml:space="preserve"> сәйкес "Емдеу ісі (фельдшер, жалпы практика фельдшері)" мамандығы бойынша Үлгілік оқу жоспарлары және білім беру бағдарламасының мазмұндары негізінде жүзеге асырылады.</w:t>
      </w:r>
    </w:p>
    <w:bookmarkEnd w:id="836"/>
    <w:bookmarkStart w:name="z1008" w:id="837"/>
    <w:p>
      <w:pPr>
        <w:spacing w:after="0"/>
        <w:ind w:left="0"/>
        <w:jc w:val="both"/>
      </w:pPr>
      <w:r>
        <w:rPr>
          <w:rFonts w:ascii="Times New Roman"/>
          <w:b w:val="false"/>
          <w:i w:val="false"/>
          <w:color w:val="000000"/>
          <w:sz w:val="28"/>
        </w:rPr>
        <w:t>
      185. "Емдеу ісі (фельдшер, жалпы практика фельдшері)" мамандығы бойынша біліктілікті арттыру мен қайта даярлау циклдерінде таңдау компоненттерінің ұсынылатын тақырыптары (бағыттары) мыналар:</w:t>
      </w:r>
    </w:p>
    <w:bookmarkEnd w:id="837"/>
    <w:bookmarkStart w:name="z1009" w:id="838"/>
    <w:p>
      <w:pPr>
        <w:spacing w:after="0"/>
        <w:ind w:left="0"/>
        <w:jc w:val="both"/>
      </w:pPr>
      <w:r>
        <w:rPr>
          <w:rFonts w:ascii="Times New Roman"/>
          <w:b w:val="false"/>
          <w:i w:val="false"/>
          <w:color w:val="000000"/>
          <w:sz w:val="28"/>
        </w:rPr>
        <w:t>
      "Фельдшер-акушерлік пункттегі фельдшердің жұмысы";</w:t>
      </w:r>
    </w:p>
    <w:bookmarkEnd w:id="838"/>
    <w:bookmarkStart w:name="z1010" w:id="839"/>
    <w:p>
      <w:pPr>
        <w:spacing w:after="0"/>
        <w:ind w:left="0"/>
        <w:jc w:val="both"/>
      </w:pPr>
      <w:r>
        <w:rPr>
          <w:rFonts w:ascii="Times New Roman"/>
          <w:b w:val="false"/>
          <w:i w:val="false"/>
          <w:color w:val="000000"/>
          <w:sz w:val="28"/>
        </w:rPr>
        <w:t>
      "Жедел жәрдем фельдшерінің жұмысы";</w:t>
      </w:r>
    </w:p>
    <w:bookmarkEnd w:id="839"/>
    <w:bookmarkStart w:name="z1011" w:id="840"/>
    <w:p>
      <w:pPr>
        <w:spacing w:after="0"/>
        <w:ind w:left="0"/>
        <w:jc w:val="both"/>
      </w:pPr>
      <w:r>
        <w:rPr>
          <w:rFonts w:ascii="Times New Roman"/>
          <w:b w:val="false"/>
          <w:i w:val="false"/>
          <w:color w:val="000000"/>
          <w:sz w:val="28"/>
        </w:rPr>
        <w:t>
      "Білім беру жүйесі фельдшерінің жұмысы";</w:t>
      </w:r>
    </w:p>
    <w:bookmarkEnd w:id="840"/>
    <w:bookmarkStart w:name="z1012" w:id="841"/>
    <w:p>
      <w:pPr>
        <w:spacing w:after="0"/>
        <w:ind w:left="0"/>
        <w:jc w:val="both"/>
      </w:pPr>
      <w:r>
        <w:rPr>
          <w:rFonts w:ascii="Times New Roman"/>
          <w:b w:val="false"/>
          <w:i w:val="false"/>
          <w:color w:val="000000"/>
          <w:sz w:val="28"/>
        </w:rPr>
        <w:t>
      "Наркологиялық қызмет фельдшерінің жұмысы";</w:t>
      </w:r>
    </w:p>
    <w:bookmarkEnd w:id="841"/>
    <w:bookmarkStart w:name="z1013" w:id="842"/>
    <w:p>
      <w:pPr>
        <w:spacing w:after="0"/>
        <w:ind w:left="0"/>
        <w:jc w:val="both"/>
      </w:pPr>
      <w:r>
        <w:rPr>
          <w:rFonts w:ascii="Times New Roman"/>
          <w:b w:val="false"/>
          <w:i w:val="false"/>
          <w:color w:val="000000"/>
          <w:sz w:val="28"/>
        </w:rPr>
        <w:t>
      "Туберкулезді бақылаудағы фельдшер жұмысы";</w:t>
      </w:r>
    </w:p>
    <w:bookmarkEnd w:id="842"/>
    <w:bookmarkStart w:name="z1014" w:id="843"/>
    <w:p>
      <w:pPr>
        <w:spacing w:after="0"/>
        <w:ind w:left="0"/>
        <w:jc w:val="both"/>
      </w:pPr>
      <w:r>
        <w:rPr>
          <w:rFonts w:ascii="Times New Roman"/>
          <w:b w:val="false"/>
          <w:i w:val="false"/>
          <w:color w:val="000000"/>
          <w:sz w:val="28"/>
        </w:rPr>
        <w:t>
      "Педиатрияда көрсетілетін дәрігерге дейінгі шұғыл медициналық көмек;</w:t>
      </w:r>
    </w:p>
    <w:bookmarkEnd w:id="843"/>
    <w:bookmarkStart w:name="z1015" w:id="844"/>
    <w:p>
      <w:pPr>
        <w:spacing w:after="0"/>
        <w:ind w:left="0"/>
        <w:jc w:val="both"/>
      </w:pPr>
      <w:r>
        <w:rPr>
          <w:rFonts w:ascii="Times New Roman"/>
          <w:b w:val="false"/>
          <w:i w:val="false"/>
          <w:color w:val="000000"/>
          <w:sz w:val="28"/>
        </w:rPr>
        <w:t>
      "Емдеуге жатқызуға дейінгі кезеңде көрсетілетін дәрігерге дейінгі шұғыл медициналық көмек";</w:t>
      </w:r>
    </w:p>
    <w:bookmarkEnd w:id="844"/>
    <w:bookmarkStart w:name="z1016" w:id="845"/>
    <w:p>
      <w:pPr>
        <w:spacing w:after="0"/>
        <w:ind w:left="0"/>
        <w:jc w:val="both"/>
      </w:pPr>
      <w:r>
        <w:rPr>
          <w:rFonts w:ascii="Times New Roman"/>
          <w:b w:val="false"/>
          <w:i w:val="false"/>
          <w:color w:val="000000"/>
          <w:sz w:val="28"/>
        </w:rPr>
        <w:t>
      "Балалар жасындағы ауруларды ықпалдастырып жүргізу";</w:t>
      </w:r>
    </w:p>
    <w:bookmarkEnd w:id="845"/>
    <w:bookmarkStart w:name="z1017" w:id="846"/>
    <w:p>
      <w:pPr>
        <w:spacing w:after="0"/>
        <w:ind w:left="0"/>
        <w:jc w:val="both"/>
      </w:pPr>
      <w:r>
        <w:rPr>
          <w:rFonts w:ascii="Times New Roman"/>
          <w:b w:val="false"/>
          <w:i w:val="false"/>
          <w:color w:val="000000"/>
          <w:sz w:val="28"/>
        </w:rPr>
        <w:t>
      "Жұқпалы аурулар. Өзекті мәселелер";</w:t>
      </w:r>
    </w:p>
    <w:bookmarkEnd w:id="846"/>
    <w:bookmarkStart w:name="z1018" w:id="847"/>
    <w:p>
      <w:pPr>
        <w:spacing w:after="0"/>
        <w:ind w:left="0"/>
        <w:jc w:val="both"/>
      </w:pPr>
      <w:r>
        <w:rPr>
          <w:rFonts w:ascii="Times New Roman"/>
          <w:b w:val="false"/>
          <w:i w:val="false"/>
          <w:color w:val="000000"/>
          <w:sz w:val="28"/>
        </w:rPr>
        <w:t>
      "Инфекциялық бақылау. Ұлттық деңгейдегі және емдік-алдын алу ұйымдары деңгейіндегі инфекциялық бақылау бағдарламалары";</w:t>
      </w:r>
    </w:p>
    <w:bookmarkEnd w:id="847"/>
    <w:bookmarkStart w:name="z1019" w:id="848"/>
    <w:p>
      <w:pPr>
        <w:spacing w:after="0"/>
        <w:ind w:left="0"/>
        <w:jc w:val="both"/>
      </w:pPr>
      <w:r>
        <w:rPr>
          <w:rFonts w:ascii="Times New Roman"/>
          <w:b w:val="false"/>
          <w:i w:val="false"/>
          <w:color w:val="000000"/>
          <w:sz w:val="28"/>
        </w:rPr>
        <w:t>
      "Адам иммунитет тапшылығы вирусы және жұқтырылған иммун тапшылығы синдромының алдын алудағы фельдшердің рөлі;</w:t>
      </w:r>
    </w:p>
    <w:bookmarkEnd w:id="848"/>
    <w:bookmarkStart w:name="z1020" w:id="849"/>
    <w:p>
      <w:pPr>
        <w:spacing w:after="0"/>
        <w:ind w:left="0"/>
        <w:jc w:val="both"/>
      </w:pPr>
      <w:r>
        <w:rPr>
          <w:rFonts w:ascii="Times New Roman"/>
          <w:b w:val="false"/>
          <w:i w:val="false"/>
          <w:color w:val="000000"/>
          <w:sz w:val="28"/>
        </w:rPr>
        <w:t>
      "Электрокардиография".</w:t>
      </w:r>
    </w:p>
    <w:bookmarkEnd w:id="849"/>
    <w:bookmarkStart w:name="z1021" w:id="850"/>
    <w:p>
      <w:pPr>
        <w:spacing w:after="0"/>
        <w:ind w:left="0"/>
        <w:jc w:val="left"/>
      </w:pPr>
      <w:r>
        <w:rPr>
          <w:rFonts w:ascii="Times New Roman"/>
          <w:b/>
          <w:i w:val="false"/>
          <w:color w:val="000000"/>
        </w:rPr>
        <w:t xml:space="preserve"> 62-тарау. "Акушерия ісі" (акушер, жалпы практика акушері) мамандығы бойынша медицина кадрларының біліктілігін арттыру және қайта даярлаудың үлгілік бағдарламасы</w:t>
      </w:r>
    </w:p>
    <w:bookmarkEnd w:id="850"/>
    <w:bookmarkStart w:name="z1022" w:id="851"/>
    <w:p>
      <w:pPr>
        <w:spacing w:after="0"/>
        <w:ind w:left="0"/>
        <w:jc w:val="both"/>
      </w:pPr>
      <w:r>
        <w:rPr>
          <w:rFonts w:ascii="Times New Roman"/>
          <w:b w:val="false"/>
          <w:i w:val="false"/>
          <w:color w:val="000000"/>
          <w:sz w:val="28"/>
        </w:rPr>
        <w:t>
      186. Оқыту ұзақтығы біліктілікті арттыру циклдерінде және сертификаттау циклдарында 54/1 сағаттан 108/2 сағатқа дейін, "Акушерия ісі" немесе "Емдеу ісі" мамандықтары бойынша техникалық немесе кәсіби (арнайы орта, кәсіби орта) медициналық білім немесе "Емдеу ісі", "Педиатрия" мамандықтары бойынша жоғары медициналық білім, "Жалпы медицина" мамандығы бойынша бакалавриат үшін қайта даярлау циклдарында – 432/8 сағатты (апта) құрайды.</w:t>
      </w:r>
    </w:p>
    <w:bookmarkEnd w:id="851"/>
    <w:bookmarkStart w:name="z1023" w:id="852"/>
    <w:p>
      <w:pPr>
        <w:spacing w:after="0"/>
        <w:ind w:left="0"/>
        <w:jc w:val="both"/>
      </w:pPr>
      <w:r>
        <w:rPr>
          <w:rFonts w:ascii="Times New Roman"/>
          <w:b w:val="false"/>
          <w:i w:val="false"/>
          <w:color w:val="000000"/>
          <w:sz w:val="28"/>
        </w:rPr>
        <w:t xml:space="preserve">
      187. Білім беру қызметін жоспарлау және ұйымдастыру осы Үлгілік бағдарламаға </w:t>
      </w:r>
      <w:r>
        <w:rPr>
          <w:rFonts w:ascii="Times New Roman"/>
          <w:b w:val="false"/>
          <w:i w:val="false"/>
          <w:color w:val="000000"/>
          <w:sz w:val="28"/>
        </w:rPr>
        <w:t>62-қосымшаға</w:t>
      </w:r>
      <w:r>
        <w:rPr>
          <w:rFonts w:ascii="Times New Roman"/>
          <w:b w:val="false"/>
          <w:i w:val="false"/>
          <w:color w:val="000000"/>
          <w:sz w:val="28"/>
        </w:rPr>
        <w:t xml:space="preserve"> сәйкес "Акушерия ісі" (акушер, жалпы практика акушері) мамандығы бойынша Үлгілік оқу жоспарлары және білім беру бағдарламасының мазмұндары негізінде жүзеге асырылады.</w:t>
      </w:r>
    </w:p>
    <w:bookmarkEnd w:id="852"/>
    <w:bookmarkStart w:name="z1024" w:id="853"/>
    <w:p>
      <w:pPr>
        <w:spacing w:after="0"/>
        <w:ind w:left="0"/>
        <w:jc w:val="both"/>
      </w:pPr>
      <w:r>
        <w:rPr>
          <w:rFonts w:ascii="Times New Roman"/>
          <w:b w:val="false"/>
          <w:i w:val="false"/>
          <w:color w:val="000000"/>
          <w:sz w:val="28"/>
        </w:rPr>
        <w:t>
      188. "Акушерия ісі" (акушер, жалпы практика акушері) мамандығы бойынша біліктілікті арттыру және қайта даярлау циклдерінде таңдау компоненттерінің ұсынылатын тақырыптары (бағыттары) мыналар:</w:t>
      </w:r>
    </w:p>
    <w:bookmarkEnd w:id="853"/>
    <w:bookmarkStart w:name="z1025" w:id="854"/>
    <w:p>
      <w:pPr>
        <w:spacing w:after="0"/>
        <w:ind w:left="0"/>
        <w:jc w:val="both"/>
      </w:pPr>
      <w:r>
        <w:rPr>
          <w:rFonts w:ascii="Times New Roman"/>
          <w:b w:val="false"/>
          <w:i w:val="false"/>
          <w:color w:val="000000"/>
          <w:sz w:val="28"/>
        </w:rPr>
        <w:t>
      "Акушерияның, перинатологияның және гинекологияның өзекті мәселелері";</w:t>
      </w:r>
    </w:p>
    <w:bookmarkEnd w:id="854"/>
    <w:bookmarkStart w:name="z1026" w:id="855"/>
    <w:p>
      <w:pPr>
        <w:spacing w:after="0"/>
        <w:ind w:left="0"/>
        <w:jc w:val="both"/>
      </w:pPr>
      <w:r>
        <w:rPr>
          <w:rFonts w:ascii="Times New Roman"/>
          <w:b w:val="false"/>
          <w:i w:val="false"/>
          <w:color w:val="000000"/>
          <w:sz w:val="28"/>
        </w:rPr>
        <w:t>
      "Кейбір экстрагениталды патология түрлерінде жүктілікті және босануды жүргізу";</w:t>
      </w:r>
    </w:p>
    <w:bookmarkEnd w:id="855"/>
    <w:bookmarkStart w:name="z1027" w:id="856"/>
    <w:p>
      <w:pPr>
        <w:spacing w:after="0"/>
        <w:ind w:left="0"/>
        <w:jc w:val="both"/>
      </w:pPr>
      <w:r>
        <w:rPr>
          <w:rFonts w:ascii="Times New Roman"/>
          <w:b w:val="false"/>
          <w:i w:val="false"/>
          <w:color w:val="000000"/>
          <w:sz w:val="28"/>
        </w:rPr>
        <w:t>
      "Әйелдер консультациясы акушерінің жұмысы";</w:t>
      </w:r>
    </w:p>
    <w:bookmarkEnd w:id="856"/>
    <w:bookmarkStart w:name="z1028" w:id="857"/>
    <w:p>
      <w:pPr>
        <w:spacing w:after="0"/>
        <w:ind w:left="0"/>
        <w:jc w:val="both"/>
      </w:pPr>
      <w:r>
        <w:rPr>
          <w:rFonts w:ascii="Times New Roman"/>
          <w:b w:val="false"/>
          <w:i w:val="false"/>
          <w:color w:val="000000"/>
          <w:sz w:val="28"/>
        </w:rPr>
        <w:t>
      "Фельшерлік-акушерлік пунктегі акушердің жұмысы";</w:t>
      </w:r>
    </w:p>
    <w:bookmarkEnd w:id="857"/>
    <w:bookmarkStart w:name="z1029" w:id="858"/>
    <w:p>
      <w:pPr>
        <w:spacing w:after="0"/>
        <w:ind w:left="0"/>
        <w:jc w:val="both"/>
      </w:pPr>
      <w:r>
        <w:rPr>
          <w:rFonts w:ascii="Times New Roman"/>
          <w:b w:val="false"/>
          <w:i w:val="false"/>
          <w:color w:val="000000"/>
          <w:sz w:val="28"/>
        </w:rPr>
        <w:t>
      "Акушерия мен гинекологиядағы шұғыл жағдайлар";</w:t>
      </w:r>
    </w:p>
    <w:bookmarkEnd w:id="858"/>
    <w:bookmarkStart w:name="z1030" w:id="859"/>
    <w:p>
      <w:pPr>
        <w:spacing w:after="0"/>
        <w:ind w:left="0"/>
        <w:jc w:val="both"/>
      </w:pPr>
      <w:r>
        <w:rPr>
          <w:rFonts w:ascii="Times New Roman"/>
          <w:b w:val="false"/>
          <w:i w:val="false"/>
          <w:color w:val="000000"/>
          <w:sz w:val="28"/>
        </w:rPr>
        <w:t>
      "Әйелдің репродуктивті денсаулығы. Отбасын жоспарлау";</w:t>
      </w:r>
    </w:p>
    <w:bookmarkEnd w:id="859"/>
    <w:bookmarkStart w:name="z1031" w:id="860"/>
    <w:p>
      <w:pPr>
        <w:spacing w:after="0"/>
        <w:ind w:left="0"/>
        <w:jc w:val="both"/>
      </w:pPr>
      <w:r>
        <w:rPr>
          <w:rFonts w:ascii="Times New Roman"/>
          <w:b w:val="false"/>
          <w:i w:val="false"/>
          <w:color w:val="000000"/>
          <w:sz w:val="28"/>
        </w:rPr>
        <w:t>
      "Адам иммунитет тапшылығы вирусы және жұқтырылған иммун тапшылығы синдромының профилактикасындағы акушердің рөлі";</w:t>
      </w:r>
    </w:p>
    <w:bookmarkEnd w:id="860"/>
    <w:bookmarkStart w:name="z1032" w:id="861"/>
    <w:p>
      <w:pPr>
        <w:spacing w:after="0"/>
        <w:ind w:left="0"/>
        <w:jc w:val="both"/>
      </w:pPr>
      <w:r>
        <w:rPr>
          <w:rFonts w:ascii="Times New Roman"/>
          <w:b w:val="false"/>
          <w:i w:val="false"/>
          <w:color w:val="000000"/>
          <w:sz w:val="28"/>
        </w:rPr>
        <w:t>
      "Ауруханаішілік инфекцияларының профилактикасы. Инфекцияны бақылау";</w:t>
      </w:r>
    </w:p>
    <w:bookmarkEnd w:id="861"/>
    <w:bookmarkStart w:name="z1033" w:id="862"/>
    <w:p>
      <w:pPr>
        <w:spacing w:after="0"/>
        <w:ind w:left="0"/>
        <w:jc w:val="both"/>
      </w:pPr>
      <w:r>
        <w:rPr>
          <w:rFonts w:ascii="Times New Roman"/>
          <w:b w:val="false"/>
          <w:i w:val="false"/>
          <w:color w:val="000000"/>
          <w:sz w:val="28"/>
        </w:rPr>
        <w:t>
      "Жыныстық жолмен берілетін инфекциялар";</w:t>
      </w:r>
    </w:p>
    <w:bookmarkEnd w:id="862"/>
    <w:bookmarkStart w:name="z1034" w:id="863"/>
    <w:p>
      <w:pPr>
        <w:spacing w:after="0"/>
        <w:ind w:left="0"/>
        <w:jc w:val="both"/>
      </w:pPr>
      <w:r>
        <w:rPr>
          <w:rFonts w:ascii="Times New Roman"/>
          <w:b w:val="false"/>
          <w:i w:val="false"/>
          <w:color w:val="000000"/>
          <w:sz w:val="28"/>
        </w:rPr>
        <w:t>
      "Жүктілік кезіндегі инфекция";</w:t>
      </w:r>
    </w:p>
    <w:bookmarkEnd w:id="863"/>
    <w:bookmarkStart w:name="z1035" w:id="864"/>
    <w:p>
      <w:pPr>
        <w:spacing w:after="0"/>
        <w:ind w:left="0"/>
        <w:jc w:val="both"/>
      </w:pPr>
      <w:r>
        <w:rPr>
          <w:rFonts w:ascii="Times New Roman"/>
          <w:b w:val="false"/>
          <w:i w:val="false"/>
          <w:color w:val="000000"/>
          <w:sz w:val="28"/>
        </w:rPr>
        <w:t>
      "Гинекологиядағы жіті іш ауруы".</w:t>
      </w:r>
    </w:p>
    <w:bookmarkEnd w:id="864"/>
    <w:bookmarkStart w:name="z1036" w:id="865"/>
    <w:p>
      <w:pPr>
        <w:spacing w:after="0"/>
        <w:ind w:left="0"/>
        <w:jc w:val="left"/>
      </w:pPr>
      <w:r>
        <w:rPr>
          <w:rFonts w:ascii="Times New Roman"/>
          <w:b/>
          <w:i w:val="false"/>
          <w:color w:val="000000"/>
        </w:rPr>
        <w:t xml:space="preserve"> 63-тарау.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медицина кадрларының біліктілігін арттыру және қайта даярлаудың үлгілік бағдарламасы</w:t>
      </w:r>
    </w:p>
    <w:bookmarkEnd w:id="865"/>
    <w:bookmarkStart w:name="z1037" w:id="866"/>
    <w:p>
      <w:pPr>
        <w:spacing w:after="0"/>
        <w:ind w:left="0"/>
        <w:jc w:val="both"/>
      </w:pPr>
      <w:r>
        <w:rPr>
          <w:rFonts w:ascii="Times New Roman"/>
          <w:b w:val="false"/>
          <w:i w:val="false"/>
          <w:color w:val="000000"/>
          <w:sz w:val="28"/>
        </w:rPr>
        <w:t xml:space="preserve">
      189. Оқыту ұзақтығы біліктілікті арттыру циклдерінде және сертификаттау циклдарында 54/1 сағаттан 108/2 сағатқа дейін, санитариялық-эпидемиологиялық бейінді техникалық немесе кәсіби медициналық білімі бар мамандар үшін қайта даярлау циклдерінде – 432/8 сағатты (апта) құрайды. </w:t>
      </w:r>
    </w:p>
    <w:bookmarkEnd w:id="866"/>
    <w:bookmarkStart w:name="z1038" w:id="867"/>
    <w:p>
      <w:pPr>
        <w:spacing w:after="0"/>
        <w:ind w:left="0"/>
        <w:jc w:val="both"/>
      </w:pPr>
      <w:r>
        <w:rPr>
          <w:rFonts w:ascii="Times New Roman"/>
          <w:b w:val="false"/>
          <w:i w:val="false"/>
          <w:color w:val="000000"/>
          <w:sz w:val="28"/>
        </w:rPr>
        <w:t xml:space="preserve">
      190. Білім беру қызметін жоспарлау және ұйымдастыру осы Үлгілік бағдарламаға </w:t>
      </w:r>
      <w:r>
        <w:rPr>
          <w:rFonts w:ascii="Times New Roman"/>
          <w:b w:val="false"/>
          <w:i w:val="false"/>
          <w:color w:val="000000"/>
          <w:sz w:val="28"/>
        </w:rPr>
        <w:t>63-қосымшаға</w:t>
      </w:r>
      <w:r>
        <w:rPr>
          <w:rFonts w:ascii="Times New Roman"/>
          <w:b w:val="false"/>
          <w:i w:val="false"/>
          <w:color w:val="000000"/>
          <w:sz w:val="28"/>
        </w:rPr>
        <w:t xml:space="preserve"> сәйкес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Үлгілік оқу жоспарлары және білім беру бағдарламасының мазмұндары негізінде жүзеге асырылады.</w:t>
      </w:r>
    </w:p>
    <w:bookmarkEnd w:id="867"/>
    <w:bookmarkStart w:name="z1039" w:id="868"/>
    <w:p>
      <w:pPr>
        <w:spacing w:after="0"/>
        <w:ind w:left="0"/>
        <w:jc w:val="both"/>
      </w:pPr>
      <w:r>
        <w:rPr>
          <w:rFonts w:ascii="Times New Roman"/>
          <w:b w:val="false"/>
          <w:i w:val="false"/>
          <w:color w:val="000000"/>
          <w:sz w:val="28"/>
        </w:rPr>
        <w:t>
      191.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біліктілікті арттыру мен қайта даярлау циклдерінде таңдау компоненттерінің ұсынылатын тақырыптары (бағыттары) мыналар:</w:t>
      </w:r>
    </w:p>
    <w:bookmarkEnd w:id="868"/>
    <w:bookmarkStart w:name="z1040" w:id="869"/>
    <w:p>
      <w:pPr>
        <w:spacing w:after="0"/>
        <w:ind w:left="0"/>
        <w:jc w:val="both"/>
      </w:pPr>
      <w:r>
        <w:rPr>
          <w:rFonts w:ascii="Times New Roman"/>
          <w:b w:val="false"/>
          <w:i w:val="false"/>
          <w:color w:val="000000"/>
          <w:sz w:val="28"/>
        </w:rPr>
        <w:t>
      "Гигиена және санитарияның өзекті мәселелері";</w:t>
      </w:r>
    </w:p>
    <w:bookmarkEnd w:id="869"/>
    <w:bookmarkStart w:name="z1041" w:id="870"/>
    <w:p>
      <w:pPr>
        <w:spacing w:after="0"/>
        <w:ind w:left="0"/>
        <w:jc w:val="both"/>
      </w:pPr>
      <w:r>
        <w:rPr>
          <w:rFonts w:ascii="Times New Roman"/>
          <w:b w:val="false"/>
          <w:i w:val="false"/>
          <w:color w:val="000000"/>
          <w:sz w:val="28"/>
        </w:rPr>
        <w:t>
      "Эпидемиологияның өзекті мәселелері";</w:t>
      </w:r>
    </w:p>
    <w:bookmarkEnd w:id="870"/>
    <w:bookmarkStart w:name="z1042" w:id="871"/>
    <w:p>
      <w:pPr>
        <w:spacing w:after="0"/>
        <w:ind w:left="0"/>
        <w:jc w:val="both"/>
      </w:pPr>
      <w:r>
        <w:rPr>
          <w:rFonts w:ascii="Times New Roman"/>
          <w:b w:val="false"/>
          <w:i w:val="false"/>
          <w:color w:val="000000"/>
          <w:sz w:val="28"/>
        </w:rPr>
        <w:t>
      "Медициналық паразитологияның өзекті мәселелері";</w:t>
      </w:r>
    </w:p>
    <w:bookmarkEnd w:id="871"/>
    <w:bookmarkStart w:name="z1043" w:id="872"/>
    <w:p>
      <w:pPr>
        <w:spacing w:after="0"/>
        <w:ind w:left="0"/>
        <w:jc w:val="both"/>
      </w:pPr>
      <w:r>
        <w:rPr>
          <w:rFonts w:ascii="Times New Roman"/>
          <w:b w:val="false"/>
          <w:i w:val="false"/>
          <w:color w:val="000000"/>
          <w:sz w:val="28"/>
        </w:rPr>
        <w:t>
      "Ауруханалық гигиенаның өзекті мәселелері";</w:t>
      </w:r>
    </w:p>
    <w:bookmarkEnd w:id="872"/>
    <w:bookmarkStart w:name="z1044" w:id="873"/>
    <w:p>
      <w:pPr>
        <w:spacing w:after="0"/>
        <w:ind w:left="0"/>
        <w:jc w:val="both"/>
      </w:pPr>
      <w:r>
        <w:rPr>
          <w:rFonts w:ascii="Times New Roman"/>
          <w:b w:val="false"/>
          <w:i w:val="false"/>
          <w:color w:val="000000"/>
          <w:sz w:val="28"/>
        </w:rPr>
        <w:t>
      "Зарарсыздандыру ісінің өзекті мәселелері";</w:t>
      </w:r>
    </w:p>
    <w:bookmarkEnd w:id="873"/>
    <w:bookmarkStart w:name="z1045" w:id="874"/>
    <w:p>
      <w:pPr>
        <w:spacing w:after="0"/>
        <w:ind w:left="0"/>
        <w:jc w:val="both"/>
      </w:pPr>
      <w:r>
        <w:rPr>
          <w:rFonts w:ascii="Times New Roman"/>
          <w:b w:val="false"/>
          <w:i w:val="false"/>
          <w:color w:val="000000"/>
          <w:sz w:val="28"/>
        </w:rPr>
        <w:t xml:space="preserve">
      "Санитариялық-эпидемиологиялық қызметтегі менеджмент"; </w:t>
      </w:r>
    </w:p>
    <w:bookmarkEnd w:id="874"/>
    <w:bookmarkStart w:name="z1046" w:id="875"/>
    <w:p>
      <w:pPr>
        <w:spacing w:after="0"/>
        <w:ind w:left="0"/>
        <w:jc w:val="both"/>
      </w:pPr>
      <w:r>
        <w:rPr>
          <w:rFonts w:ascii="Times New Roman"/>
          <w:b w:val="false"/>
          <w:i w:val="false"/>
          <w:color w:val="000000"/>
          <w:sz w:val="28"/>
        </w:rPr>
        <w:t xml:space="preserve">
      "Ауыз сумен қамтамасыз етуді қадағалауды ұйымдастырудың заманауи талаптары"; </w:t>
      </w:r>
    </w:p>
    <w:bookmarkEnd w:id="875"/>
    <w:bookmarkStart w:name="z1047" w:id="876"/>
    <w:p>
      <w:pPr>
        <w:spacing w:after="0"/>
        <w:ind w:left="0"/>
        <w:jc w:val="both"/>
      </w:pPr>
      <w:r>
        <w:rPr>
          <w:rFonts w:ascii="Times New Roman"/>
          <w:b w:val="false"/>
          <w:i w:val="false"/>
          <w:color w:val="000000"/>
          <w:sz w:val="28"/>
        </w:rPr>
        <w:t>
      "Инфекциялық бақылау. Ұлттық және емдеу-сауықтыру мекемелерінің деңгейінде инфекциялық бақылау бағдарламаларын ұйымдастыру";</w:t>
      </w:r>
    </w:p>
    <w:bookmarkEnd w:id="876"/>
    <w:bookmarkStart w:name="z1048" w:id="877"/>
    <w:p>
      <w:pPr>
        <w:spacing w:after="0"/>
        <w:ind w:left="0"/>
        <w:jc w:val="both"/>
      </w:pPr>
      <w:r>
        <w:rPr>
          <w:rFonts w:ascii="Times New Roman"/>
          <w:b w:val="false"/>
          <w:i w:val="false"/>
          <w:color w:val="000000"/>
          <w:sz w:val="28"/>
        </w:rPr>
        <w:t>
      "Микробиологиядағы өзекті мәселелер";</w:t>
      </w:r>
    </w:p>
    <w:bookmarkEnd w:id="877"/>
    <w:bookmarkStart w:name="z1049" w:id="878"/>
    <w:p>
      <w:pPr>
        <w:spacing w:after="0"/>
        <w:ind w:left="0"/>
        <w:jc w:val="both"/>
      </w:pPr>
      <w:r>
        <w:rPr>
          <w:rFonts w:ascii="Times New Roman"/>
          <w:b w:val="false"/>
          <w:i w:val="false"/>
          <w:color w:val="000000"/>
          <w:sz w:val="28"/>
        </w:rPr>
        <w:t>
      "Радиациялық гигиенадағы өзекті мәселелер";</w:t>
      </w:r>
    </w:p>
    <w:bookmarkEnd w:id="878"/>
    <w:bookmarkStart w:name="z1050" w:id="879"/>
    <w:p>
      <w:pPr>
        <w:spacing w:after="0"/>
        <w:ind w:left="0"/>
        <w:jc w:val="both"/>
      </w:pPr>
      <w:r>
        <w:rPr>
          <w:rFonts w:ascii="Times New Roman"/>
          <w:b w:val="false"/>
          <w:i w:val="false"/>
          <w:color w:val="000000"/>
          <w:sz w:val="28"/>
        </w:rPr>
        <w:t>
      "Токсикологиядағы өзекті мәселелер";</w:t>
      </w:r>
    </w:p>
    <w:bookmarkEnd w:id="879"/>
    <w:bookmarkStart w:name="z1051" w:id="880"/>
    <w:p>
      <w:pPr>
        <w:spacing w:after="0"/>
        <w:ind w:left="0"/>
        <w:jc w:val="both"/>
      </w:pPr>
      <w:r>
        <w:rPr>
          <w:rFonts w:ascii="Times New Roman"/>
          <w:b w:val="false"/>
          <w:i w:val="false"/>
          <w:color w:val="000000"/>
          <w:sz w:val="28"/>
        </w:rPr>
        <w:t xml:space="preserve">
      "Вирусологиядағы өзекті мәселелер". </w:t>
      </w:r>
    </w:p>
    <w:bookmarkEnd w:id="880"/>
    <w:bookmarkStart w:name="z1052" w:id="881"/>
    <w:p>
      <w:pPr>
        <w:spacing w:after="0"/>
        <w:ind w:left="0"/>
        <w:jc w:val="left"/>
      </w:pPr>
      <w:r>
        <w:rPr>
          <w:rFonts w:ascii="Times New Roman"/>
          <w:b/>
          <w:i w:val="false"/>
          <w:color w:val="000000"/>
        </w:rPr>
        <w:t xml:space="preserve"> 64-тарау. "Стоматология (тіс дәрігері, дантист, стоматолог ассистенті)" мамандығы бойынша медицина кадрларының біліктілігін арттыру және қайта даярлаудың үлгілік бағдарламасы</w:t>
      </w:r>
    </w:p>
    <w:bookmarkEnd w:id="881"/>
    <w:bookmarkStart w:name="z1053" w:id="882"/>
    <w:p>
      <w:pPr>
        <w:spacing w:after="0"/>
        <w:ind w:left="0"/>
        <w:jc w:val="both"/>
      </w:pPr>
      <w:r>
        <w:rPr>
          <w:rFonts w:ascii="Times New Roman"/>
          <w:b w:val="false"/>
          <w:i w:val="false"/>
          <w:color w:val="000000"/>
          <w:sz w:val="28"/>
        </w:rPr>
        <w:t xml:space="preserve">
      192. Оқыту ұзақтығы біліктілікті арттыру циклдерінде және сертификаттау циклдарында 54/1 сағаттан 108/2 сағатқа дейін, "Стоматология" мамандығы бойынша техникалық және кәсіби (арнайы орта, кәсіби орта) медициналық білімі ("дантист", "тіс дәрігері", "стоматолог-дәрігердің көмекшісі" біліктілігі) немесе "Стоматология" мамандығы бойынша жоғары медициналық білімі бар мамандар үшін қайта даярлау циклдерінде – 432/8 сағатты (апта) құрайды. </w:t>
      </w:r>
    </w:p>
    <w:bookmarkEnd w:id="882"/>
    <w:bookmarkStart w:name="z1054" w:id="883"/>
    <w:p>
      <w:pPr>
        <w:spacing w:after="0"/>
        <w:ind w:left="0"/>
        <w:jc w:val="both"/>
      </w:pPr>
      <w:r>
        <w:rPr>
          <w:rFonts w:ascii="Times New Roman"/>
          <w:b w:val="false"/>
          <w:i w:val="false"/>
          <w:color w:val="000000"/>
          <w:sz w:val="28"/>
        </w:rPr>
        <w:t xml:space="preserve">
      193. Білім беру қызметін жоспарлау және ұйымдастыру осы Үлгілік бағдарламаға </w:t>
      </w:r>
      <w:r>
        <w:rPr>
          <w:rFonts w:ascii="Times New Roman"/>
          <w:b w:val="false"/>
          <w:i w:val="false"/>
          <w:color w:val="000000"/>
          <w:sz w:val="28"/>
        </w:rPr>
        <w:t>64-қосымшаға</w:t>
      </w:r>
      <w:r>
        <w:rPr>
          <w:rFonts w:ascii="Times New Roman"/>
          <w:b w:val="false"/>
          <w:i w:val="false"/>
          <w:color w:val="000000"/>
          <w:sz w:val="28"/>
        </w:rPr>
        <w:t xml:space="preserve"> сәйкес "Стоматология (тіс дәрігері, дантист, стоматолог ассистенті)" мамандығы бойынша Үлгілік оқу жоспарлары және білім беру бағдарламасының мазмұндары негізінде жүзеге асырылады.</w:t>
      </w:r>
    </w:p>
    <w:bookmarkEnd w:id="883"/>
    <w:bookmarkStart w:name="z1055" w:id="884"/>
    <w:p>
      <w:pPr>
        <w:spacing w:after="0"/>
        <w:ind w:left="0"/>
        <w:jc w:val="both"/>
      </w:pPr>
      <w:r>
        <w:rPr>
          <w:rFonts w:ascii="Times New Roman"/>
          <w:b w:val="false"/>
          <w:i w:val="false"/>
          <w:color w:val="000000"/>
          <w:sz w:val="28"/>
        </w:rPr>
        <w:t xml:space="preserve">
      194. "Стоматология (тіс дәрігері, дантист, стоматолог ассистенті)" мамандығы бойынша біліктілікті арттыру мен қайта даярлау циклдерінде (таңдау компоненті) даярлаудың ұсынылатын тақырыптары (бағыттары) мыналар: </w:t>
      </w:r>
    </w:p>
    <w:bookmarkEnd w:id="884"/>
    <w:bookmarkStart w:name="z1056" w:id="885"/>
    <w:p>
      <w:pPr>
        <w:spacing w:after="0"/>
        <w:ind w:left="0"/>
        <w:jc w:val="both"/>
      </w:pPr>
      <w:r>
        <w:rPr>
          <w:rFonts w:ascii="Times New Roman"/>
          <w:b w:val="false"/>
          <w:i w:val="false"/>
          <w:color w:val="000000"/>
          <w:sz w:val="28"/>
        </w:rPr>
        <w:t xml:space="preserve">
      "Стоматологиядағы менеджмент"; </w:t>
      </w:r>
    </w:p>
    <w:bookmarkEnd w:id="885"/>
    <w:bookmarkStart w:name="z1057" w:id="886"/>
    <w:p>
      <w:pPr>
        <w:spacing w:after="0"/>
        <w:ind w:left="0"/>
        <w:jc w:val="both"/>
      </w:pPr>
      <w:r>
        <w:rPr>
          <w:rFonts w:ascii="Times New Roman"/>
          <w:b w:val="false"/>
          <w:i w:val="false"/>
          <w:color w:val="000000"/>
          <w:sz w:val="28"/>
        </w:rPr>
        <w:t>
      "Пародонт ауруларының алдын алу және емдеудің заманауи әдістері";</w:t>
      </w:r>
    </w:p>
    <w:bookmarkEnd w:id="886"/>
    <w:bookmarkStart w:name="z1058" w:id="887"/>
    <w:p>
      <w:pPr>
        <w:spacing w:after="0"/>
        <w:ind w:left="0"/>
        <w:jc w:val="both"/>
      </w:pPr>
      <w:r>
        <w:rPr>
          <w:rFonts w:ascii="Times New Roman"/>
          <w:b w:val="false"/>
          <w:i w:val="false"/>
          <w:color w:val="000000"/>
          <w:sz w:val="28"/>
        </w:rPr>
        <w:t>
      "Тісжегі мен оның асқынуларының диагностикасы, профилактикасы және емдеу";</w:t>
      </w:r>
    </w:p>
    <w:bookmarkEnd w:id="887"/>
    <w:bookmarkStart w:name="z1059" w:id="888"/>
    <w:p>
      <w:pPr>
        <w:spacing w:after="0"/>
        <w:ind w:left="0"/>
        <w:jc w:val="both"/>
      </w:pPr>
      <w:r>
        <w:rPr>
          <w:rFonts w:ascii="Times New Roman"/>
          <w:b w:val="false"/>
          <w:i w:val="false"/>
          <w:color w:val="000000"/>
          <w:sz w:val="28"/>
        </w:rPr>
        <w:t>
      "Ауыз қуысы жеке және кәсіптік гигиенасының әдістері";</w:t>
      </w:r>
    </w:p>
    <w:bookmarkEnd w:id="888"/>
    <w:bookmarkStart w:name="z1060" w:id="889"/>
    <w:p>
      <w:pPr>
        <w:spacing w:after="0"/>
        <w:ind w:left="0"/>
        <w:jc w:val="both"/>
      </w:pPr>
      <w:r>
        <w:rPr>
          <w:rFonts w:ascii="Times New Roman"/>
          <w:b w:val="false"/>
          <w:i w:val="false"/>
          <w:color w:val="000000"/>
          <w:sz w:val="28"/>
        </w:rPr>
        <w:t>
      "Стоматолог ассистентінің адам иммунитет тапшылығы вирусы және жұқтырылған иммун тапшылығы синдромының профилактикасындағы рөлі";</w:t>
      </w:r>
    </w:p>
    <w:bookmarkEnd w:id="889"/>
    <w:bookmarkStart w:name="z1061" w:id="890"/>
    <w:p>
      <w:pPr>
        <w:spacing w:after="0"/>
        <w:ind w:left="0"/>
        <w:jc w:val="both"/>
      </w:pPr>
      <w:r>
        <w:rPr>
          <w:rFonts w:ascii="Times New Roman"/>
          <w:b w:val="false"/>
          <w:i w:val="false"/>
          <w:color w:val="000000"/>
          <w:sz w:val="28"/>
        </w:rPr>
        <w:t>
      "Стоматологиядағы онкологиялық аспектілер";</w:t>
      </w:r>
    </w:p>
    <w:bookmarkEnd w:id="890"/>
    <w:bookmarkStart w:name="z1062" w:id="891"/>
    <w:p>
      <w:pPr>
        <w:spacing w:after="0"/>
        <w:ind w:left="0"/>
        <w:jc w:val="both"/>
      </w:pPr>
      <w:r>
        <w:rPr>
          <w:rFonts w:ascii="Times New Roman"/>
          <w:b w:val="false"/>
          <w:i w:val="false"/>
          <w:color w:val="000000"/>
          <w:sz w:val="28"/>
        </w:rPr>
        <w:t>
      "Қазіргі заманғы эндодонтия;</w:t>
      </w:r>
    </w:p>
    <w:bookmarkEnd w:id="891"/>
    <w:bookmarkStart w:name="z1063" w:id="892"/>
    <w:p>
      <w:pPr>
        <w:spacing w:after="0"/>
        <w:ind w:left="0"/>
        <w:jc w:val="both"/>
      </w:pPr>
      <w:r>
        <w:rPr>
          <w:rFonts w:ascii="Times New Roman"/>
          <w:b w:val="false"/>
          <w:i w:val="false"/>
          <w:color w:val="000000"/>
          <w:sz w:val="28"/>
        </w:rPr>
        <w:t>
      "Стоматологиядағы инфекциялық бақылау";</w:t>
      </w:r>
    </w:p>
    <w:bookmarkEnd w:id="892"/>
    <w:bookmarkStart w:name="z1064" w:id="893"/>
    <w:p>
      <w:pPr>
        <w:spacing w:after="0"/>
        <w:ind w:left="0"/>
        <w:jc w:val="both"/>
      </w:pPr>
      <w:r>
        <w:rPr>
          <w:rFonts w:ascii="Times New Roman"/>
          <w:b w:val="false"/>
          <w:i w:val="false"/>
          <w:color w:val="000000"/>
          <w:sz w:val="28"/>
        </w:rPr>
        <w:t xml:space="preserve">
      "Алынатын пластиналық протездерді жасаудың заманауи құрылғыларының ерекшеліктері мен технологиясы (алынатын протездерді термопластиналық материалдан жасаудың инжекциялық жүйесі)"; </w:t>
      </w:r>
    </w:p>
    <w:bookmarkEnd w:id="893"/>
    <w:bookmarkStart w:name="z1065" w:id="894"/>
    <w:p>
      <w:pPr>
        <w:spacing w:after="0"/>
        <w:ind w:left="0"/>
        <w:jc w:val="both"/>
      </w:pPr>
      <w:r>
        <w:rPr>
          <w:rFonts w:ascii="Times New Roman"/>
          <w:b w:val="false"/>
          <w:i w:val="false"/>
          <w:color w:val="000000"/>
          <w:sz w:val="28"/>
        </w:rPr>
        <w:t xml:space="preserve">
       "Алынбайтын протездерді жасаудың заманауи конструктивтік ерекшеліктері және технологиясы"; </w:t>
      </w:r>
    </w:p>
    <w:bookmarkEnd w:id="894"/>
    <w:bookmarkStart w:name="z1066" w:id="895"/>
    <w:p>
      <w:pPr>
        <w:spacing w:after="0"/>
        <w:ind w:left="0"/>
        <w:jc w:val="both"/>
      </w:pPr>
      <w:r>
        <w:rPr>
          <w:rFonts w:ascii="Times New Roman"/>
          <w:b w:val="false"/>
          <w:i w:val="false"/>
          <w:color w:val="000000"/>
          <w:sz w:val="28"/>
        </w:rPr>
        <w:t>
      "Металдық-керамикалық (металсыз) тіс протездерін жасау технологиясы";</w:t>
      </w:r>
    </w:p>
    <w:bookmarkEnd w:id="895"/>
    <w:bookmarkStart w:name="z1067" w:id="896"/>
    <w:p>
      <w:pPr>
        <w:spacing w:after="0"/>
        <w:ind w:left="0"/>
        <w:jc w:val="both"/>
      </w:pPr>
      <w:r>
        <w:rPr>
          <w:rFonts w:ascii="Times New Roman"/>
          <w:b w:val="false"/>
          <w:i w:val="false"/>
          <w:color w:val="000000"/>
          <w:sz w:val="28"/>
        </w:rPr>
        <w:t>
      "Тұтастай құйылған бюгельдік (құлыппен бекіту жүйесі бар) протездерді дайындаудың заманауи технологиялары";</w:t>
      </w:r>
    </w:p>
    <w:bookmarkEnd w:id="896"/>
    <w:bookmarkStart w:name="z1068" w:id="897"/>
    <w:p>
      <w:pPr>
        <w:spacing w:after="0"/>
        <w:ind w:left="0"/>
        <w:jc w:val="both"/>
      </w:pPr>
      <w:r>
        <w:rPr>
          <w:rFonts w:ascii="Times New Roman"/>
          <w:b w:val="false"/>
          <w:i w:val="false"/>
          <w:color w:val="000000"/>
          <w:sz w:val="28"/>
        </w:rPr>
        <w:t>
      "Тісті-техникалық құю өндірісі".</w:t>
      </w:r>
    </w:p>
    <w:bookmarkEnd w:id="897"/>
    <w:bookmarkStart w:name="z1069" w:id="898"/>
    <w:p>
      <w:pPr>
        <w:spacing w:after="0"/>
        <w:ind w:left="0"/>
        <w:jc w:val="left"/>
      </w:pPr>
      <w:r>
        <w:rPr>
          <w:rFonts w:ascii="Times New Roman"/>
          <w:b/>
          <w:i w:val="false"/>
          <w:color w:val="000000"/>
        </w:rPr>
        <w:t xml:space="preserve"> 65-тарау. "Стоматологиялық ортопедия (тіс технигі)" мамандығы бойынша медицина кадрларының біліктілігін арттыру және қайта даярлаудың үлгілік бағдарламасы</w:t>
      </w:r>
    </w:p>
    <w:bookmarkEnd w:id="898"/>
    <w:bookmarkStart w:name="z1070" w:id="899"/>
    <w:p>
      <w:pPr>
        <w:spacing w:after="0"/>
        <w:ind w:left="0"/>
        <w:jc w:val="both"/>
      </w:pPr>
      <w:r>
        <w:rPr>
          <w:rFonts w:ascii="Times New Roman"/>
          <w:b w:val="false"/>
          <w:i w:val="false"/>
          <w:color w:val="000000"/>
          <w:sz w:val="28"/>
        </w:rPr>
        <w:t xml:space="preserve">
      195. Оқыту ұзақтығы біліктілікті арттыру циклдерінде және сертификаттау циклдарында 54/1 сағаттан 108/2 сағатқа дейін, "Стоматологиялық ортопедия" және "Стоматология" ("дантист" біліктілігі) мамандықтары бойынша техникалық және кәсіби (арнайы орта, кәсіби орта) медициналық білімі немесе "Стоматология" мамандығы бойынша жоғары медициналық білімі бар мамандар үшін қайта даярлау циклдерінде – 432/8 сағатты (апта) құрайды. </w:t>
      </w:r>
    </w:p>
    <w:bookmarkEnd w:id="899"/>
    <w:bookmarkStart w:name="z1071" w:id="900"/>
    <w:p>
      <w:pPr>
        <w:spacing w:after="0"/>
        <w:ind w:left="0"/>
        <w:jc w:val="both"/>
      </w:pPr>
      <w:r>
        <w:rPr>
          <w:rFonts w:ascii="Times New Roman"/>
          <w:b w:val="false"/>
          <w:i w:val="false"/>
          <w:color w:val="000000"/>
          <w:sz w:val="28"/>
        </w:rPr>
        <w:t xml:space="preserve">
      196. Білім беру қызметін жоспарлау және ұйымдастыру осы Үлгілік бағдарламаға </w:t>
      </w:r>
      <w:r>
        <w:rPr>
          <w:rFonts w:ascii="Times New Roman"/>
          <w:b w:val="false"/>
          <w:i w:val="false"/>
          <w:color w:val="000000"/>
          <w:sz w:val="28"/>
        </w:rPr>
        <w:t>65-қосымшаға</w:t>
      </w:r>
      <w:r>
        <w:rPr>
          <w:rFonts w:ascii="Times New Roman"/>
          <w:b w:val="false"/>
          <w:i w:val="false"/>
          <w:color w:val="000000"/>
          <w:sz w:val="28"/>
        </w:rPr>
        <w:t xml:space="preserve"> сәйкес "Стоматологиялық ортопедия (тіс технигі)" мамандығы бойынша Үлгілік оқу жоспарлары және білім беру бағдарламасының мазмұндары негізінде жүзеге асырылады.</w:t>
      </w:r>
    </w:p>
    <w:bookmarkEnd w:id="900"/>
    <w:bookmarkStart w:name="z1072" w:id="901"/>
    <w:p>
      <w:pPr>
        <w:spacing w:after="0"/>
        <w:ind w:left="0"/>
        <w:jc w:val="both"/>
      </w:pPr>
      <w:r>
        <w:rPr>
          <w:rFonts w:ascii="Times New Roman"/>
          <w:b w:val="false"/>
          <w:i w:val="false"/>
          <w:color w:val="000000"/>
          <w:sz w:val="28"/>
        </w:rPr>
        <w:t>
      197. "Стоматологиялық ортопедия (тіс технигі)" мамандығы бойынша біліктілікті арттыру мен қайта даярлау циклдерінде таңдау компоненттерінің ұсынылатын тақырыптары (бағыттары) мыналар:</w:t>
      </w:r>
    </w:p>
    <w:bookmarkEnd w:id="901"/>
    <w:bookmarkStart w:name="z1073" w:id="902"/>
    <w:p>
      <w:pPr>
        <w:spacing w:after="0"/>
        <w:ind w:left="0"/>
        <w:jc w:val="both"/>
      </w:pPr>
      <w:r>
        <w:rPr>
          <w:rFonts w:ascii="Times New Roman"/>
          <w:b w:val="false"/>
          <w:i w:val="false"/>
          <w:color w:val="000000"/>
          <w:sz w:val="28"/>
        </w:rPr>
        <w:t>
      "Стоматологиялық ортопедия менеджменті";</w:t>
      </w:r>
    </w:p>
    <w:bookmarkEnd w:id="902"/>
    <w:bookmarkStart w:name="z1074" w:id="903"/>
    <w:p>
      <w:pPr>
        <w:spacing w:after="0"/>
        <w:ind w:left="0"/>
        <w:jc w:val="both"/>
      </w:pPr>
      <w:r>
        <w:rPr>
          <w:rFonts w:ascii="Times New Roman"/>
          <w:b w:val="false"/>
          <w:i w:val="false"/>
          <w:color w:val="000000"/>
          <w:sz w:val="28"/>
        </w:rPr>
        <w:t xml:space="preserve">
      "Алынатын пластиналық протездерді жасаудың заманауи конструктивтік ерекшеліктері және технологиясы (алынатын протездерді термопластиналық материалдан жасаудың инжекциялық жүйесі)"; </w:t>
      </w:r>
    </w:p>
    <w:bookmarkEnd w:id="903"/>
    <w:bookmarkStart w:name="z1075" w:id="904"/>
    <w:p>
      <w:pPr>
        <w:spacing w:after="0"/>
        <w:ind w:left="0"/>
        <w:jc w:val="both"/>
      </w:pPr>
      <w:r>
        <w:rPr>
          <w:rFonts w:ascii="Times New Roman"/>
          <w:b w:val="false"/>
          <w:i w:val="false"/>
          <w:color w:val="000000"/>
          <w:sz w:val="28"/>
        </w:rPr>
        <w:t xml:space="preserve">
      "Алынбайтын протездерді жасаудың заманауи конструктивтік ерекшеліктері және технологиясы"; </w:t>
      </w:r>
    </w:p>
    <w:bookmarkEnd w:id="904"/>
    <w:bookmarkStart w:name="z1076" w:id="905"/>
    <w:p>
      <w:pPr>
        <w:spacing w:after="0"/>
        <w:ind w:left="0"/>
        <w:jc w:val="both"/>
      </w:pPr>
      <w:r>
        <w:rPr>
          <w:rFonts w:ascii="Times New Roman"/>
          <w:b w:val="false"/>
          <w:i w:val="false"/>
          <w:color w:val="000000"/>
          <w:sz w:val="28"/>
        </w:rPr>
        <w:t>
      "Металдық-керамикалық (металсыз) тіс протездерін жасау технологиясы";</w:t>
      </w:r>
    </w:p>
    <w:bookmarkEnd w:id="905"/>
    <w:bookmarkStart w:name="z1077" w:id="906"/>
    <w:p>
      <w:pPr>
        <w:spacing w:after="0"/>
        <w:ind w:left="0"/>
        <w:jc w:val="both"/>
      </w:pPr>
      <w:r>
        <w:rPr>
          <w:rFonts w:ascii="Times New Roman"/>
          <w:b w:val="false"/>
          <w:i w:val="false"/>
          <w:color w:val="000000"/>
          <w:sz w:val="28"/>
        </w:rPr>
        <w:t>
      "Тұтастай құйылған бюгельдік (құлыппен бекіту жүйесі бар) протездерді дайындаудың заманауи технологиялары";</w:t>
      </w:r>
    </w:p>
    <w:bookmarkEnd w:id="906"/>
    <w:bookmarkStart w:name="z1078" w:id="907"/>
    <w:p>
      <w:pPr>
        <w:spacing w:after="0"/>
        <w:ind w:left="0"/>
        <w:jc w:val="both"/>
      </w:pPr>
      <w:r>
        <w:rPr>
          <w:rFonts w:ascii="Times New Roman"/>
          <w:b w:val="false"/>
          <w:i w:val="false"/>
          <w:color w:val="000000"/>
          <w:sz w:val="28"/>
        </w:rPr>
        <w:t>
      "Тісті-техникалық құю өндірісі";</w:t>
      </w:r>
    </w:p>
    <w:bookmarkEnd w:id="907"/>
    <w:bookmarkStart w:name="z1079" w:id="908"/>
    <w:p>
      <w:pPr>
        <w:spacing w:after="0"/>
        <w:ind w:left="0"/>
        <w:jc w:val="both"/>
      </w:pPr>
      <w:r>
        <w:rPr>
          <w:rFonts w:ascii="Times New Roman"/>
          <w:b w:val="false"/>
          <w:i w:val="false"/>
          <w:color w:val="000000"/>
          <w:sz w:val="28"/>
        </w:rPr>
        <w:t>
      "Адам иммунитет тапшылығы вирусы және жұқтырылған иммун тапшылығы синдромының алдын алу";</w:t>
      </w:r>
    </w:p>
    <w:bookmarkEnd w:id="908"/>
    <w:bookmarkStart w:name="z1080" w:id="909"/>
    <w:p>
      <w:pPr>
        <w:spacing w:after="0"/>
        <w:ind w:left="0"/>
        <w:jc w:val="both"/>
      </w:pPr>
      <w:r>
        <w:rPr>
          <w:rFonts w:ascii="Times New Roman"/>
          <w:b w:val="false"/>
          <w:i w:val="false"/>
          <w:color w:val="000000"/>
          <w:sz w:val="28"/>
        </w:rPr>
        <w:t>
      "Дәрігерге дейінгі шұғыл көмек".</w:t>
      </w:r>
    </w:p>
    <w:bookmarkEnd w:id="909"/>
    <w:bookmarkStart w:name="z1081" w:id="910"/>
    <w:p>
      <w:pPr>
        <w:spacing w:after="0"/>
        <w:ind w:left="0"/>
        <w:jc w:val="left"/>
      </w:pPr>
      <w:r>
        <w:rPr>
          <w:rFonts w:ascii="Times New Roman"/>
          <w:b/>
          <w:i w:val="false"/>
          <w:color w:val="000000"/>
        </w:rPr>
        <w:t xml:space="preserve"> 66-тарау. "Мейіргер ісі (мейіргер, жалпы практика мейіргері, мамандандырылған мейіргер)" мамандығы бойынша медицина кадрларының біліктілігін арттыру және қайта даярлаудың үлгілік бағдарламасы</w:t>
      </w:r>
    </w:p>
    <w:bookmarkEnd w:id="910"/>
    <w:p>
      <w:pPr>
        <w:spacing w:after="0"/>
        <w:ind w:left="0"/>
        <w:jc w:val="both"/>
      </w:pPr>
      <w:r>
        <w:rPr>
          <w:rFonts w:ascii="Times New Roman"/>
          <w:b w:val="false"/>
          <w:i w:val="false"/>
          <w:color w:val="ff0000"/>
          <w:sz w:val="28"/>
        </w:rPr>
        <w:t xml:space="preserve">
      Ескерту. 66-тараудың тақырыбы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82" w:id="911"/>
    <w:p>
      <w:pPr>
        <w:spacing w:after="0"/>
        <w:ind w:left="0"/>
        <w:jc w:val="both"/>
      </w:pPr>
      <w:r>
        <w:rPr>
          <w:rFonts w:ascii="Times New Roman"/>
          <w:b w:val="false"/>
          <w:i w:val="false"/>
          <w:color w:val="000000"/>
          <w:sz w:val="28"/>
        </w:rPr>
        <w:t>
      198. Оқыту ұзақтығы біліктілікті арттыру циклдерінде және сертификаттау циклдарында 54/1 сағаттан 108/2 сағатқа дейін, "Мейіргер ісі" немесе "Емдеу ісі", "Акушерия ісі" мамандықтары бойынша техникалық және кәсіби (арнайы орта, кәсіби орта) медициналық білімі немесе "Емдеу ісі", "Педиатрия" мамандығы бойынша медициналық жоғары білімі, "Жалпы медицина", "Мейіргер ісі" мамандығы бойынша бакалавриаты және мейіргерлік бейін бойынша еңбек өтілі бар мамандарды қайта даярлау циклінде оқыту ұзақтығы – 432/8 сағатты (апта), мейіргерлік емес бейін бойынша еңбек өтілі бар мамандар үшін қайта даярлау циклінде– 648/12 сағатты (апта) құрайды.</w:t>
      </w:r>
    </w:p>
    <w:bookmarkEnd w:id="911"/>
    <w:bookmarkStart w:name="z1083" w:id="912"/>
    <w:p>
      <w:pPr>
        <w:spacing w:after="0"/>
        <w:ind w:left="0"/>
        <w:jc w:val="both"/>
      </w:pPr>
      <w:r>
        <w:rPr>
          <w:rFonts w:ascii="Times New Roman"/>
          <w:b w:val="false"/>
          <w:i w:val="false"/>
          <w:color w:val="000000"/>
          <w:sz w:val="28"/>
        </w:rPr>
        <w:t xml:space="preserve">
      199. Білім беру қызметін жоспарлау және ұйымдастыру осы Үлгілік бағдарламаға </w:t>
      </w:r>
      <w:r>
        <w:rPr>
          <w:rFonts w:ascii="Times New Roman"/>
          <w:b w:val="false"/>
          <w:i w:val="false"/>
          <w:color w:val="000000"/>
          <w:sz w:val="28"/>
        </w:rPr>
        <w:t>66-қосымшаға</w:t>
      </w:r>
      <w:r>
        <w:rPr>
          <w:rFonts w:ascii="Times New Roman"/>
          <w:b w:val="false"/>
          <w:i w:val="false"/>
          <w:color w:val="000000"/>
          <w:sz w:val="28"/>
        </w:rPr>
        <w:t xml:space="preserve"> сәйкес "Мейіргер ісі (мейіргер, жалпы практика мейіргері, мамандандырылған мейіргер)" мамандығы бойынша Үлгілік оқу жоспарлары және білім беру бағдарламасының мазмұндары негізінде жүзеге асырылады.</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84" w:id="9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 "Мейіргер ісі (мейіргер, жалпы практика мейіргері, мамандандырылған мейіргер)"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913"/>
    <w:p>
      <w:pPr>
        <w:spacing w:after="0"/>
        <w:ind w:left="0"/>
        <w:jc w:val="both"/>
      </w:pPr>
      <w:r>
        <w:rPr>
          <w:rFonts w:ascii="Times New Roman"/>
          <w:b w:val="false"/>
          <w:i w:val="false"/>
          <w:color w:val="000000"/>
          <w:sz w:val="28"/>
        </w:rPr>
        <w:t>
      "Мейіргер ісіндегі менеджмент";</w:t>
      </w:r>
    </w:p>
    <w:p>
      <w:pPr>
        <w:spacing w:after="0"/>
        <w:ind w:left="0"/>
        <w:jc w:val="both"/>
      </w:pPr>
      <w:r>
        <w:rPr>
          <w:rFonts w:ascii="Times New Roman"/>
          <w:b w:val="false"/>
          <w:i w:val="false"/>
          <w:color w:val="000000"/>
          <w:sz w:val="28"/>
        </w:rPr>
        <w:t>
      "Емдеу-профилактика бөлімшесі қызметіндегі бас (аға) мейіргердің рөлі";</w:t>
      </w:r>
    </w:p>
    <w:p>
      <w:pPr>
        <w:spacing w:after="0"/>
        <w:ind w:left="0"/>
        <w:jc w:val="both"/>
      </w:pPr>
      <w:r>
        <w:rPr>
          <w:rFonts w:ascii="Times New Roman"/>
          <w:b w:val="false"/>
          <w:i w:val="false"/>
          <w:color w:val="000000"/>
          <w:sz w:val="28"/>
        </w:rPr>
        <w:t>
      "Инфекциялық бақылау. Ауруханаішілік инфекциялардың алдын алуда мейіргердің рөлі";</w:t>
      </w:r>
    </w:p>
    <w:p>
      <w:pPr>
        <w:spacing w:after="0"/>
        <w:ind w:left="0"/>
        <w:jc w:val="both"/>
      </w:pPr>
      <w:r>
        <w:rPr>
          <w:rFonts w:ascii="Times New Roman"/>
          <w:b w:val="false"/>
          <w:i w:val="false"/>
          <w:color w:val="000000"/>
          <w:sz w:val="28"/>
        </w:rPr>
        <w:t>
      "Адам иммунитет тапшылығы вирусы және жұқтырылған иммун тапшылығы синдромының алдын алуда мейіргердің рөлі";</w:t>
      </w:r>
    </w:p>
    <w:p>
      <w:pPr>
        <w:spacing w:after="0"/>
        <w:ind w:left="0"/>
        <w:jc w:val="both"/>
      </w:pPr>
      <w:r>
        <w:rPr>
          <w:rFonts w:ascii="Times New Roman"/>
          <w:b w:val="false"/>
          <w:i w:val="false"/>
          <w:color w:val="000000"/>
          <w:sz w:val="28"/>
        </w:rPr>
        <w:t>
      "Фтизиатриядағы өзекті мәселелер";</w:t>
      </w:r>
    </w:p>
    <w:p>
      <w:pPr>
        <w:spacing w:after="0"/>
        <w:ind w:left="0"/>
        <w:jc w:val="both"/>
      </w:pPr>
      <w:r>
        <w:rPr>
          <w:rFonts w:ascii="Times New Roman"/>
          <w:b w:val="false"/>
          <w:i w:val="false"/>
          <w:color w:val="000000"/>
          <w:sz w:val="28"/>
        </w:rPr>
        <w:t>
      "Туберкулезді қадағалауда медициналық-алғашқы көмек мейіргерлерінің жұмысы";</w:t>
      </w:r>
    </w:p>
    <w:p>
      <w:pPr>
        <w:spacing w:after="0"/>
        <w:ind w:left="0"/>
        <w:jc w:val="both"/>
      </w:pPr>
      <w:r>
        <w:rPr>
          <w:rFonts w:ascii="Times New Roman"/>
          <w:b w:val="false"/>
          <w:i w:val="false"/>
          <w:color w:val="000000"/>
          <w:sz w:val="28"/>
        </w:rPr>
        <w:t>
      "Терапияның таңдаулы мәселелері";</w:t>
      </w:r>
    </w:p>
    <w:p>
      <w:pPr>
        <w:spacing w:after="0"/>
        <w:ind w:left="0"/>
        <w:jc w:val="both"/>
      </w:pPr>
      <w:r>
        <w:rPr>
          <w:rFonts w:ascii="Times New Roman"/>
          <w:b w:val="false"/>
          <w:i w:val="false"/>
          <w:color w:val="000000"/>
          <w:sz w:val="28"/>
        </w:rPr>
        <w:t>
      "Анестезиология мен қарқынды терапияның өзекті мәселелері";</w:t>
      </w:r>
    </w:p>
    <w:p>
      <w:pPr>
        <w:spacing w:after="0"/>
        <w:ind w:left="0"/>
        <w:jc w:val="both"/>
      </w:pPr>
      <w:r>
        <w:rPr>
          <w:rFonts w:ascii="Times New Roman"/>
          <w:b w:val="false"/>
          <w:i w:val="false"/>
          <w:color w:val="000000"/>
          <w:sz w:val="28"/>
        </w:rPr>
        <w:t>
      "Хирургияның таңдаулы мәселелері";</w:t>
      </w:r>
    </w:p>
    <w:p>
      <w:pPr>
        <w:spacing w:after="0"/>
        <w:ind w:left="0"/>
        <w:jc w:val="both"/>
      </w:pPr>
      <w:r>
        <w:rPr>
          <w:rFonts w:ascii="Times New Roman"/>
          <w:b w:val="false"/>
          <w:i w:val="false"/>
          <w:color w:val="000000"/>
          <w:sz w:val="28"/>
        </w:rPr>
        <w:t>
      "Операциялық мейіргер қызметінің өзекті аспектілері";</w:t>
      </w:r>
    </w:p>
    <w:p>
      <w:pPr>
        <w:spacing w:after="0"/>
        <w:ind w:left="0"/>
        <w:jc w:val="both"/>
      </w:pPr>
      <w:r>
        <w:rPr>
          <w:rFonts w:ascii="Times New Roman"/>
          <w:b w:val="false"/>
          <w:i w:val="false"/>
          <w:color w:val="000000"/>
          <w:sz w:val="28"/>
        </w:rPr>
        <w:t>
      "Инфекциялық аурулар. Өзекті мәселелер";</w:t>
      </w:r>
    </w:p>
    <w:p>
      <w:pPr>
        <w:spacing w:after="0"/>
        <w:ind w:left="0"/>
        <w:jc w:val="both"/>
      </w:pPr>
      <w:r>
        <w:rPr>
          <w:rFonts w:ascii="Times New Roman"/>
          <w:b w:val="false"/>
          <w:i w:val="false"/>
          <w:color w:val="000000"/>
          <w:sz w:val="28"/>
        </w:rPr>
        <w:t>
      "Педиатриядағы өзекті мәселелер";</w:t>
      </w:r>
    </w:p>
    <w:p>
      <w:pPr>
        <w:spacing w:after="0"/>
        <w:ind w:left="0"/>
        <w:jc w:val="both"/>
      </w:pPr>
      <w:r>
        <w:rPr>
          <w:rFonts w:ascii="Times New Roman"/>
          <w:b w:val="false"/>
          <w:i w:val="false"/>
          <w:color w:val="000000"/>
          <w:sz w:val="28"/>
        </w:rPr>
        <w:t>
      "Жалпы мейіргерлік технологиялар";</w:t>
      </w:r>
    </w:p>
    <w:p>
      <w:pPr>
        <w:spacing w:after="0"/>
        <w:ind w:left="0"/>
        <w:jc w:val="both"/>
      </w:pPr>
      <w:r>
        <w:rPr>
          <w:rFonts w:ascii="Times New Roman"/>
          <w:b w:val="false"/>
          <w:i w:val="false"/>
          <w:color w:val="000000"/>
          <w:sz w:val="28"/>
        </w:rPr>
        <w:t>
      "Неонатологиядағы мейіргерлік іс";</w:t>
      </w:r>
    </w:p>
    <w:p>
      <w:pPr>
        <w:spacing w:after="0"/>
        <w:ind w:left="0"/>
        <w:jc w:val="both"/>
      </w:pPr>
      <w:r>
        <w:rPr>
          <w:rFonts w:ascii="Times New Roman"/>
          <w:b w:val="false"/>
          <w:i w:val="false"/>
          <w:color w:val="000000"/>
          <w:sz w:val="28"/>
        </w:rPr>
        <w:t>
      "Офтальмологиядағы мейіргерлік іс";</w:t>
      </w:r>
    </w:p>
    <w:p>
      <w:pPr>
        <w:spacing w:after="0"/>
        <w:ind w:left="0"/>
        <w:jc w:val="both"/>
      </w:pPr>
      <w:r>
        <w:rPr>
          <w:rFonts w:ascii="Times New Roman"/>
          <w:b w:val="false"/>
          <w:i w:val="false"/>
          <w:color w:val="000000"/>
          <w:sz w:val="28"/>
        </w:rPr>
        <w:t>
      "Дерматовенерологиядағы мейіргерлік іс";</w:t>
      </w:r>
    </w:p>
    <w:p>
      <w:pPr>
        <w:spacing w:after="0"/>
        <w:ind w:left="0"/>
        <w:jc w:val="both"/>
      </w:pPr>
      <w:r>
        <w:rPr>
          <w:rFonts w:ascii="Times New Roman"/>
          <w:b w:val="false"/>
          <w:i w:val="false"/>
          <w:color w:val="000000"/>
          <w:sz w:val="28"/>
        </w:rPr>
        <w:t>
      "Психиатриядағы мейіргерлік іс";</w:t>
      </w:r>
    </w:p>
    <w:p>
      <w:pPr>
        <w:spacing w:after="0"/>
        <w:ind w:left="0"/>
        <w:jc w:val="both"/>
      </w:pPr>
      <w:r>
        <w:rPr>
          <w:rFonts w:ascii="Times New Roman"/>
          <w:b w:val="false"/>
          <w:i w:val="false"/>
          <w:color w:val="000000"/>
          <w:sz w:val="28"/>
        </w:rPr>
        <w:t>
      "Урологиядағы мейіргерлік іс";</w:t>
      </w:r>
    </w:p>
    <w:p>
      <w:pPr>
        <w:spacing w:after="0"/>
        <w:ind w:left="0"/>
        <w:jc w:val="both"/>
      </w:pPr>
      <w:r>
        <w:rPr>
          <w:rFonts w:ascii="Times New Roman"/>
          <w:b w:val="false"/>
          <w:i w:val="false"/>
          <w:color w:val="000000"/>
          <w:sz w:val="28"/>
        </w:rPr>
        <w:t>
      "Иммунопрофилактикадағы мейіргерлік іс";</w:t>
      </w:r>
    </w:p>
    <w:p>
      <w:pPr>
        <w:spacing w:after="0"/>
        <w:ind w:left="0"/>
        <w:jc w:val="both"/>
      </w:pPr>
      <w:r>
        <w:rPr>
          <w:rFonts w:ascii="Times New Roman"/>
          <w:b w:val="false"/>
          <w:i w:val="false"/>
          <w:color w:val="000000"/>
          <w:sz w:val="28"/>
        </w:rPr>
        <w:t>
      "Гинекологиядағы мейіргерлік іс";</w:t>
      </w:r>
    </w:p>
    <w:p>
      <w:pPr>
        <w:spacing w:after="0"/>
        <w:ind w:left="0"/>
        <w:jc w:val="both"/>
      </w:pPr>
      <w:r>
        <w:rPr>
          <w:rFonts w:ascii="Times New Roman"/>
          <w:b w:val="false"/>
          <w:i w:val="false"/>
          <w:color w:val="000000"/>
          <w:sz w:val="28"/>
        </w:rPr>
        <w:t>
      "Тұрғындарға бірінші медициналық профилактикалық көмек (учаскелік мейірбикелер үшін);</w:t>
      </w:r>
    </w:p>
    <w:p>
      <w:pPr>
        <w:spacing w:after="0"/>
        <w:ind w:left="0"/>
        <w:jc w:val="both"/>
      </w:pPr>
      <w:r>
        <w:rPr>
          <w:rFonts w:ascii="Times New Roman"/>
          <w:b w:val="false"/>
          <w:i w:val="false"/>
          <w:color w:val="000000"/>
          <w:sz w:val="28"/>
        </w:rPr>
        <w:t>
      "Орталықтандырылған зарарсыздандыру бөлімі мейіргерінің жұмысы",</w:t>
      </w:r>
    </w:p>
    <w:p>
      <w:pPr>
        <w:spacing w:after="0"/>
        <w:ind w:left="0"/>
        <w:jc w:val="both"/>
      </w:pPr>
      <w:r>
        <w:rPr>
          <w:rFonts w:ascii="Times New Roman"/>
          <w:b w:val="false"/>
          <w:i w:val="false"/>
          <w:color w:val="000000"/>
          <w:sz w:val="28"/>
        </w:rPr>
        <w:t>
      "Қан қызметі мейіргерінің жұмысы";</w:t>
      </w:r>
    </w:p>
    <w:p>
      <w:pPr>
        <w:spacing w:after="0"/>
        <w:ind w:left="0"/>
        <w:jc w:val="both"/>
      </w:pPr>
      <w:r>
        <w:rPr>
          <w:rFonts w:ascii="Times New Roman"/>
          <w:b w:val="false"/>
          <w:i w:val="false"/>
          <w:color w:val="000000"/>
          <w:sz w:val="28"/>
        </w:rPr>
        <w:t>
      "Емдік тамақтану негіздері";</w:t>
      </w:r>
    </w:p>
    <w:p>
      <w:pPr>
        <w:spacing w:after="0"/>
        <w:ind w:left="0"/>
        <w:jc w:val="both"/>
      </w:pPr>
      <w:r>
        <w:rPr>
          <w:rFonts w:ascii="Times New Roman"/>
          <w:b w:val="false"/>
          <w:i w:val="false"/>
          <w:color w:val="000000"/>
          <w:sz w:val="28"/>
        </w:rPr>
        <w:t>
      "Балалар жасындағы ауруларды ықпалдастыра жүргізуде мейіргердің ролі";</w:t>
      </w:r>
    </w:p>
    <w:p>
      <w:pPr>
        <w:spacing w:after="0"/>
        <w:ind w:left="0"/>
        <w:jc w:val="both"/>
      </w:pPr>
      <w:r>
        <w:rPr>
          <w:rFonts w:ascii="Times New Roman"/>
          <w:b w:val="false"/>
          <w:i w:val="false"/>
          <w:color w:val="000000"/>
          <w:sz w:val="28"/>
        </w:rPr>
        <w:t>
      "Педиатриядағы шұғыл дәрігерге дейінгі көмек";</w:t>
      </w:r>
    </w:p>
    <w:p>
      <w:pPr>
        <w:spacing w:after="0"/>
        <w:ind w:left="0"/>
        <w:jc w:val="both"/>
      </w:pPr>
      <w:r>
        <w:rPr>
          <w:rFonts w:ascii="Times New Roman"/>
          <w:b w:val="false"/>
          <w:i w:val="false"/>
          <w:color w:val="000000"/>
          <w:sz w:val="28"/>
        </w:rPr>
        <w:t>
      "Емдеуге жатқызуға дейінгі кезеңдегі шұғыл дәрігерге дейінгі көмек";</w:t>
      </w:r>
    </w:p>
    <w:p>
      <w:pPr>
        <w:spacing w:after="0"/>
        <w:ind w:left="0"/>
        <w:jc w:val="both"/>
      </w:pPr>
      <w:r>
        <w:rPr>
          <w:rFonts w:ascii="Times New Roman"/>
          <w:b w:val="false"/>
          <w:i w:val="false"/>
          <w:color w:val="000000"/>
          <w:sz w:val="28"/>
        </w:rPr>
        <w:t>
      "Паллиативті күтім";</w:t>
      </w:r>
    </w:p>
    <w:p>
      <w:pPr>
        <w:spacing w:after="0"/>
        <w:ind w:left="0"/>
        <w:jc w:val="both"/>
      </w:pPr>
      <w:r>
        <w:rPr>
          <w:rFonts w:ascii="Times New Roman"/>
          <w:b w:val="false"/>
          <w:i w:val="false"/>
          <w:color w:val="000000"/>
          <w:sz w:val="28"/>
        </w:rPr>
        <w:t>
      "Медициналық статистика негіздері";</w:t>
      </w:r>
    </w:p>
    <w:p>
      <w:pPr>
        <w:spacing w:after="0"/>
        <w:ind w:left="0"/>
        <w:jc w:val="both"/>
      </w:pPr>
      <w:r>
        <w:rPr>
          <w:rFonts w:ascii="Times New Roman"/>
          <w:b w:val="false"/>
          <w:i w:val="false"/>
          <w:color w:val="000000"/>
          <w:sz w:val="28"/>
        </w:rPr>
        <w:t>
      "Анестезиология мен қарқынды терапиядағы мейіргерлік технологиялар";</w:t>
      </w:r>
    </w:p>
    <w:p>
      <w:pPr>
        <w:spacing w:after="0"/>
        <w:ind w:left="0"/>
        <w:jc w:val="both"/>
      </w:pPr>
      <w:r>
        <w:rPr>
          <w:rFonts w:ascii="Times New Roman"/>
          <w:b w:val="false"/>
          <w:i w:val="false"/>
          <w:color w:val="000000"/>
          <w:sz w:val="28"/>
        </w:rPr>
        <w:t>
      "Хирургиялық аурулар мен жарақаттану зақымдарын операциялық емдеу кезіндегі мейіргерлік технологиясы".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ҚР Денсаулық сақтау министрінің 11.10.2018 </w:t>
      </w:r>
      <w:r>
        <w:rPr>
          <w:rFonts w:ascii="Times New Roman"/>
          <w:b w:val="false"/>
          <w:i w:val="false"/>
          <w:color w:val="00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25" w:id="914"/>
    <w:p>
      <w:pPr>
        <w:spacing w:after="0"/>
        <w:ind w:left="0"/>
        <w:jc w:val="left"/>
      </w:pPr>
      <w:r>
        <w:rPr>
          <w:rFonts w:ascii="Times New Roman"/>
          <w:b/>
          <w:i w:val="false"/>
          <w:color w:val="000000"/>
        </w:rPr>
        <w:t xml:space="preserve"> 67-тарау. "Фармация (фармацевт ассистенті, фармацевт)" мамандығы бойынша медицина кадрларының біліктілігін арттыру және қайта даярлаудың үлгілік бағдарламасы</w:t>
      </w:r>
    </w:p>
    <w:bookmarkEnd w:id="914"/>
    <w:bookmarkStart w:name="z1126" w:id="915"/>
    <w:p>
      <w:pPr>
        <w:spacing w:after="0"/>
        <w:ind w:left="0"/>
        <w:jc w:val="both"/>
      </w:pPr>
      <w:r>
        <w:rPr>
          <w:rFonts w:ascii="Times New Roman"/>
          <w:b w:val="false"/>
          <w:i w:val="false"/>
          <w:color w:val="000000"/>
          <w:sz w:val="28"/>
        </w:rPr>
        <w:t xml:space="preserve">
      201. Оқыту ұзақтығы біліктілікті арттыру циклдерінде 54/1 сағаттан 108/2 сағатқа дейін, техникалық және кәсіби (арнайы орта, кәсіби орта) фармацевтикалық білімі бар мамандар үшін қайта даярлау циклдерінде – 432/8 сағатты (апта) құрайды. </w:t>
      </w:r>
    </w:p>
    <w:bookmarkEnd w:id="915"/>
    <w:bookmarkStart w:name="z1127" w:id="916"/>
    <w:p>
      <w:pPr>
        <w:spacing w:after="0"/>
        <w:ind w:left="0"/>
        <w:jc w:val="both"/>
      </w:pPr>
      <w:r>
        <w:rPr>
          <w:rFonts w:ascii="Times New Roman"/>
          <w:b w:val="false"/>
          <w:i w:val="false"/>
          <w:color w:val="000000"/>
          <w:sz w:val="28"/>
        </w:rPr>
        <w:t xml:space="preserve">
      202. Білім беру қызметін жоспарлау және ұйымдастыру осы Үлгілік бағдарламаға </w:t>
      </w:r>
      <w:r>
        <w:rPr>
          <w:rFonts w:ascii="Times New Roman"/>
          <w:b w:val="false"/>
          <w:i w:val="false"/>
          <w:color w:val="000000"/>
          <w:sz w:val="28"/>
        </w:rPr>
        <w:t>67-қосымшаға</w:t>
      </w:r>
      <w:r>
        <w:rPr>
          <w:rFonts w:ascii="Times New Roman"/>
          <w:b w:val="false"/>
          <w:i w:val="false"/>
          <w:color w:val="000000"/>
          <w:sz w:val="28"/>
        </w:rPr>
        <w:t xml:space="preserve"> сәйкес "Фармация (фармацевт ассистенті, фармацевт)" мамандығы бойынша Үлгілік оқу жоспарлары және білім беру бағдарламасының мазмұндары негізінде жүзеге асырылады.</w:t>
      </w:r>
    </w:p>
    <w:bookmarkEnd w:id="916"/>
    <w:bookmarkStart w:name="z1128" w:id="917"/>
    <w:p>
      <w:pPr>
        <w:spacing w:after="0"/>
        <w:ind w:left="0"/>
        <w:jc w:val="both"/>
      </w:pPr>
      <w:r>
        <w:rPr>
          <w:rFonts w:ascii="Times New Roman"/>
          <w:b w:val="false"/>
          <w:i w:val="false"/>
          <w:color w:val="000000"/>
          <w:sz w:val="28"/>
        </w:rPr>
        <w:t xml:space="preserve">
      203. "Фармация (фармацевт ассистенті, фармацевт)" мамандығы бойынша біліктілікті жетілдіру және қайта даярлау циклдерінде таңдау компоненттерінің ұсынылатын тақырыптары (бағыттары) мыналар: </w:t>
      </w:r>
    </w:p>
    <w:bookmarkEnd w:id="917"/>
    <w:bookmarkStart w:name="z1129" w:id="918"/>
    <w:p>
      <w:pPr>
        <w:spacing w:after="0"/>
        <w:ind w:left="0"/>
        <w:jc w:val="both"/>
      </w:pPr>
      <w:r>
        <w:rPr>
          <w:rFonts w:ascii="Times New Roman"/>
          <w:b w:val="false"/>
          <w:i w:val="false"/>
          <w:color w:val="000000"/>
          <w:sz w:val="28"/>
        </w:rPr>
        <w:t>
      "Фармация экономикасы мен ұйымдастырудағы өзекті мәселелер";</w:t>
      </w:r>
    </w:p>
    <w:bookmarkEnd w:id="918"/>
    <w:bookmarkStart w:name="z1130" w:id="919"/>
    <w:p>
      <w:pPr>
        <w:spacing w:after="0"/>
        <w:ind w:left="0"/>
        <w:jc w:val="both"/>
      </w:pPr>
      <w:r>
        <w:rPr>
          <w:rFonts w:ascii="Times New Roman"/>
          <w:b w:val="false"/>
          <w:i w:val="false"/>
          <w:color w:val="000000"/>
          <w:sz w:val="28"/>
        </w:rPr>
        <w:t xml:space="preserve">
      "Дәрілік формалар технологиясындағы өзекті мәселелер"; </w:t>
      </w:r>
    </w:p>
    <w:bookmarkEnd w:id="919"/>
    <w:bookmarkStart w:name="z1131" w:id="920"/>
    <w:p>
      <w:pPr>
        <w:spacing w:after="0"/>
        <w:ind w:left="0"/>
        <w:jc w:val="both"/>
      </w:pPr>
      <w:r>
        <w:rPr>
          <w:rFonts w:ascii="Times New Roman"/>
          <w:b w:val="false"/>
          <w:i w:val="false"/>
          <w:color w:val="000000"/>
          <w:sz w:val="28"/>
        </w:rPr>
        <w:t xml:space="preserve">
      "Фармакологиядағы өзекті мәселелер"; </w:t>
      </w:r>
    </w:p>
    <w:bookmarkEnd w:id="920"/>
    <w:bookmarkStart w:name="z1132" w:id="921"/>
    <w:p>
      <w:pPr>
        <w:spacing w:after="0"/>
        <w:ind w:left="0"/>
        <w:jc w:val="both"/>
      </w:pPr>
      <w:r>
        <w:rPr>
          <w:rFonts w:ascii="Times New Roman"/>
          <w:b w:val="false"/>
          <w:i w:val="false"/>
          <w:color w:val="000000"/>
          <w:sz w:val="28"/>
        </w:rPr>
        <w:t xml:space="preserve">
      "Фармацевтикалық химиядағы өзекті мәселелер"; </w:t>
      </w:r>
    </w:p>
    <w:bookmarkEnd w:id="921"/>
    <w:bookmarkStart w:name="z1133" w:id="922"/>
    <w:p>
      <w:pPr>
        <w:spacing w:after="0"/>
        <w:ind w:left="0"/>
        <w:jc w:val="both"/>
      </w:pPr>
      <w:r>
        <w:rPr>
          <w:rFonts w:ascii="Times New Roman"/>
          <w:b w:val="false"/>
          <w:i w:val="false"/>
          <w:color w:val="000000"/>
          <w:sz w:val="28"/>
        </w:rPr>
        <w:t xml:space="preserve">
      "Фармакогнозиядағы өзекті мәселелер"; </w:t>
      </w:r>
    </w:p>
    <w:bookmarkEnd w:id="922"/>
    <w:bookmarkStart w:name="z1134" w:id="923"/>
    <w:p>
      <w:pPr>
        <w:spacing w:after="0"/>
        <w:ind w:left="0"/>
        <w:jc w:val="both"/>
      </w:pPr>
      <w:r>
        <w:rPr>
          <w:rFonts w:ascii="Times New Roman"/>
          <w:b w:val="false"/>
          <w:i w:val="false"/>
          <w:color w:val="000000"/>
          <w:sz w:val="28"/>
        </w:rPr>
        <w:t>
      "Фармациядағы менеджмент пен маркетинг";</w:t>
      </w:r>
    </w:p>
    <w:bookmarkEnd w:id="923"/>
    <w:p>
      <w:pPr>
        <w:spacing w:after="0"/>
        <w:ind w:left="0"/>
        <w:jc w:val="both"/>
      </w:pPr>
      <w:r>
        <w:rPr>
          <w:rFonts w:ascii="Times New Roman"/>
          <w:b w:val="false"/>
          <w:i w:val="false"/>
          <w:color w:val="000000"/>
          <w:sz w:val="28"/>
        </w:rPr>
        <w:t>
      "Дәрігерге дейінгі шұғыл медициналық көмек".</w:t>
      </w:r>
    </w:p>
    <w:bookmarkStart w:name="z2462" w:id="924"/>
    <w:p>
      <w:pPr>
        <w:spacing w:after="0"/>
        <w:ind w:left="0"/>
        <w:jc w:val="left"/>
      </w:pPr>
      <w:r>
        <w:rPr>
          <w:rFonts w:ascii="Times New Roman"/>
          <w:b/>
          <w:i w:val="false"/>
          <w:color w:val="000000"/>
        </w:rPr>
        <w:t xml:space="preserve"> 68-тарау. "Жедел және шұғыл медициналық көмек" мамандығы бойынша медицина кадрларының біліктілігін арттыру және қайта даярлаудың үлгілік бағдарламасы";</w:t>
      </w:r>
    </w:p>
    <w:bookmarkEnd w:id="924"/>
    <w:p>
      <w:pPr>
        <w:spacing w:after="0"/>
        <w:ind w:left="0"/>
        <w:jc w:val="both"/>
      </w:pPr>
      <w:r>
        <w:rPr>
          <w:rFonts w:ascii="Times New Roman"/>
          <w:b w:val="false"/>
          <w:i w:val="false"/>
          <w:color w:val="ff0000"/>
          <w:sz w:val="28"/>
        </w:rPr>
        <w:t xml:space="preserve">
      Ескерту. Үлгілік бағдарлама 68-тараумен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63" w:id="925"/>
    <w:p>
      <w:pPr>
        <w:spacing w:after="0"/>
        <w:ind w:left="0"/>
        <w:jc w:val="both"/>
      </w:pPr>
      <w:r>
        <w:rPr>
          <w:rFonts w:ascii="Times New Roman"/>
          <w:b w:val="false"/>
          <w:i w:val="false"/>
          <w:color w:val="000000"/>
          <w:sz w:val="28"/>
        </w:rPr>
        <w:t>
      204. Оқыту ұзақтығы біліктілікті арттыру циклдерінде 54/1 сағаттан 216/4 сағатқа (апта) дейін, сертификаттау циклдерінде - 108/2 сағат (апта), жоғары медициналық, фармацевтикалық мамандықтар және мамандандырылған (денсаулық сақтау саласында қызмет атқаратын) білімі бар бар мамандар үшін қайта даярлау циклдерінде - 864/16 сағатты (апта) құрайды.</w:t>
      </w:r>
    </w:p>
    <w:bookmarkEnd w:id="925"/>
    <w:bookmarkStart w:name="z2464" w:id="926"/>
    <w:p>
      <w:pPr>
        <w:spacing w:after="0"/>
        <w:ind w:left="0"/>
        <w:jc w:val="both"/>
      </w:pPr>
      <w:r>
        <w:rPr>
          <w:rFonts w:ascii="Times New Roman"/>
          <w:b w:val="false"/>
          <w:i w:val="false"/>
          <w:color w:val="000000"/>
          <w:sz w:val="28"/>
        </w:rPr>
        <w:t>
      205. Білім беру қызметін жоспарлау және ұйымдастыру осы Үлгілік бағдарламаға 68-қосымшаға сәйкес "Жедел және шұғыл медициналық көмек" мамандығы бойынша Үлгілік оқу жоспарлары және білім беру бағдарламасының мазмұндары негізінде жүзеге асырылады.</w:t>
      </w:r>
    </w:p>
    <w:bookmarkEnd w:id="926"/>
    <w:bookmarkStart w:name="z2465" w:id="927"/>
    <w:p>
      <w:pPr>
        <w:spacing w:after="0"/>
        <w:ind w:left="0"/>
        <w:jc w:val="both"/>
      </w:pPr>
      <w:r>
        <w:rPr>
          <w:rFonts w:ascii="Times New Roman"/>
          <w:b w:val="false"/>
          <w:i w:val="false"/>
          <w:color w:val="000000"/>
          <w:sz w:val="28"/>
        </w:rPr>
        <w:t>
      206. "Жедел және шұғыл медициналық көмек" мамандығы бойынша біліктілікті арттыру мен қайта даярлау циклдерінде таңдау компоненттерінің ұсынылатын тақырыптары (бағыттары) мыналар:</w:t>
      </w:r>
    </w:p>
    <w:bookmarkEnd w:id="927"/>
    <w:p>
      <w:pPr>
        <w:spacing w:after="0"/>
        <w:ind w:left="0"/>
        <w:jc w:val="both"/>
      </w:pPr>
      <w:r>
        <w:rPr>
          <w:rFonts w:ascii="Times New Roman"/>
          <w:b w:val="false"/>
          <w:i w:val="false"/>
          <w:color w:val="000000"/>
          <w:sz w:val="28"/>
        </w:rPr>
        <w:t>
      "Ересектердің жұқпалы ауруларындағы интенсивті терапия";</w:t>
      </w:r>
    </w:p>
    <w:p>
      <w:pPr>
        <w:spacing w:after="0"/>
        <w:ind w:left="0"/>
        <w:jc w:val="both"/>
      </w:pPr>
      <w:r>
        <w:rPr>
          <w:rFonts w:ascii="Times New Roman"/>
          <w:b w:val="false"/>
          <w:i w:val="false"/>
          <w:color w:val="000000"/>
          <w:sz w:val="28"/>
        </w:rPr>
        <w:t>
      "Жаңа туылған нәрестелердің өмірін қамтамасыз ету";</w:t>
      </w:r>
    </w:p>
    <w:p>
      <w:pPr>
        <w:spacing w:after="0"/>
        <w:ind w:left="0"/>
        <w:jc w:val="both"/>
      </w:pPr>
      <w:r>
        <w:rPr>
          <w:rFonts w:ascii="Times New Roman"/>
          <w:b w:val="false"/>
          <w:i w:val="false"/>
          <w:color w:val="000000"/>
          <w:sz w:val="28"/>
        </w:rPr>
        <w:t>
      "Балалардың жұқпалы ауруларындағы интенсивті терапия";</w:t>
      </w:r>
    </w:p>
    <w:p>
      <w:pPr>
        <w:spacing w:after="0"/>
        <w:ind w:left="0"/>
        <w:jc w:val="both"/>
      </w:pPr>
      <w:r>
        <w:rPr>
          <w:rFonts w:ascii="Times New Roman"/>
          <w:b w:val="false"/>
          <w:i w:val="false"/>
          <w:color w:val="000000"/>
          <w:sz w:val="28"/>
        </w:rPr>
        <w:t>
      "Балалардың ауруларын кешенді басқару": шұғыл жағдайлар, сұрыптау, іс-әрекеттер алгоритмі";</w:t>
      </w:r>
    </w:p>
    <w:p>
      <w:pPr>
        <w:spacing w:after="0"/>
        <w:ind w:left="0"/>
        <w:jc w:val="both"/>
      </w:pPr>
      <w:r>
        <w:rPr>
          <w:rFonts w:ascii="Times New Roman"/>
          <w:b w:val="false"/>
          <w:i w:val="false"/>
          <w:color w:val="000000"/>
          <w:sz w:val="28"/>
        </w:rPr>
        <w:t>
      "Хирургиядағы интенсивті терапия";</w:t>
      </w:r>
    </w:p>
    <w:p>
      <w:pPr>
        <w:spacing w:after="0"/>
        <w:ind w:left="0"/>
        <w:jc w:val="both"/>
      </w:pPr>
      <w:r>
        <w:rPr>
          <w:rFonts w:ascii="Times New Roman"/>
          <w:b w:val="false"/>
          <w:i w:val="false"/>
          <w:color w:val="000000"/>
          <w:sz w:val="28"/>
        </w:rPr>
        <w:t>
      "Комбустиологиядағы шұғыл медицина";</w:t>
      </w:r>
    </w:p>
    <w:p>
      <w:pPr>
        <w:spacing w:after="0"/>
        <w:ind w:left="0"/>
        <w:jc w:val="both"/>
      </w:pPr>
      <w:r>
        <w:rPr>
          <w:rFonts w:ascii="Times New Roman"/>
          <w:b w:val="false"/>
          <w:i w:val="false"/>
          <w:color w:val="000000"/>
          <w:sz w:val="28"/>
        </w:rPr>
        <w:t>
      "Шұғыл кардиологиядағы ЭКГ";</w:t>
      </w:r>
    </w:p>
    <w:p>
      <w:pPr>
        <w:spacing w:after="0"/>
        <w:ind w:left="0"/>
        <w:jc w:val="both"/>
      </w:pPr>
      <w:r>
        <w:rPr>
          <w:rFonts w:ascii="Times New Roman"/>
          <w:b w:val="false"/>
          <w:i w:val="false"/>
          <w:color w:val="000000"/>
          <w:sz w:val="28"/>
        </w:rPr>
        <w:t>
      "Интервенциялық кардиологиядағы өзекті сұрақтар";</w:t>
      </w:r>
    </w:p>
    <w:p>
      <w:pPr>
        <w:spacing w:after="0"/>
        <w:ind w:left="0"/>
        <w:jc w:val="both"/>
      </w:pPr>
      <w:r>
        <w:rPr>
          <w:rFonts w:ascii="Times New Roman"/>
          <w:b w:val="false"/>
          <w:i w:val="false"/>
          <w:color w:val="000000"/>
          <w:sz w:val="28"/>
        </w:rPr>
        <w:t>
      "Ішкі аурулар клиникасындағы шұғыл жағдайлар";</w:t>
      </w:r>
    </w:p>
    <w:p>
      <w:pPr>
        <w:spacing w:after="0"/>
        <w:ind w:left="0"/>
        <w:jc w:val="both"/>
      </w:pPr>
      <w:r>
        <w:rPr>
          <w:rFonts w:ascii="Times New Roman"/>
          <w:b w:val="false"/>
          <w:i w:val="false"/>
          <w:color w:val="000000"/>
          <w:sz w:val="28"/>
        </w:rPr>
        <w:t>
      "Неврологиядағы интенсивті терапия";</w:t>
      </w:r>
    </w:p>
    <w:p>
      <w:pPr>
        <w:spacing w:after="0"/>
        <w:ind w:left="0"/>
        <w:jc w:val="both"/>
      </w:pPr>
      <w:r>
        <w:rPr>
          <w:rFonts w:ascii="Times New Roman"/>
          <w:b w:val="false"/>
          <w:i w:val="false"/>
          <w:color w:val="000000"/>
          <w:sz w:val="28"/>
        </w:rPr>
        <w:t>
      "Жүктілік кезіндегі гипертензивті жағдайлар";</w:t>
      </w:r>
    </w:p>
    <w:p>
      <w:pPr>
        <w:spacing w:after="0"/>
        <w:ind w:left="0"/>
        <w:jc w:val="both"/>
      </w:pPr>
      <w:r>
        <w:rPr>
          <w:rFonts w:ascii="Times New Roman"/>
          <w:b w:val="false"/>
          <w:i w:val="false"/>
          <w:color w:val="000000"/>
          <w:sz w:val="28"/>
        </w:rPr>
        <w:t>
      "Клиникалық тәжірибедегі инфузиондық трансфузиондық терапия";</w:t>
      </w:r>
    </w:p>
    <w:p>
      <w:pPr>
        <w:spacing w:after="0"/>
        <w:ind w:left="0"/>
        <w:jc w:val="both"/>
      </w:pPr>
      <w:r>
        <w:rPr>
          <w:rFonts w:ascii="Times New Roman"/>
          <w:b w:val="false"/>
          <w:i w:val="false"/>
          <w:color w:val="000000"/>
          <w:sz w:val="28"/>
        </w:rPr>
        <w:t>
      "Хирургиядағы шұғыл жағдайлар";</w:t>
      </w:r>
    </w:p>
    <w:p>
      <w:pPr>
        <w:spacing w:after="0"/>
        <w:ind w:left="0"/>
        <w:jc w:val="both"/>
      </w:pPr>
      <w:r>
        <w:rPr>
          <w:rFonts w:ascii="Times New Roman"/>
          <w:b w:val="false"/>
          <w:i w:val="false"/>
          <w:color w:val="000000"/>
          <w:sz w:val="28"/>
        </w:rPr>
        <w:t>
      "Шұғыл медицинадағы әскери-шалғындық хирургия";</w:t>
      </w:r>
    </w:p>
    <w:p>
      <w:pPr>
        <w:spacing w:after="0"/>
        <w:ind w:left="0"/>
        <w:jc w:val="both"/>
      </w:pPr>
      <w:r>
        <w:rPr>
          <w:rFonts w:ascii="Times New Roman"/>
          <w:b w:val="false"/>
          <w:i w:val="false"/>
          <w:color w:val="000000"/>
          <w:sz w:val="28"/>
        </w:rPr>
        <w:t>
      "Акушерлік қан кету".</w:t>
      </w:r>
    </w:p>
    <w:bookmarkStart w:name="z2466" w:id="928"/>
    <w:p>
      <w:pPr>
        <w:spacing w:after="0"/>
        <w:ind w:left="0"/>
        <w:jc w:val="left"/>
      </w:pPr>
      <w:r>
        <w:rPr>
          <w:rFonts w:ascii="Times New Roman"/>
          <w:b/>
          <w:i w:val="false"/>
          <w:color w:val="000000"/>
        </w:rPr>
        <w:t xml:space="preserve"> 69-тарау. "Мейіргер ісі" (күтім бойынша кіші мейіргер) мамандығы бойынша медицина кадрларының біліктілігін арттыру және қайта даярлаудың үлгілік бағдарламасы</w:t>
      </w:r>
    </w:p>
    <w:bookmarkEnd w:id="928"/>
    <w:p>
      <w:pPr>
        <w:spacing w:after="0"/>
        <w:ind w:left="0"/>
        <w:jc w:val="both"/>
      </w:pPr>
      <w:r>
        <w:rPr>
          <w:rFonts w:ascii="Times New Roman"/>
          <w:b w:val="false"/>
          <w:i w:val="false"/>
          <w:color w:val="ff0000"/>
          <w:sz w:val="28"/>
        </w:rPr>
        <w:t xml:space="preserve">
      Ескерту. Үлгілік бағдарлама 69-тараумен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67" w:id="929"/>
    <w:p>
      <w:pPr>
        <w:spacing w:after="0"/>
        <w:ind w:left="0"/>
        <w:jc w:val="both"/>
      </w:pPr>
      <w:r>
        <w:rPr>
          <w:rFonts w:ascii="Times New Roman"/>
          <w:b w:val="false"/>
          <w:i w:val="false"/>
          <w:color w:val="000000"/>
          <w:sz w:val="28"/>
        </w:rPr>
        <w:t>
      207. Оқыту ұзақтығы біліктілікті арттыру және сертификаттау циклдерінде 54/1 сағаттан 108/2 сағатқа дейін, - (апта), "Мейіргер ісі", "Емдеу ісі", "Акушериялық іс" мамандықтары бойынша орта (техникалық және мамандандырылған) медициналық білімі бар мамандар және мейіргерлік профильді жұмыс өтілі бар мамандар үшін қайта даярлау циклдерінде - 432/8 сағатты (апта), мейіргерлік емес профильді мамандар үшін - 648/12 сағатты (апта) құрайды.</w:t>
      </w:r>
    </w:p>
    <w:bookmarkEnd w:id="929"/>
    <w:bookmarkStart w:name="z2468" w:id="930"/>
    <w:p>
      <w:pPr>
        <w:spacing w:after="0"/>
        <w:ind w:left="0"/>
        <w:jc w:val="both"/>
      </w:pPr>
      <w:r>
        <w:rPr>
          <w:rFonts w:ascii="Times New Roman"/>
          <w:b w:val="false"/>
          <w:i w:val="false"/>
          <w:color w:val="000000"/>
          <w:sz w:val="28"/>
        </w:rPr>
        <w:t xml:space="preserve">
      208. Білім беру қызметін жоспарлау және ұйымдастыру осы Үлгілік бағдарламаға </w:t>
      </w:r>
      <w:r>
        <w:rPr>
          <w:rFonts w:ascii="Times New Roman"/>
          <w:b w:val="false"/>
          <w:i w:val="false"/>
          <w:color w:val="000000"/>
          <w:sz w:val="28"/>
        </w:rPr>
        <w:t>57-қосымшаға</w:t>
      </w:r>
      <w:r>
        <w:rPr>
          <w:rFonts w:ascii="Times New Roman"/>
          <w:b w:val="false"/>
          <w:i w:val="false"/>
          <w:color w:val="000000"/>
          <w:sz w:val="28"/>
        </w:rPr>
        <w:t xml:space="preserve"> сәйкес "Мейіргер ісі (күтім бойынша кіші мейіргер)" мамандығы бойынша Үлгілік оқу жоспарлары және білім беру бағдарламасының мазмұндары негізінде жүзеге асырылады.</w:t>
      </w:r>
    </w:p>
    <w:bookmarkEnd w:id="930"/>
    <w:bookmarkStart w:name="z2469" w:id="931"/>
    <w:p>
      <w:pPr>
        <w:spacing w:after="0"/>
        <w:ind w:left="0"/>
        <w:jc w:val="both"/>
      </w:pPr>
      <w:r>
        <w:rPr>
          <w:rFonts w:ascii="Times New Roman"/>
          <w:b w:val="false"/>
          <w:i w:val="false"/>
          <w:color w:val="000000"/>
          <w:sz w:val="28"/>
        </w:rPr>
        <w:t>
      209. "Мейіргер ісі (күтім бойынша кіші мейіргер)" мамандығы бойынша біліктілікті арттыру мен қайта даярлау циклдерінде таңдау компоненттерінің ұсынылатын тақырыптары (бағыттары) мыналар:</w:t>
      </w:r>
    </w:p>
    <w:bookmarkEnd w:id="931"/>
    <w:p>
      <w:pPr>
        <w:spacing w:after="0"/>
        <w:ind w:left="0"/>
        <w:jc w:val="both"/>
      </w:pPr>
      <w:r>
        <w:rPr>
          <w:rFonts w:ascii="Times New Roman"/>
          <w:b w:val="false"/>
          <w:i w:val="false"/>
          <w:color w:val="000000"/>
          <w:sz w:val="28"/>
        </w:rPr>
        <w:t>
      "Емдеу-профилактикалық бөлім қызметіндегі кіші мейіргер рөлі";</w:t>
      </w:r>
    </w:p>
    <w:p>
      <w:pPr>
        <w:spacing w:after="0"/>
        <w:ind w:left="0"/>
        <w:jc w:val="both"/>
      </w:pPr>
      <w:r>
        <w:rPr>
          <w:rFonts w:ascii="Times New Roman"/>
          <w:b w:val="false"/>
          <w:i w:val="false"/>
          <w:color w:val="000000"/>
          <w:sz w:val="28"/>
        </w:rPr>
        <w:t>
      "Жұқпалы ауруларды бақылау. Аурухана ішіндегі жұқпалы аурулар профилактикасында кіші мейіргер рөлі";</w:t>
      </w:r>
    </w:p>
    <w:p>
      <w:pPr>
        <w:spacing w:after="0"/>
        <w:ind w:left="0"/>
        <w:jc w:val="both"/>
      </w:pPr>
      <w:r>
        <w:rPr>
          <w:rFonts w:ascii="Times New Roman"/>
          <w:b w:val="false"/>
          <w:i w:val="false"/>
          <w:color w:val="000000"/>
          <w:sz w:val="28"/>
        </w:rPr>
        <w:t>
      "Адамның жұқпалы иммунды тапшылығы және иммундық тапшылық синдромы профилиактикасындағы кіші мейірбикенің рөлі";</w:t>
      </w:r>
    </w:p>
    <w:p>
      <w:pPr>
        <w:spacing w:after="0"/>
        <w:ind w:left="0"/>
        <w:jc w:val="both"/>
      </w:pPr>
      <w:r>
        <w:rPr>
          <w:rFonts w:ascii="Times New Roman"/>
          <w:b w:val="false"/>
          <w:i w:val="false"/>
          <w:color w:val="000000"/>
          <w:sz w:val="28"/>
        </w:rPr>
        <w:t>
      "Туберкулезді бақылаудағы бірінші медициналық санитарлық көмек кіші мейіргерінің қызметі";</w:t>
      </w:r>
    </w:p>
    <w:p>
      <w:pPr>
        <w:spacing w:after="0"/>
        <w:ind w:left="0"/>
        <w:jc w:val="both"/>
      </w:pPr>
      <w:r>
        <w:rPr>
          <w:rFonts w:ascii="Times New Roman"/>
          <w:b w:val="false"/>
          <w:i w:val="false"/>
          <w:color w:val="000000"/>
          <w:sz w:val="28"/>
        </w:rPr>
        <w:t>
      "Жалпы мейіргерлік технологиялар";</w:t>
      </w:r>
    </w:p>
    <w:p>
      <w:pPr>
        <w:spacing w:after="0"/>
        <w:ind w:left="0"/>
        <w:jc w:val="both"/>
      </w:pPr>
      <w:r>
        <w:rPr>
          <w:rFonts w:ascii="Times New Roman"/>
          <w:b w:val="false"/>
          <w:i w:val="false"/>
          <w:color w:val="000000"/>
          <w:sz w:val="28"/>
        </w:rPr>
        <w:t>
      "Госптальдау деңгейіне дейінгі шұғыл дәрігерге дейінгі медициналық көмек";</w:t>
      </w:r>
    </w:p>
    <w:p>
      <w:pPr>
        <w:spacing w:after="0"/>
        <w:ind w:left="0"/>
        <w:jc w:val="both"/>
      </w:pPr>
      <w:r>
        <w:rPr>
          <w:rFonts w:ascii="Times New Roman"/>
          <w:b w:val="false"/>
          <w:i w:val="false"/>
          <w:color w:val="000000"/>
          <w:sz w:val="28"/>
        </w:rPr>
        <w:t>
      "Паллиативті күтім";</w:t>
      </w:r>
    </w:p>
    <w:p>
      <w:pPr>
        <w:spacing w:after="0"/>
        <w:ind w:left="0"/>
        <w:jc w:val="both"/>
      </w:pPr>
      <w:r>
        <w:rPr>
          <w:rFonts w:ascii="Times New Roman"/>
          <w:b w:val="false"/>
          <w:i w:val="false"/>
          <w:color w:val="000000"/>
          <w:sz w:val="28"/>
        </w:rPr>
        <w:t>
      "Медициналық эргономика. Науқастарды қауіпсіз тасымалдау";</w:t>
      </w:r>
    </w:p>
    <w:p>
      <w:pPr>
        <w:spacing w:after="0"/>
        <w:ind w:left="0"/>
        <w:jc w:val="both"/>
      </w:pPr>
      <w:r>
        <w:rPr>
          <w:rFonts w:ascii="Times New Roman"/>
          <w:b w:val="false"/>
          <w:i w:val="false"/>
          <w:color w:val="000000"/>
          <w:sz w:val="28"/>
        </w:rPr>
        <w:t>
      "Науқасқа және қызметкерлерге қауіпсіз орта";</w:t>
      </w:r>
    </w:p>
    <w:p>
      <w:pPr>
        <w:spacing w:after="0"/>
        <w:ind w:left="0"/>
        <w:jc w:val="both"/>
      </w:pPr>
      <w:r>
        <w:rPr>
          <w:rFonts w:ascii="Times New Roman"/>
          <w:b w:val="false"/>
          <w:i w:val="false"/>
          <w:color w:val="000000"/>
          <w:sz w:val="28"/>
        </w:rPr>
        <w:t>
      "Үйдегі меіргерлік күтімнің ерекшеліктері".</w:t>
      </w:r>
    </w:p>
    <w:bookmarkStart w:name="z2470" w:id="932"/>
    <w:p>
      <w:pPr>
        <w:spacing w:after="0"/>
        <w:ind w:left="0"/>
        <w:jc w:val="left"/>
      </w:pPr>
      <w:r>
        <w:rPr>
          <w:rFonts w:ascii="Times New Roman"/>
          <w:b/>
          <w:i w:val="false"/>
          <w:color w:val="000000"/>
        </w:rPr>
        <w:t xml:space="preserve"> 70-тарау. "Мейіргер ісі (массажист)" мамандығы бойынша медицина кадрларының біліктілігін арттыру және қайта даярлаудың үлгілік бағдарламасы</w:t>
      </w:r>
    </w:p>
    <w:bookmarkEnd w:id="932"/>
    <w:p>
      <w:pPr>
        <w:spacing w:after="0"/>
        <w:ind w:left="0"/>
        <w:jc w:val="both"/>
      </w:pPr>
      <w:r>
        <w:rPr>
          <w:rFonts w:ascii="Times New Roman"/>
          <w:b w:val="false"/>
          <w:i w:val="false"/>
          <w:color w:val="ff0000"/>
          <w:sz w:val="28"/>
        </w:rPr>
        <w:t xml:space="preserve">
      Ескерту. Үлгілік бағдарлама 70-тараумен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71" w:id="933"/>
    <w:p>
      <w:pPr>
        <w:spacing w:after="0"/>
        <w:ind w:left="0"/>
        <w:jc w:val="both"/>
      </w:pPr>
      <w:r>
        <w:rPr>
          <w:rFonts w:ascii="Times New Roman"/>
          <w:b w:val="false"/>
          <w:i w:val="false"/>
          <w:color w:val="000000"/>
          <w:sz w:val="28"/>
        </w:rPr>
        <w:t>
      210. Оқыту ұзақтығы біліктілікті арттыру және сертификаттау циклдерінде 54/1 сағаттан 108/2 сағатқа дейін, - (апта), "Емдеу ісі", "Педиатрия" жоғары білімді медициналық мамандықтары бойынша, "Жалпы медицина" бакалавриат мамандықтары немесе орта білімі бар (техникалық және мамандандырылған) "Мейірбике ісі", "Емдеу ісі", "Акушериялық ісі" медициналық білімі бар мамандар және мейіргерлік профильді жұмыс өтілі бар мамандар үшін қайта даярлау циклдерінде - 432/8 сағатты (апта), мейіргерлік емес профильді мамандар үшін - 648/12 сағатты (апта) құрайды.</w:t>
      </w:r>
    </w:p>
    <w:bookmarkEnd w:id="933"/>
    <w:bookmarkStart w:name="z2472" w:id="934"/>
    <w:p>
      <w:pPr>
        <w:spacing w:after="0"/>
        <w:ind w:left="0"/>
        <w:jc w:val="both"/>
      </w:pPr>
      <w:r>
        <w:rPr>
          <w:rFonts w:ascii="Times New Roman"/>
          <w:b w:val="false"/>
          <w:i w:val="false"/>
          <w:color w:val="000000"/>
          <w:sz w:val="28"/>
        </w:rPr>
        <w:t xml:space="preserve">
      211. Білім беру қызметін жоспарлау және ұйымдастыру осы Үлгілік бағдарламаға </w:t>
      </w:r>
      <w:r>
        <w:rPr>
          <w:rFonts w:ascii="Times New Roman"/>
          <w:b w:val="false"/>
          <w:i w:val="false"/>
          <w:color w:val="000000"/>
          <w:sz w:val="28"/>
        </w:rPr>
        <w:t>59-қосымшаға</w:t>
      </w:r>
      <w:r>
        <w:rPr>
          <w:rFonts w:ascii="Times New Roman"/>
          <w:b w:val="false"/>
          <w:i w:val="false"/>
          <w:color w:val="000000"/>
          <w:sz w:val="28"/>
        </w:rPr>
        <w:t xml:space="preserve"> сәйкес "Мейіргер ісі (массажист)" мамандығы бойынша Үлгілік оқу жоспарлары және білім беру бағдарламасының мазмұндары негізінде жүзеге асырылады.</w:t>
      </w:r>
    </w:p>
    <w:bookmarkEnd w:id="934"/>
    <w:bookmarkStart w:name="z2473" w:id="935"/>
    <w:p>
      <w:pPr>
        <w:spacing w:after="0"/>
        <w:ind w:left="0"/>
        <w:jc w:val="both"/>
      </w:pPr>
      <w:r>
        <w:rPr>
          <w:rFonts w:ascii="Times New Roman"/>
          <w:b w:val="false"/>
          <w:i w:val="false"/>
          <w:color w:val="000000"/>
          <w:sz w:val="28"/>
        </w:rPr>
        <w:t>
      212. "Мейіргер ісі (массажист)" мамандығы бойынша біліктілік арттыру мен қайта даярлау циклдерінде таңдау компоненттерінің ұсынылатын тақырыптары (бағыттары) мыналар:</w:t>
      </w:r>
    </w:p>
    <w:bookmarkEnd w:id="935"/>
    <w:p>
      <w:pPr>
        <w:spacing w:after="0"/>
        <w:ind w:left="0"/>
        <w:jc w:val="both"/>
      </w:pPr>
      <w:r>
        <w:rPr>
          <w:rFonts w:ascii="Times New Roman"/>
          <w:b w:val="false"/>
          <w:i w:val="false"/>
          <w:color w:val="000000"/>
          <w:sz w:val="28"/>
        </w:rPr>
        <w:t>
      "Сегментарлы-рефлекторлы массаж";</w:t>
      </w:r>
    </w:p>
    <w:p>
      <w:pPr>
        <w:spacing w:after="0"/>
        <w:ind w:left="0"/>
        <w:jc w:val="both"/>
      </w:pPr>
      <w:r>
        <w:rPr>
          <w:rFonts w:ascii="Times New Roman"/>
          <w:b w:val="false"/>
          <w:i w:val="false"/>
          <w:color w:val="000000"/>
          <w:sz w:val="28"/>
        </w:rPr>
        <w:t>
      "Нүктелік массаж";</w:t>
      </w:r>
    </w:p>
    <w:p>
      <w:pPr>
        <w:spacing w:after="0"/>
        <w:ind w:left="0"/>
        <w:jc w:val="both"/>
      </w:pPr>
      <w:r>
        <w:rPr>
          <w:rFonts w:ascii="Times New Roman"/>
          <w:b w:val="false"/>
          <w:i w:val="false"/>
          <w:color w:val="000000"/>
          <w:sz w:val="28"/>
        </w:rPr>
        <w:t>
      "Балалардың массажы";</w:t>
      </w:r>
    </w:p>
    <w:p>
      <w:pPr>
        <w:spacing w:after="0"/>
        <w:ind w:left="0"/>
        <w:jc w:val="both"/>
      </w:pPr>
      <w:r>
        <w:rPr>
          <w:rFonts w:ascii="Times New Roman"/>
          <w:b w:val="false"/>
          <w:i w:val="false"/>
          <w:color w:val="000000"/>
          <w:sz w:val="28"/>
        </w:rPr>
        <w:t>
      "Периостальді массаж"</w:t>
      </w:r>
    </w:p>
    <w:p>
      <w:pPr>
        <w:spacing w:after="0"/>
        <w:ind w:left="0"/>
        <w:jc w:val="both"/>
      </w:pPr>
      <w:r>
        <w:rPr>
          <w:rFonts w:ascii="Times New Roman"/>
          <w:b w:val="false"/>
          <w:i w:val="false"/>
          <w:color w:val="000000"/>
          <w:sz w:val="28"/>
        </w:rPr>
        <w:t>
      "Емдік массаж";</w:t>
      </w:r>
    </w:p>
    <w:p>
      <w:pPr>
        <w:spacing w:after="0"/>
        <w:ind w:left="0"/>
        <w:jc w:val="both"/>
      </w:pPr>
      <w:r>
        <w:rPr>
          <w:rFonts w:ascii="Times New Roman"/>
          <w:b w:val="false"/>
          <w:i w:val="false"/>
          <w:color w:val="000000"/>
          <w:sz w:val="28"/>
        </w:rPr>
        <w:t>
      "Гидромассаж";</w:t>
      </w:r>
    </w:p>
    <w:p>
      <w:pPr>
        <w:spacing w:after="0"/>
        <w:ind w:left="0"/>
        <w:jc w:val="both"/>
      </w:pPr>
      <w:r>
        <w:rPr>
          <w:rFonts w:ascii="Times New Roman"/>
          <w:b w:val="false"/>
          <w:i w:val="false"/>
          <w:color w:val="000000"/>
          <w:sz w:val="28"/>
        </w:rPr>
        <w:t>
      "Аппаратты массаж техникасы";</w:t>
      </w:r>
    </w:p>
    <w:p>
      <w:pPr>
        <w:spacing w:after="0"/>
        <w:ind w:left="0"/>
        <w:jc w:val="both"/>
      </w:pPr>
      <w:r>
        <w:rPr>
          <w:rFonts w:ascii="Times New Roman"/>
          <w:b w:val="false"/>
          <w:i w:val="false"/>
          <w:color w:val="000000"/>
          <w:sz w:val="28"/>
        </w:rPr>
        <w:t>
      "Классикалық және емдік массаж".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және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Міндетті компоненттің негізгі пәндерінің тізбесі және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саұтау саласындағы заңнамаларының негіздері. Дәрігер қызметінің заңнамалық аспектілері. Денсаулық сақтау бойынша заңнамалық актілер. Дәрігердің құқықтары. Қызметтік міндеттері. Еңбекті ұйымдастыру. Қаржылық басқару. Ынталандыру және айыппұл санкциялары. Жұмыс сапасын бағалау өлшемшарттары. Мемлекеттің дәрігер мен пациенттердің құқықтарын қорғау және сақтау бойынша кепілдемелері.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сақтаудың әртүрлі деңгейінде басқарушылық шешімдер қабылдауға қабілетті. </w:t>
            </w:r>
          </w:p>
          <w:p>
            <w:pPr>
              <w:spacing w:after="20"/>
              <w:ind w:left="20"/>
              <w:jc w:val="both"/>
            </w:pPr>
            <w:r>
              <w:rPr>
                <w:rFonts w:ascii="Times New Roman"/>
                <w:b w:val="false"/>
                <w:i w:val="false"/>
                <w:color w:val="000000"/>
                <w:sz w:val="20"/>
              </w:rPr>
              <w:t xml:space="preserve">
Кәсіби қызметті жүзеге асыру кезінде туындайтын белгілі бір жағдайларда өз бетінше заңды шешімдер қабылдауға қабілетті. </w:t>
            </w:r>
          </w:p>
          <w:p>
            <w:pPr>
              <w:spacing w:after="20"/>
              <w:ind w:left="20"/>
              <w:jc w:val="both"/>
            </w:pPr>
            <w:r>
              <w:rPr>
                <w:rFonts w:ascii="Times New Roman"/>
                <w:b w:val="false"/>
                <w:i w:val="false"/>
                <w:color w:val="000000"/>
                <w:sz w:val="20"/>
              </w:rPr>
              <w:t xml:space="preserve">
Медицина персоналының науқасқа тиісінше көмек көрсетпеу жағдайларын, өзге де кәсіптік құқық бұзушылықтарын заңды бағалауға және мұндай іс-әрекеттердің болуы мүмкін құқықтық салдарын, олардың профилактикасы жолдарын анықтауға қабілетті. </w:t>
            </w:r>
          </w:p>
          <w:p>
            <w:pPr>
              <w:spacing w:after="20"/>
              <w:ind w:left="20"/>
              <w:jc w:val="both"/>
            </w:pPr>
            <w:r>
              <w:rPr>
                <w:rFonts w:ascii="Times New Roman"/>
                <w:b w:val="false"/>
                <w:i w:val="false"/>
                <w:color w:val="000000"/>
                <w:sz w:val="20"/>
              </w:rPr>
              <w:t xml:space="preserve">
Денсаулық сақтау саласындағы құқықтық қатынастарды реттейтін Нормативтік әдістемелік әдебиеттермен, кодекстермен және оларға түсіндірмелерімен, өзге де заңға тәуелді нормативтік актілермен жұмыс істеуге қабілетті. </w:t>
            </w:r>
          </w:p>
          <w:p>
            <w:pPr>
              <w:spacing w:after="20"/>
              <w:ind w:left="20"/>
              <w:jc w:val="both"/>
            </w:pPr>
            <w:r>
              <w:rPr>
                <w:rFonts w:ascii="Times New Roman"/>
                <w:b w:val="false"/>
                <w:i w:val="false"/>
                <w:color w:val="000000"/>
                <w:sz w:val="20"/>
              </w:rPr>
              <w:t xml:space="preserve">
Тиісті түрде ресми медициналық құжаттарды ресімдеуге, медициналық қызметпен айналысу құқығын іске асыру үшін қажетті алғашқы медициналық құжаттамаларды жүргізуге, құжаттар дайындауға қабілетті; </w:t>
            </w:r>
          </w:p>
          <w:p>
            <w:pPr>
              <w:spacing w:after="20"/>
              <w:ind w:left="20"/>
              <w:jc w:val="both"/>
            </w:pPr>
            <w:r>
              <w:rPr>
                <w:rFonts w:ascii="Times New Roman"/>
                <w:b w:val="false"/>
                <w:i w:val="false"/>
                <w:color w:val="000000"/>
                <w:sz w:val="20"/>
              </w:rPr>
              <w:t xml:space="preserve">
Медицина кадрларының, сонымен қатар пациенттердің құқықтары мен заңды мүддесін қорғаудың заңнамалық механизмдерін пайдалануға қабілетті.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мен денсаулық сақтау жүйесін өлшеу әдістері мен бағалау өлшемшарттары. Халықтық сырқаттанушылығы, зерделеу әдістері, талдау. Саламатты өмір салтын қалыптастыру мәселелері. Халық денсаулығы жағдайын талдау әдістері. Пацинеттердің жекелеген топтарында саламатты өмір салтын қалыптастыру мәселелері. Әлеуметтік мәні бар аурулардың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бағдарламаларды іске асыру құралы ретінде саламатты өмір салтын насихаттауды қолдануға қабілетті. </w:t>
            </w:r>
          </w:p>
          <w:p>
            <w:pPr>
              <w:spacing w:after="20"/>
              <w:ind w:left="20"/>
              <w:jc w:val="both"/>
            </w:pPr>
            <w:r>
              <w:rPr>
                <w:rFonts w:ascii="Times New Roman"/>
                <w:b w:val="false"/>
                <w:i w:val="false"/>
                <w:color w:val="000000"/>
                <w:sz w:val="20"/>
              </w:rPr>
              <w:t xml:space="preserve">
Нақты медициналық-әлеуметтік және экономикалық жағдайларға байланысты халықты гигиеналық оқыту және тәрбиелеу әдістері мен құралдарын дұрыс және кезектілікпен таңдауға қабілетті. </w:t>
            </w:r>
          </w:p>
          <w:p>
            <w:pPr>
              <w:spacing w:after="20"/>
              <w:ind w:left="20"/>
              <w:jc w:val="both"/>
            </w:pPr>
            <w:r>
              <w:rPr>
                <w:rFonts w:ascii="Times New Roman"/>
                <w:b w:val="false"/>
                <w:i w:val="false"/>
                <w:color w:val="000000"/>
                <w:sz w:val="20"/>
              </w:rPr>
              <w:t xml:space="preserve">
Медициналық тақырыпта дәріс дайындауға және оқуға қабілетті. </w:t>
            </w:r>
          </w:p>
          <w:p>
            <w:pPr>
              <w:spacing w:after="20"/>
              <w:ind w:left="20"/>
              <w:jc w:val="both"/>
            </w:pPr>
            <w:r>
              <w:rPr>
                <w:rFonts w:ascii="Times New Roman"/>
                <w:b w:val="false"/>
                <w:i w:val="false"/>
                <w:color w:val="000000"/>
                <w:sz w:val="20"/>
              </w:rPr>
              <w:t xml:space="preserve">
Санитариялық бюллетендер және басқа да көрнекі құралдарын ресімдеуге қабілетті.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Ассертивтілігі, шиеленсті жағдайдағы нәтижелі мінез-құлық стратегиясы. Медицинадағы командалық жұмыстың негізгі дағдылары: көшбасшылық, коммуникация, өзара қолдау көрсету, жағдайдың мониторингі.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қызметкерінің коммуникативтік құзыреттілігі және олардың медициналық қызмет сапасы мен медициналық қорытындысын құрайтын негіздерін білу. </w:t>
            </w:r>
          </w:p>
          <w:p>
            <w:pPr>
              <w:spacing w:after="20"/>
              <w:ind w:left="20"/>
              <w:jc w:val="both"/>
            </w:pPr>
            <w:r>
              <w:rPr>
                <w:rFonts w:ascii="Times New Roman"/>
                <w:b w:val="false"/>
                <w:i w:val="false"/>
                <w:color w:val="000000"/>
                <w:sz w:val="20"/>
              </w:rPr>
              <w:t>
Негізгі этикалық қағидаттарды түсіну және этикалық және құқықтық нормаларға сәйкес клиникалық практиканың арнайы этикалық проблемаларын/ мәселелерін шешу.</w:t>
            </w:r>
          </w:p>
          <w:p>
            <w:pPr>
              <w:spacing w:after="20"/>
              <w:ind w:left="20"/>
              <w:jc w:val="both"/>
            </w:pPr>
            <w:r>
              <w:rPr>
                <w:rFonts w:ascii="Times New Roman"/>
                <w:b w:val="false"/>
                <w:i w:val="false"/>
                <w:color w:val="000000"/>
                <w:sz w:val="20"/>
              </w:rPr>
              <w:t xml:space="preserve">
Пациентке бағдарланған консультацияның негізгі дағдыларын меңгеру. </w:t>
            </w:r>
          </w:p>
          <w:p>
            <w:pPr>
              <w:spacing w:after="20"/>
              <w:ind w:left="20"/>
              <w:jc w:val="both"/>
            </w:pPr>
            <w:r>
              <w:rPr>
                <w:rFonts w:ascii="Times New Roman"/>
                <w:b w:val="false"/>
                <w:i w:val="false"/>
                <w:color w:val="000000"/>
                <w:sz w:val="20"/>
              </w:rPr>
              <w:t xml:space="preserve">
Пацинеттермен, пациенттердің туыстарымен, әріптестермен, денсаулық сақтау мамандарымен өзара іс-қимыл техникасын және базалық стратегиясын орынды пайдалану.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 реформалау және дамытудың мемлекеттік бағдарламалары. Сала ренысанының негізгі бағыттары. Бірыңғай ұлттық денсаулық сақтау жүйесі. Міндетті әлеуметтік медициналық сақтандыру. Денсаулық сақтаудағы статистикалық талдау дәлелді медицина негіздері. Азаматтардың денсаулығын сақтау және денсаулық сақтауды ұйымдастырудың құқықтық мәселелері. Апаттар медицинасының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Құзыреттілікті қалыптастыру үшін пациенттермен және оны қоршаған адамдармен тиімдіі қарым-қатынасты жүзеге асыруға қабілетті. </w:t>
            </w:r>
          </w:p>
          <w:p>
            <w:pPr>
              <w:spacing w:after="20"/>
              <w:ind w:left="20"/>
              <w:jc w:val="both"/>
            </w:pPr>
            <w:r>
              <w:rPr>
                <w:rFonts w:ascii="Times New Roman"/>
                <w:b w:val="false"/>
                <w:i w:val="false"/>
                <w:color w:val="000000"/>
                <w:sz w:val="20"/>
              </w:rPr>
              <w:t xml:space="preserve">
Өзге де денсаулық сақтау мамандарымен тиімдіі командалық жұмыс істеуге қабілетті. </w:t>
            </w:r>
          </w:p>
          <w:p>
            <w:pPr>
              <w:spacing w:after="20"/>
              <w:ind w:left="20"/>
              <w:jc w:val="both"/>
            </w:pPr>
            <w:r>
              <w:rPr>
                <w:rFonts w:ascii="Times New Roman"/>
                <w:b w:val="false"/>
                <w:i w:val="false"/>
                <w:color w:val="000000"/>
                <w:sz w:val="20"/>
              </w:rPr>
              <w:t>
Емдеу түрін тағайындау кезінде науқас үшін оның сапалы және қауіпсіз болуын қамтамасыз етуге қабілетті.</w:t>
            </w:r>
          </w:p>
          <w:p>
            <w:pPr>
              <w:spacing w:after="20"/>
              <w:ind w:left="20"/>
              <w:jc w:val="both"/>
            </w:pPr>
            <w:r>
              <w:rPr>
                <w:rFonts w:ascii="Times New Roman"/>
                <w:b w:val="false"/>
                <w:i w:val="false"/>
                <w:color w:val="000000"/>
                <w:sz w:val="20"/>
              </w:rPr>
              <w:t xml:space="preserve">
Өз мамандығына қатысты науқастың құқықтары мен міндеттерін қамтамасыз етуге қабілетті. </w:t>
            </w:r>
          </w:p>
          <w:p>
            <w:pPr>
              <w:spacing w:after="20"/>
              <w:ind w:left="20"/>
              <w:jc w:val="both"/>
            </w:pPr>
            <w:r>
              <w:rPr>
                <w:rFonts w:ascii="Times New Roman"/>
                <w:b w:val="false"/>
                <w:i w:val="false"/>
                <w:color w:val="000000"/>
                <w:sz w:val="20"/>
              </w:rPr>
              <w:t xml:space="preserve">
Өз қызметін реттейтін құқықтық және нормативтік құжаттарды өз практикасінде пайдалануға қабілетті. </w:t>
            </w:r>
          </w:p>
          <w:p>
            <w:pPr>
              <w:spacing w:after="20"/>
              <w:ind w:left="20"/>
              <w:jc w:val="both"/>
            </w:pPr>
            <w:r>
              <w:rPr>
                <w:rFonts w:ascii="Times New Roman"/>
                <w:b w:val="false"/>
                <w:i w:val="false"/>
                <w:color w:val="000000"/>
                <w:sz w:val="20"/>
              </w:rPr>
              <w:t xml:space="preserve">
Кезек күттірмейтін жағдайларда алғашқы медициналық көмек көрсетуге қабілетті. </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МНП – міндетті негізгі пәндер.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"Терапия (жасөспірімдер терапиясы, диетология)" мамандығы бойынша білім беру бағдарламасының үлгілік оқу жоспарлары мен мазмұны</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"Терапия (жасөспірімдер терапиясы, диетология)" мамандығы бойынша қайта даярлау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мәселесін қоса алғанда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Паллиатвиті көмек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"Терапия (жасөспірімдер терапиясы, диетология)" мамандығы бойынша біліктілікті арттыру циклінің үлгілік оқу жоспарлары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Паллиатвиті көмек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"Терапия (жасөспірімдер терапиясы, диетология)"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сағатта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*соның ішінде қорытынды бақылау сағаты</w:t>
      </w:r>
    </w:p>
    <w:p>
      <w:pPr>
        <w:spacing w:after="0"/>
        <w:ind w:left="0"/>
        <w:jc w:val="both"/>
      </w:pPr>
      <w:r>
        <w:rPr>
          <w:rFonts w:ascii="Times New Roman"/>
          <w:b w:val="false"/>
          <w:i w:val="false"/>
          <w:color w:val="000000"/>
          <w:sz w:val="28"/>
        </w:rPr>
        <w:t>
      4. "Терапия (жасөспірімдер терапиясы, диетология)"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сағатта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ішкі ағзалар ауруларының профилактикасы, диагностикасыжәне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соның ішінде қорытынды бақылау сағаты</w:t>
      </w:r>
    </w:p>
    <w:p>
      <w:pPr>
        <w:spacing w:after="0"/>
        <w:ind w:left="0"/>
        <w:jc w:val="both"/>
      </w:pPr>
      <w:r>
        <w:rPr>
          <w:rFonts w:ascii="Times New Roman"/>
          <w:b w:val="false"/>
          <w:i w:val="false"/>
          <w:color w:val="000000"/>
          <w:sz w:val="28"/>
        </w:rPr>
        <w:t>
      5. "Терапия (жасөспірімдер терапиясы, диетология)"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ішкі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халыққа медициналык қызметті ұйымдастыру және оның құрылымы. Дәлелді медицина негізінде кардиология, ревматология, пульмонология, гастроэнтерология, нефрология, клиникалық иммунология мен аллергология, гематология, эндокринология бөлімдері бойынша ішкі ағзалар ауруларын диагностикалау, саралап диагностикалау, емдеу, профилактикасы мәселелері. Науқастарды динамикалық бақылау. Ауруханалық кезеңдегі кезек күттірмейтін жағдайлар - диагноз қою, реанимациялық іс-шараларын өткізу, негізгі аурудың аскынуының профилактикасы. Жалпы клиникалық қан талдауы, гемостаз, қышқыл-сілтілі реакциялар, электролиттік баланс, белок, көмірсу және липид алмасулары метаболиттерінің клиникалық-диагностикалық маңызы. Жазатайым оқиға кезіндегі шұғыл көмек көрсету хаттамалары және диагностика алгоритмі. Науқастардың медициналық-әлеуметтік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амбулаториялық көмекті ұйымдастыру. Ұйымдарда есепке алу-есептілік құжаттамаларын жүргізу. Амбулаториялық клиникалық практикадағы дәлелді медицина. Диспансерлік бақылауды ұйымдастыру. Амбулаториялық жағдайда тыныс алу, жүрек-қантамыр, эндокриндік, асқорыту, несеп шығару, қан айналым жүйелерінің аурулары кезінде оңтайлы саралаған диагностика, қадағалап-қарау тактикасы және диспансерлік бақылау алгоритмі, ауруханаға дейінгі кезеңде шұғыл және кезек күттірмейтінкөмек көрсету. Зертханалық диагностиканың деректерінің имтерпретациясы. Диагностикалау мен емдеу хаттамаларын қолдану. Емхана жағдайындағы стационарды алмастыратын технологиялар. Науқастардың медициналық-әлеуметтік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Опреациялық араласу түрлері. Зерттеулер түрлері. Зерттеулер дизайны. Рандомизирленіп бақыланатын зерттеу (бұдан әрі -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 шолу. Мета-талдау. Дәлелді медицина негізінде медициналық ақпараттардысыни бағалау.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аспектілері. Дәрі-дәрмектік, физикалық, психологиялықоңалту туралы түсінік. Көрсетілімдер және қарсы көрсетілімдер. Амбулаториялық және стационарлық кезеңдердегі науқастарды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медицина туралы түсінік. Терапиядағы паллиативті көмектің мақсаттары мен міндеттері. Паллиативті көмектің этикалық аспектілері.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кейінгі консультация. АИТВ-инфекциясының клиникасы, салдарлық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"Терапия (жасөспірімдер терапиясы, диетология)" мамандығы бойынша біліктілікті арттырудың оқу бағдарламасының мазмұны (4 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 ауруларының этиопатогенезі, клиникасы, диагностикасы мен саралау диагностикасы, емдеу әдістері, профилактика, кезек күттірмейтін көмек, халықаралық бағдарламалар мен хаттамаларды қоса алғандадәлелді медицинаға негізделген заманауи ұстанымдар. Ауруханаға дейінгі және ауруханадан кейінгі кезеңдегі көмек көрсету ерекшеліктері. Жасөспірімдердегі ішкі ағза аурулары ағымының ерекшеліктері. Диетология мәселелері. Ішкі ағза аурулары кезіндегі жедел және Кезек күттірмейтін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Support(Адвенсед Кардиа Лайф Саппот). Педиатриядағы кеңейтілген жүрек-өкпе реанимациясы Pediatric Cardiac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"Терапия (жасөспірімдер терапиясы, диетология)"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профилактика, диагностика, емдеу және оңалтудың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"Терапия (жасөспірімдер терапиясы, диетология)" мамандығы бойыншабіліктілікті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ішкі ағзалар ауруларының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ауруларының профилактикасы, диагностикалау, емдеу және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 -өкпе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"Жалпы дәрігерлік практика (отбасы медицинасы)" мамандығы бойынша медициналық және фармацевтикалық қайта даярлау мен біліктілікті арттырудың үлгілік оқу жоспары мен мазмұны</w:t>
      </w:r>
    </w:p>
    <w:bookmarkStart w:name="z1159" w:id="936"/>
    <w:p>
      <w:pPr>
        <w:spacing w:after="0"/>
        <w:ind w:left="0"/>
        <w:jc w:val="both"/>
      </w:pPr>
      <w:r>
        <w:rPr>
          <w:rFonts w:ascii="Times New Roman"/>
          <w:b w:val="false"/>
          <w:i w:val="false"/>
          <w:color w:val="000000"/>
          <w:sz w:val="28"/>
        </w:rPr>
        <w:t>
      1. "Жалпы дәрігерлік практика (отбасы медицинасы)" мамандығы бойынша қайта даярлаудың үлгілік оқу жоспары</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дәрігерлік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–жалпы дәрігерлік практика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 аурулары – жалпы дәрігерлік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 жалпы дәрігерлік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әлеуметтік сараптама және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0" w:id="937"/>
    <w:p>
      <w:pPr>
        <w:spacing w:after="0"/>
        <w:ind w:left="0"/>
        <w:jc w:val="both"/>
      </w:pPr>
      <w:r>
        <w:rPr>
          <w:rFonts w:ascii="Times New Roman"/>
          <w:b w:val="false"/>
          <w:i w:val="false"/>
          <w:color w:val="000000"/>
          <w:sz w:val="28"/>
        </w:rPr>
        <w:t xml:space="preserve">
      *"Терапия" мамандығы бойынша дәрігерлер үшін; </w:t>
      </w:r>
    </w:p>
    <w:bookmarkEnd w:id="937"/>
    <w:bookmarkStart w:name="z1161" w:id="938"/>
    <w:p>
      <w:pPr>
        <w:spacing w:after="0"/>
        <w:ind w:left="0"/>
        <w:jc w:val="both"/>
      </w:pPr>
      <w:r>
        <w:rPr>
          <w:rFonts w:ascii="Times New Roman"/>
          <w:b w:val="false"/>
          <w:i w:val="false"/>
          <w:color w:val="000000"/>
          <w:sz w:val="28"/>
        </w:rPr>
        <w:t>
      ** "Педиатрия" мамандығы бойынша дәрігерлер үшін.</w:t>
      </w:r>
    </w:p>
    <w:bookmarkEnd w:id="938"/>
    <w:bookmarkStart w:name="z1162" w:id="939"/>
    <w:p>
      <w:pPr>
        <w:spacing w:after="0"/>
        <w:ind w:left="0"/>
        <w:jc w:val="both"/>
      </w:pPr>
      <w:r>
        <w:rPr>
          <w:rFonts w:ascii="Times New Roman"/>
          <w:b w:val="false"/>
          <w:i w:val="false"/>
          <w:color w:val="000000"/>
          <w:sz w:val="28"/>
        </w:rPr>
        <w:t>
      2. "Жалпы дәрігерлік практика (отбасы медицинасы)" мамандығы бойынша біліктілікті арттыру циклінің үлгілік оқу жоспары</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(ТБКтен)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940"/>
    <w:p>
      <w:pPr>
        <w:spacing w:after="0"/>
        <w:ind w:left="0"/>
        <w:jc w:val="both"/>
      </w:pPr>
      <w:r>
        <w:rPr>
          <w:rFonts w:ascii="Times New Roman"/>
          <w:b w:val="false"/>
          <w:i w:val="false"/>
          <w:color w:val="000000"/>
          <w:sz w:val="28"/>
        </w:rPr>
        <w:t>
      3. "Жалпы дәрігерлік практика (отбасы медицинасы)" мамандығы бойынша cертификаттау циклінің біліктілікті арттыруға арналған үлгілік оқу жоспары (жоғарғы және бірінші санатты)</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дәрігерлік практикадағы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4" w:id="941"/>
    <w:p>
      <w:pPr>
        <w:spacing w:after="0"/>
        <w:ind w:left="0"/>
        <w:jc w:val="both"/>
      </w:pPr>
      <w:r>
        <w:rPr>
          <w:rFonts w:ascii="Times New Roman"/>
          <w:b w:val="false"/>
          <w:i w:val="false"/>
          <w:color w:val="000000"/>
          <w:sz w:val="28"/>
        </w:rPr>
        <w:t>
      Ескерту: * - оның ішінде қорытынды бақылау сағаттары</w:t>
      </w:r>
    </w:p>
    <w:bookmarkEnd w:id="941"/>
    <w:bookmarkStart w:name="z1165" w:id="942"/>
    <w:p>
      <w:pPr>
        <w:spacing w:after="0"/>
        <w:ind w:left="0"/>
        <w:jc w:val="both"/>
      </w:pPr>
      <w:r>
        <w:rPr>
          <w:rFonts w:ascii="Times New Roman"/>
          <w:b w:val="false"/>
          <w:i w:val="false"/>
          <w:color w:val="000000"/>
          <w:sz w:val="28"/>
        </w:rPr>
        <w:t xml:space="preserve">
      4. "Жалпы дәрігерлік практика (отбасы медицинасы)" мамандығы бойынша cертификаттау циклінің біліктілікті арттыруға арналған үлгілік оқу жоспары (екінші санатты) </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жалпы дәрігерлік практикадағы әлеуметтік маңызы бар аурулардың профилактикасы, диагностикалау және емдеу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6" w:id="943"/>
    <w:p>
      <w:pPr>
        <w:spacing w:after="0"/>
        <w:ind w:left="0"/>
        <w:jc w:val="both"/>
      </w:pPr>
      <w:r>
        <w:rPr>
          <w:rFonts w:ascii="Times New Roman"/>
          <w:b w:val="false"/>
          <w:i w:val="false"/>
          <w:color w:val="000000"/>
          <w:sz w:val="28"/>
        </w:rPr>
        <w:t>
      Ескерту: * - оның ішінде қорытынды бақылау сағаттары</w:t>
      </w:r>
    </w:p>
    <w:bookmarkEnd w:id="943"/>
    <w:bookmarkStart w:name="z1167" w:id="944"/>
    <w:p>
      <w:pPr>
        <w:spacing w:after="0"/>
        <w:ind w:left="0"/>
        <w:jc w:val="both"/>
      </w:pPr>
      <w:r>
        <w:rPr>
          <w:rFonts w:ascii="Times New Roman"/>
          <w:b w:val="false"/>
          <w:i w:val="false"/>
          <w:color w:val="000000"/>
          <w:sz w:val="28"/>
        </w:rPr>
        <w:t xml:space="preserve">
      5. "Жалпы дәрігерлік практика (отбасы медицинасы)" мамандығы бойынша қайта даярлаудың оқу бағдарламасының мазмұны </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 туралы түсінік, Қазақстан Республикасы мен әлемдегі даму тарихы. Жалпы практика дәрігерілерінің халықаралық және отандық ұйымдары. Жалпы дәрігерлік практика жұмысының нормативтік құқықтық базасы. Медициналық-санитариялық алғашқы көмек көрсетуді ұйымдастыру қағидаттары, Жалпы дәрігерлік практика жұмысын ұйымдастыру, Жалпы дәрігерлік практиканың құқықтары мен міндеттері. Медициналық-санитариялық алғашқы көмек көрсету ұйымдарында есепке алу-есеп беру құжаттамасын жүргізу. Қауіп факторын, әлеуметтік маңызы бар ауруларды ерте диагностикалау және профилактикасы қағидаттарын анықтау (Нормативтік құқықтық база, скрининг бағдарламаларын ұйымдастыру, өткізу мен мониторингі). Жалпы дәрігерлік практикасінде кең тараған аурулары бар науқастарды диагностикалау критерийлері мен жүргізу тәсілі. Тиімдіі саралау диагностикасының алгоритмі, асқазан-ішек жолы ағзалары, несеп шығару және эндокриндік жүйелердің зақымдану синдромдарында ересектер мен балаларды амбулаторияда динамикалы бақылау мен жүргізу тәсілдері. Жүкті әйелдерді, жасөспірімдерді, балалар мен егде жастағы пациенттерді қадғалап қарау ерекшеліктері. Зертханалық диагностика мәліметтерін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ішкі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адамдарға емдік-профилактикалық көмекті ұйымдастыру медициналық-санитариялық алғашқы көмек көрсету деңгейінде. Медициналық-санитариялық алғашқы көмек көрсету жүйесінде ішкі ағзаларды дәрігерлік зерттеу. Ерте диагностикалау және ішкі ағза ауруларын емдеу. Тыныс алу ағзаларының, жүрек-қан тамыр жүйесінің кең тараған аурулары, ревматоидты аурулар, ас қорыту және несеп шығару ағзаларының аурулары, қан түзу ағзаларының аурулары, эндокриндік аурулар және зат алмасудың бұзылуы. Жалпы практика дәрігері өткізетін медициналық көмек: профилактикасы, клиникалық синдром бойынша ерте диагностикалау, саралау диагностикасы, емдеу, диспансерлеу, оңалту. Саралау диагностикасы. Профилактикасы және диспансерлеу мәселелері. Консультативті-диагностикалық қызметтердің (бұдан әрі – КДҚ) бейінді маманнан бастапқы медициналық көмек дәрігеріне тапсырылатын нозология мен диспансерлік топтардың көлемі және тізбесі. Оңалту сараптамасының медициналық-әлеуметтік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жасөспірімдер мен балалар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емдік-профилактикалық көмекті ұйымдастыру медициналық-санитариялық алғашқы көмек көрсету деңгейінде. Қазақстан Республикасындағы балаларға емдеу-профилактикасы көмегін ұйымдастыру. Ерте диагностикалау және ішкі ағза ауруларын емдеу. Тыныс алу ағзаларының, жүрек-қан тамыр жүйесінің кең тараған аурулары, ревматоидты аурулар, ас қорыту және несеп шығару ағзаларының аурулары, қан түзу ағзаларының аурулары, эндокриндік аурулар және зат алмасудың бұзылуы. Саралау диагностикасы. Профилактикасы және диспансерлеу мәселелері. Консультативті-диагностикалық қызметтердің (бұдан әрі – КДҚ) бейінді маманнан бастапқы медициналық көмек дәрігеріне тапсырылатын нозология мен диспансерлік топтардың көлемі және тізбесі. Оңалту сараптамасының медициналық-әлеуметтік мәселелері. Перинаталды нәресте және балалар өлімі. Балалар жасындағы ауруларды интеграциялап жүргізу қағидаты бойынша әртүрлі жастағы балаларға шұғыл жағдайда алғашқы дәрігерлік көмек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дәрігерлік практикадағы акушерия және гинекология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Акушериялық-гинекологиялық көмекті ұйымдастыру медициналық-санитариялық алғашқы көмек көрсету деңгейінде. Отбасын жоспарлаудағы Жалпы практика дәрігеріінің рөлі. Профилактикасы және диспансерлеу мәселелері. Консультативті-диагностикалық қызметтердің (бұдан әрі – КДҚ) бейінді маманнан бастапқы медициналық көмек дәрігеріне тапсырылатын нозология мен диспансерлік топтардың көлемі және тізбесі. Жасанды түсік және оның әлеуметтік маңызы. Жалпы дәрігерлік практикада қолданатын акушерия және гинекология зерттеулерінің клиникалық әдістері. Тұқым қуалайтын аурулардың профилактикасы және медициналық-генетикалық консультация беру. Жүктілікті ерте диагностикалаудың заманауи әдістері. Жүктілікті сақтаудағы медициналық қарсы көрсетілімдер. Жүктілерді диспансерлік бақылау. Емделуге жатқызу үшін көрсетілімдер. Гестоздар, ерте диагностикалау, емделуге жатқызу үшін көрсетілімдер. Физиологиялық босануды енгізу. Акушериядағы шұғыл жағдай кезіндегі ауруханаға жатқызуға дейінгі көмек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түсінігінің анықтамасы. Стратегиялық іздеуді қалыптастыру. Дәлелді іздеуді өткізу. Клиникалық пайда және сенімді пәнге дәлелді сыни баға. Клиникалық практикадағы дәлелді бағалау және алынған қорытындыны қолдану қағидаттары. Дәлел иерархиясы. Дәлелдеу деңгейі. Дәлелдерге негізделген клиникалық басшылық, жүйелі шолу/дәлелді есепті құрау қағидаттары. Алгоритм, хаттама, басқару сапасын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және оңалту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сараптама: уақытша және тұрақты еңбекке қабілетсіздігіне сараптама; медициналық-әлеуметтік сараптама комиссиясын өткізу. Жұмыспен қамтамасыз етуге арналған медициналық көрсетілімдерді анықтау. Функционалдық класс, тіршілік әрекетін шектеу, оңалту бойынша жеке бағдарламалар түсінігі. Жалғыз бастыларға, қарттарға, мүгедектерге, созылмалы ауыр сыртқатты науқастарға әлеуметтік қамтамасыздандыру органдары мен медициналық-әлеуметтік көмек көрсететін әлеуметтік қызметтермен бірлесе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көмек көрсету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көмектің анықтамасы. Мақсаты, компаненттері, бағыттары, Психикалық-эмоциялық көмек ұйымының нысандары, кезең аспектілері. Психикалық-эмоциялық көмектің негізгі қағидаттары: медицина қызметкерінің жұмысқа қарым-қатынасы, науқастарға қамқорлық қарым-қатынасы (қайырымдылық, мейірімділік және қайғысына ортақ болу), тағайындалған шараларды орындау нақтылығы және міндеттілігі, жекеленген пациентге назары, пациент ақпараттанып, келісімін алғаннан кейін барлық шараларды өткізу, пациент және оның туыстарымен, әріптестерімен тұрақты дұрыс тілдесуі, көмек көрсету, білікті медициналық қызмет, жан-жақты және мультикәсіптік көмек (жоғары сапалы, кезекті, үздіксіз, үйлестіретін, дағдарыс жағдайын болдыртпайтын көмек). Психикалық-эмоциялық көмек көрсетуге мультитәртіптік тәсіл, хоспис.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 (бұдан әрі – ЖӨР).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әрі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168" w:id="945"/>
    <w:p>
      <w:pPr>
        <w:spacing w:after="0"/>
        <w:ind w:left="0"/>
        <w:jc w:val="both"/>
      </w:pPr>
      <w:r>
        <w:rPr>
          <w:rFonts w:ascii="Times New Roman"/>
          <w:b w:val="false"/>
          <w:i w:val="false"/>
          <w:color w:val="000000"/>
          <w:sz w:val="28"/>
        </w:rPr>
        <w:t xml:space="preserve">
      6. "Жалпы дәрігерлік практика (отбасы медицинасы)" мамандығы бойынша біліктілікті арттырудың оқу бағдарламасының мазмұны (4 апта) </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дәрігеріінің практикасіндегі салалас мамандықтардың ішкі ағзалар аурулары мен балалар ауруларының этиологиясы, патогенезі, клиникасы, диагностикасы мен емдеуінің заманауи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жағдайдағы кезек күттірмейтін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 (бұдан әрі – ЖӨР). Базалық реанимация – Basis Life Support (Бэсик Лайф Саппот). Кеңейтілген жүрек-өкпе реанимациясы – Advanced Cardiac Life Support (Адвенсед Кардиа Лайф Саппот). Педиатриядағы кеңейтілген жүрек-өкпе реанимациясы –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169" w:id="946"/>
    <w:p>
      <w:pPr>
        <w:spacing w:after="0"/>
        <w:ind w:left="0"/>
        <w:jc w:val="both"/>
      </w:pPr>
      <w:r>
        <w:rPr>
          <w:rFonts w:ascii="Times New Roman"/>
          <w:b w:val="false"/>
          <w:i w:val="false"/>
          <w:color w:val="000000"/>
          <w:sz w:val="28"/>
        </w:rPr>
        <w:t xml:space="preserve">
      7. Жалпы дәрігерлік практика (отбасы медицинасы)" мамандығы бойынша біліктілікті арттырудың сертификаттау циклінің оқу бағдарламасының мазмұны (жоғарғы және бірінші санаттар үшін) </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әртүрлі патологиясының профилактикасыда, диагносттикалауда, емдеуде және оларды оңалтуда дәлелді медицина қағидаттарына негізделген жаңа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 –өкпе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170" w:id="947"/>
    <w:p>
      <w:pPr>
        <w:spacing w:after="0"/>
        <w:ind w:left="0"/>
        <w:jc w:val="both"/>
      </w:pPr>
      <w:r>
        <w:rPr>
          <w:rFonts w:ascii="Times New Roman"/>
          <w:b w:val="false"/>
          <w:i w:val="false"/>
          <w:color w:val="000000"/>
          <w:sz w:val="28"/>
        </w:rPr>
        <w:t xml:space="preserve">
      8. Жалпы дәрігерлік практика (отбасы медицинасы)" мамандығы бойынша біліктілікті арттырудың сертификаттау циклінің оқу бағдарламасының мазмұны (екінші санат үшін) </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мен хаттамаларға қоса алғанда, дәлелді медицинаға негізделген заманауи бағыттағы Жалпы практика дәрігері практикасінде әлеуметтік маңызы бар аурулардың профилактикасы, диагностикалау және емдеу қағидаттары.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 –өкпе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171" w:id="948"/>
    <w:p>
      <w:pPr>
        <w:spacing w:after="0"/>
        <w:ind w:left="0"/>
        <w:jc w:val="both"/>
      </w:pPr>
      <w:r>
        <w:rPr>
          <w:rFonts w:ascii="Times New Roman"/>
          <w:b w:val="false"/>
          <w:i w:val="false"/>
          <w:color w:val="000000"/>
          <w:sz w:val="28"/>
        </w:rPr>
        <w:t>
      Қолданылған қысқартулар:</w:t>
      </w:r>
    </w:p>
    <w:bookmarkEnd w:id="948"/>
    <w:bookmarkStart w:name="z1172" w:id="949"/>
    <w:p>
      <w:pPr>
        <w:spacing w:after="0"/>
        <w:ind w:left="0"/>
        <w:jc w:val="both"/>
      </w:pPr>
      <w:r>
        <w:rPr>
          <w:rFonts w:ascii="Times New Roman"/>
          <w:b w:val="false"/>
          <w:i w:val="false"/>
          <w:color w:val="000000"/>
          <w:sz w:val="28"/>
        </w:rPr>
        <w:t>
      НП – негізгі пәндер;</w:t>
      </w:r>
    </w:p>
    <w:bookmarkEnd w:id="949"/>
    <w:bookmarkStart w:name="z1173" w:id="950"/>
    <w:p>
      <w:pPr>
        <w:spacing w:after="0"/>
        <w:ind w:left="0"/>
        <w:jc w:val="both"/>
      </w:pPr>
      <w:r>
        <w:rPr>
          <w:rFonts w:ascii="Times New Roman"/>
          <w:b w:val="false"/>
          <w:i w:val="false"/>
          <w:color w:val="000000"/>
          <w:sz w:val="28"/>
        </w:rPr>
        <w:t>
      МНП – міндетті негізгі пәндер;</w:t>
      </w:r>
    </w:p>
    <w:bookmarkEnd w:id="950"/>
    <w:bookmarkStart w:name="z1174" w:id="951"/>
    <w:p>
      <w:pPr>
        <w:spacing w:after="0"/>
        <w:ind w:left="0"/>
        <w:jc w:val="both"/>
      </w:pPr>
      <w:r>
        <w:rPr>
          <w:rFonts w:ascii="Times New Roman"/>
          <w:b w:val="false"/>
          <w:i w:val="false"/>
          <w:color w:val="000000"/>
          <w:sz w:val="28"/>
        </w:rPr>
        <w:t>
      БП – бейінді пәндер;</w:t>
      </w:r>
    </w:p>
    <w:bookmarkEnd w:id="951"/>
    <w:bookmarkStart w:name="z1175" w:id="952"/>
    <w:p>
      <w:pPr>
        <w:spacing w:after="0"/>
        <w:ind w:left="0"/>
        <w:jc w:val="both"/>
      </w:pPr>
      <w:r>
        <w:rPr>
          <w:rFonts w:ascii="Times New Roman"/>
          <w:b w:val="false"/>
          <w:i w:val="false"/>
          <w:color w:val="000000"/>
          <w:sz w:val="28"/>
        </w:rPr>
        <w:t>
      МБП – міндетті бейінді пәндер;</w:t>
      </w:r>
    </w:p>
    <w:bookmarkEnd w:id="952"/>
    <w:bookmarkStart w:name="z1176" w:id="953"/>
    <w:p>
      <w:pPr>
        <w:spacing w:after="0"/>
        <w:ind w:left="0"/>
        <w:jc w:val="both"/>
      </w:pPr>
      <w:r>
        <w:rPr>
          <w:rFonts w:ascii="Times New Roman"/>
          <w:b w:val="false"/>
          <w:i w:val="false"/>
          <w:color w:val="000000"/>
          <w:sz w:val="28"/>
        </w:rPr>
        <w:t>
      ТБП – таңдау бойынша бейінді пәндер;</w:t>
      </w:r>
    </w:p>
    <w:bookmarkEnd w:id="953"/>
    <w:bookmarkStart w:name="z1177" w:id="954"/>
    <w:p>
      <w:pPr>
        <w:spacing w:after="0"/>
        <w:ind w:left="0"/>
        <w:jc w:val="both"/>
      </w:pPr>
      <w:r>
        <w:rPr>
          <w:rFonts w:ascii="Times New Roman"/>
          <w:b w:val="false"/>
          <w:i w:val="false"/>
          <w:color w:val="000000"/>
          <w:sz w:val="28"/>
        </w:rPr>
        <w:t>
      ҚБ – қорытынды бақылау.</w:t>
      </w:r>
    </w:p>
    <w:bookmarkEnd w:id="9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білім беру бағдарламасының үлгілік оқу жоспары және мазмұны</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 және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Кардиология бойынша қайта даярлау курсынан өтпеген мамандарға;</w:t>
      </w:r>
    </w:p>
    <w:p>
      <w:pPr>
        <w:spacing w:after="0"/>
        <w:ind w:left="0"/>
        <w:jc w:val="both"/>
      </w:pPr>
      <w:r>
        <w:rPr>
          <w:rFonts w:ascii="Times New Roman"/>
          <w:b w:val="false"/>
          <w:i w:val="false"/>
          <w:color w:val="000000"/>
          <w:sz w:val="28"/>
        </w:rPr>
        <w:t>
      **Балалар кардиологиясы бойынша қайта даярлау курсынан өткен мамандарға.</w:t>
      </w:r>
    </w:p>
    <w:p>
      <w:pPr>
        <w:spacing w:after="0"/>
        <w:ind w:left="0"/>
        <w:jc w:val="both"/>
      </w:pPr>
      <w:r>
        <w:rPr>
          <w:rFonts w:ascii="Times New Roman"/>
          <w:b w:val="false"/>
          <w:i w:val="false"/>
          <w:color w:val="000000"/>
          <w:sz w:val="28"/>
        </w:rPr>
        <w:t>
      2.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біліктілікті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бойыншаcертификаттау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 * соның ішінде қорытынды бақылау сағаты</w:t>
      </w:r>
    </w:p>
    <w:p>
      <w:pPr>
        <w:spacing w:after="0"/>
        <w:ind w:left="0"/>
        <w:jc w:val="both"/>
      </w:pPr>
      <w:r>
        <w:rPr>
          <w:rFonts w:ascii="Times New Roman"/>
          <w:b w:val="false"/>
          <w:i w:val="false"/>
          <w:color w:val="000000"/>
          <w:sz w:val="28"/>
        </w:rPr>
        <w:t>
      4.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жүрек-қан тамыр жүйелері ауруларының профилактикасы,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 * соның ішінде қорытынды бақылау сағаты</w:t>
      </w:r>
    </w:p>
    <w:p>
      <w:pPr>
        <w:spacing w:after="0"/>
        <w:ind w:left="0"/>
        <w:jc w:val="both"/>
      </w:pPr>
      <w:r>
        <w:rPr>
          <w:rFonts w:ascii="Times New Roman"/>
          <w:b w:val="false"/>
          <w:i w:val="false"/>
          <w:color w:val="000000"/>
          <w:sz w:val="28"/>
        </w:rPr>
        <w:t>
      5.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халыққа кардиологиялық көмекті ұйымдастыру. Кардиологиядағы әлеуметтік-экономикалық аспектілер. Қазақстан Республикасында кардиологиялық қызметке талдау жасау, есепке алу-есеп беру құжаттары. Жүрек-қан тамыр жүйесінің қалыпты және патологиялық анатомиясы, физиологиясы. Жүрек-қан тамыры жүйелерінің клиникалық және зертханалық-аспаптық зерттеу әдістері. Кардиологиялық практикада гендерлік, жасы мен ұлттық ерекшеліктері, аурулар мен шекті жағдайларды ескерумен этиология, патогенез, классификация, клиникалық симптоматика, сараланған диагностика туралы заманауи түсінік. Қанайналым жүйелері ауруларын емдеудің жалпы қағидаттары мен емдеу әдістері. Кардиологиядағы дәрі-дәрмексіз емдеу әдісі. Жүрек-қан тамыр ауруларымен ауыратындарға рационалды фармакотерапия тағайындау. Кардиологиядағы интервенциялық және хирургиялық араласулар.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тұрғындарына амбулаторлық-емханалық кардиологиялық көмекті ұйымдастыру. Есепке алу-есеп беру құжаттамасы. Ауруханаға дейінгі кезеңде жүрек-қан тамыры ауруларын диагностикалау, сараланған диагностикалау. Амбулаториялық-емханалық жағдайларда қан айналым жүйесі ауруларын дәрі-дәрмексіз және дәрі-дәрмекпен емдеу. Жүрек-қан айналым жүйесі аурулары кезінде уақытша еңбекке жарамсыздық сараптамасы, медициналық-әлеуметтік және әскери-дәрігерлік сараптама мәселелері. Жүрек және қан айналым жүйесі ауруларын диспансерлеу және екіншілік профилактиканың тиімдіі нысандары.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 зерттеу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функционалдық диагностиканы зерттеу көлемінің стандарттары. Жүрек-қан тамыры ауруларын функционалды зерттеу әдістері және жіктелуі, ақпаратты алу негіздері және әдістерді іске асырудың тәсілдері. Диагностиканың функционалдық әдістерін өткізуге арналған көрсетілімдер, қарсы көрсетілімдер. Жүрек және қан тамырларының патологиясында, ырғақ және өткізгіштігінің бұзылуы кезіндегі функционалдық диагностика. Балалар кардиологиясындағы функционалдық диагностикалық зерттеудің көлем стандарттары. Әр түрлі жастағы балаларға функционалдық диагностика жүргізу үшін көрсетілімдер және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және критикалық жағдайлар кезіндегі шұғыл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кардиологиялық науқастарға, соның ішінде балаларға жедел және кезек күттірмейтін медициналық көмек ұйымдастыру. Ересектер мен балаларға шұғыл кардиологиялық көмек көрсетудің негізгі қағидаттары. Интервенциялық кардиологиядағы (ересектер, балалар) шұғыл жағдайлар диагностикасы. Интервенциялық кардиологиядағы (ересектер, балалар) шұғыл жағдайда дәрігерге дейінгі көмек, білікті жедел медициналық көмек, мамандандырылған жедел медициналық көмек көрсету. Ауыр жағдайларда жедел щұғыл жәрдем көрсету. Базалық реанимация - Basis Life Support (Бэсик Лайф Саппот). Кеңейтілген жүрек-өкпе реанимациясы (бұдан әрі ЖӨР) (ACLS). Педиатриядағы кеңейтілген жүрек-өкпе реанимациясы (PALS). 2010 жылғы реанимация бойынша Еуропалық кеңестің ұсынымдары. Терминальді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 түрлері. Зерттеу дизайны. Рандомизирленген бақылаулық зерттеу. "Алтын стандарт". Дәлеледену дәрежесі бойынша ғылыми мәліметтердің иерархиясы. Клиникалық мәселелерді құру. Мәліметтер базасында медициналық ақпаратты іздеудің стратегиясы. Интернеттегі Medline (Медлайн), Cochrane (Кочрейн), PubMed (Пабмед) медициналық мәліметтер базасы. Жүйелі шолу. Мета-талдау. ДМ негізінде (бұдан әрі ДМ) медициналық ақпаратты сыни бағалау. Әр түрлі зерттеулер түрлері үшін дәлелдеу кестесі. Дәлелдеу кестесі бойынша мақалаларды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оңалтудың жалпы аспектілері. Оңалту түрлері. Жүрек-қан тамыр ауруларымен ауыратындарды оңалтудың кезеңдік жүйесінің негізгі қағидаттары. Кешенді кардиологиялық оңалту, жүрек-қантамыр ауруларында оңалту бағдарламалары. Стационарлық және амбулаториялық-емханалық кезеңдердегі кардиологиялық бейіндегі науқастарды оңалту үрдісін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әрі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 біліктілікті арттырудың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халықаралық және ұлттық ұсынымдарға, қан айналым жүйесі ауруларын диагностикалау және емдеу хаттамаларына негізделген жүрек-қан тамыр ауруларында, соның ішінде балалар жасындағы аурулардың этиологиясы, патогенезі, диагностикасы, саралау диагностикасы, емдеу әдістері, профилактикасы және жедел жәрдем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бойыншабіліктілікті арттырудың сертификаттау циклінің оқу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ауруларында жоғары технологиялық медициналық көмекті ұйымдастыру: профилактикасыдың инновациялық бағларламалары, инвазивті емес және инвазивті диагностиканың заманауи әдістері, эхокардиографияның жаңа технологиялары, жүрек-қан тамыр ауруларын емдеуде, оның ішінде балалар жасындағыларды емдеуде дәрі-дәрмектік, эндоваскулярлық және хирургиялық емдеудің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мамандығы бойыншаБіліктілікті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жүрек-қан тамыр ауруларының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ұсынымдар мен хаттамаларды қоса алғанда, дәлелді медицинаға негізделген заманауи көзқарас тұрғысынан, оның ішінде балалар жасындағы кең тараған жүрек-қан тамыр ауруларымен ауыратын науқастарды емдеу профилактикасы, клиникасы, диагностикасы, саралау диагностикасы, тиімдіі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4-1-қосымша </w:t>
            </w:r>
          </w:p>
        </w:tc>
      </w:tr>
    </w:tbl>
    <w:p>
      <w:pPr>
        <w:spacing w:after="0"/>
        <w:ind w:left="0"/>
        <w:jc w:val="left"/>
      </w:pPr>
      <w:r>
        <w:rPr>
          <w:rFonts w:ascii="Times New Roman"/>
          <w:b/>
          <w:i w:val="false"/>
          <w:color w:val="000000"/>
        </w:rPr>
        <w:t xml:space="preserve">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 білім беру бағдарламасының үлгілік оқу жоспары және мазмұны</w:t>
      </w:r>
    </w:p>
    <w:p>
      <w:pPr>
        <w:spacing w:after="0"/>
        <w:ind w:left="0"/>
        <w:jc w:val="both"/>
      </w:pPr>
      <w:r>
        <w:rPr>
          <w:rFonts w:ascii="Times New Roman"/>
          <w:b w:val="false"/>
          <w:i w:val="false"/>
          <w:color w:val="ff0000"/>
          <w:sz w:val="28"/>
        </w:rPr>
        <w:t xml:space="preserve">
      Ескерту. Үлгілік бағдарлама 4-1-қосымшамен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амбулаториялық-емханалық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және критикалық жағдайлар кезіндегі шұғыл медициналық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Кардиология бойынша қайта даярлау курсынан өтпеген мамандарға;</w:t>
      </w:r>
    </w:p>
    <w:p>
      <w:pPr>
        <w:spacing w:after="0"/>
        <w:ind w:left="0"/>
        <w:jc w:val="both"/>
      </w:pPr>
      <w:r>
        <w:rPr>
          <w:rFonts w:ascii="Times New Roman"/>
          <w:b w:val="false"/>
          <w:i w:val="false"/>
          <w:color w:val="000000"/>
          <w:sz w:val="28"/>
        </w:rPr>
        <w:t>
      **Ересектер кардиологиясы бойынша қайта даярлау курсынан өткен мамандарға.</w:t>
      </w:r>
    </w:p>
    <w:p>
      <w:pPr>
        <w:spacing w:after="0"/>
        <w:ind w:left="0"/>
        <w:jc w:val="both"/>
      </w:pPr>
      <w:r>
        <w:rPr>
          <w:rFonts w:ascii="Times New Roman"/>
          <w:b w:val="false"/>
          <w:i w:val="false"/>
          <w:color w:val="000000"/>
          <w:sz w:val="28"/>
        </w:rPr>
        <w:t>
      2.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(ересектер, балалар)" мамандығы бойынша біліктілікті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бойыншаcертификаттау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4.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жүрек-қан тамыр жүйелері ауруларының профилактикасы,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балаларға көрсетілетін медициналық көмекті ұйымдастыру және құрылымы. Нәрестелік кезеңдегі физиология мен патология. Перинаталдық және неонаталдық күтімді жақсартуға бағытталған ұлттық стратегия. Перинатологиядағы Дүниежүзілік Денсаулық Сақтау Ұйымы (бұдан әрі - ДДСҰ) бағдарламалары. Ерте жастағы балалар физиологиясы мен патологиясы. Балалардың физикалық және нерв-психикалық дамуы. Балаларға алғашқы күннен бастап тиімдіі тамақтандыруды ұйымдастыру. ДДСҰ бағдарламалары. Ерте жастағы балалардың аурулары: диагностика, саралау диагностикасы, емі, профилактикасы. Ересек жастағы балалардың аурулары: диагностика мәселелері, емдеудің саралау диагностикасы, бөлімдер бойынша профилактика: кардиология, ревматология, пульмонология, нефрология, клиникалық иммунология мен аллергология, гематология - дәлелді медицина негізінде. Балаларды ем-дәммен емдеу. Ауруханаға дейінгі кезеңдегі шұғыл жағдайлар - диагноз қою, реанимациялық шараларды өткізу, негізгі аурудың асқынуының профилактикасы. Қанды, гемостазды, қышқыл-сілтілі тепе -теңдік, электролиттік балансты, нәруыз, көмірсу және май алмасуларының метаболиттерін зерттеудің клиникалық-диагностикалық маңызы. Қайғылы жағдай кезіндегі диагностика алгоритмі және хаттамалары.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амбулаториялық-емханалық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тұрғындарына амбулаторлық-емханалық кардиологиялық көмекті ұйымдастыру. Есепке алу-есеп беру құжаттамасы. Ауруханаға дейінгі кезеңде жүрек-қан тамыры ауруларын диагностикалау, сараланған диагностикалау. Амбулаториялық-емханалық жағдайларда қан айналым жүйесі ауруларын дәрі-дәрмексіз және дәрі-дәрмекпен емдеу. Жүрек-қан айналым жүйесі аурулары кезінде уақытша еңбекке жарамсыздық сараптамасы, медициналық-әлеуметтік және әскери-дәрігерлік сараптама мәселелері. Жүрек және қан айналым жүйесі ауруларын диспансерлеу және екіншілік профилактиканың тиімдіі нысандары.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балаларға кардиологиялық көмекті ұйымдастыру. Балалар кардиологиясындағы әлеуметтік-экономикалық аспектілер. Қазақстан Республикасында балалар кардиологиясы қызметінің жұмысына талдау жасау, есепке алу-есеп беру құжаттары. Түрлі жастағы балалардағы жүрек-қан айналым жүйесінің анатомиялық-физиологиялық ерекшеліктері, физикалық қарап тексерудің ерекшеліктері. Балалардағы жүрек-қан тамыр жүйелерін клиникалық және зертханалық-аспаптық зерттеу әдістері. Балалар кардиологиясы практикасіндегі аурулар мен шекті жағдайлардың этиологиясы, патогенезі, жіктелуі, клиникалық симптоматикасы, саралау диагностикасы туралы заманауи түсінік. Ауруханаға дейінгі және ауруханадан кейінгі кезеңдерде балаларда болатын жүрек-қан тамыр ауруларының диагностикасы, саралау диагностикасы мен клиникалық ағымының ерекшеліктері. Балалардағы қан айналым жүйелері ауруларын емдеудің жалпы қағидаттары мен емдеу әдістері. Балалардағы жүрек қантамыры жүйесі ауруларының рациональды фармакотерапиясы. Балалар кардиологиясында хирургиялық және интервенциялық араласулар. Қазақстан Республикасында балалар амбулаториялық-емханалық кардиологиялық қызметін ұйымдастыру. Жүрек-қан тамыры аурулары бар балаларды диспансерлік бақылаудың қағидаттары. Превентивті кардиология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 зерттеу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функционалдық диагностиканы зерттеу көлемінің стандарттары. Жүрек-қан тамыры ауруларын функционалды зерттеу әдістері және жіктелуі, ақпаратты алу негіздері және әдістерді іске асырудың тәсілдері. Диагностиканың функционалдық әдістерін өткізуге арналған көрсетілімдер, қарсы көрсетілімдер. Жүрек және қан тамырларының патологиясында, ырғақ және өткізгіштігінің бұзылуы кезіндегі функционалдық диагностика. Балалар кардиологиясындағы функционалдық диагностикалық зерттеудің көлем стандарттары. Әр түрлі жастағы балаларға функционалдық диагностика жүргізу үшін көрсетілімдер және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және критикалық жағдайлар кезіндегі шұғыл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кардиологиялық науқастарға, соның ішінде балаларға жедел шұғыл медициналық көмек ұйымдастыру. Ересектер мен балаларға шұғыл кардиологиялық көмек көрсетудің негізгі қағидаттары. Интервенциялық кардиологиядағы (ересектер, балалар) шұғыл жағдайлар диагностикасы. Интервенциялық кардиологиядағы (ересектер, балалар) шұғыл жағдайда дәрігерге дейінгі көмек, білікті жедел медициналық көмек, мамандандырылған жедел медициналық көмек көрсету. Ауыр жағдайларда жедел щұғыл жәрдем көрсету. Базалық реанимация - Basis Life Support (Бэсик Лайф Саппот). Кеңейтілген жүрек-өкпе реанимациясы (бұдан әрі - ЖӨР) (ACLS). Педиатриядағы кеңейтілген жүрек-өкпе реанимациясы (PALS). 2010 жылғы реанимация бойынша Еуропалық кеңестің ұсынымдары. Терминальді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Араласулар түрлері. Зерттеулер түрлері. Зерттеу дизайны. Рандомизирленген бақылау зерттеу. "Алтын стандарт". Дәлеледену дәрежесі бойынша ғылыми мәліметтердің иерархиясы. Клиникалық мәселелерді құру. Мәліметтер базасында медициналық ақпаратты іздеудің стратегиясы. Интернеттегі Medline (Медлайн), Cochrane (Кочрейн), PubMed (Пабмед) медициналық мәліметтер базасы. Жүйелі шолу. Мета-талдау. ДМ негізінде (бұдан әрі ДМ) медициналық ақпаратты сыни бағалау. Әр түрлі зерттеулер түрлері үшін дәлелдеу кестесі. Дәлелдеу кестесі бойынша мақалаларды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оңалтудың жалпы аспектілері. Оңалту түрлері. Жүрек-қан тамыр ауруларымен ауыратындарды оңалтудың кезеңдік жүйесінің негізгі қағидаттары. Кешенді кардиологиялық оңалту, жүрек-қантамыр ауруларында оңалту бағдарламалары. Стационарлық және амбулаториялық-емханалық кезеңдердегі кардиологиялық бейіндегі науқастарды оңалту үрдісін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әрі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 біліктілікті арттырудың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халықаралық және ұлттық ұсынымдарға, қан айналым жүйесі ауруларын диагностикалау және емдеу хаттамаларына негізделген жүрек-қан тамыр ауруларында, соның ішінде балалар жасындағы аурулардың этиологиясы, патогенезі, диагностикасы, саралау диагностикасы, емдеу әдістері, профилактикасы және жедел жәрдем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бойыншабіліктілікті арттырудың сертификаттау циклінің оқу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ауруларында жоғары технологиялық медициналық көмекті ұйымдастыру: профилактикасыдың инновациялық бағларламалары, инвазивті емес және инвазивті диагностиканың заманауи әдістері, эхокардиографияның жаңа технологиялары, жүрек-қан тамыр ауруларын емдеуде, оның ішінде балалар жасындағыларды емдеуде дәрі-дәрмектік, эндоваскулярлық және хирургиялық емдеудің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"Кардиология (негізгі мамандық бейіні бойынша ультрадыбыстық диагностика, негізгі мамандық бейіні бойынша функциональдық диагностика, интервенциялық аритмология, интервенциялық кардиология) (балалар)" мамандығы бойыншаБіліктілікті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жүрек-қан тамыр ауруларының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ұсынымдар мен хаттамаларды қоса алғанда, дәлелді медицинаға негізделген заманауи көзқарас тұрғысынан, оның ішінде балалар жасындағы кең тараған жүрек-қан тамыр ауруларымен ауыратын науқастарды емдеу профилактикасы, клиникасы, диагностикасы, саралау диагностикасы, тиімдіі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"Ревматология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"Ревматология (ересектер)"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Ревматология бойынша қайта даярлау курсынан өтпеген мамандарға;</w:t>
      </w:r>
    </w:p>
    <w:p>
      <w:pPr>
        <w:spacing w:after="0"/>
        <w:ind w:left="0"/>
        <w:jc w:val="both"/>
      </w:pPr>
      <w:r>
        <w:rPr>
          <w:rFonts w:ascii="Times New Roman"/>
          <w:b w:val="false"/>
          <w:i w:val="false"/>
          <w:color w:val="000000"/>
          <w:sz w:val="28"/>
        </w:rPr>
        <w:t>
      ** Балалар ревматологиясы бойынша қайта даярлау курсынан өткен мамандарға.</w:t>
      </w:r>
    </w:p>
    <w:p>
      <w:pPr>
        <w:spacing w:after="0"/>
        <w:ind w:left="0"/>
        <w:jc w:val="both"/>
      </w:pPr>
      <w:r>
        <w:rPr>
          <w:rFonts w:ascii="Times New Roman"/>
          <w:b w:val="false"/>
          <w:i w:val="false"/>
          <w:color w:val="000000"/>
          <w:sz w:val="28"/>
        </w:rPr>
        <w:t>
      2. "Ревматология (ересектер)" мамандығы бойынша біліктілікті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"Ревматология (ересектер)"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 соның ішінде балалар жасындағы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4. "Ревматология (ересектер)"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дегенеративтік және метаболикалық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"Ревматология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ревматологиялық қызметтің құрылысы мен ұйымдастыруы. Ревматологиядағы әлеуметтікـэкономикалық мәселелер. Ревматологиялық қызметтің жұмысын талдау, есепке алуـесеп беру құжаттары. Ревматологиялық аурулар және оған жақын шекаралық жағдайлардың этиологиясы, патогенезі, профилактикасы, клиникалық симптоматикасы, жіктелуі, саралау диагностикасы туралы заманауи көзқарастар. Ревматологияда қолданылатын зертханалық және аспаптық зерттеу әдістері. Тірекـқимыл аппараты ауруларының заманауи фармакотерапиясы. Ауруханалық кезеңде ревматологиядағы шұғыл жағдайлардың диагностикасы, реанимациялық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халыққа амбулаториялықـемханалық ревматологиялық көмекті ұйымдастыру. Амбулаториялықـемханалық есепке алуـесеп беру құжаттары. Ауруханаға дейінгі кезеңде ревматологиялық патологияның диагностикалық алгоритмі, саралау диагностикасы. Емхана жағдайында ревматологиялық науқастарды зерттеу әдістерін жетілдіру. Емхана жағдайында ревматологиялық патологияны ерте диагностикалаудың зертханалық және аспапты әдістерін таңдау және оларды түсіндіру. Емдеу хаттамасына сәйкес ревматологиядағы заманауи фармакотерапия. Ауруханаға дейінгі кезеңде ревматологиялық науқастарды ерте диагностикалау және шұғыл жағдайда көмек көрсету. Профилактикасы. Уақытша және тұрақты еңбекке жарамсыздық мәселесі. Медициналық -әлеуметтік сараптама комиссиясы (бұдан әрі МӘСК). Диспансерлеу.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ерекшеліктері. Ревматологиядағы оңалту мақсаты. Ревматологиялық аурулардың қайта қалпына келтіру еміндегі негізгі жағдай. Оңалту кезеңдері (клиникалық, санаторлық және бейімдеу). Қайта қалпына келтіру кезеңінде ревматологиялық науқастарды дәрігерлік бақылау. Мамандандырылған оңалту мекемелері.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әрі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"Ревматология (ересектер)" мамандығы бойынша Біліктілікті арттырудың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bl>
    <w:p>
      <w:pPr>
        <w:spacing w:after="0"/>
        <w:ind w:left="0"/>
        <w:jc w:val="both"/>
      </w:pPr>
      <w:r>
        <w:rPr>
          <w:rFonts w:ascii="Times New Roman"/>
          <w:b w:val="false"/>
          <w:i w:val="false"/>
          <w:color w:val="000000"/>
          <w:sz w:val="28"/>
        </w:rPr>
        <w:t>
      7. "Ревматология (ересектер)" мамандығы бойынша біліктілікті арттырудың сертификаттау циклінің оқу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соның ішінде балалар жасындағы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Ревматологияның өзекті мәселелері: этиопатогенез, клиника және диагностикалау мен емдеудің инновациялық әдістері. Дәлелді медицинаға заманауи көзқарастармен, соның ішінде халықаралық бағдарламалар мен хаттамаларға негізделген ревматологиялық аурулар кезіндегі шұғыл көмек.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"Ревматология (ересектер)" мамандығы бойынша 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дегенеративтік және метаболикалық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Тірекـқимыл аппаратының дегенеративті және метаболикалық ауруларының дәлелді медицина негізіндегі қазіргі көзқарас бойынша этиопатогенезі, клиникасы, диагностикасы, саралау диагностикасы, емдеу әдістері, профилактикасы, жедел жәрдемі.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5-1-қосымша </w:t>
            </w:r>
          </w:p>
        </w:tc>
      </w:tr>
    </w:tbl>
    <w:p>
      <w:pPr>
        <w:spacing w:after="0"/>
        <w:ind w:left="0"/>
        <w:jc w:val="left"/>
      </w:pPr>
      <w:r>
        <w:rPr>
          <w:rFonts w:ascii="Times New Roman"/>
          <w:b/>
          <w:i w:val="false"/>
          <w:color w:val="000000"/>
        </w:rPr>
        <w:t xml:space="preserve"> "Ревматология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5-1-қосымшамен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"Ревматология (балалар)"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жасындағы -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Ревматология бойынша қайта даярлау курсынан өтпеген мамандарға;</w:t>
      </w:r>
    </w:p>
    <w:p>
      <w:pPr>
        <w:spacing w:after="0"/>
        <w:ind w:left="0"/>
        <w:jc w:val="both"/>
      </w:pPr>
      <w:r>
        <w:rPr>
          <w:rFonts w:ascii="Times New Roman"/>
          <w:b w:val="false"/>
          <w:i w:val="false"/>
          <w:color w:val="000000"/>
          <w:sz w:val="28"/>
        </w:rPr>
        <w:t>
      ** Ересектер ревматологиясы бойынша қайта даярлау курсынан өткен мамандарға.</w:t>
      </w:r>
    </w:p>
    <w:p>
      <w:pPr>
        <w:spacing w:after="0"/>
        <w:ind w:left="0"/>
        <w:jc w:val="both"/>
      </w:pPr>
      <w:r>
        <w:rPr>
          <w:rFonts w:ascii="Times New Roman"/>
          <w:b w:val="false"/>
          <w:i w:val="false"/>
          <w:color w:val="000000"/>
          <w:sz w:val="28"/>
        </w:rPr>
        <w:t>
      2. "Ревматология (балалар)" мамандығы бойынша біліктілікті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соның ішінде балалар жасындағы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"Ревматология (балалар)"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 соның ішінде балалар жасындағы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4. "Ревматология (балалар)"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дегенеративтік және метаболикалық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"Ревматология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балаларға рематологиялық көмектің құрылысы мен ұйымдастыруы. Ревматологиялық аурулардың жұмыс жіктемесі мен номенклатурасы. Ревматологиялық аурулардың этиологиясы мен патогенезінің негізгі ұстанымдары. Балалардағы ревматологиялық аурулардың диагностикалық алгоритмі,саралау диагностикасы, ағымдық даму ерекшеліктері. Жіті ревматикалық қызба. Жүйелі васкулиттер. Ювенильді ревматоидты артрит және анкилоздаушы спондилоартрит. Дәнекер тіннің жүйелі аурулары: диагностикасы, саралау диагностикасы, хаттамаларға сәйкес емдеуі, профилактикасы. Балалар ревматологиясында қолданылатын зертханалық және аспаптық зерттеу әдістерін таңдау және олардың нәтижесін талдау. Балалар ревматологиясындағы дәлелді медицина. Емдеу хаттамаларына сүйене отырып, балалар жасына байланысты ревматоидты аурулардың заманауи фармакотерапиясын жүргізу. Ревматологиядағы альтернативті және инновациялық емдеу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жасындағы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балаларға амбулаториялықـемханалық ревматологиялық көмекті ұйымдастыру. Балалар ревматологиясындағы медициналық - әлеуметтік сараптама. Ауруханаға дейінгі кезеңде шұғыл диагностикалық алгоритмі, саралау диагностикасы. Амбулаториялық жағдайда ревматологиялық аурулардың базистік (негізгі) терапиясына мониторинг жасау ерекшеліктері. Балаларға амбулаториялық жағдайда ревматологиялық аурулардың зертханалық және аспаптық зерттеу әдістерін таңдау. Диспансерлеу. Оңалту. Медициналық -әлеуметтік сараптама комиссиясы.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Ревматологиядағы оңалту ерекшеліктері. Ревматологиядағы оңалту мақсаты. Ревматологиялық аурулардың қайта қалпына келтіру еміндегі негізгі жағдай. Оңалту кезеңдері (клиникалық, санаторлық және бейімдеу). Қайта қалпына келтіру кезеңінде ревматологиялық науқастарды дәрігерлік бақылау. Мамандандырылған оңалту мекемелері.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әрі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"Ревматология (балалар)" мамандығы бойынша біліктілікті арттырудың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ревматологиясының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ревматологиялық аурулардың, соның ішінде балалар жасындағы ревматологиялық аурулардың этиопатогенезі, клиникасы, диагностикасы, сараланған диагностикасы, емдеу әдістері, профилактикасы, шұғыл көмек. Ауруханаға дейінгі және ауруханадан кейінгі деңгейде көмек көрсетудің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bl>
    <w:p>
      <w:pPr>
        <w:spacing w:after="0"/>
        <w:ind w:left="0"/>
        <w:jc w:val="both"/>
      </w:pPr>
      <w:r>
        <w:rPr>
          <w:rFonts w:ascii="Times New Roman"/>
          <w:b w:val="false"/>
          <w:i w:val="false"/>
          <w:color w:val="000000"/>
          <w:sz w:val="28"/>
        </w:rPr>
        <w:t>
      7. "Ревматология (балалар)" мамандығы бойынша біліктілікті арттырудың сертификаттау циклінің оқу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Балаларжасындағы ревматологиядағы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Ревматологияның өзекті мәселелері: этиопатогенез, клиника және диагностикалау мен емдеудің инновациялық әдістері. Дәлелді медицинаға заманауи көзқарастармен, соның ішінде халықаралық бағдарламалар мен хаттамаларға негізделген ревматологиялық аурулар кезіндегі шұғыл көмек.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"Ревматология (балалар)" мамандығы бойынша 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дегенеративтік және метаболикалық аурулары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Тірекـқимыл аппаратының дегенеративті және метаболикалық ауруларының дәлелді медицина негізіндегі қазіргі көзқарас бойынша этиопатогенезі, клиникасы, диагностикасы, саралау диагностикасы, емдеу әдістері, профилактикасы, жедел жәрдемі.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 жағдайлардың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және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"Аллергология және иммунология (ересектер, балалар)" мамандығы бойынша білім беру бағдарламасының үлгілік оқу жоспары мен мазмұны</w:t>
      </w:r>
    </w:p>
    <w:bookmarkStart w:name="z1223" w:id="955"/>
    <w:p>
      <w:pPr>
        <w:spacing w:after="0"/>
        <w:ind w:left="0"/>
        <w:jc w:val="both"/>
      </w:pPr>
      <w:r>
        <w:rPr>
          <w:rFonts w:ascii="Times New Roman"/>
          <w:b w:val="false"/>
          <w:i w:val="false"/>
          <w:color w:val="000000"/>
          <w:sz w:val="28"/>
        </w:rPr>
        <w:t>
      1. "Аллергология және иммунология (ересектер, балалар)" мамандығы бойынша қайта даярлау циклдерінің үлгілік оқу жоспары</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клиникалық иммунология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клиникалық аллергология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балалардың клиникалық иммунологиясы және аллергологиясы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ересектердің клиникалық иммунологиясы және аллергологиясы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амбулаториялық-емханалық аллергология.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амбулаториялық-емханалық аллергология.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амбулаториялық-емханалық аллергология.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жағдайда жедел медициналық жәрдем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4" w:id="956"/>
    <w:p>
      <w:pPr>
        <w:spacing w:after="0"/>
        <w:ind w:left="0"/>
        <w:jc w:val="both"/>
      </w:pPr>
      <w:r>
        <w:rPr>
          <w:rFonts w:ascii="Times New Roman"/>
          <w:b w:val="false"/>
          <w:i w:val="false"/>
          <w:color w:val="000000"/>
          <w:sz w:val="28"/>
        </w:rPr>
        <w:t xml:space="preserve">
      Ескертулер: </w:t>
      </w:r>
    </w:p>
    <w:bookmarkEnd w:id="956"/>
    <w:bookmarkStart w:name="z1225" w:id="957"/>
    <w:p>
      <w:pPr>
        <w:spacing w:after="0"/>
        <w:ind w:left="0"/>
        <w:jc w:val="both"/>
      </w:pPr>
      <w:r>
        <w:rPr>
          <w:rFonts w:ascii="Times New Roman"/>
          <w:b w:val="false"/>
          <w:i w:val="false"/>
          <w:color w:val="000000"/>
          <w:sz w:val="28"/>
        </w:rPr>
        <w:t xml:space="preserve">
      * Аллергология және иммунология бойынша қайта даярлау курсынан өтпеген мамандарға; </w:t>
      </w:r>
    </w:p>
    <w:bookmarkEnd w:id="957"/>
    <w:bookmarkStart w:name="z1226" w:id="958"/>
    <w:p>
      <w:pPr>
        <w:spacing w:after="0"/>
        <w:ind w:left="0"/>
        <w:jc w:val="both"/>
      </w:pPr>
      <w:r>
        <w:rPr>
          <w:rFonts w:ascii="Times New Roman"/>
          <w:b w:val="false"/>
          <w:i w:val="false"/>
          <w:color w:val="000000"/>
          <w:sz w:val="28"/>
        </w:rPr>
        <w:t xml:space="preserve">
      ** Балалар аллергологиясы және иммунологиясы бойынша қайта даярлау курсынан өткен мамандарға; </w:t>
      </w:r>
    </w:p>
    <w:bookmarkEnd w:id="958"/>
    <w:bookmarkStart w:name="z1227" w:id="959"/>
    <w:p>
      <w:pPr>
        <w:spacing w:after="0"/>
        <w:ind w:left="0"/>
        <w:jc w:val="both"/>
      </w:pPr>
      <w:r>
        <w:rPr>
          <w:rFonts w:ascii="Times New Roman"/>
          <w:b w:val="false"/>
          <w:i w:val="false"/>
          <w:color w:val="000000"/>
          <w:sz w:val="28"/>
        </w:rPr>
        <w:t>
      *** Ересектер аллергологиясы және иммунологиясы бойынша қайта даярлау курсынан өткен мамандарға.</w:t>
      </w:r>
    </w:p>
    <w:bookmarkEnd w:id="959"/>
    <w:bookmarkStart w:name="z1228" w:id="960"/>
    <w:p>
      <w:pPr>
        <w:spacing w:after="0"/>
        <w:ind w:left="0"/>
        <w:jc w:val="both"/>
      </w:pPr>
      <w:r>
        <w:rPr>
          <w:rFonts w:ascii="Times New Roman"/>
          <w:b w:val="false"/>
          <w:i w:val="false"/>
          <w:color w:val="000000"/>
          <w:sz w:val="28"/>
        </w:rPr>
        <w:t>
      2. "Аллергология және иммунология (ересектер, балалар)" мамандығы бойынша біліктілік арттыру циклдерінің үлгілік оқу жоспары</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соның ішінде балалар жасындағы аллергология және иммунология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жағдайда жедел медициналық жәрдем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9" w:id="961"/>
    <w:p>
      <w:pPr>
        <w:spacing w:after="0"/>
        <w:ind w:left="0"/>
        <w:jc w:val="both"/>
      </w:pPr>
      <w:r>
        <w:rPr>
          <w:rFonts w:ascii="Times New Roman"/>
          <w:b w:val="false"/>
          <w:i w:val="false"/>
          <w:color w:val="000000"/>
          <w:sz w:val="28"/>
        </w:rPr>
        <w:t>
      3. "Аллергология және иммунология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Аллергология және иммунологиядағы инновациялық технологиялары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жағдайдағы жедел медициналық жәрдем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0" w:id="962"/>
    <w:p>
      <w:pPr>
        <w:spacing w:after="0"/>
        <w:ind w:left="0"/>
        <w:jc w:val="both"/>
      </w:pPr>
      <w:r>
        <w:rPr>
          <w:rFonts w:ascii="Times New Roman"/>
          <w:b w:val="false"/>
          <w:i w:val="false"/>
          <w:color w:val="000000"/>
          <w:sz w:val="28"/>
        </w:rPr>
        <w:t>
      Ескерту: * соның ішінде қорытынды бақылау сағаты</w:t>
      </w:r>
    </w:p>
    <w:bookmarkEnd w:id="962"/>
    <w:bookmarkStart w:name="z1231" w:id="963"/>
    <w:p>
      <w:pPr>
        <w:spacing w:after="0"/>
        <w:ind w:left="0"/>
        <w:jc w:val="both"/>
      </w:pPr>
      <w:r>
        <w:rPr>
          <w:rFonts w:ascii="Times New Roman"/>
          <w:b w:val="false"/>
          <w:i w:val="false"/>
          <w:color w:val="000000"/>
          <w:sz w:val="28"/>
        </w:rPr>
        <w:t>
      4. "Аллергология және иммунология (ересектер, балалар)" мамандығы бойынша сертификаттау циклінің біліктілікті арттыруға арналған үлгілік оқу жоспары (екінші санат үшін)</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практикадағы аллергиялық ауруларды диагностикалау және емдеудің заманауи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жағдайдағы жедел медициналық жәрдем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2" w:id="964"/>
    <w:p>
      <w:pPr>
        <w:spacing w:after="0"/>
        <w:ind w:left="0"/>
        <w:jc w:val="both"/>
      </w:pPr>
      <w:r>
        <w:rPr>
          <w:rFonts w:ascii="Times New Roman"/>
          <w:b w:val="false"/>
          <w:i w:val="false"/>
          <w:color w:val="000000"/>
          <w:sz w:val="28"/>
        </w:rPr>
        <w:t>
      Ескерту: * соның ішінде қорытынды бақылау сағаты</w:t>
      </w:r>
    </w:p>
    <w:bookmarkEnd w:id="964"/>
    <w:bookmarkStart w:name="z1233" w:id="965"/>
    <w:p>
      <w:pPr>
        <w:spacing w:after="0"/>
        <w:ind w:left="0"/>
        <w:jc w:val="both"/>
      </w:pPr>
      <w:r>
        <w:rPr>
          <w:rFonts w:ascii="Times New Roman"/>
          <w:b w:val="false"/>
          <w:i w:val="false"/>
          <w:color w:val="000000"/>
          <w:sz w:val="28"/>
        </w:rPr>
        <w:t>
      5. "Аллергология және иммунология (ересектер, балалар)" мамандығы бойынша қайта даярлаудың оқу бағдарламасының мазмұны</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және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клиникалық иммунология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Иммунология мен клиникалық иммунологияның негіздері. Клиникалық иммунологияның пропедевтикасы. Иммунитет диагностикасының зертханалық әдістері. Иммунитет тапшылығының этиологиясы, патогенезі, клиникалық көрінісі. Біріншілік және екіншілік иммундық тапшылықты аурулар, диагностикасы. Пре- және манифесттік ЖИТС-тің негізгі клиникалық көріністері. Иммунитет тапшылығы жағдайындағы иммунотерапиялық қағидаттар. Тыныс жолы, асқазан-ішек жолы, терінің аллергиялық ауруларының эпидемиологиясы, этиопатогенезі, клиникасы, диагностикасы және емдеу қағидаттары. Аутоиммунды бұзылыстар. Дәнекер тін ауруларының этиологиясы, иммунологиясы, морфологиясы, клиникасы, диагностикасы, саралау диагностикасы. Диагностиканың зертханалық әдістері. Ісіктер иммунологиясы. Иммунотерапия. Трансплантацияның иммунологиясы мен иммунопатологиясы. Клиникалық фармакотерапия.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клиникалық аллергология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Аллергология негіздері. Клиникалық аллергологияның пропедевтикасы. Аллергиялық аурулардың этиологиясы, патогенезі, жіктемесі, диагностикасы, саралау диагностикасының қағидаттары. Аллергиялық патологиясы бар науқастардың жоғарғы тыныс алу, есту жолдарының, көру анализаторының, тері, бронх-өкпе аппаратының, асқазан-ішек жолы және ағзаның басқа жүйелерін тексеру әдістері мен қағидаттары. Пульмонология, гастроэнтерология, кардиология, оториноларингологияда, офтальмология және дерматологияда аллергиялық патологиялардың диагностикасында және саралау диагностикасында жалпы зертханалық, функционалдық және арнайы (ультрадыбыстық, эндоскопиялық және басқа) тексеру әдістері. Аллергологиядағы шұғыл жағдайлар. Арнайы және арнайы емес иммунотерапияға арналған көрсетілімдер мен қарсы көрсетілімдер, әдістемесі және болуы мүмкін асқынулар. Емдеуге жатқызу кезеңіндегі шұғыл аллергиялық жағдайлар. Аллергиялық аурулардың интенсивті терапиясының және реанимациясының заманауи әдістері. Көздің, тыныс жолдарының, терінің, АІЖ-ның аллергиялық аурулары. Дәрі-дәрмектік аллергия.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балалардың клиникалық иммунологиясы мен аллергологиясы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теориялық және клиникалық иммунологиясының негіздері. Балаларға жүргізілген негізгі сандық және функционалды зертханалық иммунологиялық тесттердің нормативті көрсетілімдері. Белсендіі иммунизацияның және балалардағы вакцинациядан кейінгі асқынулардың профилактикасыдың ұйымдастыру әдістемесінің негіздері. Инфекциялық аурулардың иммунопрофилактикасының мәні мен мақсаты, вакцинация процесі мен вакцинациядан кейінгі иммунитеттің сипаттамасы. Балалар ағзасындағы иммундық патологияның туындау себептері, олардың даму механизмі. Иммунитет тапшылықты күйлер мен аурулар. Иммунитет тапшылығы бар аурумен ауыратын науқастарды зертханалық тексеру әдістері. Балалардағы иммунитет тапшылықты күйлер мен аутоиммундық аурулардың этиологиясы, патогенезі, жіктемесі. Иммуноактивті препараттардың клиникалық фармакотерапиясы. Жас ерекшелігі әртүрлі балалардың Кеңірдек , асқазан-ішек жолының, терісінің аллергиялық ауруларының эпидемиологиясы, этиопатогенезі, клиникасы, диагностикасы және емдеу қағидаттары. Балалар аллергологиясындағы шұғыл жағдайлар. Спецификалы және бейспецификалы иммунотерапияға арналған көрсетілімдер мен қарсы көрсетілімдер, әдістемесі және балаларға қолданғанда болуы мүмкін асқынулар.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ересектердің клиникалық иммунологиясы мен аллергологиясы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 және клиникалық иммунология негіздері. Клиникалық иммунология пропедевтикасы. Иммунитетті диагностикалаудың зертханалық әдістері. Иммундық тапшылығының этиологиясы, патогенезі, клиникалық пайда болуы. Бірінші және екінші реттік иммундық тапшылығы аурулары, диагностика. Пре- және манифестті ЖИТС-тің клиникалық пайда болу негіздері. Иммун тапшылығы жағдайындағы иммунотерапия қағидаттары. Тыныс алу, асқазан-ішек жолдары, тері аллергиялық ауруларын емдеу қағидаттары және эпидемиологиясы, этиопатогенезі, клиникасы, диагностикасы. Аутоиммундық бұзылулар. Дәнекерлеуші тін ауруларының этиологиясы, иммунологиясы, морфологиясы, клиникасы, диагностикасы, саралау диагностикасы. Диагностикалаудың зертханалық әдістері. Ісік иммунологиясы. Иммунотерапия. Иммунология және иммунопатология трансплантациясы. Клиникалық фармакотерапия. Аллергология негіздері. Клиникалық иммунология пропедевтикасы, аллергиялық аурулардың этиологиясы, патогенезі, жіктелуі, оларды саралап диагностикалау қағидаттары. Жоғары тыныс алу жолдары, құлақ, көру анализаторлары, тері, бронх-өкпе аппараты, асқазан-ішек жолдары және аллергиялық патологиясы бар басқа да ағза жүйелерін зерттеп тексерудің қағидаттары мен әдіснамасы. Пульмонология, гастроэнтерология, кардиология, оториноларингология, офтальмология және дерматология, оның ішінде аллергиялық патологияны диагностикалау және саралап диагностикалаудағы жалпы зертханалық, функционалдық, арнайы (ультрадыбыстық, эндоскопиялық және басқа) зерттеу әдістері. Аллергологиядағы шұғыл жағдайлар. Иммунотерапияның өзіне тән және өзіне тән емес көрсетілімдері мен қарсы көрсетілімдері, әдістемесі және мүмкін болатын асқынулар. Емдеуге жатқызу кезеңіндегі шұғыл аллергиялық жағдайлар. Интенсивті терапия және реанимация, аллергиялық аурулардың заманауи әдістері. Көз, тыныс жолдары, тері, АІЖ аллергиялық аурулары. Дәрілік аллергия.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жастағы амбулаториялық-емханалық аллергология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қала және ауыл халқына күндізгі стационар мен үйіне барып көмек берудегі, соның ішіндегі шұғыл және жедел жәрдемді қоса алғанда, амбулаториялық-емханалық аллергиялық көмекті ұйымдастыру. Дәрігер-аллергологтың құқықтары мен міндеттері. Есепке алу-есеп беру құжаттамасы. Амбулаториялық деңгейде зерттеудің жалпы зертханалық, функционалдық және арнайы әдістері. Аллергологиядағы ауруханаға дейінгі кезеңдегі шұғыл жағдайлар. Аллергиялық аурулардың емдеу хаттамасына сәйкес заманауи фармакотерапиясы. Аллергиялық аурулардың біріншілік және екінші реттік профилактикасы қағидаттары. Профилактикасы шараларының ауқымдылығын, сапасын және тиімдіілігін бағалау әдістері. Уақытша және тұрақты жұмысқа жарамсыздық сараптамасы. Диспансерлеу. Аллергиялық аурумен ауыратын науқастарға көрсетілетін амбулаториялық-клиникалық жәрдемнің сапасын бағалау критерийлері, бақылау қағидаттары. ҚР балаларға күндізгі стационар мен үйіне барып көмек беруді, соның ішіндегі шұғыл және жедел жәрдемді қоса алғанда амбулаториялық-емханалық аллергиялық көмекті ұйымдастыру. Есепке алу-есеп беру құжаттамасы. Амбулаториялық деңгейде балалар аллергологиясының функционалды және арнайы әдістерін, саралау диагностикасын, алгоритм диагностикасын зерттеу. Балалардың аллергиялық ауруларын хаттамаға сәйкес емдеудің заманауи қағидаттары. Аллергиялық аурулардың біріншілік және екіншілік профилактикасы қағидаттары. Ауруханаға дейінгі деңгейдегі шұғыл аллергиялық жағдайлар. Аллергиялық аурумен ауыратын балалардың диспансеризациясы. Балалардағы спецификалы аллерговакцинацияны өткізу әдістемесі. Емханадағы иммунопрофилактика. ҚР балаларды вакцинациялаудың күнтізбесі. Асқынулар және олардың профилактикасы. Түрлі аурулармен ауыратын балаларды вакцинациялау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ересектер аллергологиясы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қала және ауыл халқына күндізгі стационар мен үйіне барып көмек берудегі, соның ішінде шұғыл және жедел жәрдемді қоса алғанда амбулаториялық-емханалық аллергиялық көмекті ұйымдастыру. Дәрігер-аллергологтың құқықтары мен міндеттері. Есепке алу-есеп беру құжаттамасы. Амбулаториялық деңгейде зерттеудің жалпы зертханалық, функционалдық және арнайы әдістері. Аллергологиядағы ауруханаға дейінгі кезеңдегі шұғыл жағдайлар. Аллергиялық аурулардың емдеу хаттамасына сәйкес заманауи фармакотерапиясы. Аллергиялық аурулардың біріншілік және екіншілік профилактикасы қағидаттары. Профилактикасы шараларының ауқымдылығын, сапасын, тиімдіілігін бағалау әдістері. Уақытша және тұрақты жұмысқа жарамсыздық сараптамасы. Диспансерлеу. Аллергиялық аурумен ауыратын науқастарға көрсетілетін амбулаториялық-клиникалық жәрдемнің сапасын бағалау критерийлері, бақылау қағидаттары. ҚР балаларға күндізгі стационар мен үйіне барып көмек берудегі, соның ішіндегі шұғыл және жедел жәрдемді қоса алғанда амбулаториялық-емханалық аллергиялық көмекті ұйымдастыру. Есепке алу-есеп беру құжаттамасы. Амбулаториялық деңгейде балалар аллергологиясының функционалды және арнайы әдістерін, саралау диагностикасын, алгоритм диагностикасын зерттеу. Балалардың аллергиялық ауруларын хаттамаға сәйкес емдеудің заманауи қағидаттары. Аллергиялық аурулардың біріншілік және екіншілік профилактикасы қағидаттары. Ауруханаға дейінгі деңгейдегі шұғыл аллергиялық жағдайлар.Аллергиялық аурумен ауыратын балалардың диспансеризациясы.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аллергологиясы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күндізгі стационар мен үйіне барып көмек берудегі, соның ішіндегі шұғыл және жедел жәрдемді қоса алғанда, амбулаториялық-емханалық аллергиялық көмекті ұйымдастыру. Балалар дәрігер-аллергологтың құқықтары мен міндеттері. Есепке алу-есеп беру құжаттамасы. Амбулаториялық деңгейде зерттеудің жалпы зертханалық, функционалдық және арнайы әдістері. Аллергологиядағы ауруханаға дейінгі кезеңдегі шұғыл жағдайлар. Балалардағы аллергиялық ауруларды хаттамасына сәйкес емдеудің занауи фармакотерапиясы. Балалардағы аллергиялық аурулардың бірінші және екінші реттік профилактикасы қағидаттары. Профилактикасы шараларының ауқымдылығын, сапасын, тиімдіілігін бағалау әдістері. Диспансерлеу. Аллергиялық аурумен ауыратын науқастарға көрсетілетін амбулаториялық-клиникалық жәрдемнің сапасын бағалау критерийлері, бақылау қағидаттары.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Аллергология мен иммунологиядағы оңалту мәселелері.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 және ұзақ уақыт бойы ауыратын балаларды оңалту мен иммунологиялық емінің ерекшеліктері. Герпесвирусты инфекция: иммунодиагностика, иммунотерапия, иммунооңалту мәселелері. Иммунооңалту және иммунопрофилактика. Әртүрлі генезді аллергиялық патологиясы бар науқастардың оңалтусы. Оңалтулық терапияға қарсы көрсетілімдер.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көмек мәселелері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және хосписті көмек" түсінігінің анықтамасы. Психикалық-эмоциялық көмектің пайда болуы және дамуы. ҚР-да Психикалық-эмоциялық көмек қызметі. Өмірге қауіпті және ерте өлімге алып келетін жағдайлардың жіктемесі. Психикалық-эмоциялық аллергологиялық көмектің қағидаттары мен ерекшеліктері. Психикалық-эмоциялық медициналық көмек көрсетудің ұйымдастыру ережелері. Науқас пен оған қарайтын туысқандарына психологиялық қолдау. Науқас пен оның жақындарының ішкі жан дүниесінің қажеттіліктерін қанағаттандыру. Әртүрлі генезді аллергологиялық патологиясы бар адамның ауруының ауыр ағымынан және өлуіне жақындауынан туындайтын әлеуметтік, заңдылық және әдеп мәселелерін шешу.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Терминалды жағдайлардағы клиникалық диагностика негіздері. Науқастың, зардап шегушінің біріншідік және екіншілік бағалауы.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Инфекциялық бақылауды ұйымдастыру комиссиясы. (бұдан әрі-ИКК). Ауруханаішілік инфекцияның эпидемиологиялық талдауы. (бұдан әрі АІИ). АІИ қоздырғыштары, антибиотикке тұрақты. Инфекциялық бақылауды микробиологиялық қамтамасыз ету. Дезинфекция, олардың түрлері және АІИ профилактикасы шаралары.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салдарлық аурулары.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34" w:id="966"/>
    <w:p>
      <w:pPr>
        <w:spacing w:after="0"/>
        <w:ind w:left="0"/>
        <w:jc w:val="both"/>
      </w:pPr>
      <w:r>
        <w:rPr>
          <w:rFonts w:ascii="Times New Roman"/>
          <w:b w:val="false"/>
          <w:i w:val="false"/>
          <w:color w:val="000000"/>
          <w:sz w:val="28"/>
        </w:rPr>
        <w:t>
      6. "Аллергология және иммунология (ересектер, балалар)" мамандығы бойынша біліктілікті арттырудың оқу бағдарламасының мазмұны</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және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Аллергология және иммунология мәселілері, соның ішінде балалар аллергологиясы және иммунологиясы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мен хаттамалар, дәлелді медицина негізінде, аллергиялық және иммунды аурулардың, соның ішінде балалар аллергиялық және иммунды ауруларының этиопатогенезі, клиникасы, диагностикасы мен сараптама диагностикасы, емдеу әдістері, профилактикасыы және жедел жәрдем туралы заманауи мәліметтер. Емдеуге жатқызуға дейінгі және кейінгі көмек көрсетудің ерекшеліктері. Аллергиялық аурулардың біріншілік және екіншілік профилактикасы қағидаттары. Ауруханаға дейінгі деңгейдегі шұғыл аллергиялық жағдайлар. Аллергиялық аурулары бар балаларды диспансерлеу. Балалардың арнайы аллерговакцинациясын жүргізу әдістемесі. Емханадағы иммунопрофилактика. ҚР балаларды вакцинациялау күнтізбесі. Асқынулар және олардың профилактикасы. Түрлі аурулармен ауыратын балаларды вакцинациялау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жағдайларының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35" w:id="967"/>
    <w:p>
      <w:pPr>
        <w:spacing w:after="0"/>
        <w:ind w:left="0"/>
        <w:jc w:val="both"/>
      </w:pPr>
      <w:r>
        <w:rPr>
          <w:rFonts w:ascii="Times New Roman"/>
          <w:b w:val="false"/>
          <w:i w:val="false"/>
          <w:color w:val="000000"/>
          <w:sz w:val="28"/>
        </w:rPr>
        <w:t xml:space="preserve">
      7. "Аллергология және иммунология (ересектер, балалар)" мамандығы бойынша біліктілікті арттырудың сертификаттау циклінің оқу бағдарламасының мазмұны (жоғарғы және бірінші санаттар үшін) </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және олардың негізгі бөлімдері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иммунологиядағы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аурулардың диагностикалау және емдеу әдістерінің инновациялық технологиялары. Аллергиясы мен псевдоаллергиялық реакциясы бар науқастардың гистаминмен дозаланған иммунотерапиясы. Иммун тапшылығын емдеу және молекулярлық диагностика. Өзекті вирустық аурулар маркерлерінің ДНК-диагностикасы.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жағдайларының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36" w:id="968"/>
    <w:p>
      <w:pPr>
        <w:spacing w:after="0"/>
        <w:ind w:left="0"/>
        <w:jc w:val="both"/>
      </w:pPr>
      <w:r>
        <w:rPr>
          <w:rFonts w:ascii="Times New Roman"/>
          <w:b w:val="false"/>
          <w:i w:val="false"/>
          <w:color w:val="000000"/>
          <w:sz w:val="28"/>
        </w:rPr>
        <w:t>
      8. "Аллергология және иммунология (ересектер, балалар)" мамандығы бойынша біліктілікті арттырудың сертификаттау циклінің оқу бағдарламасының мазмұны (екінші санат үшін)</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және олардың негізгі бөлімдері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аллергиялық ауруларды емдеу мен диагностикалаудың заманауи әдістері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Аллергиялық аурулардың бірінші және екінші реттік профилактикасы әдістері. Гипоаллергенді диета– тағамдық аллергиялардың профилактикасыы ретінде. Аллергиялық аурулардың диагностика мен емінің жаңа технологиялық әдістері. Аллергенспецификалық IgE анықтамасы, иммуноферментті талдама, аллергосорбентті тест, РАСТ. Цитокиндік мәртебесін зерттеу. Алған көрсетілімдердің интерпретациясы. Спецификалық иммунитет көрсетілімдерін зерттеудің қажеттілігі. Иммунокомпетентті жасушалардың сапалы көрсетілімдерін зерттеу. Иммунологиялық тесттерді жүргізуге көрсетілімдер. Аллергиялық аурулардың симптомдық емі. Аллергиялық аурулардың спецификалық және бейспецификалық иммунотерапиясы.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жағдайларының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38" w:id="969"/>
    <w:p>
      <w:pPr>
        <w:spacing w:after="0"/>
        <w:ind w:left="0"/>
        <w:jc w:val="both"/>
      </w:pPr>
      <w:r>
        <w:rPr>
          <w:rFonts w:ascii="Times New Roman"/>
          <w:b w:val="false"/>
          <w:i w:val="false"/>
          <w:color w:val="000000"/>
          <w:sz w:val="28"/>
        </w:rPr>
        <w:t>
      Қолданылған қысқартулар:</w:t>
      </w:r>
    </w:p>
    <w:bookmarkEnd w:id="969"/>
    <w:bookmarkStart w:name="z1239" w:id="970"/>
    <w:p>
      <w:pPr>
        <w:spacing w:after="0"/>
        <w:ind w:left="0"/>
        <w:jc w:val="both"/>
      </w:pPr>
      <w:r>
        <w:rPr>
          <w:rFonts w:ascii="Times New Roman"/>
          <w:b w:val="false"/>
          <w:i w:val="false"/>
          <w:color w:val="000000"/>
          <w:sz w:val="28"/>
        </w:rPr>
        <w:t>
      НП – негізгі пәндер;</w:t>
      </w:r>
    </w:p>
    <w:bookmarkEnd w:id="970"/>
    <w:bookmarkStart w:name="z1240" w:id="971"/>
    <w:p>
      <w:pPr>
        <w:spacing w:after="0"/>
        <w:ind w:left="0"/>
        <w:jc w:val="both"/>
      </w:pPr>
      <w:r>
        <w:rPr>
          <w:rFonts w:ascii="Times New Roman"/>
          <w:b w:val="false"/>
          <w:i w:val="false"/>
          <w:color w:val="000000"/>
          <w:sz w:val="28"/>
        </w:rPr>
        <w:t>
      МНП – міндетті негізгі пәндер;</w:t>
      </w:r>
    </w:p>
    <w:bookmarkEnd w:id="971"/>
    <w:bookmarkStart w:name="z1241" w:id="972"/>
    <w:p>
      <w:pPr>
        <w:spacing w:after="0"/>
        <w:ind w:left="0"/>
        <w:jc w:val="both"/>
      </w:pPr>
      <w:r>
        <w:rPr>
          <w:rFonts w:ascii="Times New Roman"/>
          <w:b w:val="false"/>
          <w:i w:val="false"/>
          <w:color w:val="000000"/>
          <w:sz w:val="28"/>
        </w:rPr>
        <w:t>
      БП – бейінді пәндер;</w:t>
      </w:r>
    </w:p>
    <w:bookmarkEnd w:id="972"/>
    <w:bookmarkStart w:name="z1242" w:id="973"/>
    <w:p>
      <w:pPr>
        <w:spacing w:after="0"/>
        <w:ind w:left="0"/>
        <w:jc w:val="both"/>
      </w:pPr>
      <w:r>
        <w:rPr>
          <w:rFonts w:ascii="Times New Roman"/>
          <w:b w:val="false"/>
          <w:i w:val="false"/>
          <w:color w:val="000000"/>
          <w:sz w:val="28"/>
        </w:rPr>
        <w:t>
      МБП – міндетті бейінді пәндер;</w:t>
      </w:r>
    </w:p>
    <w:bookmarkEnd w:id="973"/>
    <w:bookmarkStart w:name="z1243" w:id="974"/>
    <w:p>
      <w:pPr>
        <w:spacing w:after="0"/>
        <w:ind w:left="0"/>
        <w:jc w:val="both"/>
      </w:pPr>
      <w:r>
        <w:rPr>
          <w:rFonts w:ascii="Times New Roman"/>
          <w:b w:val="false"/>
          <w:i w:val="false"/>
          <w:color w:val="000000"/>
          <w:sz w:val="28"/>
        </w:rPr>
        <w:t>
      ТБП – таңдау бойынша бейінді пәндер;</w:t>
      </w:r>
    </w:p>
    <w:bookmarkEnd w:id="974"/>
    <w:bookmarkStart w:name="z1244" w:id="975"/>
    <w:p>
      <w:pPr>
        <w:spacing w:after="0"/>
        <w:ind w:left="0"/>
        <w:jc w:val="both"/>
      </w:pPr>
      <w:r>
        <w:rPr>
          <w:rFonts w:ascii="Times New Roman"/>
          <w:b w:val="false"/>
          <w:i w:val="false"/>
          <w:color w:val="000000"/>
          <w:sz w:val="28"/>
        </w:rPr>
        <w:t>
      ҚБ – қорытынды бақылау.</w:t>
      </w:r>
    </w:p>
    <w:bookmarkEnd w:id="9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"Гастроэнтерология (негізгі мамандық бейіні бойынша эндоскопия,негізгі мамандық бейіні бойынша ультрадыбыстық диагностика)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"Гастроэнтерология (негізгі мамандық бейіні бойынша эндоскопия,ультрадыбыстық диагностика)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сәулелік және эндоскопиялық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Гастроэнтерология бойынша қайта даярлықтан өтпеген мамандар үшін;</w:t>
      </w:r>
    </w:p>
    <w:p>
      <w:pPr>
        <w:spacing w:after="0"/>
        <w:ind w:left="0"/>
        <w:jc w:val="both"/>
      </w:pPr>
      <w:r>
        <w:rPr>
          <w:rFonts w:ascii="Times New Roman"/>
          <w:b w:val="false"/>
          <w:i w:val="false"/>
          <w:color w:val="000000"/>
          <w:sz w:val="28"/>
        </w:rPr>
        <w:t>
      ** Балалар гастроэнтерологиясы бойынша қайта даярлықтан өткен мамандар үшін.</w:t>
      </w:r>
    </w:p>
    <w:p>
      <w:pPr>
        <w:spacing w:after="0"/>
        <w:ind w:left="0"/>
        <w:jc w:val="both"/>
      </w:pPr>
      <w:r>
        <w:rPr>
          <w:rFonts w:ascii="Times New Roman"/>
          <w:b w:val="false"/>
          <w:i w:val="false"/>
          <w:color w:val="000000"/>
          <w:sz w:val="28"/>
        </w:rPr>
        <w:t>
      2. "Гастроэнтерология (негізгі мамандық бейіні бойынша эндоскопия, ультрадыбыстық диагностика) (ересектер)"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"Гастроэнтерология (негізгі мамандық бейіні бойынша эндоскопия, ультрадыбыстық диагностика) (ересектер)"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4. "Гастроэнтерология (негізгі мамандық бейіні бойынша эндоскопия, ультрадыбыстық диагностика) (ересектер)"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асқорыту жүйелері ауруларының профилактикасы,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"Гастроэнтерология (негізгі мамандық бейіні бойынша эндоскопия, ультрадыбыстық диагностика)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гастроэнтерологиялық және гепатологиялық қызметті ұйымдастыру. Гастроэнтерологиядағы әлеуметтік-экономикалық аспектілер. Қалыпты және патологиялық анатомия, асқорыту жүйелерінің физиологиясы. Асқазан-ішек жолдарын клиникалық және зертханалық-аспаптық зерттеу әдістері. Гастроэнтерологиялық практикада гендерлік, жасы мен ұлттық ерекшеліктерін, аурулар мен шекаралық жағдайларды ескерумен этиология, патогенез, классификация, клиникалық симптоматика, сараланған диагностика туралы заманауи түсінік. Асқазан-ішек жолдары, гепато-билиарлық жүйе ауруларын емдеудің жалпы қағидаттары мен әдістері. Гастроэнтерологиядағы дәрі-дәрмексіз емдеу әдісі. Аурулардың тиімдіі фармакотерапиясы, асқорыту жүйесі аурулары кезіндегі нутрициология негізі. Гастроэнтерологиядағы және гепатологиядағы аз инвазивті (интервенциялық) және хирургиялық араласулар.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тұрғындарына амбулаторлық-емханалық гастроэнтерологиялық көмекті ұйымдастыру. Есепке алу-есеп беру құжаттамасы. Емдеуге жатқызғанға дейінгі кезеңде асқорыту жүйесі ауруларын диагностикалау, сараланған диагностикалау. Амбулаториялық-емханалық жағдайларда асқазан-ішек жолдары ауруларын дәрі-дәрмексіз және дәрі-дәрмекпен емдеу. Асқорыту жүйесі аурулары кезінде уақытша еңбекке жарамсыздық, медициналық-әлеуметтік және әскери-дәрігерлік сараптамасы. Асқазан-ішек жолдары және гепато-билиарлық аймағының ауруларын диспансерлеу және қайталама профилактиканың тиімдіі нысандары.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зерттеудің сәулелік және эндоскопиялық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және гепатологиядағы функционалдық және эндоскопиялық диагностиканы зерттеу көлемінің стандарттары. Асқорыту жүйесі, іш қуысын зерттеудің функционалдық әдістері және классификациясы, ақпаратты алу негіздері және әдістерді іске асырудың тәсілдері. Диагностиканың функционалдық әдістерін өткізуге арналған көрсетілімдер, қарсы көрсетілімдер. Гепато-билиарлық аймақ, бауыр тамырлары, көкбауыр, құрсақ қуысы патологияларында функционалдық диагностика. Балалар гастроэнтерологиясындағы функционалдық диагностиканы зерттеу көлемінің стандарттары. Түрлі жастағы балаларда функционалдық диагностиканы жүргізу үшін берілетін көрсетілімдер және қарсы көрсетілімдер. Гастроэнтерологиядағы диагностикалау мен емдеудің эндоскопиялық әдістері. Көрсетілімдер мен қарсы көрсетілімдер. Заманауи классификация және минималдық стандартты терминология. Балалар жасындағы диагностиканың эндоскопиялық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интубациясы.Гастроэнтерологиядағы Кезек күттірмейтін медициналық көмек көрсету. ҚР гастроэнтерологиялық аурулармен, оның ішінде балалар гастроэнтерологиясымен ауыратындарға жедел және Кезек күттірмейтін медициналық көмекті ұйымдастыру. Ересектер мен балаларға шұғыл гастроэнтерологиялық көмекті көрсету қағидаттарының негіздері. Гастроэнтерология, гепатология (ересектер, балалар) жағдайында дәрігерге дейінгі көмекті көрсету. Гастроэнтерологияда (ересек, балалар), интервенциялық шұғыл жағдайларда дәрігерге дейінгі көмек, білікті жедел медициналық көмек, мамандандырылған жедел медициналық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дәлеледі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Араласулар түрлері. Зерттеулер түрлері. Зерттеу дизайны. Рандомизирленген бақылау- зерттеу(РБЗ). Дәлеледенуі деңгейі бойынша ғылыми мәліметтердің иерархиясы. Клиникалық мәселелерді құру. Мәліметтер базасында медициналық ақпаратты іздеудің стратегиясы. Интернеттегі Medline (Медлайн), Cochrane (Кочрейн), PubMed (Пабмед) медициналық мәліметтер базасы бар. Жүйелі шолу. Мета-анализ. ДМ негізінде медициналық арпаратты сыни бағалау. Түрлі зерттеулердің түрлері үшін дәлелдеу кестесі. Дәлелдеу кестесі бойынша мақалаларды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оңалтудың жалпы аспектілері. Оңалту түрлері. Асқорыту жүйесі ауруларымен ауыратындарды оңалтудың кезеңдік жүйесінің негізгі қағидаттары. Кешенді гастроэнтерологиялық және гепатологиялық оңалту, асқорыту жүйелері ауруларында оңалту бағдарламалары. Стационарлық және амбулаторлық-емханалық кезеңдердегі гастроэнтерологиялық бейіндегі науқастарды оңалту үрдісін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(одан әрі ИБК).АІИ эпидемиологиялық талдау. АІИ қоздырғыштары, антибиотикке резистенттілік. Инфекциялық бақылауды микробиологиялық қамтамасыз ету. Дезинфекция, оның түрлері және АІИ профилактикасы міндеттері. АИТВ-инфекциясы бар науқастарға стационарлық және амбулаторлық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салдарлы аурулары.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6. "Гастроэнтерология (негізгі мамандық бейіні бойынша эндоскопия, ультрадыбыстық диагностика) (ересектер)" мамандығы бойынша біліктілікті арттыру циклдарының білім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 ауруларын диагностикалау мен емдеудің инновациялық-технологиялық әдістерін қоса алғанда, өзекті халықаралық және ұлттық ұсынымдарға негізделген асқазан-ішек жолдары ауруларын, оның ішінде балалар жасындағы асқазан-ішек жолдары ауруларын этиология, патогенез, клиникасы, диагностикасы және саралау диагностика жүргізудің, емдеудің әдістері, профилактикасы және жедел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7. "Гастроэнтерология (негізгі мамандық бейіні бойынша эндоскопия, ультрадыбыстық диагностика) (ересектер)" мамандығы бойынша біліктілікті арттырудың сертификаттау циклінің оқу бағдарламасының мазмұны (жоғарғы және бірінші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 ауруларында жоғары технологиялық медициналық көмекті ұйымдастыру: профилактикасыдың инновациялық бағдарламалары, инвазивтік емес және инвазивтік диагностиканың заманауи әдістері, эндоскопиялық диагностикалау мен емдеудің, сәулелік диагностиканың жаңа технологиялары, асқазан-ішек жолдары ауруларының, оның ішінде балалар жасындағыларды дәрі-дәрмекпен емдеудің және аз инвазивті емдеудің өзекті әдістері. Дәрігер-гастроэнтерологтың регламенттеуші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"Гастроэнтерология (негізгі мамандық бейіні бойынша эндоскопия, ультрадыбыстық диагностика) (ересектер)" мамандығы бойынша сертификаттау біліктілікті арттыру циклінің білім бағдарламасының мазмұны(екінші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асқорыту жүйелерінің ауруларының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әлеуметтік-маңызды гастроэнтерологиялық және гепатологиялық аурулардың, оның ішінде балалар жасындағылардың профилактикасы, клиникасы, диагностикасы, сараланған диагностикасы, емдеудің тиімдіі әдістері. Дәрігер-гастроэнтерологтың регламенттеуші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7-1-қосымша </w:t>
            </w:r>
          </w:p>
        </w:tc>
      </w:tr>
    </w:tbl>
    <w:p>
      <w:pPr>
        <w:spacing w:after="0"/>
        <w:ind w:left="0"/>
        <w:jc w:val="left"/>
      </w:pPr>
      <w:r>
        <w:rPr>
          <w:rFonts w:ascii="Times New Roman"/>
          <w:b/>
          <w:i w:val="false"/>
          <w:color w:val="000000"/>
        </w:rPr>
        <w:t xml:space="preserve"> "Гастроэнтерология (негізгі мамандық бейіні бойынша эндоскопия,негізгі мамандық бейіні бойынша ультрадыбыстық диагностика)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7-1-қосымшамен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"Гастроэнтерология (негізгі мамандық бейіні бойынша эндоскопия,ультрадыбыстық диагностика)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жасындағы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гастроэнтерологиядағы сәулелік және эндоскопиялық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гастроэнтерологиядағы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Гастроэнтерология бойынша қайта даярлықтан өтпеген мамандар үшін;</w:t>
      </w:r>
    </w:p>
    <w:p>
      <w:pPr>
        <w:spacing w:after="0"/>
        <w:ind w:left="0"/>
        <w:jc w:val="both"/>
      </w:pPr>
      <w:r>
        <w:rPr>
          <w:rFonts w:ascii="Times New Roman"/>
          <w:b w:val="false"/>
          <w:i w:val="false"/>
          <w:color w:val="000000"/>
          <w:sz w:val="28"/>
        </w:rPr>
        <w:t>
      ** Ересектер гастроэнтерологиясы бойынша қайта даярлықтан өткен мамандар үшін.</w:t>
      </w:r>
    </w:p>
    <w:p>
      <w:pPr>
        <w:spacing w:after="0"/>
        <w:ind w:left="0"/>
        <w:jc w:val="both"/>
      </w:pPr>
      <w:r>
        <w:rPr>
          <w:rFonts w:ascii="Times New Roman"/>
          <w:b w:val="false"/>
          <w:i w:val="false"/>
          <w:color w:val="000000"/>
          <w:sz w:val="28"/>
        </w:rPr>
        <w:t>
      2. "Гастроэнтерология (негізгі мамандық бейіні бойынша эндоскопия, ультрадыбыстық диагностика) (балалар)"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Гастроэнтерологияның, оның ішінде балалар гастроэнтерологиясының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"Гастроэнтерология (негізгі мамандық бейіні бойынша эндоскопия, ультрадыбыстық диагностика) (балалар)"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4. "Гастроэнтерология (негізгі мамандық бейіні бойынша эндоскопия, ультрадыбыстық диагностика) (балалар)"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клиникалық практикада кездесетін асқорыту жүйелері ауруларының профилактикасы,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оның ішіндеқорытынды бақылау сағаты</w:t>
      </w:r>
    </w:p>
    <w:p>
      <w:pPr>
        <w:spacing w:after="0"/>
        <w:ind w:left="0"/>
        <w:jc w:val="both"/>
      </w:pPr>
      <w:r>
        <w:rPr>
          <w:rFonts w:ascii="Times New Roman"/>
          <w:b w:val="false"/>
          <w:i w:val="false"/>
          <w:color w:val="000000"/>
          <w:sz w:val="28"/>
        </w:rPr>
        <w:t>
      5. "Гастроэнтерология (негізгі мамандық бейіні бойынша эндоскопия, ультрадыбыстық диагностика)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гастроэнтерологиялық көмекті ұйымдастыру. Балалар гастроэнтерологиясындағы әлеуметтік-экономикалық аспектілер. ҚР балалар гастроэнтерологиясындағы қызметіне талдау жасау, есепке алу-есеп беру құжаттары. Түрлі жастағы балалардағы асқорыту жүйесінің ерекшеліктерінің анатомиялық-физиологиялық ерекшеліктері, физикалық қараудың ерекшеліктері. Балалардың асқорыту жүйелерін клиникалық және зертханалық -аспаптық зерттеу әдістері. Балалар гастроэнтерологиялық практикасіндегі аурулар мен шекаралық жағдайлардың этиологиясы, патогенезі, классификациясы, клиникалық симптоматикасы, дифференциялық диагностикасы туралы заманауи түсінік. Ауруханалық және ауруханаға дейінгі кезеңдерде балаларда болатын асқазан-ішек жолдары ауруларының диагностикасы, сараланған диагностикасы мен клиникалық ерекшеліктері. Балалардағы асқорыту жүйелері ауруларын емдеудің жалпы қағидаттары мен әдістері. Асқазан ішек аурулары бар балалардың тиімді фармакологиялық терапиясы. Балалар гастроэнтерологиясындағы хирургиялық және интервенциялық араласулар. ҚР балаларына амбулаторлық-емханалық гастроэнтерологиялық қызметін ұйымдастыру. Асқорыту жүйесі патологиясы бар балаларда диспансерлік бақылаудың қағидаттары. Превентивті гастроэнтерология, нутрициологияның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жасындағы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тұрғындарына амбулаторлық-емханалық гастроэнтерологиялық көмекті ұйымдастыру. Есепке алу-есеп беру құжаттамасы. Емдеуге жатқызғанға дейінгі кезеңде асқорыту жүйесі ауруларын диагностикалау, сараланған диагностикалау. Амбулаториялық-емханалық жағдайларда асқазан-ішек жолдары ауруларын дәрі-дәрмексіз және дәрі-дәрмекпен емдеу. Асқорыту жүйесі аурулары кезінде уақытша еңбекке жарамсыздық, медициналық-әлеуметтік және әскери-дәрігерлік сараптамасы. Асқазан-ішек жолдары және гепато-билиарлық аймағының ауруларын диспансерлеу және қайталама профилактиканың тиімдіі нысандары.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гастроэнтерологиядағы зерттеудің сәулелік және эндоскопиялық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және гепатологиядағы функционалдық және эндоскопиялық диагностиканы зерттеу көлемінің стандарттары. Асқорыту жүйесі, іш қуысын зерттеудің функционалдық әдістері және классификациясы, ақпаратты алу негіздері және әдістерді іске асырудың тәсілдері. Диагностиканың функционалдық әдістерін өткізуге арналған көрсетілімдер, қарсы көрсетілімдер. Гепато-билиарлық аймақ, бауыр тамырлары, көкбауыр, құрсақ қуысы патологияларында функционалдық диагностика. Балалар гастроэнтерологиясындағы функционалдық диагностиканы зерттеу көлемінің стандарттары. Түрлі жастағы балаларда функционалдық диагностиканы жүргізу үшін берілетін көрсетілімдер және қарсы көрсетілімдер. Гастроэнтерологиядағы диагностикалау мен емдеудің эндоскопиялық әдістері. Көрсетілімдер мен қарсы көрсетілімдер. Заманауи классификация және минималдық стандартты терминология. Балалар жасындағы диагностиканың эндоскопиялық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интубациясы.Гастроэнтерологиядағы Кезек күттірмейтін медициналық көмек көрсету. ҚР гастроэнтерологиялық аурулармен, оның ішінде балалар гастроэнтерологиясымен ауыратындарға жедел және Кезек күттірмейтін медициналық көмекті ұйымдастыру. Ересектер мен балаларға шұғыл гастроэнтерологиялық көмекті көрсету қағидаттарының негіздері. Гастроэнтерология, гепатология (ересектер, балалар) жағдайында дәрігерге дейінгі көмекті көрсету. Гастроэнтерологияда (ересек, балалар), интервенциялық шұғыл жағдайларда дәрігерге дейінгі көмек, білікті жедел медициналық көмек, мамандандырылған жедел медициналық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Араласулар түрлері. Зерттеулер түрлері. Зерттеу дизайны. Рандомизирленген бақылау- зерттеу(РБЗ). Дәлеледенуі деңгейі бойынша ғылыми мәліметтердің иерархиясы. Клиникалық мәселелерді құру. Мәліметтер базасында медициналық ақпаратты іздеудің стратегиясы. Интернеттегі Medline (Медлайн), Cochrane (Кочрейн), PubMed (Пабмед) медициналық мәліметтер базасы бар. Жүйелі шолу. Мета-анализ. ДМ негізінде медициналық арпаратты сыни бағалау. Түрлі зерттеулердің түрлері үшін дәлелдеу кестесі. Дәлелдеу кестесі бойынша мақалаларды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гастроэнтерологиядағы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Гастроэнтерологиядағы оңалтудың жалпы аспектілері. Оңалту түрлері. Асқорыту жүйесі ауруларымен ауыратындарды оңалтудың кезеңдік жүйесінің негізгі қағидаттары. Кешенді гастроэнтерологиялық және гепатологиялық оңалту, асқорыту жүйелері ауруларында оңалту бағдарламалары. Стационарлық және амбулаторлық-емханалық кезеңдердегі гастроэнтерологиялық бейіндегі науқастарды оңалту үрдісін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(одан әрі ИБК). АІИ эпидемиологиялық талдау. АІИ қоздырғыштары, антибиотикке резистенттілік. Инфекциялық бақылауды микробиологиялық қамтамасыз ету. Дезинфекция, оның түрлері және АІИ профилактикасы міндеттері. АИТВ-инфекциясы бар науқастарға стационарлық және амбулаторлық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салдарлы аурулары.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6. "Гастроэнтерология (негізгі мамандық бейіні бойынша эндоскопия, ультрадыбыстық диагностика) (балалар)" мамандығы бойынша біліктілікті арттыру циклдарының білім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гастроэнтерологиясының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 ауруларын диагностикалау мен емдеудің инновациялық-технологиялық әдістерін қоса алғанда, өзекті халықаралық және ұлттық ұсынымдарға негізделген асқазан-ішек жолдары ауруларын, оның ішінде балалар жасындағы асқазан-ішек жолдары ауруларын этиология, патогенез, клиникасы, диагностикасы және саралау диагностика жүргізудің, емдеудің әдістері, профилактикасы және жедел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7. "Гастроэнтерология (негізгі мамандық бейіні бойынша эндоскопия, ультрадыбыстық диагностика) (балалар)" мамандығы бойынша біліктілікті арттырудың сертификаттау циклінің оқу бағдарламасының мазмұны (жоғарғы және бірінші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 ауруларында жоғары технологиялық медициналық көмекті ұйымдастыру: профилактикасыдың инновациялық бағдарламалары, инвазивтік емес және инвазивтік диагностиканың заманауи әдістері, эндоскопиялық диагностикалау мен емдеудің, сәулелік диагностиканың жаңа технологиялары, асқазан-ішек жолдары ауруларының, оның ішінде балалар жасындағыларды дәрі-дәрмекпен емдеудің және аз инвазивті емдеудің өзекті әдістері. Дәрігер-гастроэнтерологтың регламенттеуші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"Гастроэнтерология (негізгі мамандық бейіні бойынша эндоскопия, ультрадыбыстық диагностика) (балалар)" мамандығы бойынша сертификаттау біліктілікті арттыру циклінің білім бағдарламасының мазмұны(екінші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Күнділікті клиникалық практикада кездесетін асқорыту жүйелерінің ауруларының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әлеуметтік-маңызды гастроэнтерологиялық және гепатологиялық аурулардың, оның ішінде балалар жасындағылардың профилактикасы, клиникасы, диагностикасы, сараланған диагностикасы, емдеудің тиімдіі әдістері. Дәрігер-гастроэнтерологтың регламенттеуші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және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"Гематология (ересектер)" мамандығы бойынша білім беру бағдарламасының үлгілік оқу жоспары және мазмұны</w:t>
      </w:r>
    </w:p>
    <w:bookmarkStart w:name="z1268" w:id="976"/>
    <w:p>
      <w:pPr>
        <w:spacing w:after="0"/>
        <w:ind w:left="0"/>
        <w:jc w:val="both"/>
      </w:pPr>
      <w:r>
        <w:rPr>
          <w:rFonts w:ascii="Times New Roman"/>
          <w:b w:val="false"/>
          <w:i w:val="false"/>
          <w:color w:val="000000"/>
          <w:sz w:val="28"/>
        </w:rPr>
        <w:t>
      1. "Гематология (ересектер)" мамандығы бойынша қайта даярлаудың үлгілік оқу жоспары</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оның ішінде ҚБ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Гематологиядағы дәлелді медицина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9" w:id="977"/>
    <w:p>
      <w:pPr>
        <w:spacing w:after="0"/>
        <w:ind w:left="0"/>
        <w:jc w:val="both"/>
      </w:pPr>
      <w:r>
        <w:rPr>
          <w:rFonts w:ascii="Times New Roman"/>
          <w:b w:val="false"/>
          <w:i w:val="false"/>
          <w:color w:val="000000"/>
          <w:sz w:val="28"/>
        </w:rPr>
        <w:t>
      Ескерту:</w:t>
      </w:r>
    </w:p>
    <w:bookmarkEnd w:id="977"/>
    <w:bookmarkStart w:name="z1270" w:id="978"/>
    <w:p>
      <w:pPr>
        <w:spacing w:after="0"/>
        <w:ind w:left="0"/>
        <w:jc w:val="both"/>
      </w:pPr>
      <w:r>
        <w:rPr>
          <w:rFonts w:ascii="Times New Roman"/>
          <w:b w:val="false"/>
          <w:i w:val="false"/>
          <w:color w:val="000000"/>
          <w:sz w:val="28"/>
        </w:rPr>
        <w:t>
      * гематология бойынша қайта даярлау курсынан өтпеген мамандар үшін;</w:t>
      </w:r>
    </w:p>
    <w:bookmarkEnd w:id="978"/>
    <w:bookmarkStart w:name="z1271" w:id="979"/>
    <w:p>
      <w:pPr>
        <w:spacing w:after="0"/>
        <w:ind w:left="0"/>
        <w:jc w:val="both"/>
      </w:pPr>
      <w:r>
        <w:rPr>
          <w:rFonts w:ascii="Times New Roman"/>
          <w:b w:val="false"/>
          <w:i w:val="false"/>
          <w:color w:val="000000"/>
          <w:sz w:val="28"/>
        </w:rPr>
        <w:t>
      ** балалар гематологиясы бойынша қайта даярлау курсынан өткен мамандар үшін.</w:t>
      </w:r>
    </w:p>
    <w:bookmarkEnd w:id="979"/>
    <w:bookmarkStart w:name="z1272" w:id="980"/>
    <w:p>
      <w:pPr>
        <w:spacing w:after="0"/>
        <w:ind w:left="0"/>
        <w:jc w:val="both"/>
      </w:pPr>
      <w:r>
        <w:rPr>
          <w:rFonts w:ascii="Times New Roman"/>
          <w:b w:val="false"/>
          <w:i w:val="false"/>
          <w:color w:val="000000"/>
          <w:sz w:val="28"/>
        </w:rPr>
        <w:t>
      2. "Гематология (ересектер)" мамандығы бойынша біліктілікті арттыру циклдерінің үлгілік оқу жоспары</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3" w:id="981"/>
    <w:p>
      <w:pPr>
        <w:spacing w:after="0"/>
        <w:ind w:left="0"/>
        <w:jc w:val="both"/>
      </w:pPr>
      <w:r>
        <w:rPr>
          <w:rFonts w:ascii="Times New Roman"/>
          <w:b w:val="false"/>
          <w:i w:val="false"/>
          <w:color w:val="000000"/>
          <w:sz w:val="28"/>
        </w:rPr>
        <w:t xml:space="preserve">
      3. "Гематология (ересектер)" мамандығы бойынша сертификаттау циклінің біліктілікті арттыруға арналған үлгілік оқу жоспары (жоғарғы және бірінші санаттар үшін) </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4" w:id="982"/>
    <w:p>
      <w:pPr>
        <w:spacing w:after="0"/>
        <w:ind w:left="0"/>
        <w:jc w:val="both"/>
      </w:pPr>
      <w:r>
        <w:rPr>
          <w:rFonts w:ascii="Times New Roman"/>
          <w:b w:val="false"/>
          <w:i w:val="false"/>
          <w:color w:val="000000"/>
          <w:sz w:val="28"/>
        </w:rPr>
        <w:t>
      Ескертулер:* соның ішінде қорытынды бақылау сағаты</w:t>
      </w:r>
    </w:p>
    <w:bookmarkEnd w:id="982"/>
    <w:bookmarkStart w:name="z1275" w:id="983"/>
    <w:p>
      <w:pPr>
        <w:spacing w:after="0"/>
        <w:ind w:left="0"/>
        <w:jc w:val="both"/>
      </w:pPr>
      <w:r>
        <w:rPr>
          <w:rFonts w:ascii="Times New Roman"/>
          <w:b w:val="false"/>
          <w:i w:val="false"/>
          <w:color w:val="000000"/>
          <w:sz w:val="28"/>
        </w:rPr>
        <w:t>
      4. "Гематология (ересектер)" мамандығы бойынша сертификаттау циклінің біліктілікті арттыруға арналған үлгілік оқу жоспары (екінші санаттар үшін)</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Гематологиялық ауруларды диагностикалау және емдеу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6" w:id="984"/>
    <w:p>
      <w:pPr>
        <w:spacing w:after="0"/>
        <w:ind w:left="0"/>
        <w:jc w:val="both"/>
      </w:pPr>
      <w:r>
        <w:rPr>
          <w:rFonts w:ascii="Times New Roman"/>
          <w:b w:val="false"/>
          <w:i w:val="false"/>
          <w:color w:val="000000"/>
          <w:sz w:val="28"/>
        </w:rPr>
        <w:t>
      Ескерту: * соның ішінде қорытынды бақылау сағаты</w:t>
      </w:r>
    </w:p>
    <w:bookmarkEnd w:id="984"/>
    <w:bookmarkStart w:name="z1277" w:id="985"/>
    <w:p>
      <w:pPr>
        <w:spacing w:after="0"/>
        <w:ind w:left="0"/>
        <w:jc w:val="both"/>
      </w:pPr>
      <w:r>
        <w:rPr>
          <w:rFonts w:ascii="Times New Roman"/>
          <w:b w:val="false"/>
          <w:i w:val="false"/>
          <w:color w:val="000000"/>
          <w:sz w:val="28"/>
        </w:rPr>
        <w:t>
      5. "Гематология (ересектер)" мамандығы бойынша қайта даярлаудың оқу бағдарламаларының мазмұны</w:t>
      </w:r>
    </w:p>
    <w:bookmarkEnd w:id="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гематологиялық көмек көрсету. Гематологиялық бөлімшенің, гематологиялық кабинеттің әрекеттерінің сапалық және сандық көрсетілімдері, есепке алу – есеп беру құжаттамалары. Гематологияның әлеуметтік-экономикалық сұрақтары. Гемотологиядағы лабораториялық диагностикалау әдістері (молекулярлық-генетикалық цитогенетикалық, гистологиялық, иммуногистохимиялық, иммунофеноүлгілік, цитохимиялық, биохимиялық, гемостаздық), олардың маңызы. Қан ауруларының эпидемиологиясы, этиологиясы, патогенезі, жіктелуі, клиникасы, диагностикалау алгоритмі, саралауды диагностикалау туралы заманауи ұғымдары. Жүкті әйелдерде, егде жастағы адамдарда гематологиялық аурулардың өту ерекшеліктері. Қан ауруларын диагностикалау және емдеудің халықаралық стандарттары. Гематологиядағы дәлелдік медицина. Гемобластоз полихимиотерапиясының хаттамасы. Полихимиотерапия жүргізу кезіндегі қосымша терапия. Жоғары дозалық химиотерапия. Гемопоэздік жасушаларды және сүйек кемігін трансплантациялау қағидалары мен әдістемелері. Гемопоэздік жасушаларды және сүйек кемігін трансплантациялаудың асқынулары. Гематологиядағы гемокомпонентті терапия жүргізу ережелері. Гематологиядағы интоксикациялық, фебрильді ауырсыну синдромдары. Инфекциялық асқынулар, антибактериалдық және саңырауқұлақтарға қарсы терапиялық қағидаттар. Ауруханаға дейінгі және ауруханалық сатыда гематологияның шұғыл күйлері: клиникасы, диагностикасы, Кезек күттірмейтін медициналық көмек, реанимациялық шаралар. Диспансерлік қадағалау, профилактикасы, қан аурулары кезіндегі болжам.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Гематологиядағы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бақылау-зерттеу.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(одан әрі ИБК). АІИ эпидемиологиялық талдау. АІИ қоздырғыштары, антибиотикке резистенттілік. Инфекциялық бақылауды микробиологиялық қамтамасыз ету. Дезинфекция, оның түрлері және АІИ профилактикасы міндеттері. АИТВ инфекциясы бар науқастарға стационарлық және амбулаторлық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 инфекциясының клиникасы, салдарлы аурулары.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78" w:id="986"/>
    <w:p>
      <w:pPr>
        <w:spacing w:after="0"/>
        <w:ind w:left="0"/>
        <w:jc w:val="both"/>
      </w:pPr>
      <w:r>
        <w:rPr>
          <w:rFonts w:ascii="Times New Roman"/>
          <w:b w:val="false"/>
          <w:i w:val="false"/>
          <w:color w:val="000000"/>
          <w:sz w:val="28"/>
        </w:rPr>
        <w:t>
      6. "Гематология (ересектер)" мамандығы бойынша біліктілік арттырудың білім беру бағдарламасының мазмұны (4 апта)</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Гематологияның өзекті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Дәлелдік медицина тұрғысынан гематологиялық аурулар эпидемиологиясы, этиологиясы, патогенезі, клиникасы, диагностикасы және саралау диагностикасы, шұғыл көмек жөнінде заманауиғы мәліметтерді, халықаралық бағдарламалар мен хаттамаларды қоса алғанда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79" w:id="987"/>
    <w:p>
      <w:pPr>
        <w:spacing w:after="0"/>
        <w:ind w:left="0"/>
        <w:jc w:val="both"/>
      </w:pPr>
      <w:r>
        <w:rPr>
          <w:rFonts w:ascii="Times New Roman"/>
          <w:b w:val="false"/>
          <w:i w:val="false"/>
          <w:color w:val="000000"/>
          <w:sz w:val="28"/>
        </w:rPr>
        <w:t>
      7. "Гематология (ересектер)" мамандығы бойынша біліктілікті арттырудың сертификаттау циклінің оқу бағдарламасының мазмұны (жоғарғы және бірінші санаттар үшін)</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ауруларды заманауиғы диагностикалау және емдеу әдістемелері. Гемопоэздік бағаналық жасушаларын демеу арқылы жоғары дозалы химиотерапия. Гемопоэздік бағаналық жасушаларын, сүйек кемігін трансплантациялау. Қан ауруларын шектеу (таргеттік) терапиясы.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80" w:id="988"/>
    <w:p>
      <w:pPr>
        <w:spacing w:after="0"/>
        <w:ind w:left="0"/>
        <w:jc w:val="both"/>
      </w:pPr>
      <w:r>
        <w:rPr>
          <w:rFonts w:ascii="Times New Roman"/>
          <w:b w:val="false"/>
          <w:i w:val="false"/>
          <w:color w:val="000000"/>
          <w:sz w:val="28"/>
        </w:rPr>
        <w:t>
      8. "Гематология (ересектер)" мамандығы бойынша сертификаттау біліктілікті арттыру циклінің білім бағдарламасының мазмұны (екінші санат үшін).</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ауруларды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тұрғысынан гематологиялық ауруларды диагностикалау, сараланған диагностикалау, емдеу әдістері, щұғыл көмек бойынша заманауи мәліметтері.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281" w:id="989"/>
    <w:p>
      <w:pPr>
        <w:spacing w:after="0"/>
        <w:ind w:left="0"/>
        <w:jc w:val="both"/>
      </w:pPr>
      <w:r>
        <w:rPr>
          <w:rFonts w:ascii="Times New Roman"/>
          <w:b w:val="false"/>
          <w:i w:val="false"/>
          <w:color w:val="000000"/>
          <w:sz w:val="28"/>
        </w:rPr>
        <w:t>
      Қолданылған қысқартулар:</w:t>
      </w:r>
    </w:p>
    <w:bookmarkEnd w:id="989"/>
    <w:bookmarkStart w:name="z1282" w:id="990"/>
    <w:p>
      <w:pPr>
        <w:spacing w:after="0"/>
        <w:ind w:left="0"/>
        <w:jc w:val="both"/>
      </w:pPr>
      <w:r>
        <w:rPr>
          <w:rFonts w:ascii="Times New Roman"/>
          <w:b w:val="false"/>
          <w:i w:val="false"/>
          <w:color w:val="000000"/>
          <w:sz w:val="28"/>
        </w:rPr>
        <w:t>
      НП – негізгі пәндер;</w:t>
      </w:r>
    </w:p>
    <w:bookmarkEnd w:id="990"/>
    <w:bookmarkStart w:name="z1283" w:id="991"/>
    <w:p>
      <w:pPr>
        <w:spacing w:after="0"/>
        <w:ind w:left="0"/>
        <w:jc w:val="both"/>
      </w:pPr>
      <w:r>
        <w:rPr>
          <w:rFonts w:ascii="Times New Roman"/>
          <w:b w:val="false"/>
          <w:i w:val="false"/>
          <w:color w:val="000000"/>
          <w:sz w:val="28"/>
        </w:rPr>
        <w:t>
      МНП – міндетті негізгі пәндер;</w:t>
      </w:r>
    </w:p>
    <w:bookmarkEnd w:id="991"/>
    <w:bookmarkStart w:name="z1284" w:id="992"/>
    <w:p>
      <w:pPr>
        <w:spacing w:after="0"/>
        <w:ind w:left="0"/>
        <w:jc w:val="both"/>
      </w:pPr>
      <w:r>
        <w:rPr>
          <w:rFonts w:ascii="Times New Roman"/>
          <w:b w:val="false"/>
          <w:i w:val="false"/>
          <w:color w:val="000000"/>
          <w:sz w:val="28"/>
        </w:rPr>
        <w:t>
      БП – бейінді пәндер;</w:t>
      </w:r>
    </w:p>
    <w:bookmarkEnd w:id="992"/>
    <w:bookmarkStart w:name="z1285" w:id="993"/>
    <w:p>
      <w:pPr>
        <w:spacing w:after="0"/>
        <w:ind w:left="0"/>
        <w:jc w:val="both"/>
      </w:pPr>
      <w:r>
        <w:rPr>
          <w:rFonts w:ascii="Times New Roman"/>
          <w:b w:val="false"/>
          <w:i w:val="false"/>
          <w:color w:val="000000"/>
          <w:sz w:val="28"/>
        </w:rPr>
        <w:t>
      МБП – міндетті бейінді пәндер;</w:t>
      </w:r>
    </w:p>
    <w:bookmarkEnd w:id="993"/>
    <w:bookmarkStart w:name="z1286" w:id="994"/>
    <w:p>
      <w:pPr>
        <w:spacing w:after="0"/>
        <w:ind w:left="0"/>
        <w:jc w:val="both"/>
      </w:pPr>
      <w:r>
        <w:rPr>
          <w:rFonts w:ascii="Times New Roman"/>
          <w:b w:val="false"/>
          <w:i w:val="false"/>
          <w:color w:val="000000"/>
          <w:sz w:val="28"/>
        </w:rPr>
        <w:t>
      ТБП – таңдау бойынша бейінді пәндер;</w:t>
      </w:r>
    </w:p>
    <w:bookmarkEnd w:id="994"/>
    <w:bookmarkStart w:name="z1287" w:id="995"/>
    <w:p>
      <w:pPr>
        <w:spacing w:after="0"/>
        <w:ind w:left="0"/>
        <w:jc w:val="both"/>
      </w:pPr>
      <w:r>
        <w:rPr>
          <w:rFonts w:ascii="Times New Roman"/>
          <w:b w:val="false"/>
          <w:i w:val="false"/>
          <w:color w:val="000000"/>
          <w:sz w:val="28"/>
        </w:rPr>
        <w:t>
      ҚБ – қорытынды бақылау.</w:t>
      </w:r>
    </w:p>
    <w:bookmarkEnd w:id="9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және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"Онкология, гематология (балалар)" мамандығы бойынша білім беру бағдарламасының үлгілік оқу жоспары мен мазмұны</w:t>
      </w:r>
    </w:p>
    <w:bookmarkStart w:name="z1289" w:id="996"/>
    <w:p>
      <w:pPr>
        <w:spacing w:after="0"/>
        <w:ind w:left="0"/>
        <w:jc w:val="both"/>
      </w:pPr>
      <w:r>
        <w:rPr>
          <w:rFonts w:ascii="Times New Roman"/>
          <w:b w:val="false"/>
          <w:i w:val="false"/>
          <w:color w:val="000000"/>
          <w:sz w:val="28"/>
        </w:rPr>
        <w:t>
      1. "Онкология, гематология (балалар)" мамандығы бойынша қайта даярлаудың үлгілік оқу жоспары</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гематологиясы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Сәулелік терапия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0" w:id="997"/>
    <w:p>
      <w:pPr>
        <w:spacing w:after="0"/>
        <w:ind w:left="0"/>
        <w:jc w:val="both"/>
      </w:pPr>
      <w:r>
        <w:rPr>
          <w:rFonts w:ascii="Times New Roman"/>
          <w:b w:val="false"/>
          <w:i w:val="false"/>
          <w:color w:val="000000"/>
          <w:sz w:val="28"/>
        </w:rPr>
        <w:t xml:space="preserve">
      Ескерту: </w:t>
      </w:r>
    </w:p>
    <w:bookmarkEnd w:id="997"/>
    <w:bookmarkStart w:name="z1291" w:id="998"/>
    <w:p>
      <w:pPr>
        <w:spacing w:after="0"/>
        <w:ind w:left="0"/>
        <w:jc w:val="both"/>
      </w:pPr>
      <w:r>
        <w:rPr>
          <w:rFonts w:ascii="Times New Roman"/>
          <w:b w:val="false"/>
          <w:i w:val="false"/>
          <w:color w:val="000000"/>
          <w:sz w:val="28"/>
        </w:rPr>
        <w:t xml:space="preserve">
      * Онкология, гематология (балалар) мамандығы бойынша қайта даярлаудан өтпеген мамандар; </w:t>
      </w:r>
    </w:p>
    <w:bookmarkEnd w:id="998"/>
    <w:bookmarkStart w:name="z1292" w:id="999"/>
    <w:p>
      <w:pPr>
        <w:spacing w:after="0"/>
        <w:ind w:left="0"/>
        <w:jc w:val="both"/>
      </w:pPr>
      <w:r>
        <w:rPr>
          <w:rFonts w:ascii="Times New Roman"/>
          <w:b w:val="false"/>
          <w:i w:val="false"/>
          <w:color w:val="000000"/>
          <w:sz w:val="28"/>
        </w:rPr>
        <w:t xml:space="preserve">
      ** "Онкология" мамандығы бойынша қайта даярлаудан өткен мамандар; </w:t>
      </w:r>
    </w:p>
    <w:bookmarkEnd w:id="999"/>
    <w:bookmarkStart w:name="z1293" w:id="1000"/>
    <w:p>
      <w:pPr>
        <w:spacing w:after="0"/>
        <w:ind w:left="0"/>
        <w:jc w:val="both"/>
      </w:pPr>
      <w:r>
        <w:rPr>
          <w:rFonts w:ascii="Times New Roman"/>
          <w:b w:val="false"/>
          <w:i w:val="false"/>
          <w:color w:val="000000"/>
          <w:sz w:val="28"/>
        </w:rPr>
        <w:t>
      *** "Гематология" мамандығы бойынша қайта даярлаудан өткен мамандар.</w:t>
      </w:r>
    </w:p>
    <w:bookmarkEnd w:id="1000"/>
    <w:bookmarkStart w:name="z1294" w:id="1001"/>
    <w:p>
      <w:pPr>
        <w:spacing w:after="0"/>
        <w:ind w:left="0"/>
        <w:jc w:val="both"/>
      </w:pPr>
      <w:r>
        <w:rPr>
          <w:rFonts w:ascii="Times New Roman"/>
          <w:b w:val="false"/>
          <w:i w:val="false"/>
          <w:color w:val="000000"/>
          <w:sz w:val="28"/>
        </w:rPr>
        <w:t xml:space="preserve">
      2. "Онкология және гематология" мамандығы бойынша біліктілік арттыру циклдерінің үлгілік оқу жоспары </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5" w:id="1002"/>
    <w:p>
      <w:pPr>
        <w:spacing w:after="0"/>
        <w:ind w:left="0"/>
        <w:jc w:val="both"/>
      </w:pPr>
      <w:r>
        <w:rPr>
          <w:rFonts w:ascii="Times New Roman"/>
          <w:b w:val="false"/>
          <w:i w:val="false"/>
          <w:color w:val="000000"/>
          <w:sz w:val="28"/>
        </w:rPr>
        <w:t>
      3. "Онкология және гематология (балалар)" мамандығы бойынша біліктілікті арттыруға арналған сертификаттау циклінің үлгілік оқу жоспары (жоғарғы және бірінші санаттар үшін)</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инновациялық технологиялары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6" w:id="1003"/>
    <w:p>
      <w:pPr>
        <w:spacing w:after="0"/>
        <w:ind w:left="0"/>
        <w:jc w:val="both"/>
      </w:pPr>
      <w:r>
        <w:rPr>
          <w:rFonts w:ascii="Times New Roman"/>
          <w:b w:val="false"/>
          <w:i w:val="false"/>
          <w:color w:val="000000"/>
          <w:sz w:val="28"/>
        </w:rPr>
        <w:t>
      Ескерту: * оның ішінде қорытынды бақылау сағаты</w:t>
      </w:r>
    </w:p>
    <w:bookmarkEnd w:id="1003"/>
    <w:bookmarkStart w:name="z1297" w:id="1004"/>
    <w:p>
      <w:pPr>
        <w:spacing w:after="0"/>
        <w:ind w:left="0"/>
        <w:jc w:val="both"/>
      </w:pPr>
      <w:r>
        <w:rPr>
          <w:rFonts w:ascii="Times New Roman"/>
          <w:b w:val="false"/>
          <w:i w:val="false"/>
          <w:color w:val="000000"/>
          <w:sz w:val="28"/>
        </w:rPr>
        <w:t>
      4. "Онкология және гематология" мамандығы бойынша біліктілікті арттыруға арналған сертификаттау циклнң үлгілік оқу жоспары (екінші санат үшін)</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жұмысының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және онкологиялық аурулардың диагностикасы мен емдеудің заманауи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8" w:id="1005"/>
    <w:p>
      <w:pPr>
        <w:spacing w:after="0"/>
        <w:ind w:left="0"/>
        <w:jc w:val="both"/>
      </w:pPr>
      <w:r>
        <w:rPr>
          <w:rFonts w:ascii="Times New Roman"/>
          <w:b w:val="false"/>
          <w:i w:val="false"/>
          <w:color w:val="000000"/>
          <w:sz w:val="28"/>
        </w:rPr>
        <w:t>
      Ескертулер: * оның ішінде қорытынды бақылау сағаттары</w:t>
      </w:r>
    </w:p>
    <w:bookmarkEnd w:id="1005"/>
    <w:bookmarkStart w:name="z1299" w:id="1006"/>
    <w:p>
      <w:pPr>
        <w:spacing w:after="0"/>
        <w:ind w:left="0"/>
        <w:jc w:val="both"/>
      </w:pPr>
      <w:r>
        <w:rPr>
          <w:rFonts w:ascii="Times New Roman"/>
          <w:b w:val="false"/>
          <w:i w:val="false"/>
          <w:color w:val="000000"/>
          <w:sz w:val="28"/>
        </w:rPr>
        <w:t>
      5. "Онкология және гематология (балалар)" мамандығы бойынша қайта даярлаудың білім беру бағдарламасының мазмұны</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 анамнезін жинау ерекшеліктері және сырқатнамасын толтыру. Балалардың ағзалары мен жүйесі бойынша физикалық тексеру ерекшеліктері. Нәрестелік кезеңдегі физиология және патология. Балалардың физикалық, нерв-психикалық және жыныстық дамуын бағалау. Ерте балалар жасындағы аурулар. Ересек балаларда жиі кездесетін аурулар – тыныс алу ағзалары, жүрек-қан тамыр, ас қорыту, несеп шығару, эндокриндік, нерв жүйелері, қан аурулары, аллергиялық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балалар онкологиялық қызметін ұйымдастыру. Балалар онкологиялық көмекті ұйымдастырудың диспансерлік қағидаттары; алғашқы профилактика; екінші реттік профилактика; қомақты ісіктері бар науқас балаларды анықтау; есептеу жүйесі және есепке алу құжаттамасы; онкологиялық аурулары бар балаларды диспансерлеу; тұрғындар арасындағы онкопедиатриялық сақтық және санитариялық-ағарту жұмыстары. Балалардағы қомақты ісіктердің негізгі клиникалық симптомдары. Иммуногистохимиялық зерттеулердің ролі. Қомақты ісіктерді емдеу әдістері – хирургиялық, сәулелік терапия, химиотерапия, дің гемопоэтикалық жасушаларын алмастыру арқылы көп мөлшерлі полихимиотерапия. Қомақты ісіктерді диагностикалау мен емдеудің халықаралық стандарттары. Онкологиялық ауруы бар балаларды оңалту және медициналық-әлеуметтік сараптаудың негізгі қағидаттары. Онкологиялық ауруы бар балаларды оңалту түрлері және оларды іске асыру қағидаттары; оңалтудың әлеуметтік аспектілері; онкологиялық ауруы бар балаларды оңалтудың психологиялық аспектілері; балалар онколог дәрігерінің кәсіби қызметіндегі этика және деонтология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гематологиясы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балалар гематологиялық қызметін ұйымдастыру. Балаларға гематологиялық көмекті ұйымдастырудың диспансерлік қағидаттары; гемобластоздары бар науқас балаларды анықтау, есептеу жүйесі және есепке алу құжаттамасы; гематологиялық науқас балаларды диспансерлеу; тұрғындар арасындағы онкопедиатриялық сақтық және санитариялық-ағарту жұмыстары. Қан ауруларының клиникалық пайда болуы. Қан ауруларын диагностикалау әдістері. Алынған зертханалық мәліметтерді түсіндіру. Диагноз критерийлері. Халықаралық стандарттар мен диагностикалау хаттамалары. Сүйек кемігі және бағаналы гемопоэздік жасушалар транслантациясы. Жіті лейкоздарды емдеу хаттамалары. Полихимиотерапия және көп мөлшерлі полихимиотерапия жүргізу кезіндегі ілеспе терапия. Гематологиядағы инфекциялық асқынуларды емдеу. Қан компоненттерін құю ережесі. Қан аурулары бар балаларды оңалту түрлері және оларды іске асыру қағидаттары; оңалтудың әлеуметтік аспектілері; қан ауруы бар балаларды оңалтудың психологиялық аспектілері; Балалар гематолог дәрігерінің кәсіби қызметіндегі этика және деонтология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клиникалық-зертханалық әдістері және олардың гематологиялық диагностикадағы маңызы. Гематологиядағы зертханалық зерттеу әдістері. Гематологиядағы зерттеулердің молекулалық-генетикалық, цитогенетикалық, гистологиялық, иммундық-гистохимиялық және цитохимиялық әдістері және оларды пайымдау. Гемобластоздар диагностикасындағы иммундық фенотиптеу рөлі. Балалар гематологиясындағы зертханалық диагностика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аурулары бар пациенттерді иондаушы иррадиациямен емдеу қағидаттары. Әртүрлі онкологиялық және онкогематологиялық ауруларда қолданылатын сәулелік терапия түрлері мен мөлшері. Сәулелік терапия асқынулары.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көмекті анықтау. Психикалық-эмоциялық көмек көрсетілуі тиіс пациенттердің санаты. Гематологиялық пациенттерге Психикалық-эмоциялық көмек көрсету қағидаттары, әдістері және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 түрлері. Зерттеу үлгісі. Рандомизирленген бақылаланатын зерттеу (РБЗ). "Алтын стандарт". Дәлелдеу дәрежесі бойынша ғылыми деректер иерархиясы. Клиникалық мәселелерді тұжырымдау. Мәліметтер базасында медициналық ақпараттарды іздеу стратегиясы. Medline (Медлайн), Cochrane (Кочрейн), PubMed (Пабмед) ғаламтордағы медициналық мәлімет қорлары. Жүйелік шолу. Мета-талдау. Дәлелді медицина негізіндегі медициналық ақпараттарды сыни бағалау. Әртүрлі зерттеу түрлеріне арналған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00" w:id="1007"/>
    <w:p>
      <w:pPr>
        <w:spacing w:after="0"/>
        <w:ind w:left="0"/>
        <w:jc w:val="both"/>
      </w:pPr>
      <w:r>
        <w:rPr>
          <w:rFonts w:ascii="Times New Roman"/>
          <w:b w:val="false"/>
          <w:i w:val="false"/>
          <w:color w:val="000000"/>
          <w:sz w:val="28"/>
        </w:rPr>
        <w:t>
      6. "Онкология және гематология (балалар)" мамандығы бойынша біліктілікті арттыру (4 апта ) оқу бағдарламасының мазмұны</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онкологиясы/гематологиясының өзекті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мен хаттамаларды қоса алғанда алғанда, дәлелді медицина негіздеріне сүйене отырып, заманаиу тұрғыда балалардың онкологиялық және гематологиялық аурулары кезіндегі шұғыл көмек, профилактикасы, емдеу әдстері, диагностикасы мен сараланған диагностикасы, емдеу әдістері, этипатогенезі мен клиникасы. Ауруханаға дейнгі және ауруханалық деңгейде көмек көрсету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01" w:id="1008"/>
    <w:p>
      <w:pPr>
        <w:spacing w:after="0"/>
        <w:ind w:left="0"/>
        <w:jc w:val="both"/>
      </w:pPr>
      <w:r>
        <w:rPr>
          <w:rFonts w:ascii="Times New Roman"/>
          <w:b w:val="false"/>
          <w:i w:val="false"/>
          <w:color w:val="000000"/>
          <w:sz w:val="28"/>
        </w:rPr>
        <w:t xml:space="preserve">
      7. "Онкология және гематология (балалар)" мамандығы бойынша біліктілікті арттырудың сертификаттау циклінің (жоғарғы және бірінші санаттар үшін) оқу бағдарламасының мазмұны </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гематологиясындағы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гематологиялық және онкологиялық аурулардың диагностикасы, емдеу және сауықтыру, оларды оңалту бойынша дәлелді медицина қағидаттарына негізделген жаңа технологиялар. Көп мөлшерлі полихимия терапия, бағаналы гемопоэздік жасушаларының, сүйек кемігінің трансплантациясындағы заманауи технология аспектілері.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02" w:id="1009"/>
    <w:p>
      <w:pPr>
        <w:spacing w:after="0"/>
        <w:ind w:left="0"/>
        <w:jc w:val="both"/>
      </w:pPr>
      <w:r>
        <w:rPr>
          <w:rFonts w:ascii="Times New Roman"/>
          <w:b w:val="false"/>
          <w:i w:val="false"/>
          <w:color w:val="000000"/>
          <w:sz w:val="28"/>
        </w:rPr>
        <w:t>
      8. "Онкология және гематология (балалар)" мамандығы бойынша біліктілікті арттырудың (екінші санат үшін) сертификаттау циклінің оқу бағдарламасының мазмұны.</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және онкологиялық аурулардың диагностикасы мен емдеудің заманауи бағдарламалары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алғанда, дәлелді медицина негіздеріне сүйене отырып, заманаиу тұрғыда балалардың онкологиялық және гематологиялық аурулары кезіндегі шұғыл көмек, профилактикасы, емдеу әдстері, диагностикасы мен сараланған диагностикасы, емдеу әдістері, этипатогенезі мен клиникасы.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03" w:id="1010"/>
    <w:p>
      <w:pPr>
        <w:spacing w:after="0"/>
        <w:ind w:left="0"/>
        <w:jc w:val="both"/>
      </w:pPr>
      <w:r>
        <w:rPr>
          <w:rFonts w:ascii="Times New Roman"/>
          <w:b w:val="false"/>
          <w:i w:val="false"/>
          <w:color w:val="000000"/>
          <w:sz w:val="28"/>
        </w:rPr>
        <w:t>
      Қолданылған қысқартулар:</w:t>
      </w:r>
    </w:p>
    <w:bookmarkEnd w:id="1010"/>
    <w:bookmarkStart w:name="z1304" w:id="1011"/>
    <w:p>
      <w:pPr>
        <w:spacing w:after="0"/>
        <w:ind w:left="0"/>
        <w:jc w:val="both"/>
      </w:pPr>
      <w:r>
        <w:rPr>
          <w:rFonts w:ascii="Times New Roman"/>
          <w:b w:val="false"/>
          <w:i w:val="false"/>
          <w:color w:val="000000"/>
          <w:sz w:val="28"/>
        </w:rPr>
        <w:t>
      НП – негізгі пәндер;</w:t>
      </w:r>
    </w:p>
    <w:bookmarkEnd w:id="1011"/>
    <w:bookmarkStart w:name="z1305" w:id="1012"/>
    <w:p>
      <w:pPr>
        <w:spacing w:after="0"/>
        <w:ind w:left="0"/>
        <w:jc w:val="both"/>
      </w:pPr>
      <w:r>
        <w:rPr>
          <w:rFonts w:ascii="Times New Roman"/>
          <w:b w:val="false"/>
          <w:i w:val="false"/>
          <w:color w:val="000000"/>
          <w:sz w:val="28"/>
        </w:rPr>
        <w:t>
      МНП – міндетті негізгі пәндер;</w:t>
      </w:r>
    </w:p>
    <w:bookmarkEnd w:id="1012"/>
    <w:bookmarkStart w:name="z1306" w:id="1013"/>
    <w:p>
      <w:pPr>
        <w:spacing w:after="0"/>
        <w:ind w:left="0"/>
        <w:jc w:val="both"/>
      </w:pPr>
      <w:r>
        <w:rPr>
          <w:rFonts w:ascii="Times New Roman"/>
          <w:b w:val="false"/>
          <w:i w:val="false"/>
          <w:color w:val="000000"/>
          <w:sz w:val="28"/>
        </w:rPr>
        <w:t>
      БП – бейінді пәндер;</w:t>
      </w:r>
    </w:p>
    <w:bookmarkEnd w:id="1013"/>
    <w:bookmarkStart w:name="z1307" w:id="1014"/>
    <w:p>
      <w:pPr>
        <w:spacing w:after="0"/>
        <w:ind w:left="0"/>
        <w:jc w:val="both"/>
      </w:pPr>
      <w:r>
        <w:rPr>
          <w:rFonts w:ascii="Times New Roman"/>
          <w:b w:val="false"/>
          <w:i w:val="false"/>
          <w:color w:val="000000"/>
          <w:sz w:val="28"/>
        </w:rPr>
        <w:t>
      МБП – міндетті бейінді пәндер;</w:t>
      </w:r>
    </w:p>
    <w:bookmarkEnd w:id="1014"/>
    <w:bookmarkStart w:name="z1308" w:id="1015"/>
    <w:p>
      <w:pPr>
        <w:spacing w:after="0"/>
        <w:ind w:left="0"/>
        <w:jc w:val="both"/>
      </w:pPr>
      <w:r>
        <w:rPr>
          <w:rFonts w:ascii="Times New Roman"/>
          <w:b w:val="false"/>
          <w:i w:val="false"/>
          <w:color w:val="000000"/>
          <w:sz w:val="28"/>
        </w:rPr>
        <w:t>
      ТБП – таңдау бойынша бейінді пәндер;</w:t>
      </w:r>
    </w:p>
    <w:bookmarkEnd w:id="1015"/>
    <w:bookmarkStart w:name="z1309" w:id="1016"/>
    <w:p>
      <w:pPr>
        <w:spacing w:after="0"/>
        <w:ind w:left="0"/>
        <w:jc w:val="both"/>
      </w:pPr>
      <w:r>
        <w:rPr>
          <w:rFonts w:ascii="Times New Roman"/>
          <w:b w:val="false"/>
          <w:i w:val="false"/>
          <w:color w:val="000000"/>
          <w:sz w:val="28"/>
        </w:rPr>
        <w:t>
      ҚБ – қорытынды бақылау.</w:t>
      </w:r>
    </w:p>
    <w:bookmarkEnd w:id="10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"Пульмонология (негізгі мамандық бейіні бойынша эндоскопия, негізгі мамандық бейіні бойынша функционалдық диагностика)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функционалдық тексеру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*Пульмонология бойынша қайта даярлаудан өтпеген мамандар үшін;</w:t>
      </w:r>
    </w:p>
    <w:p>
      <w:pPr>
        <w:spacing w:after="0"/>
        <w:ind w:left="0"/>
        <w:jc w:val="both"/>
      </w:pPr>
      <w:r>
        <w:rPr>
          <w:rFonts w:ascii="Times New Roman"/>
          <w:b w:val="false"/>
          <w:i w:val="false"/>
          <w:color w:val="000000"/>
          <w:sz w:val="28"/>
        </w:rPr>
        <w:t>
      **Балалар пульмонологиясы бойынша қайта даярлаудан өткен мамандар үшін.</w:t>
      </w:r>
    </w:p>
    <w:p>
      <w:pPr>
        <w:spacing w:after="0"/>
        <w:ind w:left="0"/>
        <w:jc w:val="both"/>
      </w:pPr>
      <w:r>
        <w:rPr>
          <w:rFonts w:ascii="Times New Roman"/>
          <w:b w:val="false"/>
          <w:i w:val="false"/>
          <w:color w:val="000000"/>
          <w:sz w:val="28"/>
        </w:rPr>
        <w:t>
      2.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біліктілікті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біліктілікті арттырудың (жоғарғы және бірінші санаттар үшін) сертификаттау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біліктілікті жетілдірудің (екінші санат) сертификаттау циклінің типтік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өмірде кездесетін респиторлақ ауруларды диагностикалау және емдеудің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"Пульмонология (негізгі мамандық бейіні бойынша эндоскопия, негізгі мамандық бейіні бойынша функционалдық диагностика)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пульмонологиялық көмектің құрылымы және оны ұйымдастыру.Дәлелдеу медицинасының негізістатистика, пульмонологиядағы менеджиенттің сапасы. Пульмонологиядағы жалпы симптомдар мен синдромдар.Пульмонологиядагы тексеру әдістері (жалпы қақырық, плевральды пункция, бронхоальвеолярлы лаваж сұйықтығы, фибробронхоскопия, цитология, гистология, рентгенология, ультрадыбысты, торакоскопия тексеру әдісі)Пневмония.Өкпенің іріңді аурулары. Жедел және созылмалы бронхиттер.Өкпенің созылмалы обструктивті аурулары. Бронхиальді астма. Өкпенің интерстициальді аурулары. Бронхоэктаз ауруы. Туабіткен өкпе аурулары. Пневмокониздар. Пневмомикоздар.Сирек кездесеті өкпе аурулары. Түнгі ұйқыдығы апноэ. Пульмонологиядағы диспансерлік учеттағы науқастардың стандартты диагностикасы, емдік профилактикасы. Пульмонологиялық аурулардың жасөспірімдердегі, жүкті әйелдердегі, егде жастағы адамдар өту ағымындағы ерекшеліктері.Пульмонологиялық аурулардың заманауи емдеу әдістері. Ауруданаға дейінгі және аурухана ішіндегі шұғыл пульмонология "Ауруханага дейінгі және ауруханалық этаптағы пульмонологиядағы жедел көмектер" Пульмонологиядагы қателіктер.Емханадагы пульмонология жұмысының ерекшелігі.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Саулелік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саулелік диагностика әдістері (рентген, УЗ-сканограмма, ангиопульмонограмма, КТ, МРТ). Рентгенсемиотика, өкпе ауруларының ажыратпа диагностикасы. Балалардағы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функционалдық тексеру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функционалдық диагностика жүргізу әдісі.Сыртқы тыныс алуды негізгі зерттеу,тыныс жетіспеушілігінің диагностикасы, ұйқы кезіндегі тыныстың бұзылуы , өкпе гипертензиясы, өкпетекті жүрек.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реанимация бойынша Еуропалық кеңестің ұсынымдары. Базалық реанимация - Basis Life Support (Бэсик Лайф Саппот). Терминалдық жағдайлардың клиникалық диагностика негіздері. Науқастың, зардап шегушінің алғашқы және екінші бағалауы.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оңалтусының негізі. Пульмонологиядағы оқу-ағарту жұмыстары.Пульмонологиялықбейінді аурулар ем-терапиясы. Физикалық оңалту негізі. Физиотерапия. Климатотерапия. Санаториялық-курорттықем.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6. "Пульмонология (негізгі мамандық бейіні бойынша эндоскопия, негізгі мамандық бейіні бойынша функционалдық диагностика) (ересектер)" мамандығы бойынша қайта даярлаудың (4 апта)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шаралары,өкпе ауруларындағы шұғыл көмек, оның ішінде әртүрлі жастағы балалар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шаралары,өкпе ауруларындағы шұғыл көмек, оның ішінде әртүрлі жастағы балалар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"Пульмонология (негізгі мамандық бейіні бойынша эндоскопия, негізгі мамандық бейіні бойынша функционалдық диагностика) (ересектер)" мамандығы бойынша біліктілікті арттырудың сертификаттау циклінің оқу бағдарламасының мазмұны (екінші санаттыүшін)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респираторлық аурулардың диагностикасы және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саралау диагностикасы, емдеу тәсілі, профилактикасы шаралары,өкпе ауруларындағы шұғыл көмек, оның ішінде әртүрлі жастағы балаларға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"Пульмонология (негізгі мамандық бейіні бойынша эндоскопия, негізгі мамандық бейіні бойынша функционалдық диагностика)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10-1-қосымшамен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"Пульмонология (негізгі мамандық бейіні бойынша эндоскопия, негізгі мамандық бейіні бойынша функционалдық диагностика)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пульмонологиядағы функционалдық тексеру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*Пульмонология бойынша қайта даярлаудан өтпеген мамандар үшін;</w:t>
      </w:r>
    </w:p>
    <w:p>
      <w:pPr>
        <w:spacing w:after="0"/>
        <w:ind w:left="0"/>
        <w:jc w:val="both"/>
      </w:pPr>
      <w:r>
        <w:rPr>
          <w:rFonts w:ascii="Times New Roman"/>
          <w:b w:val="false"/>
          <w:i w:val="false"/>
          <w:color w:val="000000"/>
          <w:sz w:val="28"/>
        </w:rPr>
        <w:t>
      ** Ересектер пульмонологиясы бойынша қайта даярлаудан өткен мамандар үшін.</w:t>
      </w:r>
    </w:p>
    <w:p>
      <w:pPr>
        <w:spacing w:after="0"/>
        <w:ind w:left="0"/>
        <w:jc w:val="both"/>
      </w:pPr>
      <w:r>
        <w:rPr>
          <w:rFonts w:ascii="Times New Roman"/>
          <w:b w:val="false"/>
          <w:i w:val="false"/>
          <w:color w:val="000000"/>
          <w:sz w:val="28"/>
        </w:rPr>
        <w:t>
      2. "Пульмонология (негізгі мамандық бейіні бойынша эндоскопия, негізгі мамандық бейіні бойынша функционалдық диагностика) (балалар)" мамандығы бойынша біліктілікті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"Пульмонология (негізгі мамандық бейіні бойынша эндоскопия, негізгі мамандық бейіні бойынша функционалдық диагностика) (балалар)" мамандығы бойынша біліктілікті арттырудың (жоғарғы және бірінші санаттар үшін) сертификаттау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"Пульмонология (негізгі мамандық бейіні бойынша эндоскопия, негізгі мамандық бейіні бойынша функционалдық диагностика) (балалар)" мамандығы бойынша біліктілікті жетілдірудің (екінші санат) сертификаттау циклінің типтік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өмірде кездесетін респиторлақ ауруларды диагностикалау және емдеудің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"Пульмонология (негізгі мамандық бейіні бойынша эндоскопия, негізгі мамандық бейіні бойынша функционалдық диагностика)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Саулелік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саулелік диагностика әдістері (рентген, УЗ-сканограмма, ангиопульмонограмма, КТ, МРТ). Рентгенсемиотика, өкпе ауруларының ажыратпа диагностикасы. Балалардағы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ауруы тарихын толтыру және ауру ағымын жинау ерекшеліктері. Балалардағы ағза және жүйе бойынша физикалық тексеру ерекшеліктері. Жаңа туған балалардағы физиологиялық және патологиялық кезеңдер. Физикалық, нерв-психикалық, жыныс мүшесі жетілуінің бағалануы. ДДСҰ "Балалар жасындағы ауруларды интеграциялап жүргізу" (бұдан әрі - БЖАИЖ) бағдарламасы бойынша ерте жастағы балалар аурулары. Ерте жастағы балаларда жиі кездесетін аурулар - тыныс жүйесінің, жүрек-қан тамыр, асқазан, несеп шығару, эндокринді жүйесі, қан аурулары, аллергиялық аурулар. Педиатриядағы функционалдық диагностика әдістері. Педиатриядағы клиникалық-зертханалық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пульмонологиядағы функционалдық тексеру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функционалдық диагностика жүргізу әдісі.Сыртқы тыныс алуды негізгі зерттеу,тыныс жетіспеушілігінің диагностикасы, ұйқы кезіндегі тыныстың бұзылуы , өкпе гипертензиясы, өкпетекті жүрек.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реанимация бойынша Еуропалық кеңестің ұсынымдары. Базалық реанимация - Basis Life Support (Бэсик Лайф Саппот). Терминалдық жағдайлардың клиникалық диагностика негіздері. Науқастың, зардап шегушінің алғашқы және екінші бағалауы. Өмір тіршілігі қызметтердің бұзылыстарын диагностикалау. ЖӨР-сын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оңалтусының негізі. Пульмонологиядағы оқу-ағарту жұмыстары.Пульмонологиялықбейінді аурулар ем-терапиясы. Физикалық оңалту негізі. Физиотерапия. Климатотерапия. Санаториялық-курорттықем.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6. "Пульмонология (негізгі мамандық бейіні бойынша эндоскопия, негізгі мамандық бейіні бойынша функционалдық диагностика) (балалар)" мамандығы бойынша қайта даярлаудың (4 апта)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пульмонологиясындағы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шаралары,өкпе ауруларындағы шұғыл көмек, оның ішінде әртүрлі жастағы балалар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"Пульмонология (негізгі мамандық бейіні бойынша эндоскопия, негізгі мамандық бейіні бойынша функционалдық диагностика) (балалар)"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пульмонологиядағы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шаралары,өкпе ауруларындағы шұғыл көмек, оның ішінде әртүрлі жастағы балалар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"Пульмонология (негізгі мамандық бейіні бойынша эндоскопия, негізгі мамандық бейіні бойынша функционалдық диагностика) (балалар)" мамандығы бойынша біліктілікті арттырудың сертификаттау циклінің оқу бағдарламасының мазмұны (екінші санаттыүшін)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респираторлық аурулардың диагностикасы және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саралау диагностикасы, емдеу тәсілі, профилактикасы шаралары,өкпе ауруларындағы шұғыл көмек, оның ішінде әртүрлі жастағы балаларға арналған көмек жөніндегі дәлелді медицинаға және халықаралық хаттамаларға негізделген заманауи көзқарастар.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кадрларының біліктілігін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арттыру мен қайта даярлаудың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бағдарламасына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11-қосымша </w:t>
            </w:r>
          </w:p>
        </w:tc>
      </w:tr>
    </w:tbl>
    <w:p>
      <w:pPr>
        <w:spacing w:after="0"/>
        <w:ind w:left="0"/>
        <w:jc w:val="left"/>
      </w:pPr>
      <w:r>
        <w:rPr>
          <w:rFonts w:ascii="Times New Roman"/>
          <w:b/>
          <w:i w:val="false"/>
          <w:color w:val="000000"/>
        </w:rPr>
        <w:t xml:space="preserve"> "Эндокринология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11-қосымша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"Эндокринология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эндокринология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эндокринология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Эндокринология бойынша қайта даярлау курсынан өтпеген мамандар үшін;</w:t>
      </w:r>
    </w:p>
    <w:p>
      <w:pPr>
        <w:spacing w:after="0"/>
        <w:ind w:left="0"/>
        <w:jc w:val="both"/>
      </w:pPr>
      <w:r>
        <w:rPr>
          <w:rFonts w:ascii="Times New Roman"/>
          <w:b w:val="false"/>
          <w:i w:val="false"/>
          <w:color w:val="000000"/>
          <w:sz w:val="28"/>
        </w:rPr>
        <w:t>
      ** Балалар эндокринологиясы бойынша қайта даярлай курсынан өткен мамандар үшін.</w:t>
      </w:r>
    </w:p>
    <w:p>
      <w:pPr>
        <w:spacing w:after="0"/>
        <w:ind w:left="0"/>
        <w:jc w:val="both"/>
      </w:pPr>
      <w:r>
        <w:rPr>
          <w:rFonts w:ascii="Times New Roman"/>
          <w:b w:val="false"/>
          <w:i w:val="false"/>
          <w:color w:val="000000"/>
          <w:sz w:val="28"/>
        </w:rPr>
        <w:t>
      2. "Эндокринология (ересектер)" мамандығы бойынша біліктілікті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"Эндокринология (ересектер)"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"Эндокринология (ересектер)"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Күнділікті практикада кездесетін аурулардың заманауи диагностикасы мен емдеу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"Эндокринология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эндокринология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бездердің анатомиясы және гистофизиологиясы. Эндокринді бездердің клиникалық және лабораторлы-клиникалық зерттеу әдістері. Ұйқыбез аралшықтарының, қалқанша безі, қалқаншамаңы бездері, гипоталамус-гипофизарлы жүйе, бүйрекүсті бездерінің , жыныс бездерінің, APUD жүйесінің ауруларының этиологиясы, эпидемиологиясы, патогенезі, клиникалық көріністері.Эндокринді аурулардың диагностикасы, дифференциальды диагностика алгоритмі, емдеу және профилактикасыдың клиникалық хаттамалары. Инсулинді помпа аясында науқастарды жүргізу ерекшеліктері, гликемияны анықтайтын тәуліктік мониторингтік жүйені қолдану. Эндокринді патологиясы бар науқастарды оқытатын оқу бағдарламалары ("Диабеттер мектебі"). Емдәм маңызы. Эндокринологиядағы дәлелді медицина. Жүктілікте және фертильділіктің бұзылыстарындағы эндокринді аспектілері. Полиэндокринді синдромдардың, көп неоплазин эндокрин синдромдарының диагностика және емдеу ерекшеліктері. Метаболизмдік синдром, диагностика, дифференциальды диагностика алгоритмі, емдеу және профилактикасыдың клиникалық хаттамалары.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эндокринология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жинау мен ауру тарихын толтыру ерекшеліктері. Ағзалар мен жүйелерді физикалды қараудың ерекшеліктері. Клиникалық-лабораторлық диагностика. Еңбекке жарамдылығының сраптамасы.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 зерттеу.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(ИБК) ұйымдастыру. АІИ эпидемиологиялық талдау. АІИ қоздырғыштары,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"Эндокринология (ересектер)" мамандығы бойынша біліктілікті арттырудың (4 апта)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шаралары,эндокриндік жүйенің, оның ішінде әртүрлі жастағы балалардың ауруларындағы шұғыл көмек жөніндегі дәлелді медицинаға және халықаралық хаттамаларға негізделген заманауи көзқарастар.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bl>
    <w:p>
      <w:pPr>
        <w:spacing w:after="0"/>
        <w:ind w:left="0"/>
        <w:jc w:val="both"/>
      </w:pPr>
      <w:r>
        <w:rPr>
          <w:rFonts w:ascii="Times New Roman"/>
          <w:b w:val="false"/>
          <w:i w:val="false"/>
          <w:color w:val="000000"/>
          <w:sz w:val="28"/>
        </w:rPr>
        <w:t>
      7. "Эндокринология (ересектер)"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аурулардың диагностикасы мен емдеудің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"Эндокринология (ересектер)" мамандығы бойынша 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көзқарас бойынша эндокриндік ауруларының этиопатогенезі, клиникасы, диагностикасы, саралау диагностикасы, емдеу әдістері, профилактикасы,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11-1-қосымша </w:t>
            </w:r>
          </w:p>
        </w:tc>
      </w:tr>
    </w:tbl>
    <w:p>
      <w:pPr>
        <w:spacing w:after="0"/>
        <w:ind w:left="0"/>
        <w:jc w:val="left"/>
      </w:pPr>
      <w:r>
        <w:rPr>
          <w:rFonts w:ascii="Times New Roman"/>
          <w:b/>
          <w:i w:val="false"/>
          <w:color w:val="000000"/>
        </w:rPr>
        <w:t xml:space="preserve"> "Эндокринология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11-1-қосымшамен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"Эндокринология (балалар)"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эндокринологиясы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эндокринологиясы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Эндокринология бойынша қайта даярлау курсынан өтпеген мамандар үшін;</w:t>
      </w:r>
    </w:p>
    <w:p>
      <w:pPr>
        <w:spacing w:after="0"/>
        <w:ind w:left="0"/>
        <w:jc w:val="both"/>
      </w:pPr>
      <w:r>
        <w:rPr>
          <w:rFonts w:ascii="Times New Roman"/>
          <w:b w:val="false"/>
          <w:i w:val="false"/>
          <w:color w:val="000000"/>
          <w:sz w:val="28"/>
        </w:rPr>
        <w:t>
      ** Ересектер эндокринологиясы бойынша қайта даярлау курсынан өткен мамандар үшін.</w:t>
      </w:r>
    </w:p>
    <w:p>
      <w:pPr>
        <w:spacing w:after="0"/>
        <w:ind w:left="0"/>
        <w:jc w:val="both"/>
      </w:pPr>
      <w:r>
        <w:rPr>
          <w:rFonts w:ascii="Times New Roman"/>
          <w:b w:val="false"/>
          <w:i w:val="false"/>
          <w:color w:val="000000"/>
          <w:sz w:val="28"/>
        </w:rPr>
        <w:t>
      2. "Эндокринология (балалар)" мамандығы бойынша біліктілікті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эндокринологиясының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"Эндокринология (балалар)"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"Эндокринология (балалар)"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Күнділікті практикада кездесетін аурулардың заманауи диагностикасы мен емдеу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"Эндокринология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эндокринологиясы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жасөспірімдердегі эндокринді бездердің клиникалық жәнезертханалық-клиникалық зерттеу әдістері.Ұйқыбезі аралықтарының қалқанша безі, қалқаншамаңы бездері, гипоталамус-гипофизарлы жүйе, бүйрекүсті бездерінің , жыныс бездерінің, APUD жүйесінің ауруларының этиологиясы, эпидемиологиясы, патогенезі, клиникалық көріністері.Балалардағы эндокринді аурулар диагностикасы, дифференциальды диагностика алгоритмі, емдеу және профилактикасыдың клиникалық хаттамалары. Эндокринді аурулар диагностикасы, дифференциальды диагностика алгоритмі, емдеу және профилактикасыдың клиникалық хаттамалары.Инсулинді помпа аясында науқастарды жүргізу рекшеліктері, гликемияны анықтайтын тәуліктік мониторингтік жүйені қолдану. Эндокринді патологиясы бар балаларды жасына сай оқытатын оқу бағдарламалары ("Диабеттер мектебі" және т.б.). Емдәм маңызы. Эндокринологиядағы дәлелді медицина. Метаболизмдік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эндокринологиясы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балаларға эндокринологиялық көмектің құрылысы мен ұйымдастыруы. Әр жастағы балалардың эндокринді ағзаларының анатомиялық-физиологиялық ерекшеліктері. Балаларда эндокринді бездердің клиникалық және зертханалық-клиникалық зерттеу әдістері. Балаларда эндокринді ауруларының: қант диабеті, қалқанша және қалқанша маны бездері, гипоталамо-гипофизарлық жүйе, бүйрек-үсті безі ауруларының ағым ерекшеліктері, диагностика және сараланған диагностикасының алгоритмі, емдеу және профилактиканың клиникалық хаттамаларының. Емдәм маңызы. Жыныстық жетілу. Жыныс бездерінің физиологиясы. Ағзаның биологиялық дамуына эндокринді бездердің әсері. Балалардағы жыныс бездерінің патологиясы. Семіздік, диагностика, сараланған диагностика алгоритмі, емдеу және профилактикасыдың клиникалық хаттамалары.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(ИБК) ұйымдастыру. АІИ эпидемиологиялық талдау. АІИ қоздырғыштары,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АИТВ-инфекциясыныңпрофилактикасы. АИТВ тестілеуге дейінгі және кейінгі консультация беру. АИТВ-инфекциясының зертханалық диагностикасы.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6. "Эндокринология (балалар)" мамандығы бойынша біліктілікті арттырудың (4 апта)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эндокринологиясындағы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патогенезі, клиникасы, диагностикасы және ажыратпа диагностикасы, емдеу тәсілі, профилактикасы шаралары,эндокриндік жүйенің, оның ішінде әртүрлі жастағы балалардың ауруларындағы шұғыл көмек жөніндегі дәлелді медицинаға және халықаралық хаттамаларға негізделген заманауи көзқарастар.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bl>
    <w:p>
      <w:pPr>
        <w:spacing w:after="0"/>
        <w:ind w:left="0"/>
        <w:jc w:val="both"/>
      </w:pPr>
      <w:r>
        <w:rPr>
          <w:rFonts w:ascii="Times New Roman"/>
          <w:b w:val="false"/>
          <w:i w:val="false"/>
          <w:color w:val="000000"/>
          <w:sz w:val="28"/>
        </w:rPr>
        <w:t>
      7. "Эндокринология (балалар)"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аурулардың диагностикасы мен емдеудің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"Эндокринология (балалар)" мамандығы бойынша 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Күнділікті практикада кездесетін аурулардың заманауи диагностикасы мен емдеу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көзқарас бойынша эндокриндік ауруларының этиопатогенезі, клиникасы, диагностикасы, саралау диагностикасы, емдеу әдістері, профилактикасы,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"Нефрология (негізгі пән бейіні бойынша ультрадыбыстық диагностика)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"Нефрология (негізгі пән бейіні бойынша ультрадыбыстық диагностика)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стационарлық көмек. Стационарлар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амбулаториялық емханалық көмек, оның ішінде амбулаториялық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замануи функционалды және морфологиялық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Трансплантациялық нефрология. Замануи иммуносупрессивті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 Нефрология мамандығы бойынша қайта дяарлаудан өтпеген мамандар үшін; </w:t>
      </w:r>
    </w:p>
    <w:p>
      <w:pPr>
        <w:spacing w:after="0"/>
        <w:ind w:left="0"/>
        <w:jc w:val="both"/>
      </w:pPr>
      <w:r>
        <w:rPr>
          <w:rFonts w:ascii="Times New Roman"/>
          <w:b w:val="false"/>
          <w:i w:val="false"/>
          <w:color w:val="000000"/>
          <w:sz w:val="28"/>
        </w:rPr>
        <w:t>
      **Балалар нефрологиясы бойынша қайта дяарлаудан өткен мамандар үшін.</w:t>
      </w:r>
    </w:p>
    <w:p>
      <w:pPr>
        <w:spacing w:after="0"/>
        <w:ind w:left="0"/>
        <w:jc w:val="both"/>
      </w:pPr>
      <w:r>
        <w:rPr>
          <w:rFonts w:ascii="Times New Roman"/>
          <w:b w:val="false"/>
          <w:i w:val="false"/>
          <w:color w:val="000000"/>
          <w:sz w:val="28"/>
        </w:rPr>
        <w:t>
      2. "Нефрология (негізгі пән бейіні бойынша ультрадыбыстық диагностика) (ересектер)"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"Нефрология (негізгі пән бейіні бойынша ультрадыбыстық диагностика) (ересектер)" мамандығы бойынша сертификаттау циклінің біліктілікті арттыруға (жоғарғы және бірінші санатына)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және диализдегі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*соның ішінде қорытынды бақылау сағаттары</w:t>
      </w:r>
    </w:p>
    <w:p>
      <w:pPr>
        <w:spacing w:after="0"/>
        <w:ind w:left="0"/>
        <w:jc w:val="both"/>
      </w:pPr>
      <w:r>
        <w:rPr>
          <w:rFonts w:ascii="Times New Roman"/>
          <w:b w:val="false"/>
          <w:i w:val="false"/>
          <w:color w:val="000000"/>
          <w:sz w:val="28"/>
        </w:rPr>
        <w:t>
      4. "Нефрология (негізгі пән бейіні бойынша ультрадыбыстық диагностика) (ересектер)" мамандығы бойынша сертификаттау циклінің біліктілікті арттыруға (екінші санатты)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мен диализдің өзекті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"Нефрология (негізгі пән бейіні бойынша ультрадыбыстық диагностика)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стационарлық көмек. Стационарлар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әлеуметтік-экономикалық және заң мәселелері, нефрологиялық қызмет құрылымы және ұйымдастыру. Нефрология бөлімі. Нефрологиялық бөлім мүмкіндіктері, мәселелері, негізгі қызметтері. Нефрологиялық науқастарды диспансерлік бақылау.Бүйрек ауруларының сараланған диагностикасы, жіктелуі, клиникалық көрінісі, патогенезі, этиологиясы туралы замануи көзқарастар (несеп жолдарының инфекциясы, бүйректің тубулоинтерстициальды аурулары, рефлюксті нефропатия, гломерулонефриттер, тез үдемелі гломерулонефрит, бүйректің ишемиялық ауруы, бүйректің поликистозды ауруы, амилоидоз, бүйрек тас ауруы, подагралық бүйрек, жіті бүйрек жетіспеушілігі (бұдан әрі - ЖБЖ), созылмалы бүйрек жетіспеушілігі (бұдан әрі - СБЖ), артериальды гипертензия, жүйелі аурулардағы нефропатия, вирусты гепатитте, диабеттінефропатия, бүйрек ісіктері). Нефрологиядағы зертханалық және инструментальдызерттеу әдістері. Пункциялық нефробиопсияның маңызы. Асқынулардың профилактикасы және морфологиялық түрлерін есепке алумен гломерулонефритте, нефропротекциямен бүйрек ауруларының емдеу қағидалары. Бүйрек алмастырушы емге көрсетілімдері (бағдарламалық гемодиализ, перитонеальды диализ, бүйрек трансплантациясы). Бүйрек трансплантациясынан кейінгі науқастарды қарау. Бүйрек трансплантациясы кезіндегі иммуносупрессия. Бүйрек трансплантациясынан кейінгі асқынулар. Нефрологияның шұғыл жағдайларындағы көмек көрсету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амбулаториялық-емханалық көмек, оның ішінде амбулаториялық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кезеңдегі нефрология. Амбулаториялық-емханалық кезеңде ересектер және балалар тұрғындарына нефрологиялық көмекті ұйымдастыру. Нефрологиялық бөлме. Негізгі қызметтері, мәселелері, мүмкіндіктері.Ересектер және балаларда ауруханаға дейінгі кезеңде бүйрек ауытқуларының зертханалық-инструменталды және сараланған диагностикасының алгоритмі. Созылмалы бүйрек ауруларының ерте диагностикасы. Нефропротективті дәрілік емдеу. Созылмалы бүйрек жеткіліксіздігімен ауыратын науқастарды диспансерлік бақылау. Бүйректі алмастырғыш терапиясының көрсетілімдері және қарсы көрсетілімдері. Бүйрек ауруларымен ауыратын науқастарды жоспарлы және жедел ауруханаға жатқызуға көрсетілімдер. Гемодиализдегі науқастарды қарау тактикасы (перитонеалді диализде). Емхана жағдайындағы бүйрек трансплантациясынан кейінгі науқастарды қарау. Иммуносупрессивті препараттар коррекциясы және концентрациясының мониторингі. Бүйрек трансплантациясынан кейінгі асқынулардың профилактикасы. ауруханаға дейінгі кезеңдегі бүйрек ауруларымен ауыратын науқастардың шұғыл жағдайларындағы алғашқы көмек және ерте диагностикасы. Уақытша және тұрақты еңбекке жарамсыздық мәселелері. Тіркелген тұрғындар арасындағы созылмалы бүйрек ауруларын ерте анықтау үшін сринигтік зерттеулер өткізу және ұйымдастыру (артериальды қан қысымын өлшеу, қандағы креатининді анықтау, Сынақтама жолағын қолданумен ақуыз бен глюкозаның бар болуына сапалы несеп талдауы); жоғары қауіптілігі бар және нефрологиялық аурулармен ауыратын науқастарға консультация беру, диагностикалық және емдік көмек көрсету олардың дамуы. Бүйрек зақымдануының жоғары қауіптілігінің дамуы бар және бүйрек патологиясы бар науқастарға диспансерлеу және ұйымдастыру (жедел және созылмалы нефриттер, СБЖ): (жедел бүйрек жеткіліксіздігіне шалдыққаннан кейінгі алғашқы 5 жыл; бүйрек трансплантациясынан кейінгі өмір сүру(трансплантация орталығында ұйымдастырылған бақылаудың жоқ болуы); нефрогенді гипертензия кезінде; қолдаушы иммуносупрессивті ем қабылдаушы және гломерулярлы аурулардың кез келген түрлерімен; созылмалы бүйрек жеткіліксіздігімен зардап шегушілердің барлық кезеңдерінде (созылмалы бүйрек ауруларының 3-4 кезеңдері), бағдарламалық диализ қабылдаушы, науқастардың болмауы; несеп жүйесінің қайталанған инфекциясы барлар, урологта емделуге және бақылауға жатпайтындар; клиникалық манифесттік кезеңде диабетикалық нефропатияға шалдыққандар; бүйрек жіне несеп жүйесінің туа біткен немесе тұқымқуалаушылық ауруларының кез келген түрлеріне шалдыққандар. зертханалық-диагностикалық әдістер көмегімен бүйрек жағдайын терең зерттеуді жүргізу және ұйымдастыру (ультрадыбыстық зерттеу (бұдан әрі - УДЗ), компьютерлік томография, радиоизотоптық ренография, биохимиялық, иммунологиялық және рентгенологиялық зерттеулер). Амбулаториялық жағдайда мүмкін емес, емді талап етушілер, созылмалы аурулары асқынғандар немесе жедел бүйрек патологиясы бар науқастарды стационарлық емдеуге жолдау; бастапқы бүйрек алмастырушы ем мәселелерін шешу үшін және бастапқы мерзіміне комиссияға жолдамасымен бүйрек алмастырушы еміне науқастарды таңдау;</w:t>
            </w:r>
          </w:p>
          <w:p>
            <w:pPr>
              <w:spacing w:after="20"/>
              <w:ind w:left="20"/>
              <w:jc w:val="both"/>
            </w:pPr>
            <w:r>
              <w:rPr>
                <w:rFonts w:ascii="Times New Roman"/>
                <w:b w:val="false"/>
                <w:i w:val="false"/>
                <w:color w:val="000000"/>
                <w:sz w:val="20"/>
              </w:rPr>
              <w:t>
аламастырушы бүйрек терапиясы әдістерін таңдау заттарына науқастарға консультация беру (гемодиализ, перитонеальды диализ, бүйрек қорғаныс / диализге дейінгі трансплантациясы); диализ басталуын күтушілерді, оларды алатындарды, сондай-ақ аллогенді бүйрек рецепиенттерінде есепке алу. Қамтамасыз ету ауданында тіркелген тұрғындар саулығын күшейту бойынша шараларды өңдеу ізгілігімен созылмалы бүйрек ауруларынан (бұдан әрі - СБА) мүгедектік және өлімі (госпитальға дейінгі және госпитальда), аурушаңдығының негізгі медициналық статистикалық көрсетілімдерін талдау және мониторингі. Осы аумаққа созылмалы бүйрек аурулары бар науқастарды тіркеуді жүргізу. Бүйрек қызметі бұзылған жүктілерге консультативті, диагностикалық және емдік көмек көрсету. медицина көрсетілімдері бойынша тәулік бойы бақылауды қажет етпейтін науқастарға стационар алмастырушылық және оңалту көмегін көрсету және ұйымдастыру; амбулаториялық кезеңде СБА науқастарды қамтамасыз ету мақсатында медициналық тағайындау бұйымдарына және дәрілік заттарға өтініш құрастыруға қатысу. Амбулаториялық диализ бөлімі (орталық). Қанды бүйректен тыс тазалауды өткізуге арналған мүмкіндіктер. Гемодиализды аппаратураларды қолдану. Арнайы таңдау Комиссиясы қатысуы кезіндегі диализотерапия және қантамырға ену жолын құрастыруға дайындық үшін СБА-ның терминалды кезеңімен науқастарға бүйрек алмастырушы емді бастау көрсетілімдерін анықтау және таңдау; бүйрек трансплантациясына дайындық және (немесе) олардың ұзақ өмір сүруімен қамтамасыз ету мақсатында СБА-ның терминалды кезеңімен науқастарға тұрақты перитонеальды диализ және бағдарламалық гемодиализ өткізу; трансплантат қызметінің аса ауырлауында немесе болмауы кезеңіндегі ерте немесе алшақтатылған трансплантациядан кейінгі кезеңде донорлық бүйрек рецепиенттеріне перитонеалды диализ немесе гемодиализ өткізу; СБЖ терминальды кезеңінің асқынған кезіндегі, бағдарламалық ем қабылдап жүрген, алғашқы және екіншілік нефропатиямен ауыратын науқастардың қандарын бүйректен тыс тазартудың (гемодиафильтрация, гемофильтрация) басқа әдістерін өткізу.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функционалды және морфологиялық зерттеу замануи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ерекшеліктерін есепке алумен нефрологиялық науқастарды зерттеу. Қалыпты және патология кезіндегі несепті зерттеу. Шумақшалық сүзілу жылдамдығы (бұдан әрі - ШСЖ) (Кокрофта-Голт, Шварц (балаларда) MDRD (мдирди) формулалары бойынша есептеу), функционалды бүйрек қоры (бұдан әрі - ФБҚ), несептің салыстырмалы тығыздылығын анықтау үшін функциональды бүйректік сынама. Әмбебап және нақты ШСЖ есептеу тәсілі, СБА кез-келген кезеңінде жұмыс істеуші және CKD-EPI (эскиди-епи) теңдеуінің барлық нәсіл өкілдері үшін. СБА диагностикасы үшін альбуминурия/протеинурия (ақуызды тәуліктік жоғалту (бұдан әрі - АТЖ) деңгейін зерттеу, жүрек-қантамыр асқынулар қауіп қатері, олардың ағымын болжауды бағалау және емдеу тактикасын таңдау. Таңертеңгілік несептегі жалпы белок/креатинин немесе альбумин/креатинин қатынасын анықтау. Пункциялық нефробиопсия: көрсетілімдері, салыстырмалы және абсолюттік қарсы көрсетілімдері, шаралар жүргізілгеннен кейін қарау және науқасты даярлау, асқынулардың профилактикасы. Көрсетілімдері, салыстырмалы және абсолюттік қарсы көрсетілімдері, бүйрек ауруларының шолу диагностикасының кемшіліктері және артықшылығы: шолу және экскреторлы урография, ретроградты пиелография, ангиография, УЗД, компьютерлік томография (бұдан әрі - КТ), сонымен бірге спиральды томография, магниттік-резонанстық томография (бұдан әр - МРТ), магниттік-резонанстық ангиография, радиоизотопты зерттеу. Молекулярлық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Трансплантациялық нефрология. Замануи иммуносупрессивті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трансплантациясының заңды және моральды-этикалық аспектілері. Бүйрек трансплантациясына көрсетілімдері, салыстырмалы және абсолюттік қарсы көрсетілімдері. Рецепиентті даярлау, HLA (ашэлэй) I және II қатарларының гистосәйкестік жүйесі бойынша, реципиент және донор антигендерінің тоғыстыра сәйкестендіру. Бүйректі туыстық алмастыруға даярлау және көрсетілімдері. Ерте және кеш трансплантациялық кезеңдерден кейінгі қарау принциптері. Замануи иммуносупрессивті препараттар. Артықшылықтары және қосымша әсерлері. Иммуносупрессия: дәрілік заттарды бақылау мониторингі және таңдау. Трансплантациялық нефропатия. Операциядан кейінгі ерте кезеңдегі ажырап қалуы. Трансплантацияланған бүйректің созылмалы ажырауы. Трансплантациядан кейінгі экстраренальды асқырулар. Цитомегаловирусты (бұдан әрі - ЦМВ) инфекциясы. Бүйрек трансплантациясынан кейінгі науқастарды динамикалық бақылау карталары.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қоздырғыштары,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 консультация беру. АИТВ-инфекциясының зертханалық диагностикасы. АИТВ-инфекциясының клиникасы, екншілік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"Нефрология (негізгі пән бейіні бойынша ультрадыбыстық диагностика) (ересектер)" мамандығы бойынша біліктілікті арттырудың (4 апта)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медициналық және әлеуметтік мәселе ретінде Созылмалы бүйрек ауруы (бұдан әрі - СБА). Денсаулық сақтау жүйесінің практикалық жұмыстарына СБА тұжырымдамасын енгізу жалпы және жүрек қантамыр өлімнің азаюына, Халықтың өмір тіршілігін арттыруға, сондай-ақ бүйрек қызметінің бұзылу асқынуларын ауруханалық емдеу шығындарын азайтуға және Бүйрек алмастырушы емін - бүйрек трансплантациясын және диализ өткізу маңызды стратегиялық тәсіл ретінде қарастырылады. СБА таралушылығын мынадай әлеуметтік белгілі аурулармен салыстыруға болады, гипертониялық ауру, қант диабеті, семіздік және метаболикалық синдром сияқты. Этиологиясы, патогенезі, клиникалық көрінісі, жіктелуі, диагностикасы, сараланған диагнозы, профилактикасы қағидаттары, емі, иммуносупрессивті және нефропротективті емдеу ерекшеліктері, бүйрек патологиясы кезінде сонымен бірге балалар жасындағыларға да шұғыл көмек көрсету. Амбулаториялық кезеңде нефрологиялық патологиясы бар науқастарды қарау ерекшеліктері. Бүйрек алмастырушы терапия - диализді, соның ішінде перитониальды және бүйрек трансплантациясын дамыту.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"Нефрология (негізгі пән бейіні бойынша ультрадыбыстық диагностика) (ересектер)" мамандығы бойынша біліктілікті арттырудың (жоғарғы және бірінші санаттар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және диализдегі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ҚР заңнамалары. ҚР нефрологиялық және диализ қызметтерін реттеуші, нормативті құқықтық актілер. Бүйрек алмастырушы емі және патогенетикалық емдеудің замануи әдістерін қолдану және ендіру, диагностикалаудың замануи әдістерін жүргізу және ұйымдастыру. нефрологиялық ауруларды инструментальды, зертханалық зерттеу әдістерінің инновациялық технологиялары. Бүйрек зақымдануының замануи маркерлерін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"Нефрология (негізгі пән бейіні бойынша ультрадыбыстық диагностика) (ересектер)" мамандығы бойынша біліктілікті арттырудың(екінші санат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және диализдің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нефрологтың практикалық жұмысында СБА концепциясы. Науқастардың өмір ұзақтығын ұлғайту, өлімділігін төмендету, бүйрек зақымдануларын ерте айқындауға стратегия ретінде, сонымен бірге замануи нефропротекторларды қолданумен диализге дейінгі кезеңді ұлғайту және бүйрек ауруларын емдеу шығындарын төмендету. Этиологиясы, патогенезі, клиникалық көрінісі, жіктелуі, диагностикасы, дифференциальды диагнозы, профилактикасы принциптері, емі, патогенетикалық ем ерекшеліктері, бүйрек патологиясы кезінде сонымен бірге балалар жасындағыларға да шұғыл көмек көрсету. Амбулаториялық кезеңде нефрологиялық патологиясы бар науқастарды қарау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12-1-қосымша</w:t>
            </w:r>
          </w:p>
        </w:tc>
      </w:tr>
    </w:tbl>
    <w:p>
      <w:pPr>
        <w:spacing w:after="0"/>
        <w:ind w:left="0"/>
        <w:jc w:val="left"/>
      </w:pPr>
      <w:r>
        <w:rPr>
          <w:rFonts w:ascii="Times New Roman"/>
          <w:b/>
          <w:i w:val="false"/>
          <w:color w:val="000000"/>
        </w:rPr>
        <w:t xml:space="preserve"> "Нефрология (негізгі пән бейіні бойынша ультрадыбыстық диагностика)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12-1-қосымшамен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"Нефрология (негізгі пән бейіні бойынша ультрадыбыстық диагностика)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стационарлық көмек. Стационарлар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амбулаториялық емханалық көмек, оның ішінде амбулаториялық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және балалар жасындағы 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замануи функционалды және морфологиялық зерттеу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Трансплантациялық нефрология. Замануи иммуносупрессивті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 Нефрология мамандығы бойынша қайта дяарлаудан өтпеген мамандар үшін; </w:t>
      </w:r>
    </w:p>
    <w:p>
      <w:pPr>
        <w:spacing w:after="0"/>
        <w:ind w:left="0"/>
        <w:jc w:val="both"/>
      </w:pPr>
      <w:r>
        <w:rPr>
          <w:rFonts w:ascii="Times New Roman"/>
          <w:b w:val="false"/>
          <w:i w:val="false"/>
          <w:color w:val="000000"/>
          <w:sz w:val="28"/>
        </w:rPr>
        <w:t>
      **Ересектер нефрологиясы бойынша қайта дяарлаудан өткен мамандар үшін.</w:t>
      </w:r>
    </w:p>
    <w:p>
      <w:pPr>
        <w:spacing w:after="0"/>
        <w:ind w:left="0"/>
        <w:jc w:val="both"/>
      </w:pPr>
      <w:r>
        <w:rPr>
          <w:rFonts w:ascii="Times New Roman"/>
          <w:b w:val="false"/>
          <w:i w:val="false"/>
          <w:color w:val="000000"/>
          <w:sz w:val="28"/>
        </w:rPr>
        <w:t>
      2. "Нефрология (негізгі пән бейіні бойынша ультрадыбыстық диагностика) (балалар)"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өзекті мәселелері, оның ішінде балалар жасындағы нефрологияның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"Нефрология (негізгі пән бейіні бойынша ультрадыбыстық диагностика) (балалар)" мамандығы бойынша сертификаттау циклінің біліктілікті арттыруға (жоғарғы және бірінші санатына) арналған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және диализдегі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"Нефрология (негізгі пән бейіні бойынша ультрадыбыстық диагностика) (балалар)" мамандығы бойынша сертификаттау циклінің біліктілікті арттыруға (екінші санатты)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мен диализдің өзекті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"Нефрология (негізгі пән бейіні бойынша ультрадыбыстық диагностика)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стационарлық көмек. Стационарлар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әлеуметтік-экономикалық және заң мәселелері, нефрологиялық қызмет құрылымы және ұйымдастыру. Нефрология бөлімі. Нефрологиялық бөлім мүмкіндіктері, мәселелері, негізгі қызметтері. Нефрологиялық науқастарды диспансерлік бақылау.Бүйрек ауруларының сараланған диагностикасы, жіктелуі, клиникалық көрінісі, патогенезі, этиологиясы туралы замануи көзқарастар (несеп жолдарының инфекциясы, бүйректің тубулоинтерстициальды аурулары, рефлюксті нефропатия, гломерулонефриттер, тез үдемелі гломерулонефрит, бүйректің ишемиялық ауруы, бүйректің поликистозды ауруы, амилоидоз, бүйрек тас ауруы, подагралық бүйрек, жіті бүйрек жетіспеушігі (бұдан әрі - ЖБЖ), созылмалы бүйрек жетіспеушігі (бұдан әрі - СБЖ), артериальды гипертензия, жүйелі аурулардағы нефропатия, вирусты гепатитте, диабеттінефропатия, бүйрек ісіктері). Нефрологиядағы зертханалық және инструментальдызерттеу әдістері. Пункциялық нефробиопсияның маңызы. Асқынулардың профилактикасы және морфологиялық түрлерін есепке алумен гломерулонефритте, нефропротекциямен бүйрек ауруларының емдеу қағидалары. Бүйрек алмастырушы емге көрсетілімдері (бағдарламалық гемодиализ, перитонеальды диализ, бүйрек трансплантациясы). Бүйрек трансплантациясынан кейінгі науқастарды қарау. Бүйрек трансплантациясы кезіндегі иммуносупрессия. Бүйрек трансплантациясынан кейінгі асқынулар. Нефрологияның шұғыл жағдайларындағы көмек көрсету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амбулаториялық-емханалық көмек, оның ішінде амбулаториялық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кезеңдегі нефрология. Амбулаториялық-емханалық кезеңде ересектер және балалар тұрғындарына нефрологиялық көмекті ұйымдастыру. Нефрологиялық бөлме. Негізгі қызметтері, мәселелері, мүмкіндіктері. Ересектер және балаларда ауруханаға дейінгі кезеңде бүйрек ауытқуларының зертханалық-инструменталды және сараланған диагностикасының алгоритмі. Созылмалы бүйрек ауруларының ерте диагностикасы. Нефропротективті дәрілік емдеу. Созылмалы бүйрек жеткіліксіздігімен ауыратын науқастарды диспансерлік бақылау. Бүйректі алмастырғыш терапиясының көрсетілімдері және қарсы көрсетілімдері. Бүйрек ауруларымен ауыратын науқастарды жоспарлы және жедел ауруханаға жатқызуға көрсетілімдер. Гемодиализдегі науқастарды қарау тактикасы (перитонеалді диализде). Емхана жағдайындағы бүйрек трансплантациясынан кейінгі науқастарды қарау. Иммуносупрессивті препараттар коррекциясы және концентрациясының мониторингі. Бүйрек трансплантациясынан кейінгі асқынулардың профилактикасы. ауруханаға дейінгі кезеңдегі бүйрек ауруларымен ауыратын науқастардың шұғыл жағдайларындағы алғашқы көмек және ерте диагностикасы. Уақытша және тұрақты еңбекке жарамсыздық мәселелері. Тіркелген тұрғындар арасындағы созылмалы бүйрек ауруларын ерте анықтау үшін сринигтік зерттеулер өткізу және ұйымдастыру (артериальды қан қысымын өлшеу, қандағы креатининді анықтау, Сынақтама жолағын қолданумен ақуыз бен глюкозаның бар болуына сапалы несеп талдауы); жоғары қауіптілігі бар және нефрологиялық аурулармен ауыратын науқастарға консультация беру, диагностикалық және емдік көмек көрсету олардың дамуы. Бүйрек зақымдануының жоғары қауіптілігінің дамуы бар және бүйрек патологиясы бар науқастарға диспансерлеу және ұйымдастыру (жедел және созылмалы нефриттер, СБЖ): (жедел бүйрек жеткіліксіздігіне шалдыққаннан кейінгі алғашқы 5 жыл; бүйрек трансплантациясынан кейінгі өмір сүру(трансплантация орталығында ұйымдастырылған бақылаудың жоқ болуы); нефрогенді гипертензия кезінде; қолдаушы иммуносупрессивті ем қабылдаушы және гломерулярлы аурулардың кез келген түрлерімен; созылмалы бүйрек жеткіліксіздігімен зардап шегушілердің барлық кезеңдерінде (созылмалы бүйрек ауруларының 3-4 кезеңдері), бағдарламалық диализ қабылдаушы, науқастардың болмауы; несеп жүйесінің қайталанған инфекциясы барлар, урологта емделуге және бақылауға жатпайтындар; клиникалық манифесттік кезеңде диабетикалық нефропатияға шалдыққандар; бүйрек жіне несеп жүйесінің туа біткен немесе тұқымқуалаушылық ауруларының кез келген түрлеріне шалдыққандар. зертханалық-диагностикалық әдістер көмегімен бүйрек жағдайын терең зерттеуді жүргізу және ұйымдастыру (ультрадыбыстық зерттеу (бұдан әрі - УДЗ), компьютерлік томография, радиоизотоптық ренография, биохимиялық, иммунологиялық және рентгенологиялық зерттеулер). Амбулаториялық жағдайда мүмкін емес, емді талап етушілер, созылмалы аурулары асқынғандар немесе жедел бүйрек патологиясы бар науқастарды стационарлық емдеуге жолдау; бастапқы бүйрек алмастырушы ем мәселелерін шешу үшін және бастапқы мерзіміне комиссияға жолдамасымен бүйрек алмастырушы еміне науқастарды таңдау;</w:t>
            </w:r>
          </w:p>
          <w:p>
            <w:pPr>
              <w:spacing w:after="20"/>
              <w:ind w:left="20"/>
              <w:jc w:val="both"/>
            </w:pPr>
            <w:r>
              <w:rPr>
                <w:rFonts w:ascii="Times New Roman"/>
                <w:b w:val="false"/>
                <w:i w:val="false"/>
                <w:color w:val="000000"/>
                <w:sz w:val="20"/>
              </w:rPr>
              <w:t>
аламастырушы бүйрек терапиясы әдістерін таңдау заттарына науқастарға консультация беру (гемодиализ, перитонеальды диализ, бүйрек қорғаныс / диализге дейінгі трансплантациясы); диализ басталуын күтушілерді, оларды алатындарды, сондай-ақ аллогенді бүйрек рецепиенттерінде есепке алу. Қамтамасыз ету ауданында тіркелген тұрғындар саулығын күшейту бойынша шараларды өңдеу ізгілігімен созылмалы бүйрек ауруларынан (бұдан әрі - СБА) мүгедектік және өлімі (госпитальға дейінгі және госпитальда), аурушаңдығының негізгі медициналық статистикалық көрсетілімдерін талдау және мониторингі. Осы аумаққа созылмалы бүйрек аурулары бар науқастарды тіркеуді жүргізу. Бүйрек қызметі бұзылған жүктілерге консультативті, диагностикалық және емдік көмек көрсету. медицина көрсетілімдері бойынша тәулік бойы бақылауды қажет етпейтін науқастарға стационар алмастырушылық және оңалту көмегін көрсету және ұйымдастыру; амбулаториялық кезеңде СБА науқастарды қамтамасыз ету мақсатында медициналық тағайындау бұйымдарына және дәрілік заттарға өтініш құрастыруға қатысу. Амбулаториялық диализ бөлімі (орталық). Қанды бүйректен тыс тазалауды өткізуге арналған мүмкіндіктер. Гемодиализды аппаратураларды қолдану. Арнайы таңдау Комиссиясы қатысуы кезіндегі диализотерапия және қантамырға ену жолын құрастыруға дайындық үшін СБА-ның терминалды кезеңімен науқастарға бүйрек алмастырушы емді бастау көрсетілімдерін анықтау және таңдау; бүйрек трансплантациясына дайындық және (немесе) олардың ұзақ өмір сүруімен қамтамасыз ету мақсатында СБА-ның терминалды кезеңімен науқастарға тұрақты перитонеальды диализ және бағдарламалық гемодиализ өткізу; трансплантат қызметінің аса ауырлауында немесе болмауы кезеңіндегі ерте немесе алшақтатылған трансплантациядан кейінгі кезеңде донорлық бүйрек рецепиенттеріне перитонеалды диализ немесе гемодиализ өткізу; СБЖ терминальды кезеңінің асқынған кезіндегі, бағдарламалық ем қабылдап жүрген, алғашқы және екіншілік нефропатиямен ауыратын науқастардың қандарын бүйректен тыс тазартудың (гемодиафильтрация, гемофильтрация) басқа әдістерін өткізу.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нефрология және 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Тұқымқуалаушылық және туа біткен нефро- және уропатияны үйрену. Бүйректің анатомиялық аномалиялары кезіндегі Нефро - және уропатиялар; (сандық, позициялық, түрлерінің бұзылуы, төменгі несеп жолдарының өзгерістері, бүйрек қантамырларының өзгерістері, иннервацияның бұзылуы; паренихиматозды ауытқулар кезіндегі нефропатия (кистозды-поликистоз, Фанкони нефрофтизі, Сениор синдромы, туа біткен нефротикалықсиндром). Кистозсыз (олигонефрония, сегментарлы гипоплазия, бүйрек дисплазиясы). Рефлюкс- нефропатия: біріншілік тубулопатия, екіншілік тубулопатия, Альпорттың тұқымқуалаушылық нефриті; Фабри ауруы. Хромосомды аурулар кезіндегі нефропатия, тұқымқуалаушылық амилоидозы. Бүйректің эмбриондықісіктері (Вильмс ісігі). Балалар диализі бөлімі. Мәселелері, қызметі, мүмкіндіктері. Қантамырға ену жолдарын құру үшін аламастырғылық бүйрек емі (диализдің) бастамасының көрсетілімдерін анықтау және таңдау; бүйрек трансплантациясына дайындық және (немесе) оларды ұзақ өмір сүрумен қамтамасыз ету мақсатында СБЖ терминалды кезеңімен балаларға бағдарламалық гемодиализ және тұрақты перитонеальды диализ өткізу. Орта мектепті бітіруі туралы анықтама беру және рәсімдеу.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функционалды және морфологиялық зерттеу замануи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ерекшеліктерін есепке алумен нефрологиялық науқастарды зерттеу. Қалыпты және патология кезіндегі несепті зерттеу. Шумақшалық сүзілу жылдамдығы (бұдан әрі - ШСЖ) (Кокрофта-Голт, Шварц (балаларда) MDRD (мдирди) формулалары бойынша есептеу), функционалды бүйрек қоры (бұдан әрі - ФБҚ), несептің салыстырмалы тығыздылығын анықтау үшін функциональды бүйректік сынама. Әмбебап және нақты ШСЖ есептеу тәсілі, СБА кез-келген кезеңінде жұмыс істеуші және CKD-EPI (эскиди-епи) теңдеуінің барлық нәсіл өкілдері үшін. СБА диагностикасы үшін альбуминурия/протеинурия (ақуызды тәуліктік жоғалту (бұдан әрі - АТЖ) деңгейін зерттеу, жүрек-қантамыр асқынулар қауіп қатері, олардың ағымын болжауды бағалау және емдеу тактикасын таңдау. Таңертеңгілік несептегі жалпы белок/креатинин немесе альбумин/креатинин қатынасын анықтау. Пункциялық нефробиопсия: көрсетілімдері, салыстырмалы және абсолюттік қарсы көрсетілімдері, шаралар жүргізілгеннен кейін қарау және науқасты даярлау, асқынулардың профилактикасы. Көрсетілімдері, салыстырмалы және абсолюттік қарсы көрсетілімдері, бүйрек ауруларының шолу диагностикасының кемшіліктері және артықшылығы: шолу және экскреторлы урография, ретроградты пиелография, ангиография, УЗД, компьютерлік томография (бұдан әрі - КТ), сонымен бірге спиральды томография, магниттік-резонанстық томография (бұдан әр - МРТ), магниттік-резонанстық ангиография, радиоизотопты зерттеу. Молекулярлық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Трансплантациялық нефрология. Замануи иммуносупрессивті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трансплантациясының заңды және моральды-этикалық аспектілері. Бүйрек трансплантациясына көрсетілімдері, салыстырмалы және абсолюттік қарсы көрсетілімдері. Рецепиентті даярлау, HLA (ашэлэй) I және II қатарларының гистосәйкестік жүйесі бойынша, реципиент және донор антигендерінің тоғыстыра сәйкестендіру. Бүйректі туыстық алмастыруға даярлау және көрсетілімдері. Ерте және кеш трансплантациялық кезеңдерден кейінгі қарау принциптері. Замануи иммуносупрессивті препараттар. Артықшылықтары және қосымша әсерлері. Иммуносупрессия: дәрілік заттарды бақылау мониторингі және таңдау. Трансплантациялық нефропатия. Операциядан кейінгі ерте кезеңдегі ажырап қалуы. Трансплантацияланған бүйректің созылмалы ажырауы. Трансплантациядан кейінгі экстраренальды асқырулар. Цитомегаловирусты (бұдан әрі - ЦМВ) инфекциясы. Бүйрек трансплантациясынан кейінгі науқастарды динамикалық бақылау карталары.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қоздырғыштары,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 профилактикасы. АИТВ-ға тестілеуге дейінгі және кейнг консультация беру. АИТВ-инфекциясының зертханалық диагностикасы. АИТВ-инфекциясының клиникасы, екншілік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"Нефрология (негізгі пән бейіні бойынша ультрадыбыстық диагностика) (балалар)" мамандығы бойынша біліктілікті арттырудың (4 апта)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медициналық және әлеуметтік мәселе ретінде Созылмалы бүйрек ауруы (бұдан әрі - СБА). Денсаулық сақтау жүйесінің практикалық жұмыстарына СБА тұжырымдамасын енгізу жалпы және жүрек қантамыр өлімнің азаюына, Халықтың өмір тіршілігін арттыруға, сондай-ақ бүйрек қызметінің бұзылу асқынуларын ауруханалық емдеу шығындарын азайтуға және Бүйрек алмастырушы емін - бүйрек трансплантациясын және диализ өткізу маңызды стратегиялық тәсіл ретінде қарастырылады. СБА таралушылығын мынадай әлеуметтік белгілі аурулармен салыстыруға болады, гипертониялық ауру, қант диабеті, семіздік және метаболикалық синдром сияқты. Этиологиясы, патогенезі, клиникалық көрінісі, жіктелуі, диагностикасы, сараланған диагнозы, профилактикасы қағидаттары, емі, иммуносупрессивті және нефропротективті емдеу ерекшеліктері, бүйрек патологиясы кезінде сонымен бірге балалар жасындағыларға да шұғыл көмек көрсету. Амбулаториялық кезеңде нефрологиялық патологиясы бар науқастарды қарау ерекшеліктері. Бүйрек алмастырушы терапия - диализді, соның ішінде перитониальды және бүйрек трансплантациясын дамыту.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"Нефрология (негізгі пән бейіні бойынша ультрадыбыстық диагностика) (балалар)" мамандығы бойынша біліктілікті арттырудың (жоғарғы және бірінші санаттар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және диализдегі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ҚР заңнамалары. ҚР нефрологиялық және диализ қызметтерін реттеуші, нормативті құқықтық актілер. Бүйрек алмастырушы емі және патогенетикалық емдеудің замануи әдістерін қолдану және ендіру, диагностикалаудың замануи әдістерін жүргізу және ұйымдастыру. нефрологиялық ауруларды инструментальды, зертханалық зерттеу әдістерінің инновациялық технологиялары. Бүйрек зақымдануының замануи маркерлерін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"Нефрология (негізгі пән бейіні бойынша ультрадыбыстық диагностика) (балалар)" мамандығы бойынша біліктілікті арттырудың(екінші санат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Нефрологияның және диализдің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нефрологтың практикалық жұмысында СБА концепциясы. Науқастардың өмір ұзақтығын ұлғайту, өлімділігін төмендету, бүйрек зақымдануларын ерте айқындауға стратегия ретінде, сонымен бірге замануи нефропротекторларды қолданумен диализге дейінгі кезеңді ұлғайту және бүйрек ауруларын емдеу шығындарын төмендету. Этиологиясы, патогенезі, клиникалық көрінісі, жіктелуі, диагностикасы, дифференциальды диагнозы, профилактикасы принциптері, емі, патогенетикалық ем ерекшеліктері, бүйрек патологиясы кезінде сонымен бірге балалар жасындағыларға да шұғыл көмек көрсету. Амбулаториялық кезеңде нефрологиялық патологиясы бар науқастарды қарау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13-қосымша </w:t>
            </w:r>
          </w:p>
        </w:tc>
      </w:tr>
    </w:tbl>
    <w:p>
      <w:pPr>
        <w:spacing w:after="0"/>
        <w:ind w:left="0"/>
        <w:jc w:val="left"/>
      </w:pPr>
      <w:r>
        <w:rPr>
          <w:rFonts w:ascii="Times New Roman"/>
          <w:b/>
          <w:i w:val="false"/>
          <w:color w:val="000000"/>
        </w:rPr>
        <w:t xml:space="preserve"> "Фтизиатрия (ересектер, балалар)" мамандығы бойынша білім беру бағдарламасының үлгілік оқу жоспары</w:t>
      </w:r>
    </w:p>
    <w:bookmarkStart w:name="z1375" w:id="1017"/>
    <w:p>
      <w:pPr>
        <w:spacing w:after="0"/>
        <w:ind w:left="0"/>
        <w:jc w:val="both"/>
      </w:pPr>
      <w:r>
        <w:rPr>
          <w:rFonts w:ascii="Times New Roman"/>
          <w:b w:val="false"/>
          <w:i w:val="false"/>
          <w:color w:val="000000"/>
          <w:sz w:val="28"/>
        </w:rPr>
        <w:t>
      1. "Фтизиатрия (ересектер, балалар)" мамандығы бойынша қайта даярлаудың үлгілік оқу жоспары</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Амбулаторлық-емханалық фтизиатрия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фтизиатрия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амбулаториялық-емханалық фтизиатрия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жасындағы фтизиатрия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6" w:id="1018"/>
    <w:p>
      <w:pPr>
        <w:spacing w:after="0"/>
        <w:ind w:left="0"/>
        <w:jc w:val="both"/>
      </w:pPr>
      <w:r>
        <w:rPr>
          <w:rFonts w:ascii="Times New Roman"/>
          <w:b w:val="false"/>
          <w:i w:val="false"/>
          <w:color w:val="000000"/>
          <w:sz w:val="28"/>
        </w:rPr>
        <w:t xml:space="preserve">
      * Фтизиатрия бойынша қайта даярлау курсынан өтпеген мамандар үшін </w:t>
      </w:r>
    </w:p>
    <w:bookmarkEnd w:id="1018"/>
    <w:bookmarkStart w:name="z1377" w:id="1019"/>
    <w:p>
      <w:pPr>
        <w:spacing w:after="0"/>
        <w:ind w:left="0"/>
        <w:jc w:val="both"/>
      </w:pPr>
      <w:r>
        <w:rPr>
          <w:rFonts w:ascii="Times New Roman"/>
          <w:b w:val="false"/>
          <w:i w:val="false"/>
          <w:color w:val="000000"/>
          <w:sz w:val="28"/>
        </w:rPr>
        <w:t>
      ** Ересектер фтизиатриясы бойынша қайта даярлау курсынан өткен мамандар үшін</w:t>
      </w:r>
    </w:p>
    <w:bookmarkEnd w:id="1019"/>
    <w:bookmarkStart w:name="z1378" w:id="1020"/>
    <w:p>
      <w:pPr>
        <w:spacing w:after="0"/>
        <w:ind w:left="0"/>
        <w:jc w:val="both"/>
      </w:pPr>
      <w:r>
        <w:rPr>
          <w:rFonts w:ascii="Times New Roman"/>
          <w:b w:val="false"/>
          <w:i w:val="false"/>
          <w:color w:val="000000"/>
          <w:sz w:val="28"/>
        </w:rPr>
        <w:t>
      *** Балалар фтизиатриясы бойынша қайта даярлау курсынан өткен мамандар үшін</w:t>
      </w:r>
    </w:p>
    <w:bookmarkEnd w:id="1020"/>
    <w:bookmarkStart w:name="z1379" w:id="1021"/>
    <w:p>
      <w:pPr>
        <w:spacing w:after="0"/>
        <w:ind w:left="0"/>
        <w:jc w:val="both"/>
      </w:pPr>
      <w:r>
        <w:rPr>
          <w:rFonts w:ascii="Times New Roman"/>
          <w:b w:val="false"/>
          <w:i w:val="false"/>
          <w:color w:val="000000"/>
          <w:sz w:val="28"/>
        </w:rPr>
        <w:t xml:space="preserve">
      2. "Фтизиатрия (ересектер, балалар)" мамандығы бойынша біліктілік арттыру циклінің үлгілік оқу жоспары </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МПН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 (салаутты өмір салтының мәселелерін қоса алғанда)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МПН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Фтизиатриядағы өзекті мәселелер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0" w:id="1022"/>
    <w:p>
      <w:pPr>
        <w:spacing w:after="0"/>
        <w:ind w:left="0"/>
        <w:jc w:val="both"/>
      </w:pPr>
      <w:r>
        <w:rPr>
          <w:rFonts w:ascii="Times New Roman"/>
          <w:b w:val="false"/>
          <w:i w:val="false"/>
          <w:color w:val="000000"/>
          <w:sz w:val="28"/>
        </w:rPr>
        <w:t>
      3. "Фтизиатрия (ересектер, балалар)" мамандығы бойынша біліктілікті арттыру бойынша сертификаттау циклінің үлгілік оқу жоспары (жоғарғы және бірінші санаттар үшін)</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дифференциялдық диагностикасы, профилактикасы және терапиясы кезіндегі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1" w:id="1023"/>
    <w:p>
      <w:pPr>
        <w:spacing w:after="0"/>
        <w:ind w:left="0"/>
        <w:jc w:val="both"/>
      </w:pPr>
      <w:r>
        <w:rPr>
          <w:rFonts w:ascii="Times New Roman"/>
          <w:b w:val="false"/>
          <w:i w:val="false"/>
          <w:color w:val="000000"/>
          <w:sz w:val="28"/>
        </w:rPr>
        <w:t>
      Ескерту: * соның ішінде қорытынды бақылау сағаттары</w:t>
      </w:r>
    </w:p>
    <w:bookmarkEnd w:id="1023"/>
    <w:bookmarkStart w:name="z1382" w:id="1024"/>
    <w:p>
      <w:pPr>
        <w:spacing w:after="0"/>
        <w:ind w:left="0"/>
        <w:jc w:val="both"/>
      </w:pPr>
      <w:r>
        <w:rPr>
          <w:rFonts w:ascii="Times New Roman"/>
          <w:b w:val="false"/>
          <w:i w:val="false"/>
          <w:color w:val="000000"/>
          <w:sz w:val="28"/>
        </w:rPr>
        <w:t xml:space="preserve">
      4. "Фтизиатрия (ересектер, балалар)" мамандығы бойынша біліктілікті арттырудың (екінші санат үшін) сертификаттау циклінің тақырыптық оқу жоспары </w:t>
      </w:r>
    </w:p>
    <w:bookmarkEnd w:id="1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анықтаудың, диагностикасының, клиникасы мен терапиясының заманауи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3" w:id="1025"/>
    <w:p>
      <w:pPr>
        <w:spacing w:after="0"/>
        <w:ind w:left="0"/>
        <w:jc w:val="both"/>
      </w:pPr>
      <w:r>
        <w:rPr>
          <w:rFonts w:ascii="Times New Roman"/>
          <w:b w:val="false"/>
          <w:i w:val="false"/>
          <w:color w:val="000000"/>
          <w:sz w:val="28"/>
        </w:rPr>
        <w:t>
      Ескерту: * соның ішінде қорытынды бақылау сағаттары</w:t>
      </w:r>
    </w:p>
    <w:bookmarkEnd w:id="1025"/>
    <w:bookmarkStart w:name="z1384" w:id="1026"/>
    <w:p>
      <w:pPr>
        <w:spacing w:after="0"/>
        <w:ind w:left="0"/>
        <w:jc w:val="both"/>
      </w:pPr>
      <w:r>
        <w:rPr>
          <w:rFonts w:ascii="Times New Roman"/>
          <w:b w:val="false"/>
          <w:i w:val="false"/>
          <w:color w:val="000000"/>
          <w:sz w:val="28"/>
        </w:rPr>
        <w:t>
      5. "Фтизиатрия (ересектер, балалар)" мамандығы бойынша қайта даярлаудың оқу бағдарламасының мазмұны</w:t>
      </w:r>
    </w:p>
    <w:bookmarkEnd w:id="1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фтизиатрия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Ересектерде туберкулезді анықтаудың ұйымдастырылуы: "Туберкулез жағдайы" деген түсінікті анықту, Дүниежүзлік денсаулық сақтау ұйымы (бұдан әр – ДДСҰ) ұсынуына сәйкес туберкулезді классификациялау. Туберкулезді ерте анықтаудың эпидемиологиялық және әлеуметтік маңызы. ТБ күдіктену кезіндегі анықтау алгоритмі. Қауіпті топтарындағы туберкулезді анықтауды ұйымдастыру. Ересектерде туберкулезді анықтау жолдары: туберкулезді анықтаудың басты әдісі – қақырықты баактериоскопиялық зерттеу әдісі. Қақырықты жинау, сақтау және тасымалдауды ұйымдастыру. Қақырықты жинауды бақылау. Туберкулезді міндеттелген контингент пен туберкулезге шалдығу қаупі жоғары топтарда анықтауды ұйымдастыру. Бақылаудың заманауи стратегиясы: әлемдегі туберкулез мәселелерінің ауыртпалығы. Туберкулездің жаңа жағдайлары мен дүние жүзіндегі қақырық жағымы оң нәтижелі өкпе туберкулез жағдайының абсалютты саны: нақты және мағаналық көрсеткіші. Жалпы дүние жүзіндегі, туберкулез ауыртпалығы жоғары елдердегі және ДДСҰ географиялық аймақтары бойынша қақырық жағымы оң нәтижелі өкпе туберкулезінің жаңа жағдайларының анықталу көрсеткішінің мағанысы. Дүниежүзі елдерінде және ДДСҰ географиялық аймақтарындағы сауығу көрсетілімдері мен балалардағы сәтті сауығу көрсетілімдерінің мағанасы. Респуликадағы туберкулезді жаһандық бақылаудың мағанасы мен мақсаты. Манту туберкулезінің сынамасы. Диаскинтест: Туберкулин. Препараттың сипаттамасы. Манту сынамасы мен Диаскинтестің қолданылу техникасы. Жұқпа жұқтырылған ағзаның Туберкулин мен Диаскинтеске иммундық қорғаныс механизмдер. Нәтижелерді бағалау. Туберкулезге қарсы диспансер: құрылымы, қызметі, диспансерлік контингенттерді топтастыру: диспансерлік контингенттерді топтастыру, бақылау мерзімдері. Әр түрлі диспансерлік есеп топтарында жүргізілетін шаралар. Туберкулезді химиялық профилактикасы. Туберкулезге қарсы диспансердің жалпы емдеу ісі мекемелері мен санитариялық – эпидемиологиялық қызметпен бірігіп жұмыс атқаруы. Туберкулезге қарсы мекеменің тіркемелік-есептік құжаттануы: туберкулезге қарсы мекеменің тіркемелік-есептік құжаттануы. Туберкулез кезінде эпидемиологияға қарсы шараларды ұйымдастыру: туберкулез инфекциясының ошақтары, ошақтардағы туберкулезді профилактикасы жұмыстары. Туберкулез мекемелеріндегі эпидемиологияға қарсы шараларды ұйымдастыру. Жатақханалардағы профилактикасы жұмыстары. Жануарлардан туберкулездің жұқтырылуын профилактикасы. Туберкулез кезінде залалсыздандыру. Туберкулез науқастарын жұмыстан аластату және туберкулезге шалдығып, емделген науқастар мен тұлғалардың жұмысқа рұқсат алуының тәртібі. Туберкулез жағдайындағы санитарлық ағарту. Туберкулез жаһандық мәселе және күрес стратегиясы: дүние жүзіндегі туберкулез мәселесінің ауқымы. Дүниежүзіндегі туберкулездің жаңа жағдайларының абсолюттік саны және қақырық жағымы оң нәтижелі өкпе туберкулезінің жаңа жағдайларының абсолюттік саны: нақты және көрсеткіштік мағанасы. Жалпы дүние жүзіндегі, туберкулез ауыртпалығы жоғары елдердегі және ДДҰ географиялық аймақтары бойынша қақырық жағымы оң нәтижелі өкпе туберкулезінің жаңа жағдайларының анықталу көрсеткішінің мағанасы. ДДСҰ туберкулезді жаһандық бақылаудың заманауи стратегиясы. Туберкулездің этиологиясы мен потогенезі: туберкулез қоздырғышының ерекшелігі. морфологиясы, биологиясы, химиялық құрамы, вируленттік факторы, дақылдық ерекшелігі, сыртқы ортағы төзімділігі. Туберкулезді жұқтыру жолдары. Туберкулез иммунологиясы. Бастапқы және қайталанған туберкулез туралы түсінік. Туберкулез эпидемиологиясы мен патомарфозы: туберкулез инфекциясының бастауы. Туберкулездің таралу жолы. Халықтың әр түрлі топтарының туберкулезді қабылдауы. Туберкулез бойынша негізгі эпидемиологиялық көрсетілімдер. Шынайы және жалған патоморфозды анықтау. Туберкулездің клиникалық түрлері: өкпенің ошақты туберкулезі: анықтау, жиілігі, патогенезі. Патоморфологиясы. Рентгенологиялық көрінісі. Анықтау. Өкпедегі ошақтық өзгерістердің белсендіілігін анықтау.Өкпенің инфильтративты туберкулезі: анықтау, жиілігі, патогенезі. Патоморфологиясы, тіндік әсердің сипаты. Клиникалық көрінісі. Инфильтративты туберкулездің рентгенологиялық түрлері: бронохолобулярлы, дөңгелек, бұлт тәріздес, перициссуритті, лобитты. Анықтау, өкпедегі туберкулездік этиологияға жатпайтын инфильтраттарды анықтау. Зертханалық зерттеу нәтижелері. Қақырықты бактериоскопиялық анықтаудың маңызы. Өкпе туберкулемдері: анықтау, жиілігі, патогенезі. Патоморфологиясы, тіндік әсердің сипаты. Клиникалық-рентгенологиялық көрінісі Ағымы (үдемелі, күрделі, тұрақты), нәтижесі. Зертханалық зерттеулердің нәтижесі. Анықтау, өкпедегі туберкулез этиологясына жатпайтын дөңгелене орналасқан туберкулемдерді сараланған жолмен анықтау. Туберкулезді плевриттер: анықтау, жиілігі, патогенезі, плевраның жұқтырылу жолдары, плевралық экссудат сипаты мен шоғырлану классификациясы. Клиникасы, рентгенсемиотикасы, анықтау, ағымы, нәтижесі, емдеу ерекшеліктері, хирургиялық емге көрсетілімі. Туберкулез емес этиологиядағы тіндік әсерлі плевралды шоғырлануды сараланған анықтау. Клиникасы. Нәтижесі. Зертханалық зерттеу нәтижелері. Диссеминирленген өкпе туберкулезі: анықтау. Жиілігі, этиологиясы және патогенезі, патоморфологиясы, клиника-рентгенологиялық түрі, ағымы, анықтау, емдеу, туберкулез емес аурулармен сараланған анықтау, нәтижесі. Казеозды өкпе қабынуы: анықтау, жиілігі, патогенезі. Патоморфологиясы, тіндік әсердің сипаты. Клиниксы, зертханалық зерттеудің нәтижесі. Рентгенологиялық көрінісі. Анықтау. Қақырықты бактериоскопиялық зерттеудің маңызы. Ағымы. Нәтижесі. Емдеу ерекшеліктері. Фиброзды – кавернозды өкпе туберкулезі: анықтау, туберкулездің деструктивты түрінің жиілігі. Патогенезі. Патоморфологиясы, ойық керегесінің құрылымы, кеңірдек пен өкпе қабықшасының жағдайы. Клиникасы. Рентгенологиялық көрінісі. Диагноздың рентгендік сипаты. Өкпе қуысының тікелей немесе қосымша белгілері. Қақырықтың бактериоскопиялық зерттемесінің маңызы. Бактерия бөлінудің сипаты, туберкулез микобактериясының дәріге төзіміділігінің жиілігі. Ағымы, нәтижесі, анықтау, Туберкулез емес этиологиядағы қуысты шоғырлануларды сараланған анықтау. Хирургиялық емге көрсетілімі. Цирротикалық өкпе туберкулезі: анықтау, жиілігі, Патогенезі. Туберкулездің өзге түрлерінің циротикалық туберкулезге көшуінің себебі. Патоморфологиясы. Клиника-рентгенологиялық көрінісі. Қақырықты бактериоскопиялық және бактериологиялық зерттеу нәтижелері. Ағымы, нәтижесі. Асқынуы. Сауығу белгілері. Туберкулезден кейінгі өкпе циррозы, өкпедегі фиброзды-кавернозды туберкулездің дамуы нәтижесіндегі циротикалық туберкулезді сараланған анықтау. Емдеу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фтизиатрия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сәулелі анықтау әдістері: кеуде қуысы мүшелерін сәулелі зерттеуде ұсынылатын әдістер рентгеноскопия, рентгенография, флюрография, компьютерлік, магнитты-резонансты томография. Рентгенологиялық зерттеу жүргізуге көрсетілім мен қарсы көрсетілімдер. Рентгенологиялық зерттеу кезіндегі радиациялық қауіпсіздік. Ұлғайтылған рентгенограмма бойынша тыныс мүшелерінің рентгенанатомиясы: ұлғайтылған рентгенограмма бойынша тыныс мүшелерінің рентгенанатомиясы деген түсінікті анықтау. Кеуде қуысның жұмсақ тіндердің, көкірекортасының, сүйек қаңқасының бөліктері, өкпе беті мен өкпе түбінің тікелей рентгенограммалық суреті. Ересектердегі шеткі рентгенограмма бойынша тыныс мүшелерінің рентгенанатомиясы: шеткі рентгенограмма бойынша тыныс мүшелерінің рентгенанатомиясы деген түсінікті анықтау. Кеуде қуысының жұмсақ тіндерінің, көкірекортасының, сүйек қаңқасының бөліктері, өкпе беті мен өкпе түбінің тікелей рентгенограммалық суреті. Түбір арқылы тікелей және шеткі проекцияның томограммасы. Бөліктік құрылым – анатомиялық түбір және ренгнеологиялық деген екі түсінік бар.Тікелей проекцияда түбірде құрамдық бөлшектері дифференцияланады: өкпе артериясы мен кеңірдек аралық тесік. Шеткі проекцияда потологиялық үрдістің шоғырлануы анықталады. Өкпенің шеткі, аймақтық және бөліктік құрылымы. Бөліктердің халықаралық классификациясы.Тікелей және шеткі проекциялы рентгенограммадағы шеткі, аймақты және бөліктік типография. Ересектердегі бронхтық тармақ: бронхтық тармақтың құрылымының суреті, оның рентгенологиялық сипаты. Кеңірдектің ашалануы, оң негізгі бронх, сол негізгі бронх. Әр бір өкпеде үш бөлікті анықтау: түбір, ядролы және жабынды. Тыныс мүшелерінің рентгенсемиотикасы: негізгі скиалогиялық деңгей туралы түснік: ошақты көлеңкелі, фокусты көлеңкелі, қарайу аймағы. Тыныс мүшелерінің ауру кезіндегі рентгенологиялық белгілер мен белгілер жиынтығы. Ересектер фтизиатриясындағы Психикалық-эмоциялық көмек: Паллиативтік көмекті анықтау. Психикалық-эмоциялық көмек қағидаттары. Психологиялық-әлеуметтік көмек. Симптоматикалық ем. Негізгі ауруды емдеу. Паллиативтік медицина. Хоспистық көмек. Паллиативтік көмек шеңберіндегі оңалту. Асқазан-ішек жолдарының ақауында көрсетілетін паллиативтік көмек. Жағымсыз хабар мен этикалық аспектілерді хабарлау. Паллиативтік медицинадағы жедел жағдайлар. Соңғы 48 сағатта. Ауыр соққыны бөлісу. Пәнаралық жұмыстың негізі. Ересектер фтизиатриясындағы науқастарды оңалту мәселелері: Фтизиатриядағы оңалту ерекшеліктері. Фтизиатриядағы оңалтудың мақсаты. Қалыпқа келтіру емінің негізгі ережесі. Оңалту сатылары (клиникалық, Санаториялыққ, және адаптациялық). Қалпына келтіру емі кезіндегі дәрігердің бақылауы. Арнайы оңалту мекемелері. Психологиялық-эмоционалдық тәсілдер. Медициналық, әлеуметтік және еңбекпен оңалту. Оңалту терапиясына қарсы көрсетілімдер.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жасындағы амбулаториялық-емханалық фтизиатрия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жасөспірімдердегі туберкулезді анықтауды ұйымдастыру: "Туберкулез жағдайы" деген түсінікті анықтау, ДДҰ ұсынуына сәйкес ТБ жағдайының жіктемесі. ТБ ерте анықтаудың эпидемиологиялық және әлеуметтік маңызы. Балалардағы ТБ анықтау жолдары. Туберкулин диагностикасы. Диаскинтест – балаларда ТБ анықтаудың негізгі әдістері. Инфекциялық және екпеден кейінгі туберкулинді аллергия ерекшеліктері. Туберкулезге күдіктену кезіндегі диагностика аллгоритмі. Қауіпті топтарда ТБ анықтауды ұйымдастыру. Балалар туберкулезінің иммунологиялық профилактикасы: балалар мен жасөспірімдердегі туберкулезді профилактикасының негізгі әдісі БЦЖ вакцинациясы мен ревакцинациясы болып табылады. Анықтау, ерекшелігі, БЦЖ екпесін даярлау және егу техникасы, сақтау жағдайы, көрсетілімдер және қарсы көрсетілімдер, асқынулар. Туберкулезге қарсы диспансер: құрылымы, қызметі, диспансерлік контингенттерді топтастыру: диспансерлік контингенттерді топттастыру, бақылау мерзімдері. Әртүрлі диспансерлік есеп топтарында жүргізілетін шаралар. Туберкулездің химиялық профилактикасы. Туберкулезге қарсы диспансердің жалпы емдеу ісі мекемелері мен санитариялық – эпидемиологиялық қызметпен бірлесіп жұмыс атқару. Туберкулезге қарсы мекеменің есепке алу-есеп беру құжаттары: туберкулезге қарсы мекеменің есепке алу-есеп беру құжаттары. Балалар мен жасөспірімдер туберкулезі жағдайында эпидемиологияға қарсы шараларды ұйымдастыру: туберкулез инфекциясының ошақтары, ошақтардағы туберкулезді профилактикасы жұмыстары. Туберкулез мекемелеріндегі эпидемиологияға қарсы шараларды ұйымдастыру. Жатақханалардағы профилактика жұмыстары. Жануарлардан туберкулезді жұқтыру профилактикасы. Туберкулез кезінде залалсыздандыру. Туберкулезбен ауыратын науқастарды жұмыстан шеттету және туберкулез жұқтырған, емделіп шыққан науқастар мен тұлғаларды жұмысқа рұқсат алу тәртібі. Туберкулез жағдайындағы санитариялық ағарту жұымысы. Балалар мен жасөспірімдер туберкулезінің этиологиясы мен потогенезі: туберкулез қоздырғышының ерекшелігі. Морфологиясы, биологиясы, химиялық құрамы, вируленттік факторы, культуралық ерекшелігі, сыртқы ортағы төзімділігі. Туберкулезді жұқтыру жолдары. Туберкулез иммунологиясы. Бастапқы және қайталанған туберкулез туралы түсінік. Балалар мен жасөспірімдер туберкулезінің эпидемиологиясы мен патомарфозы: туберкулез инфекциясының бастауы. Туберкулездің таралу жолы. Халықтың әртүрлі топтарының туберкулезді қабылдауы. Туберкулез бойынша негізгі эпидемиологиялық көрсетілімдер. Дүниежүзіндегі туберкулез мәселесі. Шынайы және жалған патоморфозды анықтау. Балалар мен жасөспірімдердің туберкулезінің клиникалық түрлері. Алғашқы туберкулез инфекциясының бастапқы белгілері: бірінші туберкулез инфекциясының ерте кезеңі. Туберкулин сезімталдығы, анықтау, жиілігі, тексеру. Екпеден кейінгі аллергияның сараланған диагностикасы. Алғашқы туберкулез инфекциясының ерте кезеңдегі патогенезі. Туберкулинді реакцияның виражы кезеңінде балаларды бақылау және тесеру. Химиялық профилактикасы. Бастапқы туберкулездік кешен: анықтау, этиологиясы, патогенезі, жиілігі, патоморфологиясы, тіндік реакцияның сипаты, клиникасы, рентген көрінісі, анықтау, ағымы, туберкулез емес ауралармен сараланған анықтау. Нәтижесі. Кеуде қуысының лимфа түйіндерінің туберкулезі: анықтау, этиологиясы, патогенезі, жиілігі, патоморфологиясы, тіндік реакцияның сипаты, клиникасы, рентген көрінісі, анықтау, ағымы, туберкулез емес аурулармен сараланған анықтау. Нәтижесі. Бірінші туберкулез ағымының асқынуы: анықтау, этиологиясы, патогенезі, жиілігі, патоморфологиясы, тіндік реакцияның сипаты, клиникасы, рентген көрінісі, анықтау, ағымы, туберкулез емес ауралармен сараланған анықтау. Нәтижесі. Туберкулезді плевриттер: анықтау, жиілігі, патогенезі, плевраның жұқтырылу жолдары, плевралық экссудат сипаты мен шоғырлануның классификациясы. Клиникасы, рентгенсемиотикасы, анықтау, ағымы, нәтижесі, емдеу ерекшеліктері, хирургиялық емге көрсетілімі. Туберкулез емес этиологиядағы тіндік әсерлі плевралды шоғырлануды сараланған анықтау. Балалардағы диссеминирленген өкпе туберкулезі: анықтау. Жиілігі, этиологиясы және патогенезі, патоморфологиясы, клиника-рентгенологиялық түрі, ағымы, анықтау, емдеу, туберкулез емес аурулармен сараланған анықтау, нәтижесі. Сәби жастағы балалардың туберкулезі: анықтау. Жиілігі, этиологиясы және патогенезі, патоморфологиясы,тіндік әсердің сипаты. Клиникасы, Зертханалық зерттеулердің нәтижесі, Рентген көрсетілімі. Анықтау. Ағымы. Нәтижесі. Емдеу ерекшеліктері. Балалар мен жасөспрімдердің фиброзды – кавернозды өкпе туберкулезі: анықтау, туберкулездің деструктивты түрінің жиілігі. Патогенезі. Патоморфологиясы, ойық керегесінің құрылымы, кеңірдек пен өкпе қабықшасының жағдайы. Клиникасы. Рентгенологиялық көрінісі. Диагноздың рентгендік сипаты. Өкпе қуысының тікелей немесе қосымша белгілері. Қақырықтың бактериоскопиялық зерттеу рөлі. Бактерия бөлінудің сипаты, туберкулез микобактериясының дәрілік тұрақтылығының жиілігі. Ағымы, нәтижесі, дтиагностикасы. Туберкулез емес этиологиядағы қуысты шоғырлануларды сараланған анықтау. Хирургиялық емге көрсетілімі. Цирротикалық өкпе туберкулезі: анықтау, жиілігі, Патогенезі. Туберкулездің өзге түрлерінің циротикалық туберкулезге көшуінің себебі. Патоморфологиясы. Клиника-рентгенологиялық көрінісі. Қақырықты бактериоскопиялық және бактериологиялық зерттеу нәтижелері. Ағымы, нәтижесі. Асқынуы. Сауығу белгілері. Туберкулезден кейінгі өкпе циррозы, өкпедегі фиброзды-кавернозды туберкулездің дамуы нәтижесіндегі циротикалық туберкулезді сараланған анықтау. Емдеу ерекшеліктері. Балалар мен жасөспірімдер фтизиатриясындағы науқастарды оңалту мәселелері. Фтизиатриядағы оңалту ерекшеліктері. Фтизиатриядағы оңалтудың мақсаты. Қалыпқа келтіру емінің негізгі ережесі. Оңалту сатылары (клиникалық, Санаториялыққ, және адаптациялық). Қалпына келтіру емі кезіндегі дәрігердің бақылауы. Арнайы оңалту мекемелері. Психикалық-эмоциялық тәсілдер. Медициналық, әлеуметтік және еңбекпен оңалту. Оңалту терапиясына қарсы көрсетілімдер.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балалар жасындағы фтизиатрия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жасөспірімдердегі сәулелік диагностика әдістері: кеуде қуысы мүшелерін сәулелі зерттеуде ұсынылатын әдістер рентгеноскопия, рентгенография, флюрография, компьютерлік, магнитті-резонансты томография. Рентгенологиялық зерттеу жүргізу көрсетілімдері мен қарсылықтары. Рентгенологиялық зерттеу кезіндегі радиациялық қауіпсіздік. Балалар мен жасөспірімдер ұлғайтылған рентгенограмма бойынша тыныс мүшелерінің рентгенанатомиясы: ұлғайтылған рентгенограмма бойынша тыныс мүшелерінің рентгенанатомиясы деген түсінікті анықтау. Кеуде қуысның жұмсақ тіндердің, көкірекортасының, сүйек қаңқасының бөліктері, өкпе беті мен өкпе түбінің тікелей рентгенограммалық суреті. Балалар мен жасөспірімдер шеткі рентгенограмма бойынша тыныс мүшелерінің рентгенанатомиясы: шеткі рентгенограмма бойынша тыныс мүшелерінің рентгенанатомиясы деген түсінікті анықтау. Кеуде қуысының жұмсақ тіндерінің, көкірекортасының, сүйек қаңқасының бөліктері, өкпе беті мен өкпе түбінің тікелей рентгенограммалық суреті. Түбір арқылы тікелей және шеткі проекцияның томограммасы. Бөліктік құрылым – анатомиялық түбір және ренгнеологиялық деген екі түсінік бар.Тікелей проекцияда түбірде құрамдық бөлшектері дифференцияланады: өкпе артериясы мен кеңірдек аралық тесік. Шеткі проекцияда патологиялық процест34 шоғырлануы анықталады. Өкпенің шеткі, аймақтық және бөліктік құрылымы. Бөліктердің халықаралық классификациясы.Тікелей және шеткі проекциялы рентгенограммадағы шеткі, аймақты және бөліктік типография. Ересектердегі бронх тармағы: бронх тармағы құрылымының суреті, оның рентгенологиялық сипаты. Кеңірдектің ашалануы, оң негізгі бронх, сол негізгі бронх. Әр бір өкпеде үш бөлікті анықтау: түбір, ядролы және жабынды. Тыныс алу мүшелерінің рентгенсемиотикасы: негізгі скиалогиялық деңгей туралы түснік: ошақты көлеңкелі, фокусты көлеңкелі, қараю аймағы. Тыныс алу мүшелерінің ауру кезіндегі рентгенологиялық белгілер мен белгілер жиынтығы. Ересектер фтизиатриясындағы Психикалық-эмоциялық көмек: Паллиативтік көмекті анықтау. Паллиативтік көмек принциптері. Психикалық-әлеуметтік көмек. Симптоматикалық ем. Негізгі ауруды емдеу. Паллиативтік медицина. Хоспистық көмек. Паллиативтік көмек шеңберіндегі оңалту. Асқазан-ішек жолдарының ақауында көрсетілетін паллиативтік көмек. Жағымсыз хабар мен этикалық аспектілерді хабарлау. Паллиативтік медицинадағы жедел жағдайлар. Соңғы 48 сағатта. Ауыр соққыны бөлісу. Пәнаралық жұмыстың негізі. Ересектер фтизиатриясындағы науқастарды оңалту мәселелері: Фтизиатриядағы оңалту ерекшеліктері. Фтизиатриядағы оңалтудың мақсаты. Қалыпқа келтіру емінің негізгі ережесі. Оңалту сатылары (клиникалық, Санаториялыққ, және адаптациялық). Қалпына келтіру емі кезіндегі дәрігердің бақылауы. Арнайы оңалту мекемелері. Психикалық-эмоциялық тәсілдер. Медициналық, әлеуметтік және еңбекпен оңалту. Оңалту терапиясына қарсы көрсетілімдер. Балалар мен жасөспірімдер фтизиатриясындағы психикалық-эмоциялық көмек: Паллиативтік көмекті анықтау. Паллиативтік көмек принциптері. Психикалық-әлеуметтік көмек. Симптоматикалық ем. Негізгі ауруды емдеу. Паллиативтік медицина. Хоспистық көмек. Паллиативтік көмек шеңберіндегі оңалту. Асқазан-ішек жолдарының ақауында көрсетілетін паллиативтік көмек. Жағымсыз хабар мен этикалық аспектілерді хабарлау. Паллиативтік медицинадағы жедел жағдайлар. Соңғы 48 сағатта. Ауыр соққыны бөлісу. Пәнаралық жұмыстың негізі.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Рандомизирлене бақыланатын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ғаламтордағы медициналық дерекқорлар. Жүйелік шолу. Мета-анализ. Дәлелді медицина негізіндегі медициналық ақпараттарды сыни бағалау.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 инфекциясының клиникасы, салдарлық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85" w:id="1027"/>
    <w:p>
      <w:pPr>
        <w:spacing w:after="0"/>
        <w:ind w:left="0"/>
        <w:jc w:val="both"/>
      </w:pPr>
      <w:r>
        <w:rPr>
          <w:rFonts w:ascii="Times New Roman"/>
          <w:b w:val="false"/>
          <w:i w:val="false"/>
          <w:color w:val="000000"/>
          <w:sz w:val="28"/>
        </w:rPr>
        <w:t>
      6. "Фтизиатрия (ересектер, балалар) мамандығы бойынша біліктілікті арттырудың (4 апта ) білім беру бағдарламасының мазмұны</w:t>
      </w:r>
    </w:p>
    <w:bookmarkEnd w:id="1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Пәннің атауы, оның негізгі тараулары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Фтизиатрияның өзекті мәселелері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Фтизиатрияның маңызды мәселелері: этиопатогенез, клиникасы, анықтау және сараланған анықтау, емдеу әдістері,дәлелдеу медицинасына негізделген балалардың ауруын профилактикасыдың заманауи ұстанымы, оның ішінде жаңа туылған нәрестелерге ауруханаға жатқызғанға дейінгі\кейінгі көрсетілетін көмек.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86" w:id="1028"/>
    <w:p>
      <w:pPr>
        <w:spacing w:after="0"/>
        <w:ind w:left="0"/>
        <w:jc w:val="both"/>
      </w:pPr>
      <w:r>
        <w:rPr>
          <w:rFonts w:ascii="Times New Roman"/>
          <w:b w:val="false"/>
          <w:i w:val="false"/>
          <w:color w:val="000000"/>
          <w:sz w:val="28"/>
        </w:rPr>
        <w:t xml:space="preserve">
      7. "Фтизиатрия (ересектер, балалар) мамандығы бойынша біліктілікті арттырудың (жоғарғы және бірінші санаттар үшін) сертификаттау циклінің білім бағдарламасының мазмұны </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 негізгі тарауы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 бар науқастарды анықтаудың, диагностикасы мен емдеудің, оңалту мен профилактикасыдың дәлелді медицина қағидаттарына негізделген жаңа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87" w:id="1029"/>
    <w:p>
      <w:pPr>
        <w:spacing w:after="0"/>
        <w:ind w:left="0"/>
        <w:jc w:val="both"/>
      </w:pPr>
      <w:r>
        <w:rPr>
          <w:rFonts w:ascii="Times New Roman"/>
          <w:b w:val="false"/>
          <w:i w:val="false"/>
          <w:color w:val="000000"/>
          <w:sz w:val="28"/>
        </w:rPr>
        <w:t xml:space="preserve">
      8. "Фтизиатрия (ересектер, балалар) мамандығы бойынша біліктілікті арттырудың (екінші санат үшін) сертификаттау циклінің білім беру бағдарламасының мазмұны </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 негізгі тарауы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анықтаудың заманауи әдістері, диагностикасы, клиникасы мен терапиясы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ағзаларының туберкулезі бар науқастарды халықаралық бағдарламалар мен хаттамалар ескерілген дәлелді медицина негіздерінде замануи тұрғыда анықтау, диагностикасы мен сараланған диагностикасы, клиникасы, емдеу әдістері, оңалту, профилактикасы мен кезек күттірмейтін көмек көрсету, этипатогенезі.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388" w:id="1030"/>
    <w:p>
      <w:pPr>
        <w:spacing w:after="0"/>
        <w:ind w:left="0"/>
        <w:jc w:val="both"/>
      </w:pPr>
      <w:r>
        <w:rPr>
          <w:rFonts w:ascii="Times New Roman"/>
          <w:b w:val="false"/>
          <w:i w:val="false"/>
          <w:color w:val="000000"/>
          <w:sz w:val="28"/>
        </w:rPr>
        <w:t>
      Қолданылған қысқартулар:</w:t>
      </w:r>
    </w:p>
    <w:bookmarkEnd w:id="1030"/>
    <w:bookmarkStart w:name="z1389" w:id="1031"/>
    <w:p>
      <w:pPr>
        <w:spacing w:after="0"/>
        <w:ind w:left="0"/>
        <w:jc w:val="both"/>
      </w:pPr>
      <w:r>
        <w:rPr>
          <w:rFonts w:ascii="Times New Roman"/>
          <w:b w:val="false"/>
          <w:i w:val="false"/>
          <w:color w:val="000000"/>
          <w:sz w:val="28"/>
        </w:rPr>
        <w:t>
      НП – негізгі пәндер;</w:t>
      </w:r>
    </w:p>
    <w:bookmarkEnd w:id="1031"/>
    <w:bookmarkStart w:name="z1390" w:id="1032"/>
    <w:p>
      <w:pPr>
        <w:spacing w:after="0"/>
        <w:ind w:left="0"/>
        <w:jc w:val="both"/>
      </w:pPr>
      <w:r>
        <w:rPr>
          <w:rFonts w:ascii="Times New Roman"/>
          <w:b w:val="false"/>
          <w:i w:val="false"/>
          <w:color w:val="000000"/>
          <w:sz w:val="28"/>
        </w:rPr>
        <w:t>
      МНП – міндетті негізгі пәндер;</w:t>
      </w:r>
    </w:p>
    <w:bookmarkEnd w:id="1032"/>
    <w:bookmarkStart w:name="z1391" w:id="1033"/>
    <w:p>
      <w:pPr>
        <w:spacing w:after="0"/>
        <w:ind w:left="0"/>
        <w:jc w:val="both"/>
      </w:pPr>
      <w:r>
        <w:rPr>
          <w:rFonts w:ascii="Times New Roman"/>
          <w:b w:val="false"/>
          <w:i w:val="false"/>
          <w:color w:val="000000"/>
          <w:sz w:val="28"/>
        </w:rPr>
        <w:t>
      БП – бейінді пәндер;</w:t>
      </w:r>
    </w:p>
    <w:bookmarkEnd w:id="1033"/>
    <w:bookmarkStart w:name="z1392" w:id="1034"/>
    <w:p>
      <w:pPr>
        <w:spacing w:after="0"/>
        <w:ind w:left="0"/>
        <w:jc w:val="both"/>
      </w:pPr>
      <w:r>
        <w:rPr>
          <w:rFonts w:ascii="Times New Roman"/>
          <w:b w:val="false"/>
          <w:i w:val="false"/>
          <w:color w:val="000000"/>
          <w:sz w:val="28"/>
        </w:rPr>
        <w:t>
      МБП – міндетті бейінді пәндер;</w:t>
      </w:r>
    </w:p>
    <w:bookmarkEnd w:id="1034"/>
    <w:bookmarkStart w:name="z1393" w:id="1035"/>
    <w:p>
      <w:pPr>
        <w:spacing w:after="0"/>
        <w:ind w:left="0"/>
        <w:jc w:val="both"/>
      </w:pPr>
      <w:r>
        <w:rPr>
          <w:rFonts w:ascii="Times New Roman"/>
          <w:b w:val="false"/>
          <w:i w:val="false"/>
          <w:color w:val="000000"/>
          <w:sz w:val="28"/>
        </w:rPr>
        <w:t>
      ТБП – таңдау бойынша бейінді пәндер;</w:t>
      </w:r>
    </w:p>
    <w:bookmarkEnd w:id="1035"/>
    <w:bookmarkStart w:name="z1394" w:id="1036"/>
    <w:p>
      <w:pPr>
        <w:spacing w:after="0"/>
        <w:ind w:left="0"/>
        <w:jc w:val="both"/>
      </w:pPr>
      <w:r>
        <w:rPr>
          <w:rFonts w:ascii="Times New Roman"/>
          <w:b w:val="false"/>
          <w:i w:val="false"/>
          <w:color w:val="000000"/>
          <w:sz w:val="28"/>
        </w:rPr>
        <w:t>
      ҚБ – қорытынды бақылау.</w:t>
      </w:r>
    </w:p>
    <w:bookmarkEnd w:id="10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"Кәсіптік патология" мамандығы бойынша білім беру бағдарламаларының үлгілік оқу жоспары және мазмұны</w:t>
      </w:r>
    </w:p>
    <w:bookmarkStart w:name="z1396" w:id="1037"/>
    <w:p>
      <w:pPr>
        <w:spacing w:after="0"/>
        <w:ind w:left="0"/>
        <w:jc w:val="both"/>
      </w:pPr>
      <w:r>
        <w:rPr>
          <w:rFonts w:ascii="Times New Roman"/>
          <w:b w:val="false"/>
          <w:i w:val="false"/>
          <w:color w:val="000000"/>
          <w:sz w:val="28"/>
        </w:rPr>
        <w:t>
      1. "Кәсіптік патология" мамандығы бойынша қайта даярлау циклінің үлгілік оқу жоспары</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кәсіптік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патологиядағы функционалдық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патологиядағы медициналық-әлеуметтік сараптама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7" w:id="1038"/>
    <w:p>
      <w:pPr>
        <w:spacing w:after="0"/>
        <w:ind w:left="0"/>
        <w:jc w:val="both"/>
      </w:pPr>
      <w:r>
        <w:rPr>
          <w:rFonts w:ascii="Times New Roman"/>
          <w:b w:val="false"/>
          <w:i w:val="false"/>
          <w:color w:val="000000"/>
          <w:sz w:val="28"/>
        </w:rPr>
        <w:t xml:space="preserve">
      2. "Кәсіптік патология" мамандығы бойынша біліктілік арттыру циклінің үлгілік оқу жоспары </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8" w:id="1039"/>
    <w:p>
      <w:pPr>
        <w:spacing w:after="0"/>
        <w:ind w:left="0"/>
        <w:jc w:val="both"/>
      </w:pPr>
      <w:r>
        <w:rPr>
          <w:rFonts w:ascii="Times New Roman"/>
          <w:b w:val="false"/>
          <w:i w:val="false"/>
          <w:color w:val="000000"/>
          <w:sz w:val="28"/>
        </w:rPr>
        <w:t>
      3. "Кәсіптік патология" мамандығы бойынша біліктілікті арттыруға (жоғары және бірінші санат үшін) сертификаттау циклінің үлгілік оқу жоспары</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 диагностикасы мен емдеуінің инновациялық технологиялары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9" w:id="1040"/>
    <w:p>
      <w:pPr>
        <w:spacing w:after="0"/>
        <w:ind w:left="0"/>
        <w:jc w:val="both"/>
      </w:pPr>
      <w:r>
        <w:rPr>
          <w:rFonts w:ascii="Times New Roman"/>
          <w:b w:val="false"/>
          <w:i w:val="false"/>
          <w:color w:val="000000"/>
          <w:sz w:val="28"/>
        </w:rPr>
        <w:t>
      Ескертулер: * - соның ішінде қорытынды бақылау сағаттары</w:t>
      </w:r>
    </w:p>
    <w:bookmarkEnd w:id="1040"/>
    <w:bookmarkStart w:name="z1400" w:id="1041"/>
    <w:p>
      <w:pPr>
        <w:spacing w:after="0"/>
        <w:ind w:left="0"/>
        <w:jc w:val="both"/>
      </w:pPr>
      <w:r>
        <w:rPr>
          <w:rFonts w:ascii="Times New Roman"/>
          <w:b w:val="false"/>
          <w:i w:val="false"/>
          <w:color w:val="000000"/>
          <w:sz w:val="28"/>
        </w:rPr>
        <w:t xml:space="preserve">
      4. "Кәсіптік патология" мамандығы бойынша біліктілікті арттыруға (екінші санат үшін) сертификаттау циклінің үлгілік оқу жоспары </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аурулардың диагностикасы, емдеу, оңалтуы мен адын алудың өзекті мәселелері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1" w:id="1042"/>
    <w:p>
      <w:pPr>
        <w:spacing w:after="0"/>
        <w:ind w:left="0"/>
        <w:jc w:val="both"/>
      </w:pPr>
      <w:r>
        <w:rPr>
          <w:rFonts w:ascii="Times New Roman"/>
          <w:b w:val="false"/>
          <w:i w:val="false"/>
          <w:color w:val="000000"/>
          <w:sz w:val="28"/>
        </w:rPr>
        <w:t>
      Ескертулер: * - соның ішінде қорытынды бақылау сағаттары</w:t>
      </w:r>
    </w:p>
    <w:bookmarkEnd w:id="1042"/>
    <w:bookmarkStart w:name="z1402" w:id="1043"/>
    <w:p>
      <w:pPr>
        <w:spacing w:after="0"/>
        <w:ind w:left="0"/>
        <w:jc w:val="both"/>
      </w:pPr>
      <w:r>
        <w:rPr>
          <w:rFonts w:ascii="Times New Roman"/>
          <w:b w:val="false"/>
          <w:i w:val="false"/>
          <w:color w:val="000000"/>
          <w:sz w:val="28"/>
        </w:rPr>
        <w:t>
      5. "Кәсіптік патология" мамандығы бойынша қайта даярлаудың білім беру бағдарламасының мазмұны</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кәсіптік патологиялық қызметтің ұйымдастырылуы. Кәсіптік патология жұмысын ұйымдастыру принциптері, құрылымы мен стационар деңгейіндегі жұмысының негізгі бағыты. Кәсіптік патологияның негізгі мәселелері, кәсіптік аурулармен күрестің заңнамалық және құқықтық негіздері. Кәсіптік аурулар клиникасына кіріспе. Кәсіптік аурулардың жіктемесі, этиологиясы, патогенезі. Жалпы терапиялық, кәсіптік аурулар мен шұғыл жағдайлардың клиникалық диагностикасы. Өкпенің шаңнан болған аурулары, пневмокониоздар, жіктемесі, асқынулар. Шаң салдарынан бронхиттер. Шаң әсерінен болған аурулардың сипаттамасы. Силикоз, силикатоздар, фтизиосиликоз, сараланған диагностика, клиника, сатылары, асқынулары. Клиникалық-рентгенологиялық ерекшеліктері. Шаңның әсерінен болған ауруларды емдеу принциптері мен әдістері және олардың профилактикасы. Діріл аурулары. Кәсіптік вегетосенсорлық полиневропатия. Хош иісті көмірсутегілермен, қорғасынмен, аминқосылысымен, нитроқосылысымен, фосформен, сынаппен, марганецпен, хроммен, пестицидтермен, көміртегі тотығымен, мұнай өнімдерімен улану. Шуылдың, электромагниттік сәулеленудің, лазердің әсеріне негізделген патология. Тірек-қимыл аппаратының кәсіптік аурулары. Зертханалық-функциональды диагностика және кәсіптік ауруы бар науқастарды тексеру әдістері. Фармакотерапия принциптері, дәрі-дәрмектерді қолдануға арналған көрсетілімдер мен қарсы көрсетілімдер, жанама әсерлері. Кәсіптік аурулар кезіндегі сауықтыру мәселелері; жұмысқа орналастыру принциптері. Жалпы және кәсіптік сырқаттанушылық анализінің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кәсіптік патология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кәсіптік патологиялық қызметті ұйымдастыру. Кәсіптік патология жұмысын ұйымдастыру принциптері, құрылымы мен амбулаториялық-емханалық деңгейдегі жұмысының негізгі бағыты. Кәсіптік патологияның негізгі мәселелері, кәсіптік аурулармен күрестің заңнамалық және құқықтық негіздері. Цехтағы дәрігерлік учаскені ұйымдастыру тәртібі мен нормативтері. Бастапқы медициналық-санитариялық көмек (бұдан әрі – БМСК) цех дәрігерінің функциональдық міндеттері. Өндірістік факторлардың асқорыту ағзаларына, жүрек-қантамыр жүйесіне, гепатобилиарлы қанөндіру ағзаларына, несеп шығару жүйелеріне әсері. Кәсіпорындағы еңбек шарты, еңбек жағдайын жақсартуға арналған санитариялық-гигиеналық, инженерлік техникалық шараларды дайындау мен енгізу принциптері. Кәсіптік еңбек өтілінің, анамнез бен санитариялық-гигиеналық мінездеменің кәсіптік аурулар туралы мәселені шешудегі маңызы. Кәсіптік зияндылықтар әсер ететін жерде жұмыс істейтін науқастардың диспансерлеу. Мерзімді хаттамаларды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патологиядағы функционалдық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 функционалдық диагностикалау көлемінің стандарты. Функционалдық диагностиканы өткізуге арналған көрсетілімдер мен қарсы көрсетілімдер. Пневмотахометрия, пикфлоуметрия, спигрография, спирометрия түсіндірмесі, қандағы газ құрамын анықтау, физикалық күш түсірумен функционалдық диагностикалық сынама, фармакологиялық сынамалар, альгезиометрия, тері термометриясы, палестезиометрия, электрофизиологиялық зерттеулер, ЭКГ, электромиография, электронейромиография, реовазография.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патологиядағы медициналық-әлеуметтік сараптама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Науқастарды жұмысқа орналастыру принциптері, жалпы және кәсіптік аурулар кезіндегі оңалту, куәландыру мәселелері. Диагностика және медициналық-әлеуметтік сараптама мәселелері. Кәсіптік аурулар кезіндегі дәрігерлік-еңбек және медициналық-әлеуметтк сараптама (бұдан әрі – МӘСК) сараптама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саласындағы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қағидаттары, кәсіптік аурулар кезіндегі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салдарлық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03" w:id="1044"/>
    <w:p>
      <w:pPr>
        <w:spacing w:after="0"/>
        <w:ind w:left="0"/>
        <w:jc w:val="both"/>
      </w:pPr>
      <w:r>
        <w:rPr>
          <w:rFonts w:ascii="Times New Roman"/>
          <w:b w:val="false"/>
          <w:i w:val="false"/>
          <w:color w:val="000000"/>
          <w:sz w:val="28"/>
        </w:rPr>
        <w:t>
      6. "Кәсіптік патология" мамандығы бойынша біліктілікті арттырудың (4 апта) білім беру бағдарламасының мазмұны</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аурулардың этиологиясы, патогенезаі, клиникасы, диагностикасы мен емдеуінің заманауи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04" w:id="1045"/>
    <w:p>
      <w:pPr>
        <w:spacing w:after="0"/>
        <w:ind w:left="0"/>
        <w:jc w:val="both"/>
      </w:pPr>
      <w:r>
        <w:rPr>
          <w:rFonts w:ascii="Times New Roman"/>
          <w:b w:val="false"/>
          <w:i w:val="false"/>
          <w:color w:val="000000"/>
          <w:sz w:val="28"/>
        </w:rPr>
        <w:t xml:space="preserve">
      7. "Кәсіптік патология" мамандығы бойынша біліктілікті арттырудың (жоғарғы және бірінші санаттар үшін) сертификаттау циклінің білім беру бағдарламасының мазмұны </w:t>
      </w:r>
    </w:p>
    <w:bookmarkEnd w:id="1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патологиялардың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қағидаттарына негізделген кәсіптік аурулардың профилактикасыдың, диагностикалаудың, емдеудің жаңа технологиялары.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05" w:id="1046"/>
    <w:p>
      <w:pPr>
        <w:spacing w:after="0"/>
        <w:ind w:left="0"/>
        <w:jc w:val="both"/>
      </w:pPr>
      <w:r>
        <w:rPr>
          <w:rFonts w:ascii="Times New Roman"/>
          <w:b w:val="false"/>
          <w:i w:val="false"/>
          <w:color w:val="000000"/>
          <w:sz w:val="28"/>
        </w:rPr>
        <w:t xml:space="preserve">
      8. "Кәсіптік патология" мамандығы бойынша біліктілікті арттыру бойынша сертификаттау циклінің білім бағдарламасының мазмұны (екінші санат үшін) </w:t>
      </w:r>
    </w:p>
    <w:bookmarkEnd w:id="1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аурулардың диагностикасы мен емдеудің, оңалтудың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кіргізе отырып, дәлелді медицина негізінде қазіргі жағдайдағы кәсіптік аурулар кезінде этиопатогенез, клиника, диагностика және сараланған диагностика, профилактикасы, емдеу әдістері,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06" w:id="1047"/>
    <w:p>
      <w:pPr>
        <w:spacing w:after="0"/>
        <w:ind w:left="0"/>
        <w:jc w:val="both"/>
      </w:pPr>
      <w:r>
        <w:rPr>
          <w:rFonts w:ascii="Times New Roman"/>
          <w:b w:val="false"/>
          <w:i w:val="false"/>
          <w:color w:val="000000"/>
          <w:sz w:val="28"/>
        </w:rPr>
        <w:t>
      Қолданылған қысқартулар:</w:t>
      </w:r>
    </w:p>
    <w:bookmarkEnd w:id="1047"/>
    <w:bookmarkStart w:name="z1407" w:id="1048"/>
    <w:p>
      <w:pPr>
        <w:spacing w:after="0"/>
        <w:ind w:left="0"/>
        <w:jc w:val="both"/>
      </w:pPr>
      <w:r>
        <w:rPr>
          <w:rFonts w:ascii="Times New Roman"/>
          <w:b w:val="false"/>
          <w:i w:val="false"/>
          <w:color w:val="000000"/>
          <w:sz w:val="28"/>
        </w:rPr>
        <w:t>
      НП – негізгі пәндер;</w:t>
      </w:r>
    </w:p>
    <w:bookmarkEnd w:id="1048"/>
    <w:bookmarkStart w:name="z1408" w:id="1049"/>
    <w:p>
      <w:pPr>
        <w:spacing w:after="0"/>
        <w:ind w:left="0"/>
        <w:jc w:val="both"/>
      </w:pPr>
      <w:r>
        <w:rPr>
          <w:rFonts w:ascii="Times New Roman"/>
          <w:b w:val="false"/>
          <w:i w:val="false"/>
          <w:color w:val="000000"/>
          <w:sz w:val="28"/>
        </w:rPr>
        <w:t>
      МНП – міндетті негізгі пәндер;</w:t>
      </w:r>
    </w:p>
    <w:bookmarkEnd w:id="1049"/>
    <w:bookmarkStart w:name="z1409" w:id="1050"/>
    <w:p>
      <w:pPr>
        <w:spacing w:after="0"/>
        <w:ind w:left="0"/>
        <w:jc w:val="both"/>
      </w:pPr>
      <w:r>
        <w:rPr>
          <w:rFonts w:ascii="Times New Roman"/>
          <w:b w:val="false"/>
          <w:i w:val="false"/>
          <w:color w:val="000000"/>
          <w:sz w:val="28"/>
        </w:rPr>
        <w:t>
      БП – бейінді пәндер;</w:t>
      </w:r>
    </w:p>
    <w:bookmarkEnd w:id="1050"/>
    <w:bookmarkStart w:name="z1410" w:id="1051"/>
    <w:p>
      <w:pPr>
        <w:spacing w:after="0"/>
        <w:ind w:left="0"/>
        <w:jc w:val="both"/>
      </w:pPr>
      <w:r>
        <w:rPr>
          <w:rFonts w:ascii="Times New Roman"/>
          <w:b w:val="false"/>
          <w:i w:val="false"/>
          <w:color w:val="000000"/>
          <w:sz w:val="28"/>
        </w:rPr>
        <w:t>
      МБП – міндетті бейінді пәндер;</w:t>
      </w:r>
    </w:p>
    <w:bookmarkEnd w:id="1051"/>
    <w:bookmarkStart w:name="z1411" w:id="1052"/>
    <w:p>
      <w:pPr>
        <w:spacing w:after="0"/>
        <w:ind w:left="0"/>
        <w:jc w:val="both"/>
      </w:pPr>
      <w:r>
        <w:rPr>
          <w:rFonts w:ascii="Times New Roman"/>
          <w:b w:val="false"/>
          <w:i w:val="false"/>
          <w:color w:val="000000"/>
          <w:sz w:val="28"/>
        </w:rPr>
        <w:t>
      ТБП – таңдау бойынша бейінді пәндер;</w:t>
      </w:r>
    </w:p>
    <w:bookmarkEnd w:id="1052"/>
    <w:bookmarkStart w:name="z1412" w:id="1053"/>
    <w:p>
      <w:pPr>
        <w:spacing w:after="0"/>
        <w:ind w:left="0"/>
        <w:jc w:val="both"/>
      </w:pPr>
      <w:r>
        <w:rPr>
          <w:rFonts w:ascii="Times New Roman"/>
          <w:b w:val="false"/>
          <w:i w:val="false"/>
          <w:color w:val="000000"/>
          <w:sz w:val="28"/>
        </w:rPr>
        <w:t>
      ҚБ – қорытынды бақылау.</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"Инфекциялық аурулар (ересектер)"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"Инфекциялық аурулар (ересектер)" мамандығы бойынша қайта даярлау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инфекциялық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инфекциялық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Инфекциялық аурулар бойынша қайта даярлаудан өтпеген мамандар үшін;</w:t>
      </w:r>
    </w:p>
    <w:p>
      <w:pPr>
        <w:spacing w:after="0"/>
        <w:ind w:left="0"/>
        <w:jc w:val="both"/>
      </w:pPr>
      <w:r>
        <w:rPr>
          <w:rFonts w:ascii="Times New Roman"/>
          <w:b w:val="false"/>
          <w:i w:val="false"/>
          <w:color w:val="000000"/>
          <w:sz w:val="28"/>
        </w:rPr>
        <w:t xml:space="preserve">
      ** Балалар инфекциялық аурулары бойынша қайта даярлаудан өткен мамандар үшін. </w:t>
      </w:r>
    </w:p>
    <w:p>
      <w:pPr>
        <w:spacing w:after="0"/>
        <w:ind w:left="0"/>
        <w:jc w:val="both"/>
      </w:pPr>
      <w:r>
        <w:rPr>
          <w:rFonts w:ascii="Times New Roman"/>
          <w:b w:val="false"/>
          <w:i w:val="false"/>
          <w:color w:val="000000"/>
          <w:sz w:val="28"/>
        </w:rPr>
        <w:t xml:space="preserve">
      2. "Инфекциялық аурулар (ересектер)" мамандығы бойынша біліктілікті арттыру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"Инфекциялық аурулар (ересектер)" мамандығы бойынша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"Инфекциялық аурулар (ересектер)" мамандығы бойынша біліктілікті арттырудың (екінші санат үшін)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инфекциялық ауруларды емдеу, профилактикасы және клиникалық-эпидемиологиялық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"Инфекциялық аурулар (ересектер)"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инфекциялық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инфекциялық аурулар кезінде стационар жағдайында көмек көрсету. Инфекциялық қызмет жұмысының талдауы, есепке алу-есеп беру құжаттамасы. ҚР инфекциялық аурулармен күрес туралы заңнамалық құжаттар мен нормативтік құжаттар. Клиникалық хаттамаларға сәйкес инфекциялық аурулардың (ішек инфекциялары, гельминтоздарды, тыныс алу жолдары инфекциясын, қанды инфекцияларды, сыртқы жамылғылар инфекциясын қоса алғанда) этиологиясы, эпидемиологиясы, патогенезі, патологиялық анатомиясы, клиникасы, диагностикасы, саралау диагностикасы, емі мен профилактикасы. Инфекциялық аурулар кезінде өміріне қауіп төнген жағдайда шұғыл көмек көрсету. Аса қауіпті инфекциялар. Инфекциялық аурулардағы дәлелді медицина. Инфекция жұқтырған науқастарды оңалту, диспансерлеу.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инфекциялық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амбулаториялық-емханалық инфекциялық қызметті ұйымдастыру. Емханадағы дәрігер-инфекционисттің функциональдық міндеттері. Амбулаториялық-емханалық есепке алу- есеп беру құжаттамасы. Диарея синдромының, аңқаның зақымдану синдромының, экзантема, жедел туындайтын қызбаның, пигмент алмасудың бұзылуының, миқабықтық синдроммен өтетін аурулардың емхана жағдайындағы тиімдіі диагностикасы мен саралау диагностикасының алгоритмі. Емдеу мен індетке қарсы шаралардың хаттамалары. Инфектологиядағы шұғыл көмек. Профилактикалық мониторинг. Уақытша жұмысқа жарамсыздықтың бағдарлы мерзімінің алгоритмі. АИТВ-инфекциясы, ЖИТС-қауымдастырылған аурулар кезінде гі тексерудің міндетті скрининг әдістері. АИТВ-инфекциясы кезіндегі қауіп тобы. АИТВ-инфекциясы мәселелерінің деонтологиялық аспектілері. Инфекциялық ауруларды катамнездік бақылау мен диспансерлеу.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халықтың санитариялық-эпидемиологиялық саулығы туралы заңдары. Инфекциялық және инфекциялық емес аурулардың эпидемиологиясы. Эпидемиологиялық зерттеудің негізгі принциптері. Денсаулықпен байланысты мәселелер мен аурулардың халықаралық статистикалық жіктемесі. Эпидемиялық процесс туралы ілім. Инфекциялық аурулардың профилактикасыдың негізгі принциптері. Індетке қарсы шаралардың ұйымдары және эпидемиологиялық диагностикасы мен жеке эпидемиология. Эпидемиологиялық қадағалаудың негізгі бағыттары. Эпидемиологиялық анализ. Эпидемиологиялық белгілер бойынша аурулардың, көпжылдық және жылдық сырқаттанушылықтың ретроспективтік эпидемиологиялық талдауын өткізу. Оперативті эпидемиологиялық анализ. Эпидемиологиялық қадағалау жүйесінде зертханалық жұмысты ұйымдастыру. Сырқаттанушылықты азайтуға бағытталған профилактикалық шаралардың кешенін құру. Профилактикасы шараларының тиімдіілігін бағалау. Дәлелді медицинаның негізі ретіндегі клиникалық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ақпараттардысыни бағалау.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Ауруханашілік инфекциялық бақылау (бұдан әрі -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6. "Инфекциялық аурулар (ересектер) мамандығы бойынша біліктілік арттырудың (4 апта)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этиологиясы, патогенезі, клиникасы, диагностикасы, саралау диагностикасы, емі, індетке қарсы және профилактикасы шаралары туралы қазіргі мәліметтер. Саралау-диагностикалық ізденіс және негізгі инфекциялық аурулар кезінде госпитальға дейінгі кезеңде шұғыл көмек көрсету. Зертханалық зерттеулердегі, өзекті инфекциялық нозологияны емдеу әдістеріндегі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7. "Инфекциялық аурулар (ересектер) мамандығы бойынша біліктілікті арттырудың (жоғарғы және бірінші санаттар үшін) сертификаттау циклінің оқу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заманауи клиникалық ағымының ерекшеліктері мен асқынулардың ерте диагностикасы. Жедел инфекциялық процес кезіндегі иммуноферментті анализ көмегімен М класының антиденелерін анықтау. Вирусты, бактериалдық, риккетсиоздық, протозойлық инфекциялық ауралардың ДНҚ қоздырғышын анықтау мақсатында полимераздік цептік реакция (бұдан әрі - ПЦР) диагностика. Инфекциялық аурулардың бактериологиялық диагностикасы. "Алтын стандарт" диагноз верификациясы. Ішкі мүшелердің (бас миы, кеуде клеткасының мүшелері, құрсақ қуысының және кіші жамбас қуысы) ультрадыбыстық зерттеу (бұдан әрі - УДЗ, компьютерлік томография (бұдан әрі - КТ), магнитті-резонасты томография (бұдан әрі - МРТ). Инфекциялық аурулардың серологиялық диагностикасы (пассивті гемагглютинация рекациясы (бұдан әрі - ПГАР), тіке емес гемагглютинация рекациясы (бұдан әрі - ТГАР), агглютинация рекциясы (бұдан әрі - АР). Вирусты гепатит С1 типінің (интерлейкин 28 В генінің полиморфизмі) молекулярлы-генетикалық зерттеу. Бактериалды инфекцияларды антибиотиктердің соңғы ұрпақтарымен емдеу (цефалоспориндер, фторхинолондар, макролидтер). Созылмалы вирусты С, Д және жіті С гепатиттерінің (бұдан әрі - ГС) терапиясы жедел ГС пегилирленген интерферондармен емдеу, ГС кезінде ребетолмен. Созылмалы Вирусты В гепатитін заманауи нуклеозидтермен емдеу. ВИЧ инфицирленген науқастардың вирусқа қарсы этиотропты, арнайы емі және ВИЧ- ассоциирленген науқастарды антибиотиктермен, туберкулезге қарсы, протозойға қарсы, саңырауқұлаққа қарсы, вирусқа қарсы препараттармен емдеу. Грипп А-ның вирусқа қарсы терапиясы. Жаңа дезинтоксикационды инфузиондық дәрілерді қолдану және бүйрек энцефалопатиясы (бұдан әрі - БЭ) мен бауырішілік холестаз емі үшін "Марс" құрылғысын енгізу.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"Инфекциялық аурулар (ересектер) мамандығы бойынша біліктілікті арттырудың (екінші санат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практикадағыинфекциялық аурулардың клиникалық-эпидемиологиялық диагностикасы, емі мен профилактикасы шаралары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Клиникалық-эпидемиологиялық диагностикасы, инфекциялық аурулардың сараланған диагностикасы және зертханалық зерттеу әдістері (ИФТ, ПТР, бактериологиялық, серологиялық). Дәлелді медицина тұрғысынан инфекциялық аурулардың : этиотропты, қатаң түрде көрсеткіш бойынша (антибиотиктер, вирусқа қарсы, протозойға қарсы,сарысу мен иммуноглобулинді енгізу), патогенетикалық, симптоматикалық. Инфекциялық аурулардың профилактикасы шаралары, арнайы (вакциналау, серологиялық профилактикасы, бактериофагтау) және арнайы емес (ошақтағы эпидемияға қарсы шаралар).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15-1-қосымша </w:t>
            </w:r>
          </w:p>
        </w:tc>
      </w:tr>
    </w:tbl>
    <w:p>
      <w:pPr>
        <w:spacing w:after="0"/>
        <w:ind w:left="0"/>
        <w:jc w:val="left"/>
      </w:pPr>
      <w:r>
        <w:rPr>
          <w:rFonts w:ascii="Times New Roman"/>
          <w:b/>
          <w:i w:val="false"/>
          <w:color w:val="000000"/>
        </w:rPr>
        <w:t xml:space="preserve"> "Инфекциялық аурулар (балалар)"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15-1-қосымшамен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"Инфекциялық аурулар (балалар)" мамандығы бойынша қайта даярлау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балалардың инфекциялық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инфекциялық балалар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Инфекциялық аурулар бойынша қайта даярлаудан өтпеген мамандар үшін;</w:t>
      </w:r>
    </w:p>
    <w:p>
      <w:pPr>
        <w:spacing w:after="0"/>
        <w:ind w:left="0"/>
        <w:jc w:val="both"/>
      </w:pPr>
      <w:r>
        <w:rPr>
          <w:rFonts w:ascii="Times New Roman"/>
          <w:b w:val="false"/>
          <w:i w:val="false"/>
          <w:color w:val="000000"/>
          <w:sz w:val="28"/>
        </w:rPr>
        <w:t xml:space="preserve">
      ** Ересектер инфекциялық аурулары бойынша қайта даярлаудан өткен мамандар үшін. </w:t>
      </w:r>
    </w:p>
    <w:p>
      <w:pPr>
        <w:spacing w:after="0"/>
        <w:ind w:left="0"/>
        <w:jc w:val="both"/>
      </w:pPr>
      <w:r>
        <w:rPr>
          <w:rFonts w:ascii="Times New Roman"/>
          <w:b w:val="false"/>
          <w:i w:val="false"/>
          <w:color w:val="000000"/>
          <w:sz w:val="28"/>
        </w:rPr>
        <w:t xml:space="preserve">
      2. "Инфекциялық аурулар (балалар)" мамандығы бойынша біліктілікті арттыру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жағдайларда кезек күттірмейтін медициналық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"Инфекциялық аурулар (балалар)" мамандығы бойынша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"Инфекциялық аурулар (балалар)" мамандығы бойынша біліктілікті арттырудың (екінші санат үшін)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инфекциялық ауруларды емдеу, профилактикасы және клиникалық-эпидемиологиялық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"Инфекциялық аурулар (балалар)"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балалардың инфекциялық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инфекциялық аурулар кезінде стационар жағдайында көмек көрсету. Балалардағы инфекциялық аурулардың диагностикасының, саралау диагностикасының алгоритмі, жіктемесі, хаттамалар мен емдеу тәсілі, оңалтусы мен профилактикасы. Балалардың инфекциялық ауруларындағы дәлелді медицина (Балалық шақтағы ауруларды ықпалдастырып қадғалап қарау - БШАЫҚ). Дүниежүзәләк денсаулық сақтау ұйымы (бұдан әрі - ДДСҰ) ұсынымына сәйкес шұғыл жағдайлардағы қарқынды терапия: эксикоз, токсикоз, мидың ісінуі, өкпенің ісінуі, бүйрекбез функциясының жіті жеткіліксіздігі, тамыршілік шашыранды қан ұю сидромы (бұдан әрі - ТШҚҰ-синдром), ларингоспазм. Балалар мекемелеріндегі карантиндік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балалардың инфекциялық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амбулаториялық-емханалық инфекциялық қызметін ұйымдастыру. Жас ерекшелігі әртүрлі балалардағы диарея синдромының, ангина синдромының, экзантема, жедел туындайтын қызбаның, сарғаюдың, тыныстық инфекциясының, миқабықтық синдроммен өтетін аурулардың емхана жағдайындағы тиімдіі диагностикасы мен саралау диагностикасының алгоритмі. БШАЫҚ бағдарламасы. Жоғарыда аталған синдромдар кезіндегі ықтимал диагноздың критерийлері. Ауру балаларды госпитальға дейінгі кезеңде емдеу тәсілдері. Емдеу мен індетке қарсы шаралардың хаттамалары. Инфектологиядағы шұғыл көмек. Қазіргі клиникалық хаттамаларға сай емдеу. Оңалту. Профилактика. Катамнездік бақылау мен диспансерлеу.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халықтың санитариялық-эпидемиологиялық саулығы туралы заңдары. Инфекциялық және инфекциялық емес аурулардың эпидемиологиясы. Эпидемиологиялық зерттеудің негізгі принциптері. Денсаулықпен байланысты мәселелер мен аурулардың халықаралық статистикалық жіктемесі. Эпидемиялық процесс туралы ілім. Инфекциялық аурулардың профилактикасыдың негізгі принциптері. Індетке қарсы шаралардың ұйымдары және эпидемиологиялық диагностикасы мен жеке эпидемиология. Эпидемиологиялық қадағалаудың негізгі бағыттары. Эпидемиологиялық анализ. Эпидемиологиялық белгілер бойынша аурулардың, көпжылдық және жылдық сырқаттанушылықтың ретроспективтік эпидемиологиялық талдауын өткізу. Оперативті эпидемиологиялық анализ. Эпидемиологиялық қадағалау жүйесінде зертханалық жұмысты ұйымдастыру. Сырқаттанушылықты азайтуға бағытталған профилактикалық шаралардың кешенін құру. Профилактикасы шараларының тиімдіілігін бағалау. Дәлелді медицинаның негізі ретіндегі клиникалық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ақпараттардысыни бағалау.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Ауруханашілік инфекциялық бақылау (бұдан әрі -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6. "Инфекциялық аурулар (балалар) мамандығы бойынша біліктілік арттырудың (4 апта)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этиологиясы, патогенезі, клиникасы, диагностикасы, саралау диагностикасы, емі, індетке қарсы және профилактикасы шаралары туралы қазіргі мәліметтер. Саралау-диагностикалық ізденіс және негізгі инфекциялық аурулар кезінде госпитальға дейінгі кезеңде шұғыл көмек көрсету. Зертханалық зерттеулердегі, өзекті инфекциялық нозологияны емдеу әдістеріндегі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"Инфекциялық аурулар (балалар) мамандығы бойынша біліктілікті арттырудың (жоғарғы және бірінші санаттар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заманауи клиникалық ағымының ерекшеліктері мен асқынулардың ерте диагностикасы. Жедел инфекциялық процес кезіндегі иммуноферментті анализ көмегімен М класының антиденелерін анықтау. Вирусты, бактериалдық, риккетсиоздық, протозойлық инфекциялық ауралардың ДНҚ қоздырғышын анықтау мақсатында полимераздік цептік реакция (бұдан әрі - ПЦР) диагностика. Инфекциялық аурулардың бактериологиялық диагностикасы. "Алтын стандарт" диагноз верификациясы. Ішкі мүшелердің (бас миы, кеуде клеткасының мүшелері, құрсақ қуысының және кіші жамбас қуысы) ультрадыбыстық зерттеу (бұдан әрі - УДЗ, компьютерлік томография (бұдан әрі - КТ), магнитті-резонасты томография (бұдан әрі - МРТ). Инфекциялық аурулардың серологиялық диагностикасы (пассивті гемагглютинация рекациясы (бұдан әрі - ПГАР), тіке емес гемагглютинация рекациясы (бұдан әрі - ТГАР), агглютинация рекциясы (бұдан әрі - АР). Вирусты гепатит С1 типінің (интерлейкин 28 В генінің полиморфизмі) молекулярлы-генетикалық зерттеу. Бактериалды инфекцияларды антибиотиктердің соңғы ұрпақтарымен емдеу (цефалоспориндер, фторхинолондар, макролидтер). Созылмалы вирусты С, Д және жіті С гепатиттерінің (бұдан әрі - ГС) терапиясы жедел ГС пегилирленген интерферондармен емдеу, ГС кезінде ребетолмен. Созылмалы Вирусты В гепатитін заманауи нуклеозидтермен емдеу. ВИЧ инфицирленген науқастардың вирусқа қарсы этиотропты, арнайы емі және ВИЧ- ассоциирленген науқастарды антибиотиктермен, туберкулезге қарсы, протозойға қарсы, саңырауқұлаққа қарсы, вирусқа қарсы препараттармен емдеу. Грипп А-ның вирусқа қарсы терапиясы. Жаңа дезинтоксикационды инфузиондық дәрілерді қолдану және бүйрек энцефалопатиясы (бұдан әрі - БЭ) мен бауырішілік холестаз емі үшін "Марс" құрылғысын енгізу.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"Инфекциялық аурулар (балалар) мамандығы бойынша біліктілікті арттырудың (екінші санат үшін)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практикадағыинфекциялық аурулардың клиникалық-эпидемиологиялық диагностикасы, емі мен профилактикасы шаралары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Клиникалық-эпидемиологиялық диагностикасы, инфекциялық аурулардың сараланған диагностикасы және зертханалық зерттеу әдістері (иммуноферментті талдау (бұдан әрі - ИФТ), ПЦР, бактериологиялық, серологиялық). Дәлелді медицина тұрғысынан инфекциялық аурулардың : этиотропты, қатаң түрде көрсеткіш бойынша (антибиотиктер, вирусқа қарсы, протозойға қарсы,сарысу мен иммуноглобулинді енгізу), патогенетикалық, симптоматикалық. Инфекциялық аурулардың профилактикасы шаралары, арнайы (вакциналау, серологиялық профилактикасы, бактериофагтау) және арнайы емес (ошақтағы эпидемияға қарсы шаралар).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16-қосымша </w:t>
            </w:r>
          </w:p>
        </w:tc>
      </w:tr>
    </w:tbl>
    <w:p>
      <w:pPr>
        <w:spacing w:after="0"/>
        <w:ind w:left="0"/>
        <w:jc w:val="left"/>
      </w:pPr>
      <w:r>
        <w:rPr>
          <w:rFonts w:ascii="Times New Roman"/>
          <w:b/>
          <w:i w:val="false"/>
          <w:color w:val="000000"/>
        </w:rPr>
        <w:t xml:space="preserve"> "Дерматовенерология (дерматокосметология) (ересектер, балалар)" мамандығы бойынша оқу бағдарламасының үлгілік оқу жоспары және мазмұны</w:t>
      </w:r>
    </w:p>
    <w:bookmarkStart w:name="z1436" w:id="1054"/>
    <w:p>
      <w:pPr>
        <w:spacing w:after="0"/>
        <w:ind w:left="0"/>
        <w:jc w:val="both"/>
      </w:pPr>
      <w:r>
        <w:rPr>
          <w:rFonts w:ascii="Times New Roman"/>
          <w:b w:val="false"/>
          <w:i w:val="false"/>
          <w:color w:val="000000"/>
          <w:sz w:val="28"/>
        </w:rPr>
        <w:t>
      1. "Дерматовенерология (дерматокосметология) (ересектер, балалар)" мамандығы бойынша қайта даярлау циклдернң үлгілік оқу жоспары</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Дерматокосметология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Дерматовенерологияның, соның ішінде балалар дерматовенерологиясының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7" w:id="1055"/>
    <w:p>
      <w:pPr>
        <w:spacing w:after="0"/>
        <w:ind w:left="0"/>
        <w:jc w:val="both"/>
      </w:pPr>
      <w:r>
        <w:rPr>
          <w:rFonts w:ascii="Times New Roman"/>
          <w:b w:val="false"/>
          <w:i w:val="false"/>
          <w:color w:val="000000"/>
          <w:sz w:val="28"/>
        </w:rPr>
        <w:t>
      * Дерматовенерология бойынша қайта дайрлаудан өтпеген мамандар үшін;</w:t>
      </w:r>
    </w:p>
    <w:bookmarkEnd w:id="1055"/>
    <w:bookmarkStart w:name="z1438" w:id="1056"/>
    <w:p>
      <w:pPr>
        <w:spacing w:after="0"/>
        <w:ind w:left="0"/>
        <w:jc w:val="both"/>
      </w:pPr>
      <w:r>
        <w:rPr>
          <w:rFonts w:ascii="Times New Roman"/>
          <w:b w:val="false"/>
          <w:i w:val="false"/>
          <w:color w:val="000000"/>
          <w:sz w:val="28"/>
        </w:rPr>
        <w:t xml:space="preserve">
      ** Ересектер дерматовенерологиясы бойынша қайта даярлаудан өткен мамандар үшін; </w:t>
      </w:r>
    </w:p>
    <w:bookmarkEnd w:id="1056"/>
    <w:bookmarkStart w:name="z1439" w:id="1057"/>
    <w:p>
      <w:pPr>
        <w:spacing w:after="0"/>
        <w:ind w:left="0"/>
        <w:jc w:val="both"/>
      </w:pPr>
      <w:r>
        <w:rPr>
          <w:rFonts w:ascii="Times New Roman"/>
          <w:b w:val="false"/>
          <w:i w:val="false"/>
          <w:color w:val="000000"/>
          <w:sz w:val="28"/>
        </w:rPr>
        <w:t xml:space="preserve">
      *** Балалар дерматовенерологиясы бойынша қайта дайрлаудан өткен мамандар үшін. </w:t>
      </w:r>
    </w:p>
    <w:bookmarkEnd w:id="1057"/>
    <w:bookmarkStart w:name="z1440" w:id="1058"/>
    <w:p>
      <w:pPr>
        <w:spacing w:after="0"/>
        <w:ind w:left="0"/>
        <w:jc w:val="both"/>
      </w:pPr>
      <w:r>
        <w:rPr>
          <w:rFonts w:ascii="Times New Roman"/>
          <w:b w:val="false"/>
          <w:i w:val="false"/>
          <w:color w:val="000000"/>
          <w:sz w:val="28"/>
        </w:rPr>
        <w:t>
      2. "Дерматовенерология (дерматокосметология) (ересектер, балалар)" мамандығы бойынша біліктілік арттыру циклдерінің үлгілік оқу жоспары</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Дерматовенерологияның өзекті мәселелері, оның ішінде балалардың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1" w:id="1059"/>
    <w:p>
      <w:pPr>
        <w:spacing w:after="0"/>
        <w:ind w:left="0"/>
        <w:jc w:val="both"/>
      </w:pPr>
      <w:r>
        <w:rPr>
          <w:rFonts w:ascii="Times New Roman"/>
          <w:b w:val="false"/>
          <w:i w:val="false"/>
          <w:color w:val="000000"/>
          <w:sz w:val="28"/>
        </w:rPr>
        <w:t>
      3. "Дерматовенерология (дерматокосметология) (ересектер, балалар)" мамандығы бойынша біліктілікті арттыруға арналған сертификаттау циклінің үлгілік оқу жоспары (жоғары және бірінші санаттар үшін)</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соның ішінде балалар дерматовенерологиясындағы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1060"/>
    <w:p>
      <w:pPr>
        <w:spacing w:after="0"/>
        <w:ind w:left="0"/>
        <w:jc w:val="both"/>
      </w:pPr>
      <w:r>
        <w:rPr>
          <w:rFonts w:ascii="Times New Roman"/>
          <w:b w:val="false"/>
          <w:i w:val="false"/>
          <w:color w:val="000000"/>
          <w:sz w:val="28"/>
        </w:rPr>
        <w:t>
      Ескерту: * оның ішінде қорытынды бақылау сағаттары</w:t>
      </w:r>
    </w:p>
    <w:bookmarkEnd w:id="1060"/>
    <w:bookmarkStart w:name="z1443" w:id="1061"/>
    <w:p>
      <w:pPr>
        <w:spacing w:after="0"/>
        <w:ind w:left="0"/>
        <w:jc w:val="both"/>
      </w:pPr>
      <w:r>
        <w:rPr>
          <w:rFonts w:ascii="Times New Roman"/>
          <w:b w:val="false"/>
          <w:i w:val="false"/>
          <w:color w:val="000000"/>
          <w:sz w:val="28"/>
        </w:rPr>
        <w:t xml:space="preserve">
      4. "Дерматовенерология (дерматокосметология) (ересектер, балалар)" мамандығы бойынша біліктілігін арттырудың(екінші санат үшін) сертификаттау циклінің үлгілік оқу жоспары </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аурулардың профилактикасы, анықтау және емдеу, оның ішінде балаларда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4" w:id="1062"/>
    <w:p>
      <w:pPr>
        <w:spacing w:after="0"/>
        <w:ind w:left="0"/>
        <w:jc w:val="both"/>
      </w:pPr>
      <w:r>
        <w:rPr>
          <w:rFonts w:ascii="Times New Roman"/>
          <w:b w:val="false"/>
          <w:i w:val="false"/>
          <w:color w:val="000000"/>
          <w:sz w:val="28"/>
        </w:rPr>
        <w:t>
      Ескерту: * оның ішінде қорытынды бақылау сағаттары</w:t>
      </w:r>
    </w:p>
    <w:bookmarkEnd w:id="1062"/>
    <w:bookmarkStart w:name="z1445" w:id="1063"/>
    <w:p>
      <w:pPr>
        <w:spacing w:after="0"/>
        <w:ind w:left="0"/>
        <w:jc w:val="both"/>
      </w:pPr>
      <w:r>
        <w:rPr>
          <w:rFonts w:ascii="Times New Roman"/>
          <w:b w:val="false"/>
          <w:i w:val="false"/>
          <w:color w:val="000000"/>
          <w:sz w:val="28"/>
        </w:rPr>
        <w:t>
      5. "Дерматовенерология (дерматокосметология) (ересектер, балалар)" мамандығы бойынша қайта даярлаудың оқу бағдарламасының мазмұны</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дерматовенерологиялық қызметі құрылымы мен ұйымдастырылуы. Оның қызметінің талдауы, есепке алу – есеп беру құжаттары. АИТВ-ЖИТС және венерологиялық аурулармен күрес жөніндегі заңнамалық және нормативті құжаттар, ҚР тұрғындарына көмек ұйымдастыру. Дерматовенерологиялық диспансерлер, олардың мақсаты мен жұмысын ұйымдастыру. Әртүрлі жас тобындағы терінің, оның өсімдері мен ТАӨ анатомиясы және гистофизиологиясы. Тері және венерологиялық ауруларды алдын ала анықтау. Терінің, оның өсімдері мен ТАӨ инфекциялық және инфекциялық емес ауруларының клиникалық белгілерінің этиологиясы, патогенезі, классификациясы. Диагностика, сараланған диагностика алгоритмі. Заманауиға сай емдеудің клиникалық хаттамасы. Дәнекер ұлпаларының аурулары. Аллергиялық васкулиты. Басқа органдар мен жүйелердің ауруы кезінде терінің, оның өсімдері мен шырышының зақымдануы. Ауыз қуысы шырышты қабатының зақымдануы ерекшеліктері. Сараланған диагноз. Ауыз қуысы шырышы мен еріннің обыр алды аурулары. Жыныс жолдарымен берілетін аурулар. Сифилис. Гонорея. ЖИТС тері синдромы. Емхана жағдайында АИТВ инфекциялық ауруларымен күрес жөнінде алдын ала сақтандыру шараларын ұйымдастыру. Госпитальға дейінгі этапта жыныс жолдарымен берілетін ауруларды анықтау: сифилис, гонорея, АИТВ-ЖИТС, трихомоноз, хламидиоз, гарднереллез, уреаплазмоз және басқалар. Тері және соз ауруларының медико-әлеуметтік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стационар жағдайында балаларға көрсетілетін дерматовенерологиялық көмектің құрылымы және ұйымдастыру. Оның қызметінің талдауы, есепке алу-есеп беру құжаттары. Әр түрлі жастағы балалар терісінің, оның тері асты өзегінің анатомо-физиологиялық ерекшеліктері. Балаларда, әсіресе жаңа туған сәбилерде және бір жасқа дейінгі балаларда тері және венерологиялық ауруларды алдын ала анықтау. Әртүрлі жастағы балалаларда терінің, оның өсімдері мен ТАӨ инфекциялық және инфекциялық емес ауруларының клиникалық белгілерінің этиологиясы, патогенезі, классификациясы. Әртүрлі жас тобында диагностика, сараланған диагностика алгоритмі. Балаларда тері ауруларын емдеудің клиникалық хаттамасы. Балаларда басқа органдар мен жүйелердің ауруы кезінде терінің, оның өсімдері мен шырышының зақымдануы. Балаларда жыныс жолымен берілетін аурулар. Туа біткен сифилис. Анықтау, емдеу, профилактикасы. Гонорея - этиология, эпидемиология клиника, анықтау, емдеу, профилактикасы, ЖИТС – дерматологиялық түзілістері. Профилактикасы. Клиникалық хаттамаларға сәйкес емдеу принциптері. Балалар амбулаторлық-емханалық дерматологиялық қызмет құрылымы мен ұйымдастырылуы.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түрлері. Тері және олардың өсімдерінің қартаю физиологиясы. Тері және оның өсімдерінің жасқа қарай өзгеруі. Теріге және олардың өсімдеріне косметикалық күтімнің жалпы принциптері, косметикалық құралдар, кәсіби косметика, косметологиялық процедуралар, физиотерапия және аппаратты косметология. Дерматокосметологиядағы психологиялық аспектілер.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және оның өсімдері созылмалы ауруларын санаториялық-курорттық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ныстандарында инфекциялық аурулардың пайда болуын және таралуын ескертуге бағытталған ұйымдастыру, профилактикасы және эпидемияға қарсы шаралар жүйесінің негізгі принциптері. Инфекциялық ауруларды бақылау комиссиясын ұйымдастыру. Аурухана ішілік инфекциялық аурулардың эпидемиологиялық талдауы. Аурухана ішілік инфекциялық ауруларды қоздырғыштар, антибиотикорезистенттік. Инфекциялық ауруды бақылауды микробиологиялық қамтамасыз ету. Ауруханаішілік инфекциялық аурулардың профилактикасы үшін дезинфекция, олардың түрлері және мақсаты.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 инфекциясының клиникасы, салдарлық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46" w:id="1064"/>
    <w:p>
      <w:pPr>
        <w:spacing w:after="0"/>
        <w:ind w:left="0"/>
        <w:jc w:val="both"/>
      </w:pPr>
      <w:r>
        <w:rPr>
          <w:rFonts w:ascii="Times New Roman"/>
          <w:b w:val="false"/>
          <w:i w:val="false"/>
          <w:color w:val="000000"/>
          <w:sz w:val="28"/>
        </w:rPr>
        <w:t>
      6. "Дерматовенерология (дерматокосметология) (ересектер, балалар)" мамандығы бойынша біліктілікті арттырудың (4 апта) оқу бағдарламасының мазмұны</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Дерматовенерологияның, оның ішінде балалар дерматовенерологиясының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Дерматовенерологиялық аурулар, соның ішінде балалардың дерматовенерологиялық ауруларын заманауи көзқарас тұрғысынан дәлелдеу медицинасы негізінде халықаралық бағдарламалар мен хаттамаларды қоса алғанда алғандағы этиопатогенезі, клиникасы, сараланған диагностикасы, емдеу әдістері,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47" w:id="1065"/>
    <w:p>
      <w:pPr>
        <w:spacing w:after="0"/>
        <w:ind w:left="0"/>
        <w:jc w:val="both"/>
      </w:pPr>
      <w:r>
        <w:rPr>
          <w:rFonts w:ascii="Times New Roman"/>
          <w:b w:val="false"/>
          <w:i w:val="false"/>
          <w:color w:val="000000"/>
          <w:sz w:val="28"/>
        </w:rPr>
        <w:t xml:space="preserve">
      7. "Дерматовенерология (дерматокосметология) (ересектер, балалар)" мамандығы бойынша біліктілікті арттыру (жоғары және бірінші санат) циклінің үлгілік оқу жоспарының мазмұны </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оның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Дерматовенерологияның, оның ішінде балалар дерматологиясының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саласындағы заңнамалары. Қазақстан Республикасында дерматовенерологтың, оның ішінде балалар маманының жұмысын регламенттейтін нормативтік құқықтық актілер және бұйрықтар. Терінің анатомо-функционалдық жағдайын неинвазивті бағалау әдісі (дерматоскопия, УДЗ). ЖЖБА зертханалық диагностикасы: ПТР, ИФТ, ИФР. Созылмалы дерматоздарды биологиялық, аутологиялық препараттармен емдеу. Терінің инфекциялық ауруларын және ЖЖБА микробиологиялық төзімді (бактериалдық, митотониялық, вирустық) және микробқа қарсы терапия мәселелері. Дерматологиядағы лазерлік терапия.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48" w:id="1066"/>
    <w:p>
      <w:pPr>
        <w:spacing w:after="0"/>
        <w:ind w:left="0"/>
        <w:jc w:val="both"/>
      </w:pPr>
      <w:r>
        <w:rPr>
          <w:rFonts w:ascii="Times New Roman"/>
          <w:b w:val="false"/>
          <w:i w:val="false"/>
          <w:color w:val="000000"/>
          <w:sz w:val="28"/>
        </w:rPr>
        <w:t xml:space="preserve">
      8. "Дерматовенерология (дерматокосметология) (ересектер, балалар)" мамандығы бойынша біліктілікті арттырудың (екінші санат үшін) сертификаттау циклінің оқу бағдарламасының мазмұны </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аурулардың, соның ішінде балалардың Тері және венерологиялық ауруларының профилактикасы, дтиагностикасы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паразиттік, созылмалы қайталанатын дерматоздардың, аллергодерматоздардың, жыныс жолдары арқылы берілетін аурулардың сондай-ақ балаларда болатын аурулардың аолдын алу, диагностикасы, және сараланған диагностикасы, дәлелді медицина негіздерінде заманауи тұрғыда жалпы және сырттай емдеу әдістері.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49" w:id="1067"/>
    <w:p>
      <w:pPr>
        <w:spacing w:after="0"/>
        <w:ind w:left="0"/>
        <w:jc w:val="both"/>
      </w:pPr>
      <w:r>
        <w:rPr>
          <w:rFonts w:ascii="Times New Roman"/>
          <w:b w:val="false"/>
          <w:i w:val="false"/>
          <w:color w:val="000000"/>
          <w:sz w:val="28"/>
        </w:rPr>
        <w:t>
      Қолданылған қысқартулар:</w:t>
      </w:r>
    </w:p>
    <w:bookmarkEnd w:id="1067"/>
    <w:bookmarkStart w:name="z1450" w:id="1068"/>
    <w:p>
      <w:pPr>
        <w:spacing w:after="0"/>
        <w:ind w:left="0"/>
        <w:jc w:val="both"/>
      </w:pPr>
      <w:r>
        <w:rPr>
          <w:rFonts w:ascii="Times New Roman"/>
          <w:b w:val="false"/>
          <w:i w:val="false"/>
          <w:color w:val="000000"/>
          <w:sz w:val="28"/>
        </w:rPr>
        <w:t>
      НП – негізгі пәндер</w:t>
      </w:r>
    </w:p>
    <w:bookmarkEnd w:id="1068"/>
    <w:bookmarkStart w:name="z1451" w:id="1069"/>
    <w:p>
      <w:pPr>
        <w:spacing w:after="0"/>
        <w:ind w:left="0"/>
        <w:jc w:val="both"/>
      </w:pPr>
      <w:r>
        <w:rPr>
          <w:rFonts w:ascii="Times New Roman"/>
          <w:b w:val="false"/>
          <w:i w:val="false"/>
          <w:color w:val="000000"/>
          <w:sz w:val="28"/>
        </w:rPr>
        <w:t>
      МНП – міндетті негізгі пәндер</w:t>
      </w:r>
    </w:p>
    <w:bookmarkEnd w:id="1069"/>
    <w:bookmarkStart w:name="z1452" w:id="1070"/>
    <w:p>
      <w:pPr>
        <w:spacing w:after="0"/>
        <w:ind w:left="0"/>
        <w:jc w:val="both"/>
      </w:pPr>
      <w:r>
        <w:rPr>
          <w:rFonts w:ascii="Times New Roman"/>
          <w:b w:val="false"/>
          <w:i w:val="false"/>
          <w:color w:val="000000"/>
          <w:sz w:val="28"/>
        </w:rPr>
        <w:t>
      БП – бейінді пәндер</w:t>
      </w:r>
    </w:p>
    <w:bookmarkEnd w:id="1070"/>
    <w:bookmarkStart w:name="z1453" w:id="1071"/>
    <w:p>
      <w:pPr>
        <w:spacing w:after="0"/>
        <w:ind w:left="0"/>
        <w:jc w:val="both"/>
      </w:pPr>
      <w:r>
        <w:rPr>
          <w:rFonts w:ascii="Times New Roman"/>
          <w:b w:val="false"/>
          <w:i w:val="false"/>
          <w:color w:val="000000"/>
          <w:sz w:val="28"/>
        </w:rPr>
        <w:t>
      МБП – міндетті бейінді пәндер</w:t>
      </w:r>
    </w:p>
    <w:bookmarkEnd w:id="1071"/>
    <w:bookmarkStart w:name="z1454" w:id="1072"/>
    <w:p>
      <w:pPr>
        <w:spacing w:after="0"/>
        <w:ind w:left="0"/>
        <w:jc w:val="both"/>
      </w:pPr>
      <w:r>
        <w:rPr>
          <w:rFonts w:ascii="Times New Roman"/>
          <w:b w:val="false"/>
          <w:i w:val="false"/>
          <w:color w:val="000000"/>
          <w:sz w:val="28"/>
        </w:rPr>
        <w:t>
      ТБП – таңдау бойынша бейінді пәндер</w:t>
      </w:r>
    </w:p>
    <w:bookmarkEnd w:id="1072"/>
    <w:bookmarkStart w:name="z1455" w:id="1073"/>
    <w:p>
      <w:pPr>
        <w:spacing w:after="0"/>
        <w:ind w:left="0"/>
        <w:jc w:val="both"/>
      </w:pPr>
      <w:r>
        <w:rPr>
          <w:rFonts w:ascii="Times New Roman"/>
          <w:b w:val="false"/>
          <w:i w:val="false"/>
          <w:color w:val="000000"/>
          <w:sz w:val="28"/>
        </w:rPr>
        <w:t>
      ҚБ – қорытынды бақылау.</w:t>
      </w:r>
    </w:p>
    <w:bookmarkEnd w:id="10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17-қосымша </w:t>
            </w:r>
          </w:p>
        </w:tc>
      </w:tr>
    </w:tbl>
    <w:p>
      <w:pPr>
        <w:spacing w:after="0"/>
        <w:ind w:left="0"/>
        <w:jc w:val="left"/>
      </w:pPr>
      <w:r>
        <w:rPr>
          <w:rFonts w:ascii="Times New Roman"/>
          <w:b/>
          <w:i w:val="false"/>
          <w:color w:val="000000"/>
        </w:rPr>
        <w:t xml:space="preserve"> "Неврология (негізгі мамандық бейін бойынша функционалдық диагностика) (ересектер)" мамандығы бойынша білім беру бағдарламаларының үлгілік оқу жоспары және мазмұны</w:t>
      </w:r>
    </w:p>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"Неврология (негізгі мамандық бейіні бойынша функционалдық диагностика)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шұғыл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Неврология бойынша қайта даярлау курсынан өтпеген мамандар үшін;</w:t>
      </w:r>
    </w:p>
    <w:p>
      <w:pPr>
        <w:spacing w:after="0"/>
        <w:ind w:left="0"/>
        <w:jc w:val="both"/>
      </w:pPr>
      <w:r>
        <w:rPr>
          <w:rFonts w:ascii="Times New Roman"/>
          <w:b w:val="false"/>
          <w:i w:val="false"/>
          <w:color w:val="000000"/>
          <w:sz w:val="28"/>
        </w:rPr>
        <w:t>
      **Балалар неврологиясы бойынша қайта даярлау курсынан өткен мамандар үшін.</w:t>
      </w:r>
    </w:p>
    <w:p>
      <w:pPr>
        <w:spacing w:after="0"/>
        <w:ind w:left="0"/>
        <w:jc w:val="both"/>
      </w:pPr>
      <w:r>
        <w:rPr>
          <w:rFonts w:ascii="Times New Roman"/>
          <w:b w:val="false"/>
          <w:i w:val="false"/>
          <w:color w:val="000000"/>
          <w:sz w:val="28"/>
        </w:rPr>
        <w:t>
      2. "Неврология (негізгі мамандық бейіні бойынша функционалдық диагностика) (ересектер)" мамандығы бойынша біліктілік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өзекті мәселелелер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"Неврология (негізгі мамандық бейіні бойынша функционалдық диагностика) (ересектер)" мамандығы бойынша біліктілікті арттыруға арналған (жоғарғы және бірінші санаттар үшін)сертификаттау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"Неврология (негізгі мамандық бейіні бойынша функционалдық диагностика) (ересектер)" мамандығы бойынша біліктілікті арттыруға (екінші санат) арналған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неврологиялық ауруларының диагностикасы және емдеудің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оның ішінде қорытынды бақылау сағаты</w:t>
      </w:r>
    </w:p>
    <w:p>
      <w:pPr>
        <w:spacing w:after="0"/>
        <w:ind w:left="0"/>
        <w:jc w:val="both"/>
      </w:pPr>
      <w:r>
        <w:rPr>
          <w:rFonts w:ascii="Times New Roman"/>
          <w:b w:val="false"/>
          <w:i w:val="false"/>
          <w:color w:val="000000"/>
          <w:sz w:val="28"/>
        </w:rPr>
        <w:t>
      5. "Неврология (негізгі мамандық бейіні бойынша функционалдық диагностика) (ересектер)"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неврология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стационар қызметінің ұйымдастырылуы мен құрылымы, есепке алу-есеп беру құжаттамасы. Нерв жүйесінің анатомия-функционалдық ерекшеліктері. Неврологиялық аурулардың пропедевтикасы: неврологиялық жағдайды бағалау әдістемесі, нерв жүйесінің зақымдалуының симптомы мен синдромы. Нерв жүйесі ауруының топикалық диагностикасы. Неврологиядағы тексерудің зертханалық және аспаптық әдістері. Неврологиялық аурулар мен шекаралық жағдайлардың Заманауи этиологиясы, патогенезі, профилактикасыы, клиникалық симптоматикасы, жіктелуі, сараланған диагностикасы. Түрлі мүшелер мен жүйелердің ауруы кезінде нерв жүйесінің әртүрлі құрылымының зақымдалуы (жүрек-қантамыр жүйесі, эндокринология, инфекциялық аурулар, аутоиммундық, метоболизм, онкологиялық және т.б. жүйелер мен мүшелер). Мидың қантамырларының зақымдалуына хирургиялық ем жасау, көрсетілім. Неврологияның ауруханалық кезеңдегі шұғыл жағдайлары, диагностикасы. Неврологиядағы шұғыл терапия және реанимация.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неврология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амбулаторлы-емханалық неврологиялық қызметті ұйымдастыру. Амбулаториялық-емханалық есеп жүргізу және есеп беру құжаттамасы. Невропатолог дәрігердің қызметтік міндеттері. Нерв жүйесінің негізгі ауруларының этиологиясы, патогенезі, клиникалық симптоматикасы, хаттамаларға сәйкес емі мен профилактикасыы. Неврология практикасындағы ауруханаға жатқызылғанға дейінгі тексерудің жалпы және функционалдың әдістері, оның ішінде радиоизотопты, рентгенрадиологиялық, ультрадыбыстық әдістер. Неврологияда қолданылатын заманауи фармолологиялық терапиялық заттар. Ауруханаға жатқызылғанға дейінгі кезеңде неврологиялық науқастарға ерте диагностикалық және шұғыл көмек көрсету. Неврология практикасындағы физиотерапия, массаж, инерефлекстерапиясы, климат терапиясы. Оңалту. Профилактикасы. Уақытша және тұрақты жұмысқа қабілетсіздік.Медициналық әлеуметтік эксперттік комиссия (бұдан әрі - МӘСК). Диспансерлеу.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бұзылу түрлері. Сананың бұзылуларын, соның ішінде балалар санасының бұзылуларының диагостикасы, жас ерекшеліктері. Соматикалық аурулар кезіндегі бұзылулар. Нейротоксикоз. Миастениялық криз. Мигрендік статус. Эпилептикалық статус. Фебрилді ұстамалар. Мидың қан айналымының, соның ішінде балалар миының қан айналымындағы бұзылулар. Ауыр жағдайлардағы шұғыл көмек (симуляциялық платформа). Шұғыл жағдайлар кезіндегі аппараттық-зертханалық диагностика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"Неврология (негізгі мамандық бейіні бойынша функционалдық диагностика) (ересектер)" мамандығы бойынша біліктілікті арттырудың (4 апта)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Невропатологияның, соның ішінде балалар невропатологиясының өзект мәселелері: этипатогенезі, клиникасы, диагностикасы мен сараланған диагностикасы, халықаралық бағдарламалар мен хаттамаларды қоса алғанда алғанда, дәлелді медицина негіздернде заманауи ұстанымдар тұрғысынан ересектер мен балалардағы неврологиялық ауруларды емдеу әдістері, профилактикасы және диспансерлеу. Ерте жастағы балаларға неврологиялық көмек көрсету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"Неврология (негізгі мамандық бейіні бойынша функционалдық диагностика) (ересектер)" мамандығы бойынша (жоғары және бірінші санат үшін) қайта даярлаудың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қағидаттары негізінде балалар және ересектерде неврологиялық аурулардың диагностикасы, емдеуі, профилактикасыы және олардың оңалтуында жаңа технологиялар. Неврологияда нейровизуализация, ультрадыбыстық, функционалдық диагностика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8. "Неврология (негізгі мамандық бейіні бойынша функционалдық диагностика) (ересектер)" мамандығы бойынша (екінші санатқа арналған) сертификаттау циклінің оқу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неврологиялық ауруларының диагностикасы және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негізінде замануаи тұрғыдағы халықаралық бағдарламалар мен хаттамалармен қоса алғанда, балалар және ересектердің неврологиялық аурулар кезіндегі этиопатогенез, клиникасы, диагностикасы және сараланған диагностикасы, емдеу әдістері, профилактикасы, шұғыл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17-1-қосымша</w:t>
            </w:r>
          </w:p>
        </w:tc>
      </w:tr>
    </w:tbl>
    <w:p>
      <w:pPr>
        <w:spacing w:after="0"/>
        <w:ind w:left="0"/>
        <w:jc w:val="left"/>
      </w:pPr>
      <w:r>
        <w:rPr>
          <w:rFonts w:ascii="Times New Roman"/>
          <w:b/>
          <w:i w:val="false"/>
          <w:color w:val="000000"/>
        </w:rPr>
        <w:t xml:space="preserve"> "Неврология (негізгі мамандық бейін бойынша функционалдық диагностика) (балалар)" мамандығы бойынша білім беру бағдарламаларының үлгілік оқу жоспары және мазмұны</w:t>
      </w:r>
    </w:p>
    <w:p>
      <w:pPr>
        <w:spacing w:after="0"/>
        <w:ind w:left="0"/>
        <w:jc w:val="both"/>
      </w:pPr>
      <w:r>
        <w:rPr>
          <w:rFonts w:ascii="Times New Roman"/>
          <w:b w:val="false"/>
          <w:i w:val="false"/>
          <w:color w:val="ff0000"/>
          <w:sz w:val="28"/>
        </w:rPr>
        <w:t xml:space="preserve">
      Ескерту. Үлгілік бағдарлама 17-1-қосымшамен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"Неврология (негізгі мамандық бейіні бойынша функционалдық диагностика)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неврологиясы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амбулаториялық-емханалық неврологиясы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неврологиясындағы шұғыл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*Неврология бойынша қайта даярлау курсынан өтпеген мамандар үшін;</w:t>
      </w:r>
    </w:p>
    <w:p>
      <w:pPr>
        <w:spacing w:after="0"/>
        <w:ind w:left="0"/>
        <w:jc w:val="both"/>
      </w:pPr>
      <w:r>
        <w:rPr>
          <w:rFonts w:ascii="Times New Roman"/>
          <w:b w:val="false"/>
          <w:i w:val="false"/>
          <w:color w:val="000000"/>
          <w:sz w:val="28"/>
        </w:rPr>
        <w:t>
      **Ересектер неврологиясы бойынша қайта даярлау курсынан өткен мамандар үшін.</w:t>
      </w:r>
    </w:p>
    <w:p>
      <w:pPr>
        <w:spacing w:after="0"/>
        <w:ind w:left="0"/>
        <w:jc w:val="both"/>
      </w:pPr>
      <w:r>
        <w:rPr>
          <w:rFonts w:ascii="Times New Roman"/>
          <w:b w:val="false"/>
          <w:i w:val="false"/>
          <w:color w:val="000000"/>
          <w:sz w:val="28"/>
        </w:rPr>
        <w:t>
      2. "Неврология (негізгі мамандық бейіні бойынша функционалдық диагностика) (балалар)" мамандығы бойынша біліктілік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неврологиясындағы өзекті мәселелелер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жағдайларда шұғыл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"Неврология (негізгі мамандық бейіні бойынша функционалдық диагностика) (балалар)" мамандығы бойынша біліктілікті арттыруға арналған (жоғарғы және бірінші санаттар үшін)сертификаттау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неврологиясының инновациялық технологиялары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"Неврология (негізгі мамандық бейіні бойынша функционалдық диагностика) (балалар)" мамандығы бойынша біліктілікті арттыруға (екінші санат) арналған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неврологиялық ауруларының диагностикасы және емдеудің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"Неврология (негізгі мамандық бейіні бойынша функционалдық диагностика) (балалар)" мамандығы бойынша қайта даярлаудың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неврологиясы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неврологиялық көмек көрсетуді ұйымдастыру мен оның құрылымы. Балалар неврологиялық мүгедектілігінің құрылымы және көрсеткіші, оның себептерінің талдануы. Әр түрлі жастағы балалардың нерв жүйесінің топикалық диагностикасы және зақымданудың клиникалық синдромдарымен анатомиялық-физиологиялық ерекшеліктері. Орталық нерв жүйесі (бұдан әрі - ОЖЖ) дамуының туа пайда болған ақаулары, тұқым қуалайтын аурулары. Өмірдің алғашқы күндеріндегі балаларда неврологиялық аурулар. Балалар неврологиясында жаңартпа диагностикалық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неврологиясы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балаларға арналған амбулаториялық-емханалық невропатологиялық қызмет ұйымдастыру. Есепке алу-есеп беру құжаттамасы. Невропатолог дәрігердің амбулаториялық қызметте функционалдық міндеттері. Этиология, патогенез, клиникалық симптоматика, диагностика, емдеу, профилактикасы және балаларда ми салының диспансеризациясы, эпилептикалық емес пароксизмалды жағдайлары, бала жасындағы психоневрологиялық жағдайлары, ми және жұлын ісіктері. Балаларда неврологиялық аурулардың оңалту сұрақтарының нәтижелері. Медициналық әлеуметтік сараптама комиссиясы (МӘСК).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неврологиясындағы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бұзылу түрлері. Сананың бұзылуларын, соның ішінде балалар санасының бұзылуларының диагостикасы, жас ерекшеліктері. Соматикалық аурулар кезіндегі бұзылулар. Нейротоксикоз. Миастениялық криз. Мигрендік статус. Эпилептикалық статус. Фебрилді ұстамалар. Мидың қан айналымының, соның ішінде балалар миының қан айналымындағы бұзылулар. Ауыр жағдайлардағы шұғыл көмек (симуляциялық платформа). Шұғыл жағдайлар кезіндегі аппараттық-зертханалық диагностика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"Неврология (негізгі мамандық бейіні бойынша функционалдық диагностика) (балалар)" мамандығы бойынша біліктілікті арттырудың (4 апта)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Невропатологияның, соның ішінде балалар невропатологиясының өзект мәселелері: этипатогенезі, клиникасы, диагностикасы мен сараланған диагностикасы, халықаралық бағдарламалар мен хаттамаларды қоса алғанда алғанда, дәлелді медицина негіздернде заманауи ұстанымдар тұрғысынан ересектер мен балалардағы неврологиялық ауруларды емдеу әдістері, профилактикасы және диспансерлеу. Ерте жастағы балаларға неврологиялық көмек көрсету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"Неврология (негізгі мамандық бейіні бойынша функционалдық диагностика) (балалар)" мамандығы бойынша (жоғары және бірінші санат үшін) қайта даярлаудың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неврологиясындағы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қағидаттары негізінде балалар және ересектерде неврологиялық аурулардың диагностикасы, емдеуі, профилактикасыы және олардың оңалтуында жаңа технологиялар. Неврологияда нейровизуализация, ультрадыбыстық, функционалдық диагностика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8. "Неврология (негізгі мамандық бейіні бойынша функционалдық диагностика) (балалар)" мамандығы бойынша (екінші санатқа арналған) сертификаттау циклінің оқу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неврологиялық ауруларының диагностикасы және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негізінде замануаи тұрғыдағы халықаралық бағдарламалар мен хаттамалармен қоса алғанда, балалар және ересектердің неврологиялық аурулар кезіндегі этиопатогенез, клиникасы, диагностикасы және сараланған диагностикасы, емдеу әдістері, профилактикасы, шұғыл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білім беру бағдарламасының үлгілік оқу жоспары</w:t>
      </w:r>
    </w:p>
    <w:bookmarkStart w:name="z1478" w:id="1074"/>
    <w:p>
      <w:pPr>
        <w:spacing w:after="0"/>
        <w:ind w:left="0"/>
        <w:jc w:val="both"/>
      </w:pPr>
      <w:r>
        <w:rPr>
          <w:rFonts w:ascii="Times New Roman"/>
          <w:b w:val="false"/>
          <w:i w:val="false"/>
          <w:color w:val="000000"/>
          <w:sz w:val="28"/>
        </w:rPr>
        <w:t>
      1. "Психиатрия (наркология, психотерапия, сексопатология, медициналық психология, сот-психиатриялық сараптама, сот-наркологиялық сараптама)" мамандығы бойынша қайта даярлау циклдерінің үлгілік оқу жоспары</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психопатология, синдромология және психикалық бұзылыстарды жүйелеу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психиатрия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психиатрия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9" w:id="1075"/>
    <w:p>
      <w:pPr>
        <w:spacing w:after="0"/>
        <w:ind w:left="0"/>
        <w:jc w:val="both"/>
      </w:pPr>
      <w:r>
        <w:rPr>
          <w:rFonts w:ascii="Times New Roman"/>
          <w:b w:val="false"/>
          <w:i w:val="false"/>
          <w:color w:val="000000"/>
          <w:sz w:val="28"/>
        </w:rPr>
        <w:t xml:space="preserve">
      2.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біліктілік арттыру циклдерінің үлгілік оқу жоспары </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0" w:id="1076"/>
    <w:p>
      <w:pPr>
        <w:spacing w:after="0"/>
        <w:ind w:left="0"/>
        <w:jc w:val="both"/>
      </w:pPr>
      <w:r>
        <w:rPr>
          <w:rFonts w:ascii="Times New Roman"/>
          <w:b w:val="false"/>
          <w:i w:val="false"/>
          <w:color w:val="000000"/>
          <w:sz w:val="28"/>
        </w:rPr>
        <w:t>
      3.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біліктілікті арттырудың сертификаттау циклінің үлгілік оқу жоспары (жоғарғы және бірінші санаттар үшін)</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наркологиялық бұзылыстар терапиясы мен диагностикасының заманауи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1" w:id="1077"/>
    <w:p>
      <w:pPr>
        <w:spacing w:after="0"/>
        <w:ind w:left="0"/>
        <w:jc w:val="both"/>
      </w:pPr>
      <w:r>
        <w:rPr>
          <w:rFonts w:ascii="Times New Roman"/>
          <w:b w:val="false"/>
          <w:i w:val="false"/>
          <w:color w:val="000000"/>
          <w:sz w:val="28"/>
        </w:rPr>
        <w:t>
      Ескертулер: * оның ішінде қорытынды бақылау сағаттары</w:t>
      </w:r>
    </w:p>
    <w:bookmarkEnd w:id="1077"/>
    <w:bookmarkStart w:name="z1482" w:id="1078"/>
    <w:p>
      <w:pPr>
        <w:spacing w:after="0"/>
        <w:ind w:left="0"/>
        <w:jc w:val="both"/>
      </w:pPr>
      <w:r>
        <w:rPr>
          <w:rFonts w:ascii="Times New Roman"/>
          <w:b w:val="false"/>
          <w:i w:val="false"/>
          <w:color w:val="000000"/>
          <w:sz w:val="28"/>
        </w:rPr>
        <w:t>
      4.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біліктілікті арттырудың сертификаттау циклінің үлгілік оқу жоспары (екінші санат үшін)</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наркологиялық бұзылыстар терапиясы мен диагностикасының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3" w:id="1079"/>
    <w:p>
      <w:pPr>
        <w:spacing w:after="0"/>
        <w:ind w:left="0"/>
        <w:jc w:val="both"/>
      </w:pPr>
      <w:r>
        <w:rPr>
          <w:rFonts w:ascii="Times New Roman"/>
          <w:b w:val="false"/>
          <w:i w:val="false"/>
          <w:color w:val="000000"/>
          <w:sz w:val="28"/>
        </w:rPr>
        <w:t>
      Ескертулер: * - оның ішінде қорытынды бпқылау сағаттары</w:t>
      </w:r>
    </w:p>
    <w:bookmarkEnd w:id="1079"/>
    <w:bookmarkStart w:name="z1484" w:id="1080"/>
    <w:p>
      <w:pPr>
        <w:spacing w:after="0"/>
        <w:ind w:left="0"/>
        <w:jc w:val="both"/>
      </w:pPr>
      <w:r>
        <w:rPr>
          <w:rFonts w:ascii="Times New Roman"/>
          <w:b w:val="false"/>
          <w:i w:val="false"/>
          <w:color w:val="000000"/>
          <w:sz w:val="28"/>
        </w:rPr>
        <w:t xml:space="preserve">
      5. "Психиатрия (наркология, психотерапия, сексопатология, медициналық психология, сот-психиатриялық сараптама, сот-наркологиялық сараптама)" мамандығы бойынша қайта даярлаудың оқу бағдарламасының мазмұны </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психопатология, синдромология және психикалық бұзылыстарды жүйелеу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психопатология клиникалық психиатрияның жеке ғылымы мен базисі ретінде. Клиникалық психиатрияға оның негізгі даму тарихы кезеңдерін енгізу. Психикалық бұзылулар ағымының және оның әртүрлі жас кезеңдеріндегі ерекшеліктерінің жалпы заңдылығы. Х.Джексон тұжырымдамасы. Психопатологиялық тіркелімдер (Э.Крепелин, А.Эй, А.В.Снежневский). Психикалық бұзылулар семиотикасы мен синдромологиясы және олардың әртүрлі жас кезеңдеріндегі ерекшеліктері. Жай және күрделі, оң және кемшілікті синдромдар. Прогредиенттілік, эквифиналдық, патоморфоза ұғымы, үрдіс және ахуал, патологиялық негіздер, ұстама, ұстама кезеңдері, экзацербация. Клиникалық-психопатологиялық әдіс. Психикалық бұзылуының объективті және субъективті белгілері. Психикалық бұзылулардың этиология, патогенез және синдромокинез мәселелері. Преморбид. Психикалық бұзылулардың клиникалық-әлеуметтік болжамды ( патогенетикалық, патоплатистикалық) факторлары. Психикалық бұзылулар жүйесінің негізгі эволоюциялық кезеңдері. Психикалық бұзылулардың қолданыстағы жіктемесі.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психиатрия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стационарлық көмекті ұйымдастыру құрылымы. Есеп беру-есепке алу құжаттамасы. Стационарлық науқасқа медициналық картаны толтыру тәртібі мен құрылымы. Стационарлық психиатриялық көмектің қысқа мерзімді және ұзақ мерзімді мақсаттары. Психиатриялық куәландыру тәртібі, кәмелетке толмағанды стационарға жатқызуға көрсетілімдер мен қарсы көрсетілімдер. Келісімсәз ауруханаға жатқызу. Дәрігер мен Медицина қызметкерлерінің құқығы мен міндеттері. Пациенттің құқығы мен міндеті. Пациенттерге физикалық қысым шараларын қолдану құқықтарын реттеу. Психиатриялық диагноз әдіснамасы. Жалпы психофармокология (жіктеме, фармакокинетика, фармакодинамика, психотроптық препараттардың өзара әрекеті). Тұрақталу және қолдау терапиясы. Ремиссия ұғымы. Медикаментозды емес терапия мәселелері. Диагностика және емдеу хаттамалары. Эндогенді психикалық бұзылулар, экзогенді-органикалық психикалық бұзылулар, психогенді (невротикалық) бұзылулар, әртүрлі аурулар кезіндегі деменция, симптоматикалық психоздар, ақыл-ой кемістігі, тұлғалық бұзылулар, тағам мінез-құлық бұзылулары, психосексуалдық бұзылулар, психикалық даму бұзылулары мен мінез-құлық бұзылулары, патогенездің жас шамсы ерекшеліктері, клиника жас шамасы ерекшеліктері, диагностиканың алгоритмі мен нысанасы (дифф. диагноз мәселесімен қоса алғанда), диагностикалық іс-шаралардың міндеті көлемі, медикаментозды емдеу шеңберінде тағайындамалар мен өзгерістер дәлелдемесі. Госпиталдық кезеңде ургентті жағдайының диагностикасы, реанимациялық іс-шаралары. Кәмелетке толмағанның стационарлық сот-психиатриялық, әскери-дәрігерлік, медициналық-әлеуметтік сараптаманың ұйымдастырушылық және құқықтық мәселелері. Кәмелетке толмағандарды сот-психиатриялық сараптама мен күштеп емдеудің қылмыстық-құқықтық және қылмыстық іс жүргізу аспектілері. Кәмелетке толмағандардың сот-психиатриялық сараптамасын ұйымдастыру. Ақыл-ес дұрыстығы немесе ақыл-ес дұрыс еместігі туралы түсінік. Азаматтық процесс сараптамасы: іс-әрекетке қабілеттілік, іс-әрекетке қабілетсіздік, қамқоршылық.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психиатрия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амбулаториялық-емханалық психиатрия қызметінің құрылымы және ұйымдастырылуы. Есеп беру-есепке алу құжаттамасы. Емхана деңгейінде психиатриялық қызметті ұйымдастыру. Амбулаторлық науқастың медициналық картасын жүргізудің тәртібі мен құрылымы. Консультациялық есеп және динамикалық бақылау (тәртібі, мақсаты, тобы). Амбулаторлық психиатриялық көмектің ұзақ мерзімді және қысқа мерзімді мақсаттары. Науқасты ауруханаға дейінгі және ауруханадан кейінгі кезеңдеріндегі дигностикасы және енгізу алгортимі. Диагностика мен емдеу хаттамасы. Ауруханаға дейінгі және ауруханадан кейінгі кезеңдердің психологиялық фармокологиялық терапиясы. Мамандандырылған мекемелерге, психологиялық-медициналық консультатцияларға, оңалту орталықтарына жіберу тәртібі. Науқастың отбасымен жұмысты ұйымдастыру және мақсаттары. Кәмелетке толмағандардың амбулаторлық сот-психиатриялық, әскери-дәрігерлік, медициналық әлеуметтік-сараптамаларын ұйымдастыру және құқықтық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наркологиялық қызметін ұйымдастыру. Ішімдк пен психологиялық белсендіі заттарды қолдануға байланысты психикалық бұзылулар – наркологиялық стационар мен наркологиялық диспансер жағдайында этиология, жас шамасы кезеңдеріндегі клиникалық ерекшелік, ағымы, мақсаты және жүргізу тәртібі. Ішімдікті және наркологиялық уланудың клиникалық үлгілері. Наркологиясындағы ургенттік жағдайы- клиника, диагностика, емдеу. Инъекциялық есірткіні қолданатын (бұдан әрі - ИЕҚ) нашақорларға, АИТВ инфекциясын жұқтырған тұлғаларға бас бостандығынан айыру орындарында медициналық, әлеуметтік, құқықтық көмекті ұйымдастыру қағидалары. Ауруханаға жатқызу және күштеп емдеу көрсетілімдері. Диспансерлеу. Профилактика. Наркологиялық бұзылыстармен зардап шегетін кәмелетке толмағандардың медициналық-әлеуметтік, әскери-дәрігерлік, сот-психиатриялық сараптмалары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зерттеулерге арналған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бұзылыстарды қалыптастыруға кедергі болуға мүмкіндік беретін факторлар. Комплаенс- түсінігі, белсендіі басқаруды қалыптастыру тәсілдері. Суицидалды мінез-құлықты ерте айқындау мен профилактикасы мәселелері. Кәмелетке толмаған пациенттермен олардың отбасы мүшелері үшін психологиялық білім беру тренингілер ұйымдастыру және жүргізу мақсаттары. Психикалық науқастың стигма және дестигматизация әдістері. Дәрігер мен қоғамдық бірлестіктің өзара іс-қимылы.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85" w:id="1081"/>
    <w:p>
      <w:pPr>
        <w:spacing w:after="0"/>
        <w:ind w:left="0"/>
        <w:jc w:val="both"/>
      </w:pPr>
      <w:r>
        <w:rPr>
          <w:rFonts w:ascii="Times New Roman"/>
          <w:b w:val="false"/>
          <w:i w:val="false"/>
          <w:color w:val="000000"/>
          <w:sz w:val="28"/>
        </w:rPr>
        <w:t xml:space="preserve">
      6.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біліктілікті арттырудың (4 апта) оқу бағдарламасының мазмұны </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бұзылыстардың профилактикасы, жіктемелері, сараланған диагностикасы мен терапиясының өзекті мәселелері. Психикалық бұзылыстар терапиясы мен диагностикасы қолданыстағы хаттамалар. Кәмелетке толмағандардың психопрофилактикасы, психооңалтусы және сараптамалары мәселелері (медициналық-әлеуметтік, сот-психиатриялық, әскери дәрігерлік).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86" w:id="1082"/>
    <w:p>
      <w:pPr>
        <w:spacing w:after="0"/>
        <w:ind w:left="0"/>
        <w:jc w:val="both"/>
      </w:pPr>
      <w:r>
        <w:rPr>
          <w:rFonts w:ascii="Times New Roman"/>
          <w:b w:val="false"/>
          <w:i w:val="false"/>
          <w:color w:val="000000"/>
          <w:sz w:val="28"/>
        </w:rPr>
        <w:t xml:space="preserve">
      7.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(жоғарғы және бірінші санаттар үшін) біліктілікті арттырудың сертификаттау циклінің оқу бағдарламасының мазмұны </w:t>
      </w:r>
    </w:p>
    <w:bookmarkEnd w:id="1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наркологиялық бұзылыстар терапиясы мен диагностикасының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және наркологиялық бұзылыстардың терапиясы және оңалту, сараланбалы диагностикасы, жіктемелері, клиникалық симтоматикасы, профилактикасы, патогенезі, этиологиясы туралы қазіргі түсініктер. Психикалық және наркологиялық бұзылыстар терапиясы мен диагностикасы қолданыстағы хаттамалар. Психикалық денсаулығын сақтау саласындағы күші бар нормативтік құқықтық актілер.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87" w:id="1083"/>
    <w:p>
      <w:pPr>
        <w:spacing w:after="0"/>
        <w:ind w:left="0"/>
        <w:jc w:val="both"/>
      </w:pPr>
      <w:r>
        <w:rPr>
          <w:rFonts w:ascii="Times New Roman"/>
          <w:b w:val="false"/>
          <w:i w:val="false"/>
          <w:color w:val="000000"/>
          <w:sz w:val="28"/>
        </w:rPr>
        <w:t>
      8. "Психиатрия (наркология, психотерапия, сексопатология, медициналық психология, сот-психиатриялық сараптама, сот-наркологиялық сараптама)" мамандығы бойынша (екінші санат үшін) біліктілікті арттыру бойынша сертификаттау циклінің оқу бағдарламасының мазмұны</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наркологиялық бұзылыстар терапиясы мен диагностикасының алгортимі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 психопатологиялық диагностика әдістері. Психикалық бұзылыстардың жағымды және жағымсыз диагностикасы. Анамнездік мәліметтерді талдау және жинау қағидалары. Психикалық бұзылыстар синдромологиясы мен нозологиясы. Психикалық бұзылулар терапиясының клиникалық-фармокологиялық аспектілері. Психикалық және наркологиялық бұзылыстар терапиясы мен диагностикасы қолданыстағы жіктеме мен хаттамалар. Психикалық денсаулығын сақтау саласындағы күші бар нормативтік құқықтық актілер.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488" w:id="1084"/>
    <w:p>
      <w:pPr>
        <w:spacing w:after="0"/>
        <w:ind w:left="0"/>
        <w:jc w:val="both"/>
      </w:pPr>
      <w:r>
        <w:rPr>
          <w:rFonts w:ascii="Times New Roman"/>
          <w:b w:val="false"/>
          <w:i w:val="false"/>
          <w:color w:val="000000"/>
          <w:sz w:val="28"/>
        </w:rPr>
        <w:t>
      Қолданылған қысқартулар:</w:t>
      </w:r>
    </w:p>
    <w:bookmarkEnd w:id="1084"/>
    <w:bookmarkStart w:name="z1489" w:id="1085"/>
    <w:p>
      <w:pPr>
        <w:spacing w:after="0"/>
        <w:ind w:left="0"/>
        <w:jc w:val="both"/>
      </w:pPr>
      <w:r>
        <w:rPr>
          <w:rFonts w:ascii="Times New Roman"/>
          <w:b w:val="false"/>
          <w:i w:val="false"/>
          <w:color w:val="000000"/>
          <w:sz w:val="28"/>
        </w:rPr>
        <w:t>
      НП – негізгі пәндер;</w:t>
      </w:r>
    </w:p>
    <w:bookmarkEnd w:id="1085"/>
    <w:bookmarkStart w:name="z1490" w:id="1086"/>
    <w:p>
      <w:pPr>
        <w:spacing w:after="0"/>
        <w:ind w:left="0"/>
        <w:jc w:val="both"/>
      </w:pPr>
      <w:r>
        <w:rPr>
          <w:rFonts w:ascii="Times New Roman"/>
          <w:b w:val="false"/>
          <w:i w:val="false"/>
          <w:color w:val="000000"/>
          <w:sz w:val="28"/>
        </w:rPr>
        <w:t>
      МНП – міндетті негізгі пәндер;</w:t>
      </w:r>
    </w:p>
    <w:bookmarkEnd w:id="1086"/>
    <w:bookmarkStart w:name="z1491" w:id="1087"/>
    <w:p>
      <w:pPr>
        <w:spacing w:after="0"/>
        <w:ind w:left="0"/>
        <w:jc w:val="both"/>
      </w:pPr>
      <w:r>
        <w:rPr>
          <w:rFonts w:ascii="Times New Roman"/>
          <w:b w:val="false"/>
          <w:i w:val="false"/>
          <w:color w:val="000000"/>
          <w:sz w:val="28"/>
        </w:rPr>
        <w:t>
      БП – бейінді пәндер;</w:t>
      </w:r>
    </w:p>
    <w:bookmarkEnd w:id="1087"/>
    <w:bookmarkStart w:name="z1492" w:id="1088"/>
    <w:p>
      <w:pPr>
        <w:spacing w:after="0"/>
        <w:ind w:left="0"/>
        <w:jc w:val="both"/>
      </w:pPr>
      <w:r>
        <w:rPr>
          <w:rFonts w:ascii="Times New Roman"/>
          <w:b w:val="false"/>
          <w:i w:val="false"/>
          <w:color w:val="000000"/>
          <w:sz w:val="28"/>
        </w:rPr>
        <w:t>
      МБП – міндетті бейінді пәндер;</w:t>
      </w:r>
    </w:p>
    <w:bookmarkEnd w:id="1088"/>
    <w:bookmarkStart w:name="z1493" w:id="1089"/>
    <w:p>
      <w:pPr>
        <w:spacing w:after="0"/>
        <w:ind w:left="0"/>
        <w:jc w:val="both"/>
      </w:pPr>
      <w:r>
        <w:rPr>
          <w:rFonts w:ascii="Times New Roman"/>
          <w:b w:val="false"/>
          <w:i w:val="false"/>
          <w:color w:val="000000"/>
          <w:sz w:val="28"/>
        </w:rPr>
        <w:t>
      ТБП – таңдау бойынша бейінді пәндер;</w:t>
      </w:r>
    </w:p>
    <w:bookmarkEnd w:id="1089"/>
    <w:bookmarkStart w:name="z1494" w:id="1090"/>
    <w:p>
      <w:pPr>
        <w:spacing w:after="0"/>
        <w:ind w:left="0"/>
        <w:jc w:val="both"/>
      </w:pPr>
      <w:r>
        <w:rPr>
          <w:rFonts w:ascii="Times New Roman"/>
          <w:b w:val="false"/>
          <w:i w:val="false"/>
          <w:color w:val="000000"/>
          <w:sz w:val="28"/>
        </w:rPr>
        <w:t>
      ҚБ – қорытынды бақылау.</w:t>
      </w:r>
    </w:p>
    <w:bookmarkEnd w:id="10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"Медициналық реабилитология (ересектер, балалар)" мамандығы бойынша оқу бағдарламаларының үлгілік оқу жоспары және мазмұны</w:t>
      </w:r>
    </w:p>
    <w:bookmarkStart w:name="z1496" w:id="1091"/>
    <w:p>
      <w:pPr>
        <w:spacing w:after="0"/>
        <w:ind w:left="0"/>
        <w:jc w:val="both"/>
      </w:pPr>
      <w:r>
        <w:rPr>
          <w:rFonts w:ascii="Times New Roman"/>
          <w:b w:val="false"/>
          <w:i w:val="false"/>
          <w:color w:val="000000"/>
          <w:sz w:val="28"/>
        </w:rPr>
        <w:t xml:space="preserve">
      1. "Медициналық реабилитология (ересектер, балалар)" мамандығы бойынша қайта даярлау циклдерінің үлгілік оқу жоспары </w:t>
      </w:r>
    </w:p>
    <w:bookmarkEnd w:id="1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 (апаттар медицинасы мәселелерімен қоса алғанда)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7" w:id="1092"/>
    <w:p>
      <w:pPr>
        <w:spacing w:after="0"/>
        <w:ind w:left="0"/>
        <w:jc w:val="both"/>
      </w:pPr>
      <w:r>
        <w:rPr>
          <w:rFonts w:ascii="Times New Roman"/>
          <w:b w:val="false"/>
          <w:i w:val="false"/>
          <w:color w:val="000000"/>
          <w:sz w:val="28"/>
        </w:rPr>
        <w:t xml:space="preserve">
      * Медициналық реабилитология мамандығы бойынша қайта даярлаудан өтпеген мамандар үшін; </w:t>
      </w:r>
    </w:p>
    <w:bookmarkEnd w:id="1092"/>
    <w:bookmarkStart w:name="z1498" w:id="1093"/>
    <w:p>
      <w:pPr>
        <w:spacing w:after="0"/>
        <w:ind w:left="0"/>
        <w:jc w:val="both"/>
      </w:pPr>
      <w:r>
        <w:rPr>
          <w:rFonts w:ascii="Times New Roman"/>
          <w:b w:val="false"/>
          <w:i w:val="false"/>
          <w:color w:val="000000"/>
          <w:sz w:val="28"/>
        </w:rPr>
        <w:t xml:space="preserve">
      ** Ересектердің медициналық реабилитология мамандығы бойынша қайта даярлаудан өткен мамандар үшін; </w:t>
      </w:r>
    </w:p>
    <w:bookmarkEnd w:id="1093"/>
    <w:bookmarkStart w:name="z1499" w:id="1094"/>
    <w:p>
      <w:pPr>
        <w:spacing w:after="0"/>
        <w:ind w:left="0"/>
        <w:jc w:val="both"/>
      </w:pPr>
      <w:r>
        <w:rPr>
          <w:rFonts w:ascii="Times New Roman"/>
          <w:b w:val="false"/>
          <w:i w:val="false"/>
          <w:color w:val="000000"/>
          <w:sz w:val="28"/>
        </w:rPr>
        <w:t xml:space="preserve">
      *** Балалардың медициналық реабилитология мамандығы бойынша қайта даярлаудан өтпеген мамандар үшін. </w:t>
      </w:r>
    </w:p>
    <w:bookmarkEnd w:id="1094"/>
    <w:bookmarkStart w:name="z1500" w:id="1095"/>
    <w:p>
      <w:pPr>
        <w:spacing w:after="0"/>
        <w:ind w:left="0"/>
        <w:jc w:val="both"/>
      </w:pPr>
      <w:r>
        <w:rPr>
          <w:rFonts w:ascii="Times New Roman"/>
          <w:b w:val="false"/>
          <w:i w:val="false"/>
          <w:color w:val="000000"/>
          <w:sz w:val="28"/>
        </w:rPr>
        <w:t xml:space="preserve">
      2. "Медициналық реабилитология (ересектер, балалар)" мамандығы бойынша біліктілікті арттыру циклдерінің үлгілік оқу жоспары </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реабилиотология, қалпына келтіру емінің өзекті мәселелері, оның ішінде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1" w:id="1096"/>
    <w:p>
      <w:pPr>
        <w:spacing w:after="0"/>
        <w:ind w:left="0"/>
        <w:jc w:val="both"/>
      </w:pPr>
      <w:r>
        <w:rPr>
          <w:rFonts w:ascii="Times New Roman"/>
          <w:b w:val="false"/>
          <w:i w:val="false"/>
          <w:color w:val="000000"/>
          <w:sz w:val="28"/>
        </w:rPr>
        <w:t>
      3. "Медициналық реабилитология (ересектер, балалар)" мамандығы бойынша (жоғарғы және бірінші санаттар үшін) біліктілікті арттырудың сертификаттау циклінің үлгілік оқу жоспары</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ребилитология және қалпына келтіру терапиясындағы, соның ішінде бала жасындағы медициналық ребилитология және қалпына келтіру терапиясындағы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2" w:id="1097"/>
    <w:p>
      <w:pPr>
        <w:spacing w:after="0"/>
        <w:ind w:left="0"/>
        <w:jc w:val="both"/>
      </w:pPr>
      <w:r>
        <w:rPr>
          <w:rFonts w:ascii="Times New Roman"/>
          <w:b w:val="false"/>
          <w:i w:val="false"/>
          <w:color w:val="000000"/>
          <w:sz w:val="28"/>
        </w:rPr>
        <w:t>
      Ескерту: * соның ішінде қорытынды бақылау сағаттары</w:t>
      </w:r>
    </w:p>
    <w:bookmarkEnd w:id="1097"/>
    <w:bookmarkStart w:name="z1503" w:id="1098"/>
    <w:p>
      <w:pPr>
        <w:spacing w:after="0"/>
        <w:ind w:left="0"/>
        <w:jc w:val="both"/>
      </w:pPr>
      <w:r>
        <w:rPr>
          <w:rFonts w:ascii="Times New Roman"/>
          <w:b w:val="false"/>
          <w:i w:val="false"/>
          <w:color w:val="000000"/>
          <w:sz w:val="28"/>
        </w:rPr>
        <w:t xml:space="preserve">
      4. "Медициналық реабилитология (ересектер, балалар)" мамандығы бойынша (екінші санат үшін) біліктілікті арттырудың сертификаттау циклінің үлгілік оқу жоспары </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аурулар кезіндегі медициналық оңалту және қалпына келтіру 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4" w:id="1099"/>
    <w:p>
      <w:pPr>
        <w:spacing w:after="0"/>
        <w:ind w:left="0"/>
        <w:jc w:val="both"/>
      </w:pPr>
      <w:r>
        <w:rPr>
          <w:rFonts w:ascii="Times New Roman"/>
          <w:b w:val="false"/>
          <w:i w:val="false"/>
          <w:color w:val="000000"/>
          <w:sz w:val="28"/>
        </w:rPr>
        <w:t>
      Ескерту: * оның ішінде қорытынды бақылау сағаттары</w:t>
      </w:r>
    </w:p>
    <w:bookmarkEnd w:id="1099"/>
    <w:bookmarkStart w:name="z1505" w:id="1100"/>
    <w:p>
      <w:pPr>
        <w:spacing w:after="0"/>
        <w:ind w:left="0"/>
        <w:jc w:val="both"/>
      </w:pPr>
      <w:r>
        <w:rPr>
          <w:rFonts w:ascii="Times New Roman"/>
          <w:b w:val="false"/>
          <w:i w:val="false"/>
          <w:color w:val="000000"/>
          <w:sz w:val="28"/>
        </w:rPr>
        <w:t>
      5. "Медициналық реабилитология (ересектер, балалар)" мамандығы бойынша қайта даярлаудың білім беру бағдарламасының мазмұны</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бөлімнің жарақтандырылуына, физиотерапиялық бөлімді ұйымдастыруда құралдардың қолданылуы мен қауіпсіздік техникасына қойылатын талаптар. Патологиялық процесстердің пайда болу принциптері, олардың даму механизмдері және клиникалық айқындалуы. Физикалық факторлардың әсер ету механизмі, физикалық факторлардың негізгі патологиялық процесске және әртүрлі ағзалардың және организм жүйелерінің функцияларына әсері. Физикалық факторлар мен емшараларды тағайындаудың реттілігі мен үйлесімділік принциптері. Балалардағы физиотерапияның ерекшеліктері. Физиотерапияда қолданылатын аппаратура, оның техникалық мүмкіндіктері, емшара өткізу техникасы. Массаж, оның түрлері және қабылдануы, көрсетілімдер мен қарсы көрсетілімдер. Балалардағы массаждың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 емханада, санаторийде дене шынықтыру диспансерінде, қалпына келтіру орталықтарында емдік дене шынықтыруды ұйымдастыру мәселелері. Емдік дене шынықтырудың адам организміне, патологиялық процестің ағымына әсер ету механизмі. Емдік дене шынықтырудың құралдары мен нысандары. Емдік денешынықтырудың әдістемелік негіздері, балалардағы ерекшеліктері. Емдік денешынықтырудағы зерттеудің жалпы және функционалды әдістері. Емдік денешынықтыруды қолданатын негізгі аурулардың клиникалық симптоматикасы, балалардағы ерекшеліктері. Емдік денешынықтыруды тағайындауға арналған көрсетілімдер мен қарсы көрсетілімдер. Дене шынықтырумен шұғылданушылардың, спортшылардың денсаулық жағдайын, дене дамуын, ағзаның функционалдық мүмкіндіктерін, дайындығын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курорт ісін ұйымдастыру мәселелері. Курорттар жіктемесі. Әртүрлі курорттарда қолданылатын емдік факторлар. Адам организіміне курорт факторларының емдік әсерінің механизмі, балалардағы ерекшеліктері. Курорттық емнің теориялық негіздері. Ішкі ағзалардың аурулары кезінде педиатрияда, невропатологияда, тірек-қимыл аппаратының ауруларында қолданылатын курорттық терапияның принциптері. Курорттық емге жіберуге арналған көрсетілімдер мен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ағзалардың аурулары, травмотология, ортопедия кардиохирургия, нейрохирургия акушерия-гинекология жағдайларында медициналық реабилитологияны ұйымдастыру. Балалар практикасіндегі оңалту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Жүйелік шолу. Мета-анализ. Дәлелді медицина негізінде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көмек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көмекті анықтау. Мақсаты, компоненті, бағыты, Психикалық-эмоциялық бөлімшенің көмек нысаны, аспектілері. Психикалық-эмоциялық көмектің басты қағидаты: медицина персоналының жұмысқа белсендіілігі, науқасқа мейірімділігі (жанашырлық, қамқорлық), көрсетілген шараға міндеттілік және нақтылық, ерекше науқастарға көңіл бөлу, науқастың рұсатын алғаннан кейін барлық манипуляцияның жүзеге асыру, әрқашан әріптестерімен, науқастармен,науқас туыстарымен дұрыс қарым қатынаста болу, жан жақты және жеке кәсіптік медициналық көмек (жоғарғы деңгейдегі көмек, үзіліссіз, ауыр жағдайларды тоқтату). Психикалық-эмоциялық көмек көрсетудің, хоспистің салааралық тәсілі.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06" w:id="1101"/>
    <w:p>
      <w:pPr>
        <w:spacing w:after="0"/>
        <w:ind w:left="0"/>
        <w:jc w:val="both"/>
      </w:pPr>
      <w:r>
        <w:rPr>
          <w:rFonts w:ascii="Times New Roman"/>
          <w:b w:val="false"/>
          <w:i w:val="false"/>
          <w:color w:val="000000"/>
          <w:sz w:val="28"/>
        </w:rPr>
        <w:t>
      6. "Медициналық реабилитология (ересектер, балалар)" мамандығы бойынша біліктілікті артыру бойынша (4 апта ) оқу бағдарламасының мазмұны</w:t>
      </w:r>
    </w:p>
    <w:bookmarkEnd w:id="1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реабилитология мен қалпына келтіре емдеудің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әдістерді, массажды, емдік денешынықтыру мен куроттануды қоса алғанда, дәлелді медицина негізінде ересектер мен балалардың түрлі ауруларында оңалтуды ұйымдастыру мен әдістері туралы заманауи мәліметтер мен көзқарастар.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07" w:id="1102"/>
    <w:p>
      <w:pPr>
        <w:spacing w:after="0"/>
        <w:ind w:left="0"/>
        <w:jc w:val="both"/>
      </w:pPr>
      <w:r>
        <w:rPr>
          <w:rFonts w:ascii="Times New Roman"/>
          <w:b w:val="false"/>
          <w:i w:val="false"/>
          <w:color w:val="000000"/>
          <w:sz w:val="28"/>
        </w:rPr>
        <w:t xml:space="preserve">
      7. "Медициналық реабилитология (ересектер, балалар)" мамандығы бойынша (жоғарғы және бірінші санаттар үшін) біліктілікті арттыру бойынша сертификаттау циклінің оқу бағдарламасының мазмұны </w:t>
      </w:r>
    </w:p>
    <w:bookmarkEnd w:id="1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реабилитология және қалпына келтіру еміндегі, соның ішіндегі балалар медициналық реабилитологиясы мен қалпына келтіру еміндегі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диагностикадағы жаңа технологиялар, балалардағы әртүрлі патологияларды емдеу, профилактикасы және оларды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08" w:id="1103"/>
    <w:p>
      <w:pPr>
        <w:spacing w:after="0"/>
        <w:ind w:left="0"/>
        <w:jc w:val="both"/>
      </w:pPr>
      <w:r>
        <w:rPr>
          <w:rFonts w:ascii="Times New Roman"/>
          <w:b w:val="false"/>
          <w:i w:val="false"/>
          <w:color w:val="000000"/>
          <w:sz w:val="28"/>
        </w:rPr>
        <w:t>
      8. "Медициналық реабилитология (ересектер, балалар)" мамандығы бойынша (екінші санат үшін) біліктілікті арттыру бойынша сертификаттау циклінің оқу бағдарламасының мазмұны</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аурулар кезіндегі медициналық оңалту және қалпына келтіру емінің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медициналық оңалту және қалпына келтіру емі этиопатогенезі, клиникасы, диагностикасы, саралау диагностикасы, емдеу әдістері, профилактикасы,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09" w:id="1104"/>
    <w:p>
      <w:pPr>
        <w:spacing w:after="0"/>
        <w:ind w:left="0"/>
        <w:jc w:val="both"/>
      </w:pPr>
      <w:r>
        <w:rPr>
          <w:rFonts w:ascii="Times New Roman"/>
          <w:b w:val="false"/>
          <w:i w:val="false"/>
          <w:color w:val="000000"/>
          <w:sz w:val="28"/>
        </w:rPr>
        <w:t>
      Қолданылған қысқартулар:</w:t>
      </w:r>
    </w:p>
    <w:bookmarkEnd w:id="1104"/>
    <w:bookmarkStart w:name="z1510" w:id="1105"/>
    <w:p>
      <w:pPr>
        <w:spacing w:after="0"/>
        <w:ind w:left="0"/>
        <w:jc w:val="both"/>
      </w:pPr>
      <w:r>
        <w:rPr>
          <w:rFonts w:ascii="Times New Roman"/>
          <w:b w:val="false"/>
          <w:i w:val="false"/>
          <w:color w:val="000000"/>
          <w:sz w:val="28"/>
        </w:rPr>
        <w:t>
      НП – негізгі пәндер;</w:t>
      </w:r>
    </w:p>
    <w:bookmarkEnd w:id="1105"/>
    <w:bookmarkStart w:name="z1511" w:id="1106"/>
    <w:p>
      <w:pPr>
        <w:spacing w:after="0"/>
        <w:ind w:left="0"/>
        <w:jc w:val="both"/>
      </w:pPr>
      <w:r>
        <w:rPr>
          <w:rFonts w:ascii="Times New Roman"/>
          <w:b w:val="false"/>
          <w:i w:val="false"/>
          <w:color w:val="000000"/>
          <w:sz w:val="28"/>
        </w:rPr>
        <w:t>
      МНП – міндетті негізгі пәндер;</w:t>
      </w:r>
    </w:p>
    <w:bookmarkEnd w:id="1106"/>
    <w:bookmarkStart w:name="z1512" w:id="1107"/>
    <w:p>
      <w:pPr>
        <w:spacing w:after="0"/>
        <w:ind w:left="0"/>
        <w:jc w:val="both"/>
      </w:pPr>
      <w:r>
        <w:rPr>
          <w:rFonts w:ascii="Times New Roman"/>
          <w:b w:val="false"/>
          <w:i w:val="false"/>
          <w:color w:val="000000"/>
          <w:sz w:val="28"/>
        </w:rPr>
        <w:t>
      БП – бейінді пәндер;</w:t>
      </w:r>
    </w:p>
    <w:bookmarkEnd w:id="1107"/>
    <w:bookmarkStart w:name="z1513" w:id="1108"/>
    <w:p>
      <w:pPr>
        <w:spacing w:after="0"/>
        <w:ind w:left="0"/>
        <w:jc w:val="both"/>
      </w:pPr>
      <w:r>
        <w:rPr>
          <w:rFonts w:ascii="Times New Roman"/>
          <w:b w:val="false"/>
          <w:i w:val="false"/>
          <w:color w:val="000000"/>
          <w:sz w:val="28"/>
        </w:rPr>
        <w:t>
      МБП – міндетті бейінді пәндер;</w:t>
      </w:r>
    </w:p>
    <w:bookmarkEnd w:id="1108"/>
    <w:bookmarkStart w:name="z1514" w:id="1109"/>
    <w:p>
      <w:pPr>
        <w:spacing w:after="0"/>
        <w:ind w:left="0"/>
        <w:jc w:val="both"/>
      </w:pPr>
      <w:r>
        <w:rPr>
          <w:rFonts w:ascii="Times New Roman"/>
          <w:b w:val="false"/>
          <w:i w:val="false"/>
          <w:color w:val="000000"/>
          <w:sz w:val="28"/>
        </w:rPr>
        <w:t>
      ТБП – таңдау бойынша бейінді пәндер;</w:t>
      </w:r>
    </w:p>
    <w:bookmarkEnd w:id="1109"/>
    <w:bookmarkStart w:name="z1515" w:id="1110"/>
    <w:p>
      <w:pPr>
        <w:spacing w:after="0"/>
        <w:ind w:left="0"/>
        <w:jc w:val="both"/>
      </w:pPr>
      <w:r>
        <w:rPr>
          <w:rFonts w:ascii="Times New Roman"/>
          <w:b w:val="false"/>
          <w:i w:val="false"/>
          <w:color w:val="000000"/>
          <w:sz w:val="28"/>
        </w:rPr>
        <w:t>
      ҚБ – қорытынды бақылау.</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20-қосымша </w:t>
            </w:r>
          </w:p>
        </w:tc>
      </w:tr>
    </w:tbl>
    <w:p>
      <w:pPr>
        <w:spacing w:after="0"/>
        <w:ind w:left="0"/>
        <w:jc w:val="left"/>
      </w:pPr>
      <w:r>
        <w:rPr>
          <w:rFonts w:ascii="Times New Roman"/>
          <w:b/>
          <w:i w:val="false"/>
          <w:color w:val="000000"/>
        </w:rPr>
        <w:t xml:space="preserve"> "Сәулелік терапия (радиациялық онкология)" мамандығы бойынша білім беру бағдарламаларының үлгілік оқу жоспары мен мазмұны</w:t>
      </w:r>
    </w:p>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"Сәулелік терапия (радиациялық онкология)" мамандығы бойынша қайта даярлау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сәулелік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"Сәулелік терапия (радиациялық онкология)" мамандығы бойынша біліктілік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"Сәулелік терапия (радиациялық онкология)" мамандығы бойынша біліктілікті арттырудың (жоғарғы және бірінші санаттар үшін)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"Сәулелік терапия (радиациялық онкология)" мамандығы бойынша (екінші санат үшін) біліктілікті арттырудың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таңдаулы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жағдайлардағы кезек күттірмейтін медициналық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"Сәулелік терапия (радиациялық онкология)"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онкологиялық қызметтінің құрылымы және оны ұйымдастыру. Онкологиядағы есепке алу құжаттамасы. Онкологиялық науқастардың клиникалық топтары. Онкологиядағы диспансерлеу қағидаттары. Қатерлі ісік алды аурулары (облигатты және факультативті рак алды). Қатерлі жаңа түзлімдер (бұдан әрі - ҚЖТ) гистологиялық және патоморфологиялық жіктелуі, кезеңдері (I-VI кезеңдер) бойынша және Tumor Nodus Metasist (Тумо Нодус Медтасис) (бұдан әр - ТNM) жүйесі бойынша клиникалық жіктелуі. ҚЖТ-ң негізгі таралуының клиникасы, диагностикасы, емі: өкпе обыры, көкірек қуысы ісіктері, орталық нерв жүйесінің (бұдан әрі - ОЖЖ) обыры, өңеш обыры, асқазан обыры, тік ішектің обыры, ұйқы без бен бауыр обыры және несеп шығару жолдарының обыры, гинекологиялық обырлар. Аурушылдық және қауіп топтары. Науқастарға Психикалық-эмоциялық және симтоматикалық көмек. Онкологиялық науқастарды оңалту. ҚЖТ-ң клиникалық түрде егде жастағылар мен балалардағы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даму тарихы.Сәулелік терапияның дамуындағы ядролық физика мен медицина, радиобиология мен онкология жетікстіктері. Онкологиялық науқастарды емдеудегі сәулелік терапияның салыстырмалы тығыздығы. ҚР радиалогиялық қызметтерін үйымдастыру. ҚР сәулелік терапияның кең көлемде дамуын қалыптастыру. Сәулелік терапиядағы радиациялық қауіпсіздіктің гигиеналық негіздері. Сәулелік терапия негіздері: иондаушы сәулелердің, клиникалық, дозиметриялық түрлері. Сәулелік терапия қатерлі ісік және обырдан тыс ауруларды радиобиологиялық зерттеу. Сәулелік терапияның және радиациялық терапияның техникалық, түрлері және әдіснамасы. Дистанциялық және сәулелік терапияның негізгі жанасу әдістері. Сәулелік терапияға науқастарды дайындау әдістерін ұйымдастыру. Сәулелік терапияға дейін науқасты топометриялық симуляторлық, КТ- симуляторға дайындау. Заманауиға сай клиникалық-дозиметриялық және сәулелік терапияны жоспарлау. Жоғары технологиялық сәулелік терапия: 3Д- канформды, интенсивті- модульденген, суреттемелер мен басқарылатын әдіс, 4Д- синхрондалған тынысты сәулелік терапия. Стереотоксикалық радиохирургиялық және радиотерапия, андронды сәулелік терапия. Әртүрлі локализациялы онкологиялық ауруды емдеуде сәулелік әдістерді қолдануға корсеткіштер және қарсы көрсетілімдер. Қатерлі ісіктерді емдеуде сәулелік терапияны жеке және комплексті түрде радикалды және паллативті әдістер мен біреге қолданылуы: ОЖЖ, бас және мойын, тыныс алу және кеуде қуысы ағзалары, сүйектер, тері, мезентельиалды және жұмсақ тіндер, сүт безінде, әйел және еркек жыныс ағзалары, несеп шығару жолдары, қалқанша безі және басқа эндокринді ағзалар, лимфоидты және қан жасаушы тіндер. Психикалық-эмоциялық сәулелік терапия. Сәулелік реакциялар сәулелік терапия кезіндегі асқынулар. Сәулеленудің жағымсыз уытты әсері. Ерте және кеш сәулелік радиациялардан болған зақымданулар мен асқынуларын емдеу және профилактикасы. Сәулелік зақымданулары бар науқастарды оңалтулау. Ісіктік емес ауруларда сәулелік терапияға көрсетілімдер және қарсылықтары.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сәулелік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Радиобилогиялық ерекшеліктерге байланысты балаларда сәулелік терапияны қолданудың ерекшеліктері. Ересектермен балалар ағзаларының радиосезімталдығының айырмашылығы. Балаларда сәуле алды топометриялық дайындықтың ерекшеліктері. КТ симуляторларда клинико дозиметриялық жоспарлау, сәулелік терапияның фиксациялау және позалық әдістері. Әртүрлі локализациялы ісіктері бар балаларда сәулелік емдеу әдісінің көрсетілімдері және қарсы көрсетілімдері: ОЖЖ, қан жасаушы және лимфоидты тіндердің және сүектердің. Вильмас ісіктері бар балаларда, сәулелік комбанирленген және комплексті емдеуді жүргізу кезіндегі зақымданулар, асқынулар және сәулелік реакциялар. Олардың профилактикасы және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"Сәулелік терапия (радиациялық онкология)" мамандығы бойынша біліктілікті арттырудың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сәулелік терапиядағы, соның ішінде балалардың сәулелік терапиясындағы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"Сәулелік терапия (радиациялық онкология)" мамандығы бойынша (жоғарғы және бірінші санаттар үшін) біліктілікті арттырудың сертификаттау циклі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емдеудегі инновациялық технологиялар - сәулелік тераияның жоғарғы технологиялық әдістемелері. ҚР инновациялық сәулелік әдістер мен жоғарғы технологиялық радиотерапиялық құралдарды қолданудың Нормативтік құқықтық аспектілері. Сәулемен емдеуде жоғарғы технологиялық орталықтағы радиациялық онкологияда инновационды әдістердің технологиялық ұйымдары. Сәулелі терапиядағы жоғарғы ттехнологиялық әдістің физико-технологиялық және клиникалық-радиобиологиялық негізделуі. Жоғарғы технологиялық сәулелі терапияны жүргізгенде заманауи радиотерапиялық технологияның типтері. Дозиметриялық есептеуде заманауи жоспарлау жүйесі. Визуалді диагностикаға арналған заманауи аппаратта сәулемен емдеуге алдын ала дайындау ерекшеліктері. Кейбір қатерлі ісік ауруларында сәулелі терапия жүргізуде инновациялық әдістің қолданылуы.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"Сәулелік терапия (радиациялық онкология)" мамандығы бойынша біліктілікті арттырудың (екінші санат үшін) сертификаттау циклінің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таңдаулы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терапияның заманауи сатыларындағы клиникалық радиобиологияның және дозиметрияның таңдаулы мәселелері. Сәулелік терапияның заманауи әдістемелерінің радиобиологиялық, физикалық-техникалық және клиникалық-дозиметриялық негіздерінің ерекшеліктері. Сәулелік терапия мен сәуле алды топометриялық дайындық жүргізуге арналған заманауи сәулелі визуалдау аппараттары мен радиотерапиялық қондырғылар. Дозиметриялық есептемелерге арналған заманауи жоспарлау жүйелері. Кейбір қатерлі жаңа түзілімдерді емдеудің тиімдіілігін арттырудағы сәулелік терапия заманауи әдістемелерінің жаңа мүмкіндіктері.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Тіршілік жағдайындағы клиникалық диагностика негіздері. Науқастың, зардап шеккен тұлғаның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"Сәулелік диагностика (рентгенология, компьютерлік магнитті-резонанстық томография, ультрадыбыстық диагностика, ядролық медицина)"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21-қосымша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"Сәулелік диагностика (рентгенология, компьютерлік магнитті-резонанстық томография, ультрадыбыстық диагностика, ядролық медицина)" мамандығы бойынша қайта даярлау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соның ішінде балалар рентгенологиясы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ультрадыбыстық диагностикасы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"Сәулелік диагностика (рентгенология, компьютерлік магнитті-резонанстық томография, ультрадыбыстық диагностика, ядролық медицина)" мамандығы бойынша біліктілік арттыру циклдерінің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"Сәулелік диагностика (рентгенология, компьютерлік магнитті-резонанстық томография, ультрадыбыстық диагностика, ядролық медицина)" мамандығы бойынша (жоғары және бірінші санаттар үшін) біліктілікті арттырудың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диагностикадағы, соның ішінде балалардың сәулелік диагностикасындағы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4. "Сәулелік диагностика (рентгенология, компьютерлік магнитті-резонанстық томография, ультрадыбыстық диагностика, ядролық медицина)" мамандығы бойынша (екінші санат үшін) біліктілікті арттырудың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Ағзалармен жүйелердің ауруларыныауруларының сәулелік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5. "Сәулелік диагностика (рентгенология, компьютерлік магнитті-резонанстық томография, ультрадыбыстық диагностика, ядролық медицина)" мамандығы бойынша қайта даярлаудың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оның ішінде балалар рентгенологиясы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қызметті ұйымдастыру мәселелері және оның қызметін анықтайтын негізгі басшылыққа алынатын құжаттар. Рентгендік сәулеленудің биологиялық әсері, рентгенологиядағы радиациялық қорғау мен дозиметрия негіздері. Рентгенология мен сәулелік диагностиканың басқа да әдістерінің физикалық-техникалық негіздері. Рентгендік аппаратура, орналастыру мен жұмысының принциптері. Рентгендік тексерудің негізгі әдістері. Контрасттау әдістері. Ағзалар мен жүйелердің рентгенанатомиясы мен физиологиясы, жасқа байланысты ерекшеліктері. Рентгенодиагностика кезеңдері. Рентгенологиялық симптомдар мен синдромдар, клиникалық-рентгенологиялық мәліметтердің синтезі, орнатылған топтық және нозологиялық диагноз. Топикалық диагноз (үдеріс нысаны мен фазасы), саралау диагнозы, асқынулардың диагностикасы (ыдырау, патологиялық сынық). Рентгенологиялық диагнозды тұжырымдау, рентгенологиялық тексерудің хаттамасын құру, рентгенологиялық қорытындының нұсқалары. Бас, мойын, көкірекорта және тыныс алу ағзалары, жүрек-қантамыр жүйесі, асқорыту, несеп шығару жүйелері мен ішперде арты кеңістігі, эндокриндік жүйе, тірек-қимыл жүйесі, емшек аурулары, тірек-қимыл жүйесінің жұмсақ тіндері ауруларының рентгенодиагностикасы. Зерттеу әдістемесі. Көрсетілімдер мен қарсы көрсетілімдер. Балаларды емдеу мекемелерінде рентген бөлімін ұйымдастыру: стационар, емхана, бірлестік. Балаларды рентгендік тексерудің әдістемесі мен техникасы, балалар рентгенологиясындағы техникалық құралдар, жас балаларды рентгенологиялық тексеруге бейімделу, жас балаларды рентгенологиялық тексерудің ерекшеліктері, балалардың ағзалары мен жүйелерін рентгенологиялық тексерудің әдістемесінің ерекшеліктері. Тыныс алу және көкірекорта ағзаларының, жүрек-қантамыр жүйелерінің, асқорыту, несеп шығару, тірек-қимыл жүйелері ауруларының рентгеносемиотикасы. Көрсетілімдер мен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магнитті-резонансты томография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және амбулатория деңгейінде компъютерлі және магнит-резонансты томография кабинеттерінің жұмысын ұйымдастыру. Олардың қызметін анықтаушы негізгі басшылыққа алынатын құжаттар. Жұмыстың санитариялық-гигиеналық нормативтері. Еңбекті қорғау және қызметкерлер мен пациенттердің радиациялы қауіпсіздігі. Компьютерлік томография (бұдан әрі - КТ) мен магнитті-резонаестық томографияның (бұдан әрі - МРТ) физикалық-техникалық негіздері - әдіс қағидаты, қондырғы типтері, сканерлеу технологиясы мен хаттамасы, контрасттау, томограмманы реконструкциялау технологиялары, жаңғыртулар, артефакттар. Денсиметриялық анализ жасау. Жас ерекшелігі әртүрлі балалар мен ересектерде кездесетін ағзалар мен жүйелер ауруларының КТ және МРТ диагностикасы: бас, мойын, тыныс алу және көкірекорта ағзалары, жүрек-қантамыр жүйесі, асқорыту жүйесі мен ішперде қуысы, несептік-жыныстық жүйе, ішперде арты кеңістігі мен кіші жамбас ағзалары, тірек-қимыл аппараты. Көрсетілімдер мен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қызметті ұйымдастыру мен құрылымы, басшылыққа алынатын негізгі құжаттар. Ультрадыбыстық кескіндемені алу принциптері, ультрадыбыстық аппараттар мен кешендер қондырғыларының қағидалық сызбасы. Ағзалар мен жүйелердің ультрадыбыстық скиалогиясы. Жас ерекшелігі әртүрлі балалар мен ересектердегі жүрек-қантамыр, несеп шығару, эндокриндік, асқорыту жүйелері, ішперде қуысы мен ішперде арты кеңістігі ағзалары аурулары кезіндегі, акушерия мен гинекологияда, офтальмологияда ағзалар мен жүйелер ауруларының ультрадыбыстық семиотикасы. Нейросонография.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ультрадыбыстық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 ультрадыбыстық қызметті ұйымдастыру және құрылымы, басшылыққа алынатын негізгі құжаттар. Ультрадыбыстық кескіндемені алу принциптері, ультрадыбыстық аппараттар мен кешендер қондырғыларының принципті схемасы. Ағзалар мен жүйелердің ультрадыбыстық скиалогиясы. Жас ерекшелігі әртүрлі балалардың жүрек-қантамыр, несеп шығару, эндокриндік, асқорыту жүйелері, ішперде қуысы мен ішперде арты кеңістігі ағзалары, тыныс алу ағзалары аурулары кезіндегі ағзалар мен жүйелер ауруларының ультрадыбыстық семиотикасы. Нейросонография.Жаңа туылған нәрестелерді УДЗ-ның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стационарлық және амбулаториялық көмекті ұйымдастыру. АИТВ-инфекциясыныңпрофилактикасы. АИТВ-ға тестілеуге дейінгі және кейнгі консультация.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6. "Сәулелік диагностика (рентгенология, компьютерлік магнитті-резонанстық томография, ультрадыбыстық диагностика, ядролық медицина)" мамандығы бойынша біліктілікті арттырудың (4 апта)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диагностиканың, соның ішінде балалардың сәулелік диагностикасының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адамның ағзалары мен жүйелерін, соның ішінде балалардың да ағзалары мен жүйелерін тексерудің рентгендік, магнит-резонансты, ультрадыбыстық, радионуклидті және радиоизотоп әдістерінің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"Сәулелік диагностика (рентгенология, компьютерлік магнитті-резонанстық томография, ультрадыбыстық диагностика, ядролық медицинаа)" мамандығы бойынша (жоғарғы және бірінші санаттар үшін)іліктілікті арттырудың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диагностикадағы, соның ішінде балалар жасындағы сәулелік диагностикасының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сәулелік диагностикадағы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"Сәулелік диагностика (рентгенология, компьютерлік магнитті-резонанстық томография, ультрадыбыстық диагностика, ядролық медицина)" мамандығы бойынша (екінші санат үшін) біліктілікті арттырудың сертификаттау циклінің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және жүйелердің ауруға шалдығуларының сәулелік диагностикасы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тұрғыда ағзалар мен жүйе сырқаттарының диагностикасы мен сараланған диагностикасы.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шегушінің алғашқы және екінші бағалауы. Өмір тіршілігі функцияларының бұзылуының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"Функционалды диагностика" мамандығы бойынша білім беру бағдарламасының үлгілік оқу жоспары және мазмұны</w:t>
      </w:r>
    </w:p>
    <w:bookmarkStart w:name="z1553" w:id="1111"/>
    <w:p>
      <w:pPr>
        <w:spacing w:after="0"/>
        <w:ind w:left="0"/>
        <w:jc w:val="both"/>
      </w:pPr>
      <w:r>
        <w:rPr>
          <w:rFonts w:ascii="Times New Roman"/>
          <w:b w:val="false"/>
          <w:i w:val="false"/>
          <w:color w:val="000000"/>
          <w:sz w:val="28"/>
        </w:rPr>
        <w:t>
      1. "Функционалды диагностика" мамандығы бойынша қайта даярлаудың үлгілік оқу жоспары</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жүйтемесінің сағат/апта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мен коммуникативті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диагностикасы бар неврология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диагностикасы бар балалар неврологиясы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кардиологиясы мен пульмонологиясындағы функционалды диагностика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4" w:id="1112"/>
    <w:p>
      <w:pPr>
        <w:spacing w:after="0"/>
        <w:ind w:left="0"/>
        <w:jc w:val="both"/>
      </w:pPr>
      <w:r>
        <w:rPr>
          <w:rFonts w:ascii="Times New Roman"/>
          <w:b w:val="false"/>
          <w:i w:val="false"/>
          <w:color w:val="000000"/>
          <w:sz w:val="28"/>
        </w:rPr>
        <w:t xml:space="preserve">
      2. "Функционалды диагностика" мамандығы бойынша біліктілікті арттыру циклдерінің үлгілік оқу жоспары </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(салауатты өмір салтын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 диагностиканың, соның ішінде балалар жасындағы функционалды диагностиканың өзекті мәселелері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5" w:id="1113"/>
    <w:p>
      <w:pPr>
        <w:spacing w:after="0"/>
        <w:ind w:left="0"/>
        <w:jc w:val="both"/>
      </w:pPr>
      <w:r>
        <w:rPr>
          <w:rFonts w:ascii="Times New Roman"/>
          <w:b w:val="false"/>
          <w:i w:val="false"/>
          <w:color w:val="000000"/>
          <w:sz w:val="28"/>
        </w:rPr>
        <w:t xml:space="preserve">
      3. "Функционалды диагностика" мамандығы бойынша жоспары (жоғарғы және бірінші санаттар үшін)біліктілікті арттырудың сертификаттау циклінің үлгілік оқу </w:t>
      </w:r>
    </w:p>
    <w:bookmarkEnd w:id="1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диагностиканың, соның ішінде балалар жасындағы функционалдық диагностиканың инновациялық технологиялары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bl>
    <w:bookmarkStart w:name="z1556" w:id="1114"/>
    <w:p>
      <w:pPr>
        <w:spacing w:after="0"/>
        <w:ind w:left="0"/>
        <w:jc w:val="both"/>
      </w:pPr>
      <w:r>
        <w:rPr>
          <w:rFonts w:ascii="Times New Roman"/>
          <w:b w:val="false"/>
          <w:i w:val="false"/>
          <w:color w:val="000000"/>
          <w:sz w:val="28"/>
        </w:rPr>
        <w:t>
      Ескерту: * оның ішінде қорытынды бақылау сағаттары</w:t>
      </w:r>
    </w:p>
    <w:bookmarkEnd w:id="1114"/>
    <w:bookmarkStart w:name="z1557" w:id="1115"/>
    <w:p>
      <w:pPr>
        <w:spacing w:after="0"/>
        <w:ind w:left="0"/>
        <w:jc w:val="both"/>
      </w:pPr>
      <w:r>
        <w:rPr>
          <w:rFonts w:ascii="Times New Roman"/>
          <w:b w:val="false"/>
          <w:i w:val="false"/>
          <w:color w:val="000000"/>
          <w:sz w:val="28"/>
        </w:rPr>
        <w:t xml:space="preserve">
      4. "Функционалды диагностика" мамандығы бойынша (екінші санат үшін) біліктілікті арттырудың сертификаттау циклінің үлгілік оқу жоспары </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және балалар жасындағы кардиология мен неврологиядағы функционалдық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bl>
    <w:bookmarkStart w:name="z1558" w:id="1116"/>
    <w:p>
      <w:pPr>
        <w:spacing w:after="0"/>
        <w:ind w:left="0"/>
        <w:jc w:val="both"/>
      </w:pPr>
      <w:r>
        <w:rPr>
          <w:rFonts w:ascii="Times New Roman"/>
          <w:b w:val="false"/>
          <w:i w:val="false"/>
          <w:color w:val="000000"/>
          <w:sz w:val="28"/>
        </w:rPr>
        <w:t>
      Ескерту: * оның ішінде қорытынды бақылау сағаттары</w:t>
      </w:r>
    </w:p>
    <w:bookmarkEnd w:id="1116"/>
    <w:bookmarkStart w:name="z1559" w:id="1117"/>
    <w:p>
      <w:pPr>
        <w:spacing w:after="0"/>
        <w:ind w:left="0"/>
        <w:jc w:val="both"/>
      </w:pPr>
      <w:r>
        <w:rPr>
          <w:rFonts w:ascii="Times New Roman"/>
          <w:b w:val="false"/>
          <w:i w:val="false"/>
          <w:color w:val="000000"/>
          <w:sz w:val="28"/>
        </w:rPr>
        <w:t>
      5. "Функционалды диагностика" мамандығы бойынша қайта даярлаудың білім беру бағдарламасының мазмұны</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бақылаулық зерттеу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бар неврология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Нерв жүйесінің клиникалық анатомиясы мен физиологиясы. Қантамыр ауруларының клиникасы, диагностикасы, сараланған диагностикасы және жедел жәрдем: ми қанайналымының өтпелі бұзылысы, мидың гипертониялық кризі, субарахноидальді қан құйылу, геморрагиялық, ишемиялық инсульт, ірі тамырлардың тығындалу синдромы, созылмалы ми-қантамырлық жеткіліксіздік. Әртүрлі жас топтарындағы неврозды және невроз тәрізді күйлер, терапиялық көмектің тәсілдері. Тырысқақ синдромы, қояншық. Неврологиядағы функционалды диагностика алгоритмі. Дәлелді медицина. Оңалту, профилактика.</w:t>
            </w:r>
          </w:p>
          <w:p>
            <w:pPr>
              <w:spacing w:after="20"/>
              <w:ind w:left="20"/>
              <w:jc w:val="both"/>
            </w:pPr>
            <w:r>
              <w:rPr>
                <w:rFonts w:ascii="Times New Roman"/>
                <w:b w:val="false"/>
                <w:i w:val="false"/>
                <w:color w:val="000000"/>
                <w:sz w:val="20"/>
              </w:rPr>
              <w:t xml:space="preserve">
Неврологиядағы функционалды диагностика. </w:t>
            </w:r>
          </w:p>
          <w:p>
            <w:pPr>
              <w:spacing w:after="20"/>
              <w:ind w:left="20"/>
              <w:jc w:val="both"/>
            </w:pPr>
            <w:r>
              <w:rPr>
                <w:rFonts w:ascii="Times New Roman"/>
                <w:b w:val="false"/>
                <w:i w:val="false"/>
                <w:color w:val="000000"/>
                <w:sz w:val="20"/>
              </w:rPr>
              <w:t xml:space="preserve">
Нерв жүйелерін функционалды диагностикалауға арналған аппаратураның жіктемесі және метрологиялық сипаттамасы. Аппаратура құрылғысының принциптері, оларды қолдану тәртібі, қауіпсіздік техникасы. Диагностикалық орталықтар мен емдік-профилактикалық мекемелердегі нерв жүйесінің функционалды диагностикасы кабинеттерінің жұмысын ұйымдастырудың жалпы мәселелері. Неврологиядағы функционалды диагностика зерттеулерінің көлем стандарттары. Функционалды диагностика жүргізуге көрсетілімдер мен қарсы көрсетілімдер. Әдістерді меңгеру: электроэнцефалография, артерияны транскраниальді дуплексті сканирлеу, брахиоцефалды артерияның экстракраниалды бөліктерін дуплексті сканирлеу, реоэнцефалография, эхоэнцефалография (ЭХОЭГ), электромиография. Нозологиялар бойынша диагностика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диагностикасы бар балалар неврологиясы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неврологиясы. Әртүрлі жастағы балалар нерв жүйесінің анатомиялық-физиологиялық ерекшеліктері. Әртүрлі жастағы балалардағы, нәрестелердегі неврологиялық статусты анықтаудың ерекшеліктері. Әртүрлі жастағы балаларда неврологиялық аурулардың даму этиологиясы және патогенетикалық механизмі. Нерв жүйесінің перинатальды зақымдануы және оның салдары, нерв жүйесі дамуының туа біткен аномалиялары. Шекаралық жағдайлардың, балалар неврологиялық патологиясы диагностикасының, саралау диагностикасының алгоритмі, ағымының ерекшеліктері. Басқа ағзалар мен жүйелердің ауруында, инфекциялық және инфекциялық-аллергиялық аурулар кезіндегі нерв жүйесінің көріністері. Балалар неврологиясындағы тексеру мен емдеудің көлем стандарттары. Балалар невропатологиясында зерттеудің зертханалық және аспаптық әдістерін таңдау және оларды түсіндіру. Баланың жасына байланысты нерв жүйесі ауруларының емдеу хаттамасына сай заманауи фармакотерапиясы. Балалар неврологиясындағы шұғыл жағдайлар, олардың емі және профилактикасы. Балалар неврологиясындағы функционалды диагностика. Балаларға арналған диагностикалық орталықтар мен емдік-профилактикалық мекемелердегі нерв жүйесінің функционалды диагностикасы кабинеттерінің жұмысын ұйымдастырудың жалпы мәселелері. Балалар неврологиясындағы функционалды диагностика зерттеулерінің көлем стандарттары, нәрестелердегі ерекшеліктері. Функционалды диагностика жүргізу үшін көрсетілімдер мен қарсы көрсетілімдер. Балаларды зерттеу әдістерін меңгеру: электроэнцефалография (ЭЭГ), артерияны транскраниальді дуплексті сканирлеу, брахиоцефалды артерияның экстракраниалды бөліктерін дуплексті сканерлеу, реоэнцефалография, эхоэнцефалография (ЭХОЭГ), электромиография. Балалардағы нозологиялар бойынша диагностика алгоритмі, нәрестелердегі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функционалды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Жүрек-қантамыр жүйесінің функционалды диагностикасына арналған аппаратураның жіктемесі және метрологиялық сипаттамасы, функционалды кабинеттің жұмысымен танысу. Аппаратура құрылғысының принциптері, оларды қолдану тәртібі, қауіпсіздік техникасы. Диагностикалық орталықтар мен емдік-профилактикалық мекемелердегі функционалды диагностика кабинеттерінің жұмысын ұйымдастырудың жалпы мәселелері. Кардиологиядағы функционалды диагностика зерттеулерінің көлем стандарттары. Функционалды диагностика өткізуге арналған көрсетілімдер мен қарсы көрсетілімдер. Әдістерді меңгеру: электоркардиограмма (ЭКГ), эхоэнцефалограмма (ЭХОКГ), өңеш арқылы жасалатын ЭХОКГ, жүрекшені өңеш арқылы стимуляциялап сынау, фармакологиялық сынамалар, ортостатикалық сынама, велоэргометрия, ЭКГ және артериялық қысымы (АҚ) тәуліктік мониторлау, реография (тетраполярлы, биполярлы), жүрек пен қантамырларының доплерографиясы. Жүрек пен қантамырлар патологиясы кезіндегі диагностика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Пульмонологиядағы функционалды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жүйесінің функционалды диагностикасына арналған аппаратураның жіктемесі және метрологиялық сипаттамасы. Аппаратура құрылғысының принциптері, оларды қолдану тәртібі, қауіпсіздік техникасы. Пульмонологиядағы функционалды диагностика зерттеулерінің көлем стандарттары. Функционалды диагностика өткізуге арналған көрсетілімдер мен қарсы көрсетілімдер. Тыныс алу жүйесінің клиникалық физиологиясы. Тыныс алу жүйесі аурулары диагностикасының функционалдық әдістерін меңгеру. Спирография. Күш түсіру, газды қоспалар арқылы функционалды диагностикалық сынамалар алу, фармакологиялық сынамалар.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кардиологиясы мен пульмонологиясындағы функционалды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Педиатриядағы функционалды диагностикаға арналған аппаратураның жіктемесі және метрологиялық сипаттамасы, функционалды кабинет жұмысының ерекшеліктері. Диагностикалық орталықтар мен емдік-профилактикалық мекемелердегі функционалды диагностика кабинеттерінің жұмысын ұйымдастырудың жалпы мәселелері. Балалар кардиологиясындағы функционалды диагностика зерттеулерінің көлем стандарттары. Әртүрлі жастағы балаларға функционалды диагностика жүргізуге арналған көрсетілімдер мен қарсы көрсетілімдер. Балаларға қолданылатын әдістерді меңгеру: ЭКГ, ЭХОКГ, өңеш арқылы жасалатын ЭХОКГ, жүрекшені өңеш арқылы стимуляциялап сынау, фармакологиялық сынамалар, ортостатикалық сынама, велоэргометрия, ЭКГ және АҚ тәуліктік мониторлеу, реография (тетраполярлы, биполярлы), жүрек пен қантамырлардың доплерографиясы. Балалардың жүрек пен қантамырлар патологиясындағы диагностика алгоритмі. Тыныс алу жүйесінің функционалды диагностикасына арналған аппаратураның жіктемесі және метрологиялық сипаттамасы. Аппаратура құрылғысының принциптері, оларды қолдану тәртібі, қауіпсіздік техникасы, балалардағы ерекшеліктері. Балалар пульмонологиясындағы функционалды диагностика зерттеулерінің көлем стандарттары. Функционалды диагностика өткізуге арналған көрсетілімдер мен қарсы көрсетілімдер. Жас ерекшелігі әртүрлі балалардың тыныс алу жүйесінің клиникалық физиологиясы. Балалардың тыныс алу жүйесін тексерудің функционалдық әдістерін меңгеру. Спирография. Күш түсіру, газды қоспалар арқылы функционалды диагностикалық сынамалар алу, фармакологиялық сынамалар.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60" w:id="1118"/>
    <w:p>
      <w:pPr>
        <w:spacing w:after="0"/>
        <w:ind w:left="0"/>
        <w:jc w:val="both"/>
      </w:pPr>
      <w:r>
        <w:rPr>
          <w:rFonts w:ascii="Times New Roman"/>
          <w:b w:val="false"/>
          <w:i w:val="false"/>
          <w:color w:val="000000"/>
          <w:sz w:val="28"/>
        </w:rPr>
        <w:t>
      6. "Функционалды диагностика" мамандығы бойынша біліктілікті арттырудың (4 апта) білім беру бағдарламасының мазмұны.</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Функцоналдық диагностиканың, соның ішінде балалар жасындағы функционалдық диагностиканың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негіздерінде заманауи тұрғыда функционалдық диагностиканың, соның ішінде балалар жасындағы функционалдық диагностиканың өзекті мәселелері.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bookmarkStart w:name="z1561" w:id="1119"/>
    <w:p>
      <w:pPr>
        <w:spacing w:after="0"/>
        <w:ind w:left="0"/>
        <w:jc w:val="both"/>
      </w:pPr>
      <w:r>
        <w:rPr>
          <w:rFonts w:ascii="Times New Roman"/>
          <w:b w:val="false"/>
          <w:i w:val="false"/>
          <w:color w:val="000000"/>
          <w:sz w:val="28"/>
        </w:rPr>
        <w:t xml:space="preserve">
      7. "Функционалды диагностика" мамандығы бойынша (жоғарғы және бірінші санаттар үшін) сертификаттау циклінің білім бағдарламасының мазмұны </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диагностикадағы, соның ішінде балалар жасындағы Функционалды диагностиканың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диагностикадағы зерттеулердің заманауи әдістері. Компъютерлік электроэнцефалография және фармакологиялық сынақтармен спирография, миокард инфаркты кезінде аневризмалар, перикардиттер, ишемиялар, туа біткен және жүре пайда болған жүрек ақаулары,операция жасалған жүрекке электрокардиография жүргізу. Стресс- эхокардиография. Әртүрлі жастағы балалар және ересектерге электрокардиографиялық зерттеулер жүргізу және жүрек және ірі тамырлардағы патологиялық жағдайлар функционалдық салдарын бағалау. Базалық өңеш арқылы электрофизиологиялық зерттеулер жүргізу. Кеуде қуысы арқылы доплерлік зерттеумен эхокардиоскопия. Халықаралық бағдарламалар және нормативтік – құқықтық актілерді бірге дәлелдік медицина негіздерімен функционалды диагностика.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Кекзк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ұсынымдары. Терминалдық жағдайлардың клиникалық диагностика негіздері. Науқастың, зардап шегуші жағдайын алғашқы және екіншілік бағалау. Өмір тіршілігі қызметтер бұзылысының диагностикасы. ЖӨР-ны өткізуге арналған көрсетілімдер мен қарсы көрсетілімдер. Жүректің жабық массажы. Сафар тәсілі. Жүрек дефибрилляциясы әдістемесі.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r>
    </w:tbl>
    <w:bookmarkStart w:name="z1562" w:id="1120"/>
    <w:p>
      <w:pPr>
        <w:spacing w:after="0"/>
        <w:ind w:left="0"/>
        <w:jc w:val="both"/>
      </w:pPr>
      <w:r>
        <w:rPr>
          <w:rFonts w:ascii="Times New Roman"/>
          <w:b w:val="false"/>
          <w:i w:val="false"/>
          <w:color w:val="000000"/>
          <w:sz w:val="28"/>
        </w:rPr>
        <w:t xml:space="preserve">
      8. "Функционалды диагностика" мамандығы бойынша (екінші санат үшін) сертификаттау циклінің білім беру бағдарламасының мазмұны </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және балалар жасындағы кардиология және неврологияның функционалдық диагностикасы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ересектердің ЭКГ зерттеу мәліметтерінің нормативтік көрсетілімдері және жүргізу тәсілі. Жүктемесі бар ЭКГ- Сынақтар. Патологиялық жағдайлардағы ЭКГ. Эхокардиография, электрокардиографиялық мәліметтердің сапалы және сандық талдауы. Компъютер спирография,оның қағидалары және әдістемелері, нәтижелерін бағалау. Электрокардиографияның нормативтік көрсетілімдері, жүргізу ережелері, әртүрлі жастағы балалар мен ересектердегі түрлі патологиялық жағдайлардағы өзгерістер. Функционалды диагностикада нормативтік құқықтық актілер.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63" w:id="1121"/>
    <w:p>
      <w:pPr>
        <w:spacing w:after="0"/>
        <w:ind w:left="0"/>
        <w:jc w:val="both"/>
      </w:pPr>
      <w:r>
        <w:rPr>
          <w:rFonts w:ascii="Times New Roman"/>
          <w:b w:val="false"/>
          <w:i w:val="false"/>
          <w:color w:val="000000"/>
          <w:sz w:val="28"/>
        </w:rPr>
        <w:t>
      Қолданылған қысқартулар:</w:t>
      </w:r>
    </w:p>
    <w:bookmarkEnd w:id="1121"/>
    <w:bookmarkStart w:name="z1564" w:id="1122"/>
    <w:p>
      <w:pPr>
        <w:spacing w:after="0"/>
        <w:ind w:left="0"/>
        <w:jc w:val="both"/>
      </w:pPr>
      <w:r>
        <w:rPr>
          <w:rFonts w:ascii="Times New Roman"/>
          <w:b w:val="false"/>
          <w:i w:val="false"/>
          <w:color w:val="000000"/>
          <w:sz w:val="28"/>
        </w:rPr>
        <w:t>
      НП – негізгі пәндер;</w:t>
      </w:r>
    </w:p>
    <w:bookmarkEnd w:id="1122"/>
    <w:bookmarkStart w:name="z1565" w:id="1123"/>
    <w:p>
      <w:pPr>
        <w:spacing w:after="0"/>
        <w:ind w:left="0"/>
        <w:jc w:val="both"/>
      </w:pPr>
      <w:r>
        <w:rPr>
          <w:rFonts w:ascii="Times New Roman"/>
          <w:b w:val="false"/>
          <w:i w:val="false"/>
          <w:color w:val="000000"/>
          <w:sz w:val="28"/>
        </w:rPr>
        <w:t>
      МНП – міндетті негізгі пәндер;</w:t>
      </w:r>
    </w:p>
    <w:bookmarkEnd w:id="1123"/>
    <w:bookmarkStart w:name="z1566" w:id="1124"/>
    <w:p>
      <w:pPr>
        <w:spacing w:after="0"/>
        <w:ind w:left="0"/>
        <w:jc w:val="both"/>
      </w:pPr>
      <w:r>
        <w:rPr>
          <w:rFonts w:ascii="Times New Roman"/>
          <w:b w:val="false"/>
          <w:i w:val="false"/>
          <w:color w:val="000000"/>
          <w:sz w:val="28"/>
        </w:rPr>
        <w:t>
      БП – бейінді пәндер;</w:t>
      </w:r>
    </w:p>
    <w:bookmarkEnd w:id="1124"/>
    <w:bookmarkStart w:name="z1567" w:id="1125"/>
    <w:p>
      <w:pPr>
        <w:spacing w:after="0"/>
        <w:ind w:left="0"/>
        <w:jc w:val="both"/>
      </w:pPr>
      <w:r>
        <w:rPr>
          <w:rFonts w:ascii="Times New Roman"/>
          <w:b w:val="false"/>
          <w:i w:val="false"/>
          <w:color w:val="000000"/>
          <w:sz w:val="28"/>
        </w:rPr>
        <w:t>
      МБП – міндетті бейінді пәндер;</w:t>
      </w:r>
    </w:p>
    <w:bookmarkEnd w:id="1125"/>
    <w:bookmarkStart w:name="z1568" w:id="1126"/>
    <w:p>
      <w:pPr>
        <w:spacing w:after="0"/>
        <w:ind w:left="0"/>
        <w:jc w:val="both"/>
      </w:pPr>
      <w:r>
        <w:rPr>
          <w:rFonts w:ascii="Times New Roman"/>
          <w:b w:val="false"/>
          <w:i w:val="false"/>
          <w:color w:val="000000"/>
          <w:sz w:val="28"/>
        </w:rPr>
        <w:t>
      ТБП – таңдау бойынша бейінді пәндер;</w:t>
      </w:r>
    </w:p>
    <w:bookmarkEnd w:id="1126"/>
    <w:bookmarkStart w:name="z1569" w:id="1127"/>
    <w:p>
      <w:pPr>
        <w:spacing w:after="0"/>
        <w:ind w:left="0"/>
        <w:jc w:val="both"/>
      </w:pPr>
      <w:r>
        <w:rPr>
          <w:rFonts w:ascii="Times New Roman"/>
          <w:b w:val="false"/>
          <w:i w:val="false"/>
          <w:color w:val="000000"/>
          <w:sz w:val="28"/>
        </w:rPr>
        <w:t>
      ҚБ – қорытынды бақылау.</w:t>
      </w:r>
    </w:p>
    <w:bookmarkEnd w:id="1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"Клиникалық зертханалық диагностика" мамандығы бойынша үлгілік оқу жоспары және мазмұны</w:t>
      </w:r>
    </w:p>
    <w:bookmarkStart w:name="z1571" w:id="1128"/>
    <w:p>
      <w:pPr>
        <w:spacing w:after="0"/>
        <w:ind w:left="0"/>
        <w:jc w:val="both"/>
      </w:pPr>
      <w:r>
        <w:rPr>
          <w:rFonts w:ascii="Times New Roman"/>
          <w:b w:val="false"/>
          <w:i w:val="false"/>
          <w:color w:val="000000"/>
          <w:sz w:val="28"/>
        </w:rPr>
        <w:t>
      1. "Клиникалық зертханалық диагностика" мамандығы бойынша қайта даярлаудың үлгілік оқу жоспары</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зертханалық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Коагуологиялық зертханалық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зертханалық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2" w:id="1129"/>
    <w:p>
      <w:pPr>
        <w:spacing w:after="0"/>
        <w:ind w:left="0"/>
        <w:jc w:val="both"/>
      </w:pPr>
      <w:r>
        <w:rPr>
          <w:rFonts w:ascii="Times New Roman"/>
          <w:b w:val="false"/>
          <w:i w:val="false"/>
          <w:color w:val="000000"/>
          <w:sz w:val="28"/>
        </w:rPr>
        <w:t>
      2. "Клиникалық зертханалық диагностика" мамандығы бойынша біліктілікті арттыру циклінің үлгілік оқу жоспары</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3" w:id="1130"/>
    <w:p>
      <w:pPr>
        <w:spacing w:after="0"/>
        <w:ind w:left="0"/>
        <w:jc w:val="both"/>
      </w:pPr>
      <w:r>
        <w:rPr>
          <w:rFonts w:ascii="Times New Roman"/>
          <w:b w:val="false"/>
          <w:i w:val="false"/>
          <w:color w:val="000000"/>
          <w:sz w:val="28"/>
        </w:rPr>
        <w:t>
      3."Клиникалық зертханалық диагностика" мамандығы бойынша біліктілікті арттыру сертификаттау циклінің үлгілік оқу жоспары (жоғарғы және бірінші санаттар үшін)</w:t>
      </w:r>
    </w:p>
    <w:bookmarkEnd w:id="1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4" w:id="1131"/>
    <w:p>
      <w:pPr>
        <w:spacing w:after="0"/>
        <w:ind w:left="0"/>
        <w:jc w:val="both"/>
      </w:pPr>
      <w:r>
        <w:rPr>
          <w:rFonts w:ascii="Times New Roman"/>
          <w:b w:val="false"/>
          <w:i w:val="false"/>
          <w:color w:val="000000"/>
          <w:sz w:val="28"/>
        </w:rPr>
        <w:t>
      Ескерту: * соның ішінде қорытынды бақылау сағаттары</w:t>
      </w:r>
    </w:p>
    <w:bookmarkEnd w:id="1131"/>
    <w:bookmarkStart w:name="z1575" w:id="1132"/>
    <w:p>
      <w:pPr>
        <w:spacing w:after="0"/>
        <w:ind w:left="0"/>
        <w:jc w:val="both"/>
      </w:pPr>
      <w:r>
        <w:rPr>
          <w:rFonts w:ascii="Times New Roman"/>
          <w:b w:val="false"/>
          <w:i w:val="false"/>
          <w:color w:val="000000"/>
          <w:sz w:val="28"/>
        </w:rPr>
        <w:t>
      4."Клиникалық зертханалық диагностика" мамандығы бойынша біліктілікті арттыру сертификаттау циклінің үлгілік оқу жоспары (екінші санат үшін)</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зертханалық зерттеулердің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6" w:id="1133"/>
    <w:p>
      <w:pPr>
        <w:spacing w:after="0"/>
        <w:ind w:left="0"/>
        <w:jc w:val="both"/>
      </w:pPr>
      <w:r>
        <w:rPr>
          <w:rFonts w:ascii="Times New Roman"/>
          <w:b w:val="false"/>
          <w:i w:val="false"/>
          <w:color w:val="000000"/>
          <w:sz w:val="28"/>
        </w:rPr>
        <w:t>
      Ескерту: * соның ішінде қорытынды бақылау сағаттары</w:t>
      </w:r>
    </w:p>
    <w:bookmarkEnd w:id="1133"/>
    <w:bookmarkStart w:name="z1577" w:id="1134"/>
    <w:p>
      <w:pPr>
        <w:spacing w:after="0"/>
        <w:ind w:left="0"/>
        <w:jc w:val="both"/>
      </w:pPr>
      <w:r>
        <w:rPr>
          <w:rFonts w:ascii="Times New Roman"/>
          <w:b w:val="false"/>
          <w:i w:val="false"/>
          <w:color w:val="000000"/>
          <w:sz w:val="28"/>
        </w:rPr>
        <w:t>
      5. "Клиникалық зертханалық диагностика" мамандығы бойынша қайта даярлаудың білім беру бағдарламасының мазмұны</w:t>
      </w:r>
    </w:p>
    <w:bookmarkEnd w:id="1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медицинаның дамуындағы клиникалық зертханалық диагностиканың міндеттері мен пәні. Клиникалық-диагностикалық зертханада (КДЗ) жұмыс істеу барысында қауіпсіздік техникасы. КДЗ-да құжаттаманы жүргізу. Зертханалық зерттеулердегі номенклатура, біріздендіру және стандарттау. Референттік мөлшер. Зертханалық зерттеулердің соңғы нәтижесінің диагностикалық маңыздылығы. Зертханалық зерттеулер үшін негізгі объектілер. Биологиялық заттың алынуы мен сақталуы. Жалпы клиникалық зерттеулер. Заманауи гематологиялық анализаторлар. Зертханалық зерттеулердің сапасын басқару. Несептің клиникалық зерттеулері. Жалпы клиникалық зерттеулер және оның клиникалық маңыздылығы: асқазан, ұлтабар ішіндегі құрамаларын, экскремент, қақырық, жұлын-ми сұйықтығының, экссудат пен транссудат, жыныс мүшелерінің сұйықтықтарының талдауы. Зертханалық зерттеулердің клиникалық маңыздылығы. Тыныс алу мүшелерінің ең көп таралған аурулары, жүрек-қантамыр жүйесі, ревматизм, ас қорыту мүшелері, бауыр, бүйрек, қан жүйелері, эндокриндік жүйе және аллергиялық аурулар бойынша зертханалық зерттеулер, әр жастағы балалардағы ерекшелік. Миокардтың жіті инфарктісі, жіті вирусты гепатит, қант диабеті, гемобластоз, ДТҰ-синдром (ДВС-синдром) және т.б. зертханалық диагностиканың алгоритмдері және бағдарламалары. Зертханаішілік, зертханааралық сапаны қадағалау әдістері, әдістері.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Биохимиялық зертханалық диагностика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алмасудың химиясы мен патохимиясы. Ақуыздар, ақуыздардың фракциялары. Қабынудың жіті кезеңіндегі ақуыздар. Коллоид төзімділігінің сынамалары. Қалдық азот және оның компоненттері. Көмірсу химиясы мен патохимиясы. Глюкоза және көмірсу алмасудың метоболиттері: көмірсу толеранттылық Сынақтары. Липидтік алмасудың химиясы мен патохимиясы. Қанның липидтері мен липопротеидтер. Пигмент алмасудың көрсетілімдері. Ферменттер мен изоферменттер. Су-минерал, қышқыл-негіз алмасудың реттелуі, клиникалық-диагностикалық маңыздылық. Су-электролит алмасудың көрсетілімдері мен қанның қышқыл-негіз жағдайы. Микроэлементтер мен темір метаболизмінің көрсетілімдері. Гормондық реттеудің негіздері. Гормондық зерттеулер. Қанның биохимиялық талдауының заманауи технологиялары және биохимиялық анализаторлардың әртүрлі үлгілері. Фотометрия принциптері, калибрлеулердің негізгі үлгілері, калибраторлардың түрлері. Биохимиялық зерттеулердің соңғы нәтижелерін клиникалық бағалау және диагностикалық маңыздылығы, әр жастағы балалардағы ерекшелік. Биохимиялық зерттеулердің сапасын басқару. Ең көп таралған тыныс алу мүшелерінің аурулары, жүрек-тамыр жүйесі, ревматизм, ас қорыту мүшелерінің, бауыр, бүйрек, қан жүйелері, эндокриндік жүйе және аллергиялық аурулар бойынша биохимиялық зерттеулер. Зертханаішілік, зертханааралық сапаны бақылау,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Коагуологиялық зертханалық диагностика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Гемостаз жүйесін заманауи зертханалық зерттеулері. Тамырлы-тромбоциттік гемостаз. Плазмалық гемостаз. Гемостаздың анализаторлары. Гемостазды зерттеудің заманауи технологиялары. Гемостаз жүйелерінің зертханалық зерттеулердегі соңғы нәтижелерін клиникалық бағалау және диагностикалық маңыздылығы. Ең көп таралған тыныс алу мүшелерінің аурулары, жүрек-тамыр жүйесі, ревматизм, ас қорыту мүшелердің, бауыр, бүйрек, қан жүйелері, эндокриндік жүйе және аллергия аурулары бойынша коагуологиялық зерттеулер мен олардың өзгерулері, әр жастағы балалардағы ерекшелік. Миокардтың жіті инфарктісі, жіті вирусты гепатит, қант диабеті, гемобластоза, ДТҰ-синдром (ДВС-синдром) және т.б. зертханалық диагностиканың алгоритмдері және бағдарламалары. Зертханаішілік, зертхана-аралық сапаны бақылау, әдістері.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 туралы ілім, иммунитет түрлері. Иммундық статусты бағалаудың әдістері. Иммундық жүйені зерттеудің зертханалық әдістері. Ең көп таралған тыныс алу мүшелерінің аурулары, жүрек-тамыр жүйесі, ревматизм, ас қорыту мүшелерінің, бауыр, бүйрек, қан жүйелері, эндокриндік жүйе және аллергия аурулары бойынша иммундық зерттеулер, әр жастағы балалардағы ерекшелік. Изосерология. Иммуноферменттік талдаудың (ИФА) қағидаттары мен әдістері. Ағымдағы цитофлюоромтерия. Зертханаішілік, зертханааралық сапаны бақылау,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зертхананың ұйымдастырылуы мен құрылымы. Зерттелетін материалды себу әдістері. Клиникалық материалды егу әдістері. Негізгі қоректік орталар. Микробиологиялық культураларды сәйкестендірудің жалпы қағидалары. Сальмонеллездің, тиф-паратифозды аурулардың, иерсиниоздардың, эшерихиоздардың, шартты-патогенді микрофлораның микробиологиялық диагностикасы. Тырысқақ вибрионы мен басқа да вибриогендік диареяның, обаның, сібір жарасының, туляремияның, бруцеллездің серологиялық диагностикасы. Материалды сұрыптау және жеткізу. Ауа-тамшы инфекциялардың микробиологиялық диагностикасы: дифтерия, бордетеллез, менингиттер. Материалды жинақтау мен жеткізу ережелері, саралауәдістері. Жыныстық жолмен берілетін аурулар және спирохетоз, лептоспироздың микробиологиялық диагностикасы. Вирусологиялық диагностиканың әдістері. Материалды жинақтау мен жеткізу ережелері, саралау әдістері Микоздардың микробиологиялық диагностикасы. Материалды жинақтау мен жеткізу ережелері, саралау әдістері Зертханаішілік, зертханааралық сапаны бақылау,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бақылаулық зерттеу (РБЗ). "Алтын стандарт". Дәлелдеу дәрежесі бойынша ғылыми деректердің иерархиясы. Клиникалық мәселелердің қорытындысы. Мәліметтер базасынан медициналық ақпараттарды іздеу стратегиясы.Medline (Медлайн), Cochrane (Кочрейн), PubMed (Пабмед) Ғаламторындағы медициналық дерекқорлар. Жүйелік шолу. Мета-анализ. Дәлелді медицина негізіндегі медициналық ақпараттарды сыни бағасы.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bookmarkStart w:name="z1578" w:id="1135"/>
    <w:p>
      <w:pPr>
        <w:spacing w:after="0"/>
        <w:ind w:left="0"/>
        <w:jc w:val="both"/>
      </w:pPr>
      <w:r>
        <w:rPr>
          <w:rFonts w:ascii="Times New Roman"/>
          <w:b w:val="false"/>
          <w:i w:val="false"/>
          <w:color w:val="000000"/>
          <w:sz w:val="28"/>
        </w:rPr>
        <w:t>
      6. "Клиникалық зертханалық диагностика" мамандығы бойынша біліктілікті арттырудың білім беру бағдарламасының (4 апта ) мазмұны</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Клиникалықзертханалық диагностиканың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 жүрек-тамыр жүйесі, ревматизм, асқорыту мүшелерінің, бауыр, бүйрек, қан жүйелері, эндокриндік жүйе және аллергиялық аурулары, жіті миокард инфаркті, жіті вирусты гепатит, қант диабеті, гемобластоз, ДТҰ-синдромы кезіндегі заманауи зертханалық зерттеу әдістері. Әртүрлі жастағы балалардағы ерекшеліктер.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1579" w:id="1136"/>
    <w:p>
      <w:pPr>
        <w:spacing w:after="0"/>
        <w:ind w:left="0"/>
        <w:jc w:val="both"/>
      </w:pPr>
      <w:r>
        <w:rPr>
          <w:rFonts w:ascii="Times New Roman"/>
          <w:b w:val="false"/>
          <w:i w:val="false"/>
          <w:color w:val="000000"/>
          <w:sz w:val="28"/>
        </w:rPr>
        <w:t>
      7. "Клиникалық зертханалық диагностика" мамандығы бойынша біліктілікті арттыру сертификаттау циклінің білім беру бағдарламасының мазмұны (жоғарғы және бірінші санаттар үшін)</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инновациялық технологиялар. Зертханалық зерттеулерді автоматтандыру: гематологиялық, биохимиялық, иммуноферменттік, несеп анықтау. Тұқым қуалайтын ауруларды диагностикалаудың молекулярлы-генетикалық, геномдық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80" w:id="1137"/>
    <w:p>
      <w:pPr>
        <w:spacing w:after="0"/>
        <w:ind w:left="0"/>
        <w:jc w:val="both"/>
      </w:pPr>
      <w:r>
        <w:rPr>
          <w:rFonts w:ascii="Times New Roman"/>
          <w:b w:val="false"/>
          <w:i w:val="false"/>
          <w:color w:val="000000"/>
          <w:sz w:val="28"/>
        </w:rPr>
        <w:t xml:space="preserve">
      8. "Клиникалық зертханалық диагностика" мамандығы бойынша біліктілікті арттыру сертификаттау циклінің білім беру бағдарламасының мазмұны (екінші санат үшін) </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зертханалық зерттеулердің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биохимиялық, коагуологиялық, иммуноферменттік және цитологиялық зертханалық диагностикадағы жаңа әдістер.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81" w:id="1138"/>
    <w:p>
      <w:pPr>
        <w:spacing w:after="0"/>
        <w:ind w:left="0"/>
        <w:jc w:val="both"/>
      </w:pPr>
      <w:r>
        <w:rPr>
          <w:rFonts w:ascii="Times New Roman"/>
          <w:b w:val="false"/>
          <w:i w:val="false"/>
          <w:color w:val="000000"/>
          <w:sz w:val="28"/>
        </w:rPr>
        <w:t>
      Қолданылған қысқартулар:</w:t>
      </w:r>
    </w:p>
    <w:bookmarkEnd w:id="1138"/>
    <w:bookmarkStart w:name="z1582" w:id="1139"/>
    <w:p>
      <w:pPr>
        <w:spacing w:after="0"/>
        <w:ind w:left="0"/>
        <w:jc w:val="both"/>
      </w:pPr>
      <w:r>
        <w:rPr>
          <w:rFonts w:ascii="Times New Roman"/>
          <w:b w:val="false"/>
          <w:i w:val="false"/>
          <w:color w:val="000000"/>
          <w:sz w:val="28"/>
        </w:rPr>
        <w:t>
      НП – негізгі пәндер;</w:t>
      </w:r>
    </w:p>
    <w:bookmarkEnd w:id="1139"/>
    <w:bookmarkStart w:name="z1583" w:id="1140"/>
    <w:p>
      <w:pPr>
        <w:spacing w:after="0"/>
        <w:ind w:left="0"/>
        <w:jc w:val="both"/>
      </w:pPr>
      <w:r>
        <w:rPr>
          <w:rFonts w:ascii="Times New Roman"/>
          <w:b w:val="false"/>
          <w:i w:val="false"/>
          <w:color w:val="000000"/>
          <w:sz w:val="28"/>
        </w:rPr>
        <w:t>
      МНП – міндетті негізгі пәндер;</w:t>
      </w:r>
    </w:p>
    <w:bookmarkEnd w:id="1140"/>
    <w:bookmarkStart w:name="z1584" w:id="1141"/>
    <w:p>
      <w:pPr>
        <w:spacing w:after="0"/>
        <w:ind w:left="0"/>
        <w:jc w:val="both"/>
      </w:pPr>
      <w:r>
        <w:rPr>
          <w:rFonts w:ascii="Times New Roman"/>
          <w:b w:val="false"/>
          <w:i w:val="false"/>
          <w:color w:val="000000"/>
          <w:sz w:val="28"/>
        </w:rPr>
        <w:t>
      БП – бейінді пәндер;</w:t>
      </w:r>
    </w:p>
    <w:bookmarkEnd w:id="1141"/>
    <w:bookmarkStart w:name="z1585" w:id="1142"/>
    <w:p>
      <w:pPr>
        <w:spacing w:after="0"/>
        <w:ind w:left="0"/>
        <w:jc w:val="both"/>
      </w:pPr>
      <w:r>
        <w:rPr>
          <w:rFonts w:ascii="Times New Roman"/>
          <w:b w:val="false"/>
          <w:i w:val="false"/>
          <w:color w:val="000000"/>
          <w:sz w:val="28"/>
        </w:rPr>
        <w:t>
      МБП – міндетті бейінді пәндер;</w:t>
      </w:r>
    </w:p>
    <w:bookmarkEnd w:id="1142"/>
    <w:bookmarkStart w:name="z1586" w:id="1143"/>
    <w:p>
      <w:pPr>
        <w:spacing w:after="0"/>
        <w:ind w:left="0"/>
        <w:jc w:val="both"/>
      </w:pPr>
      <w:r>
        <w:rPr>
          <w:rFonts w:ascii="Times New Roman"/>
          <w:b w:val="false"/>
          <w:i w:val="false"/>
          <w:color w:val="000000"/>
          <w:sz w:val="28"/>
        </w:rPr>
        <w:t>
      ТБП – таңдау бойынша бейінді пәндер;</w:t>
      </w:r>
    </w:p>
    <w:bookmarkEnd w:id="1143"/>
    <w:bookmarkStart w:name="z1587" w:id="1144"/>
    <w:p>
      <w:pPr>
        <w:spacing w:after="0"/>
        <w:ind w:left="0"/>
        <w:jc w:val="both"/>
      </w:pPr>
      <w:r>
        <w:rPr>
          <w:rFonts w:ascii="Times New Roman"/>
          <w:b w:val="false"/>
          <w:i w:val="false"/>
          <w:color w:val="000000"/>
          <w:sz w:val="28"/>
        </w:rPr>
        <w:t>
      ҚБ – қорытынды бақылау.</w:t>
      </w:r>
    </w:p>
    <w:bookmarkEnd w:id="1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"Спорттық медицина" мамандығы бойынша үлгілік оқу жоспары және мазмұны</w:t>
      </w:r>
    </w:p>
    <w:bookmarkStart w:name="z1589" w:id="1145"/>
    <w:p>
      <w:pPr>
        <w:spacing w:after="0"/>
        <w:ind w:left="0"/>
        <w:jc w:val="both"/>
      </w:pPr>
      <w:r>
        <w:rPr>
          <w:rFonts w:ascii="Times New Roman"/>
          <w:b w:val="false"/>
          <w:i w:val="false"/>
          <w:color w:val="000000"/>
          <w:sz w:val="28"/>
        </w:rPr>
        <w:t>
      1. "Спорттық медицина" мамандығы бойынша қайта даярлаудың үлгілік оқу жоспары</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сұрақтары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және травмотология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бақылау.АИТВ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0" w:id="1146"/>
    <w:p>
      <w:pPr>
        <w:spacing w:after="0"/>
        <w:ind w:left="0"/>
        <w:jc w:val="both"/>
      </w:pPr>
      <w:r>
        <w:rPr>
          <w:rFonts w:ascii="Times New Roman"/>
          <w:b w:val="false"/>
          <w:i w:val="false"/>
          <w:color w:val="000000"/>
          <w:sz w:val="28"/>
        </w:rPr>
        <w:t xml:space="preserve">
      2. "Спорттық медицина" мамандығы бойынша біліктілікті арттыру циклінің үлгілік оқу жоспары </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1" w:id="1147"/>
    <w:p>
      <w:pPr>
        <w:spacing w:after="0"/>
        <w:ind w:left="0"/>
        <w:jc w:val="both"/>
      </w:pPr>
      <w:r>
        <w:rPr>
          <w:rFonts w:ascii="Times New Roman"/>
          <w:b w:val="false"/>
          <w:i w:val="false"/>
          <w:color w:val="000000"/>
          <w:sz w:val="28"/>
        </w:rPr>
        <w:t>
      3. "Спорттық медицина" мамандығы бойыншабіліктілікті арттыру сертификаттау циклінің үлгілік оқу жоспары (жоғарғы және бірінші санаттар үшін)</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2" w:id="1148"/>
    <w:p>
      <w:pPr>
        <w:spacing w:after="0"/>
        <w:ind w:left="0"/>
        <w:jc w:val="both"/>
      </w:pPr>
      <w:r>
        <w:rPr>
          <w:rFonts w:ascii="Times New Roman"/>
          <w:b w:val="false"/>
          <w:i w:val="false"/>
          <w:color w:val="000000"/>
          <w:sz w:val="28"/>
        </w:rPr>
        <w:t>
      Ескерту: * соның ішінде қорытынды бақылау сағаттары</w:t>
      </w:r>
    </w:p>
    <w:bookmarkEnd w:id="1148"/>
    <w:bookmarkStart w:name="z1593" w:id="1149"/>
    <w:p>
      <w:pPr>
        <w:spacing w:after="0"/>
        <w:ind w:left="0"/>
        <w:jc w:val="both"/>
      </w:pPr>
      <w:r>
        <w:rPr>
          <w:rFonts w:ascii="Times New Roman"/>
          <w:b w:val="false"/>
          <w:i w:val="false"/>
          <w:color w:val="000000"/>
          <w:sz w:val="28"/>
        </w:rPr>
        <w:t>
      4. "Спорттық медицина" мамандығы бойынша біліктілікті арттыру сертификаттау циклінің үлгілік оқу жоспары (екінші санат үшін)</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медицинаныңзаманауи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4" w:id="1150"/>
    <w:p>
      <w:pPr>
        <w:spacing w:after="0"/>
        <w:ind w:left="0"/>
        <w:jc w:val="both"/>
      </w:pPr>
      <w:r>
        <w:rPr>
          <w:rFonts w:ascii="Times New Roman"/>
          <w:b w:val="false"/>
          <w:i w:val="false"/>
          <w:color w:val="000000"/>
          <w:sz w:val="28"/>
        </w:rPr>
        <w:t>
      Ескерту: * соның ішінде қорытынды бақылау сағаттары</w:t>
      </w:r>
    </w:p>
    <w:bookmarkEnd w:id="1150"/>
    <w:bookmarkStart w:name="z1595" w:id="1151"/>
    <w:p>
      <w:pPr>
        <w:spacing w:after="0"/>
        <w:ind w:left="0"/>
        <w:jc w:val="both"/>
      </w:pPr>
      <w:r>
        <w:rPr>
          <w:rFonts w:ascii="Times New Roman"/>
          <w:b w:val="false"/>
          <w:i w:val="false"/>
          <w:color w:val="000000"/>
          <w:sz w:val="28"/>
        </w:rPr>
        <w:t>
      5. "Спорттық медицина" мамандығы бойынша қайта даярлаудың білім беру бағдарламасының мазмұны</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спорт медицинасы, мақсаты мен міндеттері. Дене тәрбиесі мен спорт теориясының және әдістемесінің негізгі мәселелері. Бұлшықет қызметінің анатомиялық-физиологиялық негіздері.Оқу жаттықтыру жиындары мен жарыстарын медициналық қамтамасыз ету.Спорттық медицинадағы зерттеулердің функционалдық әдістері.Жасына және физикалық дайындығына байланысты физикалық даму мен физикалық жұмысқа қабілеттілікті бағалау әдістері.Қан мен несептің зертханалық зерттеулерінің негізгі көрсетілімдері және олардың физикалық күштемелерден соң өзгеруі. Физикалық жаттығулар мен спорттық жайлардың гигиеналық негіздері. Спортпен айналысуға қарсы көрсетілімдер. Спортшылар ауруының этиологиясы,патогенезі,клиникалық белгілері, олардың профилактикасы, диагностикасы, емдек қағидаттары. Спортшылардың тамақтану негіздері. Допингтер және допингтік бақылау. Физикалық жұмысқа қабілеттілікті қалпына келтіру мен арттыру(педагогикалық, психологиялық,медициналық- биологиялық) құралдары. Спорттағы шұғыл жағдайлар мен жарақаттар кезіндегі диагностика және жедел көмек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және травматология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ағзаға жалпы әсері. Шок, коллапс, талықсу, терминальды жағдай. Қан кету мен оның салдарына қарсы күрестің заманауи қағидаттары. Қан,қан компоненттерін және қан препараттарын құю. Күйіктер мен үсіктерді емдеу. Электр жарақаты. Жараларды емдеудің заманауи әдістері. Хирургиялық инфекция, профилактикасы және емдеу. Қан айналымының жіті және созылмалы бұзылулары. Операция алды кезең, жедел хирургиялық сырқаты бар науқасты ауруханаға жатқызар кездегі дәрігер тәсілі. Қоса алғандарланған және аралас жарақаттар, көптеген жарақаттар. Диагностика, салыстырмалы диагностика. Басты (магистральды) қантамырлар мен нерв тамырларының зақымдануы. Транспорттық иммобилизация. Иық белдеуінің, аяқтық, кеуденің,омыртқаның жамбастың зақымдануы. Бұлшықеттер, сіңірлер мен буындардың жарақаттары. Сынықтар. Спорт және дене тәрбиесімен шұғылданғанда жарақаттану ерекшеліктері. Таңғыштарды салу, спортшылар оңалтусының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тұрғысынан ішкі мүшелер ауруларының диагностикасының, емдеудің, салыстырмалы диагностикасының, профилактикасының төмендегі бөлімдер бойынша мәселелері: кардиология, ревматология, пульмонология, гастроэнтерология, нефрология, клиникалық иммунология мен аллергология, эндокринология, гематология. Ауруханаға дейінгі кезеңдегі шұғыл жағдайларда дәрігерлік тәсілі - диагноз қою, реанимация шараларды жүргізу, негізгі аурудың асқынуының профилактикасы. Оқыс жағдай кезіндегі диагностика алгоритмі мен шұғыл жәрдем хаттамалары: суға бату, электр жарақаты, үсік, күйік, күн және жылудан болған соққы, жәндіктердің, жыланның шағуы. Қан, гемостаз, ҚСТ, электролиттік баланс, ақуыз, көмірсу, липид алмасулары метаболиттерінің жалпы клиникалық анализін тексерудің клиникалық-диагностикалық маңызы. Диетотерапия. Еңбекке жарамдылық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bookmarkStart w:name="z1596" w:id="1152"/>
    <w:p>
      <w:pPr>
        <w:spacing w:after="0"/>
        <w:ind w:left="0"/>
        <w:jc w:val="both"/>
      </w:pPr>
      <w:r>
        <w:rPr>
          <w:rFonts w:ascii="Times New Roman"/>
          <w:b w:val="false"/>
          <w:i w:val="false"/>
          <w:color w:val="000000"/>
          <w:sz w:val="28"/>
        </w:rPr>
        <w:t>
      6. "Спорттық медицина" мамандығы бойынша біліктілікті арттырудың білім беру бағдарламасының мазмұны(4 апта )</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мамандығы өкілдерін медициналық қамтамасыз етудің өзекті мәселелері.Спорт қызметінде медико-биологиялық қамтамасыз етуді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97" w:id="1153"/>
    <w:p>
      <w:pPr>
        <w:spacing w:after="0"/>
        <w:ind w:left="0"/>
        <w:jc w:val="both"/>
      </w:pPr>
      <w:r>
        <w:rPr>
          <w:rFonts w:ascii="Times New Roman"/>
          <w:b w:val="false"/>
          <w:i w:val="false"/>
          <w:color w:val="000000"/>
          <w:sz w:val="28"/>
        </w:rPr>
        <w:t xml:space="preserve">
      7. "Спорттық медицина" мамандығы бойынша біліктілікті арттыру сертификаттау циклінің үлгілік оқу жоспары (жоғарғы және бірінші санаттар үшін) </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және хаттамалармен бірге дәлелдік медицина қағидаттарына негізделген дене шынықтыру және спортпен айналысатындарды медициналық биологиялық қамтамасыз етудің жаңа технологиялары.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98" w:id="1154"/>
    <w:p>
      <w:pPr>
        <w:spacing w:after="0"/>
        <w:ind w:left="0"/>
        <w:jc w:val="both"/>
      </w:pPr>
      <w:r>
        <w:rPr>
          <w:rFonts w:ascii="Times New Roman"/>
          <w:b w:val="false"/>
          <w:i w:val="false"/>
          <w:color w:val="000000"/>
          <w:sz w:val="28"/>
        </w:rPr>
        <w:t xml:space="preserve">
      8. "Спорттық медицина" мамандығы бойынша біліктілікті арттыру сертификаттау циклінің үлгілік оқу жоспары (екінші санат үшін) </w:t>
      </w:r>
    </w:p>
    <w:bookmarkEnd w:id="1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заманауи мәселелер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спортпен айналысатындарды дарігерлік бақылау. Әртүрлі спорт мамандарын медициналық қамтудың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599" w:id="1155"/>
    <w:p>
      <w:pPr>
        <w:spacing w:after="0"/>
        <w:ind w:left="0"/>
        <w:jc w:val="both"/>
      </w:pPr>
      <w:r>
        <w:rPr>
          <w:rFonts w:ascii="Times New Roman"/>
          <w:b w:val="false"/>
          <w:i w:val="false"/>
          <w:color w:val="000000"/>
          <w:sz w:val="28"/>
        </w:rPr>
        <w:t>
      Қолданылған қысқартулар:</w:t>
      </w:r>
    </w:p>
    <w:bookmarkEnd w:id="1155"/>
    <w:bookmarkStart w:name="z1600" w:id="1156"/>
    <w:p>
      <w:pPr>
        <w:spacing w:after="0"/>
        <w:ind w:left="0"/>
        <w:jc w:val="both"/>
      </w:pPr>
      <w:r>
        <w:rPr>
          <w:rFonts w:ascii="Times New Roman"/>
          <w:b w:val="false"/>
          <w:i w:val="false"/>
          <w:color w:val="000000"/>
          <w:sz w:val="28"/>
        </w:rPr>
        <w:t>
      НП – негізгі пәндер;</w:t>
      </w:r>
    </w:p>
    <w:bookmarkEnd w:id="1156"/>
    <w:bookmarkStart w:name="z1601" w:id="1157"/>
    <w:p>
      <w:pPr>
        <w:spacing w:after="0"/>
        <w:ind w:left="0"/>
        <w:jc w:val="both"/>
      </w:pPr>
      <w:r>
        <w:rPr>
          <w:rFonts w:ascii="Times New Roman"/>
          <w:b w:val="false"/>
          <w:i w:val="false"/>
          <w:color w:val="000000"/>
          <w:sz w:val="28"/>
        </w:rPr>
        <w:t>
      МНП – міндетті негізгі пәндер;</w:t>
      </w:r>
    </w:p>
    <w:bookmarkEnd w:id="1157"/>
    <w:bookmarkStart w:name="z1602" w:id="1158"/>
    <w:p>
      <w:pPr>
        <w:spacing w:after="0"/>
        <w:ind w:left="0"/>
        <w:jc w:val="both"/>
      </w:pPr>
      <w:r>
        <w:rPr>
          <w:rFonts w:ascii="Times New Roman"/>
          <w:b w:val="false"/>
          <w:i w:val="false"/>
          <w:color w:val="000000"/>
          <w:sz w:val="28"/>
        </w:rPr>
        <w:t>
      БП – бейінді пәндер;</w:t>
      </w:r>
    </w:p>
    <w:bookmarkEnd w:id="1158"/>
    <w:bookmarkStart w:name="z1603" w:id="1159"/>
    <w:p>
      <w:pPr>
        <w:spacing w:after="0"/>
        <w:ind w:left="0"/>
        <w:jc w:val="both"/>
      </w:pPr>
      <w:r>
        <w:rPr>
          <w:rFonts w:ascii="Times New Roman"/>
          <w:b w:val="false"/>
          <w:i w:val="false"/>
          <w:color w:val="000000"/>
          <w:sz w:val="28"/>
        </w:rPr>
        <w:t>
      МБП – міндетті бейінді пәндер;</w:t>
      </w:r>
    </w:p>
    <w:bookmarkEnd w:id="1159"/>
    <w:bookmarkStart w:name="z1604" w:id="1160"/>
    <w:p>
      <w:pPr>
        <w:spacing w:after="0"/>
        <w:ind w:left="0"/>
        <w:jc w:val="both"/>
      </w:pPr>
      <w:r>
        <w:rPr>
          <w:rFonts w:ascii="Times New Roman"/>
          <w:b w:val="false"/>
          <w:i w:val="false"/>
          <w:color w:val="000000"/>
          <w:sz w:val="28"/>
        </w:rPr>
        <w:t>
      ТБП – таңдау бойынша бейінді пәндер;</w:t>
      </w:r>
    </w:p>
    <w:bookmarkEnd w:id="1160"/>
    <w:bookmarkStart w:name="z1605" w:id="1161"/>
    <w:p>
      <w:pPr>
        <w:spacing w:after="0"/>
        <w:ind w:left="0"/>
        <w:jc w:val="both"/>
      </w:pPr>
      <w:r>
        <w:rPr>
          <w:rFonts w:ascii="Times New Roman"/>
          <w:b w:val="false"/>
          <w:i w:val="false"/>
          <w:color w:val="000000"/>
          <w:sz w:val="28"/>
        </w:rPr>
        <w:t>
      ҚБ – қорытынды бақылау.</w:t>
      </w:r>
    </w:p>
    <w:bookmarkEnd w:id="1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"Гериатрия" мамандығы бойынша үлгілік оқу жоспары және мазмұны</w:t>
      </w:r>
    </w:p>
    <w:bookmarkStart w:name="z1607" w:id="1162"/>
    <w:p>
      <w:pPr>
        <w:spacing w:after="0"/>
        <w:ind w:left="0"/>
        <w:jc w:val="both"/>
      </w:pPr>
      <w:r>
        <w:rPr>
          <w:rFonts w:ascii="Times New Roman"/>
          <w:b w:val="false"/>
          <w:i w:val="false"/>
          <w:color w:val="000000"/>
          <w:sz w:val="28"/>
        </w:rPr>
        <w:t>
      1. "Гериатрия" мамандығы бойынша қайта даярлаудың үлгілік оқу жоспары</w:t>
      </w:r>
    </w:p>
    <w:bookmarkEnd w:id="1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 (апаттар медицинасы мәселелерін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гериатриялық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гериатрия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бекетіндегі гериатриялық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гериатрия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8" w:id="1163"/>
    <w:p>
      <w:pPr>
        <w:spacing w:after="0"/>
        <w:ind w:left="0"/>
        <w:jc w:val="both"/>
      </w:pPr>
      <w:r>
        <w:rPr>
          <w:rFonts w:ascii="Times New Roman"/>
          <w:b w:val="false"/>
          <w:i w:val="false"/>
          <w:color w:val="000000"/>
          <w:sz w:val="28"/>
        </w:rPr>
        <w:t xml:space="preserve">
      2. "Гериатрия" мамандығы бойынша біліктілікті арттыру циклінің үлгілік оқу жоспары </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9" w:id="1164"/>
    <w:p>
      <w:pPr>
        <w:spacing w:after="0"/>
        <w:ind w:left="0"/>
        <w:jc w:val="both"/>
      </w:pPr>
      <w:r>
        <w:rPr>
          <w:rFonts w:ascii="Times New Roman"/>
          <w:b w:val="false"/>
          <w:i w:val="false"/>
          <w:color w:val="000000"/>
          <w:sz w:val="28"/>
        </w:rPr>
        <w:t>
      3. "Гериатрия" мамандығы бойынша біліктілікті арттыру сертификаттау циклінің білім беру бағдарламасының мазмұны (жоғарғы және бірінші санаттар үшін)</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0" w:id="1165"/>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165"/>
    <w:bookmarkStart w:name="z1611" w:id="1166"/>
    <w:p>
      <w:pPr>
        <w:spacing w:after="0"/>
        <w:ind w:left="0"/>
        <w:jc w:val="both"/>
      </w:pPr>
      <w:r>
        <w:rPr>
          <w:rFonts w:ascii="Times New Roman"/>
          <w:b w:val="false"/>
          <w:i w:val="false"/>
          <w:color w:val="000000"/>
          <w:sz w:val="28"/>
        </w:rPr>
        <w:t>
      4. "Гериатрия" мамандығы бойынша біліктілікті арттыру сертификаттау циклінің білім беру бағдарламасының мазмұны (екінші санат үшін)</w:t>
      </w:r>
    </w:p>
    <w:bookmarkEnd w:id="1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2" w:id="1167"/>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167"/>
    <w:bookmarkStart w:name="z1613" w:id="1168"/>
    <w:p>
      <w:pPr>
        <w:spacing w:after="0"/>
        <w:ind w:left="0"/>
        <w:jc w:val="both"/>
      </w:pPr>
      <w:r>
        <w:rPr>
          <w:rFonts w:ascii="Times New Roman"/>
          <w:b w:val="false"/>
          <w:i w:val="false"/>
          <w:color w:val="000000"/>
          <w:sz w:val="28"/>
        </w:rPr>
        <w:t xml:space="preserve">
      5. "Гериатрия" мамандығы бойыншабіліктілікті арттыру сертификаттау циклінің білім беру бағдарламасының мазмұны </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гериатрия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егде жастағы адамдарга көрсетілетін медициналық көмекті ұйымдастыру.Егде жастағлар ауруларының жалпы даму ерекшеліктері және клиникалық ағымы.Ағзаның функционалдық жүйелерінің,олардың егде жаста реттелу деңгейінің өзара байланысы.Егде жастағы адамдардың негізгі терапиялық ауруларының патогенезі, клиникалық белгілерінің ерекшелігі,стационар жағдайларында профилактикасы жіне емдеу.Жастық өзгерістер. Дәлелді медицина.Терапиялық клиникада қарқынды терапия мен реанимация қызметін ұйымдастыру,қарқынды терапия палаталарын жабдықтау. Егде жастағы тұлғаларға дәрі дәрмек терапиясы,физиотерапиясы,емдік дене шынықтыру.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гериатрия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ҚР-дағы гериатриялық қызмет жөніндегі органдар мен денсаулық сақтау мекемелер қызметін анықтайтын заңнамалар және дерективалық құжаттар. Емдеу көмегін ұйымдастыру, егде жастағы адамдарға көмек көрсету бойынша емханалардың жұмысы. Емхана жағдайларында Сенильді деменция, есту, көру, остеопорозды тірек</w:t>
            </w:r>
          </w:p>
          <w:p>
            <w:pPr>
              <w:spacing w:after="20"/>
              <w:ind w:left="20"/>
              <w:jc w:val="both"/>
            </w:pP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90500"/>
                          </a:xfrm>
                          <a:prstGeom prst="rect">
                            <a:avLst/>
                          </a:prstGeom>
                        </pic:spPr>
                      </pic:pic>
                    </a:graphicData>
                  </a:graphic>
                </wp:inline>
              </w:drawing>
            </w:r>
          </w:p>
          <w:p>
            <w:pPr>
              <w:spacing w:after="0"/>
              <w:ind w:left="0"/>
              <w:jc w:val="both"/>
            </w:pPr>
            <w:r>
              <w:rPr>
                <w:rFonts w:ascii="Times New Roman"/>
                <w:b w:val="false"/>
                <w:i w:val="false"/>
                <w:color w:val="000000"/>
                <w:sz w:val="20"/>
              </w:rPr>
              <w:t>-</w:t>
            </w:r>
            <w:r>
              <w:rPr>
                <w:rFonts w:ascii="Times New Roman"/>
                <w:b w:val="false"/>
                <w:i w:val="false"/>
                <w:color w:val="000000"/>
                <w:sz w:val="20"/>
              </w:rPr>
              <w:t>қимыл аппаратының бұзылысытары бар және онкологиялық, неврологиялық,психикалық аурулары бар науқастарды тексеру және бақылау. Жүрек қантамыр жүйесі, тыныс алу ағзалары, ас қорыту, несеп шығару жүйелері, сүйек-бұлшықет аппараты, қан аурулары, қант диабеті, нерв және психикалық ауруларды заманауи оңалту әдістері. Диспансерлеу. Медициналық-әлеуметтік сараптау комиссиясы (МӘСК). Қарттар үйі мен интернаттар жұмысын ұйымдастыру мен қағидаттары, заңнамалық актілер. Гериатриялық науқастарға қарттар үйлерінде, интернаттарда медициналық күтім жасау қағидаттары. Егде жастағы адамдарды интернат жағдайында тексерудің қолжетімді әдістері. Оңалту. Қарттар үйінде науқастарға арналған тұрмыстық жағдайлар жасау. Дені сау қарттардың тиімді тамақтану негіздері.Терапиялық науқастардың емдәм терапиясының қағидаттары.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бекетіндегі гериатриялық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Егде жастагы адамдарга жедел және шұғыл медициналық жәрдемнің жұмысын ұйымдастыру. Гипертермиялық, құрысқақ, бронх-обструкциялы синдром, тыныс алу жеткіліксіздігі, іштеспесі, түйнек, аппендицит, бүйрек шаншуы, улану, суға бату, аспирация (трахеостомия), жарақаттар (күю, электр жарақаттары) т.б. кезіндегі ауруханаға дейінгі кезеңдегі диагностика мен шұғыл жәрдем алгоритмі. Клиникалық өлім кезінде жүрекке ашық және жабық массаж жасау арқылы жасалатын реанимациялық шаралар.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да инфекциялық аурулары қызметін ұйымдастыру және құрылымы. Есепке алу-есеп беру құжаттамалары. ҚР да инфекциялық аурулармен күрес бойынша заңнамалық және нормативті құжаттар. Егде жастағылардағы инфекциялық аурулардың жіктемесі,диагностикалық алгоритмі,салыстырмалы диагностикасы,емдеу тәсілі және профилактикасы: жіті ішек инфекциялары,вирусты гепатит,ауа-тамшылы инфекциялар,карантиндік іс-шаралар.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Ғаламторындағы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оңалту ерекшеліктері. Гериатриядағы оңалту мақсаты. Қайта қалпына келтірудің негізгі жағдайлары. Оңалту кезеңдері (клиникалық, санаторлық және бейімдеу). Қайта қалпына келтіру кезеңінде дәрігерлік бақылау. Мамандандырылған оңалту мекемелері. Оңалту еміне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Психикалық-эмоциялықгериатрия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және хосписті көмек" түсінігіне анықтама. Психикалық-эмоциялық көмектің дамуы мен пайда болуы. Қазақстан Республикасында Психикалық-эмоциялық қызметті ұйымдастыру. Жасынан бұрынғы өлім мен өмірге қауіп әкелетін жағдайлардың жіктелуі. Гериатриялық Психикалық-эмоциялық көмектің ерекшеліктері мен қағидаттары. Пәнаралық жұмыс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14" w:id="1169"/>
    <w:p>
      <w:pPr>
        <w:spacing w:after="0"/>
        <w:ind w:left="0"/>
        <w:jc w:val="both"/>
      </w:pPr>
      <w:r>
        <w:rPr>
          <w:rFonts w:ascii="Times New Roman"/>
          <w:b w:val="false"/>
          <w:i w:val="false"/>
          <w:color w:val="000000"/>
          <w:sz w:val="28"/>
        </w:rPr>
        <w:t>
      6. "Гериатрия" мамандығы бойынша біліктілікті арттыру сертификаттау циклінің білім беру бағдарламасының мазмұны(4 апта)</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Гериатриядағы өзекті мәселелер: халықаралық бағдарламалар мен хаттамаларды қоса алғанда, дәлелді медицина негізіндегі заманауи көзқарас бойынша аурулар этиопатогенезі, клиникасы, диагностикасы, салыстырмалы диагностикасы, емдеу әдістері, профилактикасы. Егде адамдарға ауруханаға дейінгі және аурухана деңгейінде көмек көрсетудің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15" w:id="1170"/>
    <w:p>
      <w:pPr>
        <w:spacing w:after="0"/>
        <w:ind w:left="0"/>
        <w:jc w:val="both"/>
      </w:pPr>
      <w:r>
        <w:rPr>
          <w:rFonts w:ascii="Times New Roman"/>
          <w:b w:val="false"/>
          <w:i w:val="false"/>
          <w:color w:val="000000"/>
          <w:sz w:val="28"/>
        </w:rPr>
        <w:t xml:space="preserve">
      7. "Гериатрия" мамандығы бойынша біліктілікті арттыру сертификаттау циклінің білім беру бағдарламасының мазмұны (жоғарғы және бірінші санаттар үшін) </w:t>
      </w:r>
    </w:p>
    <w:bookmarkEnd w:id="1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диагностикадағы, әртүрлі патологияларды емдеудегі, профилактикасы және оларды оңалтудағы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16" w:id="1171"/>
    <w:p>
      <w:pPr>
        <w:spacing w:after="0"/>
        <w:ind w:left="0"/>
        <w:jc w:val="both"/>
      </w:pPr>
      <w:r>
        <w:rPr>
          <w:rFonts w:ascii="Times New Roman"/>
          <w:b w:val="false"/>
          <w:i w:val="false"/>
          <w:color w:val="000000"/>
          <w:sz w:val="28"/>
        </w:rPr>
        <w:t xml:space="preserve">
      8. "Гериатрия" мамандығы бойынша біліктілікті арттыру сертификаттау циклінің білім беру бағдарламасының мазмұны (екінші санат үшін) </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көзқарас бойынша аурулар этиопатогенезі, клиникалық көрінісі, диагностикасы, салыстырмалы диагностикасы, емдеу әдістері, профилактикасы, шұғыл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17" w:id="1172"/>
    <w:p>
      <w:pPr>
        <w:spacing w:after="0"/>
        <w:ind w:left="0"/>
        <w:jc w:val="both"/>
      </w:pPr>
      <w:r>
        <w:rPr>
          <w:rFonts w:ascii="Times New Roman"/>
          <w:b w:val="false"/>
          <w:i w:val="false"/>
          <w:color w:val="000000"/>
          <w:sz w:val="28"/>
        </w:rPr>
        <w:t>
      Қолданылған қысқартулар:</w:t>
      </w:r>
    </w:p>
    <w:bookmarkEnd w:id="1172"/>
    <w:bookmarkStart w:name="z1618" w:id="1173"/>
    <w:p>
      <w:pPr>
        <w:spacing w:after="0"/>
        <w:ind w:left="0"/>
        <w:jc w:val="both"/>
      </w:pPr>
      <w:r>
        <w:rPr>
          <w:rFonts w:ascii="Times New Roman"/>
          <w:b w:val="false"/>
          <w:i w:val="false"/>
          <w:color w:val="000000"/>
          <w:sz w:val="28"/>
        </w:rPr>
        <w:t>
      НП – негізгі пәндер;</w:t>
      </w:r>
    </w:p>
    <w:bookmarkEnd w:id="1173"/>
    <w:bookmarkStart w:name="z1619" w:id="1174"/>
    <w:p>
      <w:pPr>
        <w:spacing w:after="0"/>
        <w:ind w:left="0"/>
        <w:jc w:val="both"/>
      </w:pPr>
      <w:r>
        <w:rPr>
          <w:rFonts w:ascii="Times New Roman"/>
          <w:b w:val="false"/>
          <w:i w:val="false"/>
          <w:color w:val="000000"/>
          <w:sz w:val="28"/>
        </w:rPr>
        <w:t>
      МНП – міндетті негізгі пәндер;</w:t>
      </w:r>
    </w:p>
    <w:bookmarkEnd w:id="1174"/>
    <w:bookmarkStart w:name="z1620" w:id="1175"/>
    <w:p>
      <w:pPr>
        <w:spacing w:after="0"/>
        <w:ind w:left="0"/>
        <w:jc w:val="both"/>
      </w:pPr>
      <w:r>
        <w:rPr>
          <w:rFonts w:ascii="Times New Roman"/>
          <w:b w:val="false"/>
          <w:i w:val="false"/>
          <w:color w:val="000000"/>
          <w:sz w:val="28"/>
        </w:rPr>
        <w:t>
      БП – бейінді пәндер;</w:t>
      </w:r>
    </w:p>
    <w:bookmarkEnd w:id="1175"/>
    <w:bookmarkStart w:name="z1621" w:id="1176"/>
    <w:p>
      <w:pPr>
        <w:spacing w:after="0"/>
        <w:ind w:left="0"/>
        <w:jc w:val="both"/>
      </w:pPr>
      <w:r>
        <w:rPr>
          <w:rFonts w:ascii="Times New Roman"/>
          <w:b w:val="false"/>
          <w:i w:val="false"/>
          <w:color w:val="000000"/>
          <w:sz w:val="28"/>
        </w:rPr>
        <w:t>
      МБП – міндетті бейінді пәндер;</w:t>
      </w:r>
    </w:p>
    <w:bookmarkEnd w:id="1176"/>
    <w:bookmarkStart w:name="z1622" w:id="1177"/>
    <w:p>
      <w:pPr>
        <w:spacing w:after="0"/>
        <w:ind w:left="0"/>
        <w:jc w:val="both"/>
      </w:pPr>
      <w:r>
        <w:rPr>
          <w:rFonts w:ascii="Times New Roman"/>
          <w:b w:val="false"/>
          <w:i w:val="false"/>
          <w:color w:val="000000"/>
          <w:sz w:val="28"/>
        </w:rPr>
        <w:t>
      ТБП – таңдау бойынша бейінді пәндер;</w:t>
      </w:r>
    </w:p>
    <w:bookmarkEnd w:id="1177"/>
    <w:bookmarkStart w:name="z1623" w:id="1178"/>
    <w:p>
      <w:pPr>
        <w:spacing w:after="0"/>
        <w:ind w:left="0"/>
        <w:jc w:val="both"/>
      </w:pPr>
      <w:r>
        <w:rPr>
          <w:rFonts w:ascii="Times New Roman"/>
          <w:b w:val="false"/>
          <w:i w:val="false"/>
          <w:color w:val="000000"/>
          <w:sz w:val="28"/>
        </w:rPr>
        <w:t>
      ҚБ – қорытынды бақылау.</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"Клиникалық фармакология" мамандығы бойынша үлгілік оқу жоспары және мазмұны</w:t>
      </w:r>
    </w:p>
    <w:bookmarkStart w:name="z1625" w:id="1179"/>
    <w:p>
      <w:pPr>
        <w:spacing w:after="0"/>
        <w:ind w:left="0"/>
        <w:jc w:val="both"/>
      </w:pPr>
      <w:r>
        <w:rPr>
          <w:rFonts w:ascii="Times New Roman"/>
          <w:b w:val="false"/>
          <w:i w:val="false"/>
          <w:color w:val="000000"/>
          <w:sz w:val="28"/>
        </w:rPr>
        <w:t>
      1. "Клиникалық фармакология" мамандығы бойыншақайта даярлаудың үлгілік оқу жоспары</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Оңалтудағы клиникалық фармакология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терапиядағы клиникалық фармакология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6" w:id="1180"/>
    <w:p>
      <w:pPr>
        <w:spacing w:after="0"/>
        <w:ind w:left="0"/>
        <w:jc w:val="both"/>
      </w:pPr>
      <w:r>
        <w:rPr>
          <w:rFonts w:ascii="Times New Roman"/>
          <w:b w:val="false"/>
          <w:i w:val="false"/>
          <w:color w:val="000000"/>
          <w:sz w:val="28"/>
        </w:rPr>
        <w:t>
      2. "Клиникалық фармакология" мамандығы бойынша біліктілікті арттыру циклінің үлгілік оқу жоспары</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құқытық актілер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7" w:id="1181"/>
    <w:p>
      <w:pPr>
        <w:spacing w:after="0"/>
        <w:ind w:left="0"/>
        <w:jc w:val="both"/>
      </w:pPr>
      <w:r>
        <w:rPr>
          <w:rFonts w:ascii="Times New Roman"/>
          <w:b w:val="false"/>
          <w:i w:val="false"/>
          <w:color w:val="000000"/>
          <w:sz w:val="28"/>
        </w:rPr>
        <w:t>
      3. "Клиникалық фармакология" мамандығы бойыншабіліктілікті арттыру сертификаттау циклінің білім беру бағдарламасының мазмұны (жоғарғы және бірінші санаттар үшін)</w:t>
      </w:r>
    </w:p>
    <w:bookmarkEnd w:id="1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фармакологиядағы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8" w:id="1182"/>
    <w:p>
      <w:pPr>
        <w:spacing w:after="0"/>
        <w:ind w:left="0"/>
        <w:jc w:val="both"/>
      </w:pPr>
      <w:r>
        <w:rPr>
          <w:rFonts w:ascii="Times New Roman"/>
          <w:b w:val="false"/>
          <w:i w:val="false"/>
          <w:color w:val="000000"/>
          <w:sz w:val="28"/>
        </w:rPr>
        <w:t>
      Ескерту: * соның ішінде қорытынды бақылау сағаттары</w:t>
      </w:r>
    </w:p>
    <w:bookmarkEnd w:id="1182"/>
    <w:bookmarkStart w:name="z1629" w:id="1183"/>
    <w:p>
      <w:pPr>
        <w:spacing w:after="0"/>
        <w:ind w:left="0"/>
        <w:jc w:val="both"/>
      </w:pPr>
      <w:r>
        <w:rPr>
          <w:rFonts w:ascii="Times New Roman"/>
          <w:b w:val="false"/>
          <w:i w:val="false"/>
          <w:color w:val="000000"/>
          <w:sz w:val="28"/>
        </w:rPr>
        <w:t>
      4. "Клиникалық фармакология" мамандығы бойынша біліктілікті арттыру сертификаттау циклінің білім беру бағдарламасының мазмұны (екінші санат үшін)</w:t>
      </w:r>
    </w:p>
    <w:bookmarkEnd w:id="1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практикада кездесетін кең таралған аурулардың тиімдіі фармакотерапиясы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0" w:id="1184"/>
    <w:p>
      <w:pPr>
        <w:spacing w:after="0"/>
        <w:ind w:left="0"/>
        <w:jc w:val="both"/>
      </w:pPr>
      <w:r>
        <w:rPr>
          <w:rFonts w:ascii="Times New Roman"/>
          <w:b w:val="false"/>
          <w:i w:val="false"/>
          <w:color w:val="000000"/>
          <w:sz w:val="28"/>
        </w:rPr>
        <w:t>
      Ескерту: * - соның ішінде қорытынды бақылау сағаттары</w:t>
      </w:r>
    </w:p>
    <w:bookmarkEnd w:id="1184"/>
    <w:bookmarkStart w:name="z1631" w:id="1185"/>
    <w:p>
      <w:pPr>
        <w:spacing w:after="0"/>
        <w:ind w:left="0"/>
        <w:jc w:val="both"/>
      </w:pPr>
      <w:r>
        <w:rPr>
          <w:rFonts w:ascii="Times New Roman"/>
          <w:b w:val="false"/>
          <w:i w:val="false"/>
          <w:color w:val="000000"/>
          <w:sz w:val="28"/>
        </w:rPr>
        <w:t>
      5."Клиникалық фармакология" мамандығы бойыншақайта даярлаудың білім беру бағдарламасының мазмұны</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фармакология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фармакология пәні және міндеттері. Оқу пәні, ғылыми және клиникалық мамандық ретіндегі клиникалық фармакология. Дәрігер-клиникалық фармаколог. Клиникалық фармакология қызметі. Денсаулық сақтау ұйымдарындағы клиникалық-фармакологиялық қызметтің ұйымдастырылуы мен жүргізілу принциптері. Клиникалық фармакокинетика мен фармакодинамика. Фармакогенетика. ДЗ (дәрілік заттардың) өзара әрекеті. Егде жастағылар мен балалардағы, жүктілік, лактация кезіндегі ДЗ клиникалық фармакологиясының ерекшеліктері. ДЗ жағымсыз жанама әсерлері. Дәлелді медицина. Фармакоэпидемиология. Фармакоэкономика. ДЗ қолдануды бағалау. Клиникалық-фармакологиялық сараптама. ДЗ клиникалық зерттеу. </w:t>
            </w:r>
          </w:p>
          <w:p>
            <w:pPr>
              <w:spacing w:after="20"/>
              <w:ind w:left="20"/>
              <w:jc w:val="both"/>
            </w:pPr>
            <w:r>
              <w:rPr>
                <w:rFonts w:ascii="Times New Roman"/>
                <w:b w:val="false"/>
                <w:i w:val="false"/>
                <w:color w:val="000000"/>
                <w:sz w:val="20"/>
              </w:rPr>
              <w:t xml:space="preserve">
Клиникалық фармакология және ДЗ (дәрілік заттар) таңдау, мөлшерлеу ерекшеліктері, тиімдіілігі мен қауіпсіздігін бағалау. </w:t>
            </w:r>
          </w:p>
          <w:p>
            <w:pPr>
              <w:spacing w:after="20"/>
              <w:ind w:left="20"/>
              <w:jc w:val="both"/>
            </w:pPr>
            <w:r>
              <w:rPr>
                <w:rFonts w:ascii="Times New Roman"/>
                <w:b w:val="false"/>
                <w:i w:val="false"/>
                <w:color w:val="000000"/>
                <w:sz w:val="20"/>
              </w:rPr>
              <w:t>
Анестетиктер, миорелаксанттар. Анальгетиктер, қабынуға қарсы стероиды емес препараттар, ревматизм ауруларын және подаграны емдеуде қолданылатын дәрі-дәрмектер. Аллергиялық ауруларды емдеуде қолданылатын дәрі-дәрмектер. Орталық нерв жүйесіне әсер етуші дәрі-дәрмектер. Профилактикаға және инфекцияны емдеуге арналған дәрі-дәрмектер. Ісікке қарсы, иммунодепрессант және ілеспелі дәрі-дәрмектер. Остеопорозды емдеуде қолданылатын дәрі-дәрмектер. Қанға әсер етуші дәрі-дәрмектер. Жүрек-қантамыр жүйесіне әсер етуші дәрі-дәрмектер. Диагностикалық дәрі-дәрмектер. Асқазан-ішек жолы ауруларын емдеуге арналған дәрі-дәрмектер. Эндокриндік жүйеге әсер етуші гормондар мен дәрі-дәрмектер. Бүйрек және несеп шығару жолдары ауруларын емдеуге арналған дәрі-дәрмектер. Офтальмологиялық ауруларды емдеуге арналған дәрі-дәрмектер. Жатырға әсер етуші дәрі-дәрмектер. Тыныс алу ағзаларына әсер етуші дәрі-дәрмектер. Ертінділер, электролиттер, қышқылдық тепе-теңдікті түзетуші дәрі-дәрмектер, қоректендіру құралдары. Дәрумендер мен минералдар. Таргет терапияға арналған биологиялық дәрі-дәрмектер. Ағзалар мен тіндерді трансплантациялауда қолданылатын дәрі-дәрмектер. Диагностикалық дәрі-дәрмектер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(балалар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балаларға медициналық көмекті ұйымдастыру және құрылымы. Перинаталдық және неонаталдық күтімді жақсартуға арналған ұлттық стратегия. Перинатологиядағы ДДСҰ-ның бағдарламасы. Кіші жастағы балалардың аурулары: диагностикасы, салыстырмалы диагностикасы, емдеу, профилактикасы. Ересек жастағы балалардың аурулары: дәлелді медицина негізінде - кардиология, ревматология, пульмонология, гастроэнтерология, нефрология, клиникалық иммунологиямен аллергология, гематология, эндокринология бөлімдері бойынша диагностика, салыстырмалы диагностикасы мен емдеу мәселелері. Аурухана кезеңіндегі шұғыл жағдайларда диагноз қою, реанимациялық шараларды өткізу, негізгі аурудың асқынуының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(ішкі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негізінде - кардиология, ревматология, пульмонология, гастроэнтерология, нефрология, клиникалық иммунологиямен аллергология, гематология, эндокринология бөлімдері бойынша ішкі ағзалар ауруларын диагностикалау, салыстырмалы диагностикасы мен емдеу, профилактикасы мәселелері. Науқастарды динамикалық бақылау. Госпитальдық кезеңдегі шұғыл жағдайлар- диагноз қою, реанимациялық шараларды өткізу, негізгі аурудың асқынуының профилактикасы. Қанның, гемостаздың, электролиттік баланстың, ақуыз, көмірсу және липид алмасу метаболиттерінің жалпы клиникалық анализін тексерудің клиникалық-диагностикалық маңызы. Науқастардың медициналық-әлеуметтік сараптамасы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Оңалтудағы клиникалық фармакология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практикадағы оңалту ерекшеліктері. Клиникалық медицинаның әр түрлі саласындағы оңалту мақсаттары. Балалар мен ересектердегі қайта қалпына келтіру емінің негізі болатын ережелер. Оңалту кезеңдері (клиникалық, Санаториялыққ эәне бейімдеушілік). Оңалту кезеңдеріндегі дәрілік емнің орны мен ролі. Науқастың қайта қалпына келтіру емінің кезеңіндегі клиникалық-фармакологиялық дәрігерлік бақылау. Оңалтулық кезеңдегі әр түрлі санаттағы науқастардың тиімді фармакотерапиясы. Мамандандырылған оңалту мекемелері, фармакотерапияны жүргізу ерекшеліктері. Оңалту емінің қарсы көрсетілімдері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емдегі клиникалық фармакологияның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және хоспистік ем" түсінігіне анықтама. Балалар мен ересектердің Психикалық-эмоциялық емінің пайда болуы мен дамуы. Қазақстан Республикасында Психикалық-эмоциялық көмек көрсету қызметін ұйымдастыру. Өмірге қауіпті және мерзімінен бұрын өлімге алып келетін жағдайлардың жіктелуі. Психикалық-эмоциялық көмек ерекшеліктері мен қағидалары. Пәнаралық жұмыс қағидалары. Науқастың азап шегуін жеңілдететін кешенді емде дәрілік емнің орны мен рөлі. Клиникалық-фармакологиялық дәрігерлік бақылау, дәрілік емді қолдану ерекшеліктері, препараттардың жағымсыз әсерлерін профилактикасы және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32" w:id="1186"/>
    <w:p>
      <w:pPr>
        <w:spacing w:after="0"/>
        <w:ind w:left="0"/>
        <w:jc w:val="both"/>
      </w:pPr>
      <w:r>
        <w:rPr>
          <w:rFonts w:ascii="Times New Roman"/>
          <w:b w:val="false"/>
          <w:i w:val="false"/>
          <w:color w:val="000000"/>
          <w:sz w:val="28"/>
        </w:rPr>
        <w:t xml:space="preserve">
      6. "Клиникалық фармакология" мамандығы бойынша біліктілікті арттыру білім беру бағдарламасының мазмұны(4 апта) </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фармакология қазіргі жағдайы. Дәрі-дәрмектерді тиімдіі қолдану. Формулярлы жүйе. Дәрігерлік мамандық ретіндегі клиникалық фармакология. Денсаулық сақтаудың бірыңғай ұлттық жүйесін интеграциялау жағдайында денсаулық сақтау ұйымдарындағы клиникалық-фармакологиялық қызметтің ұйымдастырылуы мен жүргізілу принциптері. Клиникалық фармакологияның жалпы мәселелері. Тиімдіі фармакотерапия. Фармакотерапияның тиімдіілігі мен қауіпсіздігін бақылау. Медикаментті терапияның сараптама бағасы.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33" w:id="1187"/>
    <w:p>
      <w:pPr>
        <w:spacing w:after="0"/>
        <w:ind w:left="0"/>
        <w:jc w:val="both"/>
      </w:pPr>
      <w:r>
        <w:rPr>
          <w:rFonts w:ascii="Times New Roman"/>
          <w:b w:val="false"/>
          <w:i w:val="false"/>
          <w:color w:val="000000"/>
          <w:sz w:val="28"/>
        </w:rPr>
        <w:t>
      7. "Клиникалық фармакология" мамандығы бойынша біліктілікті арттыру сертификаттау циклінің білім беру бағдарламасының мазмұны (жоғарғы және бірінші санатты)</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Дәлелдік негізде балалар мен ересектердегі дәрілік тесттерді қолданумен әр түрлі аурулардың диагностикасындағы, дәрілік оңалтусындағы, дәрілік профилактикасыдағы, дәрілік емдегі жаңа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34" w:id="1188"/>
    <w:p>
      <w:pPr>
        <w:spacing w:after="0"/>
        <w:ind w:left="0"/>
        <w:jc w:val="both"/>
      </w:pPr>
      <w:r>
        <w:rPr>
          <w:rFonts w:ascii="Times New Roman"/>
          <w:b w:val="false"/>
          <w:i w:val="false"/>
          <w:color w:val="000000"/>
          <w:sz w:val="28"/>
        </w:rPr>
        <w:t xml:space="preserve">
      8."Клиникалық фармакология" мамандығы бойынша біліктілікті арттыру сертификаттау циклінің білім беру бағдарламасының мазмұны (екінші санатты) </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практикадағы кеңінен таралған аурулардың тиімдіі фармакотерапиясы.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фармакологияның заманауи жағдайы. Дәрілік заттарды тиімдіі пайдалану. Формулярлы жүйе. Денсаулық сақтау Бірыңғай ұлттық жүйесінің интеграциясы негізінде денсаулық сақтау ұйымдарындағы клинико-фармакологиялық қызмет жұмысының қағидалары. Клиникалық фармакологияның жеке сұрақтары. Айтарлықтай кеңінен таралған аурулардың тиімдіі фармакотерапиясы. Фармакотерапияның тиімдіілігі мен қауіпсіздігін бақылау. Дәрілік емнің сараптамалық бағалауы. Клиникалық аудит.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Медицицналық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35" w:id="1189"/>
    <w:p>
      <w:pPr>
        <w:spacing w:after="0"/>
        <w:ind w:left="0"/>
        <w:jc w:val="both"/>
      </w:pPr>
      <w:r>
        <w:rPr>
          <w:rFonts w:ascii="Times New Roman"/>
          <w:b w:val="false"/>
          <w:i w:val="false"/>
          <w:color w:val="000000"/>
          <w:sz w:val="28"/>
        </w:rPr>
        <w:t>
      Қолданылған қысқартулар:</w:t>
      </w:r>
    </w:p>
    <w:bookmarkEnd w:id="1189"/>
    <w:bookmarkStart w:name="z1636" w:id="1190"/>
    <w:p>
      <w:pPr>
        <w:spacing w:after="0"/>
        <w:ind w:left="0"/>
        <w:jc w:val="both"/>
      </w:pPr>
      <w:r>
        <w:rPr>
          <w:rFonts w:ascii="Times New Roman"/>
          <w:b w:val="false"/>
          <w:i w:val="false"/>
          <w:color w:val="000000"/>
          <w:sz w:val="28"/>
        </w:rPr>
        <w:t>
      НП – негізгі пәндер;</w:t>
      </w:r>
    </w:p>
    <w:bookmarkEnd w:id="1190"/>
    <w:bookmarkStart w:name="z1637" w:id="1191"/>
    <w:p>
      <w:pPr>
        <w:spacing w:after="0"/>
        <w:ind w:left="0"/>
        <w:jc w:val="both"/>
      </w:pPr>
      <w:r>
        <w:rPr>
          <w:rFonts w:ascii="Times New Roman"/>
          <w:b w:val="false"/>
          <w:i w:val="false"/>
          <w:color w:val="000000"/>
          <w:sz w:val="28"/>
        </w:rPr>
        <w:t>
      МНП – міндетті негізгі пәндер;</w:t>
      </w:r>
    </w:p>
    <w:bookmarkEnd w:id="1191"/>
    <w:bookmarkStart w:name="z1638" w:id="1192"/>
    <w:p>
      <w:pPr>
        <w:spacing w:after="0"/>
        <w:ind w:left="0"/>
        <w:jc w:val="both"/>
      </w:pPr>
      <w:r>
        <w:rPr>
          <w:rFonts w:ascii="Times New Roman"/>
          <w:b w:val="false"/>
          <w:i w:val="false"/>
          <w:color w:val="000000"/>
          <w:sz w:val="28"/>
        </w:rPr>
        <w:t>
      БП – бейінді пәндер;</w:t>
      </w:r>
    </w:p>
    <w:bookmarkEnd w:id="1192"/>
    <w:bookmarkStart w:name="z1639" w:id="1193"/>
    <w:p>
      <w:pPr>
        <w:spacing w:after="0"/>
        <w:ind w:left="0"/>
        <w:jc w:val="both"/>
      </w:pPr>
      <w:r>
        <w:rPr>
          <w:rFonts w:ascii="Times New Roman"/>
          <w:b w:val="false"/>
          <w:i w:val="false"/>
          <w:color w:val="000000"/>
          <w:sz w:val="28"/>
        </w:rPr>
        <w:t>
      МБП – міндетті бейінді пәндер;</w:t>
      </w:r>
    </w:p>
    <w:bookmarkEnd w:id="1193"/>
    <w:bookmarkStart w:name="z1640" w:id="1194"/>
    <w:p>
      <w:pPr>
        <w:spacing w:after="0"/>
        <w:ind w:left="0"/>
        <w:jc w:val="both"/>
      </w:pPr>
      <w:r>
        <w:rPr>
          <w:rFonts w:ascii="Times New Roman"/>
          <w:b w:val="false"/>
          <w:i w:val="false"/>
          <w:color w:val="000000"/>
          <w:sz w:val="28"/>
        </w:rPr>
        <w:t>
      ТБП – таңдау бойынша бейінді пәндер;</w:t>
      </w:r>
    </w:p>
    <w:bookmarkEnd w:id="1194"/>
    <w:bookmarkStart w:name="z1641" w:id="1195"/>
    <w:p>
      <w:pPr>
        <w:spacing w:after="0"/>
        <w:ind w:left="0"/>
        <w:jc w:val="both"/>
      </w:pPr>
      <w:r>
        <w:rPr>
          <w:rFonts w:ascii="Times New Roman"/>
          <w:b w:val="false"/>
          <w:i w:val="false"/>
          <w:color w:val="000000"/>
          <w:sz w:val="28"/>
        </w:rPr>
        <w:t>
      ҚБ – қорытынды бақылау.</w:t>
      </w:r>
    </w:p>
    <w:bookmarkEnd w:id="1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"Дәстүрлі терапия (рефлексотерапия, мануалды терапия, су-джок-терапия, гомеопатия, гирудотерапия, фитотерапия)" мамандығы бойынша үлгілік оқу жоспары және мазмұны</w:t>
      </w:r>
    </w:p>
    <w:bookmarkStart w:name="z1643" w:id="1196"/>
    <w:p>
      <w:pPr>
        <w:spacing w:after="0"/>
        <w:ind w:left="0"/>
        <w:jc w:val="both"/>
      </w:pPr>
      <w:r>
        <w:rPr>
          <w:rFonts w:ascii="Times New Roman"/>
          <w:b w:val="false"/>
          <w:i w:val="false"/>
          <w:color w:val="000000"/>
          <w:sz w:val="28"/>
        </w:rPr>
        <w:t>
      1. "Дәстүрлі терапия (рефлексотерапия, мануалды терапия, су-джок-терапия, гомеопатия, гирудотерапия, фитотерапия)" мамандығы бойынша қайта даярлаудың үлгілік оқу жоспары</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Инем емдеу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Остеопатиялы медицина мен мануалды терапия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Гирудотерапия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Гомеопатия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Апитерапия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массаж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бақылау.АИТВ инфекциясы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4" w:id="1197"/>
    <w:p>
      <w:pPr>
        <w:spacing w:after="0"/>
        <w:ind w:left="0"/>
        <w:jc w:val="both"/>
      </w:pPr>
      <w:r>
        <w:rPr>
          <w:rFonts w:ascii="Times New Roman"/>
          <w:b w:val="false"/>
          <w:i w:val="false"/>
          <w:color w:val="000000"/>
          <w:sz w:val="28"/>
        </w:rPr>
        <w:t xml:space="preserve">
      2. "Дәстүрлі терапия (рефлексотерапия, мануалды терапия, су-джок-терапия, гомеопатия, гирудотерапия, фитотерапия)" мамандығы бойынша біліктілікті арттыру циклінің үлгілік оқу жоспары </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терапияняң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5" w:id="1198"/>
    <w:p>
      <w:pPr>
        <w:spacing w:after="0"/>
        <w:ind w:left="0"/>
        <w:jc w:val="both"/>
      </w:pPr>
      <w:r>
        <w:rPr>
          <w:rFonts w:ascii="Times New Roman"/>
          <w:b w:val="false"/>
          <w:i w:val="false"/>
          <w:color w:val="000000"/>
          <w:sz w:val="28"/>
        </w:rPr>
        <w:t>
      3. "Дәстүрлі терапия (рефлексотерапия, мануалды терапия, су-джок-терапия, гомеопатия, гирудотерапия, фитотерапия)" мамандығы бойынша біліктілікті арттыру сертификаттау циклінің білім беру бағдарламасының мазмұны (жоғарғы және бірінші санаттар үшін)</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терапиядағы ағзадағы күрделі және аралас зақымдануларды емдеу мен диагностикалаудағы жаңа бағыттар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6" w:id="1199"/>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199"/>
    <w:bookmarkStart w:name="z1647" w:id="1200"/>
    <w:p>
      <w:pPr>
        <w:spacing w:after="0"/>
        <w:ind w:left="0"/>
        <w:jc w:val="both"/>
      </w:pPr>
      <w:r>
        <w:rPr>
          <w:rFonts w:ascii="Times New Roman"/>
          <w:b w:val="false"/>
          <w:i w:val="false"/>
          <w:color w:val="000000"/>
          <w:sz w:val="28"/>
        </w:rPr>
        <w:t>
      4. "Дәстүрлі терапия (рефлексотерапия, мануалды терапия, су-джок-терапия, гомеопатия, гирудотерапия, фитотерапия)" мамандығы бойынша біліктілікті арттыру сертификаттау циклінің білім беру бағдарламасының мазмұны (екінші санат үшін)</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терапиядағы әртүрлі деңгейдегі зақымдануларды емдеу мен диагностикалау. Аурудың профилактикасы.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8" w:id="1201"/>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201"/>
    <w:bookmarkStart w:name="z1649" w:id="1202"/>
    <w:p>
      <w:pPr>
        <w:spacing w:after="0"/>
        <w:ind w:left="0"/>
        <w:jc w:val="both"/>
      </w:pPr>
      <w:r>
        <w:rPr>
          <w:rFonts w:ascii="Times New Roman"/>
          <w:b w:val="false"/>
          <w:i w:val="false"/>
          <w:color w:val="000000"/>
          <w:sz w:val="28"/>
        </w:rPr>
        <w:t>
      5. "Дәстүрлі терапия (рефлексотерапия, мануалды терапия, су-джок-терапия, гомеопатия, гирудотерапия, фитотерапия)" мамандығы бойынша қайта даярлаудың білім беру бағдарламасының мазмұны</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Инемен рефлексті емдеу негіздері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Акупунктураның даму тарихы. Инемен емдеудің теориялы және әдістемелі негіздері. Ежелгі шығыс ілімдерін талдау. Инемен рефлексті емдеудің әсер ету механизмі. Инемен емдеудегі нүктелер мен жүйелердің заманауй және дәстүрлі көрсетілімдері. Классикалық жүйелердің зақымдалу белгілері мен функционалды мәні, сызбасы. Акупунктуралы диагностикалау.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Остеопатиялық медицина мен мануалды терапия негіздері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Остеопатиялы медицина мен мануалды терапияға кіріспе. Тарихи еңбек. Остеопатия мен мануалды терапияның әсер ету жүйесі туралы заманауи түсінік. Заманауи медицинаның бір бөлігі ретіндегі вертебрология. Неврология/нерв ілімі. Перифериялы және омыртқа биомеханикасы. Клиникалық визуализация мен рентгенді диагностикалау. Ауырсыну мәселелері. Ауырсыну белгілерінің патогенетикалық жіктелуі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терапиясының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Су-Джок терапиясының маңызы, оның медицинада алатын орны. Су-Джок терапиясының даму тарихы. Дәстүрлі медицинада микропунктуралы жүйені қолдану. Микропунктура жүйесіндегі нейрофизиология сұрақтары. Адамның энергектикалы жүйесі жайындағы ұсыныстарды дамыту. Энергетикалық чакр жүйесі. Меридиандар мен чакр жүйесі. Су-Джок терапиясымен диагностикалаудағы жалпы қағидалар.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жүйесіндегі фитотерапия. Фитотерапияның ақпараттық базасы. Фитотерапиның тарихы. Фитофармакология негізі.Фитофармакология жайында түсінік. Дәрілік өсімдіктердің химиялық құрамы. Фитоқосындылардың ағзаға әсер ету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Гирудотерапия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Натуропатия әдістемесі ретіндегі гирудотерапия. Натуропатияның мәні мен оның әдістері. Медициналық сүліктерді қолданудағы көрсетілімдер мен қарсы көрсетілімдер. Гирудотерапияның әсер ету механизмі мен әсерлері.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медицинадағы гомеопатияның орны. Негізгі жағдайы. Гомеопатиялы терапия. Гомеопатия қағидалары. Анықтау. Айқындау ережелері. Аурудың жеке көрінісі.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уытымен емдеу тарихы. Ара уытының химиялық құрамы. Ара уының биологиялық әсері. Ара уытын қолданудағы көрсетілімдер мен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Массаждың даму тарихы. Массаждың адам ағзасына әсері. Массаждың анатомиялық-физиологиялық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50" w:id="1203"/>
    <w:p>
      <w:pPr>
        <w:spacing w:after="0"/>
        <w:ind w:left="0"/>
        <w:jc w:val="both"/>
      </w:pPr>
      <w:r>
        <w:rPr>
          <w:rFonts w:ascii="Times New Roman"/>
          <w:b w:val="false"/>
          <w:i w:val="false"/>
          <w:color w:val="000000"/>
          <w:sz w:val="28"/>
        </w:rPr>
        <w:t xml:space="preserve">
      6. "Дәстүрлі терапия (рефлексотерапия, мануалды терапия, су-джок-терапия, гомеопатия, гирудотерапия, фитотерапия)" мамандығы бойынша біліктілікті арттыру білім беру бағдарламасының мазмұны (4 апта ) </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теориялық және іс-практика мәселелерін тереңдете меңгеру,сондай-ақ дәстүрлі медицинаны іс-практикалі әсерге бағыттау. Инемен емдеу, мануалды терапия және остеопатиялы медицина, Су-Джок терапиясы, фитотерапия, гирудотерапия, гомеопатия, апитерапия, медициналық массаждың емдік әсерінң механизмі, аурудың этиологиялы көрсетілімдері негізінде емдік әсерін таңдау әдістерінің қағидаттары жайындағы заманауи мәліметтерді игеру. Оңалдыру, акушерлік пен гинекологияда және балалар іс-практикасінде дәстүрлі медицинадағы білімді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51" w:id="1204"/>
    <w:p>
      <w:pPr>
        <w:spacing w:after="0"/>
        <w:ind w:left="0"/>
        <w:jc w:val="both"/>
      </w:pPr>
      <w:r>
        <w:rPr>
          <w:rFonts w:ascii="Times New Roman"/>
          <w:b w:val="false"/>
          <w:i w:val="false"/>
          <w:color w:val="000000"/>
          <w:sz w:val="28"/>
        </w:rPr>
        <w:t xml:space="preserve">
      7. "Дәстүрлі терапия (рефлексотерапия, мануалды терапия, су-джок-терапия, гомеопатия, гирудотерапия, фитотерапия)" мамандығы бойынша біліктілікті арттыру сертификаттау циклінің білім беру бағдарламасының мазмұны (2 апта)(жоғарғы және бірінші санаттар үшін) </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терапиядағы ағзаның күрделі және аралас зақымдалуын емдеу мен диагностикалаудағы жаңа бағыттар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нервлік,биохимиялық және қантамырлық механизмдерді зақымдауы мүмкін болатын - стресс,тіндік стрейн немесе дисфункциямен жұмыс жасау арқылы, денедегі өзін-өзі реттеу,өздігінен емделу үрдістерді жеңілдету әдісі ретіндегі дәстүрлі медицина. Дәстүрлі медицинаның методологиясын және теориялық негіздерін тереңдете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52" w:id="1205"/>
    <w:p>
      <w:pPr>
        <w:spacing w:after="0"/>
        <w:ind w:left="0"/>
        <w:jc w:val="both"/>
      </w:pPr>
      <w:r>
        <w:rPr>
          <w:rFonts w:ascii="Times New Roman"/>
          <w:b w:val="false"/>
          <w:i w:val="false"/>
          <w:color w:val="000000"/>
          <w:sz w:val="28"/>
        </w:rPr>
        <w:t xml:space="preserve">
      8. "Дәстүрлі терапия (рефлексотерапия, мануалды терапия, су-джок-терапия, гомеопатия, гирудотерапия, фитотерапия)" мамандығы бойынша біліктілікті арттыру сертификаттау циклінің білім беру бағдарламасының мазмұны (екінші санат үшін) </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терапиядағы ағзаның әр түрлі деңгейдегі зақымдануын емдеу мен диагностикалау. Аурудың профилактикасы.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терапияның әдістемелік негіздері мен іс-практикалеудегі негізгі білім. Инемен емдеу, мануалды терапия және остеопатиялы медицина, Су-Джок терапиясы, фитотерапия, гирудотерапия, гомеопатия, апитерапия, медициналық массаждың емдік әсерінң механизмі, аурудың этиологиялы көрсетілімдері негізінде емдік әсерін таңдау әдістерінің қағидаттары жайындағы заманауи мәліметтерді игеру.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53" w:id="1206"/>
    <w:p>
      <w:pPr>
        <w:spacing w:after="0"/>
        <w:ind w:left="0"/>
        <w:jc w:val="both"/>
      </w:pPr>
      <w:r>
        <w:rPr>
          <w:rFonts w:ascii="Times New Roman"/>
          <w:b w:val="false"/>
          <w:i w:val="false"/>
          <w:color w:val="000000"/>
          <w:sz w:val="28"/>
        </w:rPr>
        <w:t>
      Қолданылған қысқартулар:</w:t>
      </w:r>
    </w:p>
    <w:bookmarkEnd w:id="1206"/>
    <w:bookmarkStart w:name="z1654" w:id="1207"/>
    <w:p>
      <w:pPr>
        <w:spacing w:after="0"/>
        <w:ind w:left="0"/>
        <w:jc w:val="both"/>
      </w:pPr>
      <w:r>
        <w:rPr>
          <w:rFonts w:ascii="Times New Roman"/>
          <w:b w:val="false"/>
          <w:i w:val="false"/>
          <w:color w:val="000000"/>
          <w:sz w:val="28"/>
        </w:rPr>
        <w:t>
      НП – негізгі пәндер;</w:t>
      </w:r>
    </w:p>
    <w:bookmarkEnd w:id="1207"/>
    <w:bookmarkStart w:name="z1655" w:id="1208"/>
    <w:p>
      <w:pPr>
        <w:spacing w:after="0"/>
        <w:ind w:left="0"/>
        <w:jc w:val="both"/>
      </w:pPr>
      <w:r>
        <w:rPr>
          <w:rFonts w:ascii="Times New Roman"/>
          <w:b w:val="false"/>
          <w:i w:val="false"/>
          <w:color w:val="000000"/>
          <w:sz w:val="28"/>
        </w:rPr>
        <w:t>
      МНП – міндетті негізгі пәндер;</w:t>
      </w:r>
    </w:p>
    <w:bookmarkEnd w:id="1208"/>
    <w:bookmarkStart w:name="z1656" w:id="1209"/>
    <w:p>
      <w:pPr>
        <w:spacing w:after="0"/>
        <w:ind w:left="0"/>
        <w:jc w:val="both"/>
      </w:pPr>
      <w:r>
        <w:rPr>
          <w:rFonts w:ascii="Times New Roman"/>
          <w:b w:val="false"/>
          <w:i w:val="false"/>
          <w:color w:val="000000"/>
          <w:sz w:val="28"/>
        </w:rPr>
        <w:t>
      БП – бейінді пәндер;</w:t>
      </w:r>
    </w:p>
    <w:bookmarkEnd w:id="1209"/>
    <w:bookmarkStart w:name="z1657" w:id="1210"/>
    <w:p>
      <w:pPr>
        <w:spacing w:after="0"/>
        <w:ind w:left="0"/>
        <w:jc w:val="both"/>
      </w:pPr>
      <w:r>
        <w:rPr>
          <w:rFonts w:ascii="Times New Roman"/>
          <w:b w:val="false"/>
          <w:i w:val="false"/>
          <w:color w:val="000000"/>
          <w:sz w:val="28"/>
        </w:rPr>
        <w:t>
      МБП – міндетті бейінді пәндер;</w:t>
      </w:r>
    </w:p>
    <w:bookmarkEnd w:id="1210"/>
    <w:bookmarkStart w:name="z1658" w:id="1211"/>
    <w:p>
      <w:pPr>
        <w:spacing w:after="0"/>
        <w:ind w:left="0"/>
        <w:jc w:val="both"/>
      </w:pPr>
      <w:r>
        <w:rPr>
          <w:rFonts w:ascii="Times New Roman"/>
          <w:b w:val="false"/>
          <w:i w:val="false"/>
          <w:color w:val="000000"/>
          <w:sz w:val="28"/>
        </w:rPr>
        <w:t>
      ТБП – таңдау бойынша бейінді пәндер;</w:t>
      </w:r>
    </w:p>
    <w:bookmarkEnd w:id="1211"/>
    <w:bookmarkStart w:name="z1659" w:id="1212"/>
    <w:p>
      <w:pPr>
        <w:spacing w:after="0"/>
        <w:ind w:left="0"/>
        <w:jc w:val="both"/>
      </w:pPr>
      <w:r>
        <w:rPr>
          <w:rFonts w:ascii="Times New Roman"/>
          <w:b w:val="false"/>
          <w:i w:val="false"/>
          <w:color w:val="000000"/>
          <w:sz w:val="28"/>
        </w:rPr>
        <w:t>
      ҚБ – қорытынды бақылау.</w:t>
      </w:r>
    </w:p>
    <w:bookmarkEnd w:id="1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"Авиациялық және ғарыштық медицина" мамандығы бойынша қайта даярлаудың үлгілік оқу жоспары және білім беру бағдарламасының мазмұны</w:t>
      </w:r>
    </w:p>
    <w:bookmarkStart w:name="z1661" w:id="1213"/>
    <w:p>
      <w:pPr>
        <w:spacing w:after="0"/>
        <w:ind w:left="0"/>
        <w:jc w:val="both"/>
      </w:pPr>
      <w:r>
        <w:rPr>
          <w:rFonts w:ascii="Times New Roman"/>
          <w:b w:val="false"/>
          <w:i w:val="false"/>
          <w:color w:val="000000"/>
          <w:sz w:val="28"/>
        </w:rPr>
        <w:t>
      1. "Авиациялық және ғарыштық медицина" мамандығы бойынша қайта даярлаудың үлгілік оқу жоспары</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Дәрігерлік-ұшқыштық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токсикология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2" w:id="1214"/>
    <w:p>
      <w:pPr>
        <w:spacing w:after="0"/>
        <w:ind w:left="0"/>
        <w:jc w:val="both"/>
      </w:pPr>
      <w:r>
        <w:rPr>
          <w:rFonts w:ascii="Times New Roman"/>
          <w:b w:val="false"/>
          <w:i w:val="false"/>
          <w:color w:val="000000"/>
          <w:sz w:val="28"/>
        </w:rPr>
        <w:t xml:space="preserve">
      2. "Авиациялық және ғарыштық медицина" мамандығы бойынша біліктілікті арттыру циклінің үлгілік оқу жоспары </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ғарышгық медицинаның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3" w:id="1215"/>
    <w:p>
      <w:pPr>
        <w:spacing w:after="0"/>
        <w:ind w:left="0"/>
        <w:jc w:val="both"/>
      </w:pPr>
      <w:r>
        <w:rPr>
          <w:rFonts w:ascii="Times New Roman"/>
          <w:b w:val="false"/>
          <w:i w:val="false"/>
          <w:color w:val="000000"/>
          <w:sz w:val="28"/>
        </w:rPr>
        <w:t>
      3. "Авиациялық және ғарыштық медицина" мамандығы бойынша біліктілікті арттыру сертификаттау циклінің білім беру бағдарламасының мазмұны (жоғарғы және бірінші санаттар үшін)</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4" w:id="1216"/>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216"/>
    <w:bookmarkStart w:name="z1665" w:id="1217"/>
    <w:p>
      <w:pPr>
        <w:spacing w:after="0"/>
        <w:ind w:left="0"/>
        <w:jc w:val="both"/>
      </w:pPr>
      <w:r>
        <w:rPr>
          <w:rFonts w:ascii="Times New Roman"/>
          <w:b w:val="false"/>
          <w:i w:val="false"/>
          <w:color w:val="000000"/>
          <w:sz w:val="28"/>
        </w:rPr>
        <w:t>
      4. "Авиациялық және ғарыштық медицина" мамандығы бойынша біліктілікті арттыру сертификаттау циклінің білім беру бағдарламасының мазмұны (екінші санат үшін)</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және ғарыштық медицинадағы диагностикалаудың зертханалық және аспаптық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6" w:id="1218"/>
    <w:p>
      <w:pPr>
        <w:spacing w:after="0"/>
        <w:ind w:left="0"/>
        <w:jc w:val="both"/>
      </w:pPr>
      <w:r>
        <w:rPr>
          <w:rFonts w:ascii="Times New Roman"/>
          <w:b w:val="false"/>
          <w:i w:val="false"/>
          <w:color w:val="000000"/>
          <w:sz w:val="28"/>
        </w:rPr>
        <w:t>
      Ескертулер: * соның ішінде қорытынды бақылау сағаттары</w:t>
      </w:r>
    </w:p>
    <w:bookmarkEnd w:id="1218"/>
    <w:bookmarkStart w:name="z1667" w:id="1219"/>
    <w:p>
      <w:pPr>
        <w:spacing w:after="0"/>
        <w:ind w:left="0"/>
        <w:jc w:val="both"/>
      </w:pPr>
      <w:r>
        <w:rPr>
          <w:rFonts w:ascii="Times New Roman"/>
          <w:b w:val="false"/>
          <w:i w:val="false"/>
          <w:color w:val="000000"/>
          <w:sz w:val="28"/>
        </w:rPr>
        <w:t xml:space="preserve">
      5. "Авиациялық және ғарыштық медицина" мамандығы бойынша қайта даярлау білім беру бағдарламасының мазмұны </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медицина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 қызметін дамыту және ұйымдастыру негіздері. ҚР авиациялық ұшуларға медициналық көмек пен қауіпсіздігін қамтамасыз етуді ұйымдастыру. Халықаралық азаматтық авиация ұйымының, ҚР көлік және коммуникация Министрлігінің Мемлекетаралық авиациялық комитетінің, Ресей авиағарыш агентігінің, Еуропа авиағарыш агенттігінің ұсынымдары. Авиациялық дәрігерлердің жұмысын ұйымдастыру. Азаматттық авиациядағы медицина қызметінің құқықтық негіздері. Авияциялық дәрігердің қызметін реттеуші нормативті құжаттар. Ұшудың әр түрлерін медициналық қамтамасыз ету. Азаматтық авиациядағы ұшқыштық және диспетчерлік еңбектің ерекшеліктері. Жарақат алғандарды және науқастарды әуе көлігімен тасымалдауға қарсы көрсетілімдер. Халықаралық мәні бар инфекциялық аурулар. Адам ағзасының ерекше күйлері (қалыпты, шекаралық және патологиялық). Әдеттегіден өзгеше кәсіптік қызмет пен кәсіби шарт. Анализаторлар, қанайналым, тыныс алу және нерв жүйелерінің физиологиясы. Авиациялық ұшудың әр түрлі факторларының адам ағзасына әсері мен олардың кері әсерін профилактикасы. Биіктік ауруы. Әуе ауруы. Ортаңғы құлақ пен мұрынның қоса алғандалқы қуыстарының баротравмасы. Биіктік декомпрессиялық ауру. Биіктік метеоризмі. Діріл ауруы. Гиподинамия мен гипокинезия. Биоырғақтар мен десинхроноз. Авациялық медицинадағы стресс пен адаптация. Ұшқыштың шаршауы мен жұмысқа қабілеттілігі, ұшқыштық құрама мүшелерінің шектен тыс шаршауы мен ұзақ уақыт созылмалы түрде шаршауы. Ұшу кезіндегі ұшқыш денесінің тепе-теңдік сақтау қызметі мен кеңістіктегі бағдары. Кеңістіктегі бағдардың бұзылуының себептері мен оларды жою әдістері. Авиациялық апаттардың жіктелуі. Ұшу қауіпсіздігінің медициналық мәселелері, авиациядағы адам факторы. Азаматтық авиацияда авиациялық апаттар болған жағдайда медициналық зерттеп-тергеу жүргізу. Іздеу және апаттық-құтқару шараларын ұйымдастыру, авиациялық апат кезінде жолаушыларға медициналық көмек көрсету. Ұшу қауіпсіздігін қамтамасыз етудегі авиациялық дәрігердің рөлі, ұшқыштың авиациялық апаттарға әкеліп соғатын әрекеттерін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авиациядағы дәрігерлік- ұшқыштық сараптама. Дәрігерлік-ұшқыштық сараптаманың құқықтық және заңдық негіздері. Дәрігерлік-ұшқыштық сараптаманың Ұлттық, Еуропалық жэне халықаралық стандарттары. Әр түрлі аурулар кезіндегі дәрігерлік-ұшқыштық сараптама. Неврологиялық, терапиялық, хирургиялық, офтальмологиялық және оториноларингологиялық сараптаманың стандарттары. Авиация қызметкерлерін клиникалық, аспаптық-дианостикалық және арнайы зерттеу эдістері. Авиация қызметкерлерін бақылау (ұшу алдында медициналық зерттеу, авиациялық дәрігерде зерттеліп отыру, дәрігерлік-ұшқыштық сараптама комиссиясында жыл сайын сараптамадан өту). Авиация қызметкерлерінің денсаулығын сақтау және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авиағарыш агенттігінің, Еуропа авиағарыш агенттігінің нұсқаулары мен ғарышқа ұшуды медициналық қамтамасыз етудің халықаралық нормативті қүжаттары. Ғарыштық ұшудың факторлары. Әр түрлі ғарыш факторларының адам ағзасына әсері және олардың жағымсыз әсерін профилактикасы. Ғарышкерлерді кәсіптік сұрыптау мен баптау. Әр түрлі ұзақтықта ғарышқа ұшуды медициналық қамтамасыз ету. Ғарышқа ұшуды медициналық қамтамасыз етудің оперативті қызметі. Ғарышкерлердің еңбек ету мен дем алу режимі. Ғарыштық ұшу кезінде ғарышкерлердің жүмысқа қабілеттілігін қолдауға арналған профилактикалық іс-шаралар. Ғарыш кемесінен тыс жұмыс және ғарыш кемесінен тыс жүмысты медициналық қамтамасыз етудің жалпы сұрақтары. Ғарыш кемесі суға немесе жерге қонғанда экипаж мүшелерін медициналық қамтамасыз ету. Ғарышқа ұшу сапары аяқталған ғарышкерлердің оңалтусы мен медициналық бақылауы. Денсаулық сақтау практикасіне ғарыш медицинасының үлесі.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токсикология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токсикалық заттар және олардың пайда болу көздері. Токсикологияның апаттық аспектілері. Көміртек тотығының, тетраэтилқорғасынның, антифриздің, авиациялық жанармай мен майдың, ауылшаруашылық авиациясында қолданылатын ұлы химиялық заттардың токсикологиясы. Улануды профилактикасы және зардап шегушілерге алғашқы көмек. Ұшу қызметіне дәрі-дәрмектердің жағымсыз әсері.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психиология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жеке тұлғасы және оның ерекшеліктері. Авиациядағы кәсіптік-психологиялық сүрыптау. Азаматгық авиация ұшқышының еңбек ерекшеліктері. Әуе қозғалысын басқарып-реттеудегі әуе диспетчерлерінің еңбек ерекшеліктері. Экипаж мүшелерін ұшуға психофизиологиялық дайындау. Ғарыштық психофизиология. Ғарышқа ұшуды жүзеге асыру барысындағы медико-психологиялық аспектілер. Медициналық-психологиялық сұрыптау, медико-психологиялық дайындық, ғарыштық ұшудың барлық кезеңдерінде ғарышкерлерді медико-психологиялық колдау. Ғарышкерлердің әлеуметтік-психологиялық бейімделуі. Коллективтегі психологиялық климат пен қарым-қатынас.</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гигиена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салоны мен кабинасының гигиенасы. Әуе кемесінің экипаж мүшелері мен жолаушыларына арналған оттек-тыныс алу аппараты. Азаматтық авиациядағы ұшу мүшелеріне арналған киім мен арнайы жабдықтардың гигиенасы. Азаматтық авиациядағы ұшқыштар мен жолаушылардың тамақтану гигиенасы. Азаматтық авиациядағы ұшқыштар мен авиадиспетчерлердің еңбек гигиенасы. Ғарышкерлердің жеке гигиенасы мен еңбек гигиенасы. Ғарышкерлердің тиімдіі және жеке үйлесімді тамақтануын үйымдастыру негіздері. Ғарышкерлердің тамақтануы. Ғарышкерлердің негізгі заттарға қажеттілігі: ақуызға, майға, көмірсуға, минералды тұздар мен дәрумендерге. Ғарыштық ұшу кезіндегі ас қорыту ерекшеліктері. Тағам рационын дайындау технологиясы мен құрамына қойылатын негізгі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bl>
    <w:bookmarkStart w:name="z1668" w:id="1220"/>
    <w:p>
      <w:pPr>
        <w:spacing w:after="0"/>
        <w:ind w:left="0"/>
        <w:jc w:val="both"/>
      </w:pPr>
      <w:r>
        <w:rPr>
          <w:rFonts w:ascii="Times New Roman"/>
          <w:b w:val="false"/>
          <w:i w:val="false"/>
          <w:color w:val="000000"/>
          <w:sz w:val="28"/>
        </w:rPr>
        <w:t>
      6. "Авиациялық және ғарыштық медицина" мамандығы бойынша біліктілікті арттыру білім беру бағдарламасының мазмұны (4 апта )</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ғарышгық медицинаның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медицинаның өзекті мәселелері. Ұшқыштар мен авиадиспетчерлерді аспаптық, зертханалық зерттеу әдістерінің инновациялық технологиялары.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69" w:id="1221"/>
    <w:p>
      <w:pPr>
        <w:spacing w:after="0"/>
        <w:ind w:left="0"/>
        <w:jc w:val="both"/>
      </w:pPr>
      <w:r>
        <w:rPr>
          <w:rFonts w:ascii="Times New Roman"/>
          <w:b w:val="false"/>
          <w:i w:val="false"/>
          <w:color w:val="000000"/>
          <w:sz w:val="28"/>
        </w:rPr>
        <w:t>
      7. "Авиациялық және ғарыштық медицина" мамандығы бойынша біліктілікті арттыру сертификаттау циклінің білім беру бағдарламасының мазмұны (жоғарғы және бірінші санаттар үшін)</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Ұшқыштар мен авиадиспетчерлердің, ғарышкерлердің әртүрлі жағдайын диагностикалау, емдеу және профилактикасыда, оңалтуда қолданылатын дәлелді медицина қағидаттарына негізделген жаңа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70" w:id="1222"/>
    <w:p>
      <w:pPr>
        <w:spacing w:after="0"/>
        <w:ind w:left="0"/>
        <w:jc w:val="both"/>
      </w:pPr>
      <w:r>
        <w:rPr>
          <w:rFonts w:ascii="Times New Roman"/>
          <w:b w:val="false"/>
          <w:i w:val="false"/>
          <w:color w:val="000000"/>
          <w:sz w:val="28"/>
        </w:rPr>
        <w:t xml:space="preserve">
      8. "Авиациялық және ғарыштық медицина" мамандығы бойынша біліктілікті арттыру сертификаттау циклінің білім беру бағдарламасының мазмұны (екінші санат үшін) </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ғарышгық медицинадағы диагностикалаудың аспаптық және зертханалық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ғарышгық медицинадағы диагностикалаудың арнайы аспаптық және зертханалық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71" w:id="1223"/>
    <w:p>
      <w:pPr>
        <w:spacing w:after="0"/>
        <w:ind w:left="0"/>
        <w:jc w:val="both"/>
      </w:pPr>
      <w:r>
        <w:rPr>
          <w:rFonts w:ascii="Times New Roman"/>
          <w:b w:val="false"/>
          <w:i w:val="false"/>
          <w:color w:val="000000"/>
          <w:sz w:val="28"/>
        </w:rPr>
        <w:t>
      Қолданылған қысқартулар:</w:t>
      </w:r>
    </w:p>
    <w:bookmarkEnd w:id="1223"/>
    <w:bookmarkStart w:name="z1672" w:id="1224"/>
    <w:p>
      <w:pPr>
        <w:spacing w:after="0"/>
        <w:ind w:left="0"/>
        <w:jc w:val="both"/>
      </w:pPr>
      <w:r>
        <w:rPr>
          <w:rFonts w:ascii="Times New Roman"/>
          <w:b w:val="false"/>
          <w:i w:val="false"/>
          <w:color w:val="000000"/>
          <w:sz w:val="28"/>
        </w:rPr>
        <w:t>
      НП – негізгі пәндер;</w:t>
      </w:r>
    </w:p>
    <w:bookmarkEnd w:id="1224"/>
    <w:bookmarkStart w:name="z1673" w:id="1225"/>
    <w:p>
      <w:pPr>
        <w:spacing w:after="0"/>
        <w:ind w:left="0"/>
        <w:jc w:val="both"/>
      </w:pPr>
      <w:r>
        <w:rPr>
          <w:rFonts w:ascii="Times New Roman"/>
          <w:b w:val="false"/>
          <w:i w:val="false"/>
          <w:color w:val="000000"/>
          <w:sz w:val="28"/>
        </w:rPr>
        <w:t>
      МНП – міндетті негізгі пәндер;</w:t>
      </w:r>
    </w:p>
    <w:bookmarkEnd w:id="1225"/>
    <w:bookmarkStart w:name="z1674" w:id="1226"/>
    <w:p>
      <w:pPr>
        <w:spacing w:after="0"/>
        <w:ind w:left="0"/>
        <w:jc w:val="both"/>
      </w:pPr>
      <w:r>
        <w:rPr>
          <w:rFonts w:ascii="Times New Roman"/>
          <w:b w:val="false"/>
          <w:i w:val="false"/>
          <w:color w:val="000000"/>
          <w:sz w:val="28"/>
        </w:rPr>
        <w:t>
      БП – бейінді пәндер;</w:t>
      </w:r>
    </w:p>
    <w:bookmarkEnd w:id="1226"/>
    <w:bookmarkStart w:name="z1675" w:id="1227"/>
    <w:p>
      <w:pPr>
        <w:spacing w:after="0"/>
        <w:ind w:left="0"/>
        <w:jc w:val="both"/>
      </w:pPr>
      <w:r>
        <w:rPr>
          <w:rFonts w:ascii="Times New Roman"/>
          <w:b w:val="false"/>
          <w:i w:val="false"/>
          <w:color w:val="000000"/>
          <w:sz w:val="28"/>
        </w:rPr>
        <w:t>
      МБП – міндетті бейінді пәндер;</w:t>
      </w:r>
    </w:p>
    <w:bookmarkEnd w:id="1227"/>
    <w:bookmarkStart w:name="z1676" w:id="1228"/>
    <w:p>
      <w:pPr>
        <w:spacing w:after="0"/>
        <w:ind w:left="0"/>
        <w:jc w:val="both"/>
      </w:pPr>
      <w:r>
        <w:rPr>
          <w:rFonts w:ascii="Times New Roman"/>
          <w:b w:val="false"/>
          <w:i w:val="false"/>
          <w:color w:val="000000"/>
          <w:sz w:val="28"/>
        </w:rPr>
        <w:t>
      ТБП – таңдау бойынша бейінді пәндер;</w:t>
      </w:r>
    </w:p>
    <w:bookmarkEnd w:id="1228"/>
    <w:bookmarkStart w:name="z1677" w:id="1229"/>
    <w:p>
      <w:pPr>
        <w:spacing w:after="0"/>
        <w:ind w:left="0"/>
        <w:jc w:val="both"/>
      </w:pPr>
      <w:r>
        <w:rPr>
          <w:rFonts w:ascii="Times New Roman"/>
          <w:b w:val="false"/>
          <w:i w:val="false"/>
          <w:color w:val="000000"/>
          <w:sz w:val="28"/>
        </w:rPr>
        <w:t>
      ҚБ – қорытынды бақылау.</w:t>
      </w:r>
    </w:p>
    <w:bookmarkEnd w:id="1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"Төтенше жағдайлар және апаттар медицинасы" мамандығы бойынша қайта даярлаудың үлгілік оқу жоспары және білім беру бағдарламасының мазмұны</w:t>
      </w:r>
    </w:p>
    <w:bookmarkStart w:name="z1679" w:id="1230"/>
    <w:p>
      <w:pPr>
        <w:spacing w:after="0"/>
        <w:ind w:left="0"/>
        <w:jc w:val="both"/>
      </w:pPr>
      <w:r>
        <w:rPr>
          <w:rFonts w:ascii="Times New Roman"/>
          <w:b w:val="false"/>
          <w:i w:val="false"/>
          <w:color w:val="000000"/>
          <w:sz w:val="28"/>
        </w:rPr>
        <w:t>
      1. "Төтенше жағдайлар және апаттар медицинасы" мамандығы бойынша қайта даярлаудың үлгілік оқу жоспары</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жағдайлардағы медицина қызметінің жұмыс негіздері және ұйымдастыруы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жағдайлардағы зақымдау факторларынан халықты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салдарын жою кезінде халықты медициналық-санитариялық қамтамасыз 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0" w:id="1231"/>
    <w:p>
      <w:pPr>
        <w:spacing w:after="0"/>
        <w:ind w:left="0"/>
        <w:jc w:val="both"/>
      </w:pPr>
      <w:r>
        <w:rPr>
          <w:rFonts w:ascii="Times New Roman"/>
          <w:b w:val="false"/>
          <w:i w:val="false"/>
          <w:color w:val="000000"/>
          <w:sz w:val="28"/>
        </w:rPr>
        <w:t>
      2. "Төтенше жағдайлар және апаттар медицинасы" мамандығы бойынша біліктілік арттыру циклінің үлгілік оқу жоспары</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1" w:id="1232"/>
    <w:p>
      <w:pPr>
        <w:spacing w:after="0"/>
        <w:ind w:left="0"/>
        <w:jc w:val="both"/>
      </w:pPr>
      <w:r>
        <w:rPr>
          <w:rFonts w:ascii="Times New Roman"/>
          <w:b w:val="false"/>
          <w:i w:val="false"/>
          <w:color w:val="000000"/>
          <w:sz w:val="28"/>
        </w:rPr>
        <w:t>
      3. "Төтенше жағдайлар және апаттар медицинасы" мамандығы бойынша біліктілікті арттыру сертификаттау циклінің білім беру бағдарламасының мазмұны (жоғарғы және бірінші санаттар үшін)</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қызметіндегі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2" w:id="1233"/>
    <w:p>
      <w:pPr>
        <w:spacing w:after="0"/>
        <w:ind w:left="0"/>
        <w:jc w:val="both"/>
      </w:pPr>
      <w:r>
        <w:rPr>
          <w:rFonts w:ascii="Times New Roman"/>
          <w:b w:val="false"/>
          <w:i w:val="false"/>
          <w:color w:val="000000"/>
          <w:sz w:val="28"/>
        </w:rPr>
        <w:t>
      Ескерту: * соның ішінде қорытынды бақылау сағаттары</w:t>
      </w:r>
    </w:p>
    <w:bookmarkEnd w:id="1233"/>
    <w:bookmarkStart w:name="z1683" w:id="1234"/>
    <w:p>
      <w:pPr>
        <w:spacing w:after="0"/>
        <w:ind w:left="0"/>
        <w:jc w:val="both"/>
      </w:pPr>
      <w:r>
        <w:rPr>
          <w:rFonts w:ascii="Times New Roman"/>
          <w:b w:val="false"/>
          <w:i w:val="false"/>
          <w:color w:val="000000"/>
          <w:sz w:val="28"/>
        </w:rPr>
        <w:t>
      4. "Төтенше жағдайлар және апаттар медицинасы" мамандығы бойынша біліктілікті арттыру сертификаттау циклінің білім беру бағдарламасының мазмұны (екінші санат үшін)</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кезеңді медициналық көмек көрсетудің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4" w:id="1235"/>
    <w:p>
      <w:pPr>
        <w:spacing w:after="0"/>
        <w:ind w:left="0"/>
        <w:jc w:val="both"/>
      </w:pPr>
      <w:r>
        <w:rPr>
          <w:rFonts w:ascii="Times New Roman"/>
          <w:b w:val="false"/>
          <w:i w:val="false"/>
          <w:color w:val="000000"/>
          <w:sz w:val="28"/>
        </w:rPr>
        <w:t>
      Ескерту: * соның ішінде қорытынды бақылау сағаттары</w:t>
      </w:r>
    </w:p>
    <w:bookmarkEnd w:id="1235"/>
    <w:bookmarkStart w:name="z1685" w:id="1236"/>
    <w:p>
      <w:pPr>
        <w:spacing w:after="0"/>
        <w:ind w:left="0"/>
        <w:jc w:val="both"/>
      </w:pPr>
      <w:r>
        <w:rPr>
          <w:rFonts w:ascii="Times New Roman"/>
          <w:b w:val="false"/>
          <w:i w:val="false"/>
          <w:color w:val="000000"/>
          <w:sz w:val="28"/>
        </w:rPr>
        <w:t>
      5. "Төтенше жағдайлар және апаттар медицинасы" мамандығы бойынша қайта даярлау білім беру бағдарламасының мазмұны</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жағдайлардағы медицина қызметінің жұмыс негіздері және ұйымдастыруы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профилактикасы және жою жүйесінің негізгі міндеттері. ҚР төтенше жағдайларды жою күштері және құралдары. Азаматтық қорғанысты ұйымдастыру және жүргізу міндеттері, қағидаттары.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жағдайлардағы зақымдау факторларынан халықты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 халықты қорғауды ұйымдастыру. Қорғаудың негізгі әдістері және қағидаттары. Қорғаныс құралдарының, жеке қорғаныс құралдарының сипаттамасы. Халықты көшіру. Радиациялық, химиялық және бактериологиялық бақылауды ұйымдастыру. Халықты қорғау режимі, арнайы өңдеу. Төтенше жағдайларда халықты және құтқарушыларды медициналық қорғау. Халықты көшіруді медициналық-санитариялық қамтамасыз етуді ұйымдастыру. Емдеу-профилактикалық мекемелерді төтенше жағдайларда жұмыс істеуге дайындау. Емдеу-профилактикалық мекемелерін көшіру.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салдарын жою кезінде халықты медициналық-санитариялық қамтамасыз етуді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 халықты емдеп-көшіруді қамтамасыз етуді ұйымдастыру. Төтенше жағдайлар кезінде жарақаттанғандарды медициналық сұрыптау негіздері. Төтенше жағдайлар аймағындағы медициналық көшіру кезеңдеріңнің жұмысын ұйымдастыру. Төтенше жағдайлар кезінде халықты медициналық-санитариялық қамтамасыз етуге арналған құрылымдар мен мекемелерді медициналық жабдықтауды ұйымдастыру. </w:t>
            </w:r>
          </w:p>
          <w:p>
            <w:pPr>
              <w:spacing w:after="20"/>
              <w:ind w:left="20"/>
              <w:jc w:val="both"/>
            </w:pPr>
            <w:r>
              <w:rPr>
                <w:rFonts w:ascii="Times New Roman"/>
                <w:b w:val="false"/>
                <w:i w:val="false"/>
                <w:color w:val="000000"/>
                <w:sz w:val="20"/>
              </w:rPr>
              <w:t>
Төтенше жағдайларда халықты санитариялық-індетке қарсы қамтамасыз етудің міндеттері және қағидаттары Жаппай инфекциялық аурулар ошағын және биологиялық агенттермен зақымдану ошағын орнықтыру және жою жөніндегі іс-шаралар. Техногендік сипаттағы төтенше жағдайлардың салдарын жою кезінде медициналық-санитариялық қамтамасыз ету. Химиялық апаттардың салдарын жою кезінде медициналық-санитариялық қамтамасыз ету. Радиациялық апаттар салдарын жою кезінде медициналық-санитариялық қамтамасыз ету. Жарылыстар мен өрт кезіндегі, көлік және жол-көлік объектілеріндегі төтенше жағдайларда медициналық-санитариялық қамтамасыз ету. Террорлық актілер және жергілікті қарулы қақтығыстар кезіндегі медициналық-санитариялық қамтамасыз етудің ерекшеліктері. Табиғи сипаттағы (табиғи апаттар) төтенше жағдайлардың салдарын жою кезінде медициналық-санитариялық қамтамасыз ету. Соғыс уақытындағы зақымдану ошағында халыққа медициналық көмек көрсетуді ұйымдастыру. Азаматтық қорғаныс іс-шараларын орындау кезінде халықты медициналық қамтамасыз етудің жалпы ережесі. Ядролық зақымдану ошағындағы медициналық көмек көрсетуді ұйымдастырудың негіздері. Химиялық зақымдану ошағында медициналық көмек көрсетуді ұйымдастырудың негіздері.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бақылаулық-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86" w:id="1237"/>
    <w:p>
      <w:pPr>
        <w:spacing w:after="0"/>
        <w:ind w:left="0"/>
        <w:jc w:val="both"/>
      </w:pPr>
      <w:r>
        <w:rPr>
          <w:rFonts w:ascii="Times New Roman"/>
          <w:b w:val="false"/>
          <w:i w:val="false"/>
          <w:color w:val="000000"/>
          <w:sz w:val="28"/>
        </w:rPr>
        <w:t>
      6. "Төтенше жағдайлар және апаттар медицинасы" мамандығы бойынша біліктілік арттырудың білім беру бағдарламасының мазмұны (4 апта)</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жағдайлардың профилактикасы және жою жүйесінің негізгі міндеттері. ҚР-да төтенше жағдайлар жоюдың күштері және құралдары. Азаматтық қорғанысты жүргізу міндеттері, қағидаттары. Төтенше жағдайларда халықты және құтқарушыларды медициналық қорғау. </w:t>
            </w:r>
          </w:p>
          <w:p>
            <w:pPr>
              <w:spacing w:after="20"/>
              <w:ind w:left="20"/>
              <w:jc w:val="both"/>
            </w:pPr>
            <w:r>
              <w:rPr>
                <w:rFonts w:ascii="Times New Roman"/>
                <w:b w:val="false"/>
                <w:i w:val="false"/>
                <w:color w:val="000000"/>
                <w:sz w:val="20"/>
              </w:rPr>
              <w:t>
Халықты көшіруді медициналық-санитариялық қамтамасыз етуді ұйымдастыру. Емдеу-профилактикасы мекемелерін төтенше жағдайларда жұмыс істеуге дайындау. Емдеу-профилактикасы мекемелерін көшіру. Төтенше жағдайларда халықты емдеп-көшіруді қамтамасыз етуді ұйымдастыру. Төтенше жағдайларда халықты емдеп-көшіруді қамтамасыз етуді ұйымдастыру. Төтенше жағдайлар жағдайында зақымданғандарды (науқастанғандарды) медициналық сұрыптау негіздері. Төтенше жағдайлар кезінде халықты медициналық-санитариялық қамтамасыз етуге арналған құрылымдар мен мекемелерді медициналық жабдықтауды ұйымдастыру. Төтенше жағдайларда халықты санитариялық-індетке қарсы қамтамасыз етудің міндеттері және қағидаттары. Төтенше жағдайлардағы санитариялық-індетке қарсы (профилактикалық) іс-шаралар. Жаппай инфекциялық аурулар ошағын және биологиялық агенттермен зақымдану ошағын орнықтыру және жою жөніндегі іс-шаралар. Техногендік сипаттағы төтенше жағдайлардың салдарын жою кезінде медициналық-санитариялық қамтамасыз ету. Химиялық апаттардың салдарын жою кезінде медициналық-санитариялық қамтамасыз ету. Радияциялық апаттар салдарын жою кезінде медициналық-санитариялық қамтамасыз ету. Жарылыстар мен өрт кезіндегі, көлік және жол-көлік объектілеріндегі төтенше жағдайларда медициналық-санитариялық қамтамасыз ету. Террористік актілер және жергілікті қарулы қақтығыстар кезіндегі медициналық-санитариялық қамтамасыз етудің ерекшеліктері. Табиғи сипаттағы (табиғи апаттар) төтенше жағдайлардың салдарын жою кезінде медициналық-санитариялық қамтамасыз ету. Соғыс уақытындағы зақымдану ошағында халыққа медициналық көмек көрсетуді ұйымдастыру. Азаматтық қорғаныс іс-шараларын орындау кезінде халықты медициналық қамтамасыз етудің жалпы ережесі. Ядролық зақымдану ошағындағы медициналық көмек көрсетуді ұйымдастырудың негіздері. Химиялық зақымдану ошағында медициналық көмек көрсетуді ұйымдастырудың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87" w:id="1238"/>
    <w:p>
      <w:pPr>
        <w:spacing w:after="0"/>
        <w:ind w:left="0"/>
        <w:jc w:val="both"/>
      </w:pPr>
      <w:r>
        <w:rPr>
          <w:rFonts w:ascii="Times New Roman"/>
          <w:b w:val="false"/>
          <w:i w:val="false"/>
          <w:color w:val="000000"/>
          <w:sz w:val="28"/>
        </w:rPr>
        <w:t xml:space="preserve">
      7. "Төтенше жағдайлар және апаттар медицинасы" мамандығы бойынша біліктілікті арттыру сертификаттау циклінің білім беру бағдарламасының мазмұны (жоғарғы және бірінші санаттар үшін) </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зардап шеккендерде болатын әртүрлі патологиялар диагностикасында, емінде, профилактикасында қолданылатын дәлелді медицина қағидаттарына негізделген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88" w:id="1239"/>
    <w:p>
      <w:pPr>
        <w:spacing w:after="0"/>
        <w:ind w:left="0"/>
        <w:jc w:val="both"/>
      </w:pPr>
      <w:r>
        <w:rPr>
          <w:rFonts w:ascii="Times New Roman"/>
          <w:b w:val="false"/>
          <w:i w:val="false"/>
          <w:color w:val="000000"/>
          <w:sz w:val="28"/>
        </w:rPr>
        <w:t xml:space="preserve">
      8. "Төтенше жағдайлар және апаттар медицинасы" мамандығы бойынша біліктілікті арттыру сертификаттау циклінің білім беру бағдарламасының мазмұны (екінші санат үшін) </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 кезеңді медициналық көмек көрсетудің заманауи әдістері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көзқарас бойынша төтенше жағдайларда зардап шеккендерде болатын аурулардың этиопатогенезі, клиникасы, диагностикасы, салыстырмалы диагностикасы, емдеу әдістері, профилактикасы және жедел жәрдемі.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689" w:id="1240"/>
    <w:p>
      <w:pPr>
        <w:spacing w:after="0"/>
        <w:ind w:left="0"/>
        <w:jc w:val="both"/>
      </w:pPr>
      <w:r>
        <w:rPr>
          <w:rFonts w:ascii="Times New Roman"/>
          <w:b w:val="false"/>
          <w:i w:val="false"/>
          <w:color w:val="000000"/>
          <w:sz w:val="28"/>
        </w:rPr>
        <w:t>
      Қолданылған қысқартулар:</w:t>
      </w:r>
    </w:p>
    <w:bookmarkEnd w:id="1240"/>
    <w:bookmarkStart w:name="z1690" w:id="1241"/>
    <w:p>
      <w:pPr>
        <w:spacing w:after="0"/>
        <w:ind w:left="0"/>
        <w:jc w:val="both"/>
      </w:pPr>
      <w:r>
        <w:rPr>
          <w:rFonts w:ascii="Times New Roman"/>
          <w:b w:val="false"/>
          <w:i w:val="false"/>
          <w:color w:val="000000"/>
          <w:sz w:val="28"/>
        </w:rPr>
        <w:t>
      НП – негізгі пәндер;</w:t>
      </w:r>
    </w:p>
    <w:bookmarkEnd w:id="1241"/>
    <w:bookmarkStart w:name="z1691" w:id="1242"/>
    <w:p>
      <w:pPr>
        <w:spacing w:after="0"/>
        <w:ind w:left="0"/>
        <w:jc w:val="both"/>
      </w:pPr>
      <w:r>
        <w:rPr>
          <w:rFonts w:ascii="Times New Roman"/>
          <w:b w:val="false"/>
          <w:i w:val="false"/>
          <w:color w:val="000000"/>
          <w:sz w:val="28"/>
        </w:rPr>
        <w:t>
      МНП – міндетті негізгі пәндер;</w:t>
      </w:r>
    </w:p>
    <w:bookmarkEnd w:id="1242"/>
    <w:bookmarkStart w:name="z1692" w:id="1243"/>
    <w:p>
      <w:pPr>
        <w:spacing w:after="0"/>
        <w:ind w:left="0"/>
        <w:jc w:val="both"/>
      </w:pPr>
      <w:r>
        <w:rPr>
          <w:rFonts w:ascii="Times New Roman"/>
          <w:b w:val="false"/>
          <w:i w:val="false"/>
          <w:color w:val="000000"/>
          <w:sz w:val="28"/>
        </w:rPr>
        <w:t>
      БП – бейінді пәндер;</w:t>
      </w:r>
    </w:p>
    <w:bookmarkEnd w:id="1243"/>
    <w:bookmarkStart w:name="z1693" w:id="1244"/>
    <w:p>
      <w:pPr>
        <w:spacing w:after="0"/>
        <w:ind w:left="0"/>
        <w:jc w:val="both"/>
      </w:pPr>
      <w:r>
        <w:rPr>
          <w:rFonts w:ascii="Times New Roman"/>
          <w:b w:val="false"/>
          <w:i w:val="false"/>
          <w:color w:val="000000"/>
          <w:sz w:val="28"/>
        </w:rPr>
        <w:t>
      МБП – міндетті бейінді пәндер;</w:t>
      </w:r>
    </w:p>
    <w:bookmarkEnd w:id="1244"/>
    <w:bookmarkStart w:name="z1694" w:id="1245"/>
    <w:p>
      <w:pPr>
        <w:spacing w:after="0"/>
        <w:ind w:left="0"/>
        <w:jc w:val="both"/>
      </w:pPr>
      <w:r>
        <w:rPr>
          <w:rFonts w:ascii="Times New Roman"/>
          <w:b w:val="false"/>
          <w:i w:val="false"/>
          <w:color w:val="000000"/>
          <w:sz w:val="28"/>
        </w:rPr>
        <w:t>
      ТБП – таңдау бойынша бейінді пәндер;</w:t>
      </w:r>
    </w:p>
    <w:bookmarkEnd w:id="1245"/>
    <w:bookmarkStart w:name="z1695" w:id="1246"/>
    <w:p>
      <w:pPr>
        <w:spacing w:after="0"/>
        <w:ind w:left="0"/>
        <w:jc w:val="both"/>
      </w:pPr>
      <w:r>
        <w:rPr>
          <w:rFonts w:ascii="Times New Roman"/>
          <w:b w:val="false"/>
          <w:i w:val="false"/>
          <w:color w:val="000000"/>
          <w:sz w:val="28"/>
        </w:rPr>
        <w:t>
      ҚБ – қорытынды бақылау.</w:t>
      </w:r>
    </w:p>
    <w:bookmarkEnd w:id="1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"Анестезиология және реаниматология (перфузиология, токсикология) (ересектер)"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30-қосымша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"Анестезиология және реаниматология (перфузиология, токсикология) (ересектер)"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физиология. Ауыр жағдай мен синдромдардың патофизиологиясы.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және анестезиологияның мониторингі. Ересектерді синдромнан кейінгі емдеудің негізгі қағидаттары. Ересектерді инфузиондық және трансфузиондық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түрлері. Жалпы анестезия.</w:t>
            </w:r>
          </w:p>
          <w:p>
            <w:pPr>
              <w:spacing w:after="20"/>
              <w:ind w:left="20"/>
              <w:jc w:val="both"/>
            </w:pPr>
            <w:r>
              <w:rPr>
                <w:rFonts w:ascii="Times New Roman"/>
                <w:b w:val="false"/>
                <w:i w:val="false"/>
                <w:color w:val="000000"/>
                <w:sz w:val="20"/>
              </w:rPr>
              <w:t>
Аймақтық анестезия.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абдоминалды хирургия және травматологиядағы қарқынды терапия және анестезия.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жүрекке жасалатын операциялар мен торакальді хирургиядағы анестезия және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анестезия мен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ағзаларының хирургиясы және стоматология, жақ-бет хирургиясындағы анестезия мен қарқынды терапия. Амбулаториялық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жүрек -қан тамырлар жүйесінің дисфункциясы мен жетіспеушілігіндегі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жіті және созылмалы тыныс алу жетіспеушілігіндегі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бассүйек- ми жарақатында, инсульт кезінде, нерв жүйесінің ауруларындағы анестезия мен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 инфекциялық аурулар және сепсистегі қарқынды терапия. Аурухана ішілік сепсис. Бактерияға қарсы терапия.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ауруларда, бауырдың, асөазан-ішек жолдарының, ұйқы безінің және бүйректің жіті ауруларындағы анестезия мен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 Анестезиология және реаниматология бойынша қайта даярлау курсынан өтпеген мамандар үшін;</w:t>
      </w:r>
    </w:p>
    <w:p>
      <w:pPr>
        <w:spacing w:after="0"/>
        <w:ind w:left="0"/>
        <w:jc w:val="both"/>
      </w:pPr>
      <w:r>
        <w:rPr>
          <w:rFonts w:ascii="Times New Roman"/>
          <w:b w:val="false"/>
          <w:i w:val="false"/>
          <w:color w:val="000000"/>
          <w:sz w:val="28"/>
        </w:rPr>
        <w:t xml:space="preserve">
      ** Балалар анестезиология және реаниматологиясы бойынша қайта даярлау курсынан өткен мамандар үшін. </w:t>
      </w:r>
    </w:p>
    <w:p>
      <w:pPr>
        <w:spacing w:after="0"/>
        <w:ind w:left="0"/>
        <w:jc w:val="both"/>
      </w:pPr>
      <w:r>
        <w:rPr>
          <w:rFonts w:ascii="Times New Roman"/>
          <w:b w:val="false"/>
          <w:i w:val="false"/>
          <w:color w:val="000000"/>
          <w:sz w:val="28"/>
        </w:rPr>
        <w:t xml:space="preserve">
      2. "Анестезиология және реаниматология (перфузиология, токсикология) (ересектер)" мамандығы бойынша біліктілікті арттыру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"Анестезиология және реаниматология (перфузиология, токсикология) (ересектер)" мамандығы бойынша біліктілікті арттыру сертификаттау циклінің білім беру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Анестезиологияжәне қарқынды терапиядағы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"Анестезиология және реаниматология(перфузиология,токсикология) (ересектер)" мамандығы бойынша біліктілікті арттыруға арналған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қарқынды терапия кезіндегі заманауи мониторинг.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"Анестезиология және реаниматология(перфузиология,токсикология) (ересектер)"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физиология. Ауыр жағдайлар мен синдромдардың патофизиологиясы.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Су-тұз балансы (бұдан әрі - СТБ) және қышқыл-негізді тепе-теңдіктің (бұдан әрі - ҚНТ) клиникалық физиологиясы. Су- тұз балансы және қышқыл- негізді тепе-теңдіктің бұзылу патофизиологиясы. Қан айналымының клиникалық физиологиясы. Жүрек- қан тамырлар дисфункциясы мен жетіспеушілік патофизиологиясы. Шок патофизиологиясы. Гемостаз физиологиясы. Коагулопатия. Тыныс алудың клиникалық физиологиясы. Жіті тыныс алу жетіспеушілігінің патофизиологиясы. Гипоксия түрлері. Бауырдың клиникалық физиологиясы. Бауыр жетіспеушілігі, түрлері, патофизиологиясы. Асқазан-iшек жолдарының клиникалық физиологиясы. Асқазан-iшек жолдарының қызметінің бұзылыстарының патофизиологиясы. Бүйректің клиникалық физиологиясы. Жіті бүйрек жетіспеушілігінің патофизиологиясы. Әртүрлі жастағы балалардың бүйрек, бауыр, эндокриндік жүйелерінің қанайналымы, тыныс алу жүйелері, нерв жүйелерінің анатомиялық-физиологиялық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мен қарқынды терапиядағы мониторинг. Ересектердегі синдромды терапияның негізгі қағидаттары. Ересектерге инфузионды және трансфузионды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(бұдан әрі - ОЖЖ) функцияларының мониторингі. Клиникалық бағасы. Ерте жастағы балалардың клиникалық бағасы. Аспаптық әдістер. Ми өлімінің диагностикасы. Тыныс алу мониторингі. Өздігінен тыныс алу мен өкпені жасанды желдендірудің (бұдан әрі - ӨЖЖ) клиникалық, аспаптық және зертханалық бағалау әдістері. Оттегімен қамтамасыз ету мониторгингі. Қан айналым мониторгингі. Қан айналым жағдайын клиникалық және аспаптық бағалау,қан айналым варианттары. Қан айналым бұзылыстарындағы қарқынды терапияның тиімдіілігінің мониторгингі. Бүйрек, бауыр қызметтерінің, эндокриндік жүйе, иммунитеттің зертханалық мониторгингі. Оқшауланған ағза жеткiлiксiздiгiндегі синдром және көптеген ағза жеткiлiксiздiгі синдромы терапиясының негiзгi қағидаттары. Инфузиялық терапияның негiзгi қағидаттары. Инфузиялық терапияның түрлері. Трансфузиялық терапия. Трансфузиялық терапияның заманауи қағидаттары. Балалар мен нәрестедегі трансфузиялық терапияның ерекшелiгi. ҚР трансфузия өткiзудiң ережесi. Дәлелді медицинаға кіріспе. Зерттеу түрлері. Зерттеу дизайны. Рандомизирленген бақылаулық зерттеу. "Алтын стандарт". Дәлелдiк дәрежесiне сай ғылыми мәлiметтердiң иерархиясы. Дәрiгерлiк дерекқорлардан ақпаратты iздестiру стратегиясы. Medline (Медлайн), Cochrane (Кочрейн), PubMed (Пабмед) Ғаламторындағы дәрiгерлiк дерекқорлар. Жүйелi түрде шолу. Мета - талдау. Дәлелді медицина негiзiнде дәрiгерлiк ақпараттарды сыни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түрлері. Жалпы анестезия. Аймақтық анестезия.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физиологиясы. Ауырсынуды басу деңгейлеріне байланысты ауырсынуды басудың түрлері. Жергiлiктi инфильтрациялық жансыздандыру. Сүйек iшiлік анестезия. Өткізгіштік анестезия, нерв дiңгектерiн, өрімдерін, түйіндерін оқшаулау. Эпидуралды анестезия және аналгезия. Жұлын анестезиясы. Сегiзкөз анестезиясы. Жергілікті анестетиктер.Жергiлiктi және аймақтық жансызсыздандыру асқынулары, олардың профилактикасы және емдеу. Жалпы анестезия. Анальгетиктердiң, гипнотиктердің, анестетиктердің, миорелаксанттардың әсер ету механизмдері. Наркоздың орталық механизмінің заманауи көзқарастары. Жалпы анестезияның негiзгi компоненттерi. Жалпы анестезияның кезеңдерi. Премедикация. Кiрiспе наркоз. Базис - наркоз. Ояну. Балаларды операцияға дайындау, премедикация және анестезияны жүргiзу ерекшелiктері. Көк тамыр iшiлiк анестезия. Ингаляциялық анестезия. Құрамалы анестезия. Аралас анестезия. Наркоз аппараттары: құрылғы, жұмыс қағидаттары. Жалпы анестезияның асқынулары, олардың профилактикасы және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абдоминалді хирургия және травматологиядағы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жағдайын бағалау мен анестезия әдістерін таңдау. Науқастарды операцияға дайындау, мүмкін болатын асқынулардың профилактикасы. Хирургиялық араласулар мен операциядан кейінгі кезеңдегі гомеостаз және өмірлік қызметтердің мониторингі. Анестезия, операция және операциядан кейінгі кезеңдегі тиімдіі инфузиялық- трансфузиялық терапия. Операциядан кейінгі қарқынды терапия. Парентералді және энтералді (зондтық) тамақтану. Балалардағы операциядан кейінгі қарқынды терапия. Асқазан- ішек жолдарының даму ауытқуы бар балаларда анестезия мен қарқынды терапия ерекшеліктері. Операция және операциядан кейінгі кездегі төтенше және қауіпті жағдайлар болған науқастарға шұғыл және жылдам көмек көрсету, салыстырмалы диагностикалау, диагностикалау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жүрекке жасалған операциядағы және торакальді хирургиядағы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патологиясы бар науқастарға операция алдындағы түзетуші терапия, трахеобронхиалдық бұтақтың санациясы. Бронхтардың бөлек интубациясы. Фтизиохирургия және өкпе жарақаттарындағы кеңiрдек және бронхтың реконструктивты операциялардағы анестезия. Кеңiрдекке және бронхтарға жасалған реконструктивты операцияларда таңдаулы жоғарғы жиілікті өкпені жасанды желдендіру мүмкіндіктері. Өкпе жарақаттарындағы жалпы анестезия. Өкпеге жасалған операциядан кейінгі қарқынды терапия. Операциядан кейiнгi ателектаздардың профилактикасы. Туа бiткен кеуделiк жасуша ағзаларының даму кемiстiктері бар балаларда анестезия және қарқынды терапия ерекшелiктері. Ересектер мен балаларда туа бiткен кемiстiктерде, жүре пайда болған жүректiң кемiстiктерiнде, қан тамырларының патологиясында, жүректің ишемиялық ауруында өмірлік маңызды қызметтердің бұзылуы. Жүрек пен қан тамырлардың арнайы зерттеу әдістеріндегі ауырсыздандыру. Жүрекке ашық түрде операция жасау кезінде жасанды қан айналым әдістері мен тәртіптері. Жасанды қан айналым шарттарында жүрек қақпақшаларына операция жасаудағы жалпы анестезия. Аортокоронарлық шунттаудағы жалпы анестезия. Жүрекке ашық түрде операция жасау кезіндегі гипотермия. Өкпенің постперфузиялық синдромның профилактикасы және емдеу. Жүрекке ашық түрде операцияға дейін және кейiн контрпульсация және қоса алғандалқы қанайналымның басқа түрлері. Жүректiң ырғағын қалыпқа келтіру. Тыныс алудың және метаболизмнің түзетілуi. Магистралді қан тамырлар реконструкциялық операциясы кезіндегі жалпы анестезия. Аяқ- қол қан тамырларының операцияларындағы жалпы және жергілікті анестезия. Жабық жүрек және қантамырларға опреация жасау кезіндегі жалпы анестезия. Гемодинамика ақауларын түзету. Тыныс алу және метаболизм бұзылуларының түзетілуi. Қанның ұю жүйесiндегі ауытқуларды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мен гинекологиядағы анестезия және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Гинекологиядағы шұғыл араласудағы анестезия. Жүктіліктің әртүрлі кезеңінде шұғыл араласулардағы анестезия ерекшеліктері. Жүктілікке байланысты пайда болған ауруларға операция жасаудағы анестезия ерекшеліктері. Босануды ауырсыздандыру әдістері: ауырсыздандыру дәрілері, эпидуралды аналгезия: көрсетілімдері және қарсы көрсетілімдері. Экстрагениталді патологиялы жүктіліктегі анестезия қаупін бағалау. Акушерлік практикадағы анестезия ерекшеліктері. Операциялық босанудағы аймақтық анестезия. Преэклампсия, эклампсия, НЕLLP-синдромы (хеллп) бар науқастарды диагностикалау және емдеу алгоритмі. Акушерлік практикадағы қан айналым. Акушерлік практикадағы коагулопатия. Өмірге қауіпті жағдайдағы науқастарға шұғыл және жедел көмек көрсетудің және диагностикалаудың, салыстырмалы диагностикалаудың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ағзаларының хирургиясы және стоматология, жақ-бет хирургиясындағы анестезия мен қарқынды терапия. Амбулаторлы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беттің жіті қабыну ауруларында және ауқымды жарақаттар кезінде операция алдындағы қарқынды терапия және тыныс алу бұзылуының профилактикасы. Жақтың ақауларына, ауруларына және зақымдалуына байланысты операциядағы анестезия. Жақ- бет аймағында залалды ісікке байланысты операциядағы анестезия. Есту қабілетін қалпына келтіру операцияларындағы анестезия. Отоларингологиядағы реконструктивті операциядағы анестезия. Бет және ауыз қуысының дамуында туа біткен кемістігі бар балаларда анестезия мен қарқынды терапия ерекшеліктері. Амбулаториялық стоматология практикасінде анестезияға қойылатын негізгі талаптар. Балалардағы кеңірдек және бронхта бөтен ағзаларды алып тастау кезінде эндоскопиядағы анестезия ерекшеліктері. Интубацияның оротрахеалды және назотрахеалды әдістері. Өткізгіш және талшықты оптиканы қолдану. Жоспарлы анестезия мен шұғыл жағдайдағы жалпы анестезия жүргізудегі трахеостоманы қою көрсетілімдері. Негізгі анамнездік мәліметтер және наркоз алдындағы объективті (зертханалық) тексеру көлемі. Операция алдындағы дайындық ерекшеліктері. Амбулаториялық жағдайдағы дәрі- дәрмек алудың көрсетілімдері мен қарсы көрсетілімдері. Амбулаториялық араласулардың сипатына, көлеміне, араласу аймағына байланысты анестезия әдістемесін таңдау. Жас ерекшелігіне, жалпы жағдайына, нерв- психикалық деңгейіне және қоса алғандарласқан аурулар кезінде анестезия әдістемесін таңдау.Отырған қалыпта наркоз беру және операция кезіндегі амбулаториялық стоматологиялық науқастардың естен тануын диагностикалау, профилактикасы және емдеу. Стоматологиялық науқастарда қанның, асқазан және жұтқыншақ iшiндегi аспирацияның профилактикасы шаралары. Регургитацияның, аспирацияның, ларингоспазманың, бронхиолоспазманың, бас айналу, бас ауыруы және басқалардың профилактикасы және емдеу. Стоматологиядағы балалардың ауырсындырмауы. Амбулаториялық жағдайларда реанимациялық көмектi ұйымдастыру: емханада шұғыл көмектi көрсету үшiн дәрi-дәрмектік және құрал-жабдықтар жиынтығы. Қауіпті күйден науқасты алып шыққаннан кейінгі дәрiгердiң іс- әрекеті.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жүрек-қан тамырлар жүйесінің дисфункциясы мен жетіспеушілігіндегі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 кезіндегі қарқынды терапия.Миокардтың жіті инфаркты кезіндегі қарқынды терапия. Ишемия дамуы, қозуы және өткізгіштігінің ауытқуларындағы, миокард некрозы және ақауының ЭКГ- белгілері. Созылмалы жүрек жетіспеушілігіндегі декомпенсация. Гемодинамиканың ауыр бұзылыстары кезіндегі қарқынды терапия қағидаттары: миокардтың жиырылу қабiлетінің фармакологиялық стимуляциясы және қоса алғандалқы қанайналымның әдiстерi. Ырғақ және өткiзу қабiлетiнiң бұзылыстарын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жіті және созылмалы тыныс алу жетіспеушілігіндегі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тыныс алу жеткіліксіздігінің этиологиясы, патогенезі және клиникалық көрінісі. Компенсация дәрежесі және этиология бойынша жіктелуі. Жіті тыныс алу жеткіліксіздігінің қарқынды терапиясы қағидаттары. Өкпені жасанды желдендіру. Қолдану негіздері. Өкпені жасанды желдендіру аппараттары, жұмыс істеу қағидаттары, вентиляциялау варианттары, параметрлері. Инвазивті және инвазивті емес өкпені жасанды желдендіру. Өкпені жасанды желдендіру көрсетілімдері. Жіті тыныс алу жеткіліксіздігінің әр түрлерінде өкпені жасанды желдендіру. Балалардағы өкпені жасанды желдендіру ерекшеліктері. Созылмалы тыныс алу жеткіліксіздігі: жіктелуі, белгілері, клиникалық ағымының ерекшеліктері.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бассүйек-ми жарақатында, инсульт кезінде, нерв жүйесінің ауруларындағы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ми жарақатындағы қауіпті ауытқулардың патогенезі және олардың ауырлығын бағалау. Ми өзегінің сыналуы және дислокациясы, мидың ісігі. Бассүйек қысымын бақылау. Люмбалді пункция. Ми өзегінің дислокациясының дамуы және бассүйек гипертензиясы кезіндегі жалпы милық және ошақтық белгілерінің динамикасы. Өзек құрылымының бұзылу дәрежесі және коматозды жағдайдың тереңдігін анықтау. Диэнцефалді-катаболикалық және мезэнцефалді-бульбарлы синдром. Бассүйек- ми жарақатының ауры түрінде гемодинамикалық жүйенің бұзылыстарының патогенезі. Ауруханаңа дейінгі деңгейде реанимация - бассүйек- ми жарақатының ауыр жағдайындағы маңызды фактор. Бассүйек- ми жарақаты бар науқасқа қарқынды терапия. Жұлынның әрбір деңгейіндегі зақымдалудың механизмі. Жұлынның мойын және кеуде бөлігі зақымданған науқастарда тыныс алудың бұзылуы. Гемодинамиканың бұзылуы. Тыныс алудың қиындауымен күресу. Кеңірдек интубациясы және трахеостомия. Мойын бөлігінің зақымдануында интубация қаупі. Өкпені жасанды желдендірудің көрсетілімдері. Тыныс алу қызметтерін (өкпені жасанды желдендіру, парентералді және зондпен тамақтандыру, инфекциялармен және ойық жаралармен күресу) ұзақ мерзімді қалпына келтірудегі қарқынды терапия. Ми қанайналымының қауіпті ауытқуларының патогенезі және олардың ауырлығын бағалау. Шектеу және оның науқас жағдайына әсері. Ишемиялық инсульттың пайда болуының механизмі. Геморрагиялық инсульттың пайда болуының механизмі. Артериальді гипертензия рөлі. Осы жағдайлардың салыстырмалы диагностикасы. Орталық нерв жүйесінің дамуында туа біткен кемшілігі бар балалардағы анестезия және қарқынды терапия. Балалардағы ми қанайналымының жіті зақымдалуы. Ми қанайналымының зақымдалуында қарқынды терапия. Инсульттың түріне байланысты қарқынды терапия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улануда, инфекциялық ауруларда және сепсистегі қарқынды терапия. Аурухана ішілік сепсис.Бактерияға қарсы терапия.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токсикология негіздері. У және улану туралы түсінік: ағзаға удың түсу жолдары. Ағзадағы удың әсері және айналуы. Таратылуы және жинақталуы, метаболизм. Ағзадан уды және оның методолиттерін шығару жолдары. Жіті улану ағымының кезеңдері және фазалары. Жіті улануды диагностикалау әдістері. Жіті уланудағы қарқынды терапияның негізгі бағыттары. Удың және оның ағзаға енуін (ауруханаға дейiнгi кезеңде, арнайы ауруханаларда) шектеу, бәсеңдету, удың түсуiн тоқтату әдiстерi. Интракорпоралді және экстракорпоралді удың күшiн жою (детоксикация) әдiстерi. У қайтаратын және антидот терапиясы. Инфекциялық аурулардағы: азық-түлiк токсикоинфекциясы (сальмонеллез), қантышқақ, тырысқақ, сіреспе, ботулизм, менингококцемия, менингиттер қарқынды терапия. Балалардағы ағымның ерекшелiгi. Вирустық аурулары: АИТВ, гепатиттер, пневмония. Жүйелiк қабыну реакцияның синдромы, сепсис. Септикалық шок. Жүйелiк қабыну реакцияның синдромының, сепсистің, септикалық шоктың қарқынды терапиясы. Аурухана ішілік жұқпаның асқынулары, аурухана ішілік сепсис. Профилактика және қарқынды терапия. Бактерияға қарсы терапия. Эмпирикалық бактерияларға қарсы терапия. Бактериологиялық бақылау. Антибиотикопрофилактика. АИТВ ауыратын науқастың стационарлық көмекті ұйымдастыру. АИТВ профилактикасы. АИТВ зертханалық диагностикасы. АИТВ клиникалық көрінісі, екіншілік сырқаттану. АИТВ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ауруларда, бауырдың, асқазан-ішек жолдарының, ұйқы безінің және бүйректің жіті ауруларындағы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ауруларындағы анестезия ерекшеліктері. Бүйрек үсті безінің ауруларындағы негізгі функционалдық жүйенің ақаулары. Қант диабеті. Қант диабетіндегі анестезия ерекшеліктері. Гипергликемиядағы қарқынды терапия. Инсулин резистентілік, оның себептері және болдырмау жолдары. Инсуломда ағзадағы патофизиологиялық өзгерістер. Инсуломаны диагностикалау, клиникасы. Анестезия әдістемесін таңдау жіне коррекциялық терапия. Гипогликемиялық комада қарқынды терапия. Гипогликемиялық кома және қант диабеті комасын сараптамалық диагностикалау. Жіті бүйрек жеткіліксіздігі. Бүйрек ісігі мен панкреатит дуоденалды аймақтағы жіті бүйрек жеткіліксіздігі. Бүйрек комасы. Патогенезі, клиникасы. Бауыр- бүйрек жеткіліксіздігіндегі, механикалық сарғаюдағы реанимация және қарқынды терапия. Жіті бүйрек жеткіліксіздігі: жіті бүйрек жеткіліксіздігі сатыларындағы этиологиясы, патогенезі, клиникасы және олардағы гомеостаз бұзылыстары. Жіті бүйрек жеткіліксіздігі пререналді, реналді және постреналді сараптамалық диагностикалау. Жіті бүйрек жеткіліксіздігі іртүрлі сатыларындағы қарқынды терапия. Жіті бүйрек жеткіліксіздігіндегі детоксикация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"Анестезиология және реаниматология (перфузиология, токсикология) (ересектер)" мамандығы бойынша біліктілікті арттыру білім беру бағдарламасының мазмұны(4 апта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реанимациядағы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 және операциядан кейінгі кезеңде мониторинг жүргізудің заманауи технологиялары . Жаңа ингаляциялық және ингаляциялық емес анестетиктер; анестезияның көп компонентерін құрастыру қағидаттары. Қоса алғандалқы ауруы бар науқастарға анестезия жасау. Эндоскопиялық эдіспен жасалатын операцияларда анестезиологияның ерекшеліктері. Анестезиядағы, реанимациядағы жэне қарқынды емдеудегі тиімдіі антибиотиктік терапия. Қауіпті жағдайда қолданылатын кешенді терапиядағы экстро- корпоральдық уытсыздандыру.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"Анестезиология және реаниматология (перфузиология, токсикология) (ересектер)" мамандығы бойынша біліктілікті арттыру сертификаттау циклінің білім беру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қарқынды терапиясындағы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ингаляциялық және ингаляциялық емес анестетиктер; анестезияның көп компонентерін құрастыру қағидаттары. Интра және операциядан кейінгі кезеңде мониторинг жүргізудің заманауи технологиялары. Тиімдіі инфузионды-трансфузиондық терапия.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"Анестезиология және реаниматология (перфузиология, токсикология) (ересектер)" мамандығы бойынша біліктілікті арттыру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қарқынды терапидағы заманауи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 және операциядан кейінгі кезеңде мониторинг жүргізудің заманауи технологиялары. Инвазивті және инвазивті емес маниторинг. Зертханалық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30-1-қосымша </w:t>
            </w:r>
          </w:p>
        </w:tc>
      </w:tr>
    </w:tbl>
    <w:p>
      <w:pPr>
        <w:spacing w:after="0"/>
        <w:ind w:left="0"/>
        <w:jc w:val="left"/>
      </w:pPr>
      <w:r>
        <w:rPr>
          <w:rFonts w:ascii="Times New Roman"/>
          <w:b/>
          <w:i w:val="false"/>
          <w:color w:val="000000"/>
        </w:rPr>
        <w:t xml:space="preserve"> "Анестезиология және реаниматология(перфузиология,токсикология) (балалар)"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30-1-қосымшамен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"Анестезиология және реаниматология (перфузиология, токсикология) (балалар)"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физиология. Ауыр жағдай мен синдромдардың патофизиологиясы. Балалардың анатомиялық-физиологиялық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және анестезиологияның мониторингі. Балаларды синдромнан кейінгі емдеудің негізгі қағидаттары. Балалардағы инфузиондық және трансфузиондық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түрлері. Жалпы анестезия.</w:t>
            </w:r>
          </w:p>
          <w:p>
            <w:pPr>
              <w:spacing w:after="20"/>
              <w:ind w:left="20"/>
              <w:jc w:val="both"/>
            </w:pPr>
            <w:r>
              <w:rPr>
                <w:rFonts w:ascii="Times New Roman"/>
                <w:b w:val="false"/>
                <w:i w:val="false"/>
                <w:color w:val="000000"/>
                <w:sz w:val="20"/>
              </w:rPr>
              <w:t>
Аймақтық анестезия. Балалар анестезиясының ерешеліктері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абдоминалды хирургия және травматологиядағы қарқынды терапия және анестезия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жүрекке жасалатын операциялар мен торакальді хирургиядағы анестезия және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ағзаларының хирургиясы және стоматология, жақ-бет хирургиясындағы анестезия мен қарқынды терапия. Амбулаториялық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жүрек-қан тамырлар жүйесінің дисфункциясы мен жетіспеушілігіндегі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және созылмалы тыныс алу жетіспеушілігіндегі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бассүйек- ми жарақатында, инсульт кезінде, нерв жүйесінің ауруларындағы анестезия мен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 инфекциялық аурулар және сепсистегі қарқынды терапия. Аурухана ішілік сепсис. Бактерияға қарсы терапия. АИТВ-инфекциясы.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соның ішінде қорытынды бақылау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ауруларда, бауырдың, асөазан-ішек жолдарының, ұйқы безінің және бүйректің жіті ауруларындағы анестезия мен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
      * Анестезиология және реаниматология бойынша қайта даярлау курсынан өтпеген мамандар үшін; </w:t>
      </w:r>
    </w:p>
    <w:p>
      <w:pPr>
        <w:spacing w:after="0"/>
        <w:ind w:left="0"/>
        <w:jc w:val="both"/>
      </w:pPr>
      <w:r>
        <w:rPr>
          <w:rFonts w:ascii="Times New Roman"/>
          <w:b w:val="false"/>
          <w:i w:val="false"/>
          <w:color w:val="000000"/>
          <w:sz w:val="28"/>
        </w:rPr>
        <w:t>
      ** Ересектер анестезиология және реаниматологиясы бойынша қайта даярлау курсынан өткен мамандар үшін.</w:t>
      </w:r>
    </w:p>
    <w:p>
      <w:pPr>
        <w:spacing w:after="0"/>
        <w:ind w:left="0"/>
        <w:jc w:val="both"/>
      </w:pPr>
      <w:r>
        <w:rPr>
          <w:rFonts w:ascii="Times New Roman"/>
          <w:b w:val="false"/>
          <w:i w:val="false"/>
          <w:color w:val="000000"/>
          <w:sz w:val="28"/>
        </w:rPr>
        <w:t xml:space="preserve">
      2. "Анестезиология және реаниматология (перфузиология, токсикология) (балалар)" мамандығы бойынша біліктілікті арттыру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"Анестезиология және реаниматология (перфузиология, токсикология) (балалар)" мамандығы бойынша біліктілікті арттыру сертификаттау циклінің білім беру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анестезиологиясы және қарқынды терапиясындағы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"Анестезиология және реаниматология (перфузиология, токсикология) (балалар)" мамандығы бойынша біліктілікті арттыруға арналған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қарқынды терапия кезіндегі заманауи мониторинг.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"Анестезиология және реаниматология (перфузиология, токсикология) (балалар)"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физиология. Ауыр жағдай мен синдромдардың патофизиологиясы. Балалардың анатомиялық-физиологиялық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Су-тұз балансы (бұдан әрі - СТБ) және қышқыл-негізді тепе-теңдіктің (бұдан әрі - ҚНТ) клиникалық физиологиясы. Су- тұз балансы және қышқыл- негізді тепе-теңдіктің бұзылу патофизиологиясы. Қан айналымының клиникалық физиологиясы. Жүрек- қан тамырлар дисфункциясы мен жетіспеушілік патофизиологиясы. Шок патофизиологиясы. Гемостаз физиологиясы. Коагулопатия. Тыныс алудың клиникалық физиологиясы. Жіті тыныс алу жетіспеушілігінің патофизиологиясы. Гипоксия түрлері. Бауырдың клиникалық физиологиясы. Бауыр жетіспеушілігі, түрлері, патофизиологиясы. Асқазан-iшек жолдарының клиникалық физиологиясы. Асқазан-iшек жолдарының қызметінің бұзылыстарының патофизиологиясы. Бүйректің клиникалық физиологиясы. Жіті бүйрек жетіспеушілігінің патофизиологиясы. Әртүрлі жастағы балалардың бүйрек, бауыр, эндокриндік жүйелерінің қанайналымы, тыныс алу жүйелері, нерв жүйелерінің анатомиялық-физиологиялық ерекшеліктері. Балалардағы су-электролитті баланс пен қышқылды- сілтілі жағдай. Балалардағы метаболизм және жылудың реттелуі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мен қарқынды терапиядағы мониторинг. Балалардағы синдромды терапияның негізгі қағидаттары. Балалардағы инфузионды және трансфузионды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(бұдан әрі - ОЖЖ) функцияларының мониторингі. Клиникалық бағасы. Ерте жастағы балалардың клиникалық бағасы. Аспаптық әдістер. Ми өлімінің диагностикасы. Тыныс алу мониторингі. Өздігінен тыныс алу мен өкпені жасанды желдендірудің (бұдан әрі - ӨЖЖ) клиникалық, аспаптық және зертханалық бағалау әдістері. Оттегімен қамтамасыз ету мониторгингі. Қан айналым мониторгингі. Қан айналым жағдайын клиникалық және аспаптық бағалау,қан айналым варианттары. Қан айналым бұзылыстарындағы қарқынды терапияның тиімдіілігінің мониторгингі. Бүйрек, бауыр қызметтерінің, эндокриндік жүйе, иммунитеттің зертханалық мониторгингі. Оқшауланған ағза жеткiлiксiздiгiндегі синдром және көптеген ағза жеткiлiксiздiгі синдромы терапиясының негiзгi қағидаттары. Инфузиялық терапияның негiзгi қағидаттары. Инфузиялық терапияның түрлері. Балалардағы инфузия терапиясының ерекшелiгi. Трансфузиялық терапия. Трансфузиялық терапияның заманауи қағидаттары. Балалар мен нәрестедегі трансфузиялық терапияның ерекшелiгi. ҚР трансфузия өткiзудiң ережесi. Дәлелді медицинаға кіріспе. Зерттеу түрлері. Зерттеу дизайны. Рандомизирленген бақылаулық зерттеу. "Алтын стандарт". Дәлелдiк дәрежесiне сай ғылыми мәлiметтердiң иерархиясы. Дәрiгерлiк дерекқорлардан ақпаратты iздестiру стратегиясы.Medline (Медлайн), Cochrane (Кочрейн), PubMed (Пабмед) Ғаламторындағы дәрiгерлiк дерекқорлар. Жүйелi түрде шолу. Мета - талдау. Дәлелді медицина негiзiнде дәрiгерлiк ақпараттарды сыни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түрлері. Жалпы анестезия. Аймақтық анестезия. Балалардағы анестезия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физиологиясы. Ауырсынуды басу деңгейлеріне байланысты ауырсынуды басудың түрлері. Жергiлiктi инфильтрациялық жансыздандыру. Сүйек iшiлік анестезия. Өткізгіштік анестезия, нерв дiңгектерiн, өрімдерін, түйіндерін оқшаулау. Эпидуралды анестезия және аналгезия. Жұлын анестезиясы. Сегiзкөз анестезиясы. Балалардағы аймақты анестезия. Жергілікті анестетиктер.Жергiлiктi және аймақтық жансызсыздандыру асқынулары, олардың профилактикасы және емдеу. Жалпы анестезия. Анальгетиктердiң, гипнотиктердің, анестетиктердің, миорелаксанттардың әсер ету механизмдері. Наркоздың орталық механизмінің заманауи көзқарастары. Жалпы анестезияның негiзгi компоненттерi. Жалпы анестезияның кезеңдерi. Премедикация. Кiрiспе наркоз. Базис - наркоз. Ояну. Балаларды операцияға дайындау, премедикация және анестезияны жүргiзу ерекшелiктері. Көк тамыр iшiлiк анестезия. Ингаляциялық анестезия. Құрамалы анестезия. Аралас анестезия. Наркоз аппараттары: құрылғы, жұмыс қағидаттары. Жалпы анестезияның асқынулары, олардың профилактикасы және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абдоминалді хирургия және травматологиядағы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жағдайын бағалау мен анестезия әдістерін таңдау. Науқастарды операцияға дайындау, мүмкін болатын асқынулардың профилактикасы. Хирургиялық араласулар мен операциядан кейінгі кезеңдегі гомеостаз және өмірлік қызметтердің мониторингі. Анестезия, операция және операциядан кейінгі кезеңдегі тиімдіі инфузиялық- трансфузиялық терапия. Операциядан кейінгі қарқынды терапия. Парентералді және энтералді (зондтық) тамақтану. Балалардағы операциядан кейінгі қарқынды терапия. Асқазан- ішек жолдарының даму ауытқуы бар балаларда анестезия мен қарқынды терапия ерекшеліктері. Операция және операциядан кейінгі кездегі төтенше және қауіпті жағдайлар болған науқастарға шұғыл және жылдам көмек көрсету, салыстырмалы диагностикалау, диагностикалау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жүрекке жасалған операциядағы және торакальді хирургиядағы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патологиясы бар науқастарға операция алдындағы түзетуші терапия, трахеобронхиалдық бұтақтың санациясы. Бронхтардың бөлек интубациясы. Фтизиохирургия және өкпе жарақаттарындағы кеңiрдек және бронхтың реконструктивты операциялардағы анестезия. Кеңiрдекке және бронхтарға жасалған реконструктивты операцияларда таңдаулы жоғарғы жиілікті өкпені жасанды желдендіру мүмкіндіктері. Өкпе жарақаттарындағы жалпы анестезия. Өкпеге жасалған операциядан кейінгі қарқынды терапия. Операциядан кейiнгi ателектаздардың профилактикасы. Туа бiткен кеуделiк жасуша ағзаларының даму кемiстiктері бар балаларда анестезия және қарқынды терапия ерекшелiктері. Ересектер мен балаларда туа бiткен кемiстiктерде, жүре пайда болған жүректiң кемiстiктерiнде, қан тамырларының патологиясында, жүректің ишемиялық ауруында өмірлік маңызды қызметтердің бұзылуы. Жүрек пен қан тамырлардың арнайы зерттеу әдістеріндегі ауырсыздандыру. Жүрекке ашық түрде операция жасау кезінде жасанды қан айналым әдістері мен тәртіптері. Жасанды қан айналым шарттарында жүрек қақпақшаларына операция жасаудағы жалпы анестезия. Аортокоронарлық шунттаудағы жалпы анестезия. Жүрекке ашық түрде операция жасау кезіндегі гипотермия. Өкпенің постперфузиялық синдромның профилактикасы және емдеу. Жүрекке ашық түрде операцияға дейін және кейiн контрпульсация және қоса алғандалқы қанайналымның басқа түрлері. Жүректiң ырғағын қалыпқа келтіру. Тыныс алудың және метаболизмнің түзетілуi.Магистралді қан тамырлар реконструкциялық операциясы кезіндегі жалпы анестезия. Аяқ- қол қан тамырларының операцияларындағы жалпы және жергілікті анестезия. Жабық жүрек және қантамырларға опреация жасау кезіндегі жалпы анестезия. Гемодинамика ақауларын түзету. Тыныс алу және метаболизм бұзылуларының түзетілуi. Қанның ұю жүйесiндегі ауытқуларды түзету.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ағзаларының хирургиясы және стоматология, жақ-бет хирургиясындағы анестезия мен қарқынды терапия. Амбулаторлы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беттің жіті қабыну ауруларында және ауқымды жарақаттар кезінде операция алдындағы қарқынды терапия және тыныс алу бұзылуының профилактикасы. Жақтың ақауларына, ауруларына және зақымдалуына байланысты операциядағы анестезия. Жақ- бет аймағында залалды ісікке байланысты операциядағы анестезия. Есту қабілетін қалпына келтіру операцияларындағы анестезия. Отоларингологиядағы реконструктивті операциядағы анестезия. Бет және ауыз қуысының дамуында туа біткен кемістігі бар балаларда анестезия мен қарқынды терапия ерекшеліктері. Амбулаториялық стоматология практикасінде анестезияға қойылатын негізгі талаптар. Балалардағы кеңірдек және бронхта бөтен ағзаларды алып тастау кезінде эндоскопиядағы анестезия ерекшеліктері. Интубацияның оротрахеалды және назотрахеалды әдістері. Өткізгіш және талшықты оптиканы қолдану. Жоспарлы анестезия мен шұғыл жағдайдағы жалпы анестезия жүргізудегі трахеостоманы қою көрсетілімдері. Негізгі анамнездік мәліметтер және наркоз алдындағы объективті (зертханалық) тексеру көлемі. Операция алдындағы дайындық ерекшеліктері. Амбулаториялық жағдайдағы дәрі- дәрмек алудың көрсетілімдері мен қарсы көрсетілімдері. Амбулаториялық араласулардың сипатына, көлеміне, араласу аймағына байланысты анестезия әдістемесін таңдау. Жас ерекшелігіне, жалпы жағдайына, нерв- психикалық деңгейіне және қоса алғандарласқан аурулар кезінде анестезия әдістемесін таңдау.Отырған қалыпта наркоз беру және операция кезіндегі амбулаториялық стоматологиялық науқастардың естен тануын диагностикалау, профилактикасы және емдеу. Стоматологиялық науқастарда қанның, асқазан және жұтқыншақ iшiндегi аспирацияның профилактикасы шаралары. Регургитацияның, аспирацияның, ларингоспазманың, бронхиолоспазманың, бас айналу, бас ауыруы және басқалардың профилактикасы және емдеу. Стоматологиядағы балалардың ауырсындырмауы. Амбулаториялық жағдайларда реанимациялық көмектi ұйымдастыру: емханада шұғыл көмектi көрсету үшiн дәрi-дәрмектік және құрал-жабдықтар жиынтығы. Қауіпті күйден науқасты алып шыққаннан кейінгі дәрiгердiң іс- әрекеті.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жүрек-қан тамырлар жүйесінің дисфункциясы мен жетіспеушілігіндегі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 кезіндегі қарқынды терапия.Миокардтың жіті инфаркты кезіндегі қарқынды терапия. Ишемия дамуы, қозуы және өткізгіштігінің ауытқуларындағы, миокард некрозы және ақауының ЭКГ- белгілері. Созылмалы жүрек жетіспеушілігіндегі декомпенсация. Гемодинамиканың ауыр бұзылыстары кезіндегі қарқынды терапия қағидаттары: миокардтың жиырылу қабiлетінің фармакологиялық стимуляциясы және қоса алғандалқы қанайналымның әдiстерi. Ырғақ және өткiзу қабiлетiнiң бұзылыстарын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және созылмалы тыныс алу жетіспеушілігіндегі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тыныс алу жеткіліксіздігінің этиологиясы, патогенезі және клиникалық көрінісі. Компенсация дәрежесі және этиология бойынша жіктелуі. Жіті тыныс алу жеткіліксіздігінің қарқынды терапиясы қағидаттары. Өкпені жасанды желдендіру. Қолдану негіздері. Өкпені жасанды желдендіру аппараттары, жұмыс істеу қағидаттары, вентиляциялау варианттары, параметрлері. Инвазивті және инвазивті емес өкпені жасанды желдендіру. Өкпені жасанды желдендіру көрсетілімдері. Жіті тыныс алу жеткіліксіздігінің әр түрлерінде өкпені жасанды желдендіру. Балалардағы өкпені жасанды желдендіру ерекшеліктері. Созылмалы тыныс алу жеткіліксіздігі: жіктелуі, белгілері, клиникалық ағымының ерекшеліктері.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бассүйек-ми жарақатында, инсульт кезінде, нерв жүйесінің ауруларындағы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ми жарақатындағы қауіпті ауытқулардың патогенезі және олардың ауырлығын бағалау. Ми өзегінің сыналуы және дислокациясы, мидың ісігі. Бассүйек қысымын бақылау. Люмбалді пункция. Ми өзегінің дислокациясының дамуы және бассүйек гипертензиясы кезіндегі жалпы милық және ошақтық белгілерінің динамикасы. Өзек құрылымының бұзылу дәрежесі және коматозды жағдайдың тереңдігін анықтау. Диэнцефалді-катаболикалық және мезэнцефалді-бульбарлы синдром. Бассүйек- ми жарақатының ауры түрінде гемодинамикалық жүйенің бұзылыстарының патогенезі. Ауруханаңа дейінгі деңгейде реанимация - бассүйек- ми жарақатының ауыр жағдайындағы маңызды фактор. Бассүйек- ми жарақаты бар науқасқа қарқынды терапия. Жұлынның әрбір деңгейіндегі зақымдалудың механизмі. Жұлынның мойын және кеуде бөлігі зақымданған науқастарда тыныс алудың бұзылуы. Гемодинамиканың бұзылуы. Тыныс алудың қиындауымен күресу. Кеңірдек интубациясы және трахеостомия. Мойын бөлігінің зақымдануында интубация қаупі. Өкпені жасанды желдендірудің көрсетілімдері. Тыныс алу қызметтерін (өкпені жасанды желдендіру, парентералді және зондпен тамақтандыру, инфекциялармен және ойық жаралармен күресу) ұзақ мерзімді қалпына келтірудегі қарқынды терапия. Ми қанайналымының қауіпті ауытқуларының патогенезі және олардың ауырлығын бағалау. Шектеу және оның науқас жағдайына әсері. Ишемиялық инсульттың пайда болуының механизмі. Геморрагиялық инсульттың пайда болуының механизмі. Артериальді гипертензия рөлі. Осы жағдайлардың салыстырмалы диагностикасы. Орталық нерв жүйесінің дамуында туа біткен кемшілігі бар балалардағы анестезия және қарқынды терапия. Балалардағы ми қанайналымының жіті зақымдалуы. Ми қанайналымының зақымдалуында қарқынды терапия. Инсульттың түріне байланысты қарқынды терапия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улануда, инфекциялық ауруларда және сепсистегі қарқынды терапия. Аурухана ішілік сепсис.Бактерияға қарсы терапия.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токсикология негіздері. У және улану туралы түсінік: ағзаға удың түсу жолдары. Ағзадағы удың әсері және айналуы. Таратылуы және жинақталуы, метаболизм. Ағзадан уды және оның методолиттерін шығару жолдары. Жіті улану ағымының кезеңдері және фазалары. Жіті улануды диагностикалау әдістері. Жіті уланудағы қарқынды терапияның негізгі бағыттары. Удың және оның ағзаға енуін (ауруханаға дейiнгi кезеңде, арнайы ауруханаларда) шектеу, бәсеңдету, удың түсуiн тоқтату әдiстерi. Интракорпоралді және экстракорпоралді удың күшiн жою (детоксикация) әдiстерi. У қайтаратын және антидот терапиясы. Инфекциялық аурулардағы: азық-түлiк токсикоинфекциясы (сальмонеллез), қантышқақ, тырысқақ, сіреспе, ботулизм, менингококцемия, менингиттер қарқынды терапия. Балалардағы ағымның ерекшелiгi. Вирустық аурулары: АИТВ, гепатиттер, пневмония. Жүйелiк қабыну реакцияның синдромы, сепсис. Септикалық шок. Жүйелiк қабыну реакцияның синдромының, сепсистің, септикалық шоктың қарқынды терапиясы. Аурухана ішілік жұқпаның асқынулары, аурухана ішілік сепсис. Профилактика және қарқынды терапия. Бактерияға қарсы терапия. Эмпирикалық бактерияларға қарсы терапия. Бактериологиялық бақылау. Антибиотикопрофилактика. АИТВ ауыратын науқастың стационарлық көмекті ұйымдастыру. АИТВ профилактикасы. АИТВ зертханалық диагностикасы. АИТВ клиникалық көрінісі, екіншілік сырқаттану. АИТВ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ауруларда, бауырдың, асқазан-ішек жолдарының, ұйқы безінің және бүйректің жіті ауруларындағы анестезия мен қарқынды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ауруларындағы анестезия ерекшеліктері. Бүйрек үсті безінің ауруларындағы негізгі функционалдық жүйенің ақаулары. Қант диабеті. Қант диабетіндегі анестезия ерекшеліктері. Гипергликемиядағы қарқынды терапия. Инсулин резистентілік, оның себептері және болдырмау жолдары. Инсуломда ағзадағы патофизиологиялық өзгерістер. Инсуломаны диагностикалау, клиникасы. Анестезия әдістемесін таңдау жіне коррекциялық терапия. Гипогликемиялық комада қарқынды терапия. Гипогликемиялық кома және қант диабеті комасын сараптамалық диагностикалау. Жіті бүйрек жеткіліксіздігі. Бүйрек ісігі мен панкреатит дуоденалды аймақтағы жіті бүйрек жеткіліксіздігі. Бүйрек комасы. Патогенезі, клиникасы. Бауыр- бүйрек жеткіліксіздігіндегі, механикалық сарғаюдағы реанимация және қарқынды терапия. Жіті бүйрек жеткіліксіздігі: жіті бүйрек жеткіліксіздігі сатыларындағы этиологиясы, патогенезі, клиникасы және олардағы гомеостаз бұзылыстары. Жіті бүйрек жеткіліксіздігі пререналді, реналді және постреналді сараптамалық диагностикалау. Жіті бүйрек жеткіліксіздігі іртүрлі сатыларындағы қарқынды терапия. Жіті бүйрек жеткіліксіздігіндегі детоксикация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"Анестезиология және реаниматология (перфузиология, токсикология) (балалар)" мамандығы бойынша біліктілікті арттыру білім беру бағдарламасының мазмұны (4 апта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реанимациядағы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 және операциядан кейінгі кезеңде мониторинг жүргізудің заманауи технологиялары. Жаңа ингаляциялық және ингаляциялық емес анестетиктер; анестезияның көп компонентерін құрастыру қағидаттары. Қоса алғандалқы ауруы бар науқастарға анестезия жасау. Эндоскопиялық эдіспен жасалатын операцияларда анестезиологияның ерекшеліктері. Анестезиядағы, реанимациядағы жэне қарқынды емдеудегі тиімдіі антибиотиктік терапия. Қауіпті жағдайда қолданылатын кешенді терапиядағы экстро- корпоральдық уытсыздандыру.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7. "Анестезиология және реаниматология (перфузиология, токсикология) (балалар)" мамандығы бойынша біліктілікті арттыру сертификаттау циклінің білім беру бағдарламасының мазмұны (жоғарғы және бірінші санаттар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анестезиологиясы және қарқынды терапиясындағы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ингаляциялық және ингаляциялық емес анестетиктер; анестезияның көп компонентерін құрастыру қағидаттары. Интра және операциядан кейінгі кезеңде мониторинг жүргізудің заманауи технологиялары. Тиімдіі инфузионды-трансфузиондық терапия.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"Анестезиология және реаниматология(перфузиология,токсикология) (балалар)" мамандығы бойынша біліктілікті арттыру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және қарқынды терапидағы заманауи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 және операциядан кейінгі кезеңде мониторинг жүргізудің заманауи технологиялары. Инвазивті және инвазивті емес маниторинг. Зертханалық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31-қосымша </w:t>
            </w:r>
          </w:p>
        </w:tc>
      </w:tr>
    </w:tbl>
    <w:p>
      <w:pPr>
        <w:spacing w:after="0"/>
        <w:ind w:left="0"/>
        <w:jc w:val="left"/>
      </w:pPr>
      <w:r>
        <w:rPr>
          <w:rFonts w:ascii="Times New Roman"/>
          <w:b/>
          <w:i w:val="false"/>
          <w:color w:val="000000"/>
        </w:rPr>
        <w:t xml:space="preserve"> "Жалпы хирургия (торакальді хирургия, абдоминальді хирургия, трансплантология, колопроктология, онкологиялық хирургия,негізгі мамандық бейіні бойынша ультрадыбыстық диагностика, негізгі мамандық бейіні бойынша эндоскопия)"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31-қосымша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"Жалпы хирургия (торакальді хирургия, абдоминальді хирургия, трансплантология, колопроктология,онкологиялық хирургия, негізгі мамандық бейіні бойынша ультрадыбыстық диагностика, негізгі мамандық бейіні бойынша эндоскопия)"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сұрақтары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Амбулаторлы-емханалық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"Жалпы хирургия (торакальді хирургия, абдоминальді хирургия, трансплантология, колопроктология,онкологиялық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біліктілікті арттыру сертификаттау циклінің білім беру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аурулардың диагностикасы мен еміндегі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біліктілікті арттыру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хирургиядағы өзекті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да амбулаториялық-емханалық қызметті ұйымдастыру. Ауруханаға дейінгі кезеңде хирургиялық көмек көрсетуді ұйымдастыру қағидаттары. Заманауи жағдайларда стационарды алмастыратын технологиялар. Амбулаториялық хирургия орталығының жұмысын ұйымдастыру. Емханадағы хирургтың жұмысы. Дәрігердің төмендегі жағдайлар мен аурулар кезінде қолданатын тәсілдері: жедел хирургиялық патология: жедел аппендицит, жедел холецистит, жедел панкреатит, қысылған жарықтар, жедел ішек өтімсіздігі, асқынған ойықжара ауруы, кеуде және құрсақ қуыстары ағзаларының жарақаттары, жұмсақ тіндердің іріңді-қабыну аурулары; тамыр аурулары; геморрой, сызат, парапроктит;соғып алулар, жарақаттар, жануарлардың тістеп алуы (жәндіктердің шағуы), үсік, күйіктер; сүйектердің сынуы, травмалық остеомиелит, буын шығу, иықтың ойнамалы шығуы; майтабан, мойын бұлшықетінің қисаюы, туа біткен маймақтық, ұршықтың туа біткен шығуы, омыртқаның қисаюы; бүйрек шаншуы, кенет несеп жүрмей қалу; қуық асты безінің қабынуы, қуық асты безінің аденомасы, цисталгия, крипторхизм; жұтқыншақтағы, құлақтағы, мұрын қуысындағы бөгде заттардың диагностикасы және оны алып тастау; көру ағзаларының жарақаттары, глаукоманың жіті ұстамасы.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стационардың жұмысын ұйымдастыру. Хирургиялық ауруларды диагностикалау және емдеу хаттамалары. Зертханалық және аспаптық диагностиканың әдістерін таңдау алгоритмі. Шұғыл және созылмалы хирургиялық аурумен ауыратын науқастарды операция алдында дайындаудың қазіргі қағидаттары. Хирургиялық аурулар ағымының балаларда, егде жастағыларда, жүкті әйелдердегі ерекшеліктері. Іріңді-хирургиялық инфекциялы науқастарға көмек көрсетуді ұйымдастыру қағидаттарыры. Тері және теріасты шел май қабатының, лимфа тамырлары мен түйіндерінің, жасушалық кеңістіктің іріңді қабынуын диагностикалау мен емдеудің заманауи әдістері. Мойын флегмонасы, іріңді медиастинит, қуық асты безінің абсцессі, аяқ-қол саусақтарының іріңді қабынуы, остеомиелит кезінде хирургиялық жолмен емдеудің ерекшеліктері. Организмнің жүйелі қабынбалы реакциясы ретіндегі сепсис туралы қазіргі көзқарас, диагностика критерийлері, емдеу әдістері. Перитонитті диагностикалау мен емдеудің қазіргі қағидаттары. Қантты диабеттің асқынуы, диабеттік табанды диагностикалау және емдеу ерекшеліктері. Ішперде қабырғасы мен құрсақ қуысы ағзаларының жарақаты кезіндегі диагностикалық және тәсілдік алгоритм. Іштің жарығы. Қысылған жарық кезінде қолданылатын тәсіл мен хирургиялық техниканың ерекшеліктері. Асқазан мен ұлтабардың ойықжара ауруының асқынуы. Асқазан мен ұлтабардың қатерлі ісіктері, операциялық әрекеттің ерекшеліктері. Жіті және созылмалы холецистит. Диагностикалық критерийлері, механикалық сарғаю, бауырдың паразиттік аурулары, гепатопанкреатодуоденальді аймақтың ісіктері кезінде хирургиялық тәсілді таңдау және хирургиялық әрекет техникасының ерекшеліктері. Жіті, созылмалы панкреатит және олардың асқынуы. Ұйқы безі кистасында, ісігінде хирургиялық шара қолданудың ерекшеліктері. Портальды гипертензия. Диагностика критерийлері және емдеу тәсілдері. Өңештің варикозды-кеңейген веналарынан қан кеткенде шұғыл көмек көрсету. Көкбауыр аурулары, диагностикасы мен емі. Жіті аппендицит және оның асқынулары, атипиялық нысандары, диагностика мен хирургиялық емнің қиындықтары. Түйнек. Геморрой. Парапроктит. Тікішектің қатерлі және қатерсіз ісіктері. Тікішекке операция жасау кезіндегі хирургиялық техниканың ерекшеліктері. Көкірек жарақаты кезіндегі диагностикалық және тәсілдік алгоритм. Көкіректің ашық және жабық жарақаттарын хирургиялық жолмен емдеудің әдістері. Жүрек жарақатында, плевра мен өкпенің зақымдануларында (кернеулі пневмоторакс, гемоторакс, жүрек тампонадасы, плевропульмональды шок) шұғыл көмек көрсетудің ерекшеліктері. Диафрагманың зақымдануы және аурулары. Торакальды хирургиядағы операцияның ерекшеліктері. Жүрек, өкпе, кеңірдек, бронх, өңеш, диафрагма жарақатын тігу техникасы. Өкпенің жіті және созылмалы абсцесінің, өкпе гангренасының, бронхоэктаздардың диагностикасы. Консервативтік және хирургиялық емнің қазіргі әдістері. Торакальды науқастарды емдеудегі эндоскопиялық технологиялар. Өкпе кистасы. Өкпе эхинококкозы. Өкпе мен плевра ісіктері. Бронх жыланкөздері. Көкірекортаның кистасы мен ісіктері. Өңештің дивертикулы. Өңештің күюі және тарылуы. Кардиоспазм. Өңештің қатерлі ісіктерін хирургиялық жолмен емдеу. Ірі тамырлардың жарақатында қолданылатын тәсілдердің ерекшеліктері. Жіті артериалық бітеліс. Артериялық созылмалы жеткіліксіздік. Веналық созылмалы жеткіліксіздік. Диагностика критерийлері, консервативтік және хирургиялық емнің принциптері. Қантамырларға операция жасау кезіндегі хирургиялық техниканың ерекшеліктері. Микрохирургия туралы түсінік. Медицина мен хирургиядағы нанотехнологиялар. Лимфа жүйесінің хирургиялық аурулары. Қалқаншабездің хирургиялық аурулары.Лапароскопиялық операциялық бөлімнің жұмысын ұйымдастыру принциптері және науқастарды операцияға дайындау. Диагностикалық зерттеулер және эндоскопиялық операция жасаудың техникалық ерекшеліктері. Тігістерді салудың экстракорпоральді және интракорпоральді әдістері, Редер тұзағын жасау және қолдану, тігуге арналған аппараттарды қолдану, ағзалар диссексиясы бойынша тренинг. Жіті аппендицитте, тас байланған созылмалы холециститте, шап жарығында, варикоцеледе, қарын-өңеш рефлюксінде қолданылатын эндобейнехирургия. Лапароскопиялық хирургияның асқынуы және олардың профилактикасы.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Ғаламторындағы медициналық дерекқорлар. Жүйелік шолу. Мета-анализ. Дәлелді медицина негізіндегі медициналық ақпараттардысыни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оңалту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мен асқазан-ішек жолдарының ағзаларына отадан кейінгі оңалту. Колостомиясы бар науқастардың оңалтусы. Құрсақ қуысы ағзаларының реконструктивті-қалпына келтіру оталарынан кейінгі оңалту.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Палиативтік көмек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операцияға алуға хирургтің шешімі. Онкологиялық науқастарға палиативтік хирургиялық емдеу тәсілдерін тандау.Соматикалық өрлеу ақаулары бар егде және қарт адамдарға Психикалық-эмоциялық көмек. Егде және қарт адамдарға медициналық көмек көрсетудің ерекшеліктері. Соңғы ай, күн, сағат өмірлері қалған адамдарға көмек.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клиникалық көрінісі,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біліктілікті арттыру білім беру бағдарламасының мазмұны (4 апта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және сараланған диагностика, емдеу тәсілдері, профилактиктика, шұғыл хирургиялық аурулар кезінде көмек көрсету туралы замануи мәліметтер, дәлелді медицинаның қағидаттарын пайдалану, емдеу диагностика хаттамаларын колдану. Аспаптық және зертханалық диагностикасында, хирургиялық емдеу тәсілдерінде иновациялық технологияларды пайдалану.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біліктілікті арттыру сертификаттау циклінің білім беру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аурулардың диагностикасы мен еміндегі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 хирургиялық ем тәсілдердің салыстырмалы бағасы және хирургиялық емі, диагностикасы, клиникалық белгілері. Аспаптық және зертханалық диагностикасында, хирургиялық емдеу тәсілдерінде иновациялық технологияларды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"Жалпы хирургия (торакальді хирургия, абдоминальді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мамандығы бойынша біліктілікті арттыру сертификаттау циклінің білім беру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хирургияның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салыстырмалы диагностика, емдеу тәсілдері, профилактиктика, кеуде және құрсақ қуысы ағзаларының хирургиялық ауруларының шұғыл көмегіндегі замануи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"Кардиохирургия (ересектер, балалар)" мамандығы бойынша қайта даярлаудың үлгілік оқу жоспары және білім беру бағдарламасының мазмұны</w:t>
      </w:r>
    </w:p>
    <w:bookmarkStart w:name="z1737" w:id="1247"/>
    <w:p>
      <w:pPr>
        <w:spacing w:after="0"/>
        <w:ind w:left="0"/>
        <w:jc w:val="both"/>
      </w:pPr>
      <w:r>
        <w:rPr>
          <w:rFonts w:ascii="Times New Roman"/>
          <w:b w:val="false"/>
          <w:i w:val="false"/>
          <w:color w:val="000000"/>
          <w:sz w:val="28"/>
        </w:rPr>
        <w:t>
      1. "Кардиохирургия (ересектер, балалар)" мамандығы бойынша қайта даярлаудың үлгілік оқу жоспары</w:t>
      </w:r>
    </w:p>
    <w:bookmarkEnd w:id="1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(балалар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кардиохирургия, соның ішінде балалар кардиохирургиясы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(балалар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кардиохирургия, соның ішінде балалар кардиохирургиясы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(балалар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8" w:id="1248"/>
    <w:p>
      <w:pPr>
        <w:spacing w:after="0"/>
        <w:ind w:left="0"/>
        <w:jc w:val="both"/>
      </w:pPr>
      <w:r>
        <w:rPr>
          <w:rFonts w:ascii="Times New Roman"/>
          <w:b w:val="false"/>
          <w:i w:val="false"/>
          <w:color w:val="000000"/>
          <w:sz w:val="28"/>
        </w:rPr>
        <w:t>
      * Кардиохиругия бойынша қайта даярлау курсынан өтпеген мамандар үшін</w:t>
      </w:r>
    </w:p>
    <w:bookmarkEnd w:id="1248"/>
    <w:bookmarkStart w:name="z1739" w:id="1249"/>
    <w:p>
      <w:pPr>
        <w:spacing w:after="0"/>
        <w:ind w:left="0"/>
        <w:jc w:val="both"/>
      </w:pPr>
      <w:r>
        <w:rPr>
          <w:rFonts w:ascii="Times New Roman"/>
          <w:b w:val="false"/>
          <w:i w:val="false"/>
          <w:color w:val="000000"/>
          <w:sz w:val="28"/>
        </w:rPr>
        <w:t>
      ** Ересектер кардиохирургиясы бойынша қайта даярлау курсынан өткен мамандар үшін</w:t>
      </w:r>
    </w:p>
    <w:bookmarkEnd w:id="1249"/>
    <w:bookmarkStart w:name="z1740" w:id="1250"/>
    <w:p>
      <w:pPr>
        <w:spacing w:after="0"/>
        <w:ind w:left="0"/>
        <w:jc w:val="both"/>
      </w:pPr>
      <w:r>
        <w:rPr>
          <w:rFonts w:ascii="Times New Roman"/>
          <w:b w:val="false"/>
          <w:i w:val="false"/>
          <w:color w:val="000000"/>
          <w:sz w:val="28"/>
        </w:rPr>
        <w:t>
      *** Балалар кардиохирургиясы бойынша қайта даярлау курсынан өткен мамандар үшін</w:t>
      </w:r>
    </w:p>
    <w:bookmarkEnd w:id="1250"/>
    <w:bookmarkStart w:name="z1741" w:id="1251"/>
    <w:p>
      <w:pPr>
        <w:spacing w:after="0"/>
        <w:ind w:left="0"/>
        <w:jc w:val="both"/>
      </w:pPr>
      <w:r>
        <w:rPr>
          <w:rFonts w:ascii="Times New Roman"/>
          <w:b w:val="false"/>
          <w:i w:val="false"/>
          <w:color w:val="000000"/>
          <w:sz w:val="28"/>
        </w:rPr>
        <w:t xml:space="preserve">
      2. "Кардиохирургия (ересектер, балалар)" мамандығы бойынша біліктілікті арттыру циклінің үлгілік оқу жоспары </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2" w:id="1252"/>
    <w:p>
      <w:pPr>
        <w:spacing w:after="0"/>
        <w:ind w:left="0"/>
        <w:jc w:val="both"/>
      </w:pPr>
      <w:r>
        <w:rPr>
          <w:rFonts w:ascii="Times New Roman"/>
          <w:b w:val="false"/>
          <w:i w:val="false"/>
          <w:color w:val="000000"/>
          <w:sz w:val="28"/>
        </w:rPr>
        <w:t>
      3. "Кардиохирургия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3" w:id="1253"/>
    <w:p>
      <w:pPr>
        <w:spacing w:after="0"/>
        <w:ind w:left="0"/>
        <w:jc w:val="both"/>
      </w:pPr>
      <w:r>
        <w:rPr>
          <w:rFonts w:ascii="Times New Roman"/>
          <w:b w:val="false"/>
          <w:i w:val="false"/>
          <w:color w:val="000000"/>
          <w:sz w:val="28"/>
        </w:rPr>
        <w:t>
      Ескерту: * соның ішінде қорытынды бақылау сағаттары</w:t>
      </w:r>
    </w:p>
    <w:bookmarkEnd w:id="1253"/>
    <w:bookmarkStart w:name="z1744" w:id="1254"/>
    <w:p>
      <w:pPr>
        <w:spacing w:after="0"/>
        <w:ind w:left="0"/>
        <w:jc w:val="both"/>
      </w:pPr>
      <w:r>
        <w:rPr>
          <w:rFonts w:ascii="Times New Roman"/>
          <w:b w:val="false"/>
          <w:i w:val="false"/>
          <w:color w:val="000000"/>
          <w:sz w:val="28"/>
        </w:rPr>
        <w:t>
      4. "Кардиохирургия (ересектер, балалар)" мамандығы бойынша сертификаттау циклінің біліктілікті арттыруға арналған үлгілік оқу жоспары (екінші санат үшін)</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Кардиохирургияның заманауи емдеу, тексеру және оңалту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5" w:id="1255"/>
    <w:p>
      <w:pPr>
        <w:spacing w:after="0"/>
        <w:ind w:left="0"/>
        <w:jc w:val="both"/>
      </w:pPr>
      <w:r>
        <w:rPr>
          <w:rFonts w:ascii="Times New Roman"/>
          <w:b w:val="false"/>
          <w:i w:val="false"/>
          <w:color w:val="000000"/>
          <w:sz w:val="28"/>
        </w:rPr>
        <w:t>
      Ескерту: * соның ішінде қорытынды бақылау сағаттары</w:t>
      </w:r>
    </w:p>
    <w:bookmarkEnd w:id="1255"/>
    <w:bookmarkStart w:name="z1746" w:id="1256"/>
    <w:p>
      <w:pPr>
        <w:spacing w:after="0"/>
        <w:ind w:left="0"/>
        <w:jc w:val="both"/>
      </w:pPr>
      <w:r>
        <w:rPr>
          <w:rFonts w:ascii="Times New Roman"/>
          <w:b w:val="false"/>
          <w:i w:val="false"/>
          <w:color w:val="000000"/>
          <w:sz w:val="28"/>
        </w:rPr>
        <w:t>
      5. "Кардиохирургия (ересектер, балалар)" мамандығы бойынша қайта даярлаудың білім беру бағдарламасының мазмұны</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Жүректің ишемиялық ауруы. Жедел коронарлы синдром. Миокард инфаркті. Артериальді гипертензия. Миокард аурулары. Перикард аурулары. Эндокард аурулары. Жүрек ақаулары. Қанайналым жетіспеушілігі. Жедел кардиология. Профилактикалық кардиология. Жүрек ырғағының және өткізгіштігінің бұзылысы. Ырғақ бұзылысын тексеру әдістері. Ырғақ бұзылысының пайда болу себебі және даму барысы. ЭКС имплантациялауға көрсетілімдер, жүрекішілік электрофизиологиялық тексеруді өткізу (ЖІЭФТ) және радиожиілікті аблация, өткізу техникасы. Асқынулар, алдын ала ескерту тәсілдері. Туа пайда болған жүрек ақауларының таралуы. Фетальді қанайналым. Жүрек – қантамыр жүйесі ауруларымен ауыратын балаларды тексеру әдістері. Туа пайда болған жүрек ақауларының эмбриологиясы (ТЖА). Туа пайда болған жүрек ақауларының жіктелуі. Туа пайда болған жүрек ақауларындағы шұғыл жағдайлар. Туа пайда болған жүрек ақауларын хирургиялық емдеуге көрсетілімдер. Туа пайда болған жүрек ақауларының медикаментозды емі. Балалардағы жүрек жетіспеушілігін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кардиохирургия, соның ішінде балалар кардиохирургиясы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дейінгі кезеңде кардиохирургиялық көмекті ұйымдастырудың негізгі қағидаттары. Заманауи жағдайдағы стационар – алмастырушы технологиялар. Амбулаториялық кардиохирургия орталығының жұмысын ұйымдастыру. Емхана жағдайындағы кардиохирургтың жұмысы. Жедел кардиохирургиялық аурулар және жағдайлар (жүрек тампонадасы, кеуде куысының өтпелі жарақаты, жүрек ырғағының бұзылуы, антикоагулянттардың артық мөлшері, төс остеомиелиті, жұмсақ тіннің іріңді – қабыну үрдістері) кезіндегі дәрігердің әрекеті. Туа және жүре пайда болған жүрек ақауларын ерте анықтау және оперативті емге өз уақытында жіберу. Жүректе жасанды қақпақшасы және кардиостимуляторы бар науқастарды жүргізу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кардиохирургия, соның ішінде балалар кардиохирургиясы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 синдром. Жедел коронарлы синдром кезіндегі агрессивті әрекеттің көрсетілімдері мен принциптері. Аортокоронарлы шунттаудың жақын арадағы және кейінгі кезеңдегі нәтижелері. Коронарлы шунттардың ерекшеліктері, кондуитты таңдау. Коронарлы анастомоздарды жасаудың хирургиялық техникасы мен принциптерінің негіздері. Эндартерэктомия. Көрсетілімдер және асқынулар. Жақын арадағы және кейінгі кезеңдегі нәтижелері. Коронарлы шунттардың тромбозы. Қайта коронарлы шунттау. Жүрек жетіспеушілігі, хирургиялық емнің заманауи мүмкіндіктері. Жасанды қанайналымсыз миниинвазивті коронарлы хирургия. Трансмиокардиальді лазерлі реваскуляризация. Туа және жүре пайда болған жүрек ақаулары, жүрек ақауларының оперативті емі. Операциядан кейінгі асқынулар және емі. Өрлеуші аортаның аневризмасы. Реконструктивті операция түрлері. Көкірек аортасының астарланған аневризмалары. Перикард аурулары. Қысушы перикардит. Оперативті әрекет техникасы. Перикард кистасы. Жүректің жабық жарақаттары. Перикард пункциясы. Жүрек зақымдануын хирургиялық емдеу тәсілдері. Жүректің ашық жарақаты және жүректегі бөгде зат. Жүректегі бөгде затты оперативті жолмен алуға көрсетілімдер мен қарсы көрсетілімдер. Жүректің ашық жарақаты кезіндегі операция әдістері. Жүрек ісіктері. Миксомалар. Операция әдістері. Жақын арадағы және кейінгі кезеңдегі нәтижелері. Жүректің қатерлі ісіктері. Тұрақсыз төс. Медиастенит. Төс реконструкциясы. Жүрек трансплантациясы.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Ғаламторындағы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оңалту ерекшеліктері. Кардиохирургиядағы оңалту мақсаты. Ересектер мен балалардағы қайта қалпына келтірудің негізгі жағдайлары. Оңалту кезеңдері (клиникалық, санаторлық және бейімдеу). Қайта қалпына келтіру кезеңінде пациентті дәрігерлік бақылау. Мамандандырылған оңалту мекемелері. Оңалту еміне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47" w:id="1257"/>
    <w:p>
      <w:pPr>
        <w:spacing w:after="0"/>
        <w:ind w:left="0"/>
        <w:jc w:val="both"/>
      </w:pPr>
      <w:r>
        <w:rPr>
          <w:rFonts w:ascii="Times New Roman"/>
          <w:b w:val="false"/>
          <w:i w:val="false"/>
          <w:color w:val="000000"/>
          <w:sz w:val="28"/>
        </w:rPr>
        <w:t>
      6. "Кардиохирургия (ересектер, балалар)" мамандығы бойынша біліктілікті арттырудың (4 апта ) білім беру бағдарламасының мазмұны</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 қағидаттары. Жасанды қанайналым. Қанайналым жүйесінің заңдылығы. Жүректің хирургиялық анатомиясы. Туа пайда болған жүрек және қантамыр ақауларының жеке хирургиясы, патологиялық анатомиясы, гемодинамикасы, клиникалық көрінісі, диагностикасы, салыстырмалы диагностикасы, операцияға көрсетілімдер, хирургиялық ем. Қолқа қақпақшасының ақаулары: тарылуы, жетіспеушілігі. Митралді қақпақша ақаулары: тарылуы, жетіспеушілігі. Үшжармалы қақпақша ақаулары. Жүректің көпқақпақшалы ақаулары. Жүректің жасанды қақпақшалары. Жүрек қақпақшалары операциясының техникасы. Қақпақшаның инфекциялық эндокардиті. Қақпақша ақаулары. ЭКС номенклатурасы және заманауи технологиясы. ЭКС техникалық қамтамасыз ету сұрақтары. Жалпы ем қағидаттары. Тәж артерияларының ангиопластикасы. Жүректің тәж артерияларын эндоваскулярлы протездеу. Жүректің тәж артерияларынан эндоваскулярлы эндартерэктомия жасау. Жүректің ишемиялық ауруының хирургиялық емі. Аортокоронарлы шунттау техникасы. Жүректің ишемиялық ауруындағы қайта коронарлы шунттау операциялары. Хирургиялық ем нәтижелері. Операциядан кейінгі асқыну. Операция көрсетілімдер және қарсы көрсетілімдер. Трансплантацияланған жүректің гемодинамикасыжәне патофизиологиясы. Ажырау реакциясының профилактикасы және емі. Жүрек – өкпе кешенін трансплантациялау. Ангиомикрохирургия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48" w:id="1258"/>
    <w:p>
      <w:pPr>
        <w:spacing w:after="0"/>
        <w:ind w:left="0"/>
        <w:jc w:val="both"/>
      </w:pPr>
      <w:r>
        <w:rPr>
          <w:rFonts w:ascii="Times New Roman"/>
          <w:b w:val="false"/>
          <w:i w:val="false"/>
          <w:color w:val="000000"/>
          <w:sz w:val="28"/>
        </w:rPr>
        <w:t>
      7. "Кардиохирургия (ересектер, балалар)" мамандығы бойынша сертификаттау біліктілікті арттыру циклы білім бағдарламасының мазмұны (жоғарғы және бірінші санаттар үшін)</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ересектер мен балалардағы кардиохирургиялық патологияларды диагностикалау, емдеу, профилактикасы және оларды оңалтудағы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49" w:id="1259"/>
    <w:p>
      <w:pPr>
        <w:spacing w:after="0"/>
        <w:ind w:left="0"/>
        <w:jc w:val="both"/>
      </w:pPr>
      <w:r>
        <w:rPr>
          <w:rFonts w:ascii="Times New Roman"/>
          <w:b w:val="false"/>
          <w:i w:val="false"/>
          <w:color w:val="000000"/>
          <w:sz w:val="28"/>
        </w:rPr>
        <w:t xml:space="preserve">
      8. "Кардиохирургия (ересектер, балалар)" мамандығы бойынша біліктілікті арттыру сертификаттау циклінің білім беру бағдарламасының мазмұны (екінші санат үшін) </w:t>
      </w:r>
    </w:p>
    <w:bookmarkEnd w:id="1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емдеу, тексеру және оңалтудың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кардиохирургия ауруларының этиопатогенезі, клиникасы, диагностикасы, сараланған диагностикасы, емдеу әдістері, профилактикасы, жедел жәрдемі.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50" w:id="1260"/>
    <w:p>
      <w:pPr>
        <w:spacing w:after="0"/>
        <w:ind w:left="0"/>
        <w:jc w:val="both"/>
      </w:pPr>
      <w:r>
        <w:rPr>
          <w:rFonts w:ascii="Times New Roman"/>
          <w:b w:val="false"/>
          <w:i w:val="false"/>
          <w:color w:val="000000"/>
          <w:sz w:val="28"/>
        </w:rPr>
        <w:t>
      Қолданылған қысқартулар:</w:t>
      </w:r>
    </w:p>
    <w:bookmarkEnd w:id="1260"/>
    <w:bookmarkStart w:name="z1751" w:id="1261"/>
    <w:p>
      <w:pPr>
        <w:spacing w:after="0"/>
        <w:ind w:left="0"/>
        <w:jc w:val="both"/>
      </w:pPr>
      <w:r>
        <w:rPr>
          <w:rFonts w:ascii="Times New Roman"/>
          <w:b w:val="false"/>
          <w:i w:val="false"/>
          <w:color w:val="000000"/>
          <w:sz w:val="28"/>
        </w:rPr>
        <w:t>
      НП – негізгі пәндер;</w:t>
      </w:r>
    </w:p>
    <w:bookmarkEnd w:id="1261"/>
    <w:bookmarkStart w:name="z1752" w:id="1262"/>
    <w:p>
      <w:pPr>
        <w:spacing w:after="0"/>
        <w:ind w:left="0"/>
        <w:jc w:val="both"/>
      </w:pPr>
      <w:r>
        <w:rPr>
          <w:rFonts w:ascii="Times New Roman"/>
          <w:b w:val="false"/>
          <w:i w:val="false"/>
          <w:color w:val="000000"/>
          <w:sz w:val="28"/>
        </w:rPr>
        <w:t>
      МНП – міндетті негізгі пәндер;</w:t>
      </w:r>
    </w:p>
    <w:bookmarkEnd w:id="1262"/>
    <w:bookmarkStart w:name="z1753" w:id="1263"/>
    <w:p>
      <w:pPr>
        <w:spacing w:after="0"/>
        <w:ind w:left="0"/>
        <w:jc w:val="both"/>
      </w:pPr>
      <w:r>
        <w:rPr>
          <w:rFonts w:ascii="Times New Roman"/>
          <w:b w:val="false"/>
          <w:i w:val="false"/>
          <w:color w:val="000000"/>
          <w:sz w:val="28"/>
        </w:rPr>
        <w:t>
      БП – бейінді пәндер;</w:t>
      </w:r>
    </w:p>
    <w:bookmarkEnd w:id="1263"/>
    <w:bookmarkStart w:name="z1754" w:id="1264"/>
    <w:p>
      <w:pPr>
        <w:spacing w:after="0"/>
        <w:ind w:left="0"/>
        <w:jc w:val="both"/>
      </w:pPr>
      <w:r>
        <w:rPr>
          <w:rFonts w:ascii="Times New Roman"/>
          <w:b w:val="false"/>
          <w:i w:val="false"/>
          <w:color w:val="000000"/>
          <w:sz w:val="28"/>
        </w:rPr>
        <w:t>
      МБП – міндетті бейінді пәндер;</w:t>
      </w:r>
    </w:p>
    <w:bookmarkEnd w:id="1264"/>
    <w:bookmarkStart w:name="z1755" w:id="1265"/>
    <w:p>
      <w:pPr>
        <w:spacing w:after="0"/>
        <w:ind w:left="0"/>
        <w:jc w:val="both"/>
      </w:pPr>
      <w:r>
        <w:rPr>
          <w:rFonts w:ascii="Times New Roman"/>
          <w:b w:val="false"/>
          <w:i w:val="false"/>
          <w:color w:val="000000"/>
          <w:sz w:val="28"/>
        </w:rPr>
        <w:t>
      ТБП – таңдау бойынша бейінді пәндер;</w:t>
      </w:r>
    </w:p>
    <w:bookmarkEnd w:id="1265"/>
    <w:bookmarkStart w:name="z1756" w:id="1266"/>
    <w:p>
      <w:pPr>
        <w:spacing w:after="0"/>
        <w:ind w:left="0"/>
        <w:jc w:val="both"/>
      </w:pPr>
      <w:r>
        <w:rPr>
          <w:rFonts w:ascii="Times New Roman"/>
          <w:b w:val="false"/>
          <w:i w:val="false"/>
          <w:color w:val="000000"/>
          <w:sz w:val="28"/>
        </w:rPr>
        <w:t>
      ҚБ – қорытынды бақылау.</w:t>
      </w:r>
    </w:p>
    <w:bookmarkEnd w:id="1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"Ангиохирургия (рентгенохирургия, интервенциялық хирургия) (ересектер, балалар)" мамандығы бойынша үлгілік оқу жоспары және білім беру бағдарламасының мазмұны</w:t>
      </w:r>
    </w:p>
    <w:bookmarkStart w:name="z1758" w:id="1267"/>
    <w:p>
      <w:pPr>
        <w:spacing w:after="0"/>
        <w:ind w:left="0"/>
        <w:jc w:val="both"/>
      </w:pPr>
      <w:r>
        <w:rPr>
          <w:rFonts w:ascii="Times New Roman"/>
          <w:b w:val="false"/>
          <w:i w:val="false"/>
          <w:color w:val="000000"/>
          <w:sz w:val="28"/>
        </w:rPr>
        <w:t>
      1."Ангиохирургия (рентгенохирургия, интервенциялық хирургия) (ересектер, балалар)" мамандығы бойынша қайта даярлаудың үлгілік оқу жоспары</w:t>
      </w:r>
    </w:p>
    <w:bookmarkEnd w:id="1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мәселелері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сақтау(апаттар медицинасы мәселелерін қоса алғанда)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ангиохирургиясы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ангиохирургиясы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кардиохирургисы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Рентгенэндоваскулярлық, интервенциялық 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9" w:id="1268"/>
    <w:p>
      <w:pPr>
        <w:spacing w:after="0"/>
        <w:ind w:left="0"/>
        <w:jc w:val="both"/>
      </w:pPr>
      <w:r>
        <w:rPr>
          <w:rFonts w:ascii="Times New Roman"/>
          <w:b w:val="false"/>
          <w:i w:val="false"/>
          <w:color w:val="000000"/>
          <w:sz w:val="28"/>
        </w:rPr>
        <w:t>
      * Ангиохирургия бойынша қайта даярлау курсынан өтпеген мамандар үшін</w:t>
      </w:r>
    </w:p>
    <w:bookmarkEnd w:id="1268"/>
    <w:bookmarkStart w:name="z1760" w:id="1269"/>
    <w:p>
      <w:pPr>
        <w:spacing w:after="0"/>
        <w:ind w:left="0"/>
        <w:jc w:val="both"/>
      </w:pPr>
      <w:r>
        <w:rPr>
          <w:rFonts w:ascii="Times New Roman"/>
          <w:b w:val="false"/>
          <w:i w:val="false"/>
          <w:color w:val="000000"/>
          <w:sz w:val="28"/>
        </w:rPr>
        <w:t>
      ** Ересектер ангиохирургиясы бойынша қайта даярлау курсынан өткен мамандар үшін</w:t>
      </w:r>
    </w:p>
    <w:bookmarkEnd w:id="1269"/>
    <w:bookmarkStart w:name="z1761" w:id="1270"/>
    <w:p>
      <w:pPr>
        <w:spacing w:after="0"/>
        <w:ind w:left="0"/>
        <w:jc w:val="both"/>
      </w:pPr>
      <w:r>
        <w:rPr>
          <w:rFonts w:ascii="Times New Roman"/>
          <w:b w:val="false"/>
          <w:i w:val="false"/>
          <w:color w:val="000000"/>
          <w:sz w:val="28"/>
        </w:rPr>
        <w:t>
      *** Балалар ангиохирургиясы бойынша қайта даярлау курсынан өткен мамандар үшін</w:t>
      </w:r>
    </w:p>
    <w:bookmarkEnd w:id="1270"/>
    <w:bookmarkStart w:name="z1762" w:id="1271"/>
    <w:p>
      <w:pPr>
        <w:spacing w:after="0"/>
        <w:ind w:left="0"/>
        <w:jc w:val="both"/>
      </w:pPr>
      <w:r>
        <w:rPr>
          <w:rFonts w:ascii="Times New Roman"/>
          <w:b w:val="false"/>
          <w:i w:val="false"/>
          <w:color w:val="000000"/>
          <w:sz w:val="28"/>
        </w:rPr>
        <w:t xml:space="preserve">
      2. "Ангиохирургия (рентгенохирургия, интервенциялық хирургия) (ересектер, балалар)" мамандығы бойынша біліктілікті арттыру циклінің үлгілік оқу жоспары </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3" w:id="1272"/>
    <w:p>
      <w:pPr>
        <w:spacing w:after="0"/>
        <w:ind w:left="0"/>
        <w:jc w:val="both"/>
      </w:pPr>
      <w:r>
        <w:rPr>
          <w:rFonts w:ascii="Times New Roman"/>
          <w:b w:val="false"/>
          <w:i w:val="false"/>
          <w:color w:val="000000"/>
          <w:sz w:val="28"/>
        </w:rPr>
        <w:t>
      3. "Ангиохирургия (рентгенохирургия, интервенциялық хирургия)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1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4" w:id="1273"/>
    <w:p>
      <w:pPr>
        <w:spacing w:after="0"/>
        <w:ind w:left="0"/>
        <w:jc w:val="both"/>
      </w:pPr>
      <w:r>
        <w:rPr>
          <w:rFonts w:ascii="Times New Roman"/>
          <w:b w:val="false"/>
          <w:i w:val="false"/>
          <w:color w:val="000000"/>
          <w:sz w:val="28"/>
        </w:rPr>
        <w:t>
      Ескерту: * соның ішінде қорытынды бақылау сағаттары</w:t>
      </w:r>
    </w:p>
    <w:bookmarkEnd w:id="1273"/>
    <w:bookmarkStart w:name="z1765" w:id="1274"/>
    <w:p>
      <w:pPr>
        <w:spacing w:after="0"/>
        <w:ind w:left="0"/>
        <w:jc w:val="both"/>
      </w:pPr>
      <w:r>
        <w:rPr>
          <w:rFonts w:ascii="Times New Roman"/>
          <w:b w:val="false"/>
          <w:i w:val="false"/>
          <w:color w:val="000000"/>
          <w:sz w:val="28"/>
        </w:rPr>
        <w:t>
      4. "Ангиохирургия (рентгенохирургия, интервенциялық хирургия) (ересектер, балалар)" мамандығы бойынша сертификаттау циклінің біліктілікті арттыруға арналған үлгілік оқу жоспары(екінші санат үшін)</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клиникада және бастапқы медициналық-санитариялық көмек жүйесінде қантамырлары ауруларының диагностикасы және емдеу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6" w:id="1275"/>
    <w:p>
      <w:pPr>
        <w:spacing w:after="0"/>
        <w:ind w:left="0"/>
        <w:jc w:val="both"/>
      </w:pPr>
      <w:r>
        <w:rPr>
          <w:rFonts w:ascii="Times New Roman"/>
          <w:b w:val="false"/>
          <w:i w:val="false"/>
          <w:color w:val="000000"/>
          <w:sz w:val="28"/>
        </w:rPr>
        <w:t>
      Ескерту: * соның ішінде қорытынды бақылау сағаттары</w:t>
      </w:r>
    </w:p>
    <w:bookmarkEnd w:id="1275"/>
    <w:bookmarkStart w:name="z1767" w:id="1276"/>
    <w:p>
      <w:pPr>
        <w:spacing w:after="0"/>
        <w:ind w:left="0"/>
        <w:jc w:val="both"/>
      </w:pPr>
      <w:r>
        <w:rPr>
          <w:rFonts w:ascii="Times New Roman"/>
          <w:b w:val="false"/>
          <w:i w:val="false"/>
          <w:color w:val="000000"/>
          <w:sz w:val="28"/>
        </w:rPr>
        <w:t>
      5. "Ангиохирургия (рентгенохирургия, интервенциялық хирургия) (ересектер, балалар)" мамандығы бойынша қайта даярлаудың білім беру бағдарламасының мазмұны</w:t>
      </w:r>
    </w:p>
    <w:bookmarkEnd w:id="1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ангиохирургиясы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Ангиохирургиялық стационардың жұмысын ұйымдастыру. Дүниежүзіндегі және ҚР ангиохирургиясының заманауи жағдайы. Жүрек пен қантамырлардың хирургиялық ауруларын емдеу және диагностика хаттамалары. Зертханалық және аспаптық диагностиканың әдістерін таңдау алгоритмі. Алынған нәтижелерді түсіндіру. Хирургиялық техниканы енгізу негіздері. Шұғыл және созылмалы ангиохирургиялық аурумен ауыратын науқастарды операцияға дейінгі кезеңде дайындаудың заманауи қағидаттары. Операциядан кейінгі іріңді-сепсистік асқынулар және оның диагностикасы, емдеуі, профилактикасы. Хирургиядағы сепсис. Ангиогенді сепсистің ерекшеліктері. Жұмсақ тіндердің іріңді ауруларын емдеудің заманауи қағидаттары. Аорта және аяқ-қол артериясының жіті бітелуі. Этиология және патогенезі. Диагностикасы. Жіті ишемияның заманауи клиникалық жіктемесі. Емі. Тромболитикалық терапия. Қол-аяқ қантамырларының зақымдануында шұғыл көмек көрсету. Егде жастағылардағы, жүкті әйелдердегі ерекшеліктері. Тамыр аурулары мен даму ақауларының семиотикасы және диагностикасы. Операциялық араласу көрсетілімдері. Көкірек қуысы ағзаларының жарақаттарында диагностикалық және тәсілдік алгоритм. Торакальді хирургиядағы операция ерекшеліктері. Ірі қантамырлар, өкпе, жүрек жарақатын тігу техникасы. Арнайы емес аортоартериит. Этиопатогенез, клиникасы, диагностикасы және емі. Аяқтың созылмалы артериялық жеткіліксіздігі. </w:t>
            </w:r>
          </w:p>
          <w:p>
            <w:pPr>
              <w:spacing w:after="20"/>
              <w:ind w:left="20"/>
              <w:jc w:val="both"/>
            </w:pPr>
            <w:r>
              <w:rPr>
                <w:rFonts w:ascii="Times New Roman"/>
                <w:b w:val="false"/>
                <w:i w:val="false"/>
                <w:color w:val="000000"/>
                <w:sz w:val="20"/>
              </w:rPr>
              <w:t>
Облитерациялайтын эндоартериит, көшпелі тромбонгиит(Бюргер сырқаты), аяқ артериясын облитерациялайтын атеросклероз. Лериш синдромы. Диагностикасы. Жіктемесі. Консервативтік және хирургиялық емнің принциптері. Диагностика және саралау диагностикасы. Аяқтың қауіпті ишемиясы. Клиникалық әйгіленімдер. Диагностикасы. Емі. "Диабеттік табан" синдромы. Жіктемесі. Ойықжаралы-некроздық және іріңді асқынулардың даму қаупі факторлары. Диагностика әдістері. Консервативтік және хирургиялық емнің, профилактиканың қағидаттары. Кеуде шығу синдромы (скаленус-синдром, қоса алғандалқы мойын-қабырға синдромы</w:t>
            </w:r>
            <w:r>
              <w:rPr>
                <w:rFonts w:ascii="Times New Roman"/>
                <w:b w:val="false"/>
                <w:i w:val="false"/>
                <w:color w:val="000000"/>
                <w:sz w:val="20"/>
              </w:rPr>
              <w:t xml:space="preserve">, </w:t>
            </w:r>
            <w:r>
              <w:rPr>
                <w:rFonts w:ascii="Times New Roman"/>
                <w:b w:val="false"/>
                <w:i w:val="false"/>
                <w:color w:val="000000"/>
                <w:sz w:val="20"/>
              </w:rPr>
              <w:t xml:space="preserve">сүйек- бұғана синдромы). Рейно ауруы, этиопатогенезі, клиникасы, диагностикасыжәне емі. Ми-қантамыр жеткіліксіздігінің этиопатогенезі. Клиникалық көріністері. Диагностикасы. Операция жасауға көрсетілімдер. Хирургиялық емдеудің әдістері. Операциядан кейінгі асқынулар. Созылмалы абдоминальді ишемия синдромы. Диагностикасы және хирургиялық емі. Вазоренальды гипертензия. Этиологиясы мен патогенезі. Клиникалық көріністері. Диагностикасы. Емі. Вазоренальды гипертензия кезінде жасалатын реконструкциялау операциясының әдістері мен техникасы. Аяқ веналарының созылмалы аурулары. Заманауи жіктемесі. Варикоз ауруы, посттромбофлебиялық ауру, этиопатогенезі, клиникасы, диагностикасы және емі. Венаның созылмалы ауруларын хирургиялық жолмен емдеу. Жіліншіктің тесілген веналарын эндоскопиялық диссекциялау. Флебосклерооблитерация. Тромбоздар және тромбофлебиттер. Диагностикасы және сараланған диагностикасы. Венозды тромбоз және экпе эмболиясының емі және профилактикасыы. Эмбол қауіпті тромбоз диагностикасы. Өкпе эмболисының хирургиялық профилактикасыы. Өкпе эмболиясының диагностикасы. Өкпе эмболиясының емі. Хирургиялық әдіс.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хирургиясындағы анестезия ерекшеліктері. Жасанды қанайналым. Жүректің туа біткен және жүре пайда болған ақаулары. Жіктемесі. Зерттеу әдістері. Емнің операциялық әдістері. Жүректің ишемиялық ауруы. Жүрек аритмиялары. Операциядан кейінгі кезеңнің ерекшеліктері.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ангиохирургиясы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Дүниежүзіндегі және ҚР балалар ангиохирургиясының заманауи жағдайы. Балалардағы шұғыл және созылмалы ангиохирургиялық аурумен ауыратын науқастарды операцияға дейінгі кезеңде дайындаудың заманауи қағидаттары. Марфан синдромы. Диагностикасы және сараланған диагностикасы. Жіктемесі. Хирургилық емнің қағидаттары. Аорта доғасының туа пайда болған деформациясы. Клиникасы, диагностикасы, емі. Аорта коарктациясы. Ашық артериялық ағын. Жіктемесі. Диагностикасы. Емдеудің заманауи тәсілі. Ангиодисплазиялар (мальформацилар, қан тамырларының туа пайда болған ақаулары) клиникас, диагностикасы, емі. Балалардағы қан тамырларының фиброзды-бұлшық еттік дисплазиясы. Қан тамырларының зақымдалуы кезінде шұғыл көмек көрсетудің балалардағы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Жүрек-қантамыр хирургиясындағы анестезияның балалардағы ерекшеліктері. Жасанды қанайналым. Жүректің туа біткен және жүре пайда болған ақаулары. Жіктемесі. Зерттеу әдістері. Емнің операциялық әдістері. Операциядан кейінгі кезең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Рентгенэндоваскулярлық, интервенциялық хирургия.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Жүрекішілік, тамырішілік және рентгенконтрастық зерттеу әдістерінің даму тарихы. Жүректі және тамырды катетеризациялаудың заманауи әдістері. Жүректі және тамырды рентгенконтрастты зерттеу әдістері. Ангиокардиография кезіндегі қолданылатын рентгеноконтрасты сұйықтық. Коронарлы артериялар зақымданғандағы ангиокардиографиялық диагностика және эндоваскулярлық ем. Туа біткен жүрек ақауында қолданылатын ангиографиялық диагностика. Перифериялық артериялардың окклюзиялық бітелуіндегі жасалынатын ангиографиялық диагностика және эндоваскулярлық ем. Кеуде және құрсақ қолқаларының аневризмалары кезіндегі ангиографиялық диагностика және эндоваскулярлық ем. Веноздық жүйе аурулары кезіндегі диагностикалық мақсатта қолданылатын флебография және емдік мақсатта қолданылатын эндоваскулярық емдер. Өкпе артериясының тромбоэмболиясы кезіндегі ангиографиялық диагностка және эндоваскулярлық ем. Артериовенозды мальформация кезіндегі ангиографиялық диагностика және эндоваскулярлық 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Ғаламторындағы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68" w:id="1277"/>
    <w:p>
      <w:pPr>
        <w:spacing w:after="0"/>
        <w:ind w:left="0"/>
        <w:jc w:val="both"/>
      </w:pPr>
      <w:r>
        <w:rPr>
          <w:rFonts w:ascii="Times New Roman"/>
          <w:b w:val="false"/>
          <w:i w:val="false"/>
          <w:color w:val="000000"/>
          <w:sz w:val="28"/>
        </w:rPr>
        <w:t>
      6. "Ангиохирургия (рентгенохирургия, интервенциялық хирургия) (ересектер, балалар)" мамандығы бойынша біліктілігін арттыру (4 апта) білім беру бағдарламасының мазмұны</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Ангиохирургиядағы өзекті мәселелер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хаттамаларын қолдана отырып, дәлелді медицина негізіндегі заманауи мәліметтер бойынша қантамырлары ауруларының этиопатогенезі, клиникалық көрінісі, диагностикасы, саралау диагностикасы, емдеу әдістері, профилактикасы, шұғыл медициналық көмегі. Емдеудің хирургиялық әдістерінде, аспаптық және зертханалық диагностикалауда инновациялық технологияларды пайдалану.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69" w:id="1278"/>
    <w:p>
      <w:pPr>
        <w:spacing w:after="0"/>
        <w:ind w:left="0"/>
        <w:jc w:val="both"/>
      </w:pPr>
      <w:r>
        <w:rPr>
          <w:rFonts w:ascii="Times New Roman"/>
          <w:b w:val="false"/>
          <w:i w:val="false"/>
          <w:color w:val="000000"/>
          <w:sz w:val="28"/>
        </w:rPr>
        <w:t xml:space="preserve">
      7. "Ангиохирургия (рентгенохирургия, интервенциялық хирургия) (ересектер, балалар)" мамандығы бойынша біліктілікті арттыру сертификаттау циклінің білім беру бағдарламасының мазмұны (жоғарғы және бірінші санаттар үшін) </w:t>
      </w:r>
    </w:p>
    <w:bookmarkEnd w:id="1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көрінісі, диагностикасы, ангиохирургиялық емдеу және емдеудің ангиохирургиялық әдістерін салыстырмалы бағалау, отадан кейінгі асқынулар. Емдеудің ангиохирургиялық әдістерінде, аспаптық және зертханалық диагностикалауда инновациялық технологияларды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70" w:id="1279"/>
    <w:p>
      <w:pPr>
        <w:spacing w:after="0"/>
        <w:ind w:left="0"/>
        <w:jc w:val="both"/>
      </w:pPr>
      <w:r>
        <w:rPr>
          <w:rFonts w:ascii="Times New Roman"/>
          <w:b w:val="false"/>
          <w:i w:val="false"/>
          <w:color w:val="000000"/>
          <w:sz w:val="28"/>
        </w:rPr>
        <w:t xml:space="preserve">
      8. "Ангиохирургия (рентгенохирургия, интервенциялық хирургия) (ересектер, балалар) " мамандығы бойынша біліктілікті арттыру сертификаттау циклінің білім беру бағдарламасының мазмұны (екінші санат үшін) </w:t>
      </w:r>
    </w:p>
    <w:bookmarkEnd w:id="1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клиникада және БМСП жүйесінде қантамырлары ауруларының диагностикасы және емдеу жолдары.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Қантамырлары ауруларының этиопатогенезі, клиникалық көрінісі, диагностикасы, саралау диагностикасы, емдеу әдістері, профилактикасы, шұғыл медициналық көмегі туралы заманауи мәліметтер.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71" w:id="1280"/>
    <w:p>
      <w:pPr>
        <w:spacing w:after="0"/>
        <w:ind w:left="0"/>
        <w:jc w:val="both"/>
      </w:pPr>
      <w:r>
        <w:rPr>
          <w:rFonts w:ascii="Times New Roman"/>
          <w:b w:val="false"/>
          <w:i w:val="false"/>
          <w:color w:val="000000"/>
          <w:sz w:val="28"/>
        </w:rPr>
        <w:t>
      Қолданылған қысқартулар:</w:t>
      </w:r>
    </w:p>
    <w:bookmarkEnd w:id="1280"/>
    <w:bookmarkStart w:name="z1772" w:id="1281"/>
    <w:p>
      <w:pPr>
        <w:spacing w:after="0"/>
        <w:ind w:left="0"/>
        <w:jc w:val="both"/>
      </w:pPr>
      <w:r>
        <w:rPr>
          <w:rFonts w:ascii="Times New Roman"/>
          <w:b w:val="false"/>
          <w:i w:val="false"/>
          <w:color w:val="000000"/>
          <w:sz w:val="28"/>
        </w:rPr>
        <w:t>
      НП – негізгі пәндер;</w:t>
      </w:r>
    </w:p>
    <w:bookmarkEnd w:id="1281"/>
    <w:bookmarkStart w:name="z1773" w:id="1282"/>
    <w:p>
      <w:pPr>
        <w:spacing w:after="0"/>
        <w:ind w:left="0"/>
        <w:jc w:val="both"/>
      </w:pPr>
      <w:r>
        <w:rPr>
          <w:rFonts w:ascii="Times New Roman"/>
          <w:b w:val="false"/>
          <w:i w:val="false"/>
          <w:color w:val="000000"/>
          <w:sz w:val="28"/>
        </w:rPr>
        <w:t>
      МНП – міндетті негізгі пәндер;</w:t>
      </w:r>
    </w:p>
    <w:bookmarkEnd w:id="1282"/>
    <w:bookmarkStart w:name="z1774" w:id="1283"/>
    <w:p>
      <w:pPr>
        <w:spacing w:after="0"/>
        <w:ind w:left="0"/>
        <w:jc w:val="both"/>
      </w:pPr>
      <w:r>
        <w:rPr>
          <w:rFonts w:ascii="Times New Roman"/>
          <w:b w:val="false"/>
          <w:i w:val="false"/>
          <w:color w:val="000000"/>
          <w:sz w:val="28"/>
        </w:rPr>
        <w:t>
      БП – бейінді пәндер;</w:t>
      </w:r>
    </w:p>
    <w:bookmarkEnd w:id="1283"/>
    <w:bookmarkStart w:name="z1775" w:id="1284"/>
    <w:p>
      <w:pPr>
        <w:spacing w:after="0"/>
        <w:ind w:left="0"/>
        <w:jc w:val="both"/>
      </w:pPr>
      <w:r>
        <w:rPr>
          <w:rFonts w:ascii="Times New Roman"/>
          <w:b w:val="false"/>
          <w:i w:val="false"/>
          <w:color w:val="000000"/>
          <w:sz w:val="28"/>
        </w:rPr>
        <w:t>
      МБП – міндетті бейінді пәндер;</w:t>
      </w:r>
    </w:p>
    <w:bookmarkEnd w:id="1284"/>
    <w:bookmarkStart w:name="z1776" w:id="1285"/>
    <w:p>
      <w:pPr>
        <w:spacing w:after="0"/>
        <w:ind w:left="0"/>
        <w:jc w:val="both"/>
      </w:pPr>
      <w:r>
        <w:rPr>
          <w:rFonts w:ascii="Times New Roman"/>
          <w:b w:val="false"/>
          <w:i w:val="false"/>
          <w:color w:val="000000"/>
          <w:sz w:val="28"/>
        </w:rPr>
        <w:t>
      ТБП – таңдау бойынша бейінді пәндер;</w:t>
      </w:r>
    </w:p>
    <w:bookmarkEnd w:id="1285"/>
    <w:bookmarkStart w:name="z1777" w:id="1286"/>
    <w:p>
      <w:pPr>
        <w:spacing w:after="0"/>
        <w:ind w:left="0"/>
        <w:jc w:val="both"/>
      </w:pPr>
      <w:r>
        <w:rPr>
          <w:rFonts w:ascii="Times New Roman"/>
          <w:b w:val="false"/>
          <w:i w:val="false"/>
          <w:color w:val="000000"/>
          <w:sz w:val="28"/>
        </w:rPr>
        <w:t>
      ҚБ – қорытынды бақылау.</w:t>
      </w:r>
    </w:p>
    <w:bookmarkEnd w:id="1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"Нейрохирургия (ересектер, балалар)" мамандығы бойынша үлгілік оқу жоспары және білім беру бағдарламасының мазмұны</w:t>
      </w:r>
    </w:p>
    <w:bookmarkStart w:name="z1779" w:id="1287"/>
    <w:p>
      <w:pPr>
        <w:spacing w:after="0"/>
        <w:ind w:left="0"/>
        <w:jc w:val="both"/>
      </w:pPr>
      <w:r>
        <w:rPr>
          <w:rFonts w:ascii="Times New Roman"/>
          <w:b w:val="false"/>
          <w:i w:val="false"/>
          <w:color w:val="000000"/>
          <w:sz w:val="28"/>
        </w:rPr>
        <w:t>
      1. "Нейрохирургия (ересектер, балалар)" мамандығы бойынша қайта даярлаудың үлгілік оқу жоспары</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ауруларының семиотикалық және топикалық диагностикасы мен нейрохирургия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сүйек–ми жарақатындағы нейрохирургия.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Перифериялық нерв және және спинальді нейрохирургиясы.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Нейроонкология.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тамырлық, функциональді, стереотаксикалық нейрохирургия.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нерв жүйесінің қабынулық және паразитарлы аурулары.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нейрохирургиясы.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0" w:id="1288"/>
    <w:p>
      <w:pPr>
        <w:spacing w:after="0"/>
        <w:ind w:left="0"/>
        <w:jc w:val="both"/>
      </w:pPr>
      <w:r>
        <w:rPr>
          <w:rFonts w:ascii="Times New Roman"/>
          <w:b w:val="false"/>
          <w:i w:val="false"/>
          <w:color w:val="000000"/>
          <w:sz w:val="28"/>
        </w:rPr>
        <w:t>
      Ескерту:*</w:t>
      </w:r>
    </w:p>
    <w:bookmarkEnd w:id="1288"/>
    <w:bookmarkStart w:name="z1781" w:id="1289"/>
    <w:p>
      <w:pPr>
        <w:spacing w:after="0"/>
        <w:ind w:left="0"/>
        <w:jc w:val="both"/>
      </w:pPr>
      <w:r>
        <w:rPr>
          <w:rFonts w:ascii="Times New Roman"/>
          <w:b w:val="false"/>
          <w:i w:val="false"/>
          <w:color w:val="000000"/>
          <w:sz w:val="28"/>
        </w:rPr>
        <w:t>
      * Нейрохирургия бойынша қайта даярлау курсынан өтпеген мамандар үшін</w:t>
      </w:r>
    </w:p>
    <w:bookmarkEnd w:id="1289"/>
    <w:bookmarkStart w:name="z1782" w:id="1290"/>
    <w:p>
      <w:pPr>
        <w:spacing w:after="0"/>
        <w:ind w:left="0"/>
        <w:jc w:val="both"/>
      </w:pPr>
      <w:r>
        <w:rPr>
          <w:rFonts w:ascii="Times New Roman"/>
          <w:b w:val="false"/>
          <w:i w:val="false"/>
          <w:color w:val="000000"/>
          <w:sz w:val="28"/>
        </w:rPr>
        <w:t xml:space="preserve">
      ** Балалар нейрохирургиясы бойынша қайта даярлау курсынан өткен мамандар үшін </w:t>
      </w:r>
    </w:p>
    <w:bookmarkEnd w:id="1290"/>
    <w:bookmarkStart w:name="z1783" w:id="1291"/>
    <w:p>
      <w:pPr>
        <w:spacing w:after="0"/>
        <w:ind w:left="0"/>
        <w:jc w:val="both"/>
      </w:pPr>
      <w:r>
        <w:rPr>
          <w:rFonts w:ascii="Times New Roman"/>
          <w:b w:val="false"/>
          <w:i w:val="false"/>
          <w:color w:val="000000"/>
          <w:sz w:val="28"/>
        </w:rPr>
        <w:t>
      *** Ересектер нейрохирургиясы бойынша қайта даярлау курсынан өткен мамандар үшін</w:t>
      </w:r>
    </w:p>
    <w:bookmarkEnd w:id="1291"/>
    <w:bookmarkStart w:name="z1784" w:id="1292"/>
    <w:p>
      <w:pPr>
        <w:spacing w:after="0"/>
        <w:ind w:left="0"/>
        <w:jc w:val="both"/>
      </w:pPr>
      <w:r>
        <w:rPr>
          <w:rFonts w:ascii="Times New Roman"/>
          <w:b w:val="false"/>
          <w:i w:val="false"/>
          <w:color w:val="000000"/>
          <w:sz w:val="28"/>
        </w:rPr>
        <w:t xml:space="preserve">
      2. "Нейрохирургия (ересектер, балалар)" мамандығы бойынша біліктілікті арттыру циклінің үлгілік оқу жоспары </w:t>
      </w:r>
    </w:p>
    <w:bookmarkEnd w:id="1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Нейрохирургия, соның ішінде балалар нейрохирургиясының өзекті мәселелері.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5" w:id="1293"/>
    <w:p>
      <w:pPr>
        <w:spacing w:after="0"/>
        <w:ind w:left="0"/>
        <w:jc w:val="both"/>
      </w:pPr>
      <w:r>
        <w:rPr>
          <w:rFonts w:ascii="Times New Roman"/>
          <w:b w:val="false"/>
          <w:i w:val="false"/>
          <w:color w:val="000000"/>
          <w:sz w:val="28"/>
        </w:rPr>
        <w:t>
      3. "Нейрохирургия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6" w:id="1294"/>
    <w:p>
      <w:pPr>
        <w:spacing w:after="0"/>
        <w:ind w:left="0"/>
        <w:jc w:val="both"/>
      </w:pPr>
      <w:r>
        <w:rPr>
          <w:rFonts w:ascii="Times New Roman"/>
          <w:b w:val="false"/>
          <w:i w:val="false"/>
          <w:color w:val="000000"/>
          <w:sz w:val="28"/>
        </w:rPr>
        <w:t>
      Ескерту: * соның ішінде қорытынды бақылау сағаттары</w:t>
      </w:r>
    </w:p>
    <w:bookmarkEnd w:id="1294"/>
    <w:bookmarkStart w:name="z1787" w:id="1295"/>
    <w:p>
      <w:pPr>
        <w:spacing w:after="0"/>
        <w:ind w:left="0"/>
        <w:jc w:val="both"/>
      </w:pPr>
      <w:r>
        <w:rPr>
          <w:rFonts w:ascii="Times New Roman"/>
          <w:b w:val="false"/>
          <w:i w:val="false"/>
          <w:color w:val="000000"/>
          <w:sz w:val="28"/>
        </w:rPr>
        <w:t>
      4. "Нейрохирургия (ересектер, балалар)" мамандығы бойынша сертификаттау циклінің біліктілікті арттыруға арналған үлгілік оқу жоспары(екінші санат үшін)</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өмірде кездесетін нейрохирургиялық аурулардың диагностикасы мен емдеуінің заманауи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8" w:id="1296"/>
    <w:p>
      <w:pPr>
        <w:spacing w:after="0"/>
        <w:ind w:left="0"/>
        <w:jc w:val="both"/>
      </w:pPr>
      <w:r>
        <w:rPr>
          <w:rFonts w:ascii="Times New Roman"/>
          <w:b w:val="false"/>
          <w:i w:val="false"/>
          <w:color w:val="000000"/>
          <w:sz w:val="28"/>
        </w:rPr>
        <w:t>
      Ескерту: * соның ішінде қорытынды бақылау сағаттары</w:t>
      </w:r>
    </w:p>
    <w:bookmarkEnd w:id="1296"/>
    <w:bookmarkStart w:name="z1789" w:id="1297"/>
    <w:p>
      <w:pPr>
        <w:spacing w:after="0"/>
        <w:ind w:left="0"/>
        <w:jc w:val="both"/>
      </w:pPr>
      <w:r>
        <w:rPr>
          <w:rFonts w:ascii="Times New Roman"/>
          <w:b w:val="false"/>
          <w:i w:val="false"/>
          <w:color w:val="000000"/>
          <w:sz w:val="28"/>
        </w:rPr>
        <w:t>
      5. "Нейрохирургия (ересектер, балалар)" мамандығы бойынша қайта даярлаудың білім беру бағдарламасының мазмұны</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ауруларының семиотикалық және топикалық диагностикасы бар нейрохирургия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нейрохирургия қызметін ұйымдастыру. Бас миының топографиялық анатомиясы. Бас миының эмбриогенезі. Нерв жүйесін функционалдық ұйымдастыру қағидаттары. Бас миының, бас ми қабығының, бассүйектердіңі қанайналымы. Бастың үлкен ми жартышарларының құрылымы. Ми бағаны. Бассүйек- ми нерв жүйелері. Жұлынның топографиялық анатомиясы.Ми қабыршағы мен ми-жұлын сұйықтығы. Ми қарыншалары. Перифериялық нерв жүйесінің топографиялық анатомиясы. Рецепция және сезімталдық. Өткізу жолдары. Клиникалық синдромдар. Ерікті қозғалыстар. Қыртыс-бұлшықет жолдары. Орталық және перифериялық сал болу симптомологиясы. Рефлектер. Қозғалысты зерттеу. Түрлі деңгейлерде қыртыс-бұлшықет жолдарының зақымдану синдромдары. Жұлын миы зақымдануының клиникалық синдромдары. Сопақша мидың, ми көпірінің, ортаңғы мидың клиникалық синдромдары. Бағанадан тыс синдромдар. Экстрапирамидалық жүйе. Экстрапирамидалық бұзылыстар семиотикасы. Бас миының жартышарының қыртысы. Жоғарғы ми қызметтері. Мишық. Мишықтың афферентті және эфферентті жолдары. Зақымданудың клиникалық синдромдары. Нейрохирургиядағы зерттеу әдістері. Офталмовенерологиялық тексеру. Отоневрологиялық тексеру. Бастың оперативтік хирургия. Бас миының жекелеген салаларына оперативтік жету. Краниотомия. Бассүйектің сүйек-пластикалық трепанациясы. Нейрохирургиялық техника негіздері. Заманауи микрохирургиялық техника. Нейрохирургиялық оталар, аспаптар, аппаратура. Трепанациялық тесік жасау әдістемесі. Ми қарыншасын ың пункциясы. Бас миының жекелеген бөліктеріне нейрохирургиялық жету үшін қаңқа-топиялық бағдарлар. Кронлейн-Егоров кестесі. Сүйек-пластикалық трепанация. Гассер желісі мен оның түбіртектерге жету оталары. Теріні тілу көлемдері мен түрлері. Сүйек бөлікшелерін құрастыру әдістемесі. Бас миының жекелеген бөліктеріне супратенториалды жету. Артқы бассүйек ойықтары саласына оперативті жету. Базальді цистерналарының, бассүйек-ми нервлерінің, қантамырлардың микронейрохирургиясы. Стереотаксикалық оталар. Ми жұлынына оперативтік араласулар: омыртқа арналарына жету техникасы, ламинэктомия, түрлі деңгейлердегі ота ерекшеліктері, қатты ми қабықшасын ашу, жұлын мен оның түбіртектеріне бағдарлану, жұлынған жасалатын стереотаксикалық оталар, шеткері нерв жүйесіне оперативтік араласу, орталық нерв жүйесінің қантамырларына оперативтік араласулар.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Бассүйек-ми жарақаттары кезіндегі нейрохирургия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Бассүйек-ми жарақаты. Жіктелуі. Клиникалық диагноз құрастыру қағидаттары. Стационарда медициналық көмек көрсету. Жіті кезеңдегі қарқынды терапия. Ауыр бассүйек-ми жарақатын емдеу бойынша стандарттар мен ұсыныстар. Науқастарды хирургиялық емдеудің негізгі қағидаттары. Бас миының ошақтық зақымдануы. Бассүйек ішіндегі гематома. Бассүйектің жаншыла сынуы.Бассүйек негізінің зақымдануы. Бассүйек-мидың оқпен жарақаттануы. Интракраниальды инфекциялық асқынулар. Бас миының диффузиялық зақымдануы. Бас миының шайқалуы. Субарахноидальді жарақаттық қан құйылу. Созылмалы субдуральді гематоманың жарақаттанудан кейінгі шағын инвазиялы хирургиясы. Бассүйек-ми жарақаты аясында мидың ісінуі. Бас миының екіншілік ишемиялық зақымдануы. Глазго комасының шкаласы. Бассүйектің және мидың жарақаты салдарын хируршгиялық емдеудің заманауи технологиялар. Ликвореямен жүретін бассүйек негізінің зақымдануын қалпына келтіру хирургиясы. Жарақаттан кейінгі гидроцефалия диагностикасы мен емінің заманауи аспектілері. Балалардың бассүйек-ми жарақаты. Жұлын жарақаты. Нейродиагностика. Клиникалық диагноз қою принциптері. Балалардың орталық нерв жүйесінің жарақаттары кезінде шұғыл көмек көрсету. Жедел кезеңдегі қарқынды терапия. Балалардың бассүйек-миының ауыр жарақаттарын емдеу бойынша стандарттар мен ұсыныстар. Бас пен жұлынның жарақаттары бар балаларды хирургиялық емдеудің негізі қағидаттары.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Перифериялық нервлердің жұлын нейрохирургиясы және нейрохирургиясы.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қолданбалы анатомиясы, омыртқа құрылымы, омыртқа-қозғалыс бөлігі туралы түсінік, омытрқааралық диск, жұлынның қан айналымы. Омыртқаның дегенеративті-дистрофиялық аурулары. Науқастарды хирургиялық емдеудің басты қағидаттары. Хирургиялық емдеуге көрсетілімдер мен қарсы көрсетілімдері. Омыртқа хирургиясы (алдыңғы кіру жолы, қапталдық, трансторакальді, трансоральді, артқы кіру жолы, омыртқаның эндоскопиялық оталары). Омыртқа мен жұлын ауруларының асқынулары мен жарақаттарын емдеу нәтижелері. Омыртқа арнасының тарылуы, стеноздардың жіктелуі, клиникалық көріністері, емдеу әдістері. Спондилолистездер, листездердің жіктелуі, диагностикасы, клиникалық көріністері, емі. Жабық омыртқа-ми-жұлын жарақаты. Омытрқа-қимыл бөлігінің тұрақсыздығы, сәулелік диагностикасы, жіктелуі мен емдеу әдістері. Омыртқаның инфекциялық қабыну аурулары, түсінігі, емдеу әдістері. Омытрқаның паразиттік аурулары (цистоцерков, эхинококкоз, шистоматоз), этиологиясы, эпидемиологисы, клиникасы, емдеу әдістері. Жұлын нейрохирургиясының заманауи технологиялары, бағыттары. Омыртқа ісіктері, жіктелуі, диагностика әдістері, клиникасы, емдеу. Жұлын ісіктері (интрадуральді, экстрадуральді, метастазалық), жіктелуі, клиникасы, емдеу, тәсілі мен болжамы. Краниовертебральді өткелдің даму кемістігі. Киари мальформациясы, жіктелуі, түрлері. Жұлынның бекітілген синдромы. Перифериялық нерв жүйесі патологиясының жіктелуі. Иық өрімдерінің зақымдануы. Қолдардың перифериялық нервлерінің зақымдануы. Бел-сегіз өрімдерінің зақымдануы. Аяқтардың перифериялық нервлерінің зақымдануы. Нерв бағандарының хирургиялық анатомиясы, плекситтер. Туннельді синдромдар, негізгі ұғымдар, клиникасы, диагностикасы, емдеу. Созылмалы ауырсыну белгілерінің нейрооңалту негіздері.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Нейроонкология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миы ісіктерінің жіктелуі, 2007 жыл, 2015 жыл. Нейроонкологиядағы клиникалық синдромдар. Қолданылатын бағамдар. Онкологиядағы стероидтар. Жоғары және төменгі дәрежедері қатерлілік глиомасы. Жоғары дәрежедегі қатерлілік глиомасы. Нейровизуалдау. Интраоперациялық, нейронавигациялық жүйелерді пайдалану. Еңбектердің ерекшеліктері. Флюорсцентті навигация. Парасагиттальді менингиомасы мен негізгі сүйек қанаттарының менингиомаларын хирургиялық емдеу. Бассүйек негізінің менингиомалары. Бассүйектің артқы ойығының ісіктері. Бас ми бағандарының зақымдану клиникасы. Мишық-көпір бұрышының ісіктерін хирургиялық емдеу. Гипофиз аденомалары. Краниофарингиомалар. Анатомиялық ерекшеліктер. Трансназальді кіру жолы. Бассүйек негізі мен мидың ісіктерін эндоскопиялық алу. Сфенопетрокливальді жаңа түзілімдер. Кіру жолының ерекшелігі.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функционалдық және стереотаксикалық нейрохирургия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миы мен жұлыннның артериялық және көктамыр жүйелерінің анатомиясы. Мидң қанайналымының физиологиясы мен патофизиологиясы. Артериялық аневрималар. Артериялық-веналық мальформация. Мидың артериялық-веналық қантамырлар. Гален венасының аневризмасы. Қантамыр мальформациясы. Бас миының артериялық-веналық сағаларының қосылысы (каверноздық ангиома, веналық ангиомалар, перикраниальды синус). Экстра және интракраниальды қантамырлардың стеноздық-окклюзиялық зақымдануы. Жұлынныңартериялық-веналық малформациясы мен артериялық-веналық сағаларының қосылысы. Цереброваскулярлық патологиялар кезіндегі нейровизуализация. Жедел ишемиялық инсульт. Эндоваскулярлық емдеу. Декомпрессивті гемикраниэктомия. Геморрагиялық инсульт. Субарахноидальді қан құйылу. Емдеудің заманауи тәсілдері. Фокальді эпилепсияның консервативті емі. Фокальді эпилепсияның хирургиялық емі. Көрсетілімдер жәнеқарсы көрсетілімдер. Функционалды нейрохирургия. Функционалды және стереотаксикалық нейрохирургия.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қабыну және паразитарлық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ОЖЖ қабыну ауруларының клиникасы мен емі. Сирингомиелия және сирингобульбия. Бас миының абсцестері. Бас миының паразитарлық аурулары. Бас миының инфекциялық аурулары. Нейрохирургиялық аурулар кезіндегі эпилептикалық синдромдар. Бас және жұлын миының эхинококкозы. Бас миының цистицеркозы. Балалардағы ағым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нейрохирургиясы. Балалар нерв жүйесінің клиникалық анатомиясы және физиологиясы. Балалардағы нейрохирургиялық патологиялардың этиологиясы, патогенезі, профилактикасы, клиникалық белгілері, жіктемесі, саралау диагностикасы, емі, оңалтусы туралы заманауи көзқарастар. Балалардағы неврологиялық тексерудің ерекшеліктері. Офтальмологиялық тексеру. Отоневрологиялық тексеру. Нейрорентгенология. Нейрофизиологиялық зерттеулер. Диагностикалық операциялар. Балалар жасындағы амбулаториялық-емханалық нейрохирургия. Диспансерлеу. Неонатальлі кезеңдегі нейрохирургиялық аурулардың ағым ерекшеліктері. Балалардағы нейрохирургиялық патологиялардың диагностикалық алгоритмдері. Нейрохирургиялық патологиясы бар жаңа туған нәрестелерді зертханалық және аспаптық зерттеу әдістерін таңдау және нәтижелерді түсіндіру. Түрлі нейрохирургиялық патологиялары бар неонатальді кезеңдегі балаларды оперативті емдеу көрсетілімдері. Нейрохирургиялық патологиясы бар жаңа туған нәрестелерде операцияға дейінгі және кейінгі кезеңде қарқында терапия жүргізу ерекшеліктері. Балалар нейрохирургиясындағы шұғыл жағдайлар және ауруханаға дейінгі көмек. Гидроцефалиялардың жіктемесі. Туа біткен және жүре пайда болған гидроцефалия. Гиперсекреторлы және арезорбтивті гидроцефалия. Клиникасы. Гидроцефалияның хирургиялық емі. Омыртқа және жұлын миының туа біткен даму ақауларының жіктемесі. Түрлі нысандарының клиникасы мен диагностикасы: жұлын миының жарығы, дермальды синус, диастематомиелия, липома, сирингомиелия, Киари мальформациясы,spina bifida occulta. Хирургиялық емдеу әдістері. Балалардағы ісіктер. Үлкен жартышар ісіктерінің клиникасы. Артқы бассүйек ойығы ісігінің клиникасы. Хиазмальды-селлярлы аймақ ісігінің клиникасы. Омыртқа мен жұлын ми ісігінің клиникасы. Ісіктердің хирургиялық емі. Омыртқа мен жұлын ми ісігініңхирургиялық емі. Нейрохирургиялық аурулар кезіндегі эпилептикалық синдромдар. Хирургиялық емі. Ұстамалар жіктемесі. Жайылмалы ұстамалар.Фокальды ұстамалар.Балалардағы түрлі нейрохирургиялық аурулар кезіндегі эпилептикалық синдромдар.Эпилепсияны емдеудің негізгі қағидаттары.Ашық хирургиялық араласулар.Мидың патологиялық өзгерген бөліктерін резекциялау арқылы эпилептогенді ошақты алып тастау.Мидың терең құрылымдарына стереотаксикалық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bookmarkStart w:name="z1790" w:id="1298"/>
    <w:p>
      <w:pPr>
        <w:spacing w:after="0"/>
        <w:ind w:left="0"/>
        <w:jc w:val="both"/>
      </w:pPr>
      <w:r>
        <w:rPr>
          <w:rFonts w:ascii="Times New Roman"/>
          <w:b w:val="false"/>
          <w:i w:val="false"/>
          <w:color w:val="000000"/>
          <w:sz w:val="28"/>
        </w:rPr>
        <w:t>
      6. "Нейрохирургия (ересектер, балалар)" мамандығы бойынша біліктілікті арттыру (4 апта ) білім беру бағдарламасының мазмұны</w:t>
      </w:r>
    </w:p>
    <w:bookmarkEnd w:id="1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Этиопатогенез, клиникалық көрінісі, диагностика және салыстырмалық диагностика, емдеу әдістері, профилактикасы, нейрохирургиялық ауру кезіндегі шұғы көмек көрсетудің заманауи мәселелері. Зерттеудің аспаптық, зертханалық әдістеріндегі, шұғыл көмек көрсету орталықтарындағы ауруханаға дейінгі және аурухана деңгейіндегі нейрохирургиялық науқастарды емдеу әдістеріндегі инновациялық технологиялар.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91" w:id="1299"/>
    <w:p>
      <w:pPr>
        <w:spacing w:after="0"/>
        <w:ind w:left="0"/>
        <w:jc w:val="both"/>
      </w:pPr>
      <w:r>
        <w:rPr>
          <w:rFonts w:ascii="Times New Roman"/>
          <w:b w:val="false"/>
          <w:i w:val="false"/>
          <w:color w:val="000000"/>
          <w:sz w:val="28"/>
        </w:rPr>
        <w:t xml:space="preserve">
      7. "Нейрохирургия (ересектер, балалар)" мамандығы бойынша біліктілікті арттыру сертификаттау циклінің білім беру бағдарламасының мазмұны (жоғарғы және бірінші санаттар үшін) </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Нейрохирургиялық ауруларды емдеудің және диагностикалаудың жаңа технологиялары, дәлелді медицинаның қағидаттарына негізделіп.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92" w:id="1300"/>
    <w:p>
      <w:pPr>
        <w:spacing w:after="0"/>
        <w:ind w:left="0"/>
        <w:jc w:val="both"/>
      </w:pPr>
      <w:r>
        <w:rPr>
          <w:rFonts w:ascii="Times New Roman"/>
          <w:b w:val="false"/>
          <w:i w:val="false"/>
          <w:color w:val="000000"/>
          <w:sz w:val="28"/>
        </w:rPr>
        <w:t xml:space="preserve">
      8. "Нейрохирургия (ересектер, балалар)" мамандығы бойынша біліктілікті арттыру сертификаттау циклінің білім беру бағдарламасының мазмұны (екінші санат үшін) </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өмірде кездесетін нейрохирургиялық ауруларды емдеу мен диагностикасының заманнауи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сонымен қатар халықаралық бағдарламалар мен хаттамалар негізінде орталық және перифериялық нерв жүйелерінің жарақаттарының этиопатогенезі, клиникалық көрінісі, диагностикасы және салыстырмалық диагностикасы, емдеу әдістері, профилактикасы, шұғыл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793" w:id="1301"/>
    <w:p>
      <w:pPr>
        <w:spacing w:after="0"/>
        <w:ind w:left="0"/>
        <w:jc w:val="both"/>
      </w:pPr>
      <w:r>
        <w:rPr>
          <w:rFonts w:ascii="Times New Roman"/>
          <w:b w:val="false"/>
          <w:i w:val="false"/>
          <w:color w:val="000000"/>
          <w:sz w:val="28"/>
        </w:rPr>
        <w:t>
      Қолданылған қысқартулар:</w:t>
      </w:r>
    </w:p>
    <w:bookmarkEnd w:id="1301"/>
    <w:bookmarkStart w:name="z1794" w:id="1302"/>
    <w:p>
      <w:pPr>
        <w:spacing w:after="0"/>
        <w:ind w:left="0"/>
        <w:jc w:val="both"/>
      </w:pPr>
      <w:r>
        <w:rPr>
          <w:rFonts w:ascii="Times New Roman"/>
          <w:b w:val="false"/>
          <w:i w:val="false"/>
          <w:color w:val="000000"/>
          <w:sz w:val="28"/>
        </w:rPr>
        <w:t>
      НП – негізгі пәндер;</w:t>
      </w:r>
    </w:p>
    <w:bookmarkEnd w:id="1302"/>
    <w:bookmarkStart w:name="z1795" w:id="1303"/>
    <w:p>
      <w:pPr>
        <w:spacing w:after="0"/>
        <w:ind w:left="0"/>
        <w:jc w:val="both"/>
      </w:pPr>
      <w:r>
        <w:rPr>
          <w:rFonts w:ascii="Times New Roman"/>
          <w:b w:val="false"/>
          <w:i w:val="false"/>
          <w:color w:val="000000"/>
          <w:sz w:val="28"/>
        </w:rPr>
        <w:t>
      МНП – міндетті негізгі пәндер;</w:t>
      </w:r>
    </w:p>
    <w:bookmarkEnd w:id="1303"/>
    <w:bookmarkStart w:name="z1796" w:id="1304"/>
    <w:p>
      <w:pPr>
        <w:spacing w:after="0"/>
        <w:ind w:left="0"/>
        <w:jc w:val="both"/>
      </w:pPr>
      <w:r>
        <w:rPr>
          <w:rFonts w:ascii="Times New Roman"/>
          <w:b w:val="false"/>
          <w:i w:val="false"/>
          <w:color w:val="000000"/>
          <w:sz w:val="28"/>
        </w:rPr>
        <w:t>
      БП – бейінді пәндер;</w:t>
      </w:r>
    </w:p>
    <w:bookmarkEnd w:id="1304"/>
    <w:bookmarkStart w:name="z1797" w:id="1305"/>
    <w:p>
      <w:pPr>
        <w:spacing w:after="0"/>
        <w:ind w:left="0"/>
        <w:jc w:val="both"/>
      </w:pPr>
      <w:r>
        <w:rPr>
          <w:rFonts w:ascii="Times New Roman"/>
          <w:b w:val="false"/>
          <w:i w:val="false"/>
          <w:color w:val="000000"/>
          <w:sz w:val="28"/>
        </w:rPr>
        <w:t>
      МБП – міндетті бейінді пәндер;</w:t>
      </w:r>
    </w:p>
    <w:bookmarkEnd w:id="1305"/>
    <w:bookmarkStart w:name="z1798" w:id="1306"/>
    <w:p>
      <w:pPr>
        <w:spacing w:after="0"/>
        <w:ind w:left="0"/>
        <w:jc w:val="both"/>
      </w:pPr>
      <w:r>
        <w:rPr>
          <w:rFonts w:ascii="Times New Roman"/>
          <w:b w:val="false"/>
          <w:i w:val="false"/>
          <w:color w:val="000000"/>
          <w:sz w:val="28"/>
        </w:rPr>
        <w:t>
      ТБП – таңдау бойынша бейінді пәндер;</w:t>
      </w:r>
    </w:p>
    <w:bookmarkEnd w:id="1306"/>
    <w:bookmarkStart w:name="z1799" w:id="1307"/>
    <w:p>
      <w:pPr>
        <w:spacing w:after="0"/>
        <w:ind w:left="0"/>
        <w:jc w:val="both"/>
      </w:pPr>
      <w:r>
        <w:rPr>
          <w:rFonts w:ascii="Times New Roman"/>
          <w:b w:val="false"/>
          <w:i w:val="false"/>
          <w:color w:val="000000"/>
          <w:sz w:val="28"/>
        </w:rPr>
        <w:t>
      ҚБ – қорытынды бақылау.</w:t>
      </w:r>
    </w:p>
    <w:bookmarkEnd w:id="1307"/>
    <w:p>
      <w:pPr>
        <w:spacing w:after="0"/>
        <w:ind w:left="0"/>
        <w:jc w:val="both"/>
      </w:pPr>
      <w:bookmarkStart w:name="z2395" w:id="1308"/>
      <w:r>
        <w:rPr>
          <w:rFonts w:ascii="Times New Roman"/>
          <w:b w:val="false"/>
          <w:i w:val="false"/>
          <w:color w:val="000000"/>
          <w:sz w:val="28"/>
        </w:rPr>
        <w:t>
      Медицина және фармацевтика</w:t>
      </w:r>
    </w:p>
    <w:bookmarkEnd w:id="1308"/>
    <w:p>
      <w:pPr>
        <w:spacing w:after="0"/>
        <w:ind w:left="0"/>
        <w:jc w:val="both"/>
      </w:pPr>
      <w:r>
        <w:rPr>
          <w:rFonts w:ascii="Times New Roman"/>
          <w:b w:val="false"/>
          <w:i w:val="false"/>
          <w:color w:val="000000"/>
          <w:sz w:val="28"/>
        </w:rPr>
        <w:t>кадрларының біліктілігін</w:t>
      </w:r>
    </w:p>
    <w:p>
      <w:pPr>
        <w:spacing w:after="0"/>
        <w:ind w:left="0"/>
        <w:jc w:val="both"/>
      </w:pPr>
      <w:r>
        <w:rPr>
          <w:rFonts w:ascii="Times New Roman"/>
          <w:b w:val="false"/>
          <w:i w:val="false"/>
          <w:color w:val="000000"/>
          <w:sz w:val="28"/>
        </w:rPr>
        <w:t>арттыру мен қайта даярлаудың</w:t>
      </w:r>
    </w:p>
    <w:p>
      <w:pPr>
        <w:spacing w:after="0"/>
        <w:ind w:left="0"/>
        <w:jc w:val="both"/>
      </w:pPr>
      <w:r>
        <w:rPr>
          <w:rFonts w:ascii="Times New Roman"/>
          <w:b w:val="false"/>
          <w:i w:val="false"/>
          <w:color w:val="000000"/>
          <w:sz w:val="28"/>
        </w:rPr>
        <w:t>үлгілік бағдарламасына</w:t>
      </w:r>
    </w:p>
    <w:p>
      <w:pPr>
        <w:spacing w:after="0"/>
        <w:ind w:left="0"/>
        <w:jc w:val="both"/>
      </w:pPr>
      <w:r>
        <w:rPr>
          <w:rFonts w:ascii="Times New Roman"/>
          <w:b w:val="false"/>
          <w:i w:val="false"/>
          <w:color w:val="000000"/>
          <w:sz w:val="28"/>
        </w:rPr>
        <w:t>35-қосымша</w:t>
      </w:r>
    </w:p>
    <w:p>
      <w:pPr>
        <w:spacing w:after="0"/>
        <w:ind w:left="0"/>
        <w:jc w:val="left"/>
      </w:pPr>
      <w:r>
        <w:rPr>
          <w:rFonts w:ascii="Times New Roman"/>
          <w:b/>
          <w:i w:val="false"/>
          <w:color w:val="000000"/>
        </w:rPr>
        <w:t xml:space="preserve"> "Жақсүйек-бет хирургиясы (ересектер, балалар)" мамандығы бойынша білім беру бағдарламасының үлгілік оқу жоспары мен мазмұны</w:t>
      </w:r>
    </w:p>
    <w:bookmarkStart w:name="z1800" w:id="1309"/>
    <w:p>
      <w:pPr>
        <w:spacing w:after="0"/>
        <w:ind w:left="0"/>
        <w:jc w:val="both"/>
      </w:pPr>
      <w:r>
        <w:rPr>
          <w:rFonts w:ascii="Times New Roman"/>
          <w:b w:val="false"/>
          <w:i w:val="false"/>
          <w:color w:val="000000"/>
          <w:sz w:val="28"/>
        </w:rPr>
        <w:t>
      1. "Жақсүйек-бет хирургиясы (ересектер, балалар)" мамандығы бойынша қайта даярлаудың үлгілік оқу жоспары</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сақтау(салауатты өмір салтын қалыптастыру, апаттар медицинасы мәселелерін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Жақсүйек-бет 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Жақсүйек-бет 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 жасындағы Жақсүйек-бет 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 жасындағы Жақсүйек-бет хирургиясы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сұрақтары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хирургиясындағы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1" w:id="1310"/>
    <w:p>
      <w:pPr>
        <w:spacing w:after="0"/>
        <w:ind w:left="0"/>
        <w:jc w:val="both"/>
      </w:pPr>
      <w:r>
        <w:rPr>
          <w:rFonts w:ascii="Times New Roman"/>
          <w:b w:val="false"/>
          <w:i w:val="false"/>
          <w:color w:val="000000"/>
          <w:sz w:val="28"/>
        </w:rPr>
        <w:t xml:space="preserve">
      * "Жақсүйек-бет хирургиясы" мамандығы бойынша қайта даярлаудан өтпеген мамандар үшін </w:t>
      </w:r>
    </w:p>
    <w:bookmarkEnd w:id="1310"/>
    <w:bookmarkStart w:name="z1802" w:id="1311"/>
    <w:p>
      <w:pPr>
        <w:spacing w:after="0"/>
        <w:ind w:left="0"/>
        <w:jc w:val="both"/>
      </w:pPr>
      <w:r>
        <w:rPr>
          <w:rFonts w:ascii="Times New Roman"/>
          <w:b w:val="false"/>
          <w:i w:val="false"/>
          <w:color w:val="000000"/>
          <w:sz w:val="28"/>
        </w:rPr>
        <w:t xml:space="preserve">
      ** Ересектер Жақсүйек-бет хирургиясы бойынша қайта даярлаудан өткен мамандар үшін </w:t>
      </w:r>
    </w:p>
    <w:bookmarkEnd w:id="1311"/>
    <w:bookmarkStart w:name="z1803" w:id="1312"/>
    <w:p>
      <w:pPr>
        <w:spacing w:after="0"/>
        <w:ind w:left="0"/>
        <w:jc w:val="both"/>
      </w:pPr>
      <w:r>
        <w:rPr>
          <w:rFonts w:ascii="Times New Roman"/>
          <w:b w:val="false"/>
          <w:i w:val="false"/>
          <w:color w:val="000000"/>
          <w:sz w:val="28"/>
        </w:rPr>
        <w:t>
      *** Балалар жасындағы Жақсүйек-бет хирургиясы бойынша қайта даярлаудан өткен мамандар үшін</w:t>
      </w:r>
    </w:p>
    <w:bookmarkEnd w:id="1312"/>
    <w:bookmarkStart w:name="z1804" w:id="1313"/>
    <w:p>
      <w:pPr>
        <w:spacing w:after="0"/>
        <w:ind w:left="0"/>
        <w:jc w:val="both"/>
      </w:pPr>
      <w:r>
        <w:rPr>
          <w:rFonts w:ascii="Times New Roman"/>
          <w:b w:val="false"/>
          <w:i w:val="false"/>
          <w:color w:val="000000"/>
          <w:sz w:val="28"/>
        </w:rPr>
        <w:t xml:space="preserve">
      2."Жақсүйек-бет хирургиясы (ересектер, балалар)" мамандығы бойынша біліктілікті арттыру циклының үлгілік оқу жоспары </w:t>
      </w:r>
    </w:p>
    <w:bookmarkEnd w:id="1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соның ішінде балалар Жақсүйек-бет хирургиясының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5" w:id="1314"/>
    <w:p>
      <w:pPr>
        <w:spacing w:after="0"/>
        <w:ind w:left="0"/>
        <w:jc w:val="both"/>
      </w:pPr>
      <w:r>
        <w:rPr>
          <w:rFonts w:ascii="Times New Roman"/>
          <w:b w:val="false"/>
          <w:i w:val="false"/>
          <w:color w:val="000000"/>
          <w:sz w:val="28"/>
        </w:rPr>
        <w:t>
      3."Жақсүйек-бет хирургиясы (ересектер, балалар)" мамандығы бойынша сертификациялық циклдің біліктілікті арттыруға арналған үлгілік оқу жоспары (жоғарғы және бірінші санатты)</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хирургиясындағы, соның ішінде балалар Жақсүйек-бет хирургиясындағы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6" w:id="1315"/>
    <w:p>
      <w:pPr>
        <w:spacing w:after="0"/>
        <w:ind w:left="0"/>
        <w:jc w:val="both"/>
      </w:pPr>
      <w:r>
        <w:rPr>
          <w:rFonts w:ascii="Times New Roman"/>
          <w:b w:val="false"/>
          <w:i w:val="false"/>
          <w:color w:val="000000"/>
          <w:sz w:val="28"/>
        </w:rPr>
        <w:t>
      Ескерту: * соның ішінде қорытынды бақылау сағаттары</w:t>
      </w:r>
    </w:p>
    <w:bookmarkEnd w:id="1315"/>
    <w:bookmarkStart w:name="z1807" w:id="1316"/>
    <w:p>
      <w:pPr>
        <w:spacing w:after="0"/>
        <w:ind w:left="0"/>
        <w:jc w:val="both"/>
      </w:pPr>
      <w:r>
        <w:rPr>
          <w:rFonts w:ascii="Times New Roman"/>
          <w:b w:val="false"/>
          <w:i w:val="false"/>
          <w:color w:val="000000"/>
          <w:sz w:val="28"/>
        </w:rPr>
        <w:t>
      4. "Жақсүйек-бет хирургиясы (ересектер, балалар)" мамандығы бойынша сертификаттау циклінің біліктілікті арттыруға арналған үлгілік оқу жоспары (екінші санатты)</w:t>
      </w:r>
    </w:p>
    <w:bookmarkEnd w:id="1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Күнділікті практикада кездесетін жақ сүйек-бет патологиясының заманауи диагностикасы мен емдеу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8" w:id="1317"/>
    <w:p>
      <w:pPr>
        <w:spacing w:after="0"/>
        <w:ind w:left="0"/>
        <w:jc w:val="both"/>
      </w:pPr>
      <w:r>
        <w:rPr>
          <w:rFonts w:ascii="Times New Roman"/>
          <w:b w:val="false"/>
          <w:i w:val="false"/>
          <w:color w:val="000000"/>
          <w:sz w:val="28"/>
        </w:rPr>
        <w:t>
      Ескерту: * соның ішінде қорытынды бақылау сағаттары</w:t>
      </w:r>
    </w:p>
    <w:bookmarkEnd w:id="1317"/>
    <w:bookmarkStart w:name="z1809" w:id="1318"/>
    <w:p>
      <w:pPr>
        <w:spacing w:after="0"/>
        <w:ind w:left="0"/>
        <w:jc w:val="both"/>
      </w:pPr>
      <w:r>
        <w:rPr>
          <w:rFonts w:ascii="Times New Roman"/>
          <w:b w:val="false"/>
          <w:i w:val="false"/>
          <w:color w:val="000000"/>
          <w:sz w:val="28"/>
        </w:rPr>
        <w:t>
      5. "Жақсүйек-бет хирургиясы (ересектер, балалар)" мамандығы бойынша қайта даярлаудың білім беру бағдарламасының мазмұны</w:t>
      </w:r>
    </w:p>
    <w:bookmarkEnd w:id="1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Жақсүйек-бет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жақ сүйек-бет көмегін ұйымдастыру. Жақ сүйек-бет аймағындағы абсцесстер мен флегмоналар, іріңді инфекцияның таралу жолдары. Одонтогенді гаймориттер. Бет-жақ аймағының және мойынның лимфадениттері мен аденофлегмоналары. Сілекей-тас ауруы. Жақ сүйек-бет аймағының туа біткен және жүре пайда болған ақаулары мен деформациялары. Оларды жою жолдары мен әдістері. Трахеостомия. Онкологиялық сақтану қағидаттары. Бет-жақ аймағының қатерлі және қатерсіз ісіктері. Жақ сүйек-бет аймағындағы реконструктивті операцияларға науқастарды тексеру және дайындау ерекшеліктері. Жергілікті тіндермен пластика: қолдануға көрсеткіш, әдістер, тәсілдер. Жақ сүйек-бет аймағындағы қалыптастырушы операциялар. Трансплантация қағидаттары мен әдістері. Үшкіл және бет нервтерінің аурулары мен зақымдануларын кешенді емдеудегі хирургиялық әдістер. Стоматологиялық имплантация. Оперативті емдеудің инновациялық әдістері. Жақ сүйек-бет және мойын аймағының туа біткен және жүре пайда болған ақаулары мен деформациялары кезіндегі реконструктивті-қалыптастырушы операциялар. Тістем (ортогнатика) бұзылыстарымен байланысты ортодонтиялық еммен бірге жоғарғы және төменгі жаққа операциялар. Бет қатынасының бұзылыстары кезіндегі бет қаңқасына сүйекті-пластикалық операциялар. Бет нервісінің зақымданулары (параличтер, әр түрлі парездер) кезінде микрохирургиялық техниканы қолданып оперативті емдеу; ұйқы кезіндегі апноэ (ұйқы кезінде тыныс алу тоқтауы, қорылдау) синдромын оперативті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Жақсүйек-бет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Ауруханаға дейінгі кезеңде жақ сүйек-бет және хирургиялық стоматологиялық көмекті көрсетуді ұйымдастырудың жалпы принциптері. Заманауи жағдайлардағы стационарлы-алмастырушы технологиялар. Дәрігердің келесі жағдайлар мен аурулар кезіндегі тактикасы: ауыз қуысының, тістердің, қызыл иектің, бет жұмсақ тіндерінің, жоғарғы және төменгі жақтардың, иектің, мойынның, құлақ маңы аймағының жедел хирургиялық патологиясы; қан тамырлар аурулары кезінде (жедел флеботромбоздар, тромбофлебиттер, артериялар эмболиялары); бет пен ауыз қуысының, мұрынның, көздің соққысы мен жаралары, жануарлар тістеуі, үсіктер мен күйіктері. Бет қаңқасы сүйектерінің, жоғарғы және төменгі жақсүйектерінің сынығы, жарақаттық остеомиелит, буын шығуы (үйреншікті шығу); бет нервтерінің зақымдануы, бұлшықеттік мойын қарысуы. Зақымдалған тісті, имплантаттарды, ауыз қуысының және жұтқыншақтың бөгде заттарының диагностикасы және жоюы. Көру мүшесінің жарақаттары, параорбитальды гематомалар.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балалар жасындағы Жақсүйек-бет хирургиясы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жақ сүйек-бет көмегін ұйымдастыру. Жансыздандыру түрлері, бала жасындағы жақ сүйек-бет аймағының операциялары кезіндегі көрсетілімдер мен қолдану ерекшеліктері. Бала жасындағы жақ сүйек-бет аймағындағы абсцесстер мен флегмоналар, іріңді инфекцияның таралу жолдары. Одонтогенді гаймориттер. Бала жасындағы бет-жақ аймағының және мойынның лимфадениті мен аденофлегмонасы ағымының және емінің ерекшеліктері. Бала жасындағы жақ сүйек-бет аймағының туа біткен және жүре пайда болған ақаулары мен деформациялары. Оларды жою жолдары мен әдістері. Трахеостомия. Жақ сүйек-бет аймағының қатерлі және қатерсіз ісіктері. Жақ сүйек-бет аймағындағы реконструктивті операцияларға науқастарды тексеру және дайындау ерекшеліктері. Жергілікті тіндермен пластика: қолдануға көрсеткіш, әдістер, тәсілдер. Жақ сүйек-бет аймағындағы қалыптастырушы операциялар. Трансплантация принциптері мен әдістері. Жақ сүйек-бет және мойын аймағының туа біткен және жүре пайда болған ақаулары мен деформациялары кезіндегі реконструктивті-қалыптастырушы операциялар. Тістем (ортогнатика) бұзылыстарымен байланысты ортодонтиялық еммен бірге жоғарғы және төменгі жаққа операциялар. Бет қатынасының бұзылыстары кезіндегі бет қаңқасына сүйекті-пластикалық операциялар.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балалар жасындағы Жақсүйек-бет хирургиясы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Ауруханаға дейінгі кезеңде бала жасындағы жақ сүйек-бет және хирургиялық стоматологиялық көмекті көрсетуді ұйымдастырудың жалпы принциптері. Заманауи жағдайлардағы стационарлы-алмастырушы технологиялар. Дәрігердің келесі жағдайлар мен аурулар кезіндегі тактикасы: ауыз қуысының, тістердің, қызыл иектің, бет жұмсақ тіндерінің, жоғарғы және төменгі жақтардың, иектің, мойынның, құлақ маңы аймағының жедел хирургиялық патологиясы; қан тамырлар аурулары кезінде (жедел флеботромбоздар, тромбофлебиттер, артериялар эмболиялары); бет пен ауыз қуысының, мұрынның, көздің соққысы мен жаралары, жануарлар тістеуі, үсіктер мен күйіктері. Бет қаңқасы сүйектерінің, жоғарғы және төменгі жақсүйектерінің сынығы, жарақаттық остеомиелит, буын шығуы; бет нервтерінің зақымдануы, бұлшықеттік мойын құрысуы, туа біткен. Балалардағы зақымдалған тісті, имплантаттарды, ауыз қуысының және жұтқыншақтың бөгде заттарының диагностикасы және жоюы. Балалардағы көру мүшесінің жарақаттары, параорбитальды гематомалар.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хирургиясындағы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аймағының аурулары мен жарақаттары бар науқастарды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салдарлық аурулары.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10" w:id="1319"/>
    <w:p>
      <w:pPr>
        <w:spacing w:after="0"/>
        <w:ind w:left="0"/>
        <w:jc w:val="both"/>
      </w:pPr>
      <w:r>
        <w:rPr>
          <w:rFonts w:ascii="Times New Roman"/>
          <w:b w:val="false"/>
          <w:i w:val="false"/>
          <w:color w:val="000000"/>
          <w:sz w:val="28"/>
        </w:rPr>
        <w:t>
      6. "Жақсүйек-бет хирургиясы (ересектер, балалар)" мамандығы бойынша біліктілікті арттырудың (4 апта) білім беру бағдарламасының мазмұны</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хирургиясындағы, соның ішінде балалар Жақсүйек-бет хирургиясындағы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жақ сүйек-бет патологиясының өзекті мәселелері: этиопатогенезі, клиникасы, диагностикасы, сараланған диагностикасы, емдеу әдістері, заманауи көзқарас пен дәлелді медицина негіздері бойынша және халықаралық бағдарламалар мен протколдарға сүйене отырып ауру профилактикасы.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11" w:id="1320"/>
    <w:p>
      <w:pPr>
        <w:spacing w:after="0"/>
        <w:ind w:left="0"/>
        <w:jc w:val="both"/>
      </w:pPr>
      <w:r>
        <w:rPr>
          <w:rFonts w:ascii="Times New Roman"/>
          <w:b w:val="false"/>
          <w:i w:val="false"/>
          <w:color w:val="000000"/>
          <w:sz w:val="28"/>
        </w:rPr>
        <w:t xml:space="preserve">
      7. "Жақсүйек-бет хирургиясы (ересектер, балалар)" мамандығы бойынша сертификаттау біліктілікті арттыру циклы білім бағдарламасының мазмұны (жоғарғы және бірінші санаттар үшін) </w:t>
      </w:r>
    </w:p>
    <w:bookmarkEnd w:id="1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хирургиясындағы, соның ішінде балалар Жақсүйек-бет хирургиясындағы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жақ сүйек-бет аймағының әр түрлі патологиясының диагностикасындағы, емдеу және профилактикасыдағы, оңалтусындағы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12" w:id="1321"/>
    <w:p>
      <w:pPr>
        <w:spacing w:after="0"/>
        <w:ind w:left="0"/>
        <w:jc w:val="both"/>
      </w:pPr>
      <w:r>
        <w:rPr>
          <w:rFonts w:ascii="Times New Roman"/>
          <w:b w:val="false"/>
          <w:i w:val="false"/>
          <w:color w:val="000000"/>
          <w:sz w:val="28"/>
        </w:rPr>
        <w:t xml:space="preserve">
      8. "Жақсүйек-бет хирургиясы (ересектер, балалар)" мамандығы бойынша сертификаттау біліктілікті арттыру циклы білім бағдарламасының мазмұны (екінші санат үшін) </w:t>
      </w:r>
    </w:p>
    <w:bookmarkEnd w:id="1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заманауи көзқарас бойынша жақ сүйек-бет жүйесі аймағының ауруларының этиопатогенезі, клиникасы, диагностикасы, саралау диагностикасы, емдеу әдістері, профилактикасы,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13" w:id="1322"/>
    <w:p>
      <w:pPr>
        <w:spacing w:after="0"/>
        <w:ind w:left="0"/>
        <w:jc w:val="both"/>
      </w:pPr>
      <w:r>
        <w:rPr>
          <w:rFonts w:ascii="Times New Roman"/>
          <w:b w:val="false"/>
          <w:i w:val="false"/>
          <w:color w:val="000000"/>
          <w:sz w:val="28"/>
        </w:rPr>
        <w:t>
      Қолданылған қысқартулар:</w:t>
      </w:r>
    </w:p>
    <w:bookmarkEnd w:id="1322"/>
    <w:bookmarkStart w:name="z1814" w:id="1323"/>
    <w:p>
      <w:pPr>
        <w:spacing w:after="0"/>
        <w:ind w:left="0"/>
        <w:jc w:val="both"/>
      </w:pPr>
      <w:r>
        <w:rPr>
          <w:rFonts w:ascii="Times New Roman"/>
          <w:b w:val="false"/>
          <w:i w:val="false"/>
          <w:color w:val="000000"/>
          <w:sz w:val="28"/>
        </w:rPr>
        <w:t>
      НП – негізгі пәндер;</w:t>
      </w:r>
    </w:p>
    <w:bookmarkEnd w:id="1323"/>
    <w:bookmarkStart w:name="z1815" w:id="1324"/>
    <w:p>
      <w:pPr>
        <w:spacing w:after="0"/>
        <w:ind w:left="0"/>
        <w:jc w:val="both"/>
      </w:pPr>
      <w:r>
        <w:rPr>
          <w:rFonts w:ascii="Times New Roman"/>
          <w:b w:val="false"/>
          <w:i w:val="false"/>
          <w:color w:val="000000"/>
          <w:sz w:val="28"/>
        </w:rPr>
        <w:t>
      МНП – міндетті негізгі пәндер;</w:t>
      </w:r>
    </w:p>
    <w:bookmarkEnd w:id="1324"/>
    <w:bookmarkStart w:name="z1816" w:id="1325"/>
    <w:p>
      <w:pPr>
        <w:spacing w:after="0"/>
        <w:ind w:left="0"/>
        <w:jc w:val="both"/>
      </w:pPr>
      <w:r>
        <w:rPr>
          <w:rFonts w:ascii="Times New Roman"/>
          <w:b w:val="false"/>
          <w:i w:val="false"/>
          <w:color w:val="000000"/>
          <w:sz w:val="28"/>
        </w:rPr>
        <w:t>
      БП – бейінді пәндер;</w:t>
      </w:r>
    </w:p>
    <w:bookmarkEnd w:id="1325"/>
    <w:bookmarkStart w:name="z1817" w:id="1326"/>
    <w:p>
      <w:pPr>
        <w:spacing w:after="0"/>
        <w:ind w:left="0"/>
        <w:jc w:val="both"/>
      </w:pPr>
      <w:r>
        <w:rPr>
          <w:rFonts w:ascii="Times New Roman"/>
          <w:b w:val="false"/>
          <w:i w:val="false"/>
          <w:color w:val="000000"/>
          <w:sz w:val="28"/>
        </w:rPr>
        <w:t>
      МБП – міндетті бейінді пәндер;</w:t>
      </w:r>
    </w:p>
    <w:bookmarkEnd w:id="1326"/>
    <w:bookmarkStart w:name="z1818" w:id="1327"/>
    <w:p>
      <w:pPr>
        <w:spacing w:after="0"/>
        <w:ind w:left="0"/>
        <w:jc w:val="both"/>
      </w:pPr>
      <w:r>
        <w:rPr>
          <w:rFonts w:ascii="Times New Roman"/>
          <w:b w:val="false"/>
          <w:i w:val="false"/>
          <w:color w:val="000000"/>
          <w:sz w:val="28"/>
        </w:rPr>
        <w:t>
      ТБП – таңдау бойынша бейінді пәндер;</w:t>
      </w:r>
    </w:p>
    <w:bookmarkEnd w:id="1327"/>
    <w:bookmarkStart w:name="z1819" w:id="1328"/>
    <w:p>
      <w:pPr>
        <w:spacing w:after="0"/>
        <w:ind w:left="0"/>
        <w:jc w:val="both"/>
      </w:pPr>
      <w:r>
        <w:rPr>
          <w:rFonts w:ascii="Times New Roman"/>
          <w:b w:val="false"/>
          <w:i w:val="false"/>
          <w:color w:val="000000"/>
          <w:sz w:val="28"/>
        </w:rPr>
        <w:t>
      ҚБ – қорытынды бақылау.</w:t>
      </w:r>
    </w:p>
    <w:bookmarkEnd w:id="1328"/>
    <w:p>
      <w:pPr>
        <w:spacing w:after="0"/>
        <w:ind w:left="0"/>
        <w:jc w:val="both"/>
      </w:pPr>
      <w:bookmarkStart w:name="z2396" w:id="1329"/>
      <w:r>
        <w:rPr>
          <w:rFonts w:ascii="Times New Roman"/>
          <w:b w:val="false"/>
          <w:i w:val="false"/>
          <w:color w:val="000000"/>
          <w:sz w:val="28"/>
        </w:rPr>
        <w:t>
      Медицина және фармацевтика</w:t>
      </w:r>
    </w:p>
    <w:bookmarkEnd w:id="1329"/>
    <w:p>
      <w:pPr>
        <w:spacing w:after="0"/>
        <w:ind w:left="0"/>
        <w:jc w:val="both"/>
      </w:pPr>
      <w:r>
        <w:rPr>
          <w:rFonts w:ascii="Times New Roman"/>
          <w:b w:val="false"/>
          <w:i w:val="false"/>
          <w:color w:val="000000"/>
          <w:sz w:val="28"/>
        </w:rPr>
        <w:t>кадрларының біліктілігін</w:t>
      </w:r>
    </w:p>
    <w:p>
      <w:pPr>
        <w:spacing w:after="0"/>
        <w:ind w:left="0"/>
        <w:jc w:val="both"/>
      </w:pPr>
      <w:r>
        <w:rPr>
          <w:rFonts w:ascii="Times New Roman"/>
          <w:b w:val="false"/>
          <w:i w:val="false"/>
          <w:color w:val="000000"/>
          <w:sz w:val="28"/>
        </w:rPr>
        <w:t>арттыру мен қайта даярлаудың</w:t>
      </w:r>
    </w:p>
    <w:p>
      <w:pPr>
        <w:spacing w:after="0"/>
        <w:ind w:left="0"/>
        <w:jc w:val="both"/>
      </w:pPr>
      <w:r>
        <w:rPr>
          <w:rFonts w:ascii="Times New Roman"/>
          <w:b w:val="false"/>
          <w:i w:val="false"/>
          <w:color w:val="000000"/>
          <w:sz w:val="28"/>
        </w:rPr>
        <w:t>үлгілік бағдарламасына</w:t>
      </w:r>
    </w:p>
    <w:p>
      <w:pPr>
        <w:spacing w:after="0"/>
        <w:ind w:left="0"/>
        <w:jc w:val="both"/>
      </w:pPr>
      <w:r>
        <w:rPr>
          <w:rFonts w:ascii="Times New Roman"/>
          <w:b w:val="false"/>
          <w:i w:val="false"/>
          <w:color w:val="000000"/>
          <w:sz w:val="28"/>
        </w:rPr>
        <w:t>36-қосымша</w:t>
      </w:r>
    </w:p>
    <w:p>
      <w:pPr>
        <w:spacing w:after="0"/>
        <w:ind w:left="0"/>
        <w:jc w:val="left"/>
      </w:pPr>
      <w:r>
        <w:rPr>
          <w:rFonts w:ascii="Times New Roman"/>
          <w:b/>
          <w:i w:val="false"/>
          <w:color w:val="000000"/>
        </w:rPr>
        <w:t xml:space="preserve"> "Пластикалық хирургия" мамандығы бойынша үлгілік оқу жоспары және оқу бағдарламасының мазмұны</w:t>
      </w:r>
    </w:p>
    <w:bookmarkStart w:name="z1820" w:id="1330"/>
    <w:p>
      <w:pPr>
        <w:spacing w:after="0"/>
        <w:ind w:left="0"/>
        <w:jc w:val="both"/>
      </w:pPr>
      <w:r>
        <w:rPr>
          <w:rFonts w:ascii="Times New Roman"/>
          <w:b w:val="false"/>
          <w:i w:val="false"/>
          <w:color w:val="000000"/>
          <w:sz w:val="28"/>
        </w:rPr>
        <w:t>
      1. "Пластикалық хирургия" мамандығы бойынша қайта даярлаудың үлгілік оқу жоспары</w:t>
      </w:r>
    </w:p>
    <w:bookmarkEnd w:id="1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 ұғымы мен міндеттерін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пластикалық және реконструкциялық хирургиясының заманауи жағдайы және даму болашағы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Қолдардың пластикалық және реконструкциялық хирургиясының заманауи жағдайы және даму болашағы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және бөксе пластикалық және реконструкциялық хирургиясының заманауи жағдайы және даму болашағы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сүйектері мен табан пластикалық және реконструкциялық хирургиясының заманауи жағдайы және даму болашағы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 және іш қуысының алдыңғы қабырғасының жұмсақтін бөлікшелерінің пластикалық және реконструкциялық хирургиясының заманауи жағдайы және даму болашағы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 кешенінің микро қан- тамырлық аутотрансплантациясының пластикалық және реконструкциялық хирургиясы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қалпына келтіру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1" w:id="1331"/>
    <w:p>
      <w:pPr>
        <w:spacing w:after="0"/>
        <w:ind w:left="0"/>
        <w:jc w:val="both"/>
      </w:pPr>
      <w:r>
        <w:rPr>
          <w:rFonts w:ascii="Times New Roman"/>
          <w:b w:val="false"/>
          <w:i w:val="false"/>
          <w:color w:val="000000"/>
          <w:sz w:val="28"/>
        </w:rPr>
        <w:t xml:space="preserve">
      2. "Пластикалық хирургия" мамандығы бойынша біліктілік арттыру циклының үлгілік оқу жоспары </w:t>
      </w:r>
    </w:p>
    <w:bookmarkEnd w:id="1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және реконструкциялық хирургияның заманауи жағдайы және даму болашағы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2" w:id="1332"/>
    <w:p>
      <w:pPr>
        <w:spacing w:after="0"/>
        <w:ind w:left="0"/>
        <w:jc w:val="both"/>
      </w:pPr>
      <w:r>
        <w:rPr>
          <w:rFonts w:ascii="Times New Roman"/>
          <w:b w:val="false"/>
          <w:i w:val="false"/>
          <w:color w:val="000000"/>
          <w:sz w:val="28"/>
        </w:rPr>
        <w:t>
      3. "Пластикалық хирургия" мамандығы бойынша сертификаттау циклінің біліктілікті арттыруға арналған үлгілік оқу жоспары (жоғарғы және бірінші санаттар үшін)</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Реконструкциялық және пластикалық хирургиядағы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3" w:id="1333"/>
    <w:p>
      <w:pPr>
        <w:spacing w:after="0"/>
        <w:ind w:left="0"/>
        <w:jc w:val="both"/>
      </w:pPr>
      <w:r>
        <w:rPr>
          <w:rFonts w:ascii="Times New Roman"/>
          <w:b w:val="false"/>
          <w:i w:val="false"/>
          <w:color w:val="000000"/>
          <w:sz w:val="28"/>
        </w:rPr>
        <w:t>
      Ескерту: * соның ішінде қорытынды бақылау сағаттары</w:t>
      </w:r>
    </w:p>
    <w:bookmarkEnd w:id="1333"/>
    <w:bookmarkStart w:name="z1824" w:id="1334"/>
    <w:p>
      <w:pPr>
        <w:spacing w:after="0"/>
        <w:ind w:left="0"/>
        <w:jc w:val="both"/>
      </w:pPr>
      <w:r>
        <w:rPr>
          <w:rFonts w:ascii="Times New Roman"/>
          <w:b w:val="false"/>
          <w:i w:val="false"/>
          <w:color w:val="000000"/>
          <w:sz w:val="28"/>
        </w:rPr>
        <w:t>
      4. "Пластикалық хирургия" мамандығы бойынша сертификаттау циклінің біліктілікті арттыруға арналған үлгілік оқу жоспары (екіншілік санат үшін)</w:t>
      </w:r>
    </w:p>
    <w:bookmarkEnd w:id="1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көлемі (сағат/апта)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жиі кездесетін ауруларды диагностикалау мен емдеудің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5" w:id="1335"/>
    <w:p>
      <w:pPr>
        <w:spacing w:after="0"/>
        <w:ind w:left="0"/>
        <w:jc w:val="both"/>
      </w:pPr>
      <w:r>
        <w:rPr>
          <w:rFonts w:ascii="Times New Roman"/>
          <w:b w:val="false"/>
          <w:i w:val="false"/>
          <w:color w:val="000000"/>
          <w:sz w:val="28"/>
        </w:rPr>
        <w:t>
      Ескерту: * соның ішінде қорытынды бақылау сағаттары</w:t>
      </w:r>
    </w:p>
    <w:bookmarkEnd w:id="1335"/>
    <w:bookmarkStart w:name="z1826" w:id="1336"/>
    <w:p>
      <w:pPr>
        <w:spacing w:after="0"/>
        <w:ind w:left="0"/>
        <w:jc w:val="both"/>
      </w:pPr>
      <w:r>
        <w:rPr>
          <w:rFonts w:ascii="Times New Roman"/>
          <w:b w:val="false"/>
          <w:i w:val="false"/>
          <w:color w:val="000000"/>
          <w:sz w:val="28"/>
        </w:rPr>
        <w:t>
      5. "Пластикалық хирургия" мамандығы бойынша қайта даярлаудың білім беру бағдарламасының мазмұны</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 ұғымы мен міндеттерін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хирургия ұғымы мен міндеттерін анықтау. Тілік сызығының дұрыс таңдалмағанының нәтижесінде пайда болған патологиялық тыртықтар. Қате операциялық техниканың салдарлары. Бұлшықеттердің қозғалу негізінде тілу және тігу сызықтарының бағыттарын анықтау. Күш сызықтарын анықтау. Операция аймағын дайындау. Ауырсындырмау жүргізгенде ине мен шприцтің өлшемінің маңызы. Скальпелдер және оларды қолдану әдістері. Тілік жасау техникасы. Тілікті жоспарлау. Жараның шетін жарақаттамау талабы. Тік өткір ұшты буланған қайшыны қолдану. Доғал басы иілген буланған қайшыны қолдану. Гемостаз. Сорғыш дренаж. Жараны тігудің негізгі қағидалары. Тігу материалы мен инені таңдау. Құлыпсыз ине ұстағышты қолдану. Тігіс салу техникасы. Қарапайым түйіндік тігу. Бейімдейтін түйіндік тігу. Бұрыштық бейімдейтін тігу. Беттік жараларды жабу. Терең жараларды тігу. Тігу сызығының бағыты. Әртүрлі ұзындықтағы жараларды тігуде артық теріні кесу техникасы. Жараны тігу және кескілеу техникасы. Жараны сатылап жабу. Z-пластика. Келоид және гипертрофиялық тыртық. Келлоидозға бейім науқастарға операция жүргізу ережелері. Келлоид кезінде тері ақауларын алу және жараны жабу. Тігілген жараның қорғаушы таңғыш. Операциядан кейінгі таңғыш. Қысып байланған таңғыш. Иммобилизация. Таңғышты шешу. Түйіндік тігісті шешу. Үздіксіз тігісті шешу. Теріні ауыстырудың негізгі қағидалары. Қоректік Ауыр дыларды ауыстырудағы жергілікті пластиканың негізгі қағидалары. Қоректік кескіндерді ауыстырудағы жергілікті пластиканы жүргізу техникасы. Барлық қалыңдықтағы теріні еркін ауыстыру. Орташа қалыңдықтағы трансплантан алуға арналған аспаптар. Орташа қалыңдықтағы трансплантанты тігу. Тігу жіптерімен бекітілген қысып байланған таңғыш. Орташа қалыңдықтағы кескінді еркін ауыстырудағы донорлық жараларды емдеу. V-Y типтегі ауыстырудағы әдістің пластикасы. U-пластика. Имре бойынша пластика. Дюфурмантел және Моули бойынша пластика. Имре әдісі бойынша пластика. Лимберг бойынша үстеме кескінді алмастыру әдісі. Кескінді пластиканың үнділік түрі. Пик әдісі бойынша үлкен ақауларды жабу. Итальяндық пластика. Клапп бойынша еселенген кескін. Пиктің екі қабатты кескіні. Жыланбауырлы кескін. Аударылған кескін . В.П.Филатов пен Джилис ұсынған құбырлы кескін . Бюнел әдісі бойынша құбырлы кескін . Пик, Шефтел, А.А. Кьяндский бойынша құбырлы кескінді жасау. Сабақты жаттықтыру. Ақау жеріне жамауды алмастыруға дайындық. Аудару әдісі бойынша жамауды алмастыру. Сабақты ұзарту. Іштегі көлденең тармақ. Сабақты аяқты тік кескін . Декортикациядан кейін сабақты қолдану. Құбырлы сабақтың кеш зақымдалуы.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пластикалық және реконструкциялық хирургиясының заманауи жағдайы және даму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Білектің пластикалық және реконструкциялық хирургиясының заманауи жағдайы және даму болашағы. Білекті зерттеу әдістері. Білезік хирургиясындағы емдеу және операциялар әдісі. Білезіктің топографиялық анатомиясы. Білезік және саусақ нервлерінің бұзылыстарының түрлері. Білезіктің ашық және жабық жаралары. Білезіктің оқ- дәрімен жарақаттануы. Қан- тамырларының бұзылуы. Фолькман контрактурасы. Білезіктің қалта- байламдық аппаратының жарақаттануы. Білезік буынының ашық және жабық жарақаттары. Білезік сүйектерінің сынуы және шығып кетуі. Саусақ сүйектерінің, білезік сүйектерінің ашық және жабық сынуы. Білезіктің қысылуы, жарылуы, мыжылуы, тістеп алу сияқты жарақаттар. Білезіктегі бөтен ағзалар. Білезіктің күюі. Білезіктің үсуі. Білезіктің жарақаттануының салдарлары. Білезіктің іріңді жаралары. Білезіктің ерекшелікті және ерекшеліксіз асқынуы. Білезіктің туа біткен деформациялануы. Білезіктің ісігі. Білезіктің пластикалық және реконструкциялық хирургиясының жалпы микрохирургиялық техникасы. Аппаратурамен қамтамасыз ету. Микрохирургиялық аспаптар. Білезікке операция жасаудағы жансыздандыру түрлері. Білезікке операция жасаудағы қажетті құралдар. Білезіктің нервлері мен қан тамырларына операция жасау техникасы. Білезік тіндерінің кешендері. Білезік қан тамыр анатомиясының жалпы аспектілері. Саусақтық кескіндер. Микро қан тамырлы анатомиясы. Айқасқан саусақтық кескін . Аралшықты саусақ кескіні. Бос саусақ кескін. Бос емес сырт жақты саусақ кескіні. Саусақтық кескіндердің кемістіктері мен артықшылықтары. Сырт жақты метакарпалді кескіндер. Сырт жақты метакарпалді 1 бассейн кескіндері. Сырт жақты метакарпалді 2 бассейн кескіндері. Перифериялық қан тамырлық аяқты сырт жақты метакарпалді кескіндері. Білезіктің алақан бетінің тері Кескін кескіндері. Құрт тәрізді бұлшық еттерді қоса алғанда алғандағы бұлшық еттік кескіндері. Тіндердің микро қан тамырлық анатомисяның жалпы заңдылықтары және кескіндердегі қан айналым типтері. Кескіндердің жіктелуі, оларды қолану әдістері және қызметтері. Тіндердің құрамына байланысты кескіндері бөлу. Қарапайым кескіндері. Күрделі кескіндері. Қан айналым типіне байланыста кескіндерді бөлу. Кескіндерді қызметіне және бағалау принципіне байланысты бөлу. Қолдың ақау тіндерінiң жарақаттардың орнын басу үшiн тіндер кешендерiнiң ескi-құсқы кескіндерін қолдану. Нервтердiң регенерациясының клиникалық - морфологиялық аспектiлерi. Нерв дiңгектерiнiң ақауларын жоюдың тәсiлдерi. Нервтердiң тiгу немесе пластикасы. Таңдаудың мәселелері. Тiгiс салу және нервтер пластикасының микрохирургиялық әдiсi. Операциялардың негiзгi нұсқалары. Нервтердiң хирургиясында микрохирургиялық әдiстi қолданудың артықшылықтары, кемшiлiктері және көрсетілімдері. Операциялардың әдiсi. Нервтердiң жартылай бүлiнулерi. Микрохирургиялық невролиз. Нервтердiң аутопластиктерiнің түрлері. Невромдардағы ауруларда пластикалық операциялар. Сiңiрлердiң регенерациясының клиникалық - морфологиялық аспектiлерi. Сiңiрлердегi пластикалық операциялардың түрлері. Сiңiрлердiң реконструкциялау әдістерін таңдау және операциялардың жалпы қағидалары. Сiңiр трансплантаттардың көздерi. Сiңiрлердiң аутопластикасы. Саусақ сүйектерінің буындарының жарақаттанудан кейiнгi контрактуралары. Дюпюитрен контрактурасы. Перифериялық қан айналымы бұзылыстары бар білектің жарақаттары. Білектің реплантациялық хирургиясы. Жарақаттың сипатына қарай қол саусақтарының (реваскуляризации) реплантациялау техникасының ерекшеліктері. Саусақсыз науқастарды емдеу. 1- саусақты құру әдісі. Полицизация. Білекке саусақты және оның бөліктерін орналастыру. Білезік-саусақтық және саусақ аралық буындарды эндопротездеу.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пластикалық және реконструкциялық хирургиясының заманауи жағдайы және даму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пластикалық –реконструкциялық хирургиясының дамуының заманауи күйі және перспективасы. Қолдың оқ тиген жарақаты. Қолдың оқ тиген сынулары. Қолдың жабық сынықтары. Қолдың жұмсақ тіндері, тамырларының, сүйектерінің жарақаттары бар науқастарда емдеу қағидалары. Қолдың нерв баған оқ тиген жарақатары. Шеттiк нервтердiң бүлiнулерiнің сипаттамасы. Шеттiк нервтер және нерв шиеленесулерiнiң бүлiнулерiн жiктеу. Шеттiк нервтердiң бүлiнулерiн клиникалық белгілері және диагностикасы. Шеттiк нервтердiң бүлiнулерiн диагностикалаудың аспаптық әдiстерi. МРТ - иық шиеленесуі және оның тарамдарын визуализациялау. Иық шиеленесудiң хирургиялық анатомиясы. Қоршаған тіндердің иық шиеленесудi топографиялық арақатыстар. Иық шиеленесуге жедел бару жолдары. Жауырын үстiндегi нервтiң хирургиялық анатомиясы. Қолтық асты аймақта нервтерге және тамырларға жедел бару жолы. Бұлшық еттердiң қанайналымы. Бұлшық еттердiң қанайналым түр бойымен жiктелуi. Бұлшық еттiк кескіндерді алу әдiстерi.Бұлшық еттiк - терi нервiнiң хирургиялық анатомиясы. Иықтың басқы бетiне тамыр аяғында аяқ - бұлшық еттiк кескіндерді торакодорсалді транспозициялау. Сәулелiк нервтiң қалпына келтiрiлмейтін бүлiнулерiнде сiңiр - бұлшық еттiк пластика. Иықта тамыр - нерв бөлiмдерiне жедел бару жолдары. Сәулелiк нервке жедел бару жолдары. Шынтақты нервке, орта нерв жедел бару жолдары. Иық шиеленесудiң бағандарының жабық жарақаттарын хирургиялық емдеудің қазiргi әдiстері. Нервтер және шиеленесулерде қайтадан хирургиялық операциялардың ерекшелiктері. Тіндердің биологиялық ерекшелiктерi және жарақаттанудан кейiнгi аурудың патогенезі. Нервтер, сiңiрлер, тамырлар және сүйектердiң қоса алғандарласқан жарақаттары. Бiлектiң реплантация хирургиясы. Қолдың бөлініп кету кезінде сақтап қалу операцияларының көрсетілімдері. Нервтер және сiңiрлердiң қоса алғандарласқан жарақаттарының зардаптарын микрохирургиялық емдеу. Каузалгия. Шеттiк нервтердiң бүлiнулерiнде оңалтулық - қалпына келтiру емі. Шеттiк нервтерде операциядан кейiн дәрi-дәрмекпен емдеудің негiзгi қағидаттары. Мойынның, қолдың тунелді (компрессия) невропатиясының клиникасы, диагностикасы, емдеуі. Қолдың шеттiк нервтерінің iсiгi. Шеттiк нерв iсiктерiмен ауыратын науқастарды тексерудiң әдiстерi. Шеттiк нервтердiң iсiктерiн алып тастауда бару жолдары. Шеттiк нервтердiң зақымдануларымен ауыратын науқасқа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және бөксе пластикалық және реконструкциялық хирургиясының заманауи жағдайы және даму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Санның және жамбастың пластикалық және реконструктивті хирургиясының дамуы және заманауи күйі. Бел-құйымшақ өрімдерінің хирургиялық анатомиясы. Бел өрімдерінің ұзын тарамдарына жедел бару жолдары. Оқ тиген және миналы-жарылысты жамбас және санның жарақаттануы. Жамбастың және жамбас ағзаларының жарақаттары. Жамбас ағзаларының пластикалық операциялары. Төменгi қуысты вена. Аяқтардың веналық жүйесi. Беткей веналық жүйесi. Терең веналық жүйесi. Төменгі қуысты вена жүйесінің веноздық тромбтары. Аяқ веналарының тромбозы. Ортақ мықын артерияның таңу және пластикасы. Операцияның бару жолы және әдiсi. Iшкi мықын артериясын таңу. Көрсетілімдері. Операцияның бару жолы және әдiсi. Сыртқы мықын артерияны таңу және пластикасы. Ойылулар. Ойылулардың пайда болуының патофизиологиясы. Жiктеу. Диагностика. Ойылуларды емдеу. Бөксенің топографиялық анатомиясы. Құйымшақ аймағының ақауларын жабу үшiн аяқ - бұлшық еттiк бөкселiк кескіндерді алу әдiстерi. Бөкселiк - сан аяқ тері- шандырлы кескін . Төменгі бөксе аумағындағы ойық жараны жабу үшiн артқы - сан аяқ тері- бұлшық еттiк кескіндерді алу әдiстерi. Санның жұқа бұлшық етiнен құралған кескін . Остеомиелиттерде санның төрт басты бұлшық етiнiң медиаль басымен санның төменгі\3 бөлігінің ақауларын жабу әдiстерi. Бұт және санның топографиялық анатомиясы. Санның бұлшық етiнiң алдыңғы iш қабырға түзудiң, бұттың, жамбас ақауларын аяқ - бұлшық еттiк және бұлшық еттiк нәзiк бұлшық еттердің кескіндермен жабу әдiстерi. Аяқтың шеттiк нервтерінің iсiгi. Шеттiк нервтердiң iсiктерiмен ауыратын науқастарды тексерудiң әдiстерi, шеттiк нервтердiң iсiктерiн алып тастаудың жолдары.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сүйектері мен табан пластикалық және реконструкциялық хирургиясының заманауи жағдайы және даму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сүйектері мен табан пластикалық және реконструкциялық хирургиясының заманауи жағдайы және даму болашағы. Аяқтың перифериялық нервлерінің бұзылыстарын аспаптық диагностикалау әдісі. Клиникалық электродиагностика. Нерв өткізгіштікті интраоперациялық зерттеу. Электомиография. Ультрадыбыстық допплерография. Ангиография. Нервлердің бұзылуындағы ауру феномендер: Гиперпатия. Каузалгия. Фантомдық –ауырсыну синдромы және табыну аурулары. Нерв ісіктері. Аяқтың нерв тамырларының бұзылыстарындағы оқ- дәрілік жарақаттар. Бел және құйымшақ өрімінің хирургиялық анатомиясы. Бел және құйымшақ өрімінің операциясы. Тізе асты аймағының топографиялық анатомиясы. Үлкен жіліншек және кіші жіліншек нервлеріне операция. Бұлшық ет- сіңір, бiлiктi қанайналымы бар табандар (табан саусақтарды бүгушi балтыр, камбала сияқты, алдыңғы-жiлiншiк, ұзын кiшi асық, бұлшық ет) ортақ сипаттама және шығару және ақауларды жабудың әдiстерi, жiлiншiктiң бұлшық еттiк құрақтары. Пластиканың дерматом әдiстемесі. Асық жiлiк шыбығы, мықын сүйектi қырының қанмен жабдықталатын бөлiктерiнiң алмастыруы. Табанның топографиялық анатомиясы. Табан тіндерінің ақауларының ортақ сипаттамасы және жiктеу. Табан тері – шандырлы кескін . Медиальді аяқ - фасциалдық кескіні. Әкелуші үлкен саусақ бұлшық ет кескіні. Медиальді тері- шандырлы кескін . үлкен саусаққа әкелетін бұлшық еттің кескіндері. Табан саусақтарының қысқа бүккішінің біліктік қан айналымы мен өкшелік аймақтағы ақауды бұлшық-ет сіңірлік кескінмен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Көкірек қуысы және іш қуысының алдыңғы қабырғасының жұмсақтін бөлікшелерінің пластикалық және реконструкциялық хирургиясының заманауи жағдайы және даму болашағы.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Көкірек қуысы және іш қуысының алдыңғы қабырғасының жұмсақтін бөлікшелерінің пластикалық және реконструкциялық хирургиясы. Кеуде жасушасы және іш перденің топографиялық анатомиясы. Торокодорсальді тамырлар бассейндердегі тіндер кешені. Жауырын айналасындағы артерия бассейндеріндегі кескіндер. Кеуде жасушасының сыртқы кескіні. Қабырға арасындағы тамыр өрімдерінің кескіндері. Кеуде акромиальный артериялар бассейндеріндегі кескіндер. Алдыңғы тісті бұлшық еттен жасалған кескін . Іш перде тіндерінің кешені. Құрсақ үсті терең жоғарғы және төменгі тамыр осінің бассейндеріндегі кескіндер. Қабырға аралық тамырлардың тері- шандыр кескіндері. Төменгі құрсақ беттік артерия бассейндеріндегі кескіндер.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кешенінің микро қан-тамырлық аутотрансплантациясының пластикалық және реконструкциялық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 кешенінің микро қан-тамырлық аутотрансплантациясының пластикалық және реконструкциялық хирургиясы. Тамырлық аутотранспантация түрлері және типтері: тері- бұлшық еттік – торакодорсальді, бөксенің жұқа бұлшық еті, бөксе шандырының бұлшық етіне негізделген кескін , бөксе тура бұлшық еті, алдыңғы тіс тәріздес бұлшық ет, табандағы 1 -саусақтың ұзын иілуі, жауырын, дельта түрлі, сәулелік; Тері- шандырлы- сафенді, қапталдық бөксе, қапталдық иық, артқы иық, артқы буын; Тері- май- шаптық, мықындық сүйек айдаршасы, жауырындық, сәулелік; сүйектік трансплантантар: 2- табандық сүйектер, кіші жіліншек сүйек бөліктері, табан саусақтары. Үлкен іш май. Микротамырлық анастомоздардың құрылуының техникасы және кескін алу әдістері. Тіндер кешенін аутотрансплантациялаудағы коррекциялау операциялары. Әртүрлі донорлық зонадағы пластикалық операциялар әдісі.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қалпына келтіру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қалпына келтіру хирургиясы. Беттің хирургиялық анатомиясы. Бет жуйкесінің анатомиясы, зақымдануы, емі. Мимикалық бұлшықеттер, ерекшеліктері. Беттің даму кемістіктері, түзету тәсілдері. Сыртқы құлақты қалпына келтіру. Бет тіңдерінің ақаулары, жергілікті, аралшық және бос кескіндермен алмастыру. Эстетикалық хирургия. Беттің эстетикалық хирургиясы. Мұрын анатомиясы және физиологиясы. Септопластика, сілемейлі қабықастылық резекция, мұрынның ішкі қақпақшасы. Ринопластиканың функциональды және эстетикалық аспектілері. Ашық және жабық ринопластика, орындау техникасы. Біріншілік және екіншілік ринопластика. Ринопластикада шеміршекті аутотрансплантаттарды қолдану. Қабақтың төмен түсіп кетуі, жоғарғы және төменгі блефаропластика. Сыртқы құлақ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Дәлелдімедицинағакіріспе. Араласу түрлері. Зерттеулер түрлері. Зерттеу дизайны. Рандомизирленген бақылау-зерттеу-(РБЗ).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27" w:id="1337"/>
    <w:p>
      <w:pPr>
        <w:spacing w:after="0"/>
        <w:ind w:left="0"/>
        <w:jc w:val="both"/>
      </w:pPr>
      <w:r>
        <w:rPr>
          <w:rFonts w:ascii="Times New Roman"/>
          <w:b w:val="false"/>
          <w:i w:val="false"/>
          <w:color w:val="000000"/>
          <w:sz w:val="28"/>
        </w:rPr>
        <w:t>
      6. "Пластикалық хирургия" мамандығы бойынша біліктілікті арттырудың (4 апта) білім беру бағдарламасының мазмұны</w:t>
      </w:r>
    </w:p>
    <w:bookmarkEnd w:id="1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және реконструкциялық хирургияның заманауи жағдайы және даму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Реконструкциялы- пластикалық операцияларды қажет ететін науқастардың этиопатогенезі, клиникасы, диагностикасы және сараланған диагностикасы, емдеу әдістерінің, алдын- алудың, шұғыл көмек көрсетудің заманауи әдістері. Инновациялық технологиялар- оптикалық құрылғылар мен микрохирургиялық аспаптарды қолдану. Эндопротездер мен титандық пластинкаларды қолданудың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28" w:id="1338"/>
    <w:p>
      <w:pPr>
        <w:spacing w:after="0"/>
        <w:ind w:left="0"/>
        <w:jc w:val="both"/>
      </w:pPr>
      <w:r>
        <w:rPr>
          <w:rFonts w:ascii="Times New Roman"/>
          <w:b w:val="false"/>
          <w:i w:val="false"/>
          <w:color w:val="000000"/>
          <w:sz w:val="28"/>
        </w:rPr>
        <w:t xml:space="preserve">
      7. "Пластикалық хирургия"мамандығы бойынша сертификаттау біліктілікті арттыру циклы білім бағдарламасының мазмұны(жоғарғы және бірінші санаттар үшін) </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Реконструкциялық хирургия және пластикалық хирургиядағы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Титандық пластинкалар мен эндопротездердің қолдануының жаңа түрлері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бақылау</w:t>
            </w:r>
          </w:p>
        </w:tc>
      </w:tr>
    </w:tbl>
    <w:bookmarkStart w:name="z1829" w:id="1339"/>
    <w:p>
      <w:pPr>
        <w:spacing w:after="0"/>
        <w:ind w:left="0"/>
        <w:jc w:val="both"/>
      </w:pPr>
      <w:r>
        <w:rPr>
          <w:rFonts w:ascii="Times New Roman"/>
          <w:b w:val="false"/>
          <w:i w:val="false"/>
          <w:color w:val="000000"/>
          <w:sz w:val="28"/>
        </w:rPr>
        <w:t xml:space="preserve">
      8."Пластикалық хирургия" мамандығы бойынша сертификаттау біліктілікті арттыру циклы білім бағдарламасының мазмұны (екіншілік санат үшін) </w:t>
      </w:r>
    </w:p>
    <w:bookmarkEnd w:id="1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операцияны қажет ететін жиі тараған ауруларды диагностикалау мен хирургиялық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Реконструкциялық- пластикалық операцияларды қажет ететін науқастарға шұғыл көмек көрсетудің, алдын- алудың, емдеудің әдістері, этиопатогенездері, клиникасы, диагностикасы және сараптамалық диагностикалаудың заманауи мәліметтері. Оптикалық құрылғылар және микрохирургиялық аспаптарды қолдануда инновациялық технологиялар. Эндопротез, титандық пластинкалар қолдану әдістері.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бақылау</w:t>
            </w:r>
          </w:p>
        </w:tc>
      </w:tr>
    </w:tbl>
    <w:bookmarkStart w:name="z1830" w:id="1340"/>
    <w:p>
      <w:pPr>
        <w:spacing w:after="0"/>
        <w:ind w:left="0"/>
        <w:jc w:val="both"/>
      </w:pPr>
      <w:r>
        <w:rPr>
          <w:rFonts w:ascii="Times New Roman"/>
          <w:b w:val="false"/>
          <w:i w:val="false"/>
          <w:color w:val="000000"/>
          <w:sz w:val="28"/>
        </w:rPr>
        <w:t>
      Қолданылған қысқартулар:</w:t>
      </w:r>
    </w:p>
    <w:bookmarkEnd w:id="1340"/>
    <w:bookmarkStart w:name="z1831" w:id="1341"/>
    <w:p>
      <w:pPr>
        <w:spacing w:after="0"/>
        <w:ind w:left="0"/>
        <w:jc w:val="both"/>
      </w:pPr>
      <w:r>
        <w:rPr>
          <w:rFonts w:ascii="Times New Roman"/>
          <w:b w:val="false"/>
          <w:i w:val="false"/>
          <w:color w:val="000000"/>
          <w:sz w:val="28"/>
        </w:rPr>
        <w:t>
      НП – негізгі пәндер;</w:t>
      </w:r>
    </w:p>
    <w:bookmarkEnd w:id="1341"/>
    <w:bookmarkStart w:name="z1832" w:id="1342"/>
    <w:p>
      <w:pPr>
        <w:spacing w:after="0"/>
        <w:ind w:left="0"/>
        <w:jc w:val="both"/>
      </w:pPr>
      <w:r>
        <w:rPr>
          <w:rFonts w:ascii="Times New Roman"/>
          <w:b w:val="false"/>
          <w:i w:val="false"/>
          <w:color w:val="000000"/>
          <w:sz w:val="28"/>
        </w:rPr>
        <w:t>
      МНП – міндетті негізгі пәндер;</w:t>
      </w:r>
    </w:p>
    <w:bookmarkEnd w:id="1342"/>
    <w:bookmarkStart w:name="z1833" w:id="1343"/>
    <w:p>
      <w:pPr>
        <w:spacing w:after="0"/>
        <w:ind w:left="0"/>
        <w:jc w:val="both"/>
      </w:pPr>
      <w:r>
        <w:rPr>
          <w:rFonts w:ascii="Times New Roman"/>
          <w:b w:val="false"/>
          <w:i w:val="false"/>
          <w:color w:val="000000"/>
          <w:sz w:val="28"/>
        </w:rPr>
        <w:t>
      БП – бейінді пәндер;</w:t>
      </w:r>
    </w:p>
    <w:bookmarkEnd w:id="1343"/>
    <w:bookmarkStart w:name="z1834" w:id="1344"/>
    <w:p>
      <w:pPr>
        <w:spacing w:after="0"/>
        <w:ind w:left="0"/>
        <w:jc w:val="both"/>
      </w:pPr>
      <w:r>
        <w:rPr>
          <w:rFonts w:ascii="Times New Roman"/>
          <w:b w:val="false"/>
          <w:i w:val="false"/>
          <w:color w:val="000000"/>
          <w:sz w:val="28"/>
        </w:rPr>
        <w:t>
      МБП – міндетті бейінді пәндер;</w:t>
      </w:r>
    </w:p>
    <w:bookmarkEnd w:id="1344"/>
    <w:bookmarkStart w:name="z1835" w:id="1345"/>
    <w:p>
      <w:pPr>
        <w:spacing w:after="0"/>
        <w:ind w:left="0"/>
        <w:jc w:val="both"/>
      </w:pPr>
      <w:r>
        <w:rPr>
          <w:rFonts w:ascii="Times New Roman"/>
          <w:b w:val="false"/>
          <w:i w:val="false"/>
          <w:color w:val="000000"/>
          <w:sz w:val="28"/>
        </w:rPr>
        <w:t>
      ТБП – таңдау бойынша бейінді пәндер;</w:t>
      </w:r>
    </w:p>
    <w:bookmarkEnd w:id="1345"/>
    <w:bookmarkStart w:name="z1836" w:id="1346"/>
    <w:p>
      <w:pPr>
        <w:spacing w:after="0"/>
        <w:ind w:left="0"/>
        <w:jc w:val="both"/>
      </w:pPr>
      <w:r>
        <w:rPr>
          <w:rFonts w:ascii="Times New Roman"/>
          <w:b w:val="false"/>
          <w:i w:val="false"/>
          <w:color w:val="000000"/>
          <w:sz w:val="28"/>
        </w:rPr>
        <w:t>
      ҚБ – қорытынды бақылау.</w:t>
      </w:r>
    </w:p>
    <w:bookmarkEnd w:id="1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"Онкология (химиотерапия, маммология) (ересектер)" мамандығы бойынша үлгілік оқу жоспары және оқу бағдарламасының мазмұны</w:t>
      </w:r>
    </w:p>
    <w:bookmarkStart w:name="z1838" w:id="1347"/>
    <w:p>
      <w:pPr>
        <w:spacing w:after="0"/>
        <w:ind w:left="0"/>
        <w:jc w:val="both"/>
      </w:pPr>
      <w:r>
        <w:rPr>
          <w:rFonts w:ascii="Times New Roman"/>
          <w:b w:val="false"/>
          <w:i w:val="false"/>
          <w:color w:val="000000"/>
          <w:sz w:val="28"/>
        </w:rPr>
        <w:t>
      1. "Онкология (химиотерапия, маммология (ересектер)" мамандығы бойынша қайта даярлаудың үлгілік оқу жоспары</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көлемі (апта)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көлемі (апта)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оған қоса алғанда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онкология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9" w:id="1348"/>
    <w:p>
      <w:pPr>
        <w:spacing w:after="0"/>
        <w:ind w:left="0"/>
        <w:jc w:val="both"/>
      </w:pPr>
      <w:r>
        <w:rPr>
          <w:rFonts w:ascii="Times New Roman"/>
          <w:b w:val="false"/>
          <w:i w:val="false"/>
          <w:color w:val="000000"/>
          <w:sz w:val="28"/>
        </w:rPr>
        <w:t xml:space="preserve">
      Ескерту: </w:t>
      </w:r>
    </w:p>
    <w:bookmarkEnd w:id="1348"/>
    <w:bookmarkStart w:name="z1840" w:id="1349"/>
    <w:p>
      <w:pPr>
        <w:spacing w:after="0"/>
        <w:ind w:left="0"/>
        <w:jc w:val="both"/>
      </w:pPr>
      <w:r>
        <w:rPr>
          <w:rFonts w:ascii="Times New Roman"/>
          <w:b w:val="false"/>
          <w:i w:val="false"/>
          <w:color w:val="000000"/>
          <w:sz w:val="28"/>
        </w:rPr>
        <w:t>
      * онкология бойынша қайта даярлау курсынан өтпеген мамандар үшін;</w:t>
      </w:r>
    </w:p>
    <w:bookmarkEnd w:id="1349"/>
    <w:bookmarkStart w:name="z1841" w:id="1350"/>
    <w:p>
      <w:pPr>
        <w:spacing w:after="0"/>
        <w:ind w:left="0"/>
        <w:jc w:val="both"/>
      </w:pPr>
      <w:r>
        <w:rPr>
          <w:rFonts w:ascii="Times New Roman"/>
          <w:b w:val="false"/>
          <w:i w:val="false"/>
          <w:color w:val="000000"/>
          <w:sz w:val="28"/>
        </w:rPr>
        <w:t>
      ** балалар онкологиясыясы бойынша қайта даярлау курсынан өткен мамандар үшін</w:t>
      </w:r>
    </w:p>
    <w:bookmarkEnd w:id="1350"/>
    <w:bookmarkStart w:name="z1842" w:id="1351"/>
    <w:p>
      <w:pPr>
        <w:spacing w:after="0"/>
        <w:ind w:left="0"/>
        <w:jc w:val="both"/>
      </w:pPr>
      <w:r>
        <w:rPr>
          <w:rFonts w:ascii="Times New Roman"/>
          <w:b w:val="false"/>
          <w:i w:val="false"/>
          <w:color w:val="000000"/>
          <w:sz w:val="28"/>
        </w:rPr>
        <w:t xml:space="preserve">
      2. "Онкология (химиотерапия, маммология) (ересектер)" мамандығы бойынша біліктілік арттыру циклының үлгілік оқу жоспары </w:t>
      </w:r>
    </w:p>
    <w:bookmarkEnd w:id="1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өзекті мәселелер. Маммалогия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3" w:id="1352"/>
    <w:p>
      <w:pPr>
        <w:spacing w:after="0"/>
        <w:ind w:left="0"/>
        <w:jc w:val="both"/>
      </w:pPr>
      <w:r>
        <w:rPr>
          <w:rFonts w:ascii="Times New Roman"/>
          <w:b w:val="false"/>
          <w:i w:val="false"/>
          <w:color w:val="000000"/>
          <w:sz w:val="28"/>
        </w:rPr>
        <w:t xml:space="preserve">
      3. "Онкология (химиотерапия, маммология) (ересектер)" мамандығы бойынша сертификаттау циклінің біліктілікті арттыруға арналған үлгілік оқу жоспары (жоғарғы және бірінші санаттар үшін) </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ісіктерді диагностикалау және емдеудің заманауи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4" w:id="1353"/>
    <w:p>
      <w:pPr>
        <w:spacing w:after="0"/>
        <w:ind w:left="0"/>
        <w:jc w:val="both"/>
      </w:pPr>
      <w:r>
        <w:rPr>
          <w:rFonts w:ascii="Times New Roman"/>
          <w:b w:val="false"/>
          <w:i w:val="false"/>
          <w:color w:val="000000"/>
          <w:sz w:val="28"/>
        </w:rPr>
        <w:t>
      Ескертулер:* оның ішінде қорытынды бақылау сағаттары</w:t>
      </w:r>
    </w:p>
    <w:bookmarkEnd w:id="1353"/>
    <w:bookmarkStart w:name="z1845" w:id="1354"/>
    <w:p>
      <w:pPr>
        <w:spacing w:after="0"/>
        <w:ind w:left="0"/>
        <w:jc w:val="both"/>
      </w:pPr>
      <w:r>
        <w:rPr>
          <w:rFonts w:ascii="Times New Roman"/>
          <w:b w:val="false"/>
          <w:i w:val="false"/>
          <w:color w:val="000000"/>
          <w:sz w:val="28"/>
        </w:rPr>
        <w:t xml:space="preserve">
      4. "Онкология (химиотерапия, маммология) (ересектер)" мамандығы бойынша сертификаттау циклінің біліктілікті арттыруға арналған үлгілік оқу жоспары (екіншілік санат үшін) </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алды ауруларды және жаңа қатерлі түзілімдерді ерте сатысында диагностикалау және емдеу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6" w:id="1355"/>
    <w:p>
      <w:pPr>
        <w:spacing w:after="0"/>
        <w:ind w:left="0"/>
        <w:jc w:val="both"/>
      </w:pPr>
      <w:r>
        <w:rPr>
          <w:rFonts w:ascii="Times New Roman"/>
          <w:b w:val="false"/>
          <w:i w:val="false"/>
          <w:color w:val="000000"/>
          <w:sz w:val="28"/>
        </w:rPr>
        <w:t>
      Ескертулер:* - оның ішінде қорытынды бақылау сағаттары</w:t>
      </w:r>
    </w:p>
    <w:bookmarkEnd w:id="1355"/>
    <w:bookmarkStart w:name="z1847" w:id="1356"/>
    <w:p>
      <w:pPr>
        <w:spacing w:after="0"/>
        <w:ind w:left="0"/>
        <w:jc w:val="both"/>
      </w:pPr>
      <w:r>
        <w:rPr>
          <w:rFonts w:ascii="Times New Roman"/>
          <w:b w:val="false"/>
          <w:i w:val="false"/>
          <w:color w:val="000000"/>
          <w:sz w:val="28"/>
        </w:rPr>
        <w:t>
      5. "Онкология (химиотерапия, маммология) (ересектер)" мамандығы бойынша қайта даярлаудың білім беру бағдарламасының мазмұны</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онкологиялық қызметті ұйымдастыру және оның құрылымы. Онкологиядағы есеп беру, есепке алу құжаттамасы. Онкологиялық науқастардың клиникалық топтары. Онкологиядағы диспансеризация қағидалары. Ісік алды аурулар( облигитты және факультативті ісік алды аурулар). TNM жүйесі бойынша қатерлі жаңа түзілімдердің саты бойынша клиникалық жіктелуі (ҚЖТ I-IV саты). Гистологиялық және патоморфологиялық жіктелу. Клиникалық онкологияның мәселелері, онкологиялық науқастарды диагностикалаудың заманауи әдістері. Қатерлі түзілімдерді емдеудің әдістері және қағидалары: хирургиялық, сәулелік және дәрілік терапия, Психикалық-эмоциялық көмек және оңалту. Бас мойын, тері және майда тін ісіктері, сүйек жүйесі ісіктері, сүт безі, кеуде қуысы және құрсақ қуысы ісіктері, несеп шығару жүйесі және гениталий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ісіктердің ерте клиникалық белгілері, шекаралық жағдайлары және олардың диагностикасы, ауруханаға дейінгі кезеңдегі емдеу қағидалары. Онкологиядағы дәлелді медицина. Онкологиядағы емхана жағдайында арнайы зерттеу әдістері. Ауруханаға жатқызылуға көрсетілім. Амбулаторлы химиотерапия қағидалары. Онкологиялық аурулардың оңалту және диспансерлік бақылау мәселелері, балалардағы ерекшеліктері. Қатерлі ісіктерді біріншілік және екіншілік лік профилактикасы іс шаралар негіздері, қатерлі ісікті науқастарды аңықтау мақсатында жаппай скрининг әдістері. Медициналық-әлеуметтік сараптамалық комиссиясы (МӘСК). Емхана жағдайында онкологиялық науқастарды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Гемабластоздар (жедел лейкоз, созылмалы миелопролиферативті аурулар, ходжкиндік емес лимфома, Ходжкиндік лимфома, жайылмалы миелома, созылмалы лимфолейкоз)- клиникасы, этиологиясы, патогенезі, жіктелуі және емі.Гематологиядағы зертханалық және аспаптық зерттеу әдістері. Гемабластоздағы бекітілген ем жоспарына сай, заманауи полихимиотерапиялық ем жоспары. Гематологиядағы аурухананаға дейінгі жедел жағдайлар: диагностикалау, реанимациялық іс шаралар. Сүйек кемігі және гемопоэтикалық жасушаларды транстплантациялаудың қағидалары және әдістемелілігі. Сүйек кемігі және гемопоэтикалық жасушаларды трансплантациялаудан кейінгі асқынулар. Жоғары дозадағы химиотерапия. Диспансерлік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Интернеттегі Medline (Медлайн), Cochrane (Кочрейн), PubMed (Пабмед)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48" w:id="1357"/>
    <w:p>
      <w:pPr>
        <w:spacing w:after="0"/>
        <w:ind w:left="0"/>
        <w:jc w:val="both"/>
      </w:pPr>
      <w:r>
        <w:rPr>
          <w:rFonts w:ascii="Times New Roman"/>
          <w:b w:val="false"/>
          <w:i w:val="false"/>
          <w:color w:val="000000"/>
          <w:sz w:val="28"/>
        </w:rPr>
        <w:t>
      6. "Онкология (химиотерапия, маммология) (ересектер)" мамандығы бойынша біліктілік арттыру (4 апта) білім беру бағдарламасының мазмұны</w:t>
      </w:r>
    </w:p>
    <w:bookmarkEnd w:id="1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өзекті мәселелері. Мамология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TNM жүйесі бойынша қатерлі жаңа түзілімдердің саты бойынша клиникалық жіктелуі(ҚЖТ I-IV саты) Гистологиялық және патоморфологиялық жіктелу. Клиникалық онкологияның мәселелері,профилактикасы, онкологиялық науқастарды диагностикалаудың заманауи әдістері онкологиялық науқастарды диагностикалаудың заманауи әдістері. Салыстырмалы диагностика, жедел көмек. Қатерлі түзілімдерді емдеудің әдістері және қағидалары, Психикалық-эмоциялық көмек және оңалту. Қатерлі жаңа түзілімдердің негізгі орналасуына байланысты клиникалық көріністері, диагностикасы және 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49" w:id="1358"/>
    <w:p>
      <w:pPr>
        <w:spacing w:after="0"/>
        <w:ind w:left="0"/>
        <w:jc w:val="both"/>
      </w:pPr>
      <w:r>
        <w:rPr>
          <w:rFonts w:ascii="Times New Roman"/>
          <w:b w:val="false"/>
          <w:i w:val="false"/>
          <w:color w:val="000000"/>
          <w:sz w:val="28"/>
        </w:rPr>
        <w:t xml:space="preserve">
      7. "Онкология (химиотерапия, маммология) (ересектер)" мамандығы бойынша сертификаттау біліктілікті арттыру циклы білім бағдарламасының мазмұны(жоғарғы және бірінші санаттар үшін) </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диагностикалау және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онкологиялық қызметті ұйымдастыру және оның құрылымы. Онкологиядағы есеп беру, есепке алу құжаттамасы. Онкологиялық науқастардың клиникалық топтары. Онкологиядағы диспансеризация қағидалары. Клиникалық онкологияның мәселелері, онкологиялық науқастарды диагностикалаудың заманауи әдістері. Қатерлі түзілімдерді емдеудің әдістері және қағидалары: хирургиялық, сәулелік және дәрілік терапия, Психикалық-эмоциялық көмек және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50" w:id="1359"/>
    <w:p>
      <w:pPr>
        <w:spacing w:after="0"/>
        <w:ind w:left="0"/>
        <w:jc w:val="both"/>
      </w:pPr>
      <w:r>
        <w:rPr>
          <w:rFonts w:ascii="Times New Roman"/>
          <w:b w:val="false"/>
          <w:i w:val="false"/>
          <w:color w:val="000000"/>
          <w:sz w:val="28"/>
        </w:rPr>
        <w:t xml:space="preserve">
      8. "Онкология (химиотерапия, маммология) (ересектер)" мамандығы бойынша сертификаттау біліктілікті арттыру циклы білім бағдарламасының мазмұны (екіншілік санат үшін) </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 ауруларды және қатерлі түзілімдерді ерте сатысында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онкологиялық қызметті ұйымдастыру және оның құрылымы. Онкологиядағы есеп беру, есепке алу құжаттамасы. Онкологиялық науқастардың клиникалық топтары. Онкологиядағы диспансеризация қағидалары. Ісік алды аурулар( облигитты және факультативті ісік алды аурулар). TNM жүйесі бойынша қатерлі жаңа түзілімдердің саты бойынша клиникалық жіктелуі (ҚЖТ I-IV саты) Гистологиялық және патоморфологиялық жіктелу. Клиникалық онкологияның мәселелері, онкологиялық науқастарды диагностикалаудың заманауи әдістері. Қатерлі түзілімдерді емдеудің әдістері және қағидалары: хирургиялық, сәулелік және дәрілік терапия, Психикалық-эмоциялық көмек және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51" w:id="1360"/>
    <w:p>
      <w:pPr>
        <w:spacing w:after="0"/>
        <w:ind w:left="0"/>
        <w:jc w:val="both"/>
      </w:pPr>
      <w:r>
        <w:rPr>
          <w:rFonts w:ascii="Times New Roman"/>
          <w:b w:val="false"/>
          <w:i w:val="false"/>
          <w:color w:val="000000"/>
          <w:sz w:val="28"/>
        </w:rPr>
        <w:t>
      Қолданылған қысқартулар:</w:t>
      </w:r>
    </w:p>
    <w:bookmarkEnd w:id="1360"/>
    <w:bookmarkStart w:name="z1852" w:id="1361"/>
    <w:p>
      <w:pPr>
        <w:spacing w:after="0"/>
        <w:ind w:left="0"/>
        <w:jc w:val="both"/>
      </w:pPr>
      <w:r>
        <w:rPr>
          <w:rFonts w:ascii="Times New Roman"/>
          <w:b w:val="false"/>
          <w:i w:val="false"/>
          <w:color w:val="000000"/>
          <w:sz w:val="28"/>
        </w:rPr>
        <w:t>
      НП – негізгі пәндер;</w:t>
      </w:r>
    </w:p>
    <w:bookmarkEnd w:id="1361"/>
    <w:bookmarkStart w:name="z1853" w:id="1362"/>
    <w:p>
      <w:pPr>
        <w:spacing w:after="0"/>
        <w:ind w:left="0"/>
        <w:jc w:val="both"/>
      </w:pPr>
      <w:r>
        <w:rPr>
          <w:rFonts w:ascii="Times New Roman"/>
          <w:b w:val="false"/>
          <w:i w:val="false"/>
          <w:color w:val="000000"/>
          <w:sz w:val="28"/>
        </w:rPr>
        <w:t>
      МНП – міндетті негізгі пәндер;</w:t>
      </w:r>
    </w:p>
    <w:bookmarkEnd w:id="1362"/>
    <w:bookmarkStart w:name="z1854" w:id="1363"/>
    <w:p>
      <w:pPr>
        <w:spacing w:after="0"/>
        <w:ind w:left="0"/>
        <w:jc w:val="both"/>
      </w:pPr>
      <w:r>
        <w:rPr>
          <w:rFonts w:ascii="Times New Roman"/>
          <w:b w:val="false"/>
          <w:i w:val="false"/>
          <w:color w:val="000000"/>
          <w:sz w:val="28"/>
        </w:rPr>
        <w:t>
      БП – бейінді пәндер;</w:t>
      </w:r>
    </w:p>
    <w:bookmarkEnd w:id="1363"/>
    <w:bookmarkStart w:name="z1855" w:id="1364"/>
    <w:p>
      <w:pPr>
        <w:spacing w:after="0"/>
        <w:ind w:left="0"/>
        <w:jc w:val="both"/>
      </w:pPr>
      <w:r>
        <w:rPr>
          <w:rFonts w:ascii="Times New Roman"/>
          <w:b w:val="false"/>
          <w:i w:val="false"/>
          <w:color w:val="000000"/>
          <w:sz w:val="28"/>
        </w:rPr>
        <w:t>
      МБП – міндетті бейінді пәндер;</w:t>
      </w:r>
    </w:p>
    <w:bookmarkEnd w:id="1364"/>
    <w:bookmarkStart w:name="z1856" w:id="1365"/>
    <w:p>
      <w:pPr>
        <w:spacing w:after="0"/>
        <w:ind w:left="0"/>
        <w:jc w:val="both"/>
      </w:pPr>
      <w:r>
        <w:rPr>
          <w:rFonts w:ascii="Times New Roman"/>
          <w:b w:val="false"/>
          <w:i w:val="false"/>
          <w:color w:val="000000"/>
          <w:sz w:val="28"/>
        </w:rPr>
        <w:t>
      ТБП – таңдау бойынша бейінді пәндер;</w:t>
      </w:r>
    </w:p>
    <w:bookmarkEnd w:id="1365"/>
    <w:bookmarkStart w:name="z1857" w:id="1366"/>
    <w:p>
      <w:pPr>
        <w:spacing w:after="0"/>
        <w:ind w:left="0"/>
        <w:jc w:val="both"/>
      </w:pPr>
      <w:r>
        <w:rPr>
          <w:rFonts w:ascii="Times New Roman"/>
          <w:b w:val="false"/>
          <w:i w:val="false"/>
          <w:color w:val="000000"/>
          <w:sz w:val="28"/>
        </w:rPr>
        <w:t>
      ҚБ – қорытынды бақылау.</w:t>
      </w:r>
    </w:p>
    <w:bookmarkEnd w:id="1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38-қосымша</w:t>
            </w:r>
          </w:p>
        </w:tc>
      </w:tr>
    </w:tbl>
    <w:p>
      <w:pPr>
        <w:spacing w:after="0"/>
        <w:ind w:left="0"/>
        <w:jc w:val="left"/>
      </w:pPr>
      <w:r>
        <w:rPr>
          <w:rFonts w:ascii="Times New Roman"/>
          <w:b/>
          <w:i w:val="false"/>
          <w:color w:val="000000"/>
        </w:rPr>
        <w:t xml:space="preserve"> "Травматология-ортопедия (камбустиология) (ересектер, балалар)" мамандығы бойынша қайта даярлаудың үлгілік оқу жоспары және оқу бағдарламасының мазмұны</w:t>
      </w:r>
    </w:p>
    <w:bookmarkStart w:name="z1859" w:id="1367"/>
    <w:p>
      <w:pPr>
        <w:spacing w:after="0"/>
        <w:ind w:left="0"/>
        <w:jc w:val="both"/>
      </w:pPr>
      <w:r>
        <w:rPr>
          <w:rFonts w:ascii="Times New Roman"/>
          <w:b w:val="false"/>
          <w:i w:val="false"/>
          <w:color w:val="000000"/>
          <w:sz w:val="28"/>
        </w:rPr>
        <w:t xml:space="preserve">
      1. "Травматология-ортопедия (камбустиология) (ересектер, балалар)" мамандығы бойынша қайта даярлаудың үлгілік оқу жоспары </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травматология және ортопедия, соның ішінде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оның ішінде ҚБ сағаты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травматология және ортопедия, соның ішінде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травматологиясы және ортопедиясы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Камбустиология, соның ішінде балалардың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 және ортопедиядағы сәулелік диагностика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Психикалық-эмоциялық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Дәлелдi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0" w:id="1368"/>
    <w:p>
      <w:pPr>
        <w:spacing w:after="0"/>
        <w:ind w:left="0"/>
        <w:jc w:val="both"/>
      </w:pPr>
      <w:r>
        <w:rPr>
          <w:rFonts w:ascii="Times New Roman"/>
          <w:b w:val="false"/>
          <w:i w:val="false"/>
          <w:color w:val="000000"/>
          <w:sz w:val="28"/>
        </w:rPr>
        <w:t>
      * "Травматология және ортопедия" мамандығы бойынша қайта даярлаудан өтпеген мамандар үшін</w:t>
      </w:r>
    </w:p>
    <w:bookmarkEnd w:id="1368"/>
    <w:bookmarkStart w:name="z1861" w:id="1369"/>
    <w:p>
      <w:pPr>
        <w:spacing w:after="0"/>
        <w:ind w:left="0"/>
        <w:jc w:val="both"/>
      </w:pPr>
      <w:r>
        <w:rPr>
          <w:rFonts w:ascii="Times New Roman"/>
          <w:b w:val="false"/>
          <w:i w:val="false"/>
          <w:color w:val="000000"/>
          <w:sz w:val="28"/>
        </w:rPr>
        <w:t>
      ** Балалар травматологиясы және ортопедия бойынша қайта даярлаудан өткен мамандар үшін</w:t>
      </w:r>
    </w:p>
    <w:bookmarkEnd w:id="1369"/>
    <w:bookmarkStart w:name="z1862" w:id="1370"/>
    <w:p>
      <w:pPr>
        <w:spacing w:after="0"/>
        <w:ind w:left="0"/>
        <w:jc w:val="both"/>
      </w:pPr>
      <w:r>
        <w:rPr>
          <w:rFonts w:ascii="Times New Roman"/>
          <w:b w:val="false"/>
          <w:i w:val="false"/>
          <w:color w:val="000000"/>
          <w:sz w:val="28"/>
        </w:rPr>
        <w:t>
      *** Ересектер травматологиясы және ортопедиясы бойынша қайта даярлаудан өткен мамандар үшін</w:t>
      </w:r>
    </w:p>
    <w:bookmarkEnd w:id="1370"/>
    <w:bookmarkStart w:name="z1863" w:id="1371"/>
    <w:p>
      <w:pPr>
        <w:spacing w:after="0"/>
        <w:ind w:left="0"/>
        <w:jc w:val="both"/>
      </w:pPr>
      <w:r>
        <w:rPr>
          <w:rFonts w:ascii="Times New Roman"/>
          <w:b w:val="false"/>
          <w:i w:val="false"/>
          <w:color w:val="000000"/>
          <w:sz w:val="28"/>
        </w:rPr>
        <w:t xml:space="preserve">
      2. "Травматология-ортопедия (камбустиология) (ересектер, балалар)" мамандығы бойынша біліктілікті арттыру циклының үлгілік оқу жоспары </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өзекті мәселелер мен инновациялық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4" w:id="1372"/>
    <w:p>
      <w:pPr>
        <w:spacing w:after="0"/>
        <w:ind w:left="0"/>
        <w:jc w:val="both"/>
      </w:pPr>
      <w:r>
        <w:rPr>
          <w:rFonts w:ascii="Times New Roman"/>
          <w:b w:val="false"/>
          <w:i w:val="false"/>
          <w:color w:val="000000"/>
          <w:sz w:val="28"/>
        </w:rPr>
        <w:t>
      3. "Травматология-ортопедия (камбустиология)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көлемі(апта)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5" w:id="1373"/>
    <w:p>
      <w:pPr>
        <w:spacing w:after="0"/>
        <w:ind w:left="0"/>
        <w:jc w:val="both"/>
      </w:pPr>
      <w:r>
        <w:rPr>
          <w:rFonts w:ascii="Times New Roman"/>
          <w:b w:val="false"/>
          <w:i w:val="false"/>
          <w:color w:val="000000"/>
          <w:sz w:val="28"/>
        </w:rPr>
        <w:t>
      Ескерту: * оның ішінде қорытынды бақылау сағаты</w:t>
      </w:r>
    </w:p>
    <w:bookmarkEnd w:id="1373"/>
    <w:bookmarkStart w:name="z1866" w:id="1374"/>
    <w:p>
      <w:pPr>
        <w:spacing w:after="0"/>
        <w:ind w:left="0"/>
        <w:jc w:val="both"/>
      </w:pPr>
      <w:r>
        <w:rPr>
          <w:rFonts w:ascii="Times New Roman"/>
          <w:b w:val="false"/>
          <w:i w:val="false"/>
          <w:color w:val="000000"/>
          <w:sz w:val="28"/>
        </w:rPr>
        <w:t>
      4. "Травматология-ортопедия (камбустиология) (ересектер, балалар)" мамандығы мамандығы бойынша сертификаттау циклінің біліктілікті арттыруға арналған үлгілік оқу жоспары(екіншілік санат үшін)</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Травматология-ортопедиядағы, камбустиологиядағы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7" w:id="1375"/>
    <w:p>
      <w:pPr>
        <w:spacing w:after="0"/>
        <w:ind w:left="0"/>
        <w:jc w:val="both"/>
      </w:pPr>
      <w:r>
        <w:rPr>
          <w:rFonts w:ascii="Times New Roman"/>
          <w:b w:val="false"/>
          <w:i w:val="false"/>
          <w:color w:val="000000"/>
          <w:sz w:val="28"/>
        </w:rPr>
        <w:t>
      Ескерту: * оның ішінде қорытынды бақылау сағаты</w:t>
      </w:r>
    </w:p>
    <w:bookmarkEnd w:id="1375"/>
    <w:bookmarkStart w:name="z1868" w:id="1376"/>
    <w:p>
      <w:pPr>
        <w:spacing w:after="0"/>
        <w:ind w:left="0"/>
        <w:jc w:val="both"/>
      </w:pPr>
      <w:r>
        <w:rPr>
          <w:rFonts w:ascii="Times New Roman"/>
          <w:b w:val="false"/>
          <w:i w:val="false"/>
          <w:color w:val="000000"/>
          <w:sz w:val="28"/>
        </w:rPr>
        <w:t>
      5. "Травматология-ортопедия (камбустиология) (ересектер, балалар)" мамандығы бойынша қайта даярлаудың білім беру бағдарламасының мазмұны</w:t>
      </w:r>
    </w:p>
    <w:bookmarkEnd w:id="1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травматология және ортопедия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стационардың жұмысын ұйымдастыру. Кең тараған жарақаттар мен ортопедиялық аурулардың клиникасы, диагностикасы, саралау диагностикасы, консервативті және операция жолымен емдеу әдістері, хирургиялық емдеу әдісін таңдау, операцияны орындау техникасы, сүйек остеосинтезінің қазіргі қағидаттары. Шұғыл және жоспарлы операция жасауға дайындық, көрсетілімдер, қарсы көрсетілімдер. Жасөспірімдерді, қарттарды, жүкті әйелдерді стационарда емдеу ерекшеліктері. Әскери-далалық хирургия мәселелері және төтенше жағдайлар кезінде жәбір шеккендерді емдеу. Даму кемістігінің туа біткен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травматология және ортопедия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Ортопед-травматологтың емханадағы жұмысы. Соғып алғанда, жануарлар тістеп алғанда, жарақаттарда, үсіктерде, күйіктерде, сүйектердің сынуы мен шығуларында дәрігердің қолданатын тәсілі. Жәбірленушілерге емдеуге жатқызуға дейін көмек көрсетудің тәртібі, транспорттық иммобилизация. Сынықтар мен олардың бітісіп кету белгілерінің рентгендиагностикасы. Сүйектер мен буындардың дегенеративті-дистрофиялық және қабынбалы ауруларын амбулаторияда емдеу. Қазіргі таңдағы стационарды алмастыратын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травматологиясы және ортопедиясы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сынықтардың диагностикасы, ағымы мен клиникасының екрекшеліктері. Сынулар кезінде мүмкін болатын ауытқулар, балалардағы сынықтарды иммобилизациялау мерзімдері. Туа біткен бұлшықеттік қисық мойынды, дисплазияны, ұршық буынның туа біткен шығуын диагностикалау және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Камбустиология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жарақаттар. Күйіктік шок және күйік ауруы. Күйіктердің асқынуы. Күйіп қалған науқастарды емдеу және оңалтусы. Тері пластикасының түрлері. Үсіктерді емдеудің жалпы принциптері.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 және ортопедиядағы сәулелік диагностика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 (рентгенография, УДЗ, МРТ, КТ) диагностиканың сәулелiк әдiстерi. Зақымданулар және ортопедиялық ауруларды диагностиканың жанында оңтайлы қалаулар. УДЗ, МРТ, КТ-ның нәтижелерiн түсiндiру.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бөлімінің ұйымдастырылуы және жұмысы. Науқасты наркозға дайындау. Анестетиктердің түрлері. Анестезияның аумақтық әдістері. Анестезияның құрама және жанамаласқан әдістері. Операция алдындағы, операция кезіндегі және операциядан кейінгі кезеңдегі инфузиялы терапияның принциптері. Тамыр арқылы қоректендірудің негіздері. Шокқа қарсы терапия және гемотрансфузия. Жедел тыныстық, жүрек-қантамыр жеткіліксіздігі кезіндегі, тырысқақ және гипертермиялық синдромдар кезіндегі қарқынды терапия және реанимация.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Психикалық-эмоциялық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емге қарсы көрсетілімдері бар (қарттық деменция, психиатриялық аурулар, ауыр негiздi патологиясымен онкология аурулары және тағы басқалармен) декомпенсацияланған күйдегі науқастарға травматологиялық-ортопедиялық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Травматология-ортопедиялық /камбустиологиялық/ көмек көрсеткеннен кейiнгі науқастарды оңалту. Оңалту тәсiлдері және құралдары. Нозология және мерзiмдер бойынша оңалту бағдарламалары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69" w:id="1377"/>
    <w:p>
      <w:pPr>
        <w:spacing w:after="0"/>
        <w:ind w:left="0"/>
        <w:jc w:val="both"/>
      </w:pPr>
      <w:r>
        <w:rPr>
          <w:rFonts w:ascii="Times New Roman"/>
          <w:b w:val="false"/>
          <w:i w:val="false"/>
          <w:color w:val="000000"/>
          <w:sz w:val="28"/>
        </w:rPr>
        <w:t>
      6. "Травматология-ортопедия (камбустиология) (ересектер, балалар)" мамандығы бойынша біліктілікті арттыру (4 апта) білім беру бағдарламасының мазмұны</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камбустиологиядағы өзекті мәселелер мен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Травматизм ерекшеліктері және қазіргі жағдайдағы оның динамикасы. Жарақат пен ортопедиялық аурулардың этиопатогенезі, клиникасы, диагностикасы, емдеу әдістері, профилактикасы және шұғыл жәрдем көрсету туралы жаңа мәліметтер. Ортопедия-травматологиялық науқастарды диагностикалау мен емдеудегі инновациялық технологиялар. Политравма кезіндегі емдік-диагностикалық шаралардың алгоритмі.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70" w:id="1378"/>
    <w:p>
      <w:pPr>
        <w:spacing w:after="0"/>
        <w:ind w:left="0"/>
        <w:jc w:val="both"/>
      </w:pPr>
      <w:r>
        <w:rPr>
          <w:rFonts w:ascii="Times New Roman"/>
          <w:b w:val="false"/>
          <w:i w:val="false"/>
          <w:color w:val="000000"/>
          <w:sz w:val="28"/>
        </w:rPr>
        <w:t xml:space="preserve">
      7. "Травматология-ортопедия (камбустиология) (ересектер, балалар)" мамандығы бойынша сертификаттау біліктілікті арттыру циклы білім бағдарламасының мазмұны(жоғарғы және бірінші санаттар үшін) </w:t>
      </w:r>
    </w:p>
    <w:bookmarkEnd w:id="1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ортопедия, камбустиологиядағы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Травматизм ерекшеліктері және қазіргі жағдайдағы оның динамикасы. Жарақат пен ортопедиялық аурулардың этиопатогенезі, клиникасы, диагностикасы, емдеу әдістері, профилактикасы және шұғыл жәрдем көрсету туралы жаңа мәліметтер. Ортопедия-травматологиялық науқастарды диагностикалау мен емдеудегі инновациялық технологиялар. Политравма кезіндегі емдік-диагностикалық шаралардың алгоритмі.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71" w:id="1379"/>
    <w:p>
      <w:pPr>
        <w:spacing w:after="0"/>
        <w:ind w:left="0"/>
        <w:jc w:val="both"/>
      </w:pPr>
      <w:r>
        <w:rPr>
          <w:rFonts w:ascii="Times New Roman"/>
          <w:b w:val="false"/>
          <w:i w:val="false"/>
          <w:color w:val="000000"/>
          <w:sz w:val="28"/>
        </w:rPr>
        <w:t xml:space="preserve">
      8. "Травматология-ортопедия(камбустиология) (ересектер, балалар)" мамандығы бойынша сертификаттау біліктілікті арттыру циклы білім бағдарламасының мазмұны(екіншілік санат үшін) </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камбустиологиядағы (ересектер, балалар)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Травматизм ерекшеліктері және қазіргі жағдайдағы оның динамикасы. Жарақат пен ортопедиялық аурулардың этиопатогенезі, клиникасы, диагностикасы, емдеу әдістері, профилактикасы және шұғыл жәрдем көрсету туралы жаңа мәліметтер. Ортопедия-травматологиялық науқастарды диагностикалау мен емдеудегі инновациялық технологиялар. Политравма кезіндегі емдік-диагностикалық шаралардың алгоритмі.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r>
    </w:tbl>
    <w:bookmarkStart w:name="z1872" w:id="1380"/>
    <w:p>
      <w:pPr>
        <w:spacing w:after="0"/>
        <w:ind w:left="0"/>
        <w:jc w:val="both"/>
      </w:pPr>
      <w:r>
        <w:rPr>
          <w:rFonts w:ascii="Times New Roman"/>
          <w:b w:val="false"/>
          <w:i w:val="false"/>
          <w:color w:val="000000"/>
          <w:sz w:val="28"/>
        </w:rPr>
        <w:t>
      Қолданылған қысқартулар:</w:t>
      </w:r>
    </w:p>
    <w:bookmarkEnd w:id="1380"/>
    <w:bookmarkStart w:name="z1873" w:id="1381"/>
    <w:p>
      <w:pPr>
        <w:spacing w:after="0"/>
        <w:ind w:left="0"/>
        <w:jc w:val="both"/>
      </w:pPr>
      <w:r>
        <w:rPr>
          <w:rFonts w:ascii="Times New Roman"/>
          <w:b w:val="false"/>
          <w:i w:val="false"/>
          <w:color w:val="000000"/>
          <w:sz w:val="28"/>
        </w:rPr>
        <w:t>
      НП – негізгі пәндер;</w:t>
      </w:r>
    </w:p>
    <w:bookmarkEnd w:id="1381"/>
    <w:bookmarkStart w:name="z1874" w:id="1382"/>
    <w:p>
      <w:pPr>
        <w:spacing w:after="0"/>
        <w:ind w:left="0"/>
        <w:jc w:val="both"/>
      </w:pPr>
      <w:r>
        <w:rPr>
          <w:rFonts w:ascii="Times New Roman"/>
          <w:b w:val="false"/>
          <w:i w:val="false"/>
          <w:color w:val="000000"/>
          <w:sz w:val="28"/>
        </w:rPr>
        <w:t>
      МНП – міндетті негізгі пәндер;</w:t>
      </w:r>
    </w:p>
    <w:bookmarkEnd w:id="1382"/>
    <w:bookmarkStart w:name="z1875" w:id="1383"/>
    <w:p>
      <w:pPr>
        <w:spacing w:after="0"/>
        <w:ind w:left="0"/>
        <w:jc w:val="both"/>
      </w:pPr>
      <w:r>
        <w:rPr>
          <w:rFonts w:ascii="Times New Roman"/>
          <w:b w:val="false"/>
          <w:i w:val="false"/>
          <w:color w:val="000000"/>
          <w:sz w:val="28"/>
        </w:rPr>
        <w:t>
      БП – бейінді пәндер;</w:t>
      </w:r>
    </w:p>
    <w:bookmarkEnd w:id="1383"/>
    <w:bookmarkStart w:name="z1876" w:id="1384"/>
    <w:p>
      <w:pPr>
        <w:spacing w:after="0"/>
        <w:ind w:left="0"/>
        <w:jc w:val="both"/>
      </w:pPr>
      <w:r>
        <w:rPr>
          <w:rFonts w:ascii="Times New Roman"/>
          <w:b w:val="false"/>
          <w:i w:val="false"/>
          <w:color w:val="000000"/>
          <w:sz w:val="28"/>
        </w:rPr>
        <w:t>
      МБП – міндетті бейінді пәндер;</w:t>
      </w:r>
    </w:p>
    <w:bookmarkEnd w:id="1384"/>
    <w:bookmarkStart w:name="z1877" w:id="1385"/>
    <w:p>
      <w:pPr>
        <w:spacing w:after="0"/>
        <w:ind w:left="0"/>
        <w:jc w:val="both"/>
      </w:pPr>
      <w:r>
        <w:rPr>
          <w:rFonts w:ascii="Times New Roman"/>
          <w:b w:val="false"/>
          <w:i w:val="false"/>
          <w:color w:val="000000"/>
          <w:sz w:val="28"/>
        </w:rPr>
        <w:t>
      ТБП – таңдау бойынша бейінді пәндер;</w:t>
      </w:r>
    </w:p>
    <w:bookmarkEnd w:id="1385"/>
    <w:bookmarkStart w:name="z1878" w:id="1386"/>
    <w:p>
      <w:pPr>
        <w:spacing w:after="0"/>
        <w:ind w:left="0"/>
        <w:jc w:val="both"/>
      </w:pPr>
      <w:r>
        <w:rPr>
          <w:rFonts w:ascii="Times New Roman"/>
          <w:b w:val="false"/>
          <w:i w:val="false"/>
          <w:color w:val="000000"/>
          <w:sz w:val="28"/>
        </w:rPr>
        <w:t>
      ҚБ – қорытынды бақылау.</w:t>
      </w:r>
    </w:p>
    <w:bookmarkEnd w:id="1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Урология және андрология (негізгі мамандық бейіні бойынша ультрадыбыстық диагностика, эндоскопия) (ересектер, балалар)" мамандығы бойынша қайта даярлаудың үлгілік оқу жоспары және оқу бағдарламасының мазмұны</w:t>
      </w:r>
    </w:p>
    <w:bookmarkStart w:name="z1880" w:id="1387"/>
    <w:p>
      <w:pPr>
        <w:spacing w:after="0"/>
        <w:ind w:left="0"/>
        <w:jc w:val="both"/>
      </w:pPr>
      <w:r>
        <w:rPr>
          <w:rFonts w:ascii="Times New Roman"/>
          <w:b w:val="false"/>
          <w:i w:val="false"/>
          <w:color w:val="000000"/>
          <w:sz w:val="28"/>
        </w:rPr>
        <w:t xml:space="preserve">
      1. Урология және андрология (негізгі мамандық бейіні бойынша ультрадыбыстық диагностика, эндоскопия) (ересектер, балалар)" мамандығы бойынша қайта даярлаудың үлгілік оқу жоспары </w:t>
      </w:r>
    </w:p>
    <w:bookmarkEnd w:id="1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 медицина мәселелерімен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урология және андрология, оның ішінде балалар урологиясы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мен андрологиядағы стационарлық көмек, оның ішінде балалар урологиясы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урология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науқастардағы Психикалық-эмоциялық көмек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1" w:id="1388"/>
    <w:p>
      <w:pPr>
        <w:spacing w:after="0"/>
        <w:ind w:left="0"/>
        <w:jc w:val="both"/>
      </w:pPr>
      <w:r>
        <w:rPr>
          <w:rFonts w:ascii="Times New Roman"/>
          <w:b w:val="false"/>
          <w:i w:val="false"/>
          <w:color w:val="000000"/>
          <w:sz w:val="28"/>
        </w:rPr>
        <w:t xml:space="preserve">
      * Урология және андрология бойынша қайта даярлау курсынан өтпеген мамандар </w:t>
      </w:r>
    </w:p>
    <w:bookmarkEnd w:id="1388"/>
    <w:bookmarkStart w:name="z1882" w:id="1389"/>
    <w:p>
      <w:pPr>
        <w:spacing w:after="0"/>
        <w:ind w:left="0"/>
        <w:jc w:val="both"/>
      </w:pPr>
      <w:r>
        <w:rPr>
          <w:rFonts w:ascii="Times New Roman"/>
          <w:b w:val="false"/>
          <w:i w:val="false"/>
          <w:color w:val="000000"/>
          <w:sz w:val="28"/>
        </w:rPr>
        <w:t>
      ** Ересектер урологиясы және андрологиясы бойынша қайта даярлау курсынан өткен мамандар</w:t>
      </w:r>
    </w:p>
    <w:bookmarkEnd w:id="1389"/>
    <w:bookmarkStart w:name="z1883" w:id="1390"/>
    <w:p>
      <w:pPr>
        <w:spacing w:after="0"/>
        <w:ind w:left="0"/>
        <w:jc w:val="both"/>
      </w:pPr>
      <w:r>
        <w:rPr>
          <w:rFonts w:ascii="Times New Roman"/>
          <w:b w:val="false"/>
          <w:i w:val="false"/>
          <w:color w:val="000000"/>
          <w:sz w:val="28"/>
        </w:rPr>
        <w:t>
      *** Балалар урологиясы бойынша қайта даярлау курсынан өткен мамандар</w:t>
      </w:r>
    </w:p>
    <w:bookmarkEnd w:id="1390"/>
    <w:bookmarkStart w:name="z1884" w:id="1391"/>
    <w:p>
      <w:pPr>
        <w:spacing w:after="0"/>
        <w:ind w:left="0"/>
        <w:jc w:val="both"/>
      </w:pPr>
      <w:r>
        <w:rPr>
          <w:rFonts w:ascii="Times New Roman"/>
          <w:b w:val="false"/>
          <w:i w:val="false"/>
          <w:color w:val="000000"/>
          <w:sz w:val="28"/>
        </w:rPr>
        <w:t xml:space="preserve">
      2. "Урология және андрология (ересектер, балалар)" мамандығы бойынша біліктілік арттыру циклының үлгілік оқу жоспары </w:t>
      </w:r>
    </w:p>
    <w:bookmarkEnd w:id="1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198/32/3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5" w:id="1392"/>
    <w:p>
      <w:pPr>
        <w:spacing w:after="0"/>
        <w:ind w:left="0"/>
        <w:jc w:val="both"/>
      </w:pPr>
      <w:r>
        <w:rPr>
          <w:rFonts w:ascii="Times New Roman"/>
          <w:b w:val="false"/>
          <w:i w:val="false"/>
          <w:color w:val="000000"/>
          <w:sz w:val="28"/>
        </w:rPr>
        <w:t>
      3. "Урология және андрология (негізгі мамандық бейіні бойынша ультрадыбыстық диагностика, эндоскопия) (ересектер, балалар)" мамандығы бойынша сертификаттау циклінің біліктілікті арттыруға арналған үлгілік оқу жоспары (жоғарғы және бірінші санатты)</w:t>
      </w:r>
    </w:p>
    <w:bookmarkEnd w:id="1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андрологиядағы инновациялық технологиялар, оның ішінде балалар урологиясы мен андрологиясы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6" w:id="1393"/>
    <w:p>
      <w:pPr>
        <w:spacing w:after="0"/>
        <w:ind w:left="0"/>
        <w:jc w:val="both"/>
      </w:pPr>
      <w:r>
        <w:rPr>
          <w:rFonts w:ascii="Times New Roman"/>
          <w:b w:val="false"/>
          <w:i w:val="false"/>
          <w:color w:val="000000"/>
          <w:sz w:val="28"/>
        </w:rPr>
        <w:t>
      Ескерту: * оның ішінде қорытынды бақылау сағаты</w:t>
      </w:r>
    </w:p>
    <w:bookmarkEnd w:id="1393"/>
    <w:bookmarkStart w:name="z1887" w:id="1394"/>
    <w:p>
      <w:pPr>
        <w:spacing w:after="0"/>
        <w:ind w:left="0"/>
        <w:jc w:val="both"/>
      </w:pPr>
      <w:r>
        <w:rPr>
          <w:rFonts w:ascii="Times New Roman"/>
          <w:b w:val="false"/>
          <w:i w:val="false"/>
          <w:color w:val="000000"/>
          <w:sz w:val="28"/>
        </w:rPr>
        <w:t>
      4. "Урология және андрология (негізгі мамандық бейіні бойынша ультрадыбыстық диагностика,эндоскопия) (ересектер, балалар)" мамандығы бойынша сертификаттау циклінің біліктілікті арттыруға арналған үлгілік оқу жоспары (екіншілік санатты)</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медициналық-санитарлық жүйесінде урологиялық және андрологиялық патологияның профилактикасы, диагностикалау және емдеу, соның ішінде балалар жасындағы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8" w:id="1395"/>
    <w:p>
      <w:pPr>
        <w:spacing w:after="0"/>
        <w:ind w:left="0"/>
        <w:jc w:val="both"/>
      </w:pPr>
      <w:r>
        <w:rPr>
          <w:rFonts w:ascii="Times New Roman"/>
          <w:b w:val="false"/>
          <w:i w:val="false"/>
          <w:color w:val="000000"/>
          <w:sz w:val="28"/>
        </w:rPr>
        <w:t>
      Ескерту: * оның ішінде қорытынды бақылау сағаты</w:t>
      </w:r>
    </w:p>
    <w:bookmarkEnd w:id="1395"/>
    <w:bookmarkStart w:name="z1889" w:id="1396"/>
    <w:p>
      <w:pPr>
        <w:spacing w:after="0"/>
        <w:ind w:left="0"/>
        <w:jc w:val="both"/>
      </w:pPr>
      <w:r>
        <w:rPr>
          <w:rFonts w:ascii="Times New Roman"/>
          <w:b w:val="false"/>
          <w:i w:val="false"/>
          <w:color w:val="000000"/>
          <w:sz w:val="28"/>
        </w:rPr>
        <w:t>
      5. "Урология және андрология (негізгі мамандық бейіні бойынша ультрадыбыстық диагностика,эндоскопия) (ересектер, балалар)" мамандығы бойынша қайта даярлаудың білім беру бағдарламасының мазмұны</w:t>
      </w:r>
    </w:p>
    <w:bookmarkEnd w:id="1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урология мен андрология, оның ішінде балалар урологиясы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урологиялық және андрологиялық көмекті ұйымдастыру. Несеп-жыныстық жүйенің топографиялық анатомиясы және физиологиясы. Урологиялық және андрологиялық аурулардың семиотикасы. Ауырсыну. Бүйрек шаншуы және оның сараптамалық диагностикасы. Несептің сандық және сапалық өзгерістері. Несеп шығаруы бұзылыстары (дизурия). Урологиялық ауруларды госпитальға дейінгі кезеңде диагностикалаудың заманауиғы принциптері. Диагностикалау алгоритмі. Несеп -жыныстық жүйе ауруларын зертханалық және аспаптық диагностикалау. Рентгендік, эндоурологиялық және изотопты әдістер. Экскреторлы және инфузионнды урография, ретроградты пиелография, антеградты пиелография, бүйректік ангиографиясы, венография, жамбас флебографиясы, түрлі модификациядағы цистография, уретрография, везикулография, эпидидимография. Рентген аппаратурасы. Рентгенконтрастылы заттар. Науқастарды зерттеуге дайындау. Шолу рентгенография. Эндоскопиялық диагностикалаудың негізгі қағидалары. Компьютерлік томография. Урологиялық науқастары диспансерлеу. Бүйрек ауытқулары. Жіктелуі. Бүйрек тамырларының ауытқулары. Бүйрек санының ауытқулары. Бүйректің орналасуы мен өлшемінің ауытқуы. Бүйрек құрылысының ауытқуы. Несепағар ауытқуы. Жіктелуі. Несепағар санының ауытқуы. Несепағар орналасуының ауытқуы. Несепағар құрылысының ауытқуы. Қуық ауытқуы. Жіктелуі. Несеп шығару жолдарының ауытқуы. Жіктелуі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мен андрологиядағы стационарлық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жарақаттары. Бүйрек бұзылуының механизмі. Жіктелуі. Ашық, жабық , қоса алғандарланған жарақат. Патологиялық анатомия. Клиника. Жергілікті және жалпы белгілері. Қоса алғандарланған жарақаттардың ерекшеліктері. Диагностика. Анамнез.Қарау. Ультрадыбыстық сканерлеу. Рентгендиагностика: жалпы шолу, экскреторлы урография. Консервативті және шұғыл емдеу көрсетілімдері. Операция түрлері. Ағза сақтап қалатын операциялар. Нефрэктомия дәйектемесі. Бүйрек дренажы және паранефральді кеңістік. Асқынулар мен оларды емдеу. Дәрігерлік еңбек әдебі және науқастардың оңалтусы. Несепағар жарақаты. Жарақат түрлері. Акушерлік гинекологиялық және басқа да операциялар кезіндегі несепағар жарақаты. Қоса алғандарланған жарақат. Клиникасы. Диагностикасы. Шұғыл емдеу. Нефростомия көрсетілімдері. Қуық жарақаты. Жарақаттың себептері мен механизмдері. Жіктелуі. Кіші жамбас ағзаларымен, құрсақ қуысымен, сүйектермен қоса алғандарласқан жарақаттар. Қуық жарақаттарының клиникасы. Диагностика.Қарау. Қолмен басып көру. Гематурияны талдау. Ультрадыбыстық сканерлеу. Рентгендиагностика: экскреторлы урография, цистография. Емдеу. Консервативті және шұғыл емдеудің көрсетілімдері. Операция түрлері. Құрсақ қуысы мен қуықты дренаждау. Асқынулар және оларды емдеу. Қуықтағы бөтен денелер. Химиялық күйіктер. Патологиялық анатомия. Жедел пиелонефрит. Ауру жиілігі. Этиология. Патогенетикалық факторлар. Жіктелуі. Біріншілік және екіншілік пиелонефрит. Клиника. Диагностика. Апостематозды пиелонефрит патогенезі. Жедел серозды және іріңді пиелонефриттің сараптамалық диагностикасы. Бүйрек бүртіктерінің некрозы. Бүйрек көршиқаны, бүйрек абсцессі. Сепсис. Септикопиемия. Паранефралді абсцесс – пиелонефриттің асқынған түрі. Жедел пиелонефритпен ауыратын науқастарды консервативті емдеу. Шұғыл операциялық ем көрсетілімдері. Апостематозды пиелонефритті, бүйрек көршиқаны және абсцесін. Бактериемиялық шок: патогенезі, клиникасы, байқап білу және емдеу. Балалардағы және егде жастағы адамдарда пиелонефрит ерекшеліктері. Созылмалы пиелонефрит. Инфекция ошағының ролі. Этиологиясы. Патогенезі. Жіктелуі. Клиникасы. Зертханалық диагностика. Лейкоцитурияны бағалау. Бактериурияның диагностикалық мәні. Пиелонефриттің рентгенологиялық белгілері. Радиоизотопты диагностика. Консервативті емдеу. Рецидивке қарсы емдеу. Асқынулар: жедел және созылмалы бүйрек жеткіліксіздігі.Нәтижжелері: жиырылған бүйрек, пионефроз. Паранефрит. Біріншілік сы. Екіншілік сі. Ретроперитонеалды фиброз. Қуық және үрпінің қабыну аурулары. Цистит. Жиілігі. Этиологиясы. Патогенезі. Жіктелуі. Белгілері. Диагностикасы. Цистоскопиялық бейнесі. Сараптамалық диагностикасы. Цистит кезіндегі бүйректің және қуықтың рентгенологиялық зерттеу. Консервативті емдеу. Интерстициалды циститтің клиникалық ағымы мен диагностикасының ерекшеліктері. Интерстициалды циститті гормоналді және дәрі-дәрмектік емдеу. Хирургиялық әдістердің көрсетілімдері және тиімдіілігі. Операциядан кейінгі және сәуледен кейінгі цистит. Цисталгия. Уретрит. Этиологиясы. Патогенезі. Жіктелуі. Атипті уретраның белгілері. Байқап білу. Іріңді хламидті уретрит пен трихомонозды сараптамалық диагностика. Асқыну. Дәрі- дәрмектік емдеу. Созылмалы уретритті емдеу ерекшеліктері. Несептас аурулары. Тас біту теориясы. Бүйрек және несепағар татары. Диагностикалаудың аспаптық және рентгенологиялық әдістері. Конкременттердің өздігінен кетуіне бағытталған дәрі-дәрмекпен және физиоеммен емдеу.Бүйрек және несепағар тастарын консервативті емдеудің көрсетілімдері және қарсы көрсетілімдері. Конкременттің толық және бөлшектей окклюзиясы нәтижесінде несеп пассажының бұзылуына негізделген бүйрек пен несеп жолдарының өзгерістері. Калькулезді анурия және оны емдеу. Бүйрек пен несепағардың тастарын шұғыл емдеу. Қашықтағы литотрипсия экстракорпорациялық күшті-толқынды литотрипсия (ЭКТЛ). ЭКТЛ көрсетімдері және қарсы көрсетімдері. Қуықтың біріншілік және екіншілік лік тастары. Цистолитиаз генезіндегі несеп іркілуі мен инфекциясының рөлі. Белгілері. Диагностикалаудың ультрадыбыстық, рентген- және эндоурологиялық әдістері. Қуық тастарын оперативті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урология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несепағар және қуық тастарын емдеудің эндоурологиялық әдістері. Емдеудің эндоурологиялық әдістерінің (контактілі сәулелік литотрипсия) көрсетілімдері және қарсы көрсетілімдері. Аппаратурасы. Орындалу әдістері.Мүмкін асқынулар және профилактикасы шаралары. Қуық пен үрпі ісігі. Канцерогендер. Патогенезі. Гистологиялық түрлері. Клиникалық жіктелуі. Халықаралық жіктелуі. Эндоскопиялық диагностика. Цитологиялық диагностика және биопсия. Рентгендиагностика. Ультрадыбыстық сканерлеу. Метастаздану және метастаз диагностикасы. Консервативті емдеу. Қуықтың трансуратралды резекциясы. Үрпі ісігі. Болу факторлары. Патогенезі. Гистологиялық түрлері. Клинические стадии. Клиникасы. Рентгендиагностикасы. Цитологиялық зерттеу және биопсия. Уретроскопия. Эндоскопиялық емдеу. Қуық асты безінің аденомасы. Этиологиясы. Патогенезі. Клиникасы. Аурудың сатылары. Қуық асты без аденомасының басқа да аурулармен (простатит, обыр және т.б.) қоса алғандарласып келуін диагностикалау. Асқынулар. Трансуретралды электрорезекция. Сәулелік вапоризация.Операциядан кейін науқастарды бақылау. Қан кету, олардың профилактикасы және емдеу. Қабынып асқыну. Тромбоэмболикалық және т.б. асқынулар. Кеш асқынулар және оларды емдеу. Варикоцел, крипторхизм және басқа ауруларда бүйректің эндоскопиялық операциялары. Эндоскопиялық урологияның даму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Андрологиялық науқастарды диагностикалау мен емдеудің заманауи қағидалары. Ер адамдардың жыныс мүшелерінің клиникалық физиологиясы. Қуық асты безінің экскреторлы және инкреторлы функциясы. Қуық асты без қызметінің жас ерекшелігі. Аталық бездің экскреторлы және инкреторлы функциясы. Аталық без қызметінің жас ерекшелігі.Аталық без өсімшесінің, ұрық шығаратын тармақтардың және ұрық көпіршігінің қызметі. Ер адамдардың жыныс мүшелерінің ауытқулары. Аталық без ауытқулары. Крипторхизм. Варикоцелдер. Кіші жыныс мүшесі. Еркектер бедеулігі. Эректилді дисфункция. Уақытынан бұрын болған эякуляция. Гормондық регуляция. Метаболизмсиндромы және жас ерекшелігіне байланысты гипогонадизм. Қартайған еркектің мәселелері. Жыныс мүшесінің аурулары. Баланопостит. Кавернит. Фимоз. Парафимоз. Приапизм. Ұма ағзаларының қабыну аурулары. Эпидидимит. Этиологиясы. Патогенезі. Клиникасы. Диагностикасы. Орхит. Этиологиясы. Патогенезі. Клиникасы. Диагностикасы. Спецификалық емес, іріңді және трихомонадты эпидимит пен орхитті сараптамалық диагностикалау. Эпидимит пен орхитті консервативті және шұғыл емдеу. Простатит. Везикулит. Этиологиясы. Инфекцияның түсу жолдары. Жіктелуі. Белгілері мен диагностикасы. Іріңді және трихомонадты простатитті сараптамалық диагностикалау. Простатиттің клиникалық түрлері. Асқынулары. Қуық асты безінің абсцессі. Перипростатикалық флегмона. Простатитті шұғыл емдеу. Жедел және созылмалы простатитті консервативті емдеу. Гермафродитизм. Пейрони ауруы. Гидроцелдер. Жыныс мүшесiн шошақ төбе кондиломалары. "Жедел ұма" синдромы. Жыныс мүшесінің жарақаты. Шұғыл көмек көрсету. Консервативті және шұғыл емдеу. Ұма ағзаларының жарақаты. Ұрықбездің шығып кетуі, ұрық каналының бұратылуы. Асқынулар және оларды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Урологиядағы емдік дене шынықтыру. Урологиядағы физиотерапия. Урологиядағы ине-рефлекстік терапия. Урологиялық ауруларды санаториялық- курорттық емдеу. Нефролитиаз метофилактикасы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көрсету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 түрі көп тараған урологиялық бұзылыстары бар науқастарға Психикалық-эмоциялық көмек көрсету. Урологиядағы ауруды бақылау ұсыныстары. Урологиялық обырдағы науқастарды бақылау. Қуық пен қуықасты без ісігі бар науқастарға Психикалық-эмоциялық көмек көрсету. Қуықты дренаждау әдістері мен көрсетілімдері. Омыртқасы ауыратын науқастарға Психикалық-эмоциялық көмек көрсету. Төменгі несеп жолдарының нейроуропатологиясы, қуықтың нейрогендік бұзылуы, қуықтың туа біткен арефлексиясы, цисталгия, энурез. Нейроурологиялық науқастарды емдеу әдістері. Консервативтік терапия (дәрі- дәрмектік, физиотерапиялық) және емдеудің операциялық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 инфекциясының клиникасы, қайталап ауруы.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90" w:id="1397"/>
    <w:p>
      <w:pPr>
        <w:spacing w:after="0"/>
        <w:ind w:left="0"/>
        <w:jc w:val="both"/>
      </w:pPr>
      <w:r>
        <w:rPr>
          <w:rFonts w:ascii="Times New Roman"/>
          <w:b w:val="false"/>
          <w:i w:val="false"/>
          <w:color w:val="000000"/>
          <w:sz w:val="28"/>
        </w:rPr>
        <w:t xml:space="preserve">
      6. "Урология және андрология (негізгі мамандық бейіні бойынша ультрадыбыстық диагностика,эндоскопия) (ересектер, балалар)" мамандығы бойынша біліктілікті арттырудың (4 апта ) білім беру бағдарламасының мазмұны </w:t>
      </w:r>
    </w:p>
    <w:bookmarkEnd w:id="1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Урологии және андрологияның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Этипатогенез, клиника, диагностика және сараптамалық диагностика, емдеу әдістері, профилактика, урологиялық және андрологиялық аурулар кезіндегі шұғыл көмек, дәлелді медицина принциптерін қолдану, емдеу диагностикасының хаттамаларын қолдану туралы заманауиғы деректер. Аспаптық және зертханалық диагностикада инновациялық технологияларды қолдану, хирургиялық емдеу әдістері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91" w:id="1398"/>
    <w:p>
      <w:pPr>
        <w:spacing w:after="0"/>
        <w:ind w:left="0"/>
        <w:jc w:val="both"/>
      </w:pPr>
      <w:r>
        <w:rPr>
          <w:rFonts w:ascii="Times New Roman"/>
          <w:b w:val="false"/>
          <w:i w:val="false"/>
          <w:color w:val="000000"/>
          <w:sz w:val="28"/>
        </w:rPr>
        <w:t xml:space="preserve">
      7. "Урология және андрология (негізгі мамандық бейіні бойынша ультрадыбыстық диагностика,эндоскопия) (ересектер, балалар)" мамандығы бойынша сертификаттау біліктілікті арттыру циклы білім бағдарламасының мазмұны (жоғарғы және бірінші санаттар үшін) </w:t>
      </w:r>
    </w:p>
    <w:bookmarkEnd w:id="1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андрологиядағы, оның ішінде балалар урологиясы мен андрологиясындағы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қағидаларына негізделген урологиялық және андрологиялық патологияны диагностикалаудың, емдеудің, профилактикасыдың және оларды оңалтудың жаңа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92" w:id="1399"/>
    <w:p>
      <w:pPr>
        <w:spacing w:after="0"/>
        <w:ind w:left="0"/>
        <w:jc w:val="both"/>
      </w:pPr>
      <w:r>
        <w:rPr>
          <w:rFonts w:ascii="Times New Roman"/>
          <w:b w:val="false"/>
          <w:i w:val="false"/>
          <w:color w:val="000000"/>
          <w:sz w:val="28"/>
        </w:rPr>
        <w:t xml:space="preserve">
      8. "Урология және андрология (негізгі мамандық бейіні бойынша ультрадыбыстық диагностика,эндоскопия) (ересектер, балалар)" мамандығы бойынша сертификаттау біліктілікті арттыру циклы білім бағдарламасының мазмұны (екіншілік санат үшін) </w:t>
      </w:r>
    </w:p>
    <w:bookmarkEnd w:id="1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медициналық-санитарлық көмек жүйесінде урологиялық және андрологиялық патологияның профилактикасы, диагностикалау және емдеу, соның ішінде балалар жасындағы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сонымен қатар халықаралық бағдарламалар мен хаттамалар негізінде заманауи ұстанымдағы урологиялық және андрологиялық аурулардың этиопатогенезі, клиникасы, диагностикасы және сараптамалық диагностикасы, емдеу әдістері, профилактикасы, шұғыл көмек көрсету.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893" w:id="1400"/>
    <w:p>
      <w:pPr>
        <w:spacing w:after="0"/>
        <w:ind w:left="0"/>
        <w:jc w:val="both"/>
      </w:pPr>
      <w:r>
        <w:rPr>
          <w:rFonts w:ascii="Times New Roman"/>
          <w:b w:val="false"/>
          <w:i w:val="false"/>
          <w:color w:val="000000"/>
          <w:sz w:val="28"/>
        </w:rPr>
        <w:t>
      Қолданылған қысқартулар:</w:t>
      </w:r>
    </w:p>
    <w:bookmarkEnd w:id="1400"/>
    <w:bookmarkStart w:name="z1894" w:id="1401"/>
    <w:p>
      <w:pPr>
        <w:spacing w:after="0"/>
        <w:ind w:left="0"/>
        <w:jc w:val="both"/>
      </w:pPr>
      <w:r>
        <w:rPr>
          <w:rFonts w:ascii="Times New Roman"/>
          <w:b w:val="false"/>
          <w:i w:val="false"/>
          <w:color w:val="000000"/>
          <w:sz w:val="28"/>
        </w:rPr>
        <w:t>
      НП – негізгі пәндер;</w:t>
      </w:r>
    </w:p>
    <w:bookmarkEnd w:id="1401"/>
    <w:bookmarkStart w:name="z1895" w:id="1402"/>
    <w:p>
      <w:pPr>
        <w:spacing w:after="0"/>
        <w:ind w:left="0"/>
        <w:jc w:val="both"/>
      </w:pPr>
      <w:r>
        <w:rPr>
          <w:rFonts w:ascii="Times New Roman"/>
          <w:b w:val="false"/>
          <w:i w:val="false"/>
          <w:color w:val="000000"/>
          <w:sz w:val="28"/>
        </w:rPr>
        <w:t>
      МНП – міндетті негізгі пәндер;</w:t>
      </w:r>
    </w:p>
    <w:bookmarkEnd w:id="1402"/>
    <w:bookmarkStart w:name="z1896" w:id="1403"/>
    <w:p>
      <w:pPr>
        <w:spacing w:after="0"/>
        <w:ind w:left="0"/>
        <w:jc w:val="both"/>
      </w:pPr>
      <w:r>
        <w:rPr>
          <w:rFonts w:ascii="Times New Roman"/>
          <w:b w:val="false"/>
          <w:i w:val="false"/>
          <w:color w:val="000000"/>
          <w:sz w:val="28"/>
        </w:rPr>
        <w:t>
      БП – бейінді пәндер;</w:t>
      </w:r>
    </w:p>
    <w:bookmarkEnd w:id="1403"/>
    <w:bookmarkStart w:name="z1897" w:id="1404"/>
    <w:p>
      <w:pPr>
        <w:spacing w:after="0"/>
        <w:ind w:left="0"/>
        <w:jc w:val="both"/>
      </w:pPr>
      <w:r>
        <w:rPr>
          <w:rFonts w:ascii="Times New Roman"/>
          <w:b w:val="false"/>
          <w:i w:val="false"/>
          <w:color w:val="000000"/>
          <w:sz w:val="28"/>
        </w:rPr>
        <w:t>
      МБП – міндетті бейінді пәндер;</w:t>
      </w:r>
    </w:p>
    <w:bookmarkEnd w:id="1404"/>
    <w:bookmarkStart w:name="z1898" w:id="1405"/>
    <w:p>
      <w:pPr>
        <w:spacing w:after="0"/>
        <w:ind w:left="0"/>
        <w:jc w:val="both"/>
      </w:pPr>
      <w:r>
        <w:rPr>
          <w:rFonts w:ascii="Times New Roman"/>
          <w:b w:val="false"/>
          <w:i w:val="false"/>
          <w:color w:val="000000"/>
          <w:sz w:val="28"/>
        </w:rPr>
        <w:t>
      ТБП – таңдау бойынша бейінді пәндер;</w:t>
      </w:r>
    </w:p>
    <w:bookmarkEnd w:id="1405"/>
    <w:bookmarkStart w:name="z1899" w:id="1406"/>
    <w:p>
      <w:pPr>
        <w:spacing w:after="0"/>
        <w:ind w:left="0"/>
        <w:jc w:val="both"/>
      </w:pPr>
      <w:r>
        <w:rPr>
          <w:rFonts w:ascii="Times New Roman"/>
          <w:b w:val="false"/>
          <w:i w:val="false"/>
          <w:color w:val="000000"/>
          <w:sz w:val="28"/>
        </w:rPr>
        <w:t>
      ҚБ – қорытынды бақылау.</w:t>
      </w:r>
    </w:p>
    <w:bookmarkEnd w:id="1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"Офтальмология (ересектер, балалар)" мамандығы бойынша қайта даярлаудың үлгілік оқу жоспары және оқу бағдарламасының мазмұны</w:t>
      </w:r>
    </w:p>
    <w:bookmarkStart w:name="z1901" w:id="1407"/>
    <w:p>
      <w:pPr>
        <w:spacing w:after="0"/>
        <w:ind w:left="0"/>
        <w:jc w:val="both"/>
      </w:pPr>
      <w:r>
        <w:rPr>
          <w:rFonts w:ascii="Times New Roman"/>
          <w:b w:val="false"/>
          <w:i w:val="false"/>
          <w:color w:val="000000"/>
          <w:sz w:val="28"/>
        </w:rPr>
        <w:t xml:space="preserve">
      1. "Офтальмология (ересектер, балалар)" мамандығы бойынша қайта даярлаудың үлгілік оқу жоспары </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Амбулаторлық офтальмология, соның ішінде балалардың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270,соның ішінде қорытынды бақылау сағаттары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офтальмология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2" w:id="1408"/>
    <w:p>
      <w:pPr>
        <w:spacing w:after="0"/>
        <w:ind w:left="0"/>
        <w:jc w:val="both"/>
      </w:pPr>
      <w:r>
        <w:rPr>
          <w:rFonts w:ascii="Times New Roman"/>
          <w:b w:val="false"/>
          <w:i w:val="false"/>
          <w:color w:val="000000"/>
          <w:sz w:val="28"/>
        </w:rPr>
        <w:t>
      * Офтальмология бойынша қайта даярлаудан өтпеген мамандар үшін</w:t>
      </w:r>
    </w:p>
    <w:bookmarkEnd w:id="1408"/>
    <w:bookmarkStart w:name="z1903" w:id="1409"/>
    <w:p>
      <w:pPr>
        <w:spacing w:after="0"/>
        <w:ind w:left="0"/>
        <w:jc w:val="both"/>
      </w:pPr>
      <w:r>
        <w:rPr>
          <w:rFonts w:ascii="Times New Roman"/>
          <w:b w:val="false"/>
          <w:i w:val="false"/>
          <w:color w:val="000000"/>
          <w:sz w:val="28"/>
        </w:rPr>
        <w:t>
      **Ересектер офтальмологиясы бойынша қайта даярлаудан өткен мамандар үшін</w:t>
      </w:r>
    </w:p>
    <w:bookmarkEnd w:id="1409"/>
    <w:bookmarkStart w:name="z1904" w:id="1410"/>
    <w:p>
      <w:pPr>
        <w:spacing w:after="0"/>
        <w:ind w:left="0"/>
        <w:jc w:val="both"/>
      </w:pPr>
      <w:r>
        <w:rPr>
          <w:rFonts w:ascii="Times New Roman"/>
          <w:b w:val="false"/>
          <w:i w:val="false"/>
          <w:color w:val="000000"/>
          <w:sz w:val="28"/>
        </w:rPr>
        <w:t>
      *** Балалар офтальмологиясы бойынша қайта даярлаудан өткен мамандар үшін</w:t>
      </w:r>
    </w:p>
    <w:bookmarkEnd w:id="1410"/>
    <w:bookmarkStart w:name="z1905" w:id="1411"/>
    <w:p>
      <w:pPr>
        <w:spacing w:after="0"/>
        <w:ind w:left="0"/>
        <w:jc w:val="both"/>
      </w:pPr>
      <w:r>
        <w:rPr>
          <w:rFonts w:ascii="Times New Roman"/>
          <w:b w:val="false"/>
          <w:i w:val="false"/>
          <w:color w:val="000000"/>
          <w:sz w:val="28"/>
        </w:rPr>
        <w:t>
      2. "Офтальмология (ересектер, балалар)" мамандығы бойынша біліктілігін арттыру циклдерінің үлгілік оқу жоспары</w:t>
      </w:r>
    </w:p>
    <w:bookmarkEnd w:id="1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қалыптастыру,апать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және балалар офтальмологиясының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6(ТБПден)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6" w:id="1412"/>
    <w:p>
      <w:pPr>
        <w:spacing w:after="0"/>
        <w:ind w:left="0"/>
        <w:jc w:val="both"/>
      </w:pPr>
      <w:r>
        <w:rPr>
          <w:rFonts w:ascii="Times New Roman"/>
          <w:b w:val="false"/>
          <w:i w:val="false"/>
          <w:color w:val="000000"/>
          <w:sz w:val="28"/>
        </w:rPr>
        <w:t>
      3. "Офтальмология (ересектер, балалар)" мамандығы бойынша біліктілігін арттырудың сертификаттау циклының үлгілік оқу жоспары (жоғарғы және бірінші санаттар үшін)</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7" w:id="1413"/>
    <w:p>
      <w:pPr>
        <w:spacing w:after="0"/>
        <w:ind w:left="0"/>
        <w:jc w:val="both"/>
      </w:pPr>
      <w:r>
        <w:rPr>
          <w:rFonts w:ascii="Times New Roman"/>
          <w:b w:val="false"/>
          <w:i w:val="false"/>
          <w:color w:val="000000"/>
          <w:sz w:val="28"/>
        </w:rPr>
        <w:t>
      Ескерту: * оның ішінде қорытынды бақылау сағаты</w:t>
      </w:r>
    </w:p>
    <w:bookmarkEnd w:id="1413"/>
    <w:bookmarkStart w:name="z1908" w:id="1414"/>
    <w:p>
      <w:pPr>
        <w:spacing w:after="0"/>
        <w:ind w:left="0"/>
        <w:jc w:val="both"/>
      </w:pPr>
      <w:r>
        <w:rPr>
          <w:rFonts w:ascii="Times New Roman"/>
          <w:b w:val="false"/>
          <w:i w:val="false"/>
          <w:color w:val="000000"/>
          <w:sz w:val="28"/>
        </w:rPr>
        <w:t>
      4. "Офтальмология (ересектер, балалар)" мамандығы бойынша сертификаттау циклінің біліктілікті арттыруға арналған үлгілік оқу жоспары (екіншілік санат үшін)</w:t>
      </w:r>
    </w:p>
    <w:bookmarkEnd w:id="1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медициналық-санитарлық көмек жүйесіндегі офтальмологиядағы замануилық клиникалық диагностикалық әдістер мен емдеу түрлері, сонымен қатар балалар офтальмологиясы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9" w:id="1415"/>
    <w:p>
      <w:pPr>
        <w:spacing w:after="0"/>
        <w:ind w:left="0"/>
        <w:jc w:val="both"/>
      </w:pPr>
      <w:r>
        <w:rPr>
          <w:rFonts w:ascii="Times New Roman"/>
          <w:b w:val="false"/>
          <w:i w:val="false"/>
          <w:color w:val="000000"/>
          <w:sz w:val="28"/>
        </w:rPr>
        <w:t>
      Ескерту: * оның ішінде қорытынды бақылау сағаты</w:t>
      </w:r>
    </w:p>
    <w:bookmarkEnd w:id="1415"/>
    <w:bookmarkStart w:name="z1910" w:id="1416"/>
    <w:p>
      <w:pPr>
        <w:spacing w:after="0"/>
        <w:ind w:left="0"/>
        <w:jc w:val="both"/>
      </w:pPr>
      <w:r>
        <w:rPr>
          <w:rFonts w:ascii="Times New Roman"/>
          <w:b w:val="false"/>
          <w:i w:val="false"/>
          <w:color w:val="000000"/>
          <w:sz w:val="28"/>
        </w:rPr>
        <w:t>
      5. "Офтальмология (ересектер, балалар)" мамандығы бойынша қайта даярлаудың білім беру бағдарламасының мазмұны</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офтальмология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офтальмологияның даму тарихы мен халыққа мамандандырылған көмекті ұйымдастыру. Көру мүшесі. Көздің дамуы мен қалыптасу мезгілі (онтогенезі, филогенезі). Көру мүшесінің қалыпты анатомиясы. Көздің қоса алғандалқы бөлігінің (қабақтардың, көз жасы аппаратының, конъюнктиваның) қалыпты анатомиясы, қанмен қамтамасыз етілуі, иннервациясы және қызметтері. Көз шарасының құрылысы және құрамы. Көз алмасының және оның қабықтарының қалыпты анатомиясы. Көз алмасының фиброзды капсуласының (қасаң қабықтың, ақ қабықтың), ортаңғы және ішкі қабықтарының (нұрлы қабықтың, бүршікті дененің және хориоидеяның, тор қабықтың) және көру нервінің қалыпты анатомиясы, қанмен қамтамасыз етілуі, иннервациясы мен қызметтері. Көзбұршақ, шыны тәрізді дененің, алдыңғы және артқы камералардың қалыпты анатомиясы мен қызметтері. Көздің топографиялық анатомиясы. Көру мүшесі қызметтерін зерттеу әдістері: сырттан байқау, визометрия, периметрия, кампиметрия, энтоптометрия, түрлі түстерді сезу, жарықты сезу, бинокулярлы көру, биомикроскопия, визоконтрастопериметрия, офтальмоскопия, гониоскопия, эстезиометрия, көз жасының өнуі мен ағып кетуін анықтау, УДЗ, УДДГ, ЭФЗ, ФАГ, ОКТ, НRТ, УБМ, трансиллюминация мен диафаноскопия. Көздің оптикалық жүйесі мен рефракциясы. Аметропиялар мен пресбиопияны көзәйнекпен түзету. Көздің қоса алғандалқы аппаратының аурулары. Инфекциялық және аллергиялық кеселдері, блефариттер, халазион, қабақтардың нервілі-бұлшықеттік патологиялары. Блефаропластика. Дакриоадениттер. Дакриоциститтер. Қабақтар мен көз жасы қалатасы флегмонасын тілу. Көз жасы жолдарына сүңгі енгізу мен оларды жуу. "Құрғақ" көз синдромы. Конъюнктивиттер. Конъюнктиваның дистрофиялық аурулары. Птеригиумді емдеу.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офтальмология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шарасының жедел қабыну аурулары. Орбитаның спецификалық емес қабыну аурулары. Эндокриндік офтальмопатия. Қасаң қабық пен ақ қабықтың патологиясы. Кератиттер мен қасаң қабықтың дистрофиялары. Склериттер мен эписклериттер. Көз алмасының ортаңғы қабығының аурулары. Алдыңғы, орталық, артқы, панувеиттер. Олардың асқынулары мен емдері. Көзбұршақ аурулары. Көз бен оның қоса алғандалқы мүшелеінің ісіктері. Қабақтар, конъюнктива, орбита, нұрлы қабық, бүршікті дене, хориоидея және көру нерві ісіктері. Таралуы, жіктелінуі, клиникасы, емдеу тәсілдері. Тор қабықтың қабыну аурулары (ретиниттер). Тор қабықтың қан тамырлары аурулары: тор қабықтың орталық артериясының және оның бұтақтарының кенеттен тығындалуы, орталық венаның және оның бұтақтарының тромбозы. Біріншілік дәрігерлік көмек және замануилық емдеу тәсілдері, асқынулар. Васкулиттер. Диабеттік ретинопатия, патогенезі, жіктелінуі, клиникасы, дәрі-дәрмектік және лазермен емдеу. Гипертензиялық ретинопатия, патогенезі, жіктелінуі, клиникасы. Қарттық (адамның жасына байланысты) макуланың дегенерациясы, жіктелінуі, клиникасы, замануилық деңгейдегі емі. Тор қабықтың сырылуы. Этиопатогенезі, клиникасы, диагностикасы. Шыны тәрізді дене мен тор қабықтың сырылуындағы замануилық хирургияның принциптері. Көру нерві невриттері. Көру нерві дискінің іркілісі. Алдыңғы және артқы ишемиялық нейропатия: этиологиясы, патогенезі, клиникасы, диагностикасы, біріншілік дәрігерлік көмек мен емі. Көру нерві атрофиясы. Дренажды аймақтың анатомиясы мен топографиясы. Көз іші сұйықтығының өнуі мен циркуляциясы. Оптикалық глаукомалық нейропатия. Периметрия. Орталық көру кеңістігі. Кампиметрия. Оптикалық когеренттік томография (ОКТ). Гейдельбертің ретинальдық томографиясы (НRТ). Гониоскопия. Глаукоманың жиілігі. Глаукоманың этиологиясы мен патогенезі. Жіктелінуі. Офтальмогипертензия. Біріншілік ашық бұрышты глаукома: қарапайым, эксфолиативті, пигментті, қалыпты көзіші қысымды глаукома. Біріншілік жабық бұрышты глаукома: қарашықтық блокты (жедел ұстамалы), жазық нұрлы қабықты, витреоқарақтықтық блокты, қысқарған камера бұрышты. Глаукоманың диагностикасы. Глаукоманың консервативті емі. Жедел ұстамалы глаукоманың диагностиксы мен емі. Лазерлік хирургия. Глаукоманың микрохирургиясы. Көзден мүгедектік. Көз зақым-жарақатының жіктелінуі. Аралас және жанамаласқан травма. Клиникасы. диагностикасы. Орбита зақымы, жұмсақ тіндерінің жарақаттануы. Қабақтар мен конъюнктиваның зақым-жарататтары. Қабақтар мен конъюнктива жарататтарына біріншілік хирургиялық өңдеу жүргізу. Көз алмасының контузиясы. Қасаң қабықтың, нұрлы қабықтың, қарақтың, хориоидеяның, тор қабықтың, көру нервінің зақым-жаракаттары. Көз алмасын тесіп өтпеген және тесіп өткен жарақаттары. Тесіп өткен жарақаттардың абсолюттік және салыстырмалы белгілері. Біріншілік көмек. Жарақаттарды біріншілік хирургиялық өңдеу. Көз ішіне бөгде денелер енген тесіп өткен жарақаттардың клиникалық бейнесі. Көзіші инфекциясы. Симпатикалық офтальмия. Металлоз. Күйіктер: химиялық, термиялық, сәулелік. Сатысына қарай клиникалық бейнесі. Күйіктік ауру. Тексеру. Біріншілік көмек. Емдеу. Көз алмасына энуклеациялау. Анофтальм мен көз алмасының субатрофиясына протез қою. Көру қабілетіне байланысты мүгедектік.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түрлері. Медициналық-әлеуметтік оңалту. Офтальмологиядағы оңалту. Функциональды оңалту. Комплаенс. Күрделі көз ауруларынан (глаукома, көру нерві атрофиясы, ісіктер, тор қабық патологиясы, көру мүшесінің зақым-жарақаттары және басқалар) нәтижесінде болған көру функцияларының күрт төмендеуін медициналық-психологиялық оңалту. Зерттелудің әр-түрлі түрлері үшін дәлелдемелі кестелер. Мақалаларды дәлелдемелік кестелермен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алгортимдері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11" w:id="1417"/>
    <w:p>
      <w:pPr>
        <w:spacing w:after="0"/>
        <w:ind w:left="0"/>
        <w:jc w:val="both"/>
      </w:pPr>
      <w:r>
        <w:rPr>
          <w:rFonts w:ascii="Times New Roman"/>
          <w:b w:val="false"/>
          <w:i w:val="false"/>
          <w:color w:val="000000"/>
          <w:sz w:val="28"/>
        </w:rPr>
        <w:t>
      6. "Офтальмология (ересектер, балалар)" мамандығы бойынша біліктілікті арттыру (4 апта ) білім беру бағдарламасының мазмұны</w:t>
      </w:r>
    </w:p>
    <w:bookmarkEnd w:id="1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Офтальмологияның (ересектер, балалар)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зерттеудің негізгі әдістері. Көз ауруларының фармакотерапиясы. Көз алмасы мен оның қоса алғандалқы мүшелері микрохирургиясының замануилық принциптері. Глаукома және офтальмогипертензия. Катаракта. Тор қабықтың сырылуы. Көз жарақаты. Нейроофтальмология. Тор қабық пен көру нервінің жедел басталған қантамырлық аурулары. Көздің аллергиялық және қабыну аурулары. Көздің іштен туа біткен ауытқулары. Аметропиялар. Гиперметропия. Миопия. Астигматизм. Аккомадацияның түйілуі. Қылилық және амблиопия. Балалар катарактасы. Тор қабықтың және көру нервінің туа біткен және жүре пайда болған аурулары. Балалар глаукомасы: гидрофтальм, инфаньтильді және ювенильді. Көздің туа біткен қатерлі емес және қатерлі ісіктері. Бірінші типті қантты диабет және диабеттік ретинопатия. Шала туылған балалардағы ретинопатия.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12" w:id="1418"/>
    <w:p>
      <w:pPr>
        <w:spacing w:after="0"/>
        <w:ind w:left="0"/>
        <w:jc w:val="both"/>
      </w:pPr>
      <w:r>
        <w:rPr>
          <w:rFonts w:ascii="Times New Roman"/>
          <w:b w:val="false"/>
          <w:i w:val="false"/>
          <w:color w:val="000000"/>
          <w:sz w:val="28"/>
        </w:rPr>
        <w:t>
      7. "Офтальмология (ересектер, балалар)" мамандығы бойынша сертификаттау біліктілікті арттыру циклы білім бағдарламасының мазмұны(жоғарғы және бірінші санаттар үшін)</w:t>
      </w:r>
    </w:p>
    <w:bookmarkEnd w:id="1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ауруларының заманауи, инновациялық зерттеу және емдеу әдістері. Глаукома, нейроофтальмологиялық патология, реконструктивті офтальмохирургия, витреоретинальды хирургия сияқты көз ауруларының клиникасы, заманауи диагностикасы мен оңалтусы.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13" w:id="1419"/>
    <w:p>
      <w:pPr>
        <w:spacing w:after="0"/>
        <w:ind w:left="0"/>
        <w:jc w:val="both"/>
      </w:pPr>
      <w:r>
        <w:rPr>
          <w:rFonts w:ascii="Times New Roman"/>
          <w:b w:val="false"/>
          <w:i w:val="false"/>
          <w:color w:val="000000"/>
          <w:sz w:val="28"/>
        </w:rPr>
        <w:t xml:space="preserve">
      8. "Офтальмология (ересектер, балалар)" мамандығы бойынша сертификаттау біліктілікті арттыру циклы білім бағдарламасының мазмұны(екіншілік санат үшін) </w:t>
      </w:r>
    </w:p>
    <w:bookmarkEnd w:id="1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 диагностикалау мен емдеудің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мен хаттамаларды қоса алғанда, дәлелді медицина негізіндегі қазіргі көзқарас бойынша балалар ауруларының этиопатогенезі, клиникасы, диагностикасы, саралау диагностикасы, емдеу әдістері, профилактикасы, жедел жәрдем.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14" w:id="1420"/>
    <w:p>
      <w:pPr>
        <w:spacing w:after="0"/>
        <w:ind w:left="0"/>
        <w:jc w:val="both"/>
      </w:pPr>
      <w:r>
        <w:rPr>
          <w:rFonts w:ascii="Times New Roman"/>
          <w:b w:val="false"/>
          <w:i w:val="false"/>
          <w:color w:val="000000"/>
          <w:sz w:val="28"/>
        </w:rPr>
        <w:t>
      Қолданылған қысқартулар:</w:t>
      </w:r>
    </w:p>
    <w:bookmarkEnd w:id="1420"/>
    <w:bookmarkStart w:name="z1915" w:id="1421"/>
    <w:p>
      <w:pPr>
        <w:spacing w:after="0"/>
        <w:ind w:left="0"/>
        <w:jc w:val="both"/>
      </w:pPr>
      <w:r>
        <w:rPr>
          <w:rFonts w:ascii="Times New Roman"/>
          <w:b w:val="false"/>
          <w:i w:val="false"/>
          <w:color w:val="000000"/>
          <w:sz w:val="28"/>
        </w:rPr>
        <w:t>
      НП – негізгі пәндер;</w:t>
      </w:r>
    </w:p>
    <w:bookmarkEnd w:id="1421"/>
    <w:bookmarkStart w:name="z1916" w:id="1422"/>
    <w:p>
      <w:pPr>
        <w:spacing w:after="0"/>
        <w:ind w:left="0"/>
        <w:jc w:val="both"/>
      </w:pPr>
      <w:r>
        <w:rPr>
          <w:rFonts w:ascii="Times New Roman"/>
          <w:b w:val="false"/>
          <w:i w:val="false"/>
          <w:color w:val="000000"/>
          <w:sz w:val="28"/>
        </w:rPr>
        <w:t>
      МНП – міндетті негізгі пәндер;</w:t>
      </w:r>
    </w:p>
    <w:bookmarkEnd w:id="1422"/>
    <w:bookmarkStart w:name="z1917" w:id="1423"/>
    <w:p>
      <w:pPr>
        <w:spacing w:after="0"/>
        <w:ind w:left="0"/>
        <w:jc w:val="both"/>
      </w:pPr>
      <w:r>
        <w:rPr>
          <w:rFonts w:ascii="Times New Roman"/>
          <w:b w:val="false"/>
          <w:i w:val="false"/>
          <w:color w:val="000000"/>
          <w:sz w:val="28"/>
        </w:rPr>
        <w:t>
      БП – бейінді пәндер;</w:t>
      </w:r>
    </w:p>
    <w:bookmarkEnd w:id="1423"/>
    <w:bookmarkStart w:name="z1918" w:id="1424"/>
    <w:p>
      <w:pPr>
        <w:spacing w:after="0"/>
        <w:ind w:left="0"/>
        <w:jc w:val="both"/>
      </w:pPr>
      <w:r>
        <w:rPr>
          <w:rFonts w:ascii="Times New Roman"/>
          <w:b w:val="false"/>
          <w:i w:val="false"/>
          <w:color w:val="000000"/>
          <w:sz w:val="28"/>
        </w:rPr>
        <w:t>
      МБП – міндетті бейінді пәндер;</w:t>
      </w:r>
    </w:p>
    <w:bookmarkEnd w:id="1424"/>
    <w:bookmarkStart w:name="z1919" w:id="1425"/>
    <w:p>
      <w:pPr>
        <w:spacing w:after="0"/>
        <w:ind w:left="0"/>
        <w:jc w:val="both"/>
      </w:pPr>
      <w:r>
        <w:rPr>
          <w:rFonts w:ascii="Times New Roman"/>
          <w:b w:val="false"/>
          <w:i w:val="false"/>
          <w:color w:val="000000"/>
          <w:sz w:val="28"/>
        </w:rPr>
        <w:t>
      ТБП – таңдау бойынша бейінді пәндер;</w:t>
      </w:r>
    </w:p>
    <w:bookmarkEnd w:id="1425"/>
    <w:bookmarkStart w:name="z1920" w:id="1426"/>
    <w:p>
      <w:pPr>
        <w:spacing w:after="0"/>
        <w:ind w:left="0"/>
        <w:jc w:val="both"/>
      </w:pPr>
      <w:r>
        <w:rPr>
          <w:rFonts w:ascii="Times New Roman"/>
          <w:b w:val="false"/>
          <w:i w:val="false"/>
          <w:color w:val="000000"/>
          <w:sz w:val="28"/>
        </w:rPr>
        <w:t>
      ҚБ – қорытынды бақылау.</w:t>
      </w:r>
    </w:p>
    <w:bookmarkEnd w:id="1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"Оториноларингология (сурдология,негізгі мамандық бейіні бойынша эндоскопия) (ересектер, балалар)" мамандығы бойынша қайта даярлаудың үлгілік оқу жоспары және оқу бағдарламасының мазмұны</w:t>
      </w:r>
    </w:p>
    <w:bookmarkStart w:name="z1922" w:id="1427"/>
    <w:p>
      <w:pPr>
        <w:spacing w:after="0"/>
        <w:ind w:left="0"/>
        <w:jc w:val="both"/>
      </w:pPr>
      <w:r>
        <w:rPr>
          <w:rFonts w:ascii="Times New Roman"/>
          <w:b w:val="false"/>
          <w:i w:val="false"/>
          <w:color w:val="000000"/>
          <w:sz w:val="28"/>
        </w:rPr>
        <w:t>
      1. "Оториноларингология (сурдология,негізгі мамандық бейіні бойынша эндоскопия) (ересектер, балалар)" мамандығы бойынша қайта даярлаудың үлгілік оқу жоспары</w:t>
      </w:r>
    </w:p>
    <w:bookmarkEnd w:id="1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міселелері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ақтау( апаттар медицинасы мәселелерімен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ересектер оториноларингологиясы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оториноларингологиясы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ересектер оториноларингологиясы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оториноларингологиясы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Аудиология және сурдология, соның ішінде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оториноларинго-логиясындағы оңалту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оториноларингологиясындағы Психикалық-эмоциялық көмек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АИТВ 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3" w:id="1428"/>
    <w:p>
      <w:pPr>
        <w:spacing w:after="0"/>
        <w:ind w:left="0"/>
        <w:jc w:val="both"/>
      </w:pPr>
      <w:r>
        <w:rPr>
          <w:rFonts w:ascii="Times New Roman"/>
          <w:b w:val="false"/>
          <w:i w:val="false"/>
          <w:color w:val="000000"/>
          <w:sz w:val="28"/>
        </w:rPr>
        <w:t>
      Ескертулер:</w:t>
      </w:r>
    </w:p>
    <w:bookmarkEnd w:id="1428"/>
    <w:bookmarkStart w:name="z1924" w:id="1429"/>
    <w:p>
      <w:pPr>
        <w:spacing w:after="0"/>
        <w:ind w:left="0"/>
        <w:jc w:val="both"/>
      </w:pPr>
      <w:r>
        <w:rPr>
          <w:rFonts w:ascii="Times New Roman"/>
          <w:b w:val="false"/>
          <w:i w:val="false"/>
          <w:color w:val="000000"/>
          <w:sz w:val="28"/>
        </w:rPr>
        <w:t xml:space="preserve">
      * Оториноларингология бойынша қайта даярлау курсынан өтпеген мамандар </w:t>
      </w:r>
    </w:p>
    <w:bookmarkEnd w:id="1429"/>
    <w:bookmarkStart w:name="z1925" w:id="1430"/>
    <w:p>
      <w:pPr>
        <w:spacing w:after="0"/>
        <w:ind w:left="0"/>
        <w:jc w:val="both"/>
      </w:pPr>
      <w:r>
        <w:rPr>
          <w:rFonts w:ascii="Times New Roman"/>
          <w:b w:val="false"/>
          <w:i w:val="false"/>
          <w:color w:val="000000"/>
          <w:sz w:val="28"/>
        </w:rPr>
        <w:t xml:space="preserve">
      ** Балалар оториноларингология бойынша қайта даярлау курсынан өткен мамандар </w:t>
      </w:r>
    </w:p>
    <w:bookmarkEnd w:id="1430"/>
    <w:bookmarkStart w:name="z1926" w:id="1431"/>
    <w:p>
      <w:pPr>
        <w:spacing w:after="0"/>
        <w:ind w:left="0"/>
        <w:jc w:val="both"/>
      </w:pPr>
      <w:r>
        <w:rPr>
          <w:rFonts w:ascii="Times New Roman"/>
          <w:b w:val="false"/>
          <w:i w:val="false"/>
          <w:color w:val="000000"/>
          <w:sz w:val="28"/>
        </w:rPr>
        <w:t xml:space="preserve">
      *** Ересектер оториноларингология бойынша қайта даярлау курсынан өткен мамандар </w:t>
      </w:r>
    </w:p>
    <w:bookmarkEnd w:id="1431"/>
    <w:bookmarkStart w:name="z1927" w:id="1432"/>
    <w:p>
      <w:pPr>
        <w:spacing w:after="0"/>
        <w:ind w:left="0"/>
        <w:jc w:val="both"/>
      </w:pPr>
      <w:r>
        <w:rPr>
          <w:rFonts w:ascii="Times New Roman"/>
          <w:b w:val="false"/>
          <w:i w:val="false"/>
          <w:color w:val="000000"/>
          <w:sz w:val="28"/>
        </w:rPr>
        <w:t xml:space="preserve">
      **** Оториноларингология бойынша қайта даярлау курсынан өткен мамандар(сурдологтар үшін) </w:t>
      </w:r>
    </w:p>
    <w:bookmarkEnd w:id="1432"/>
    <w:bookmarkStart w:name="z1928" w:id="1433"/>
    <w:p>
      <w:pPr>
        <w:spacing w:after="0"/>
        <w:ind w:left="0"/>
        <w:jc w:val="both"/>
      </w:pPr>
      <w:r>
        <w:rPr>
          <w:rFonts w:ascii="Times New Roman"/>
          <w:b w:val="false"/>
          <w:i w:val="false"/>
          <w:color w:val="000000"/>
          <w:sz w:val="28"/>
        </w:rPr>
        <w:t xml:space="preserve">
      2. "Оториноларингология (сурдология,негізгі мамандық бейіні бойынша эндоскопия) (ересектер, балалар)" мамандығы бойынша біліктілік арттыру циклының үлгілік оқу жоспары </w:t>
      </w:r>
    </w:p>
    <w:bookmarkEnd w:id="1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9" w:id="1434"/>
    <w:p>
      <w:pPr>
        <w:spacing w:after="0"/>
        <w:ind w:left="0"/>
        <w:jc w:val="both"/>
      </w:pPr>
      <w:r>
        <w:rPr>
          <w:rFonts w:ascii="Times New Roman"/>
          <w:b w:val="false"/>
          <w:i w:val="false"/>
          <w:color w:val="000000"/>
          <w:sz w:val="28"/>
        </w:rPr>
        <w:t xml:space="preserve">
      3. "Оториноларингология (сурдология, негізгі мамандық бейіні бойынша эндоскопия) (ересектер, балалар)" мамандығы бойынша сертификаттау циклінің біліктілікті арттыруға арналған үлгілік оқу жоспары (жоғарғы және бірінші санаттар үшін) </w:t>
      </w:r>
    </w:p>
    <w:bookmarkEnd w:id="1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жағдайларда Кезек күттірмейтін медициналық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0" w:id="1435"/>
    <w:p>
      <w:pPr>
        <w:spacing w:after="0"/>
        <w:ind w:left="0"/>
        <w:jc w:val="both"/>
      </w:pPr>
      <w:r>
        <w:rPr>
          <w:rFonts w:ascii="Times New Roman"/>
          <w:b w:val="false"/>
          <w:i w:val="false"/>
          <w:color w:val="000000"/>
          <w:sz w:val="28"/>
        </w:rPr>
        <w:t>
      Ескерту: * оның ішінде қорытынды бақылау сағаты</w:t>
      </w:r>
    </w:p>
    <w:bookmarkEnd w:id="1435"/>
    <w:bookmarkStart w:name="z1931" w:id="1436"/>
    <w:p>
      <w:pPr>
        <w:spacing w:after="0"/>
        <w:ind w:left="0"/>
        <w:jc w:val="both"/>
      </w:pPr>
      <w:r>
        <w:rPr>
          <w:rFonts w:ascii="Times New Roman"/>
          <w:b w:val="false"/>
          <w:i w:val="false"/>
          <w:color w:val="000000"/>
          <w:sz w:val="28"/>
        </w:rPr>
        <w:t xml:space="preserve">
      4. "Оториноларингология (сурдология, негізгі мамандық бейіні бойынша эндоскопия) (ересектер, балалар)" мамандығы бойынша сертификаттау циклінің біліктілікті арттыруға арналған үлгілік оқу жоспары(екіншілік санат үшін) </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(сурдологиялық) ауруларды диагностикалау мен емдеудің заманауи әдістері, оның ішінде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2" w:id="1437"/>
    <w:p>
      <w:pPr>
        <w:spacing w:after="0"/>
        <w:ind w:left="0"/>
        <w:jc w:val="both"/>
      </w:pPr>
      <w:r>
        <w:rPr>
          <w:rFonts w:ascii="Times New Roman"/>
          <w:b w:val="false"/>
          <w:i w:val="false"/>
          <w:color w:val="000000"/>
          <w:sz w:val="28"/>
        </w:rPr>
        <w:t xml:space="preserve">
      Ескерту: * оның ішінде қорытынды бақылау сағаты </w:t>
      </w:r>
    </w:p>
    <w:bookmarkEnd w:id="1437"/>
    <w:bookmarkStart w:name="z1933" w:id="1438"/>
    <w:p>
      <w:pPr>
        <w:spacing w:after="0"/>
        <w:ind w:left="0"/>
        <w:jc w:val="both"/>
      </w:pPr>
      <w:r>
        <w:rPr>
          <w:rFonts w:ascii="Times New Roman"/>
          <w:b w:val="false"/>
          <w:i w:val="false"/>
          <w:color w:val="000000"/>
          <w:sz w:val="28"/>
        </w:rPr>
        <w:t>
      5. "Оториноларингология (сурдология, негізгі мамандық бейіні бойынша эндоскопия) (ересектер, балалар)" мамандығы бойынша қайта даярлау білім беру бағдарламасының мазмұны</w:t>
      </w:r>
    </w:p>
    <w:bookmarkEnd w:id="1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ересектер оториноларингологиясы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жатқызуға дейінгі кезеңде көмек көрсетудің жалпы қағидаттары. Заманауиға сай стационар алмастыратын технологиялар. Амбулаториялық хирургия орталығының жұмысын ұйымдастыру. Балалардағы ЛОР-мүшелерінің клиникалық анатомиясы және физиологиясының эмбриологиясы және ерекшеліктері. ЛОР-мүшелерінің физиологиясы және құрылысы. ЛОР-мүшелерін зерттеу әдістері, балаларда ЛОР мүшелерін зерттеу ерекшеліктері. Әскерге шақырушылардағы әскери ЛОР сараптамасы. Кәсіби іріктеу әдістері. Мұрын және мұрын маңындағы қуыс аурулары: жедел және созылмалы риниттер, жедел және созылмалы синуситтер, мұрыннан қан кету. Жұтқыншақ аурулары: ангина, жедел және созылмалы фарингит, созылмалы тонзиллит және оның асқынулары. Таңдай (небных) және жұтқыншақ бадамша безінің гипертрофиясы. Аденоидтар және аденоидиттер. Құлақ аурулары: құлақ тығыны, сыртқы және ортаңғы отит. Бала жастағы экссудативтік ортаңғы отит. Құлақ, тамақ және мұрындағы жарақаттар және бөгде заттар кезіндегі медициналық көмек. Оториноларингологиялық бейіндегі науқастарды диспансерлік динамикалық бақылау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оториноларингологиясы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ЛОР-органдарының клиникалық анатомиясы және физиологиясының эмбриологиясы және ерекшеліктері. ЛОР-органдарының даму аномалиясы. Балалардағы мұрын және мұрын маңындағы қуыс аурулары: жедел және созылмалы риниттер, жедел және созылмалы синуситтер, мұрыннан қан кету. Лимфоидты жұтқыншақ сақинасының физиологиясы. Жұтқыншақ аурулары: ангина, жедел және созылмалы фарингит, созылмалы тонзиллит және оның асқынулары. Таңдай (небных) және жұтқыншақ бадамша безінің гмпертрофиясы. Құлақ аурулары: құлықтану, сыртқы және ортаңғы отит. Бала жастағы экссудативтік ортаңғы отит. Балалардағы кереңдікті дифференциялық диагностикалау. Нашар еститін балаларды оңалту. Құлақ, тамақ және мұрындағы жарақаттар және бөгде заттар кезіндегі медициналық көмек. Оториноларингологиялық бейіндегі науқас балаларды диспансерлік динамикалық бақылау және санаториялық-курорттық емдеу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ересектер оториноларингологиясы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қабыну дерттері: этиология, патогенез, клиникасы, диагностикасы, емдеу принциптері. Ортаңғы құлақтың қабыну дерттері: жедел ортаңғы отит, есту түтігінің жағдайы, антрум және емізікті өсінді жасушалары. Инфекция мен жалпы реактивтіліктің рөлі. Патогенез. Ортаңғы құлаққа инфекцияның түсу жолдары: тубарлы, гематогенді, есту жолы арқылы. Клиника. Қабыну сатылары және олардың орташа ұзақтығы. Клиникалық, функционалды диагностикасы. Емі: ерте емдеу шартары, перфоративті және кері қайту кезеңінде. Дабыл қуысының миринготомиясының, шунттаудың, тимпанотомиясының, дабыл қуысын дренаждау әдістері. Созылмалы іріңді ортаңғы отит. Холестеатомды отит жөнінді түсінік. Этиологиясы, инфекция рөлі, факторлаы мен шарттары. Созылмалы тубоотит. Адгезивті ортаңғы отит. Қабыну дерттері: ішкі құлақ. Лабиринтит. Отосклероз. Меньер дерті. Сенсоневральды кереңділік. Кереңділіктің салыстырмалы диагностикасы. Отогенді және басмиішілік асқынулар. Құлақ жарақаттары. Құлақтың күюі және үсуі. Құлақтың электротравмасы. Құлақтағы бөгде заттар. Мұрын және мұрын маңындағы қуыстарының қабыну дерттері: Сыртқы мұрын аурулары: Мұрын фурункулы, асқынумен жіне асқынусыз. Мұрын қуысының қабынбалы аурулары: мұрыннан қанкету. Қаны тоқтату әдістері. Қан тоқтататын әдістерді жергілікті қолдану. Алдыңғы және артқы тампонада. Мұрын пердесінісінің шырышты қабатын ажырату, әкелуші қантамырларды байлау. Жедел және созылмалы риниттер. Мұрын пердесінің дерттері. Мұрын қуысының қабыну дерттері. Мұрын маңындағы қуыстарының қабыну дерттері. Жедел және созылмалы синуситтер. Мұрын мен мұрын маңы қустарының жарақаттары: сыртқы мұрынның соғылуы, мұрын пердесінің гематомасы. Мұрын сүйектерінің ашық, жабық және қозғалумен , қозғалусыз сынықтары. Мұрын мен мұрын маңы қустарының бөгде заттары. Риногендік көзшаралық және бассүйекішілік асқынулар: іріңді және іріңді емес көзішілік асқынулар. Жұтқыншақтың қабыну аурулары Жедел және созылмалы фарингит. Біріншілік ангиналар – катаральды, лакунарлы, фолликулярлы, жаралы- үлдірлі. Жедел инфекция кезіндегі екіншілік лік бадамша қабынулары– скарлатина, туляремия, дифтерия, брюшной тиф. Қанның қатерлі дерттері кезіндегі екіншілік лік бадамша қабынулары – инфекциялық мононуклеоз, агранулоцитоз, лейкоз, алиментарлы-токсикалық алейкемия. Созылмалы тонзиллит: этиопатогенез, жіктелуі, клиникасы. Хирургиялық емі. Вальдейр-Пироговтың лимфожұтқыншақтық сақинасының гипертрофиясы. Жедел және созылмалы аденоидит. Жұтқыншақтың және мойын кеңістіктерінің іріңді дерттері. Паратонзиллиттік, парафарингеальды, ретрофарингеальды абсцесстер. Хирургиялық емдеу әдістері. Мойын медиастинотомиясы. Жұтқыншақ жарақаттары:Жұтқыншақтың зақымдануы. Химиялық және термиялық жарақаттар.Жұтқыншақтың бөгде заттары. Жұтқыншақтан қан кету. Кеңірдектің қабыну аурулары. Жедел ларингит: этиоологиясы, патогенезі, диагностикасы, клиникасы емі. Созылмалы ларингит: катаральды, гипертрофиялық және атрофиялық нысандары, клиникасы және емі. Кеңірдектің ісінуі мен стеноздары: стенозды консервативті және хирургиялық емдеу әдістері. Кеңірдек флегмонасы – стенозбен және стенозсыз. Кеңірдек жарақаттары: жарақаттық зақымданулардың түрлері, соғылу клиникасы,жаншылу,кеңірдек шеміршегінің сынуы. Кеңірдектің және өңештің күйіктері (химиялық және термиялық). Кеңірдек және өңеш күйіктерінің клиникасы. Кеңірдек брохының бөгде заттары: асқынған және асқынбаған түрлері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оториноларингологиясы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балаларға стационарлық ЛОР көмегін көрсету ерекшеліктері. Балалардағы ЛОР органдарының патологиясын консервативтік және хирургиялық емдеу ерекшеліктері. Жас ерекшеліктерін ескере отырып балалардағы хирургиялық араласулар көрсетімі. Балалардағы ЛОР органдарына хирургиялық араласулар кезіндегі анестезия. Балалардағы сыртқы құлақ дерттері: сыртқы есту жолының фурункулы: асқынумен және асқынусыз. Диффузды сыртқы отит. Сыртқы есту жолының экземасы. Жедел және созылмалы тубоотит. Ортаңғы құлақ аурулары. Жедел ортаңғы отит. Рецидивті ортаңғы отит. Экссудативті ортаңғы отит. Парацентез маңызы. Тимпаносклероз. Отогенді және басмиішілік асқынулар: Отоантрит- антриттер статистикасы, мастоидит, петрозит. Даму механизмі. Инфекция рөлі. Антродренаж, антропункция, антротомия методикасы. Нәрестелік кезеңдегі миксоидты тіннің маңызы. Естуді жақсартатын операциялар Вульштейн бойынша тимпано пластика (5 тип). Мұрын және мұрын маңындағы қуыстардың қабыну дерттері: мұрын фурункулы: асқынған және асқынбаған. Балалардағы мұрыннан қан кету.Балалардағы жедел және созылмалы риниттер. Риногендік, көзшаралық және бассүйекішілік асқынулары:синуситтердің іріңді және іріңді емес нысандары. Балаларда мұрын мен мұрын маңы қуыстарының жарақаттары: сыртқы мұрынның соғылуы, мұрын пердесінің гематомасы. Мұрын пердесінің абсцессі. Мұрын сүйектерінің ашық, жабық және ығысумен , ығысусыз сынықтары. Мұрын мен мұрын маңы қустарының бөгде заттары.Бала жасындағы мұрынның күйіктері және үсуі. Жұтқыншақтың қабыну аурулары: Жедел және созылмалы фарингит. Жедел және созылмалы аденоидит. Балалардағы жедел және созылмалы тонзиллит.балалар жасындағы хирургиялық емдеу тактикасы. Жұтқыншақтың инфекциялық ауруларындағы жұтқыншақтың зақымдануы:дифтерия, скарлатина, қызылша,жаралы-жабынды баспа.Қанның жүйелі ауруларындағы жұтқыншақтың зақымдануы- инфекциялық мононуклеоз, агранулоцитоз, алиментарлы-токсикалық алейкемия.,лейкоз. Жұтқыншақтың және мойын кеңістіктерінің іріңді дерттері. Балалар жасындағы паратонзиллиттік, парафарингеальды, ретрофарингеальды абсцесстер. Хирургиялық емдеу әдістері. мойын медиастинотомиясы. Балалардағы жұтқыншақ жарақаттары. Бөгде заттар және жұтқыншақтың зақымдануы: балалар жасындағы емдеу қағидаттары.Жедел ларингиттер:жедел ларингиттің этиологиялық факторлары,патогенезі,диагностикасы,клиникалық көрінісі және жедел ларингиттің әр түрлі нысандарының емдік іс-шаралары. Созылмалы ларингит: катаральды, гипертрофиялық және атрофиялық нысандары, клиникалық көрінісі және созылмалы ларингиттің нысанына байланысты емдік іс-шаралары. Кеңірдек флегмонасы – стенозбен және стенозсыз. Кеңірдектің стеноздары-жедел респираторлық вирусты инфекциялар, дифтерия, аллергия, әкетуші нервтердің жарақаттары кезіндегі кеңірдектің стеноздары. Интубация,трахеотомия және трахеостомия. Балалардағы жедел стеноздалушы ларинготрахеит. Круп: нағыз және жалған. Салыстырмалы диагностика, емдеу тактикасы. Балалардағы кеңірдек жарақаттары: жарақаттық зақымданулардың түрлері, соғылу клиникасы, жаншылу ,кеңірдек шеміршегінің сынуы. Кеңірдек жарақаттары: түрлері, клиникасы. Кеңірдектің және өңештің күйіктері (химиялық және термиялық). Балалардағы кеңірдек брохының бөгде заттары: асқынған және асқынбаған түрлері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Аудиология және сурдология, соның ішінде балалар сурдологиясы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және вестибулярлы аппарттың клиникалық анатомиясы және физиологиясы. Есту және вестибулярлы аппараттын зерттеу әдістері және сәулелі диагностика. Сыртқы , ортаңғы және ішкі құлақтың қабынулық және қабынулық емес дерттерінің клиникалық симптоматикасы мен аудиологиялық сипаттамасы.Есту жолын протездеу және кохлеарлық имплантациядан кейінгі медициналық оңалтудың негіздері.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жағдайларда Кезек күттірмейтін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Отолорингологиядағы(сурдология) дәлелді медицина мәселелері,соның ішінде балалар жасындағы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 оңалту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мен стационар шарттарында ЛОР науқастарды оңалтуды ұйымдастыру. ҚР ересектерді және балаларды оңалту мақсаты. Оңалту сатылары (клиникалық, санаторлы және адаптациялық). Баланың қалпына келу кезеңінде дәрігердің қадағалауы. ЛОР науқастарға оңалту санаторилік-курорттық көмекті ұйымдастыру. Оңалтуға қарсы көрсетілімдер.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соның ішінде балалар практикасындағы Психикалық-эмоциялық көмек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және хосписті көмек" түсінігі анықтамалары. ҚР ересектер және балаларға Психикалық-эмоциялық көмектің пайда болуы және дамуы. ҚР ересектер және балаларға Психикалық-эмоциялық көмектің ұйымдастырылуы. Өмірге қауіпті және ерте өлімге әкелетін жағдайлардың жіктелуі. Пәнаралық жұмыс қағидаттары. Жоғары тыныс алу жолдарының және құлақтың ісіктері: жалпы онкология негіздері. ЛОР мүшелерінің ісік алды жағдайлары. ЛОР мүшелерінің қатерлі және қатерсіз аурулары. Мойынның мүшеден тыс ісіктері.</w:t>
            </w:r>
          </w:p>
          <w:p>
            <w:pPr>
              <w:spacing w:after="20"/>
              <w:ind w:left="20"/>
              <w:jc w:val="both"/>
            </w:pPr>
            <w:r>
              <w:rPr>
                <w:rFonts w:ascii="Times New Roman"/>
                <w:b w:val="false"/>
                <w:i w:val="false"/>
                <w:color w:val="000000"/>
                <w:sz w:val="20"/>
              </w:rPr>
              <w:t xml:space="preserve">
Жоғары тыныс алу жолдарының және құлақтың спецификалық қабыну аурулары– туберкулез, сифилис, склерома, Вегенер ауруы, гистизиоцитох – 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инфекциялық аурулардың пайда болуына және дамуына бағытталған ұйымдастыру, профлактикалық және эпидемияға қарсы негізгі принциптер . КИК ұйымдастыру. АІИ эпидемиологиялыұ анализі. АІИ қоздырғыштары, антибиотикорезистенттілік. Инфекциялық қадағалаудың микробиологиялық қамтамасыз етілуі. Дезинфекция, оның түрлері және АІИ профилактикасының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34" w:id="1439"/>
    <w:p>
      <w:pPr>
        <w:spacing w:after="0"/>
        <w:ind w:left="0"/>
        <w:jc w:val="both"/>
      </w:pPr>
      <w:r>
        <w:rPr>
          <w:rFonts w:ascii="Times New Roman"/>
          <w:b w:val="false"/>
          <w:i w:val="false"/>
          <w:color w:val="000000"/>
          <w:sz w:val="28"/>
        </w:rPr>
        <w:t xml:space="preserve">
      6. "Оториноларингология (сурдология, негізгі мамандық бейіні бойынша эндоскопия) (ересектер, балалар)" мамандығы бойынша біліктілік арттырудың білім беру бағдарламасының мазмұны </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Оториноларингологияның(сурдология) өзекті мәселелері,соның ішінде балалар жасындағы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Оториноларингологиядағы (сурдология) өзекті мәселелер, оның ішінде балалар жасындағы: этиопатогенезі, клиникасы, диагностикасы мен сараланған диагностикасы, емдеу әдістері, профилактикасы, дәлелді медицина негізінде, халықаралық бағдарламалар мен хаттамаларды қоса алғанда отырып, ЛОР мүшелері ауруларының профилактикасы. Ауруханаға жатқызуға дейінгі және ауруханаға жатқызу кезеңдерінде әртүрлі жастағы балаларға жоғары мамандандырылған оториноларингологиялық көмек көрсету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35" w:id="1440"/>
    <w:p>
      <w:pPr>
        <w:spacing w:after="0"/>
        <w:ind w:left="0"/>
        <w:jc w:val="both"/>
      </w:pPr>
      <w:r>
        <w:rPr>
          <w:rFonts w:ascii="Times New Roman"/>
          <w:b w:val="false"/>
          <w:i w:val="false"/>
          <w:color w:val="000000"/>
          <w:sz w:val="28"/>
        </w:rPr>
        <w:t xml:space="preserve">
      7. "Оториноларингология (сурдология, негізгі мамандық бейіні бойынша эндоскопия) (ересектер, балалар)" мамандығы бойынша сертификаттау біліктілікті арттыру циклы білім бағдарламасының мазмұны (жоғарғы және бірінші санаттар үшін) </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соның ішінде балалар оториноларингологиясындағы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Диагностикадағы инновациялық технологиялар, ЛОР мүшелердегі әртүрлі патологияларды емдеу, профилактикасы және дәлелді медицина қағидаттарына негіздеп оларды оңалту. Емдеуге жатқызуға дейінгі және одан кейінгі жағдайда балаларға жоғары маманданған оториноларингологиялық көмек көрсетудің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36" w:id="1441"/>
    <w:p>
      <w:pPr>
        <w:spacing w:after="0"/>
        <w:ind w:left="0"/>
        <w:jc w:val="both"/>
      </w:pPr>
      <w:r>
        <w:rPr>
          <w:rFonts w:ascii="Times New Roman"/>
          <w:b w:val="false"/>
          <w:i w:val="false"/>
          <w:color w:val="000000"/>
          <w:sz w:val="28"/>
        </w:rPr>
        <w:t xml:space="preserve">
      8. "Оториноларингология (сурдология, негізгі мамандық бейіні бойынша эндоскопия) (ересектер, балалар)" мамандығы бойынша сертификаттау біліктілікті арттыру циклы білім бағдарламасының мазмұны (екіншілік санат үшін) </w:t>
      </w:r>
    </w:p>
    <w:bookmarkEnd w:id="1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(сурдологиялық) ауруларды заманауи диагностикалау мен емдеу, соның ішінде балалар жасындағы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Біріншілік медициналық-санитарлық көмек деңгейінде маманданған оториноларингологиялық көмек көрсету қағидаттары: этиопатогенезі, клиникасы, диагностикасы мен сараланған диагностикасы, емдеу әдістері, профилактикасы, дәлелді медицина негізінде, халықаралық бағдарламалар мен МСАК деңгейінде хаттамаларды қоса алғанда отырып, ЛОР мүшелері ауруларына заманауи көзқараста шұғыл көмек көрсету. Емдеуге жатқызуға дейінгі кезеңде әртүрлі жастағы балаларға жоғары мамандандырылған оториноларингологиялық көмек көрсету ерекшеліктері.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37" w:id="1442"/>
    <w:p>
      <w:pPr>
        <w:spacing w:after="0"/>
        <w:ind w:left="0"/>
        <w:jc w:val="both"/>
      </w:pPr>
      <w:r>
        <w:rPr>
          <w:rFonts w:ascii="Times New Roman"/>
          <w:b w:val="false"/>
          <w:i w:val="false"/>
          <w:color w:val="000000"/>
          <w:sz w:val="28"/>
        </w:rPr>
        <w:t>
      Қолданылған қысқартулар:</w:t>
      </w:r>
    </w:p>
    <w:bookmarkEnd w:id="1442"/>
    <w:bookmarkStart w:name="z1938" w:id="1443"/>
    <w:p>
      <w:pPr>
        <w:spacing w:after="0"/>
        <w:ind w:left="0"/>
        <w:jc w:val="both"/>
      </w:pPr>
      <w:r>
        <w:rPr>
          <w:rFonts w:ascii="Times New Roman"/>
          <w:b w:val="false"/>
          <w:i w:val="false"/>
          <w:color w:val="000000"/>
          <w:sz w:val="28"/>
        </w:rPr>
        <w:t>
      НП – негізгі пәндер;</w:t>
      </w:r>
    </w:p>
    <w:bookmarkEnd w:id="1443"/>
    <w:bookmarkStart w:name="z1939" w:id="1444"/>
    <w:p>
      <w:pPr>
        <w:spacing w:after="0"/>
        <w:ind w:left="0"/>
        <w:jc w:val="both"/>
      </w:pPr>
      <w:r>
        <w:rPr>
          <w:rFonts w:ascii="Times New Roman"/>
          <w:b w:val="false"/>
          <w:i w:val="false"/>
          <w:color w:val="000000"/>
          <w:sz w:val="28"/>
        </w:rPr>
        <w:t>
      МНП – міндетті негізгі пәндер;</w:t>
      </w:r>
    </w:p>
    <w:bookmarkEnd w:id="1444"/>
    <w:bookmarkStart w:name="z1940" w:id="1445"/>
    <w:p>
      <w:pPr>
        <w:spacing w:after="0"/>
        <w:ind w:left="0"/>
        <w:jc w:val="both"/>
      </w:pPr>
      <w:r>
        <w:rPr>
          <w:rFonts w:ascii="Times New Roman"/>
          <w:b w:val="false"/>
          <w:i w:val="false"/>
          <w:color w:val="000000"/>
          <w:sz w:val="28"/>
        </w:rPr>
        <w:t>
      БП – бейінді пәндер;</w:t>
      </w:r>
    </w:p>
    <w:bookmarkEnd w:id="1445"/>
    <w:bookmarkStart w:name="z1941" w:id="1446"/>
    <w:p>
      <w:pPr>
        <w:spacing w:after="0"/>
        <w:ind w:left="0"/>
        <w:jc w:val="both"/>
      </w:pPr>
      <w:r>
        <w:rPr>
          <w:rFonts w:ascii="Times New Roman"/>
          <w:b w:val="false"/>
          <w:i w:val="false"/>
          <w:color w:val="000000"/>
          <w:sz w:val="28"/>
        </w:rPr>
        <w:t>
      МБП – міндетті бейінді пәндер;</w:t>
      </w:r>
    </w:p>
    <w:bookmarkEnd w:id="1446"/>
    <w:bookmarkStart w:name="z1942" w:id="1447"/>
    <w:p>
      <w:pPr>
        <w:spacing w:after="0"/>
        <w:ind w:left="0"/>
        <w:jc w:val="both"/>
      </w:pPr>
      <w:r>
        <w:rPr>
          <w:rFonts w:ascii="Times New Roman"/>
          <w:b w:val="false"/>
          <w:i w:val="false"/>
          <w:color w:val="000000"/>
          <w:sz w:val="28"/>
        </w:rPr>
        <w:t>
      ТБП – таңдау бойынша бейінді пәндер;</w:t>
      </w:r>
    </w:p>
    <w:bookmarkEnd w:id="1447"/>
    <w:bookmarkStart w:name="z1943" w:id="1448"/>
    <w:p>
      <w:pPr>
        <w:spacing w:after="0"/>
        <w:ind w:left="0"/>
        <w:jc w:val="both"/>
      </w:pPr>
      <w:r>
        <w:rPr>
          <w:rFonts w:ascii="Times New Roman"/>
          <w:b w:val="false"/>
          <w:i w:val="false"/>
          <w:color w:val="000000"/>
          <w:sz w:val="28"/>
        </w:rPr>
        <w:t>
      ҚБ – қорытынды бақылау.</w:t>
      </w:r>
    </w:p>
    <w:bookmarkEnd w:id="1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"Патологиялық анатомия(цитопатология) (ересектер, балалар)" мамандығы бойынша қайта даярлаудың үлгілік оқу жоспары және оқу бағдарламасының мазмұны</w:t>
      </w:r>
    </w:p>
    <w:bookmarkStart w:name="z1945" w:id="1449"/>
    <w:p>
      <w:pPr>
        <w:spacing w:after="0"/>
        <w:ind w:left="0"/>
        <w:jc w:val="both"/>
      </w:pPr>
      <w:r>
        <w:rPr>
          <w:rFonts w:ascii="Times New Roman"/>
          <w:b w:val="false"/>
          <w:i w:val="false"/>
          <w:color w:val="000000"/>
          <w:sz w:val="28"/>
        </w:rPr>
        <w:t>
      1. "Патологиялық анатомия (ересектер, балалар)" мамандығы бойынша қайта даярлаудың үлгілік оқу жоспары</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- 1.</w:t>
            </w:r>
          </w:p>
          <w:p>
            <w:pPr>
              <w:spacing w:after="20"/>
              <w:ind w:left="20"/>
              <w:jc w:val="both"/>
            </w:pPr>
            <w:r>
              <w:rPr>
                <w:rFonts w:ascii="Times New Roman"/>
                <w:b w:val="false"/>
                <w:i w:val="false"/>
                <w:color w:val="000000"/>
                <w:sz w:val="20"/>
              </w:rPr>
              <w:t>
Жалпы патологиялық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 -1. Ұрық пен баланың жалпы патологиялық анатомиясы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162,соның ішінде қорытынды бақылау сағаттары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-2. Дербес патологиялық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 -2. Ұрық пен баланың дербес патологиялық анатомиясы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Онкоморфология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онкоморфологиясы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бейіні бойынша дәлелді медицина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патоморфология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сатысына байланысты ішкі ағзалар патоморфологиясының ерекшеліктері,асқынулары,өлім себептері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6" w:id="1450"/>
    <w:p>
      <w:pPr>
        <w:spacing w:after="0"/>
        <w:ind w:left="0"/>
        <w:jc w:val="both"/>
      </w:pPr>
      <w:r>
        <w:rPr>
          <w:rFonts w:ascii="Times New Roman"/>
          <w:b w:val="false"/>
          <w:i w:val="false"/>
          <w:color w:val="000000"/>
          <w:sz w:val="28"/>
        </w:rPr>
        <w:t>
      Ескерту:</w:t>
      </w:r>
    </w:p>
    <w:bookmarkEnd w:id="1450"/>
    <w:bookmarkStart w:name="z1947" w:id="1451"/>
    <w:p>
      <w:pPr>
        <w:spacing w:after="0"/>
        <w:ind w:left="0"/>
        <w:jc w:val="both"/>
      </w:pPr>
      <w:r>
        <w:rPr>
          <w:rFonts w:ascii="Times New Roman"/>
          <w:b w:val="false"/>
          <w:i w:val="false"/>
          <w:color w:val="000000"/>
          <w:sz w:val="28"/>
        </w:rPr>
        <w:t>
      * Патологиялық анатомия бойынша қайта даярлаудан өтпеген мамандар үшін.</w:t>
      </w:r>
    </w:p>
    <w:bookmarkEnd w:id="1451"/>
    <w:bookmarkStart w:name="z1948" w:id="1452"/>
    <w:p>
      <w:pPr>
        <w:spacing w:after="0"/>
        <w:ind w:left="0"/>
        <w:jc w:val="both"/>
      </w:pPr>
      <w:r>
        <w:rPr>
          <w:rFonts w:ascii="Times New Roman"/>
          <w:b w:val="false"/>
          <w:i w:val="false"/>
          <w:color w:val="000000"/>
          <w:sz w:val="28"/>
        </w:rPr>
        <w:t>
      **Ересектер патологиялық анатомиясы бойынша қайта даярлаудан өткен мамандар үшін.</w:t>
      </w:r>
    </w:p>
    <w:bookmarkEnd w:id="1452"/>
    <w:bookmarkStart w:name="z1949" w:id="1453"/>
    <w:p>
      <w:pPr>
        <w:spacing w:after="0"/>
        <w:ind w:left="0"/>
        <w:jc w:val="both"/>
      </w:pPr>
      <w:r>
        <w:rPr>
          <w:rFonts w:ascii="Times New Roman"/>
          <w:b w:val="false"/>
          <w:i w:val="false"/>
          <w:color w:val="000000"/>
          <w:sz w:val="28"/>
        </w:rPr>
        <w:t>
      *** Балалар патологиялық анатомиясы бойынша қайта даярлаудан өткен мамандар үшін</w:t>
      </w:r>
    </w:p>
    <w:bookmarkEnd w:id="1453"/>
    <w:bookmarkStart w:name="z1950" w:id="1454"/>
    <w:p>
      <w:pPr>
        <w:spacing w:after="0"/>
        <w:ind w:left="0"/>
        <w:jc w:val="both"/>
      </w:pPr>
      <w:r>
        <w:rPr>
          <w:rFonts w:ascii="Times New Roman"/>
          <w:b w:val="false"/>
          <w:i w:val="false"/>
          <w:color w:val="000000"/>
          <w:sz w:val="28"/>
        </w:rPr>
        <w:t xml:space="preserve">
      2. "Патологиялық анатомия(цитопатология) (ересектер, балалар)" мамандығы бойынша біліктілікті арттыру циклының үлгілік оқу жоспары </w:t>
      </w:r>
    </w:p>
    <w:bookmarkEnd w:id="1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иммунтапшылық вирусы: этиологиясы, патогенезі, АИТВ кезіндегі ішкі ағзалар патоморфологиясы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 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1" w:id="1455"/>
    <w:p>
      <w:pPr>
        <w:spacing w:after="0"/>
        <w:ind w:left="0"/>
        <w:jc w:val="both"/>
      </w:pPr>
      <w:r>
        <w:rPr>
          <w:rFonts w:ascii="Times New Roman"/>
          <w:b w:val="false"/>
          <w:i w:val="false"/>
          <w:color w:val="000000"/>
          <w:sz w:val="28"/>
        </w:rPr>
        <w:t>
      3. "Патологиялық анатомия (цитопатология) (ересектер, балалар)" мамандығы бойынша сертификаттау циклінің біліктілікті арттыруға арналған үлгілік оқу жоспары (жоғарғы және бірінші санаттар үшін)</w:t>
      </w:r>
    </w:p>
    <w:bookmarkEnd w:id="1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анатомиядағы инновациялық технологиялар және өзекті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2" w:id="1456"/>
    <w:p>
      <w:pPr>
        <w:spacing w:after="0"/>
        <w:ind w:left="0"/>
        <w:jc w:val="both"/>
      </w:pPr>
      <w:r>
        <w:rPr>
          <w:rFonts w:ascii="Times New Roman"/>
          <w:b w:val="false"/>
          <w:i w:val="false"/>
          <w:color w:val="000000"/>
          <w:sz w:val="28"/>
        </w:rPr>
        <w:t>
      Ескерту: * оның ішінде қорытынды бақылау сағаттары</w:t>
      </w:r>
    </w:p>
    <w:bookmarkEnd w:id="1456"/>
    <w:bookmarkStart w:name="z1953" w:id="1457"/>
    <w:p>
      <w:pPr>
        <w:spacing w:after="0"/>
        <w:ind w:left="0"/>
        <w:jc w:val="both"/>
      </w:pPr>
      <w:r>
        <w:rPr>
          <w:rFonts w:ascii="Times New Roman"/>
          <w:b w:val="false"/>
          <w:i w:val="false"/>
          <w:color w:val="000000"/>
          <w:sz w:val="28"/>
        </w:rPr>
        <w:t>
      4. "Патологиялық анатомия (цитопатология) (ересектер, балалар)" мамандығы бойынша сертификаттау циклінің біліктілікті арттыруға арналған үлгілік оқу жоспары(екіншілік санат үшін)</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анатомияның өзекті мәселелері. Патологиялық анатомиядағы гистологиялық техника және заманауи гистологиялық зерттеу әдістерінің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4" w:id="1458"/>
    <w:p>
      <w:pPr>
        <w:spacing w:after="0"/>
        <w:ind w:left="0"/>
        <w:jc w:val="both"/>
      </w:pPr>
      <w:r>
        <w:rPr>
          <w:rFonts w:ascii="Times New Roman"/>
          <w:b w:val="false"/>
          <w:i w:val="false"/>
          <w:color w:val="000000"/>
          <w:sz w:val="28"/>
        </w:rPr>
        <w:t>
      Ескерту: * оның ішінде қорытынды бақылау сағаттары</w:t>
      </w:r>
    </w:p>
    <w:bookmarkEnd w:id="1458"/>
    <w:bookmarkStart w:name="z1955" w:id="1459"/>
    <w:p>
      <w:pPr>
        <w:spacing w:after="0"/>
        <w:ind w:left="0"/>
        <w:jc w:val="both"/>
      </w:pPr>
      <w:r>
        <w:rPr>
          <w:rFonts w:ascii="Times New Roman"/>
          <w:b w:val="false"/>
          <w:i w:val="false"/>
          <w:color w:val="000000"/>
          <w:sz w:val="28"/>
        </w:rPr>
        <w:t>
      5. "Патологиялық анатомия (цитопатология) (ересектер, балалар)" мамандығы бойынша қайта даярлаудың білім беру бағдарламасының мазмұны</w:t>
      </w:r>
    </w:p>
    <w:bookmarkEnd w:id="1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 1. Жалпы патологиялық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туралы Қазақстан Республикасының заңдары, патологоанатомиялық қызмет жұмысын реттейтін нұсқау құжаттары мен нормативтік құқықтық актілер. ҚР патологиялық анатомия мәселелерін шешу үшін ұйымдастырушылық мүмкіндіктері. Патологиялық анатомия пәні, міндеті және әдістері.Патологиялық анатомиялық диагноз құрылымы, түрлері және функциялары. Патологиялық анатомиялық ашу хаттамасы, жалпы техникалық қабылдаулар және ресімдеудің негізгі қағидаттары. Бактериологиялық және вирустық зерттеуге секциялық материалдардың алынуы. Танатогенез, этиология, патогенез, морфогенез, өлім себебінің түсінігі. Клиникалық-анатомиялық эпикризді ресімдеудің қағидаттары. АХЖ 10-шы қайта қарау талаптарына сәйкес өлім туралы дәрігерлік куәлікті толтыру және патологоанатомиялық диагнозды ресімдеу қағидаттары. Ресімдеу ережелері және шұғыл хабарлау. Операциялық және биопсиялық материалды зерттеудің морфологиялық әдістері мен қағидаттары. Экспресс-биопсия – материалды өңдеу мен бекіту ерекшеліктері. Патологиялық анатомия және зақымдану түрлері: альтерация, апоптоз, некроз, дистрофия. Дистрофия, дистрофия түрлері, жіктелуі, морфогенез. Қан айналымының бұзылулары: қантолым, іркіліс, қан кету, тромбоз, эмболия, инфаркт, тромбоэмболикалық синдром. ДТҚ-синдромы (ДВС-синдром). Жедел және созылмалы жүрек функциясы жеткіліксіздігінің морфологиясы. Шок, түрлері. Қабыну: альтеративті, экссудативті, өнімді. Гранулематоздық ауру туралы ұғым. Спецификалық және спецификалық емес гранулемалардың морфологиялық түрлері. Иммунды және иммунды емес гранулемалар туралы ұғым. Иммунопатологиялық процестер. Иммунды тапшылық синдромының морфологиялық негіздері. Компенсаторлық-бейімделген процестер. Регенерация түрлері. Гипертрофия, гиперплазия, атрофия, ұйымдастыру, инкапсуляция, жарақаттың жазылу морфологиясы. Регенераторлық процестің морфологиялық көрінісі. Дисплазия және метаплазия туралы түсінік.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 1. Ұрық пен баланың жалпы патологиялық анатомиясы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патологиялық қызметінің құрылымы. Ана, ұрық, нәресте және бала патологиясындағы патологоанатомиялық диагноздың құрылымы және құрылу ерекшеліктері. Ұрық, нәресте, бала патологиялық ашу хаттамаларын ресімдеу қағидаттары. Танатогенез. Клиникалық-анатомиялық эпикризді ресімдеудің қағидаттары. Пре- және перенаталды кезеңдегі және балалар жасындағы жалпы патологиялық үрдістер заңдылықтары. Патологиялық анатомия және зақымдану түрлері: дистрофия, некроз, апоптоз, балалар жасындағы ерекшеліктер. Қан айналымының бұзылулары: қантолым, іркіліс, қан кету, тромбоз, эмболия, инфаркт, тромбоэмболикалық синдром. Геморрагиялық синдром. ДТҚ-синдромы (ДВС-синдром). Шок, түрлері. Қабыну: альтеративті, экссудативті, продуктивті және иммунды қабыну. Иммунды және иммунды емес гранулемалар туралы ұғым. Балалар жасындағы иммун тапшылығы синдромының морфологиялық негіздері. Гиперэргиялық жағдайдың патоморфологиясы (аллергия, аутоиммунды жағдай). Әртүрлі жастағы балалардың компенсациялық және бейімділік үрдістердің морфологиялық көріністері.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 2. Жеке патологиялық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 туралы ұғым. Этиология, патогенез, морфогенез, танатогенез түсінігі. Нозология. Ауруларды жіктеу қағидаттары. МКБ 10-шы қайта қарау ережесінің негіздері. Атеросклероз: патогенез, морфогенез, ағзалық көріністері, асқыну, нәтиже, өлім себебі. Қолқа, бүйрек артериясы және аяқ артериясының атеросклерозы. Гипертензиялық аурулар: патогенез, морфогенез, ағзалық көрінуі, патологиялық анатомия, қабыну, нәтиже, өлім себебі. Клиника-анатомиялық формалар (жүрек, бүйрек, ми). Жүректің ишемиялық ауруы: патогенез, морфогенез, патологиялық анатомия, асқыну, нәтиже, өлім себебі. Миокардтың ишемиялық дистрофиясы, миокард инфаркты, кардиосклероз. Кардиомиопатияның жіктелуі мен морфологиясы. Жүрек дамуының туа біткен және жүре айда болған ақаулары. Дәнекер тінінің жүйелік дезорганизация аурулары: патогенез, морфогенез, патологиялық анатомия, асқынуы, нәтиже, өлім себебі. Ревматизм, клиника-морфологиялық түрлері. Жүйелі қызыл жегі. Либман-Сакс эндокардиті. Жегілік нефрит, асқынуы мен нәтижесі. Ревматоидтік артрит – жеке кезеңінің патологиялық анатомиясы. Склеродермия және түйіндік периартерииттің патологиялық анатомиясы. Тыныс алу мүшелерінің патологиялық анатомиясы: патогенез, морфогенез, патологиялық анатомия, асқынуы, нәтижесі, өлім себебі. Бронх дренаж функциясы және бронхтық өткізігіштің бұзылу морфологиясы. Жедел және созылмалы бронхит. Бронхопневмония. Крупозды пневмония. Бронхоэктатикалық ауру. Өкпе ісігі, пневмосклероз және өкпе эмфиземасы. Бронх демікпесінің патогенезі. Жіктелу қағидаттары және пневмокониоз патоморфологиясы. Асқазан-ішек жолдары аурулары: патогенез, морфогенез, патологиялық анатомия, қабыну, нәтиже, өлім себебі. Гастриттер, қағидаттары мен жіктелуі, клиника-морфологиялық нысандары. Асқазан және ұлтабардың ойық жарасы. Энтериттер. Бейспецификалы ойық жаралы колит. Крон аурыу. Аппендицит. Бауыр аурулары: патогенез, морфогенез, патологиялық анатомия, қабыну, нәтиже, өлім себебі. Гепатоздар. Бауырдың улы дистрофиясы. Гепатиттер: вирустық және алкогольді гепатиттің патологиялық анатомиясы. Бауыр циррозы, жіктеу қағидаттары. Холецистит: жедел, созылмалы, тасты. Панкреатит: жедел, созылмалы. Қант диабеті: диабеттік макро- және микроангиопатия. Бүйрек аурулары: патогенез, морфогенез, патологиялық анатомия, асқыну, нәтиже, өлім себебі. Гломерулонефрит. Нефротикалық синдромның морфологиясы мен жіктелуі. Бүйректің амилоидозы. Тубулопатия: жедел бүйрек жеткіліксіздігі, созылмалы тубулопатия. Пиелонефрит. Несептасты аурулардың патологиялық анатомиясы. Нефросклероз. Созылмалы бүйрек жеткіліксіздігі морфологиясы. Жыныс ағзалары мен сүт бездері ауруларының патологиялық анатомиясы. Жүктілік, босану және босанғаннан кейінгі патология. Эклампсия морфологиясы, жатырдан тыс жүктілік, ұрықтың көпіршік тығыны, өздігінен түскен түсік, плаценталық полип, эндометрит. Плацента патологиясы. Жедел және созылмалы плаценталық жеткіліксіздіктің морфологиялық көрінісі. Инфекциялық процестің жалпы морфологиялық сипаты. Сепсистің клиника-морфологиялық нысандары. Вирустық инфекциялар: патогенез, морфогенез, патологиялық анатомия, асқыну, нәтиже, өлім себебі. Қызылша, тұмау, парагрипп, полиомиелит. Риккетсиоздар. Бактериялық инфекциялар: патогенез, морфогенез, патологиялық анатомия, асқынуы, нәтиже, өлім себебі. Сальмонеллездер. Дизентерия. Скарлатина. Дифтерия. Менингококтық инфекция. Іш сүзегі. Туберкулез: патогенез, морфогенез, патологиялық анатомия, асқынуы, нәтиже, өлім себебі, бірінші, гематогендік, екіншілік реттік. Мерез: патогенез, морфогенез, патологиялық анатомия, асқыну, нәтиже, өлім себебі. Ілкі, салдарлық, үшінші реттік мерез. Қайталамалы сүзек. Бруцеллез: клиника-анатомиялық нысандары, патогенез, морфогенез, патологиялық анатомия, қабыну, нәтиже, өлім себебі. Микоздың патологиялық анатомиясы (актиномикоз, кандидоз, аспергиллез). Қарапайым инфекциялармен (малярия, амебиаз, токсоплазмоз, пневмоцистоз) шақырылған патологиялық анатомия. Ішекқұрт инвазиясының (эхинококкоз, трихинеллез) патологиялық анатомиясы. Аса қауіпті инфекциялар: тырысқақ, оба, сібір жарасы, туляремия, нағыз шешек. Патогенез, морфогенез, патологиялық анатомия, асқыну, нәтиже, өлім себебі.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 2. Ұрық пен баланың дербес патологиялық анатомиясы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Пренаталды және перинаталды кезеңдегі (инфекциялық және инфекциялық емес) патология. Шала туылғандық. Уақытынан ұзақ жүктілік. Жатырішілік дамудың тоқтауы. Құрсақ ішілік дамудың кідіоуі. "Өлі туылу" туралы түсінік. Ұрық және нәрестенің тұншығуы. Тыныстық бұзылулар синдромы: ателектаздар, өкпеге қан кету, гиалинді мембраналар, ісікті-геморрагиялық синдром. Босану кезіндегі жарақат. Нәрестелердің гемолиздік аурулары. Жатырішілік инфекциялар. Нәрестенің кенеттен өлу синдромы. Дамудың туа біткен ақаулары. Жүректің және ірі тамырлардың ТБА: Қарыншааралық перде ақаулары. Ашық артериялық түтік. Магистралды артерия транспозициясы. Жүрекшеаралық перде ақаулары. Фалло ақаулары. Қолқа коарктациясы. Асқазан-ішек жолдары ТБА: Өңеш атрезиясы. Гиршпрунг ауруы. Өт жолдары ТБА. Бронх-өкпе жүйесі ТБА. Несеп шығару жүйесі және бүйрек ТБА. Бүйрекүсті безі қыртысының туа біткен гиперплазиясы. Тимомегалия. Жыныстық жетілудің бұзылуы. Ревматизм: патогенез, морфогенез, патологиялық анатомия, асқынуы, нәтиже, өлім себебі. Неонатальдық қызыл жегі. Ревматоидтық артрит Склеродермия. Патологиялық анатомия және балалар жасындағы ерекшеліктер. Тыныс алу мүшелерінің патологиялық анатомиясы: патогенез, морфогенез, патологиялық анатомия, асқынуы, нәтиже, өлім себебі. Жедел бронхиттер. Жедел және интерстициальды пневмония. Өкпенің созылмалы обструктивті аурлары: патологиялық анатомия, жіктелуі, асқынуы және нәтижесі. Бронхоэктаздық аурулар: патологиялық анатомия, жіктелуі, асқынуы және нәтижесі. Қант диабеті: диабеттік макро- және микроангиопатия. Диабеттік кома: патологиялық анатомиясы, асқынуы, нәтижесі. Жедел бүйрек жеткіліксіздігі морфологиясы. Балалардағы тубулоинтерстициалды нефриттер. Жедел және созылмалы пиелонефрит: патологиялық анатомиясы, асқынуы, нәтижесі. Гломерулонефрит: патологиялық анатомиясы, жіктелуі, асқынуы, нәтижесі Созылмалы бүйрек жеткіліксіздігі. Нефросклероз: патологиялық анатомиясы, асқынуы, нәтижесі. Бүйрек және несеп шығару жолдары дамуының туа біткен ақаулары.</w:t>
            </w:r>
          </w:p>
          <w:p>
            <w:pPr>
              <w:spacing w:after="20"/>
              <w:ind w:left="20"/>
              <w:jc w:val="both"/>
            </w:pPr>
            <w:r>
              <w:rPr>
                <w:rFonts w:ascii="Times New Roman"/>
                <w:b w:val="false"/>
                <w:i w:val="false"/>
                <w:color w:val="000000"/>
                <w:sz w:val="20"/>
              </w:rPr>
              <w:t>
Жедел және созылмалы эзофагиттер патологиялық анатомиясы, асқынуы, нәтижесі. Жедел және созылмалы гастриттер: патологиялық анатомиясы, жіктелуі, асқынуы, нәтижесі. Балалардағы жедел және созылмалы гепатоздар. Гепатоздар, гепатиттер: патологиялық анатомиясы, асқынуы, нәтижесі Гепатореналды синдром. Балалар жасындағы инфекциялық процестердің даму заңдылықтары. Жатырішілік инфекциялар. Респираторлық вирустық инфекциялар. Респираторлық бактериялық инфекциялар. Бактериялық ішек инфекциялары. Жіктелуі, патологиялық анатомия, асқынуы, нәтижесі. Сепсис: патологиялық анатомиясы, жіктелуі, асқынуы, нәтижесі. АИТВ инфекциясының клиника-морфологиялық көрінуі. Туберкулез, клиника-морфологиялық жіктелуі, патологиялық анатомия. Біріншілік туберкулез - патологиялық анатомиясы, жіктелуі, асқынуы, нәтижесі, өлім себебі. Туа біткен мерездің морфологиялық көрінуі және клиника-морфологиялық нысандары. Жатырдан тыс жүктілік және жүктілікті үзу: патологиялық анатомиясы, жіктелуі, асқынуы, нәтижесі. Жедел және созылмалы плаценталық жеткіліксіздіктің патологиялық анатомиясы. "Ана өлімі" түсінігі. Ана өлімі жағдайында клиника-анатомиялық талдауларды жүргізу ережесі. Емқателік патологиясы. Жіктелуі. Реанимация және қарқынды терапия патологиясы: диагноз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Онкоморфология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өсуінің заманауи теориясы, ісіктердің гистогенетикалық жіктелуі. Гистологиялық номенклатура және ісіктердің жіктелуі. Дисплазия, обыр алды, "орныққан обыр" (carcinoma in situ) туралы ұғымдар. Қатерлі және қатерсіз ісіктердің клиника-морфологиялық белгілері. Метастаз, түрлері және метастаздану жолдары. Ісіктерді морфологиялық диагностикалау әдістері. Экспресс-биопсия, түрлері. Қан жүйесі ісіктері. Қан өндіру және лимфоидты тін ауруларын жіктеу қағидаттары. Жедел және созылмалы лейкоздар, ерекшеліктері мен жіктеу қағидаттары, патологиялық анатомия. Лимфомалар: лимфогранулематоз, ходжкиндік және ходжкиндік емес лимфомалар. Клиника-морфологиялық жіктелуі және патологиялық анатомия ерекшеліктері. Өкпе, өңеш, асқазан, ішек және құрт тәрізді өсінді, бауыр және өт қалтасының қатерсіз және қатерлі ісіктерінің жіктелуі, клиника-морфологиялық нысандары, патологиялық анатомиясы. Бүйрек ісіктерінің патологиялық анатомиясы. Жыныс ағзалары мен сүт безі дисгормонды ауруларының патологиялық анатомиясы, қуықасты безі гиперплазиясы, бездік гиперплазия эндометриясы. Жатыр мойны дисплазиясы морфологиясы. Эндокринді без ісіктерінің патологиялық анатомиясы: гипофиз, бүйрекүсті безі, қалқанша безі. </w:t>
            </w:r>
          </w:p>
          <w:p>
            <w:pPr>
              <w:spacing w:after="20"/>
              <w:ind w:left="20"/>
              <w:jc w:val="both"/>
            </w:pPr>
            <w:r>
              <w:rPr>
                <w:rFonts w:ascii="Times New Roman"/>
                <w:b w:val="false"/>
                <w:i w:val="false"/>
                <w:color w:val="000000"/>
                <w:sz w:val="20"/>
              </w:rPr>
              <w:t>
Мезенхиманың туынды ісіктерінің (жұмсақ тін), меланин түзетін тіндер, нейроэктодермальді және менинготамырлы ісіктердің және вегетативтік нерв жүйесінің жіктелуі, клиника-морфологиялық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онкоморфологиясы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өсуінің заманауи теориясы, ісіктердің гистогенетикалық жіктелуі. Гистологиялық номенклатура және ісіктердің жіктелуі. Балалар жасындағы ісіктердің ерекшеліктері. Дизонтогенетикалық ісіктер. Тератомдар мен тератобластомалар. Камбиальді эмбриондық тіндерден болатын ісіктер. Ересектердегі ісіктердің типті бойынша дамитын балалар ісіктері. Вильмс ісігі: патологиялық анатомиясы, жіктелуі, асқынуы, нәтижесі. Қан өндіру және лимфоидты тін ауруларын заманауи жіктелуі, патологиялық анатомиясы, нәтижесі Жедел және созылмалы ақ қан ауруының клиника-морфологиялық нысандары. Жұмсақ тін ісіктерінің морфологиясы.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бейіні бойынша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патоморфология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 салыстыру, санаттарын анықтау және диагноздарда айырмашылықтардың болу себептері. Клиника-анатомиялық конференцияның міндеттері мен қызметі, өлімді зерделеу комиссиясы (бұдан әрі ӨЖЗК) және дәрігерлік-бақылау комиссиясы(бұдан әрі ДБК). Клиникалық диагностиканың сапасын бағалау критерийлері. Терапиия және жан сақтау шаралары патологиясы. Ятрогендік патология, түрлері. Ятрогендік патологияның категориялары.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сатысына байланысты ішкі ағзалар патоморфологиясының ерекшеліктері, асқынулары, өлім себептері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Адам иммунтапшылығы вирусының қасиеттері жіне түрлері. Жұқтыру көздері. Берілу жолдары: жыныстық, парентеральды,т ранспланцентарлы. Қауіп топтары:гомосексуалисттер,нашақорлар,(нашаны тамырішілік енгізгенде),гемофилиямен ауыратындар,қан реципиенттері,АИТВ инфекциясымен ауыратын науқастардың, вирус тасымалдаушылар және қауіп тобына кіретін адамдардың,олардың ата-аналарының,балаларының гетеросексуалды жұптары.АИТВ инфекциясының патогенезі, АИТВ инфекциясы кезіндегі гуморальді иммунитеттің бұзылуы. АИТВ инфекциясының морфогенезі(сатылары): инкубациялық кезең,персистерлеуші жайылған лимфаденопатия, ЖИТС алды(ЖИТС-ассоцирленген жиынтық,ЖИТС-тің өзі). АИТВ инфекциясының патологиялық анатомиясы: АИТВ-энцефаломиелит,лимфоидты тіннің жетіспеушілігімен ауысатын лимфа түйіндерінің фолликулярлы гиперплазиясы;оппортуисттік инфекциялар (пневмоцисттер, токсоплазмоздар, кандидоз, криптококк, цитомегаловирусгерпес, легионеллалар, сальмонеллалар, туберкулез), қатерлі ісіктер (Капоши саркомасы, қатерлі лимфомалар, сонымен қатар Беркит). АИТВ инфекциясының клиникалық варианттары: өкпелік,орталық нерв жүйесінің зақымдалу синдромы,асқазан-ішектік,себебі анықталмаған қызба. Асқынулары және өлім себептері.Балалардағы АИТВ инфекциясының ерекшеліктері.Иммуногенез ағзаларының жүйелі зақымдалуы.Тимус,көкбауыр және лимфа түйіндерінің лимфоидты жетіспеушілігі. Оппортуисттік инфекциялардың манифесттік түрлері(вирусты-бактериалды жіне саңырауқұлақты пневмониялар,лимфоидты-гематогенді жайылумен туберкулезді процесстің үдеуі,сепсистің дамуы).АИТВ инфекциясы кезінде плацентаның морфологиялық өзгерістері: плацента қанайналымының жедел және созылмалы бұзылуы,плацентит.АИТВ инфекциясының клиникалық-лабораториялық диагностикасы.АИТВ инфекциясы және ЖИТС кезінде диагнозды тұжырымдау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1956" w:id="1460"/>
    <w:p>
      <w:pPr>
        <w:spacing w:after="0"/>
        <w:ind w:left="0"/>
        <w:jc w:val="both"/>
      </w:pPr>
      <w:r>
        <w:rPr>
          <w:rFonts w:ascii="Times New Roman"/>
          <w:b w:val="false"/>
          <w:i w:val="false"/>
          <w:color w:val="000000"/>
          <w:sz w:val="28"/>
        </w:rPr>
        <w:t>
      6. "Патологиялық анатомия (цитопатология) (ересектер, балалар)" мамандығы бойынша біліктілікті арттыру (4 апта) білім беру бағдарламасының мазмұны</w:t>
      </w:r>
    </w:p>
    <w:bookmarkEnd w:id="1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морфогенез және инновациялық морфологиялық әдістер, верификацияланған соматикалық және хирургиялық патологиялар туралы заманауиғы мәліметтер. Дәлелді медицина қағидаттарын пайдалану. Клиникалық және патологоанатомиялық диагноздарды құру қағидаттары. Диагноздарды айырмашылық болу санаттары мен себептері. Клиникалық диагностика сапасын бағалау. Реанимация және қарқынды терапия қабынуларының морфологиялық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иммунтапшылық вирусы: АИТВ инфекциясы кезінде ішкі ағзалар патоморфологиясы,этиологиясы,патогенезі.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патологиялық анатомиясы,асқынулары,өлім себептері .Клиникалық-морфологиялық диагностиканың қағидалары. Инфекциялық аурулар кезінде ашу және материал жинау ерекшеліктері. Перинатальды кезеңде АИТВ инфекциясының ерекшеліктері, жұғу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57" w:id="1461"/>
    <w:p>
      <w:pPr>
        <w:spacing w:after="0"/>
        <w:ind w:left="0"/>
        <w:jc w:val="both"/>
      </w:pPr>
      <w:r>
        <w:rPr>
          <w:rFonts w:ascii="Times New Roman"/>
          <w:b w:val="false"/>
          <w:i w:val="false"/>
          <w:color w:val="000000"/>
          <w:sz w:val="28"/>
        </w:rPr>
        <w:t xml:space="preserve">
      7. "Патологиялық анатомия (цитопатология) (ересектер, балалар)" мамандығы бойынша сертификаттау біліктілікті арттыру циклы білім бағдарламасының мазмұны (жоғарғы және бірінші санаттар үшін) </w:t>
      </w:r>
    </w:p>
    <w:bookmarkEnd w:id="1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анатомиядағы инновациялық технологиялар мен өзекті мәселелер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патологиялық процесс ретінде. Нозология. МКБ 10-шы қайта қарауға сәйкес ауруларды жіктеу қағидаттары. Аурулар патоморфозы. Соматикалық және хирургиялық патология верификациясының заманауи морфологиялық әдістері. Онкоморфологиядағы морфологиялық верификацияның заманауи әдістері. Зерттеудің цитологиялық, гистологиялық және басқа да морфологиялық әдістеріндегі инновациялық технологиялар. Клиникалық және патологоанатомиялық диагноздарды құру қағидаттары. Ятрогения патологиясы, түрлері, санаттары. Клиникалық диагностика сапасын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1958" w:id="1462"/>
    <w:p>
      <w:pPr>
        <w:spacing w:after="0"/>
        <w:ind w:left="0"/>
        <w:jc w:val="both"/>
      </w:pPr>
      <w:r>
        <w:rPr>
          <w:rFonts w:ascii="Times New Roman"/>
          <w:b w:val="false"/>
          <w:i w:val="false"/>
          <w:color w:val="000000"/>
          <w:sz w:val="28"/>
        </w:rPr>
        <w:t xml:space="preserve">
      8. "Патологиялық анатомия (цитопатология) (ересектер, балалар)" мамандығы бойынша сертификаттау біліктілікті арттыру циклы білім бағдарламасының мазмұны (екіншілік санат үшін) </w:t>
      </w:r>
    </w:p>
    <w:bookmarkEnd w:id="1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анатомияның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анатомиядағы гистологиялық техника және заманауи гистологиялық зерттеу әдістерінің негіздері. Онкоморфологиядағы патологиялық анатомияның өзекті мәселелері,соматикалық аурулардың,хирургиялық патология,бала аурулары, обыр және обыралды үрдістердің морфологиялық диагностикасы.Патологиялық анатомиядағы заманауи гистологиялық зерттеу әдістері және гистологиялық техиканың негіздері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59" w:id="1463"/>
    <w:p>
      <w:pPr>
        <w:spacing w:after="0"/>
        <w:ind w:left="0"/>
        <w:jc w:val="both"/>
      </w:pPr>
      <w:r>
        <w:rPr>
          <w:rFonts w:ascii="Times New Roman"/>
          <w:b w:val="false"/>
          <w:i w:val="false"/>
          <w:color w:val="000000"/>
          <w:sz w:val="28"/>
        </w:rPr>
        <w:t>
      Қолданылған қысқартулар:</w:t>
      </w:r>
    </w:p>
    <w:bookmarkEnd w:id="1463"/>
    <w:bookmarkStart w:name="z1960" w:id="1464"/>
    <w:p>
      <w:pPr>
        <w:spacing w:after="0"/>
        <w:ind w:left="0"/>
        <w:jc w:val="both"/>
      </w:pPr>
      <w:r>
        <w:rPr>
          <w:rFonts w:ascii="Times New Roman"/>
          <w:b w:val="false"/>
          <w:i w:val="false"/>
          <w:color w:val="000000"/>
          <w:sz w:val="28"/>
        </w:rPr>
        <w:t>
      НП – негізгі пәндер;</w:t>
      </w:r>
    </w:p>
    <w:bookmarkEnd w:id="1464"/>
    <w:bookmarkStart w:name="z1961" w:id="1465"/>
    <w:p>
      <w:pPr>
        <w:spacing w:after="0"/>
        <w:ind w:left="0"/>
        <w:jc w:val="both"/>
      </w:pPr>
      <w:r>
        <w:rPr>
          <w:rFonts w:ascii="Times New Roman"/>
          <w:b w:val="false"/>
          <w:i w:val="false"/>
          <w:color w:val="000000"/>
          <w:sz w:val="28"/>
        </w:rPr>
        <w:t>
      МНП – міндетті негізгі пәндер;</w:t>
      </w:r>
    </w:p>
    <w:bookmarkEnd w:id="1465"/>
    <w:bookmarkStart w:name="z1962" w:id="1466"/>
    <w:p>
      <w:pPr>
        <w:spacing w:after="0"/>
        <w:ind w:left="0"/>
        <w:jc w:val="both"/>
      </w:pPr>
      <w:r>
        <w:rPr>
          <w:rFonts w:ascii="Times New Roman"/>
          <w:b w:val="false"/>
          <w:i w:val="false"/>
          <w:color w:val="000000"/>
          <w:sz w:val="28"/>
        </w:rPr>
        <w:t>
      БП – бейінді пәндер;</w:t>
      </w:r>
    </w:p>
    <w:bookmarkEnd w:id="1466"/>
    <w:bookmarkStart w:name="z1963" w:id="1467"/>
    <w:p>
      <w:pPr>
        <w:spacing w:after="0"/>
        <w:ind w:left="0"/>
        <w:jc w:val="both"/>
      </w:pPr>
      <w:r>
        <w:rPr>
          <w:rFonts w:ascii="Times New Roman"/>
          <w:b w:val="false"/>
          <w:i w:val="false"/>
          <w:color w:val="000000"/>
          <w:sz w:val="28"/>
        </w:rPr>
        <w:t>
      МБП – міндетті бейінді пәндер;</w:t>
      </w:r>
    </w:p>
    <w:bookmarkEnd w:id="1467"/>
    <w:bookmarkStart w:name="z1964" w:id="1468"/>
    <w:p>
      <w:pPr>
        <w:spacing w:after="0"/>
        <w:ind w:left="0"/>
        <w:jc w:val="both"/>
      </w:pPr>
      <w:r>
        <w:rPr>
          <w:rFonts w:ascii="Times New Roman"/>
          <w:b w:val="false"/>
          <w:i w:val="false"/>
          <w:color w:val="000000"/>
          <w:sz w:val="28"/>
        </w:rPr>
        <w:t>
      ТБП – таңдау бойынша бейінді пәндер;</w:t>
      </w:r>
    </w:p>
    <w:bookmarkEnd w:id="1468"/>
    <w:bookmarkStart w:name="z1965" w:id="1469"/>
    <w:p>
      <w:pPr>
        <w:spacing w:after="0"/>
        <w:ind w:left="0"/>
        <w:jc w:val="both"/>
      </w:pPr>
      <w:r>
        <w:rPr>
          <w:rFonts w:ascii="Times New Roman"/>
          <w:b w:val="false"/>
          <w:i w:val="false"/>
          <w:color w:val="000000"/>
          <w:sz w:val="28"/>
        </w:rPr>
        <w:t>
      ҚБ – қорытынды бақылау.</w:t>
      </w:r>
    </w:p>
    <w:bookmarkEnd w:id="1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"Сот-медициналық сараптама" мамандығы бойынша қайта даярлаудың үлгілік оқу жоспары және оқу бағдарламасы</w:t>
      </w:r>
    </w:p>
    <w:bookmarkStart w:name="z1967" w:id="1470"/>
    <w:p>
      <w:pPr>
        <w:spacing w:after="0"/>
        <w:ind w:left="0"/>
        <w:jc w:val="both"/>
      </w:pPr>
      <w:r>
        <w:rPr>
          <w:rFonts w:ascii="Times New Roman"/>
          <w:b w:val="false"/>
          <w:i w:val="false"/>
          <w:color w:val="000000"/>
          <w:sz w:val="28"/>
        </w:rPr>
        <w:t>
      1. "Сот-медициналық сараптама" мамандығы бойынша қайта даярлаудың үлгілік оқу жоспары</w:t>
      </w:r>
    </w:p>
    <w:bookmarkEnd w:id="1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адамдар мен мәйіттің сот-медициналық сараптамасы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шығу тегіне қарай айғақтық заттардың сот-медициналық сараптамасы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 нысандарының сот-гистологиялық тексерулері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медицинасындағы медициналық-криминалистикалық және фотографиялық тексеру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медицинасындағы химиялық-токсикологиялық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Дәлелдеу медицинасының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p>
            <w:pPr>
              <w:spacing w:after="20"/>
              <w:ind w:left="20"/>
              <w:jc w:val="both"/>
            </w:pPr>
            <w:r>
              <w:rPr>
                <w:rFonts w:ascii="Times New Roman"/>
                <w:b w:val="false"/>
                <w:i w:val="false"/>
                <w:color w:val="000000"/>
                <w:sz w:val="20"/>
              </w:rPr>
              <w:t>
АИТВ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8" w:id="1471"/>
    <w:p>
      <w:pPr>
        <w:spacing w:after="0"/>
        <w:ind w:left="0"/>
        <w:jc w:val="both"/>
      </w:pPr>
      <w:r>
        <w:rPr>
          <w:rFonts w:ascii="Times New Roman"/>
          <w:b w:val="false"/>
          <w:i w:val="false"/>
          <w:color w:val="000000"/>
          <w:sz w:val="28"/>
        </w:rPr>
        <w:t>
      2. "Сот-медициналық сараптама" мамандығы бойынша біліктілікті арттыру циклының үлгілік оқу жоспары</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медицинасының өзекті мәселелері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(ТБКтен)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9" w:id="1472"/>
    <w:p>
      <w:pPr>
        <w:spacing w:after="0"/>
        <w:ind w:left="0"/>
        <w:jc w:val="both"/>
      </w:pPr>
      <w:r>
        <w:rPr>
          <w:rFonts w:ascii="Times New Roman"/>
          <w:b w:val="false"/>
          <w:i w:val="false"/>
          <w:color w:val="000000"/>
          <w:sz w:val="28"/>
        </w:rPr>
        <w:t>
      3. "Сот-медициналық сараптама" мамандығы бойынша сертификаттау циклінің біліктілікті арттыруға арналған үлгілік оқу жоспары (жоғарғы және бірінші санаттар үшін)</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0" w:id="1473"/>
    <w:p>
      <w:pPr>
        <w:spacing w:after="0"/>
        <w:ind w:left="0"/>
        <w:jc w:val="both"/>
      </w:pPr>
      <w:r>
        <w:rPr>
          <w:rFonts w:ascii="Times New Roman"/>
          <w:b w:val="false"/>
          <w:i w:val="false"/>
          <w:color w:val="000000"/>
          <w:sz w:val="28"/>
        </w:rPr>
        <w:t>
      Ескерту: * оның ішінде қорытынды бақылау сағаттары</w:t>
      </w:r>
    </w:p>
    <w:bookmarkEnd w:id="1473"/>
    <w:bookmarkStart w:name="z1971" w:id="1474"/>
    <w:p>
      <w:pPr>
        <w:spacing w:after="0"/>
        <w:ind w:left="0"/>
        <w:jc w:val="both"/>
      </w:pPr>
      <w:r>
        <w:rPr>
          <w:rFonts w:ascii="Times New Roman"/>
          <w:b w:val="false"/>
          <w:i w:val="false"/>
          <w:color w:val="000000"/>
          <w:sz w:val="28"/>
        </w:rPr>
        <w:t>
      4. "Сот-медициналық сараптама" мамандығы бойынша сертификаттау циклінің біліктілікті арттыруға арналған үлгілік оқу жоспары (екіншілік санат үшін)</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медицинасының өзекті мәселелері және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2" w:id="1475"/>
    <w:p>
      <w:pPr>
        <w:spacing w:after="0"/>
        <w:ind w:left="0"/>
        <w:jc w:val="both"/>
      </w:pPr>
      <w:r>
        <w:rPr>
          <w:rFonts w:ascii="Times New Roman"/>
          <w:b w:val="false"/>
          <w:i w:val="false"/>
          <w:color w:val="000000"/>
          <w:sz w:val="28"/>
        </w:rPr>
        <w:t>
      Ескертулер: * оның ішінде қорытынды бақылау сағаттары</w:t>
      </w:r>
    </w:p>
    <w:bookmarkEnd w:id="1475"/>
    <w:bookmarkStart w:name="z1973" w:id="1476"/>
    <w:p>
      <w:pPr>
        <w:spacing w:after="0"/>
        <w:ind w:left="0"/>
        <w:jc w:val="both"/>
      </w:pPr>
      <w:r>
        <w:rPr>
          <w:rFonts w:ascii="Times New Roman"/>
          <w:b w:val="false"/>
          <w:i w:val="false"/>
          <w:color w:val="000000"/>
          <w:sz w:val="28"/>
        </w:rPr>
        <w:t>
      5. "Сот-медициналық сараптама" мамандығы бойынша қайта даярлаудың білім беру бағдарламасының мазмұны</w:t>
      </w:r>
    </w:p>
    <w:bookmarkEnd w:id="1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тұлғалар мен өліктердің сот-медициналық сараптамасы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Мәйіттің зорлықтан болған өлімінің сот-медициналық сараптамасы. Доғал заттардан пайда болған жарақаттар, жұмсақ тіндердің, сүйектердік және ішкі ағзалардың жарақаттарының морфогенезі, балалардағы ерекшелігі, өлімнің себебі. Көлік жарақаты. Өткір заттардың әсерінен пайда болған жарақаттар. Оқ тигеннен болған жарақаттар. Механикалық кедергіліердің әсерінен дем алудың бұзылуынан болған өлім және денсаулықтың нашарлауы. Механикалық асфиксиялар. Суға кетіп қалу және кенеттен суда болған өлім. Уланудан болған өлім және денсаулықтың бұзылуы. Мәйіттің жедел болған өлімінің сот-медициналық сараптамасы. Ми қабықтары мен мидың, жүрек және қантамырларының, тыныс алу ағзаларының, асқорыту ағзаларының, несеп шығару ағзаларының ауруларынан, инфекциялық және паразиттік аурулардан, аллергиялық жағдайлардан болған жедел өлім. Ішімдіктен болған мастықтың сот-медициналық сараптамасы. Жәбірленушілердің, айыпталушылардың және басқа адамдардың сот-медициналық сараптамасы. Денсаулыққа зиян келтірген ауырлықтың сот-медициналық сараптамасы. Медициналық құжаттар бойынша жүргізілетін сот-медициналық сараптама. Қылмыстық және сот істер бойынша жүргізілетін сот-медициналық сараптама.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шығу тегіне қарай айғақтық заттардың сот-медициналық сараптама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зертханасының сот-биологиялық бөлімшесі. Жұмысты ұйымдастыруы мен қағидаттары. Қанның, ағзалардың және тіндердің сот-медициналық сараптамасы. Адам мен жануарлар шаштарының сот-медициналық сараптамасы. Шәует, сілекей және несеп тәрізді бөлінділердің сот-медициналық сараптама. Сот-медициналық сараптама нысандарының цитологиялық, электрофорездік, иммундықфлюоресценттік тексерулері.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Сот-медициналық сараптама нысандарының сот-гистологиялық зертеулері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Сот-гистологиялық бөлімше. Жұмысты ұйымдастыруы мен қағидаттары.Материалдарды гистологиялық зерттеу. Жедел өлімнің, нәресте мен жаңа туылған бала өлімнің, жүкті және бала туған әйелдердің өлімінің, зорлықтан болған өлімнің әртүрі мен оған күмән келтіргендегі патоморфологиялық микроскопиялық өзгерістері (өткір және доғал заттардан болған жарақаттар, электр тоғы, температуралық өзгерістер, сәулелі энергия, сыртқы тыныстың бұзылуы, суға кетіп қалу, уланулар. Өмір сүру кезіндегі және жарақат ұзақтығын гистологиялық бекіту.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медицинасындағы медициналық-криминалистикалық және фотографиялық тексеру әдістері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медицинасындағы медициналық-криминалистикалық бөлімше және спектрографиялық зертхана. Жұмысты ұйымдастыруы мен қағидаттарыАспаптық және басқа тексеру әдістері: өлшеу, микроскопиялық, рентгенологиялық, спектральдық, химиялық. Салыстыру және сәйкестендіру мақсатымен жүргізілетін сот-медициналық сараптамасының негізгі ережелері. Тұлғаны сот-медициналық ұқсастыру. Болған оқиғаны қалпына келтірудегі сот-медициналық сараптама.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медицинадағы химиялық-токсикологиялық тексеру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бөлімше. Жұмысты ұйымдастыру мен қағидаттарыХимиялық-токсикологиялық тексеру (ішкі ағзалар, тіндер, қан, несеп, лимфа, диализаттар, жуынды сулар және т.б.) және олардың сипаттамасы. Химиялық-токсикологиялық тексеру әдістері, олардың жіктеуші және жалпы сипаттамасы. Органикалық және органикалық емес байланыстардың барын табу мен сандық мөлшерін анықтаудың принциптері және әдістері. Химиялық-токсикологиялық тексеру әдістеріне қойылатын негізгі талаптар. Жалпы және мақсатты химиялық-токсикологиялық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74" w:id="1477"/>
    <w:p>
      <w:pPr>
        <w:spacing w:after="0"/>
        <w:ind w:left="0"/>
        <w:jc w:val="both"/>
      </w:pPr>
      <w:r>
        <w:rPr>
          <w:rFonts w:ascii="Times New Roman"/>
          <w:b w:val="false"/>
          <w:i w:val="false"/>
          <w:color w:val="000000"/>
          <w:sz w:val="28"/>
        </w:rPr>
        <w:t>
      6. "Сот-медициналық сараптама" мамандығы бойынша біліктілікті арттырудың (4 апта ) білім беру бағдарламасының мазмұны</w:t>
      </w:r>
    </w:p>
    <w:bookmarkEnd w:id="1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медицинаның өзекті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 мен сараптамалық практиканың заманауидағы мәліметтері. Тірі тұлғалардың, мәйіттердің, биологиялық шыққан тегіне қарай айғақтық заттардың сот-медициналық сараптамасының және сот-гистологиялық, медициналық-криминалистикалық, химиялық-токсикологиялық зерттеулердің өзекті мәселелері. Сот-медициналық сараптамасы нысандарын аспаптық, зертханалық тексерулердегі инновациялық технология.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75" w:id="1478"/>
    <w:p>
      <w:pPr>
        <w:spacing w:after="0"/>
        <w:ind w:left="0"/>
        <w:jc w:val="both"/>
      </w:pPr>
      <w:r>
        <w:rPr>
          <w:rFonts w:ascii="Times New Roman"/>
          <w:b w:val="false"/>
          <w:i w:val="false"/>
          <w:color w:val="000000"/>
          <w:sz w:val="28"/>
        </w:rPr>
        <w:t xml:space="preserve">
      7. "Сот-медициналық сараптама" мамандығы бойынша сертификаттау біліктілікті арттыру циклы білім бағдарламасының мазмұны (жоғарғы және бірінші санаттар үшін) </w:t>
      </w:r>
    </w:p>
    <w:bookmarkEnd w:id="1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медицинадағы инновациялық технология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саласындағы заңнамасы. Қазақстан Республикасындағы Денсаулық сақтау асаласындағы сот-медициналық сараптама жұмысын реттейтін нормативтік құқықтық актілер. Тірі адамдардың, өліктердің, айғақтық заттардың және медициналық құжаттардың сот-медициналық сараптамасын ұйымдастыру және жүргізу. Сот-медициналық сараптама нысандарын аспаптық, зертханалық тексерулердегі инновациялық технология.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76" w:id="1479"/>
    <w:p>
      <w:pPr>
        <w:spacing w:after="0"/>
        <w:ind w:left="0"/>
        <w:jc w:val="both"/>
      </w:pPr>
      <w:r>
        <w:rPr>
          <w:rFonts w:ascii="Times New Roman"/>
          <w:b w:val="false"/>
          <w:i w:val="false"/>
          <w:color w:val="000000"/>
          <w:sz w:val="28"/>
        </w:rPr>
        <w:t xml:space="preserve">
      8. "Сот-медициналық сараптама" мамандығы бойынша сертификаттау біліктілікті арттыру циклы білім бағдарламасының мазмұны (екіншілік санат үшін) </w:t>
      </w:r>
    </w:p>
    <w:bookmarkEnd w:id="1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медицинасының өзекті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медицинасы мен сараптамалық практиканың заманауи мәліметтері. Тірі тұлғалардың, мәйіттердің, биологиялық шыққан тегіне қарай айғақтық заттардың сот-медициналық сараптамасының және сотқ-гистологиялық, медициналық-криминалистикалық, химиялық-токсикологиялық зерттеулердің өзекті мәселелері.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77" w:id="1480"/>
    <w:p>
      <w:pPr>
        <w:spacing w:after="0"/>
        <w:ind w:left="0"/>
        <w:jc w:val="both"/>
      </w:pPr>
      <w:r>
        <w:rPr>
          <w:rFonts w:ascii="Times New Roman"/>
          <w:b w:val="false"/>
          <w:i w:val="false"/>
          <w:color w:val="000000"/>
          <w:sz w:val="28"/>
        </w:rPr>
        <w:t>
      Қолданылған қысқартулар:</w:t>
      </w:r>
    </w:p>
    <w:bookmarkEnd w:id="1480"/>
    <w:bookmarkStart w:name="z1978" w:id="1481"/>
    <w:p>
      <w:pPr>
        <w:spacing w:after="0"/>
        <w:ind w:left="0"/>
        <w:jc w:val="both"/>
      </w:pPr>
      <w:r>
        <w:rPr>
          <w:rFonts w:ascii="Times New Roman"/>
          <w:b w:val="false"/>
          <w:i w:val="false"/>
          <w:color w:val="000000"/>
          <w:sz w:val="28"/>
        </w:rPr>
        <w:t>
      НП – негізгі пәндер;</w:t>
      </w:r>
    </w:p>
    <w:bookmarkEnd w:id="1481"/>
    <w:bookmarkStart w:name="z1979" w:id="1482"/>
    <w:p>
      <w:pPr>
        <w:spacing w:after="0"/>
        <w:ind w:left="0"/>
        <w:jc w:val="both"/>
      </w:pPr>
      <w:r>
        <w:rPr>
          <w:rFonts w:ascii="Times New Roman"/>
          <w:b w:val="false"/>
          <w:i w:val="false"/>
          <w:color w:val="000000"/>
          <w:sz w:val="28"/>
        </w:rPr>
        <w:t>
      МНП – міндетті негізгі пәндер;</w:t>
      </w:r>
    </w:p>
    <w:bookmarkEnd w:id="1482"/>
    <w:bookmarkStart w:name="z1980" w:id="1483"/>
    <w:p>
      <w:pPr>
        <w:spacing w:after="0"/>
        <w:ind w:left="0"/>
        <w:jc w:val="both"/>
      </w:pPr>
      <w:r>
        <w:rPr>
          <w:rFonts w:ascii="Times New Roman"/>
          <w:b w:val="false"/>
          <w:i w:val="false"/>
          <w:color w:val="000000"/>
          <w:sz w:val="28"/>
        </w:rPr>
        <w:t>
      БП – бейінді пәндер;</w:t>
      </w:r>
    </w:p>
    <w:bookmarkEnd w:id="1483"/>
    <w:bookmarkStart w:name="z1981" w:id="1484"/>
    <w:p>
      <w:pPr>
        <w:spacing w:after="0"/>
        <w:ind w:left="0"/>
        <w:jc w:val="both"/>
      </w:pPr>
      <w:r>
        <w:rPr>
          <w:rFonts w:ascii="Times New Roman"/>
          <w:b w:val="false"/>
          <w:i w:val="false"/>
          <w:color w:val="000000"/>
          <w:sz w:val="28"/>
        </w:rPr>
        <w:t>
      МБП – міндетті бейінді пәндер;</w:t>
      </w:r>
    </w:p>
    <w:bookmarkEnd w:id="1484"/>
    <w:bookmarkStart w:name="z1982" w:id="1485"/>
    <w:p>
      <w:pPr>
        <w:spacing w:after="0"/>
        <w:ind w:left="0"/>
        <w:jc w:val="both"/>
      </w:pPr>
      <w:r>
        <w:rPr>
          <w:rFonts w:ascii="Times New Roman"/>
          <w:b w:val="false"/>
          <w:i w:val="false"/>
          <w:color w:val="000000"/>
          <w:sz w:val="28"/>
        </w:rPr>
        <w:t>
      ТБП – таңдау бойынша бейінді пәндер;</w:t>
      </w:r>
    </w:p>
    <w:bookmarkEnd w:id="1485"/>
    <w:bookmarkStart w:name="z1983" w:id="1486"/>
    <w:p>
      <w:pPr>
        <w:spacing w:after="0"/>
        <w:ind w:left="0"/>
        <w:jc w:val="both"/>
      </w:pPr>
      <w:r>
        <w:rPr>
          <w:rFonts w:ascii="Times New Roman"/>
          <w:b w:val="false"/>
          <w:i w:val="false"/>
          <w:color w:val="000000"/>
          <w:sz w:val="28"/>
        </w:rPr>
        <w:t>
      ҚБ – қорытынды бақылау.</w:t>
      </w:r>
    </w:p>
    <w:bookmarkEnd w:id="1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"Трансфузиология" мамандығы бойынша қайта даярлаудың үлгілік оқу жоспары және оқу бағдарламасының мазмұны</w:t>
      </w:r>
    </w:p>
    <w:bookmarkStart w:name="z1985" w:id="1487"/>
    <w:p>
      <w:pPr>
        <w:spacing w:after="0"/>
        <w:ind w:left="0"/>
        <w:jc w:val="both"/>
      </w:pPr>
      <w:r>
        <w:rPr>
          <w:rFonts w:ascii="Times New Roman"/>
          <w:b w:val="false"/>
          <w:i w:val="false"/>
          <w:color w:val="000000"/>
          <w:sz w:val="28"/>
        </w:rPr>
        <w:t xml:space="preserve">
      1. "Трансфузиялогия" мамандығы бойынша қайта даярлаудың үлгілік оқу жоспары </w:t>
      </w:r>
    </w:p>
    <w:bookmarkEnd w:id="1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коммуникативтiк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физиологиясы. Трансфузиялык медицинадағы серологиялық қағидаттар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трансфизиология (Қан орталығы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препараттарының клиникалық қолданысының негізгі қағидаттары. Трансфузиялық терапияға көрсетілiмдер. Трансфузиялық терапияның аскынулары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ұйымдағы трансфузиялық көмекті ұйымдастыру. Қан компоненттері мен препараттарын қолданудағы аудит.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 клиникалық қолдануын және қан қызметі жұмысын стандарттау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6" w:id="1488"/>
    <w:p>
      <w:pPr>
        <w:spacing w:after="0"/>
        <w:ind w:left="0"/>
        <w:jc w:val="both"/>
      </w:pPr>
      <w:r>
        <w:rPr>
          <w:rFonts w:ascii="Times New Roman"/>
          <w:b w:val="false"/>
          <w:i w:val="false"/>
          <w:color w:val="000000"/>
          <w:sz w:val="28"/>
        </w:rPr>
        <w:t xml:space="preserve">
      2. "Трансфузиология" мамандығы бойынша біліктілік арттыру циклының үлгілік оқу жоспары </w:t>
      </w:r>
    </w:p>
    <w:bookmarkEnd w:id="1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мәселелерiмен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трансфизиологияның өзектi мәселелерi. Клиникалык трансфузиялогияның өзектi мәселелерi.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коммуникативтiк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7" w:id="1489"/>
    <w:p>
      <w:pPr>
        <w:spacing w:after="0"/>
        <w:ind w:left="0"/>
        <w:jc w:val="both"/>
      </w:pPr>
      <w:r>
        <w:rPr>
          <w:rFonts w:ascii="Times New Roman"/>
          <w:b w:val="false"/>
          <w:i w:val="false"/>
          <w:color w:val="000000"/>
          <w:sz w:val="28"/>
        </w:rPr>
        <w:t>
      3. "Трансфузиология" мамандығы бойынша сертификаттау циклінің біліктілікті арттыруға арналған үлгілік оқу жоспары (жоғарғы және бірінші санаттар үшін)</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клиникалық трансфузиологиядағы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8" w:id="1490"/>
    <w:p>
      <w:pPr>
        <w:spacing w:after="0"/>
        <w:ind w:left="0"/>
        <w:jc w:val="both"/>
      </w:pPr>
      <w:r>
        <w:rPr>
          <w:rFonts w:ascii="Times New Roman"/>
          <w:b w:val="false"/>
          <w:i w:val="false"/>
          <w:color w:val="000000"/>
          <w:sz w:val="28"/>
        </w:rPr>
        <w:t>
      Ескертулер: * оның ішінде қорытынды бақылау сағаттары</w:t>
      </w:r>
    </w:p>
    <w:bookmarkEnd w:id="1490"/>
    <w:bookmarkStart w:name="z1989" w:id="1491"/>
    <w:p>
      <w:pPr>
        <w:spacing w:after="0"/>
        <w:ind w:left="0"/>
        <w:jc w:val="both"/>
      </w:pPr>
      <w:r>
        <w:rPr>
          <w:rFonts w:ascii="Times New Roman"/>
          <w:b w:val="false"/>
          <w:i w:val="false"/>
          <w:color w:val="000000"/>
          <w:sz w:val="28"/>
        </w:rPr>
        <w:t xml:space="preserve">
      4. "Трансфузиология" мамандығы бойынша сертификаттау циклінің біліктілікті арттыруға арналған үлгілік оқу жоспары (екіншілік санат үшін) </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Пәндердің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терапияның қауіпсіздігін қамтамасыз етудің заманауи қағидаттары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0" w:id="1492"/>
    <w:p>
      <w:pPr>
        <w:spacing w:after="0"/>
        <w:ind w:left="0"/>
        <w:jc w:val="both"/>
      </w:pPr>
      <w:r>
        <w:rPr>
          <w:rFonts w:ascii="Times New Roman"/>
          <w:b w:val="false"/>
          <w:i w:val="false"/>
          <w:color w:val="000000"/>
          <w:sz w:val="28"/>
        </w:rPr>
        <w:t>
      Ескерту: * оның ішінде қорытынды бақылау сағаттары</w:t>
      </w:r>
    </w:p>
    <w:bookmarkEnd w:id="1492"/>
    <w:bookmarkStart w:name="z1991" w:id="1493"/>
    <w:p>
      <w:pPr>
        <w:spacing w:after="0"/>
        <w:ind w:left="0"/>
        <w:jc w:val="both"/>
      </w:pPr>
      <w:r>
        <w:rPr>
          <w:rFonts w:ascii="Times New Roman"/>
          <w:b w:val="false"/>
          <w:i w:val="false"/>
          <w:color w:val="000000"/>
          <w:sz w:val="28"/>
        </w:rPr>
        <w:t>
      5. "Трансфузиология" мамандығы бойынша қайта даярлаудың білім беру бағдарламасының мазмұны.</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физиологиясы. Трансфузиологиялық медицинадағы серологиялық қағидаттар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физиологиясы. Гемопоэз. Эритроциттер. Оттегiн тасымалдау. Лейкоциттер. HLA (human leucocyte antigens) антиген жүйесi- (лейкоциттiк) гистоүйлесімдік антигендерінің басты кешені. Тромбоциттер. Қан белоктары. Гемостаз жүйесi. Бiрiншiлiк гемостаз. Екiншiлiк гемостаз. Фибринолиз, антикоагулянттық потенциал. Қан топтары.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трансфузиология (Қан орталығында)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қан қызметінің құрылымы және жұмысын ұйымдастыру. Қан қызметі жұмысын қалыптастыратын заңды және нормативті құжаттар. Қан орталығы, трансфузиология бөлімдері мен кабинеттері - міндеттері, құрылысы, жұмысын ұйымдастыру. Қан қызметінің есепке алу-есеп беру құжаттары. Трансфузиологиядағы дәрігерлік этика және деонтология. Қан компоненттерінің жалпы сипаттамасы. Стационарда және көшпелі жағдайларда донорлық қан дайындамасының ортақ қағидаттары. Қанды және оның компоненттерін аппараттық әдiспен дайындау. Қан және оның компоненттерін жеткiзу кезiндегi және одан кейiн пайде болатын асқынулар. Донорлық қан дайындаудағы сыртқы ортаның шарттары. Консервiленген ерiтiндiлерге донорлық қан алу жүйесiнің мінездемесі. Донорлық қанды және оның компонентін сақтау, беру, тасымалдау. Донорлық қан компонентін алу қағидаттары. Донорлық қанды бiрiншiк фракциялау. Донорлық қан компоненттерiн даярлау. Қан компоненттерiнiң сипаттамалары. Қанның және оның компонентін өңдеу кезiндегi иммунологиялық және инфекциялар қауіпсіздігiн қамтамасыз етудің заманауи әдістері. Эритроциттер мен тромбоциттердi криоконсервтеу. Донор қанындағы гемотрансмиссивті инфекция маркерлерiн заманауи диагностикалау. Қан компоненттерiнiң қауіпсіздігiн және сапасын бақылаудың заманауи аспектілері. Қан орталығындағы сапаны басқарудың қолданбалы әдістерi. Қан өнімдері сапасын тексеруде зерттеу әдістері мен зертханалық жабдықтарға қойылатын талаптар. Қан өнімдерін сақтау және өндіру кезеңдеріндегі қан компоненттерiнiң сапасына зертханалық бакылау жасау. Мәліметтерді өңдеу әдістері. Қан препаратының өндірiсi. Қан компоненті қорларларын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компоненттерi мен препараттарын клиникалық қолданудың негізгі қағидаттары. Трансфузиялық терапия көрсетілімдері. Трансфузиялық терапия аскынулары.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компоненттерi мен препараттарын клиникалық қолданудың заманауи қағидаттары. Қан жинақтау. Трансфузиялық терапия көрсетілімдері. Трансфузиялық терапияны жүргізуді талап ететін жағдайлар. Жедел қансырау. Геморрагиялық шок. Клиникалық көрiнiстері, сипаттамасы, кан кету көлемiн анықтау. Жедел қан кеткендегi емдеу әдісі мен қағидаттары. Коагулопатия. Туа және журе пайда болган коагулопатиялардағы трансфузиялық терапия. Қан препараттарын қолдану. Трансфузия баламасы. Неонатология және педиатриядағы трансфузия ерекшелiктерi. Трансфузиялық терапия негіздемесі. Зертханалық трансфузия алды тесттері. Жеке үйлесімділікке биологиялық сынама. Жеке донор қанын іріктеу. Қан құю, оның компоненттері мен препараттарын құжаттау үдерісі. Трансфузиялық терапиядағы асқынулар. Гепатиттер. АИТВ инфекциясы. Трансфузиядан кейінгі гиммунологиялық конфликтілердің пайда болу механизмдері. Иммуногематологиялық конфликті бар жүктілерді диспансерлік бақылау. Жаңа туған нәрестелердің гемолитикалық ауруларының профилактикасы.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ұйымдағы трансфузиялық көмекті ұйымдастыру. Қан компоненттері мен препараттарын қолданудағы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терапия кезiндегі зертханалық қамтамасыз ету. Трансфузияға дайындау. Қан компоненттері мен препараттарын құю кезінде жүргізілетін шаралар. Трансфузия жүргізу кезіндегі құжаттарды ресімдеу. Медициналық ұйымдағы трансфузиялық терапия аудиті. Трансфузия жүргізу ережесі мен негіздемесіне мониторинг. Медициналық ұйымдардың трансфузиялық кеңестері.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 клиникалық қолдануын және қан қызметі жұмысын стандарттау.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қан компоненттері мен препараттарын сақтау және тексеру, дайындау тәртібі туралы нормативті құжаттардың ережелері. ҚР қан компоненттері мен препараттарын колдану туралы нормативті құжаттардың ережелері.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92" w:id="1494"/>
    <w:p>
      <w:pPr>
        <w:spacing w:after="0"/>
        <w:ind w:left="0"/>
        <w:jc w:val="both"/>
      </w:pPr>
      <w:r>
        <w:rPr>
          <w:rFonts w:ascii="Times New Roman"/>
          <w:b w:val="false"/>
          <w:i w:val="false"/>
          <w:color w:val="000000"/>
          <w:sz w:val="28"/>
        </w:rPr>
        <w:t xml:space="preserve">
      6. "Трансфузиология" мамандығы бойынша біліктілік арттыру бағдарламасының мазмұны (4 апта) </w:t>
      </w:r>
    </w:p>
    <w:bookmarkEnd w:id="1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трансфизиологияның өзектi мәселелері. Клиникалык трансфузиялогияның өзектi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компоненттерi мен препараттарын өндірудің заманауи жолдары.</w:t>
            </w:r>
          </w:p>
          <w:p>
            <w:pPr>
              <w:spacing w:after="20"/>
              <w:ind w:left="20"/>
              <w:jc w:val="both"/>
            </w:pPr>
            <w:r>
              <w:rPr>
                <w:rFonts w:ascii="Times New Roman"/>
                <w:b w:val="false"/>
                <w:i w:val="false"/>
                <w:color w:val="000000"/>
                <w:sz w:val="20"/>
              </w:rPr>
              <w:t>
Қауiпсiздiкті қамтамасыз ету. Клиникалық медицинадағы трансфузиология мәселелерi, балалар трансфузиологиясы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1993" w:id="1495"/>
    <w:p>
      <w:pPr>
        <w:spacing w:after="0"/>
        <w:ind w:left="0"/>
        <w:jc w:val="both"/>
      </w:pPr>
      <w:r>
        <w:rPr>
          <w:rFonts w:ascii="Times New Roman"/>
          <w:b w:val="false"/>
          <w:i w:val="false"/>
          <w:color w:val="000000"/>
          <w:sz w:val="28"/>
        </w:rPr>
        <w:t>
      7. "Трансфузиология" мамандығы бойынша сертификаттау біліктілікті арттыру циклы білім бағдарламасының мазмұны (жоғарғы және бірінші санаттар үшін)</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клиникалық трансфузиологиядағы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Канның және оның компонентін өңдеу кезiндегi иммунологиялық және инфекциялар қауіпсіздігiн қазіргі әдістермен қамтамасыздандыру. Кан жинау технологиялары. Трансфузиялық терапия баламалары. Дәлелді медицина қағидаттарына негізделген донорлық қан және оның компоненттері мен препараттарын клиникалық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1994" w:id="1496"/>
    <w:p>
      <w:pPr>
        <w:spacing w:after="0"/>
        <w:ind w:left="0"/>
        <w:jc w:val="both"/>
      </w:pPr>
      <w:r>
        <w:rPr>
          <w:rFonts w:ascii="Times New Roman"/>
          <w:b w:val="false"/>
          <w:i w:val="false"/>
          <w:color w:val="000000"/>
          <w:sz w:val="28"/>
        </w:rPr>
        <w:t>
      8. "Трансфузиология" мамандығы бойынша сертификаттау біліктілікті арттыру циклы білім бағдарламасының мазмұны (екіншілік санат үшін)</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терапия қауiпсiздiгі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 және оның компоненттерін өңдеу үдерісіндегі иммунологиялық және инфекциялық қауіпсіздікті қамтамасыз етудің заманауи әдістері.</w:t>
            </w:r>
          </w:p>
          <w:p>
            <w:pPr>
              <w:spacing w:after="20"/>
              <w:ind w:left="20"/>
              <w:jc w:val="both"/>
            </w:pPr>
            <w:r>
              <w:rPr>
                <w:rFonts w:ascii="Times New Roman"/>
                <w:b w:val="false"/>
                <w:i w:val="false"/>
                <w:color w:val="000000"/>
                <w:sz w:val="20"/>
              </w:rPr>
              <w:t>
Трансфузиялық терапия қауіпсіздігiн қамтамасыз етудің заманауи қағидаттары. Трансфузиядан кейiнгi аскынуларды емдеу және диагностикалау, профилактикасы шараларынынң жетекші қағидаттары.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1995" w:id="1497"/>
    <w:p>
      <w:pPr>
        <w:spacing w:after="0"/>
        <w:ind w:left="0"/>
        <w:jc w:val="both"/>
      </w:pPr>
      <w:r>
        <w:rPr>
          <w:rFonts w:ascii="Times New Roman"/>
          <w:b w:val="false"/>
          <w:i w:val="false"/>
          <w:color w:val="000000"/>
          <w:sz w:val="28"/>
        </w:rPr>
        <w:t>
      Қолданылған қысқартулар:</w:t>
      </w:r>
    </w:p>
    <w:bookmarkEnd w:id="1497"/>
    <w:bookmarkStart w:name="z1996" w:id="1498"/>
    <w:p>
      <w:pPr>
        <w:spacing w:after="0"/>
        <w:ind w:left="0"/>
        <w:jc w:val="both"/>
      </w:pPr>
      <w:r>
        <w:rPr>
          <w:rFonts w:ascii="Times New Roman"/>
          <w:b w:val="false"/>
          <w:i w:val="false"/>
          <w:color w:val="000000"/>
          <w:sz w:val="28"/>
        </w:rPr>
        <w:t>
      НП – негізгі пәндер;</w:t>
      </w:r>
    </w:p>
    <w:bookmarkEnd w:id="1498"/>
    <w:bookmarkStart w:name="z1997" w:id="1499"/>
    <w:p>
      <w:pPr>
        <w:spacing w:after="0"/>
        <w:ind w:left="0"/>
        <w:jc w:val="both"/>
      </w:pPr>
      <w:r>
        <w:rPr>
          <w:rFonts w:ascii="Times New Roman"/>
          <w:b w:val="false"/>
          <w:i w:val="false"/>
          <w:color w:val="000000"/>
          <w:sz w:val="28"/>
        </w:rPr>
        <w:t>
      МНП – міндетті негізгі пәндер;</w:t>
      </w:r>
    </w:p>
    <w:bookmarkEnd w:id="1499"/>
    <w:bookmarkStart w:name="z1998" w:id="1500"/>
    <w:p>
      <w:pPr>
        <w:spacing w:after="0"/>
        <w:ind w:left="0"/>
        <w:jc w:val="both"/>
      </w:pPr>
      <w:r>
        <w:rPr>
          <w:rFonts w:ascii="Times New Roman"/>
          <w:b w:val="false"/>
          <w:i w:val="false"/>
          <w:color w:val="000000"/>
          <w:sz w:val="28"/>
        </w:rPr>
        <w:t>
      БП – бейінді пәндер;</w:t>
      </w:r>
    </w:p>
    <w:bookmarkEnd w:id="1500"/>
    <w:bookmarkStart w:name="z1999" w:id="1501"/>
    <w:p>
      <w:pPr>
        <w:spacing w:after="0"/>
        <w:ind w:left="0"/>
        <w:jc w:val="both"/>
      </w:pPr>
      <w:r>
        <w:rPr>
          <w:rFonts w:ascii="Times New Roman"/>
          <w:b w:val="false"/>
          <w:i w:val="false"/>
          <w:color w:val="000000"/>
          <w:sz w:val="28"/>
        </w:rPr>
        <w:t>
      МБП – міндетті бейінді пәндер;</w:t>
      </w:r>
    </w:p>
    <w:bookmarkEnd w:id="1501"/>
    <w:bookmarkStart w:name="z2000" w:id="1502"/>
    <w:p>
      <w:pPr>
        <w:spacing w:after="0"/>
        <w:ind w:left="0"/>
        <w:jc w:val="both"/>
      </w:pPr>
      <w:r>
        <w:rPr>
          <w:rFonts w:ascii="Times New Roman"/>
          <w:b w:val="false"/>
          <w:i w:val="false"/>
          <w:color w:val="000000"/>
          <w:sz w:val="28"/>
        </w:rPr>
        <w:t>
      ТБП – таңдау бойынша бейінді пәндер;</w:t>
      </w:r>
    </w:p>
    <w:bookmarkEnd w:id="1502"/>
    <w:bookmarkStart w:name="z2001" w:id="1503"/>
    <w:p>
      <w:pPr>
        <w:spacing w:after="0"/>
        <w:ind w:left="0"/>
        <w:jc w:val="both"/>
      </w:pPr>
      <w:r>
        <w:rPr>
          <w:rFonts w:ascii="Times New Roman"/>
          <w:b w:val="false"/>
          <w:i w:val="false"/>
          <w:color w:val="000000"/>
          <w:sz w:val="28"/>
        </w:rPr>
        <w:t>
      ҚБ – қорытынды бақылау.</w:t>
      </w:r>
    </w:p>
    <w:bookmarkEnd w:id="1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45-қосымша</w:t>
            </w:r>
          </w:p>
        </w:tc>
      </w:tr>
    </w:tbl>
    <w:p>
      <w:pPr>
        <w:spacing w:after="0"/>
        <w:ind w:left="0"/>
        <w:jc w:val="left"/>
      </w:pPr>
      <w:r>
        <w:rPr>
          <w:rFonts w:ascii="Times New Roman"/>
          <w:b/>
          <w:i w:val="false"/>
          <w:color w:val="000000"/>
        </w:rPr>
        <w:t xml:space="preserve"> "Перфузиология" мамандығы бойынша қайта даярлаудың үлгілік оқу жоспары және оқу бағдарламасының мазмұны</w:t>
      </w:r>
    </w:p>
    <w:bookmarkStart w:name="z2003" w:id="1504"/>
    <w:p>
      <w:pPr>
        <w:spacing w:after="0"/>
        <w:ind w:left="0"/>
        <w:jc w:val="both"/>
      </w:pPr>
      <w:r>
        <w:rPr>
          <w:rFonts w:ascii="Times New Roman"/>
          <w:b w:val="false"/>
          <w:i w:val="false"/>
          <w:color w:val="000000"/>
          <w:sz w:val="28"/>
        </w:rPr>
        <w:t xml:space="preserve">
      1. "Перфузиология" мамандығы бойынша қайта даярлаудың үлгілік оқу жоспары </w:t>
      </w:r>
    </w:p>
    <w:bookmarkEnd w:id="1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Перфузиология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қанайналымының клиникалық патофизиологиясы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1505"/>
    <w:p>
      <w:pPr>
        <w:spacing w:after="0"/>
        <w:ind w:left="0"/>
        <w:jc w:val="both"/>
      </w:pPr>
      <w:r>
        <w:rPr>
          <w:rFonts w:ascii="Times New Roman"/>
          <w:b w:val="false"/>
          <w:i w:val="false"/>
          <w:color w:val="000000"/>
          <w:sz w:val="28"/>
        </w:rPr>
        <w:t>
      2. "Перфузиология" мамандығы бойынша біліктілік арттыру циклының үлгілік оқу жоспары</w:t>
      </w:r>
    </w:p>
    <w:bookmarkEnd w:id="1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мәселелерiмен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6(ТБП-ден)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5" w:id="1506"/>
    <w:p>
      <w:pPr>
        <w:spacing w:after="0"/>
        <w:ind w:left="0"/>
        <w:jc w:val="both"/>
      </w:pPr>
      <w:r>
        <w:rPr>
          <w:rFonts w:ascii="Times New Roman"/>
          <w:b w:val="false"/>
          <w:i w:val="false"/>
          <w:color w:val="000000"/>
          <w:sz w:val="28"/>
        </w:rPr>
        <w:t>
      3."Перфузиология" мамандығы бойынша сертификаттау циклінің біліктілікті арттыруға арналған үлгілік оқу жоспары (жоғарғы және бірінші санаттар үшін)</w:t>
      </w:r>
    </w:p>
    <w:bookmarkEnd w:id="1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6" w:id="1507"/>
    <w:p>
      <w:pPr>
        <w:spacing w:after="0"/>
        <w:ind w:left="0"/>
        <w:jc w:val="both"/>
      </w:pPr>
      <w:r>
        <w:rPr>
          <w:rFonts w:ascii="Times New Roman"/>
          <w:b w:val="false"/>
          <w:i w:val="false"/>
          <w:color w:val="000000"/>
          <w:sz w:val="28"/>
        </w:rPr>
        <w:t>
      Ескерту: * оның ішінде қорытынды бақылау сағаттары</w:t>
      </w:r>
    </w:p>
    <w:bookmarkEnd w:id="1507"/>
    <w:bookmarkStart w:name="z2007" w:id="1508"/>
    <w:p>
      <w:pPr>
        <w:spacing w:after="0"/>
        <w:ind w:left="0"/>
        <w:jc w:val="both"/>
      </w:pPr>
      <w:r>
        <w:rPr>
          <w:rFonts w:ascii="Times New Roman"/>
          <w:b w:val="false"/>
          <w:i w:val="false"/>
          <w:color w:val="000000"/>
          <w:sz w:val="28"/>
        </w:rPr>
        <w:t>
      4. "Перфузиология" мамандығы бойынша сертификаттау циклінің біліктілікті арттыруға арналған үлгілік оқу жоспар(екіншілік санат үшін)</w:t>
      </w:r>
    </w:p>
    <w:bookmarkEnd w:id="1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Перфузиологияның замануи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8" w:id="1509"/>
    <w:p>
      <w:pPr>
        <w:spacing w:after="0"/>
        <w:ind w:left="0"/>
        <w:jc w:val="both"/>
      </w:pPr>
      <w:r>
        <w:rPr>
          <w:rFonts w:ascii="Times New Roman"/>
          <w:b w:val="false"/>
          <w:i w:val="false"/>
          <w:color w:val="000000"/>
          <w:sz w:val="28"/>
        </w:rPr>
        <w:t>
      Ескерту: * оның ішінде қорытынды сағаттары</w:t>
      </w:r>
    </w:p>
    <w:bookmarkEnd w:id="1509"/>
    <w:bookmarkStart w:name="z2009" w:id="1510"/>
    <w:p>
      <w:pPr>
        <w:spacing w:after="0"/>
        <w:ind w:left="0"/>
        <w:jc w:val="both"/>
      </w:pPr>
      <w:r>
        <w:rPr>
          <w:rFonts w:ascii="Times New Roman"/>
          <w:b w:val="false"/>
          <w:i w:val="false"/>
          <w:color w:val="000000"/>
          <w:sz w:val="28"/>
        </w:rPr>
        <w:t>
      5. "Перфузиология" мамандығы бойынша қайта даярлаудың білім беру бағдарламасының мазмұны</w:t>
      </w:r>
    </w:p>
    <w:bookmarkEnd w:id="1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Перфузиологияның анықтамасы. Жасанды қанайналым теориялық негіздемесі мен техникалық қамтамасыз ету. Жасанды қанайналым қолданудың мақсаты. Газ алмасу. Қанайналымы. Терморегуляция. Жасанды қанайналым аппаратының контуры. Контурдың құрылымы. Сорғылар. Оксигенаторлар. Резервуарлар. Тамыр мен артериялық канюлдер. Кардиоплегияны жеткізу жүйелері. Гепарин мен контур үстінің басқа модификаторлары. Бастапқы ерітіндімен толтыру әдістері. Жасанды қанайналым аппаратының көрсетілімдері. Кәріздеу магистральдарды орнату және қолдану. ЖҚ жүргізу кезіндегі ақаулықтар мен кемшіліктердің профилактикасы. Жүйелі сорғыдағы ақаулықтар. Оксигенатордың жарамсыздығы. Барабар емес антикоагуляция. Қауіпсіздікті қамтамасыз ету қондырғысы. Жасанды қанайналым аппаратының физиологиялық және механикалық блогы.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қанайналымының клиникалық патофизиологиясы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 перфузия жүйесі ретінде. ЖҚА кезіндегі циркуляцияны бақылау. ЖҚ кезінде циркуляцияның өзгеруі. ЖҚА оттегін жеткізу жүйесі ретінде. Тіндер мен органдарды қанмен қамтамасыз етуін реттеу тетіктері. Ересектер мен балалардың перфузиялық көрсеткіші. Перфузияның көлемді жылдамдығы. Төмен және жоғары қанағысының қағидасы. Артериялық қан қысымы және жалпы перифериялық қарсы тұруы. Перфузияның адекваттығы. Газ алмасуы мен қанайналымының биофизикалық негіздері. ЖҚА үшін құрылымдарында қан гемоглобинына оттегінің өтуі. ЖҚА кезінде олттегін тұтынудағы гемодинамикасы. Оксигенатордың функциясы. ЖҚ кезінде су-электролитты теңгерімінің дұрыс түзетілуі. Плазмадағы (қан сарысуындағы) негізгі электролиттардың қоюлануы. Плазманың коллоидты-осмотикалық қысымы. ЖҚА сыйымдылығының көлемін анықтау. ЖҚ кезінде интерстициалды тіндерінде сұйықтық теңгерімі мен сұйықтардың аккумуляциясы. Гипотермиялық пен нормотермиялық ЖҚА. Биохимиялық реакцияларға гипотермияның әсері, қанның тұтқырлығы. ЖҚА шалдыққан оталар жасау кезіндегі гемостаз бұзылыстарының профилактикасы мен емделуі. ЖҚА-нан кейін гемостаз бұзылыстарын түзету. Гепаринмен антикоагуляциялау. Гепаринді мөлшерлеу және мониторингі. Фракциленбеген гепаринге баламалар. Донор қанының құрамдас бөліктері. Гемостаздың постперфузиялық бұзылыстарын емдеу. Трансфузиялық медицина және алгортимдерді қолдану. Миокардты қорғау әдістерінің жіктелуі. Миокардтың ишемиялық зақымданулары. Ишемиядан миокардты қорғау әдістері. Миокардың интраоперациялық дисфункциясының даму қатерінің факторлары. Кристаллоидты кардиоплегия, кардиоплегиялық ерітінділер. Кристаллоидты кардиоплегияны жүргізу әдісі. Реперфузиялық зақымданулардан қорғану. Қанды кардиоплегия.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төзімділік. Инфекциялық бақылауды микробиологиялық қамтамасыз ету. Зарарсыздандыру, оның түрлері және АІИ профилактикасы міндеттері. </w:t>
            </w:r>
          </w:p>
          <w:p>
            <w:pPr>
              <w:spacing w:after="20"/>
              <w:ind w:left="20"/>
              <w:jc w:val="both"/>
            </w:pPr>
            <w:r>
              <w:rPr>
                <w:rFonts w:ascii="Times New Roman"/>
                <w:b w:val="false"/>
                <w:i w:val="false"/>
                <w:color w:val="000000"/>
                <w:sz w:val="20"/>
              </w:rPr>
              <w:t>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клиникалық көрінісі,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10" w:id="1511"/>
    <w:p>
      <w:pPr>
        <w:spacing w:after="0"/>
        <w:ind w:left="0"/>
        <w:jc w:val="both"/>
      </w:pPr>
      <w:r>
        <w:rPr>
          <w:rFonts w:ascii="Times New Roman"/>
          <w:b w:val="false"/>
          <w:i w:val="false"/>
          <w:color w:val="000000"/>
          <w:sz w:val="28"/>
        </w:rPr>
        <w:t>
      6. "Перфузиология" мамандығы бойынша біліктілікті арттыру (4 апта ) білім беру бағдарламасының мазмұны</w:t>
      </w:r>
    </w:p>
    <w:bookmarkEnd w:id="1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қанайналымындағы заманауи технологиялар.Негізгі нерв жүйесінің интраоперациялық мониторингі. ЖҚА кезінде қанның жасушалық элементтерінің жарақаттануы. ЖҚА кезінде қанның ультрафильтрациялауы. Лейкоцитарлық сүзгі. Қанағуының қорғаныс қайта үйлестірілуі. Экстракорпоральды мембранды оксигенациясы. Өкпенің және\немесе жүректің қызметтерін ұзақ қосымша алмастыру. Тамыр-қантамыр ЭКМО өкпенің функциясы. Тамыр-артериялық ЭКМО жүрек пен өкпенің функциясы. Дефицит Сурфактант тапшылығы –бейімдейтін факторлар. Операциядан кейінгі ЭКМО. Экстракорпоралды реанимация. Жабдық және шығын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11" w:id="1512"/>
    <w:p>
      <w:pPr>
        <w:spacing w:after="0"/>
        <w:ind w:left="0"/>
        <w:jc w:val="both"/>
      </w:pPr>
      <w:r>
        <w:rPr>
          <w:rFonts w:ascii="Times New Roman"/>
          <w:b w:val="false"/>
          <w:i w:val="false"/>
          <w:color w:val="000000"/>
          <w:sz w:val="28"/>
        </w:rPr>
        <w:t xml:space="preserve">
      7. "Перфузиология" мамандығы бойынша сертификаттау біліктілікті арттыру циклы білім бағдарламасының мазмұны(жоғарғы және бірінші санаттар үшін) </w:t>
      </w:r>
    </w:p>
    <w:bookmarkEnd w:id="1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медицинасының қағидаларында негізделген перфузиологиядағы, соның ішінде ЭКМО-дағы (экстракорпоралды мембрандық оксигенация)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12" w:id="1513"/>
    <w:p>
      <w:pPr>
        <w:spacing w:after="0"/>
        <w:ind w:left="0"/>
        <w:jc w:val="both"/>
      </w:pPr>
      <w:r>
        <w:rPr>
          <w:rFonts w:ascii="Times New Roman"/>
          <w:b w:val="false"/>
          <w:i w:val="false"/>
          <w:color w:val="000000"/>
          <w:sz w:val="28"/>
        </w:rPr>
        <w:t xml:space="preserve">
      8. "Перфузиология" мамандығы бойынша сертификаттау біліктілікті арттыру циклы білім бағдарламасының мазмұны(екіншілік санат үшін) </w:t>
      </w:r>
    </w:p>
    <w:bookmarkEnd w:id="1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Перфузиологияның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ЖҚА теориялық негіздеу және ЖҚА заманауи әдістерінің техникалық қамтамасыз етілуі. Тамыр мен артериялық канюлялар. Кардиоплегияны жеткізу жүйелері. ЖҚА жүргізу кезінде ақаулықтар мен кемшіліктердің профилактикасы. ЖҚА көрсетілімдері. Тіндер мен органдар қанайналымы регуляциясының тетіктері. Объемная скорость Перфузияның көлемді жылдамдығы. Төмен және жоғары қанағуының қағидалары. Перфузияның адекваттылығы. Су-электролитті теңгерімін дұрыс жолға қою. Гемиостаздың постперфузиялық бұзылысыныңшылықтарын емдеу. Реперфузиялық зақымданулардан қорғану. Ишемиядан миокардты қорғау әдістері.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13" w:id="1514"/>
    <w:p>
      <w:pPr>
        <w:spacing w:after="0"/>
        <w:ind w:left="0"/>
        <w:jc w:val="both"/>
      </w:pPr>
      <w:r>
        <w:rPr>
          <w:rFonts w:ascii="Times New Roman"/>
          <w:b w:val="false"/>
          <w:i w:val="false"/>
          <w:color w:val="000000"/>
          <w:sz w:val="28"/>
        </w:rPr>
        <w:t>
      Қолданылған қысқартулар:</w:t>
      </w:r>
    </w:p>
    <w:bookmarkEnd w:id="1514"/>
    <w:bookmarkStart w:name="z2014" w:id="1515"/>
    <w:p>
      <w:pPr>
        <w:spacing w:after="0"/>
        <w:ind w:left="0"/>
        <w:jc w:val="both"/>
      </w:pPr>
      <w:r>
        <w:rPr>
          <w:rFonts w:ascii="Times New Roman"/>
          <w:b w:val="false"/>
          <w:i w:val="false"/>
          <w:color w:val="000000"/>
          <w:sz w:val="28"/>
        </w:rPr>
        <w:t>
      НП – негізгі пәндер;</w:t>
      </w:r>
    </w:p>
    <w:bookmarkEnd w:id="1515"/>
    <w:bookmarkStart w:name="z2015" w:id="1516"/>
    <w:p>
      <w:pPr>
        <w:spacing w:after="0"/>
        <w:ind w:left="0"/>
        <w:jc w:val="both"/>
      </w:pPr>
      <w:r>
        <w:rPr>
          <w:rFonts w:ascii="Times New Roman"/>
          <w:b w:val="false"/>
          <w:i w:val="false"/>
          <w:color w:val="000000"/>
          <w:sz w:val="28"/>
        </w:rPr>
        <w:t>
      МНП – міндетті негізгі пәндер;</w:t>
      </w:r>
    </w:p>
    <w:bookmarkEnd w:id="1516"/>
    <w:bookmarkStart w:name="z2016" w:id="1517"/>
    <w:p>
      <w:pPr>
        <w:spacing w:after="0"/>
        <w:ind w:left="0"/>
        <w:jc w:val="both"/>
      </w:pPr>
      <w:r>
        <w:rPr>
          <w:rFonts w:ascii="Times New Roman"/>
          <w:b w:val="false"/>
          <w:i w:val="false"/>
          <w:color w:val="000000"/>
          <w:sz w:val="28"/>
        </w:rPr>
        <w:t>
      БП – бейінді пәндер;</w:t>
      </w:r>
    </w:p>
    <w:bookmarkEnd w:id="1517"/>
    <w:bookmarkStart w:name="z2017" w:id="1518"/>
    <w:p>
      <w:pPr>
        <w:spacing w:after="0"/>
        <w:ind w:left="0"/>
        <w:jc w:val="both"/>
      </w:pPr>
      <w:r>
        <w:rPr>
          <w:rFonts w:ascii="Times New Roman"/>
          <w:b w:val="false"/>
          <w:i w:val="false"/>
          <w:color w:val="000000"/>
          <w:sz w:val="28"/>
        </w:rPr>
        <w:t>
      МБП – міндетті бейінді пәндер;</w:t>
      </w:r>
    </w:p>
    <w:bookmarkEnd w:id="1518"/>
    <w:bookmarkStart w:name="z2018" w:id="1519"/>
    <w:p>
      <w:pPr>
        <w:spacing w:after="0"/>
        <w:ind w:left="0"/>
        <w:jc w:val="both"/>
      </w:pPr>
      <w:r>
        <w:rPr>
          <w:rFonts w:ascii="Times New Roman"/>
          <w:b w:val="false"/>
          <w:i w:val="false"/>
          <w:color w:val="000000"/>
          <w:sz w:val="28"/>
        </w:rPr>
        <w:t>
      ТБП – таңдау бойынша бейінді пәндер;</w:t>
      </w:r>
    </w:p>
    <w:bookmarkEnd w:id="1519"/>
    <w:bookmarkStart w:name="z2019" w:id="1520"/>
    <w:p>
      <w:pPr>
        <w:spacing w:after="0"/>
        <w:ind w:left="0"/>
        <w:jc w:val="both"/>
      </w:pPr>
      <w:r>
        <w:rPr>
          <w:rFonts w:ascii="Times New Roman"/>
          <w:b w:val="false"/>
          <w:i w:val="false"/>
          <w:color w:val="000000"/>
          <w:sz w:val="28"/>
        </w:rPr>
        <w:t>
      ҚБ – қорытынды бақылау.</w:t>
      </w:r>
    </w:p>
    <w:bookmarkEnd w:id="1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46-қосымша</w:t>
            </w:r>
          </w:p>
        </w:tc>
      </w:tr>
    </w:tbl>
    <w:p>
      <w:pPr>
        <w:spacing w:after="0"/>
        <w:ind w:left="0"/>
        <w:jc w:val="left"/>
      </w:pPr>
      <w:r>
        <w:rPr>
          <w:rFonts w:ascii="Times New Roman"/>
          <w:b/>
          <w:i w:val="false"/>
          <w:color w:val="000000"/>
        </w:rPr>
        <w:t xml:space="preserve"> "Токсикология (ересектер, балалар)" мамандығы бойынша қайта даярлаудың үлгілік оқу жоспары және оқу бағдарламасының мазмұны</w:t>
      </w:r>
    </w:p>
    <w:p>
      <w:pPr>
        <w:spacing w:after="0"/>
        <w:ind w:left="0"/>
        <w:jc w:val="both"/>
      </w:pPr>
      <w:r>
        <w:rPr>
          <w:rFonts w:ascii="Times New Roman"/>
          <w:b w:val="false"/>
          <w:i w:val="false"/>
          <w:color w:val="ff0000"/>
          <w:sz w:val="28"/>
        </w:rPr>
        <w:t xml:space="preserve">
      Ескерту. 46-қосымша алып тасталды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47-қосымша</w:t>
            </w:r>
          </w:p>
        </w:tc>
      </w:tr>
    </w:tbl>
    <w:p>
      <w:pPr>
        <w:spacing w:after="0"/>
        <w:ind w:left="0"/>
        <w:jc w:val="left"/>
      </w:pPr>
      <w:r>
        <w:rPr>
          <w:rFonts w:ascii="Times New Roman"/>
          <w:b/>
          <w:i w:val="false"/>
          <w:color w:val="000000"/>
        </w:rPr>
        <w:t xml:space="preserve"> "Педиатрия (неонатология)"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47-қосымша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"Педиатрия (неонатология)"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станциясындағы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инфекциялық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"Педиатрия (неонатология)" мамандығы бойынша біліктілік арттыру циклының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"Педиатрия (неонатология)" мамандығы бойынша сертификаттау циклінің біліктілікті арттыруға арналған үлгілік оқу жоспары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"Педиатрия (неонатология)" мамандығы бойынша сертификаттау циклінің біліктілікті арттыруға арналған үлгілік оқу жоспары (екіншілік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*соның ішінде қорытынды бақылау сағаттары</w:t>
      </w:r>
    </w:p>
    <w:p>
      <w:pPr>
        <w:spacing w:after="0"/>
        <w:ind w:left="0"/>
        <w:jc w:val="both"/>
      </w:pPr>
      <w:r>
        <w:rPr>
          <w:rFonts w:ascii="Times New Roman"/>
          <w:b w:val="false"/>
          <w:i w:val="false"/>
          <w:color w:val="000000"/>
          <w:sz w:val="28"/>
        </w:rPr>
        <w:t>
      5. "Педиатрия (неонатология)"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көрсетілетін медициналық көмекті ұйымдастыру және құрылымы. Нәрестелік кезеңдегі физиология мен патология. Перинаталдық және неонаталдық күтімді жақсартуға бағытталған ұлттық стратегия. Перинатологиядағы ДДСҰ бағдарламалары. Ерте жастағы балалар физиологиясы мен патологиясы. Балалардың дене және нерв-психикалық дамуы. Балаларға дүниеге келген күннен бастап тиімдіі тамақтандыруды ұйымдастыру ДДСҰ бағдарламалары. Жас балалардың аурулары: диагностика, саралау диагностикасы, емі, профилактикасы. Ересек жастағы балалардың аурулары: диагностика мәселелері, емдеудің саралау диагностикасы, бөлімдер бойынша профилактика: кардиология, ревматология, пульмонология, гастроэнтерология, нефрология, клиникалық иммунологимен аллергология, дәлелді медицина негізінде - гематология. Балаларды емдәммен емдеу. Госпитальдық кезеңдегі шұғыл жағдайлар - диагноз қою, реанимациялық шараларды өткізу, негізгі аурудың асқынуының профилактикасы. Қанды, гемостазды, ҚСТ, электролиттік балансты, нәруыз, көмірсу және липид алмасуларының метаболиттерін зерттеудің клиникалық-диагностикалық маңызы. Диагностика алгоритмі және қайғылы оқиғалар кезіндегі шұғыл көмектің хаттамалары.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амбулаториялық көмекті ұйымдастыру. Мекемелерде есепке алу- есеп беру құжаттамасын жүргізу. Амбулаториялық клиникалық практикадағы дәлелді медицина. Дені сау баланы диспансерлік қадағалауды ұйымдастыру. Жаңа туылған нәрестелерді учаскеде емдеудің ерекшеліктері. Иммунопрофилактика. Тыныс алу, жүрек-қантамыр, эндокриндік, асқорыту, несеп шығару, қан өндіру жүйелерінің ауруларында балаларды амбулатория жағдайында диспансерлік қадағалаудың, тиімдіі сараланған диагностиканың, емдеу тәсілдерінің алгоритмі, госпитальға дейінгі кезеңде шұғыл жедел жәрдем көрсету. Зертханалық зерттеулердің мәліметтерін түсіндіру. Балалар емханасы жағдайындағы стационарды алмастыратын технологиялар. ДДСҰ "Балалар ауруын ықпалдастыра жүргізу" бағдарламасы. Науқастардың медициналық-әлеуметтік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станциясындағы балалар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жедел және шұғыл медициналық жәрдемнің жұмысын ұйымдастыру. Гипертермиялық, құрысқақ, бронх-обструкциялы синдром, тыныс алу жеткіліксіздігі, іштеспесі, түйнек, аппендицит, бүйрек шаншуы, улану, суға бату, аспирация (трахеостомия), жарақаттар (күю, электр жарақаттары) т.б. кезіндегі госпитальға дейінгі кезеңдегі диагностика мен шұғыл жәрдем алгоритмі. Клиникалық өлім кезінде жүрекке ашық және жабық массаж жасау арқылы жасалатын реанимациялық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инфекциялық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 инфекциялық аурулары қызметін ұйымдастыру және құрылымы. Есепке алу-есеп беру құжаттамалары. ҚР балалардың инфекциялық ауруларымен күресі бойынша заңнамалық және нормативті құжаттар. Балалардың инфекциялық ауруларының: жедел ішек инфекциялары, вирустық гепатиттер, респираторлық инфекциялар, зооноздық инфекциялар, паразитозтардың жіктелуі, диагностикалық алгоритмдері, саралау диагностикасы, емдеу тактикасы және профилактикасы. Балалардың біріншілік күнгі ағымы ерекшеліктері. ДДСҰ "Балалар ауруын ықпалдастыра жүргізу" бағдарламасы. Балалар мекемелеріндегі карантин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оңалту ерекшеліктері. Педиатриядағы оңалту мақсаты. Балалардағы қайта қалпына келтірудің негізгі жағдайлары. Оңалту кезеңдері (клиникалық, санаторлық және бейімдеу). Қайта қалпына келтіру кезеңінде баланы дәрігерлік бақылау. Мамандандырылған оңалту мекемелері. "Ерекше бала" топтары. Оңалту еміне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және хосписті көмек" түсінігіне анықтама. Балаларға көрсетілетін Психикалық-эмоциялық көмектің дамуы мен пайда болуы. Қазақстан Республикасында балаларға көрсетілетін Психикалық-эмоциялық қызметті ұйымдастыру. Мерзіміне жетпей өлу мен өмірге қауіп әкелетін жағдайлардың жіктелуі. Педиатриялық Психикалық-эмоциялық көмектің ерекшеліктері мен қағидаттары. Пәнаралық жұмыс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міндеттері.АИТВ-инфекциясы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қайталап ауруы.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"Педиатрия (неонатология)" мамандығы бойынша (4 апта )біліктілік арттыру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өзекті мәселелер: халықаралық бағдарламалар мен хаттамаларды қоса алғанда, дәлелді медицина негізіндегі қазіргі көзқарас бойынша балалар ауруларының этиопатогенезі, клиникасы, диагностикасы, саралау диагностикасы, емдеу әдістері, профилактикасы. Нәрестелерге госпитальға дейін және госпитальдық деңгейде көмек көрсетудің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"Педиатрия (неонатология)" мамандығы бойынша сертификаттау біліктілікті арттыру циклы білім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диагностикадағы жаңа технологиялар, балалардағы әртүрлі патологияларды емдеу, профилактикасы және оларды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"Педиатрия (неонатология)" мамандығы бойынша сертификаттау біліктілікті арттыру циклы білім бағдарламасының мазмұны (екіншілік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 кездесетін аурулардың заманауи диагностикасы мен емдеу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қоса алғанда, дәлелді медицина негізіндегі қазіргі көзқарас бойынша балалар ауруларының этиопатогенезі, клиникасы, диагностикасы, саралау диагностикасы, емдеу әдістері, профилактикасы, жедел жәрдем.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48-қосымша</w:t>
            </w:r>
          </w:p>
        </w:tc>
      </w:tr>
    </w:tbl>
    <w:p>
      <w:pPr>
        <w:spacing w:after="0"/>
        <w:ind w:left="0"/>
        <w:jc w:val="left"/>
      </w:pPr>
      <w:r>
        <w:rPr>
          <w:rFonts w:ascii="Times New Roman"/>
          <w:b/>
          <w:i w:val="false"/>
          <w:color w:val="000000"/>
        </w:rPr>
        <w:t xml:space="preserve"> "Неонатология (неонатальді қарқынды терапия және реанимация)" мамандығы бойынша қайта даярлаудың үлгілік оқу жоспары және оқу бағдарламасының мазмұны</w:t>
      </w:r>
    </w:p>
    <w:bookmarkStart w:name="z2062" w:id="1521"/>
    <w:p>
      <w:pPr>
        <w:spacing w:after="0"/>
        <w:ind w:left="0"/>
        <w:jc w:val="both"/>
      </w:pPr>
      <w:r>
        <w:rPr>
          <w:rFonts w:ascii="Times New Roman"/>
          <w:b w:val="false"/>
          <w:i w:val="false"/>
          <w:color w:val="000000"/>
          <w:sz w:val="28"/>
        </w:rPr>
        <w:t xml:space="preserve">
      1. "Неонатология(неонатальді қарқынды терапия және реанимация)" мамандығы бойынша қайта даярлаудың үлгілік оқу жоспары </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сақтау(апаттар медицинасы мәселелерімен қоса алғанда)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Перзентханадағы неонатология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патологиясы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216,соның ішінде қорытынды бақылау сағаттары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туылған нәрестелер күтімі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Емшекпен қоректендіру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оңалту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АИТВ инфекциясы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3" w:id="1522"/>
    <w:p>
      <w:pPr>
        <w:spacing w:after="0"/>
        <w:ind w:left="0"/>
        <w:jc w:val="both"/>
      </w:pPr>
      <w:r>
        <w:rPr>
          <w:rFonts w:ascii="Times New Roman"/>
          <w:b w:val="false"/>
          <w:i w:val="false"/>
          <w:color w:val="000000"/>
          <w:sz w:val="28"/>
        </w:rPr>
        <w:t xml:space="preserve">
      * "Педиатрия" мамандығы бойынша бұдан бұрынғы білімімен </w:t>
      </w:r>
    </w:p>
    <w:bookmarkEnd w:id="1522"/>
    <w:bookmarkStart w:name="z2064" w:id="1523"/>
    <w:p>
      <w:pPr>
        <w:spacing w:after="0"/>
        <w:ind w:left="0"/>
        <w:jc w:val="both"/>
      </w:pPr>
      <w:r>
        <w:rPr>
          <w:rFonts w:ascii="Times New Roman"/>
          <w:b w:val="false"/>
          <w:i w:val="false"/>
          <w:color w:val="000000"/>
          <w:sz w:val="28"/>
        </w:rPr>
        <w:t>
      ** "Емдеу ісі", "Жалпы медицина", "Шығыс медицинасы" мамандығы бойынша бұдан бұрынғы білімімен</w:t>
      </w:r>
    </w:p>
    <w:bookmarkEnd w:id="1523"/>
    <w:bookmarkStart w:name="z2065" w:id="1524"/>
    <w:p>
      <w:pPr>
        <w:spacing w:after="0"/>
        <w:ind w:left="0"/>
        <w:jc w:val="both"/>
      </w:pPr>
      <w:r>
        <w:rPr>
          <w:rFonts w:ascii="Times New Roman"/>
          <w:b w:val="false"/>
          <w:i w:val="false"/>
          <w:color w:val="000000"/>
          <w:sz w:val="28"/>
        </w:rPr>
        <w:t xml:space="preserve">
      2. "Неонатология (неонатальді қарқынды терапия және реанимация)" мамандығы бойынша біліктілік арттыру циклының үлгілік оқу жоспары </w:t>
      </w:r>
    </w:p>
    <w:bookmarkEnd w:id="1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6" w:id="1525"/>
    <w:p>
      <w:pPr>
        <w:spacing w:after="0"/>
        <w:ind w:left="0"/>
        <w:jc w:val="both"/>
      </w:pPr>
      <w:r>
        <w:rPr>
          <w:rFonts w:ascii="Times New Roman"/>
          <w:b w:val="false"/>
          <w:i w:val="false"/>
          <w:color w:val="000000"/>
          <w:sz w:val="28"/>
        </w:rPr>
        <w:t>
      3. "Неонатология (неонатальді қарқынды терапия және реанимация)" мамандығы бойынша сертификаттау циклінің біліктілікті арттыруға арналған үлгілік оқу жоспары (жоғарғы және бірінші санаттар үшін)</w:t>
      </w:r>
    </w:p>
    <w:bookmarkEnd w:id="1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7" w:id="1526"/>
    <w:p>
      <w:pPr>
        <w:spacing w:after="0"/>
        <w:ind w:left="0"/>
        <w:jc w:val="both"/>
      </w:pPr>
      <w:r>
        <w:rPr>
          <w:rFonts w:ascii="Times New Roman"/>
          <w:b w:val="false"/>
          <w:i w:val="false"/>
          <w:color w:val="000000"/>
          <w:sz w:val="28"/>
        </w:rPr>
        <w:t>
      Ескерту: * оның ішінде қорытынды бақылау сағаттары</w:t>
      </w:r>
    </w:p>
    <w:bookmarkEnd w:id="1526"/>
    <w:bookmarkStart w:name="z2068" w:id="1527"/>
    <w:p>
      <w:pPr>
        <w:spacing w:after="0"/>
        <w:ind w:left="0"/>
        <w:jc w:val="both"/>
      </w:pPr>
      <w:r>
        <w:rPr>
          <w:rFonts w:ascii="Times New Roman"/>
          <w:b w:val="false"/>
          <w:i w:val="false"/>
          <w:color w:val="000000"/>
          <w:sz w:val="28"/>
        </w:rPr>
        <w:t>
      4. "Неонатология (неонатальді қарқынды терапия және реанимация)" мамандығы бойынша сертификаттау циклінің біліктілікті арттыруға арналған үлгілік оқу жоспары (екіншілік санат үшін)</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сағатты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Тиімдіі перинаталды күтім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9" w:id="1528"/>
    <w:p>
      <w:pPr>
        <w:spacing w:after="0"/>
        <w:ind w:left="0"/>
        <w:jc w:val="both"/>
      </w:pPr>
      <w:r>
        <w:rPr>
          <w:rFonts w:ascii="Times New Roman"/>
          <w:b w:val="false"/>
          <w:i w:val="false"/>
          <w:color w:val="000000"/>
          <w:sz w:val="28"/>
        </w:rPr>
        <w:t>
      Ескерту: * оның ішінде қорытынды бақылау сағаттары</w:t>
      </w:r>
    </w:p>
    <w:bookmarkEnd w:id="1528"/>
    <w:bookmarkStart w:name="z2070" w:id="1529"/>
    <w:p>
      <w:pPr>
        <w:spacing w:after="0"/>
        <w:ind w:left="0"/>
        <w:jc w:val="both"/>
      </w:pPr>
      <w:r>
        <w:rPr>
          <w:rFonts w:ascii="Times New Roman"/>
          <w:b w:val="false"/>
          <w:i w:val="false"/>
          <w:color w:val="000000"/>
          <w:sz w:val="28"/>
        </w:rPr>
        <w:t>
      5. "Неонатология (неонатальді қарқынды терапия және реанимация)" мамандығы бойынша қайта даярлаудың білім беру бағдарламасының мазмұны</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Перзентханадағы неонатология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неонатология қызметің ұйымдастыру. Перинаталды және неонаталды өлім және ауру-сырқаудың төмендету ұлттық стратегиясы. Перзентханада неонаталды қызметті ұйымдастыру. Перзентханадағы неонатологтың функциялық міндеттері. Тиімдіі перинаталды қамдестікке байланысты БДҰ бағдарламалары. Этика және деонтология неонатологияда. Пренаталды кездегі физиология және ұрықтың патологиясы. Перинаталды және неонаталды денсаулық детерминантының түсінушілігі: ДДСҰ дефинициясы. Интранаталдық кезде физиология және ұрықтың патологиясы. Иммунопрофилактика. Нәрестелер реанимациясы.</w:t>
            </w:r>
          </w:p>
          <w:p>
            <w:pPr>
              <w:spacing w:after="20"/>
              <w:ind w:left="20"/>
              <w:jc w:val="both"/>
            </w:pPr>
            <w:r>
              <w:rPr>
                <w:rFonts w:ascii="Times New Roman"/>
                <w:b w:val="false"/>
                <w:i w:val="false"/>
                <w:color w:val="000000"/>
                <w:sz w:val="20"/>
              </w:rPr>
              <w:t>
Жаңа туған баланың анатомиялық-физиологиялық өзгешеліктері және оның өмірдің жатырдан тыс шарттарына бейімделуінің өзгешеліктері. Жаңа туған нәрестелер күтімін ұйымдастыру. Емшекпен қоректендіру және баланың күн көрісі.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патологиясы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патологиясы бөлiмшесiндегі жұмысты ұйымдастыру. Дәрiгердiң функционалдық мiндетi. Ұйымдардағы есепке алу - есеп беру құжаттамасын жүргiзу. Бөлiмшелердегi нәрестелерді жүргiзуiнің ерекшелiгi. Ас қорытатын, демдiк, жүрек-қолқа, эндокрин-несеп шығару, қан жасаушы және басқа жүйелерi ауруларын тиiмдi саралап диагностикалау, жүргiзу тактикасы, туған балаларларды емдеу алгоритмдері және олардың профилактикасы. Жылу регуляциясының бұзылуы және олардың зардаптары. Әртүрлi органдар және жүйелер дамуының кемiстiктерi. Құрсақ iшiндегi инфекциялық аурулар. Тұқым қуалайтын ауру, скрининг - тестер. Нәретелердегі метаболиялық бұзылулар. Нәресетелер патологиясы бөлiмшесiнде емдеу кезіндегi реанимация қызметiн ұйымдастыру және қарқынды терапия қағидаттары. Респиратор қолдануы.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туылған нәрестелер күтімі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Бөлiмшеде шала туған нәрестелер күтімін ұйымдастыру. Салмағы жеткiлiксiз және шала туған балаларлардың анатомия-физиологиялық ерекшелiктері. Туғандағы тексерулерi мен ерекшелiгiнiне байланысты ортақ ахуалын бағалау, шала туған (салмағы жеткiлiксiз ) бөбек күтімінiң ерекшелiгi. Шала туған (салмағы жеткiлiксiз) балаларларды тамақтандыру. Салмағы жеткiлiксiз және шала туған туған балаларлардың күтімі кезеңдерiнде реанимация қызметiн ұйымдастыру және қарқынды терапияның қағидаттары. Шала туған нәрестелер реанимациясы мен қарқынды емдеу қызметiн ұйымдастыру. Тасымалдаудың негiзгi қағидаттары, жабдықтау. Педиатрлық бөлiмшедегi бақылау және шала туған бөбектердi жүргiзу ерекшелiктері.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сүтімен қоректендіру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сүтімен тамақтандыру тәжiрибесі және нәрестелер күтімінің негiзгі қағидаттары.Табысты емшек сүтімен тамақтандырудың 10 қағидаты. Емшек сүтімен тамақтандырудың артықшылықтары мен қолдан тамақтандырудың кемшiлiктерi. Сорудың анатомия-физиологиялық тетiктерi. Сау туған нәрестелерді емшек сүтімен тамақтандыру. Сүт шығу мерзiмі мәселесi, түзету әдiстерi. Шала туған бөбектерді және науқастарды емшек сүтімен тамақтандыру.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оңалту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оңалту ерекшеліктері. Неонатологиядағы оңалту мақсаты. Балалардағы қайта қалпына келтірудің негізгі жағдайлары. Оңалту кезеңдері (клиникалық, санаторлық және бейімдеу). Қайта қалпына келтіру кезеңінде баланы дәрігерлік бақылау. Мамандандырылған оңалту мекемелері. "Ерекше бала" топтары. Оңалту еміне қарсы көрсетілімдер.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неонатология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"Психикалық-эмоциялық және хосписті көмек" түсінігіне анықтама. Балаларға көрсетілетін Психикалық-эмоциялық көмектің дамуы мен пайда болуы. Қазақстан Республикасында балаларға көрсетілетін Психикалық-эмоциялық қызметті ұйымдастыру. Мерзіміне жетпей өлу мен өмірге қауіп әкелетін жағдайлардың жіктелуі. Педиатриялық Психикалық-эмоциялық көмектің ерекшеліктері мен қағидаттары. Пәнаралық жұмыс қағидаттары.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71" w:id="1530"/>
    <w:p>
      <w:pPr>
        <w:spacing w:after="0"/>
        <w:ind w:left="0"/>
        <w:jc w:val="both"/>
      </w:pPr>
      <w:r>
        <w:rPr>
          <w:rFonts w:ascii="Times New Roman"/>
          <w:b w:val="false"/>
          <w:i w:val="false"/>
          <w:color w:val="000000"/>
          <w:sz w:val="28"/>
        </w:rPr>
        <w:t>
      6. "Неонатология (неонатальді қарқынды терапия және реанимация)" мамандығы бойынша біліктілік арттыру (4 апта) циклының білім беру бағдарламасының мазмұны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Неонатологиядағы өзекті мәселелер: халықаралық бағдарламалар мен хаттамаларды қоса алғанда, дәлелді медицина негізіндегі қазіргі көзқарас бойынша нәрестелер ауруларының этиопатогенезі, клиникасы, диагностикасы, саралау диагностикасы, емдеу әдістері, профилактикасы, шұғыл жәрдем. Нәрестелерге медициналық көмек көрсетудің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72" w:id="1531"/>
    <w:p>
      <w:pPr>
        <w:spacing w:after="0"/>
        <w:ind w:left="0"/>
        <w:jc w:val="both"/>
      </w:pPr>
      <w:r>
        <w:rPr>
          <w:rFonts w:ascii="Times New Roman"/>
          <w:b w:val="false"/>
          <w:i w:val="false"/>
          <w:color w:val="000000"/>
          <w:sz w:val="28"/>
        </w:rPr>
        <w:t xml:space="preserve">
      7. "Неонатология (неонатальді қарқынды терапия және реанимация)" мамандығы бойынша сертификаттау біліктілікті арттыру циклы білім бағдарламасының мазмұны (жоғарғы және бірінші санаттар үшін) </w:t>
      </w:r>
    </w:p>
    <w:bookmarkEnd w:id="1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негізіндегі нәрестелер ауруларының диагностикасы, саралау диагностикасы, емдеу әдістері, профилактикасы, шұғыл жәрдеміндегі жаңа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73" w:id="1532"/>
    <w:p>
      <w:pPr>
        <w:spacing w:after="0"/>
        <w:ind w:left="0"/>
        <w:jc w:val="both"/>
      </w:pPr>
      <w:r>
        <w:rPr>
          <w:rFonts w:ascii="Times New Roman"/>
          <w:b w:val="false"/>
          <w:i w:val="false"/>
          <w:color w:val="000000"/>
          <w:sz w:val="28"/>
        </w:rPr>
        <w:t xml:space="preserve">
      8. "Неонатология (неонатальді қарқынды терапия және реанимация)" мамандығы бойынша сертификаттау біліктілікті арттыру циклы білім бағдарламасының мазмұны (екіншілік санат үшін) </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Тиімдіі перианаталды күтім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 күтім негіздері. Халықаралық бағдарламалар мен хаттамаларды қоса алғанда, заманауи, дәлелді медицина негізіндегі жетіліп және шала туылған нәрестелер ауруларының, диагностикасы, саралау диагностикасы, емдеу әдістері, профилактикасы.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074" w:id="1533"/>
    <w:p>
      <w:pPr>
        <w:spacing w:after="0"/>
        <w:ind w:left="0"/>
        <w:jc w:val="both"/>
      </w:pPr>
      <w:r>
        <w:rPr>
          <w:rFonts w:ascii="Times New Roman"/>
          <w:b w:val="false"/>
          <w:i w:val="false"/>
          <w:color w:val="000000"/>
          <w:sz w:val="28"/>
        </w:rPr>
        <w:t>
      Қолданылған қысқартулар:</w:t>
      </w:r>
    </w:p>
    <w:bookmarkEnd w:id="1533"/>
    <w:bookmarkStart w:name="z2075" w:id="1534"/>
    <w:p>
      <w:pPr>
        <w:spacing w:after="0"/>
        <w:ind w:left="0"/>
        <w:jc w:val="both"/>
      </w:pPr>
      <w:r>
        <w:rPr>
          <w:rFonts w:ascii="Times New Roman"/>
          <w:b w:val="false"/>
          <w:i w:val="false"/>
          <w:color w:val="000000"/>
          <w:sz w:val="28"/>
        </w:rPr>
        <w:t>
      НП – негізгі пәндер;</w:t>
      </w:r>
    </w:p>
    <w:bookmarkEnd w:id="1534"/>
    <w:bookmarkStart w:name="z2076" w:id="1535"/>
    <w:p>
      <w:pPr>
        <w:spacing w:after="0"/>
        <w:ind w:left="0"/>
        <w:jc w:val="both"/>
      </w:pPr>
      <w:r>
        <w:rPr>
          <w:rFonts w:ascii="Times New Roman"/>
          <w:b w:val="false"/>
          <w:i w:val="false"/>
          <w:color w:val="000000"/>
          <w:sz w:val="28"/>
        </w:rPr>
        <w:t>
      МНП – міндетті негізгі пәндер;</w:t>
      </w:r>
    </w:p>
    <w:bookmarkEnd w:id="1535"/>
    <w:bookmarkStart w:name="z2077" w:id="1536"/>
    <w:p>
      <w:pPr>
        <w:spacing w:after="0"/>
        <w:ind w:left="0"/>
        <w:jc w:val="both"/>
      </w:pPr>
      <w:r>
        <w:rPr>
          <w:rFonts w:ascii="Times New Roman"/>
          <w:b w:val="false"/>
          <w:i w:val="false"/>
          <w:color w:val="000000"/>
          <w:sz w:val="28"/>
        </w:rPr>
        <w:t>
      БП – бейінді пәндер;</w:t>
      </w:r>
    </w:p>
    <w:bookmarkEnd w:id="1536"/>
    <w:bookmarkStart w:name="z2078" w:id="1537"/>
    <w:p>
      <w:pPr>
        <w:spacing w:after="0"/>
        <w:ind w:left="0"/>
        <w:jc w:val="both"/>
      </w:pPr>
      <w:r>
        <w:rPr>
          <w:rFonts w:ascii="Times New Roman"/>
          <w:b w:val="false"/>
          <w:i w:val="false"/>
          <w:color w:val="000000"/>
          <w:sz w:val="28"/>
        </w:rPr>
        <w:t>
      МБП – міндетті бейінді пәндер;</w:t>
      </w:r>
    </w:p>
    <w:bookmarkEnd w:id="1537"/>
    <w:bookmarkStart w:name="z2079" w:id="1538"/>
    <w:p>
      <w:pPr>
        <w:spacing w:after="0"/>
        <w:ind w:left="0"/>
        <w:jc w:val="both"/>
      </w:pPr>
      <w:r>
        <w:rPr>
          <w:rFonts w:ascii="Times New Roman"/>
          <w:b w:val="false"/>
          <w:i w:val="false"/>
          <w:color w:val="000000"/>
          <w:sz w:val="28"/>
        </w:rPr>
        <w:t>
      ТБП – таңдау бойынша бейінді пәндер;</w:t>
      </w:r>
    </w:p>
    <w:bookmarkEnd w:id="1538"/>
    <w:bookmarkStart w:name="z2080" w:id="1539"/>
    <w:p>
      <w:pPr>
        <w:spacing w:after="0"/>
        <w:ind w:left="0"/>
        <w:jc w:val="both"/>
      </w:pPr>
      <w:r>
        <w:rPr>
          <w:rFonts w:ascii="Times New Roman"/>
          <w:b w:val="false"/>
          <w:i w:val="false"/>
          <w:color w:val="000000"/>
          <w:sz w:val="28"/>
        </w:rPr>
        <w:t>
      ҚБ – қорытынды бақылау.</w:t>
      </w:r>
    </w:p>
    <w:bookmarkEnd w:id="1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49-қосымша</w:t>
            </w:r>
          </w:p>
        </w:tc>
      </w:tr>
    </w:tbl>
    <w:p>
      <w:pPr>
        <w:spacing w:after="0"/>
        <w:ind w:left="0"/>
        <w:jc w:val="left"/>
      </w:pPr>
      <w:r>
        <w:rPr>
          <w:rFonts w:ascii="Times New Roman"/>
          <w:b/>
          <w:i w:val="false"/>
          <w:color w:val="000000"/>
        </w:rPr>
        <w:t xml:space="preserve">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қайта даярлаудың үлгілік оқу жоспары мен мазмұны</w:t>
      </w:r>
    </w:p>
    <w:p>
      <w:pPr>
        <w:spacing w:after="0"/>
        <w:ind w:left="0"/>
        <w:jc w:val="both"/>
      </w:pPr>
      <w:r>
        <w:rPr>
          <w:rFonts w:ascii="Times New Roman"/>
          <w:b w:val="false"/>
          <w:i w:val="false"/>
          <w:color w:val="ff0000"/>
          <w:sz w:val="28"/>
        </w:rPr>
        <w:t xml:space="preserve">
      Ескерту. 49-қосымша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психопатология, синдромология және балалық-жасөспірім шағындағы психикалық бұзылыстардыжүйелеу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психиатриясы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психиатриясы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жағдайлар кезінде көрсетілетін медициналық шұғыл көмек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Психопрофилактика жәнепсихооңалту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біліктілік арттыру циклының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психиатриясындағы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сертификаттау циклінің біліктілікті арттыруға арналған үлгілік оқу жоспары (жоғарғы және бірінші санаттар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жөспірім шағындағы психикалық және наркологиялық бұзылыстар терапиясы мен диагностикасына қазіргі тәсілдер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сертификаттау циклінің біліктілікті арттыруға арналған үлгілік оқу жоспары (екіншілік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жөспірім шағындағы психикалық және наркологиялық бұзылыстар терапиясы мен диагностикасының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xml:space="preserve">
      5.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қайта даярлау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психопатология, синдромология және балалық-жасөспірім шағындағы психикалық бұзылыстарды жүйелеу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психопатология клиникалық психиатрияның жеке ғылымы мен базисі ретінде. Клиникалық психиатрияға оның негізгі даму тарихы кезеңдерін енгізу. Психиатриядағы жас шамасы факторы (Г.Е.Сухарова). Психикалық бұзылулар ағымының және оның әртүрлі жас кезеңдеріндегі ерекшеліктерінің жалпы заңдылығы. Х.Джексонның тұжырымы. Психопатологиялық тіркелімдер (Э.Крепелин, А.Эй, А.В.Снежневский). Психикалық бұзылулар семиотикасы мен синдромологиясы және олардың әртүрлі жас кезеңдеріндегі ерекшеліктері. Жай және күрделі, оң және кемшілікті синдромдар. Прогредиентностық, эквифинальностық, патоморфоза ұғымы, процес және жаңдай, патологиялық негіздер, фазалар,ұстама, экзацербация. Клиникалық-психопатологиялық әдіс. Балалар мен жасөспірімдердің психикалық бұзылуының объективті және субъективті белгілері. Балалық және жасөспірім шақтағы психикалық бұзылулардың этиология, патогенез және синдромокинез мәселелері. Преморбид. Балалық және жасөспірім шақтағы психикалық бұзылулардың клиникалық-әлеуметтік болжамды ( патогенетикалық, патоплатистикалық және т.б) факторлары. Психикалық бұзылулар жүйесінің негізгі эволоюциялық кезеңдері. Балалық және жасөспірім шақтағы психикалық бұзылулардың қолданыстағы жіктемесі.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психиатриясы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 мен жасөспірімдерге стационарлық көмекті ұйымдастыру құрылымы. Есеп беру-есепке алу құжаттамасы. Стационарлық науқасқа медициналық картаны жүргізу тәртібі мен құрылымы. Стационарлық психиатриялық көмектің қысқа мерзімді және ұзақ мерзімді мақсаттары. Психиатриялық куәландыру тәртібі, кәмелетке толмағанды стационарға жатқызуға көрсетілімдер мен қарсы көрсетілімдер. Келісімсіз госпитализациялау. Дәрігер мен Медицина қызметкерлерінің құқығы мен міндеттері. Пациенттің құқығы мен міндеті. Пациенттерге физикалық қысым шараларын қолдану құқықтары регламентациясы. Психиатриялық диагнозы әдіснамасы. Балалар мен жасөспірімдер жасындағы жалпы психофармокология (жіктеме, фармакокинетика, фармакодинамика, психотроптық препараттардың өзара әрекеті). Тұрақталу және қолдау терапиясы.Ремиссия түсінігі. Медикаментозды емес терапия мәселелері. Диагностика және емдеу хаттамалары. Эндогенді психикалық бұзылулар, экзогенді-органикалық психикалық бұзылулар, психогенді (невротикалық) бұзылулар, әртүрлі аурулар кезіндегі деменция, симптоматикалық психоздар, ақыл-ой кемістігі, тұлғалық бұзылулар, тағам мінез-құлық бұзылулары, психосексуалдық бұзылулар, психикалық даму бұзылулары мен мінез-құлық бұзылулары, патогенездің жас шамсы ерекшеліктері, клиника жас шамасы ерекшеліктері, диагностиканың алгоритмі мен нысанасы ( дифф...диагнозы мәселесін қосқанда), диагностикалық іс-шаралардың міндеті көлемі, медикаментозды емдеу шеңберінде тағайындамалар мен өзгерістер дәлелдемесі. Балалық-жасөспірім шағы психиатриясында госпиталдық кезеңде ургентті жағдайының диагностикасы, реанимациялық іс-шаралары. Кәмелетке толмағанның стационарлық сот-психиатриялық, әскери-дәрігерлік, медициналық-әлеуметтік сараптаманың ұйымдастырушылық және құқықтық мәселелері. Кәмелетке толмағандарды сот-психиатриялық сараптама мен күштеп емдеудің қылмыстық-құқықтық және қылмыстық іс жүргізу аспектілері. Кәмелетке толмағандардың сот-психиатриялық сараптамасын ұйымдастыру. Жауаптылыққа қаблеттітік-қаблетсіздік туралы түсінік. Азаматтық процесстегі сараптама: іс-әрекетке қабілеттілік, іс-әрекетке қабілетсіздік, қамқоршылық.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психиатриясы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амбулаториялық-емханалық балалар-жасөспірімдер психиатриясы қызметінің құрылымы және ұйымдастырылуы. Есеп беру-есепке алу құжаттамасы. Емхана деңгейінде психиатриялық қызметті ұйымдастыру. Амбулаторлық науқастың медициналық картасын жүргізудің тәртібі мен құрылымы. Консультациялық есеп және динамикалық бақылау (тәртібі, мақсаты, тобы). Амбулаторлық психиатриялық көмектің ұзақ мерзімді және қысқа мерзімді мақсаттары. Науқасты госпитальға дейінгі және госпитальдан кейінгі кезеңдеріндегі дигностикасы мен енгізу алгортимі. Диагностика мен емдеу хаттамасы. Балалр мен жасөспірімдердің госпитальға дейінгі және госпитальдан кейінгі кезеңдерінің психофармокотерапиясы. Мамандандырылған мекемелерге психологиялық-медициналық консультатцияларға, оңалту орталықтарына жіберу тәртібі. Науқастың отбасымен жұмысты ұйымдастыру және мақсаттары. Кәмелетке толмағандардың амбулаторлық сот-психиатриялық, әскери-дәрігерлік, медициналық әлеуметтік- сараптамаларын ұйымдастыру және құқықтық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балалар-жасөспірімдер наркологиялық қызметін ұйымдастыру. Алкоголь мен психобелсендіі заттарды қолдануға байланысты психикалық бұзылулар-наркологиялық стационар мен наркологиялық диспансер жағдайында этиология, жас шамасы кезеңдеріндегі клиникалық ерекшелік, ағымы, мақсаты және жүргізу тәртібі. Балалар мен жасөспірімдеріндегі алкоголды және наркологиялық уланудың клиникалық варианты. Балалар мен жасөспірімдер наркологиясындағы ургенттік жағдайы- клиника, диагностика, емдеу. Кәмелетке толмағандарға медициналық, әлеуметтік, құқықтық көмекті ұйымдастыру қағидалары оның ішінде бостандық еркінен айырылған, есірткіқұмарлықтың, инъекциялы есірткіні қолданатындардың (ИЕҚ) АИТВ инфекциялық аурулары. Кәмелетке толмағандарды госпитализациялауға және күштеп емдеуге арналған көрсетілімдер. Диспансеризациялау. Профилактика. Наркологиялық бұзылыстармен зардап шегетін кәмелетке толмағандардың медициналық-әлеуметтік, әскери-дәрігерлік, сот-психиатриялық сараптмалары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 енгізу. Араласу түрлері. Зерттеу түрлері. Зерттеу дизайны. Рандомизированды бақылау зерттеулері (РБЗ). "Золотой стандарт". Дәлелдеме деңгейі бойынша иерархия ғылыми деректері. Клиникалық проблемаларды тұжырымдау. Деректер қорында медициналық ақпараттарды іздеу стратегиясы. Medline (Медлайн), Cochrane (Кочрейн), PubMed (Пабмед) интернеттеріндегі медициналық дерекқорлар. Жүйелі шолу. Мета-талдау. ДМ негізінде медициналық ақпараттарға критикалық баға беру. Әртүрлі зерттеулер түрлері үшін дәлелді кестелер. Дәлелді кестелер бойынша мақалаларды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инфекциялық аурулардың шығуы және таратылуын болдырмауға бағытталған профилактикалық және эпидемиологияға қарсы іс-шараларды ұйымдастыру жүйесінің негізгі қағидалары. КИК ұйымдастыру. ВБИ эпидемиологиялық талдау. ВБИ қоздырушы. Антибиотикорезистенті. Инфекциялық ауруларды бақылауды микробиологиялық қамтамасыз ету. Залаласыздандыру және оның ВБИ профилактикасы үшін түрлері мен міндеттері. АИТВ-инфекциясы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қайталап ауруы.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Психопрофилактика және и психооңалту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жасөспірімдердегі психикалық бұзылыстарды қалыптастыруға кедергі болуға мүмкіндік беретін факторлар. Комплаенс- түсінігі, белсендіі басқаруды қалыптастыру тәсілдері. Балалар мен жасөспірімдердегі суицидалды мінез-құлықты ерте айқындау мен профилактикасы мәселелері. Кәмелетке толмаған пациенттермен олардың отбасы мүшелері үшін психологиялық білім беру тренингілер ұйымдастыру және жүргізу мақсаттары. Психикалық науқастың стигма және дестигматизация әдістері. Психикалық бұзылыстармен зардап шегетін балалар мен жасөспірімдерді оқыту мәселелері. Дәрігер мен қоғамдық бірлестіктің өзара іс-қимылы.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біліктілікті арттыру (4 апта )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жасөспірім шақтағы психиатрияның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жасөспірімдердегі психикалық бұзылыстардың профилактикасы, жіктемелері, сараланбалы диагностикасы мен терапиясының өзекті мәселлелері. Балалар мен жасөспірімдердегі психикалық бұзылыстар терапиясы мен диагностикасы қолданыстағы хаттамалар. Кәмелетке толмағандардың психопрофилактикасы, психооңалтусы және сараптамалары мәселелері (медициналық-әлеуметтік,, сот-психиатриялық, әскери дәрігерлік).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сертификаттау біліктілікті арттыру циклы білім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пен жөспірім шақтағы психикалық және наркологиялық бұзылыстар терапиясы мен диагностикасына қазіргі тәсілдер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жасөспірім шақтағы психикалық және наркологиялық бұзылыстардың терапиясы және оңалту, сараланбалы диагностикасы, жіктемелері, клиникалық симтоматикасы, профилактикасы, патогенезі, этиологиясы туралы қазіргі түсініктер. Балалық және жасөспірім шақтағы психикалық және наркологиялық бұзылыстар терапиясы мен диагностикасы қолданыстағы хаттамалар. Балалармен жасөспірімдердің психикалық денсаулығын сақтау саласындағы күші бар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"Балалар психиатриясы" (наркология, психотерапия, медициналық психология, суицидология,сот-психиатриялық сараптама, сот-наркологиялық сараптама) мамандығы бойынша сертификаттау біліктілікті арттыру циклы білім бағдарламасының мазмұны (екіншілік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пен жөспірім шақтағы психикалық және наркологиялық бұзылыстар терапиясы мен диагностикасының алгортимі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-психопатологиялық диагностика әдістері. Балалық және жасөспірім шақтағы психикалық бұзылыстардың оң және кері диагностикасы. Анамнестикалық мәліметтеді талдау және жинау қағидалары. Балалық және жасөспірім шақтағы психикалық бұзылыстар синдромологиясы мен нозологиясы. Балалық және жасөспірім шақтағы психикалық бұзылулар терапиясының клиникалық-фармокологиялық аспектілері. Балалық және жасөспірім шақтағы психикалық және наркологиялық бұзылыстар терапиясы мен диагностикасы қолданыстағы жіктеме мен хаттамалар. Балалармен жасөспірімдердің психикалық денсаулығын сақтау саласындағы күші бар нормативтік құқықтық актілер.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50-қосымша</w:t>
            </w:r>
          </w:p>
        </w:tc>
      </w:tr>
    </w:tbl>
    <w:p>
      <w:pPr>
        <w:spacing w:after="0"/>
        <w:ind w:left="0"/>
        <w:jc w:val="left"/>
      </w:pPr>
      <w:r>
        <w:rPr>
          <w:rFonts w:ascii="Times New Roman"/>
          <w:b/>
          <w:i w:val="false"/>
          <w:color w:val="000000"/>
        </w:rPr>
        <w:t xml:space="preserve"> "Балалар хирургиясы (неонатальдық хирургия)" мамандығы бойынша қайта даярлаудың үлгілік оқу жоспары және оқу бағдарламасының мазмұны</w:t>
      </w:r>
    </w:p>
    <w:bookmarkStart w:name="z2100" w:id="1540"/>
    <w:p>
      <w:pPr>
        <w:spacing w:after="0"/>
        <w:ind w:left="0"/>
        <w:jc w:val="both"/>
      </w:pPr>
      <w:r>
        <w:rPr>
          <w:rFonts w:ascii="Times New Roman"/>
          <w:b w:val="false"/>
          <w:i w:val="false"/>
          <w:color w:val="000000"/>
          <w:sz w:val="28"/>
        </w:rPr>
        <w:t xml:space="preserve">
      1. "Балалар хирургиясы (неонатальдық хирургия)" мамандығы бойынша қайта даярлаудың үлгілік оқу жоспары </w:t>
      </w:r>
    </w:p>
    <w:bookmarkEnd w:id="1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Ауруханадағы хирургия (жоспарлы, шұғыл)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хириругиясындағы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бақылау. Адам иммунитет тапшылығы вирусы (бұдан әрі – АИТВ-инфекциясы)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1" w:id="1541"/>
    <w:p>
      <w:pPr>
        <w:spacing w:after="0"/>
        <w:ind w:left="0"/>
        <w:jc w:val="both"/>
      </w:pPr>
      <w:r>
        <w:rPr>
          <w:rFonts w:ascii="Times New Roman"/>
          <w:b w:val="false"/>
          <w:i w:val="false"/>
          <w:color w:val="000000"/>
          <w:sz w:val="28"/>
        </w:rPr>
        <w:t xml:space="preserve">
      2. "Балалар хирургиясы (неонатальдық хирургия)" мамандығы бойынша біліктілік арттыру циклінің үлгілік оқу жоспары </w:t>
      </w:r>
    </w:p>
    <w:bookmarkEnd w:id="1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қалыптастыру,апаттар медицинасы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хирургиясындағы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2" w:id="1542"/>
    <w:p>
      <w:pPr>
        <w:spacing w:after="0"/>
        <w:ind w:left="0"/>
        <w:jc w:val="both"/>
      </w:pPr>
      <w:r>
        <w:rPr>
          <w:rFonts w:ascii="Times New Roman"/>
          <w:b w:val="false"/>
          <w:i w:val="false"/>
          <w:color w:val="000000"/>
          <w:sz w:val="28"/>
        </w:rPr>
        <w:t xml:space="preserve">
      3. "Балалар хириругиясы (неонатальдық)" мамандығы бойынша(жоғарғы және бірінші санаттар үшін) біліктілікті арттырудың сертификаттау циклінің үлгілік оқу жоспары </w:t>
      </w:r>
    </w:p>
    <w:bookmarkEnd w:id="1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3" w:id="1543"/>
    <w:p>
      <w:pPr>
        <w:spacing w:after="0"/>
        <w:ind w:left="0"/>
        <w:jc w:val="both"/>
      </w:pPr>
      <w:r>
        <w:rPr>
          <w:rFonts w:ascii="Times New Roman"/>
          <w:b w:val="false"/>
          <w:i w:val="false"/>
          <w:color w:val="000000"/>
          <w:sz w:val="28"/>
        </w:rPr>
        <w:t>
      Ескерту: * - оның ішінде қорытынды бақылау сағаттары</w:t>
      </w:r>
    </w:p>
    <w:bookmarkEnd w:id="1543"/>
    <w:bookmarkStart w:name="z2104" w:id="1544"/>
    <w:p>
      <w:pPr>
        <w:spacing w:after="0"/>
        <w:ind w:left="0"/>
        <w:jc w:val="both"/>
      </w:pPr>
      <w:r>
        <w:rPr>
          <w:rFonts w:ascii="Times New Roman"/>
          <w:b w:val="false"/>
          <w:i w:val="false"/>
          <w:color w:val="000000"/>
          <w:sz w:val="28"/>
        </w:rPr>
        <w:t xml:space="preserve">
      4. "Балалар хириругия (неонатальдық)" мамандығы бойынша (екінші санат үшін) біліктілікті арттыруға арналған сертификаттау циклінің үлгілік оқу жоспары </w:t>
      </w:r>
    </w:p>
    <w:bookmarkEnd w:id="1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сағат(апта)көлемі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жедел хирургиялық ауруларын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5" w:id="1545"/>
    <w:p>
      <w:pPr>
        <w:spacing w:after="0"/>
        <w:ind w:left="0"/>
        <w:jc w:val="both"/>
      </w:pPr>
      <w:r>
        <w:rPr>
          <w:rFonts w:ascii="Times New Roman"/>
          <w:b w:val="false"/>
          <w:i w:val="false"/>
          <w:color w:val="000000"/>
          <w:sz w:val="28"/>
        </w:rPr>
        <w:t>
      Ескерту: * оның ішінде қорытынды бақылау сағаттары</w:t>
      </w:r>
    </w:p>
    <w:bookmarkEnd w:id="1545"/>
    <w:bookmarkStart w:name="z2106" w:id="1546"/>
    <w:p>
      <w:pPr>
        <w:spacing w:after="0"/>
        <w:ind w:left="0"/>
        <w:jc w:val="both"/>
      </w:pPr>
      <w:r>
        <w:rPr>
          <w:rFonts w:ascii="Times New Roman"/>
          <w:b w:val="false"/>
          <w:i w:val="false"/>
          <w:color w:val="000000"/>
          <w:sz w:val="28"/>
        </w:rPr>
        <w:t>
      5. "Балалар хирургиясы (неонатальдық хирургия)" мамандығы бойынша қайта даярлаудың білім беру бағдарламасының мазмұны</w:t>
      </w:r>
    </w:p>
    <w:bookmarkEnd w:id="1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амбулаториялық-емханалық қызметтің ұйымдастырылуы. Диспансерлік байқылаудың ұйымдастырылуы мен принциптері. Балалар травматизмі және оның профилактикасы. Жұмсақ тіндердің зақымдануы. Жұмсақ тіндер мен терінің қа терсіз ісіктері. Тірек-қимыл аппараты ауруларымен ауыратын балаларды оңалтулау принциптері . Ұзын түтік тәрізді сүйектердің сынуы. Сәуле басының таюы. Ұсақ білезік буындарының жарақаттық шығулары. Ортопедиялық науқастарды диспансерлік бақылаудың ұйымдастырылуы мен принциптері. Жамбас буынының туа біткен шығуы, диагностикасы, консервативтік емі, қалпына келтіру. Туа біткен бұлшықеттік қисық мойын, диагностикасы, консервативтік емі, қалпына келтіру. Маймақтық, диагностикасы, консервативтік емі, қалпына келтіру. Сколиоз диагностикасы, консервативтік емі, қалпына келтіру. Сүйектер мен буындардың туа біткен және жүре пайда болған деформациясы, диагностикасы, консервативтік емі, қалпына келтіру. Кіндіктің, шаптың, санның, іштің ортаңғы сызығының жарықтары, диагностикасы, емі, оңалтусы. Операциялық емнің мерзімдері. Панариций. Омфалиттер. Қысқа түйіндер. Дермоид жылауықтыр. Жұмсақ тіндердің абсцестері мен флегмоналары, лимфадениттер, аденофлегмоналар. Сыздауықтар, шиқандар.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Эпителиалды өсiндiнiң патологиясы. Мойын ағзаларының эмбриогенезi, даму ауытқуы. Мойынның ортаңғы, бүйiр жағындағы торсылдағы және жыланкөзі. Мойынаралық көк тамырдың флебоэктазиясы: этиологиясы, патогенезi, белгiлерi, диагностикасы, емi. Аталық бездердiң эмбриогенезi, крипторхизм, бедеулiк белгiлерi, емi. Iш перденiң қынаптық өсiндiсінiң дерттерi: шап жарығы: эмбриогенезi, этиологиясы, патогенезi, белгiлерi, диагностикасы, емдеу мерзiмi, оталау әдiстерi, жарық қысылғанда оталау ерекшеліктерi, диспансеризациялау. Атабез қабыршығының шеменi, ұрықтық өзектiң қабыршығының кистасы: эмбриогенезi, этиологиясы, патогенезi, белгiлерi, диагностикасы, оталау мерзiмi, әдiстерi диспансеризациялау, келешектегі нәтижесi. Iштiң алдыңғы қабатының жарықтары: Кiндiк жарығы, қарынның ортаңғы ақ сызығының жарығы, кiндiк аумағы жарығы, сан жарығы, сирек кездесетiн жарықтар: эмбриогенезi этиологиясы, патогенезi, белгiлерi, оталау әдiстерi, жарық қысылғандағы әрекет, диспансеризациялау. Жұмсақ тiндердiң iсiгi, iсiктi құрылымдары: Гемангиома, лимфангиома, гигрома, тератома, атерома, липома, пигменттiк дақ, терi асты торсылдағы: этиологиясы, патогенезi, жiктеу- топтастыру, белгiлерi, диагностикасы, оталау қажеттiлiгi, әдiстемесi, асқынған түрлерi, емдеу нәтижесi, диспансеризациялау. Паренхиматозды ағзалардың эхинококтық жылауығы, диагностикасы, емі, оңалту. Мегадолихосигма. Диагностиканың және емдеудің қазіргі әдістері. Өт шығатын жолдардың және ұйқыбездің хирургиялық патологиясы. Балалардың портальдық гипертензиясы, емдеу тәсілі. Жабыспа ауруы. этиологиясы, патогенезi, саралау диагностикасы, оталау қажеттiлiгi, әдiстемесi, оталау әдiстерi, келешектегі нәтижесi, диспансеризациялау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(шұғыл)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аппендицит және оның асқынған түрлерi: этиологиясы, патогенезi, жiктелуi, белгiлерi,диагностикасы саралау диагностикасы, оталау мерзiмi және әдiсi, асқынған түрлерi, келешектегi нәтижелерi. Аппендицит перитонитi, инфильтраты, эпиологиясы, патогенезi, белгiлерi, диагностикасы, саралау диагностикасы, оталау мерзiмi, әдiстерi, асқынған түрлерi, кейiнгi зардаптары, нәтижесi. Iшек (түйнемесi) жүрмеуi.Туа бiткен және жүре пайда болған iшек түйнелуi (жүрмеуi), iшек тығындалуы, салдануы, түйiлуi, қысылуы (странгуляциянануы), жабысқы iшек жүрмеуi, iшектiң қынапталып жүрмеуi (инвагинациясы) этиологиясы, патогенезi, жiктелуi, белгiлерi, диагностикасы, саралау диагностикасы, оталау мерзiмi, әдiстерi, асқынулары , келешектегi нәтижесi. Құрсақ қуысы ағзаларының жарақаты. Құрсақ қуысына өткен, өтпеген жаралар, ұлтабар, iшек, шажырқай, шарбы, бауыр, көк бауыр, iш перде артындағы ағзалардың жарақаты, құрсақ қуысына қан ағу; қанды қайтадан құю қажеттiлiгi. Кiшi жамбас қуысы ағзаларының жарақаты, жамбас сүйектерiнiң сынығы, кеуде-құрсақ жарақаты, қоса алғандарланыс жарақаты, белгiлерi, диагностикалық әдiстері, оталау мерзiмi,жансыздандыру әдiстерi, асқынғандық түрлерi. Бауыр және өт жолдарының аурулары. Гепатит, холецистит, эхинококкоз, порталды гипертензия синдромы. Этиологиясы, патогенезi, белгiлерi, диагностикасы, саралау диагностикасы, оталау мерзiмi, әдiстерi, асқынған түрлерi, келешектегi нәтижелерi. Құрсақ ағзаларының басқа аурулары. Асқазан-iшек қан ағуы. Асқазан мен ұлтабардың ойық жара ауруы, iшек жыланкөзi, құрсақ ағзаларының эхинококкозы, өңеш, көкет аурулары, этиологиясы, патогенезi, белгiлерi, диагностикасы, саралау диагностикасы, оталау мерзiмi, әдiстерi, асқынулары, келешектегi нәтижелер. Асқазан ішек жолының бөгде заты. Саралау диагностикасы, оталау әдiстерi, емі. Жедел көтен iшек ауруы. Белгiлерi, диагностикасы, емдеу мерзiмi, оталау әдiстері. Күйіктер, электрожарақат. Белгiлерi, диагностикасы, емдеу мерзiмi, оталау әдiстері. Iсiнген ұма синдромы. Этиопатогенезi, жiктелуi, белгiлерi, диагностикасы, операциясыз және оталау емдерi.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Урологиялық аурулардың әйгiлiнiстерi: несепдiң (несептiң) сапасы мен мөлшерiнiң өзгеруi, ауырсыну синдромы, гипертензиондық синдром, гематурия, анурия, бүйрек шаншуы, несеп (несеп) жүрудiң кенеттен тоқтауы, себептерi, клиникалық көрінісі, саралау диагностикасы, көрсеткiштерiн талқылап, анықтау. Бүйрек пен несеп ағардың даму ауытқуы. Несепағар жүйесi ағзаларының, бүйректiң эмбриогенезi, санының,орналасуының, ара- қатынасының, көлемiнiң құрылымының, ауытқулары. Таға тәрiздес бүйрек, бүйрек дистопиясының түрлерi, бүйрек агенезиясы, аплазиясы, гипоплазиясы, поликистозы, бүйректiң солитарлы торсылдағы, мультикистозды дисплазиясы, S, I, L- тәрiздес бүйрек, галета тәрiздес бүйрек. Бүйрек пен несеп ағардың қоса алғандарлануы. Несеп ағар сағасының эктопиясы, гидронефроз (субүйрек), мегауретер.Этиологиясы, патогенезi, белгiлерi, диагностикасы, саралау диагностикасы, оталау мерзiмi, әдiстерi, асқынғандықтары, келешектегi нәтижесi, диспансеризациялау. Қуық пен үрпiнiң даму ауытқулары. Қуықтың экстрофиясы, инфравезикалды бiтелуi, өсiндiсi; Гипоспадия. Эписпадия, (фимоз) күпек тарылуы, қысылуы (парафимоз), үрпiнiң сыртқы тесiгiнiң тарылуы, артқы үрпiнiң қақпағы. Гермафродитизм (қызтекелiк), несеп ұстамауы-шыжындық. Ата бездiң даму ақауы. Эмбриогенезі, этиопатогенезi, жiктеу, белгiлерi, диагностикасы, емдеу мерзiмi, әдiстерi. Несеп- жыныстық жүйесiнiң iрiңдi қабыну аурулары: пиелонефрит, паранефрит, цистит, қуық-несепағарлық рефлюксi: этиопатогенезi, жiктелуi және созылмалы түрлерiнiң белгiлерi, диагностикасы,бактерияға қарсы ем, оталау. Балалардың несептас ауруы.Этиопатогенезi. тастың орналасуына байланысты белгiлерi, диагностикасы, саралау диагностикасы, емдеу әдiстерi, литотрипсия (тасты уату) қажеттiлiгi. Алдын ала тас болдырмау әрекеттерi.Диспансеризациялау, санаторлы-курортты ем. Санаториялық-курорттық ем. Несеп-жыныстық жүйесi ағзаларның жарақаты. Бүйректiң, несеп ағардың, қуықтың, үрпiнiң ашық және жабық жарақаттары; белгiлерi, саралау диагностикасы, iш перде iшiне не сыртына жарылғанын анықтау, патогенезi, оталау мерзiмi, әдiстерi асқынғандықтары, келешектегi нәтижесi, үрпiнi түтiктендiру, сүмбелеу қажеттiлiгi және орындау әдiсi. Iсiнген ұма синдромы. Этиопатогенезi, жiктелуi, белгiлерi, диагностикасы, операциясыз және операция емдерi.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Жарақаттанғандағы және ортопедиядағы балалар ағзасының морфоқызметтiк заңдылықтары. Балалардың сүйек жүйесiнiң анатомия-физиологиялық ерекшелiктерi, сүйектену нүктесiнiң рентгендi тексерiсте пайда болу мерзiмi, жарылу, сүйек қабы астылық сынық, эпифизиолиздер мен остеоэпифизиолиздер. Сүйектiң бiту мерзiмiнiң ерекшелiктерi. Балалардың жарақаттану күйзелiсi (жарақаттық шок)</w:t>
            </w:r>
            <w:r>
              <w:rPr>
                <w:rFonts w:ascii="Times New Roman"/>
                <w:b w:val="false"/>
                <w:i w:val="false"/>
                <w:color w:val="000000"/>
                <w:sz w:val="20"/>
                <w:u w:val="single"/>
              </w:rPr>
              <w:t xml:space="preserve"> </w:t>
            </w:r>
            <w:r>
              <w:rPr>
                <w:rFonts w:ascii="Times New Roman"/>
                <w:b w:val="false"/>
                <w:i w:val="false"/>
                <w:color w:val="000000"/>
                <w:sz w:val="20"/>
              </w:rPr>
              <w:t>этиологиясы, патогенезi, белгiлерi, диагностикасы, емдеуi, келешектегi нәтижелерi. Нәрестенiң туар кездегi жарақаты жұмсақ тiндердiң зақымдануы, кефалогематома, қаңқа сүйектерiнiң: бұғана, ортан және тоқпан жiлiк сынықтары. Бас-ми жарақаты : этиологиясы, патогенезi, белгiлерi, диагностикасы, саралау диагностикасы, оталау мерзiмi, әдiстерi, асқынулары, келешектегi нәтижелерi. Диспансеризациялау. Жұмсақ тiндердiң зақымдануы; соғу, жара, күйiк, үсiк. Этиологиясы патогенезi, жiктелуi, диагностикасы, саралау диагностикасы. Оталау мерзiмi, тәсілдері, асқынулары, келешектегi нәтижелерi. Бас-ми жарақаты. Бассүйектiң ашық және жабық жарақаты. Мидың шайқалуы, соғылуы, жаншылғаны, эпидуральды және субдуральды қанталау, субарахнойдальды қан құйылуы. Бассүйек сынықтары. Этиологиясы, патогенезi, жiктелуi, белгiлерi, диагностикасы, саралау диагностикасы, оталау мерзiмi, тәсілдерi, асқынулары, келешектегi нәтижелерi. Жедел ми қанайналымның бұзылуы (ЖМҚБ), этиологиясы, патогенезi, белгiлерi, диагностикасы, саралау диагностикасы, оталау мерзiмi, әдiстерi, асқынулары, келешектегi нәтижелерi. Диспансеризациялау. Жоғары технологиялық диагностикалық әдіс және эндонейрооталық ем. Көрсетімдер және қарсы көрсетімдері. Қол сүйектерінiң сынықтары. Бұғана, тоқпан жiлiк, бiлек сүйектерiнiң, алақан сүйектерiнiң сынықтары, сүйек басының таюы. Жіктелуi, белгiлерi, диагностикасы, емдеу тәсілдерi. Сынықтар мен тайған сүйек басын орнына қалыптастыру-репозиция. Оталау қажеттiлiгi, қозғалтпау мерзiмi. Сауықтыру. Диспансерлi қадағалау. Аяқ сүйектерiнiң зақымдануы.</w:t>
            </w:r>
            <w:r>
              <w:rPr>
                <w:rFonts w:ascii="Times New Roman"/>
                <w:b w:val="false"/>
                <w:i w:val="false"/>
                <w:color w:val="000000"/>
                <w:sz w:val="20"/>
                <w:u w:val="single"/>
              </w:rPr>
              <w:t xml:space="preserve"> </w:t>
            </w:r>
            <w:r>
              <w:rPr>
                <w:rFonts w:ascii="Times New Roman"/>
                <w:b w:val="false"/>
                <w:i w:val="false"/>
                <w:color w:val="000000"/>
                <w:sz w:val="20"/>
              </w:rPr>
              <w:t>Ортан жiлiктiң, тiзе буынының, балтырдағы сүйектердiң, аяқ қоспасының сүйектерiнiң, саусақтар жарақаттары (сынықтары). Жiктелуi, белгiлерi, диагностикасы, емдеу, әдiстерi, сүйек сынықтарының таюын қалыптастыру, оталау қажетiлiгi, қозғалтпау мерзiмi, сауықтыру, диспансерлi қадағалау. Омыртқа бағанасының жарақаты. Жаншылған сынығы, жiктелуi, белгiлерi, диагностикасы, емдеу әдiстерi. Оталау қажеттiлiгi, қозғалтпау мерзiмi, сауықтыру. Диспансерлi қадағалау.Жамбас сүйектерiнiң сынығы :оқшау сынықтары, жамбас шеңберiн бұзатын қоса алғандарланыс сынықтар, Мальгения сынықтары, жiктелуi, белгiлерi, жамбас iшiлiк ауырсыздандырмау - Школьников-Селиванов тәсілі, диагностикасы, емдеу әдiстерi, сынықтарды және сүйек таюын қалыптастыру, оталау қажеттiлiгi. Қозғалтпау мерзiмi. Сауықтыру және диспансерлi қадағалау. Жамбас қуыс ағзаларының сүйек сынығының әсерінен болатын жарақаттары. Тiрек-қозғалыс жүйесiнiң туа бiткен аурулары: ұршықтың туа бiткен таюы, қисық мойын, саусақтартардың даму (поли- және синдактилия) ауытқуы, маймақтық, кеуденiң туа бiткен деформациясы (қисаюы), остеохандропатия, этиология, патогенезi, белгiлерi, диагностикасы, саралау диагностикасы, оталы-операциясыз емдеу, ортопедиялық ауруларды сауықтыру әдiстерi. Құрсақ – қуысы мен iшперде артындағы ағзалалардың жарақаты. Құрсақ қуысын тесiп өткен, теспеген жаралары, асқазан, iшек- шажырқай, бауыр, көкбауыр, шарбы, бүйрек, несепағар, қуық, кiшi жамбас ағзаларының, жамбас сүйектерiнiң қоса алғандарланыс (көптеген) жарақаттары, кеуде-құрсақтық жаралар.Құрсақ қуысына қан құйылуы, қанды керi тамырға құю, белгiлерi, диагностикасы әдiстерi, оталау мерзiмi, тәсілдерi, жансыздандыру, ауырсыздандырмау әдiстерi,асқынулары.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хирургиясы бөлiмшесiнiң жұмысын ұйымдастыру: Нәрестелер бөлiмшесiнiң жұмыс қызметтерi, емханада хирургиялық көмек ұйымдастыру, неонатологиядағы дәрiгерлердiң этикасы, парызы, диентологиясы. Нәрестелер хирургиясының даму тарихы. Даму ақауының хирургиясы. Даму ақауының хирургиясы. Тыныс ағзаларының ақауы, хоан бiтелуi; Пьер-Робин синдромы, бронх- кеңiрдек даму ауытқулары; өкпе эмфиземасы, көкет жарығы. Асқазан -iшек жолдарының даму ақауы: өңештiң атрезиясы, пилоростеноз пилороспазм, туа бiткен iшек жүрмеуi (түйнемесi), өт түтiгiнiң даму ақауы. Жалпы өт түтiгiнiң торсылдағы, бiтелуi. Гиршпрунг ауруы, көтенішек аумағының ақауы. Iштiң алдыңғы қабатының ақаулары, аплазиясы, гастрошизисi, эмбриональдық жарығы.</w:t>
            </w:r>
          </w:p>
          <w:p>
            <w:pPr>
              <w:spacing w:after="20"/>
              <w:ind w:left="20"/>
              <w:jc w:val="both"/>
            </w:pPr>
            <w:r>
              <w:rPr>
                <w:rFonts w:ascii="Times New Roman"/>
                <w:b w:val="false"/>
                <w:i w:val="false"/>
                <w:color w:val="000000"/>
                <w:sz w:val="20"/>
              </w:rPr>
              <w:t xml:space="preserve">
Несеп-жыныстық түйесi ағзаларының ақауы, урахус; несептiк синдром. Тамырлар ақауы; гемангиома, лимфангиома, нәрестелердiң қан ағу синдромы; Тiрек-қозғалыс жүйесi ағзаларының ақауы; кеуде ақауы, ұршықтың туа бiткен таюы, бұлшық еттi мойын-қисықтық, маймақтық, қағанақтық қысылу. Iсiктер, iсiктi құрылымдар, сегiзкөз-құйымшақ тератомасы, мойын кистасы мен жыланкөзi, iш перденiң қынаптық өсiндiсiнiң дерттерi, бас - ми, омыртқа жарығы (жұлын милық жарығы). Жұмсақ тiндердiң қатерсiз iсiктерi: этиологиясы, патогенезi, белгiлерi, клиникалық көрінісі, саралау диагностикасы, оталау мерзiмi, қажеттiлiгi, әдiстерi, асқынғандықтары, келешектегi нәтижелерi. Нәрестелердiң iрiңдi қабыну аурулары. Жұмсақ тiндердiң, терiнiң iрiңдi қабыну аурулары; сыздауық, жалғансыздауық, тiлме, омфалит, мастит, парапрактит, лимфаденит, абсцесс, флегмона, пиодермиясы, нәрестелер перитониты (iш перденiң асқынуы), өлектенген ойық жаралық энтероколит, өкпе мен өкпеқаптың iрiңдi қабыну арурулары, эпифизарлық остеомиелитi, этиологиясы, оталау мерзiмi, әдiстерi, қажеттiлiгi, асқынғандықтары, келешектегi нәтижелерi. Нәрестелер жарақаты. Туар кездегi жарақат,нәрестенің қаңқа сүйектерінің сынығы: бұғана, ортан және тоқтан жiлiк сынықтары. Бас-ми жарақаты, кефалогематома. Патогенезi, белгiлерi, диагностикасы, емдеу тәсілдері, қозғалтпау мерзiмi. . Жедел ми қанайналымның бұзылуы (ЖМҚБ), этиологиясы, патогенезi, белгiлерi, диагностикасы, саралау диагностикасы, оталау мерзiмi, әдiстерi, асқынулары, келешектегi нәтижелерi. Нәрестелердің реаниматологиясы, анестезиологиясы және қарқынды емдеуі. Реаниматология. Өлiмнiң физиологиясы, патогенезi. Өкпенi жасанды вентиляциялау, жүректi жабық және ашық массаж жасау, дәрi-дәрмекпен емдеу. Дефибриляция, реанимация нәтижелiлігi, жүрек-өкпе реанимациясын жүргiзу қажеттiлiгi, әдiстерi және жүргізу тәсiлдерi, асқынғандық түрлерi. Анестезиология. Жүргізу әдiстерi, жалпы және жергiлiктi ауырсындырмау қажеттiлiгi, қажетеместiлiгi, өткiзу амалдары, аспаптары мен аппаратурасы. Анестезияға ауруды дайындау. Кiрiспе, негiзгi наркоз эндотрахеальды наркоз, бұлшық еттi босаңсытатын дәрiлер, перидуральды анестезия (ауырсындырмаулық), қажеттiлiгi, қажетеместiлiгi, әдiстерi, асқынулары. Қарқынды емдеу: Негiзгi тіршілік қызметтердiң бұзылуы, сананың нашарлауы, бас миының iсiнгенi, жарақатты және қанағулық күйзелiс (шок), инфекциялық уыттық күйзелiс (шок), ДВС синдромы, ұзақ жаншылған синдромы, өкпе iсiнгенi, ацидоз, алкалоз, су-тұздар алмасуын реттеу, сұйықтық құю емi, дене қызуы мен құрысқақ синдромы, қан құю, тамырдан тамақтандыру, оттегiлi емөткiзу(оксигенотерапия) амалдары, есептеу, асқынулары.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Интернетіндегі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хирургиясындағы оңалту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оңалту. Тірек қимыл аппараты ауруларын оңалту. Травматология және ортопедиядан оталағаннан кейiнгi қалпына келтіру және оңалту. Тірек қимыл аппараты мен орталық перифериялық нерв жүйесінің жарақаттарынан кейнгі( неврит, полинейропатия, невралгия, миозит, жарақаттық зақымдану және омыртқаның бүлінуі, сүйек сынықтары, жарақаттан кейінгі контрактурасы, тізе буынының зақымдануы және олардың нәтижесі, буындардың шығуы)аурғыштық және спастикалық ауруларына ұшраған балаларға кешенді оңалту кызметін көрсету.Медикаментозды емді қамтитын медико-психологиялық, медико – биологиялық және медико- әлеуметтік іс-шаралардың кешенді емі: физио- және рефлексотерапия, емдік дене шынықтыру, механо- , кинезо – терапия мен массаж. Балаларды санаторлы – курорттық оңалту сатысы.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07" w:id="1547"/>
    <w:p>
      <w:pPr>
        <w:spacing w:after="0"/>
        <w:ind w:left="0"/>
        <w:jc w:val="both"/>
      </w:pPr>
      <w:r>
        <w:rPr>
          <w:rFonts w:ascii="Times New Roman"/>
          <w:b w:val="false"/>
          <w:i w:val="false"/>
          <w:color w:val="000000"/>
          <w:sz w:val="28"/>
        </w:rPr>
        <w:t>
      6. "Балалар хирургиясы (неонатальдық хирургия)" мамандығы бойынша білікітілікті арттыру (4 апта) білім беру бағдарламасының мазмұны</w:t>
      </w:r>
    </w:p>
    <w:bookmarkEnd w:id="1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хирургиясының өзектi мәселелерi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хирургиясының негiзгi мәселелерiн шешу жолдары. Болашақ бағыты мен технологияларын саралап, енгiзу. Эндоскопиялық хирургия. Ағза (жүрек, бауыр, бүйрек) транспланталогия мәселесi, залалсыз хирургия, телемедициналық, гендiк тексерiстер, компьютерлiк мониторинг қауыпсiздiгi.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08" w:id="1548"/>
    <w:p>
      <w:pPr>
        <w:spacing w:after="0"/>
        <w:ind w:left="0"/>
        <w:jc w:val="both"/>
      </w:pPr>
      <w:r>
        <w:rPr>
          <w:rFonts w:ascii="Times New Roman"/>
          <w:b w:val="false"/>
          <w:i w:val="false"/>
          <w:color w:val="000000"/>
          <w:sz w:val="28"/>
        </w:rPr>
        <w:t xml:space="preserve">
      7. "Балалар хирургиясы (неонатальдық хирургия)" мамандығы бойынша (жоғарғы және бірінші санаттар үшін) біліктілікті арттырудың сертификаттау циклінің білім беру бағдарламасының мазмұны </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хирургиясының инновациялық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қағидаттарына негізделген диагностикадағы жаңа технологиялар, балалардағы әртүрлі хирургиялық патологияларды емдеу, профилактикасы және оларды оңалту.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09" w:id="1549"/>
    <w:p>
      <w:pPr>
        <w:spacing w:after="0"/>
        <w:ind w:left="0"/>
        <w:jc w:val="both"/>
      </w:pPr>
      <w:r>
        <w:rPr>
          <w:rFonts w:ascii="Times New Roman"/>
          <w:b w:val="false"/>
          <w:i w:val="false"/>
          <w:color w:val="000000"/>
          <w:sz w:val="28"/>
        </w:rPr>
        <w:t xml:space="preserve">
      8. "Балалар хирургиясы (неонатальдық хирургия)" мамандығы бойынша (екінші санат үшін) біліктілікті арттыру сертификаттау циклінің білім беру бағдарламасының мазмұны </w:t>
      </w:r>
    </w:p>
    <w:bookmarkEnd w:id="1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жедел хирургиялық ауруларға диагностика жасау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мен хаттамаларды енгізе отырып, дәлелді медицина негізінде заманауи көзқараспен балалар жасындағы хирургиялық ауруларға шұғыл көмек көрсету, оның этиопатогенезі, клиникасы, диагностикасы және сараланған диагностикасы, емдеу әдістері, профилактикасы.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10" w:id="1550"/>
    <w:p>
      <w:pPr>
        <w:spacing w:after="0"/>
        <w:ind w:left="0"/>
        <w:jc w:val="both"/>
      </w:pPr>
      <w:r>
        <w:rPr>
          <w:rFonts w:ascii="Times New Roman"/>
          <w:b w:val="false"/>
          <w:i w:val="false"/>
          <w:color w:val="000000"/>
          <w:sz w:val="28"/>
        </w:rPr>
        <w:t>
      Қолданылған қысқартулар:</w:t>
      </w:r>
    </w:p>
    <w:bookmarkEnd w:id="1550"/>
    <w:bookmarkStart w:name="z2111" w:id="1551"/>
    <w:p>
      <w:pPr>
        <w:spacing w:after="0"/>
        <w:ind w:left="0"/>
        <w:jc w:val="both"/>
      </w:pPr>
      <w:r>
        <w:rPr>
          <w:rFonts w:ascii="Times New Roman"/>
          <w:b w:val="false"/>
          <w:i w:val="false"/>
          <w:color w:val="000000"/>
          <w:sz w:val="28"/>
        </w:rPr>
        <w:t>
      НП – негізгі пәндер;</w:t>
      </w:r>
    </w:p>
    <w:bookmarkEnd w:id="1551"/>
    <w:bookmarkStart w:name="z2112" w:id="1552"/>
    <w:p>
      <w:pPr>
        <w:spacing w:after="0"/>
        <w:ind w:left="0"/>
        <w:jc w:val="both"/>
      </w:pPr>
      <w:r>
        <w:rPr>
          <w:rFonts w:ascii="Times New Roman"/>
          <w:b w:val="false"/>
          <w:i w:val="false"/>
          <w:color w:val="000000"/>
          <w:sz w:val="28"/>
        </w:rPr>
        <w:t>
      МНП – міндетті негізгі пәндер;</w:t>
      </w:r>
    </w:p>
    <w:bookmarkEnd w:id="1552"/>
    <w:bookmarkStart w:name="z2113" w:id="1553"/>
    <w:p>
      <w:pPr>
        <w:spacing w:after="0"/>
        <w:ind w:left="0"/>
        <w:jc w:val="both"/>
      </w:pPr>
      <w:r>
        <w:rPr>
          <w:rFonts w:ascii="Times New Roman"/>
          <w:b w:val="false"/>
          <w:i w:val="false"/>
          <w:color w:val="000000"/>
          <w:sz w:val="28"/>
        </w:rPr>
        <w:t>
      БП – бейінді пәндер;</w:t>
      </w:r>
    </w:p>
    <w:bookmarkEnd w:id="1553"/>
    <w:bookmarkStart w:name="z2114" w:id="1554"/>
    <w:p>
      <w:pPr>
        <w:spacing w:after="0"/>
        <w:ind w:left="0"/>
        <w:jc w:val="both"/>
      </w:pPr>
      <w:r>
        <w:rPr>
          <w:rFonts w:ascii="Times New Roman"/>
          <w:b w:val="false"/>
          <w:i w:val="false"/>
          <w:color w:val="000000"/>
          <w:sz w:val="28"/>
        </w:rPr>
        <w:t>
      МБП – міндетті бейінді пәндер;</w:t>
      </w:r>
    </w:p>
    <w:bookmarkEnd w:id="1554"/>
    <w:bookmarkStart w:name="z2115" w:id="1555"/>
    <w:p>
      <w:pPr>
        <w:spacing w:after="0"/>
        <w:ind w:left="0"/>
        <w:jc w:val="both"/>
      </w:pPr>
      <w:r>
        <w:rPr>
          <w:rFonts w:ascii="Times New Roman"/>
          <w:b w:val="false"/>
          <w:i w:val="false"/>
          <w:color w:val="000000"/>
          <w:sz w:val="28"/>
        </w:rPr>
        <w:t>
      ТБП – таңдау бойынша бейінді пәндер;</w:t>
      </w:r>
    </w:p>
    <w:bookmarkEnd w:id="1555"/>
    <w:bookmarkStart w:name="z2116" w:id="1556"/>
    <w:p>
      <w:pPr>
        <w:spacing w:after="0"/>
        <w:ind w:left="0"/>
        <w:jc w:val="both"/>
      </w:pPr>
      <w:r>
        <w:rPr>
          <w:rFonts w:ascii="Times New Roman"/>
          <w:b w:val="false"/>
          <w:i w:val="false"/>
          <w:color w:val="000000"/>
          <w:sz w:val="28"/>
        </w:rPr>
        <w:t>
      ҚБ – қорытынды бақылау.</w:t>
      </w:r>
    </w:p>
    <w:bookmarkEnd w:id="1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51-қосымша </w:t>
            </w:r>
          </w:p>
        </w:tc>
      </w:tr>
    </w:tbl>
    <w:p>
      <w:pPr>
        <w:spacing w:after="0"/>
        <w:ind w:left="0"/>
        <w:jc w:val="left"/>
      </w:pPr>
      <w:r>
        <w:rPr>
          <w:rFonts w:ascii="Times New Roman"/>
          <w:b/>
          <w:i w:val="false"/>
          <w:color w:val="000000"/>
        </w:rPr>
        <w:t xml:space="preserve"> "Акушерия және гинекология (негізгі мамандық бейіні бойынша балалар гинекологиясы, функционалды диагностика, ультрадыбыстық диагностика, негізгі мамандық бейіні бойынша эндоскопия)"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51-қосымша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қайта даярлауға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стационарлық жәрдем. Акушерлік-гинекологиялық жәрдемді қайта ұйымдастыру. Әртүрлі деңгейдегі стационарлардың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амбулаториялық-емханалық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функционалды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Акушерлік-гинекологиялық практикадағы маман бейіні бойынша Дәлелді медицинаның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ауруларға Психикалық-эмоциялық көмек көрсету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біліктілікті арттыру циклдерінің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және апаттар медицинасы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сертификаттау циклінің біліктілікті арттыруға арналған үлгілік оқу жоспары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сонымен бірге балалар гинекологиясындағы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сертификаттау циклінің біліктілікті арттыруға арналған үлгілік оқу жоспары(екінші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медициналық-санитриялық көмек жүйесінде акушерлік патологияның және гинекологиялық аурулардың профилактикасы, диагностикалау және емдеу, соның ішінде балалар жасындағы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амбулаториялық-емханалық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(бұдан әрі - БМСК) деңгейде акушерлік-гинекологиялық көмекті ұйымдастыру. Жүкті әйелдерді диспансерлеу принциптері. Скринингті бағдарламалар: УДЗ скринингі, биохимиялық генетикалық скрининг, АИТВ-ның, мерез, перинатальді инфекциялардың скринингі. Акушерлік және перинатальді патология бойынша қауіп топтарын анықтау. Мәселені анықтауда басқа мамандықтағы мамандардың ролі. Жүктілікті көтеруге абсолютті және салыстырмалы қарсы көрсетілімдер. Жүктіліктің әртүрлі уақытында медициналық көрсетілімдер бойынша жүктілікті үзу. Физиологиялық ағымдағы жүкті әйелдерді күтудің ұлттық хаттамалары: дәрігерге қаралу саны, әр келгенінде шаралар жүргізу. Гравидограмма.Нәресте жағдайын бағалау - қимылын санау, жүрек соғысының жиілігі, кардиотокография (бұдан әрі - КТГ). Босануга дайындау мектептері, сонымен қатар серіктеспен босануға, емшекпен емізуге. Босанғаннан кейінгі патронаж, контрацепция. Акушерлік және экстрагенитальді патология кезіндегі жүктілікті жүргізудің ұлттық хаттамалары: резус-теріс факторлы жүктілер - изо иммунизацияның антенатальды профилактикасыы, госпитализацияға көрсетілімдер; артериальды гипертензия, гипертензия себептерін анықтау, жүргізу принциптері; симптомсыз бактериурия, диангозды нақтылау, жүргізуі. Жүктілік кезіндегі қауіпті белгілер: бас ауыру, көру бұзылыстары (көру қабілетінің өзгеруі), эпигастральді аймақтағы ауыру сезімі, жатырдың локальды ауыруы, ұрық қимылының болмауы, жүктіліктің әр кезеңіндегі жыныс жолдарынан қанды бөліністер, жүргізу алгоритмі. Қағанақ суының кетуі. Гинекологиялық науқастарды жүргізу: анамнез ерекшеліктері, объективті қарап тексеру, гинекологиялық қарап тексеру. Қосымша зерттеу әдістері: кольпоскопия, ультрадыбыстық зерттеу (бұдан әрі - УДЗ), копьютерлік томография (бұдан әрі - КТ), магниттік МРТ; зертханалық әдістер: күнделікті жағындылар, онкоцитология, иммуноферментті анализ, полимеразды тізбекті реакция. Сүт безінің қатерлі ісігіне скрининг. Серіктестерін тексеру. Әйелдер кеңесінің негізгі сапалы көрсетілімдері.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стационарлық көмек. Акушерлік-гинекологиялық көмекті қайта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көмекті қайта ұйымдастыру туралы түсінік. Стационарлық көмекті көрсету деңгейі. 1-ші, 2-ші және 3-ші деңгейдегі көмек көлемі. Перинатальді орталықтардың міндеттері. Физиологиялық босануды жүргізу, серіктеспен босану, ана қауіпсіздігінің принциптері. Партограмма. Ерте емшекпен емізу және стационардан ерте шығару. Перзентханада жаңа туылған нәрестелерге екпе егу. АИТВ/ЖИТС-ке шалдыққан жүктілерді, босанатын және босанған әйелдерді жүргізу. Қызметкерлер мен нәрестені қорғау. Акушерлік қан кету. Анықтамасы. Классификациясы. Жүктілік кезіндегі қан кету. Жүргізу тактикасы. Босанудан кейінгі қан кету. Босанғаннан кейін қан кеткен науқастарды жүргізу хаттамасы, 4 "Т" принципі. Преэклампсия/эклампсия. Жүргізу хаттамасы. Магнезиальды терапия. Дифференциальды диагностика. Мерзімінен ерте босандыру көрсетілімдері. Босанғаннан кейінгі бақылау. Ұрықтың құрсақ ішілік кідіру синдромы. Диагностикасы. Тактикасы. Мезгілінен ерте босану. Дистресс синдромын профилактикасы. Жүргізу хаттамасы. Токолитиктер. Мерзіміне жетпеген және аз салмақпен туылған нәрестелер. Шала және терең шала туылған нәрестелерді күтуді ұйымдастыру. Қағанақ суының мерзімінен ерте кетуі. Қағанақ суының мерзімінен ерте кетуі кезіндегі жүргізу хаттамасы. Созылған және мезгілінен асқан жүктілік. Ағзаның босануға дайындығы. Босануды шақыру/босануды ынталандыру принциптері. Нәрестенің мезгілінен асып туылғандығының белгілері. Нәрестенің жамбаспен келуі. Өздігінен босану мүмкіндігі. Нәрестенің жамбаспен келуі кезінде босануды жүргізу. Резус сәйкессіз жүктілік. Диагностикасы. Тактикасы. Нәрестенің гемолитикалық ауруы. Профилактикасыы. Емі. Жүктілікті көтере алмаушылық. Себептері. Диагностикасы. Коррекциясы. Ұрық гипоксиясы. Мүмкін себебтері, тактикасы. Нәресте реанимациясы. Кесар тілігінен немесе миомэктомия операциясынан кейінгі жатыр тыртығы. Тыртықтың дәрменсіздік белгілері. Оперативті акушерия. Босандыру операциялары: ұрықтың вакуум-экстракциясы, акушерлік қысқыш, кесар тілігі - көрсетілімдері, шарттары, қарсы көрсетілімдері, операция техникасы. Басқа да босандыру операциялары. Хирургиялық консервативті гемостаз (ағзаны сақтау операциялары). Гистерэктомия. Гемотрансфузия ережелері. Гинекологиялық стационарлардың жұмыс ерекшеліктері: шұғыл және жоспарлы көмек. Жатырдан аномальды қан кету, әртүрлі жастағы топтарды жүргізу тактикасы. Гинекологиядағы жедел іш. Себебтері. Тактикасы. Жүктіліктің ерте мерзіміндегі патологиялар. Тактикасы. Аналық без ісіктері - онкобақылау. Гинекологиялық стационарлардың негізгі көрсетілімдері. Гинекологиялық ауруларды сауықтыру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гинекологиясы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және жасөспірімдерге гинекологиялық көмек көрсету. Қыз балалардың және қыздардың репродуктивті жүйесінің анатома-физиологиялық ерекшеліктері. Жас кезеңдері. Қалыпты жағдайда және патология кезінде репродуктивті жүйенің эмбриологиялық даму ерекшеліктері. Жатыр және қынаптың даму ақаулары. Кішкентай қыздардың жыныстық даму бұзылыстары: мерзімінен бұрын жыныстық жетілу, жыныстық жетілудің кідіруі. Аномальді жатырдан қан кету. Альгодисменорея. Балалар мен жасөспірімдердегі жамбас ауыруы. Сыртқы және ішкі жыныс мүшелерінің қабыну аурулары. Балалық және жасөспірім кезеңіндегі гиперандрогения. Жасөспірім кезіндегі жүктілік. Жасөспірім конртацепциясы. Балалық және жасөспірім жастағы негізгі зертханалық және функциональды зерттеу әдістерінің мәні.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функционалды зерттеу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және жүктіліктен тыс ультрадыбысты зерттеу (3 реттік скрининг, генетикалық патологияның УД маркерлерін анықтау, 3D, 4D Real time (реал тайм)). Доплерометрияның, кардиотокографияның (Фишер, Кребс шкаласы, фетальды мониторлар), сыртқы гистерографияның болжамдық және диагнастикалық мәнін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Дәлелді медицинаның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 түрлері. Зерттеу дизайны. Рандомизирленген бақыланатын зерттеу (РБЗ). "Алтын стандарт ". Дәлел дәрежесі бойынша ғылыми деректер иерархиясы. Клиникалық мәселелерді тұжырымдау. Деректер қорынан медициналық ақпаратты іздеу стратегиясы. Ғаламтордағы Medline (Медлайн), Cochrane (Кочрейн), PubMed (Пабмед) медициналық деректер қоры. Жүйелік шолу. Мета-анализ. Дәлелді медицина негізіндегі медициналық ақпаратты критикалық бағалау. Әр түрлі типті зерттеулер үшін дәлелдеу кестелері. Дәлелдеу кестелері арқылы мақалаларды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оңалту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оңалту мәселелері. Массивті гемотрансфузиядан және мүшені алып тастау операциясынан кейінгі сауықтыру. Түсіктен кейінгі сауықтыру. Ұрық жоғалту синдромы. Босанудан кейінгі күйзеліс. Оңалту қағидаттары, медициналық және әлеуметтік сауықтыру. Санаторлы-курортты ем. Дәрігерлік-еңбектік сараптау. Ерте ана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ауруларға Психикалық-эмоциялық көмек көрсету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Акушерлік-гинекологиялық практикадағыПсихикалық-эмоциялық көмек көрсету мәселелері: репродуктивті мүшелердің соңғы сатыдағы қатерлі ісіктері; ЖИТС. Күтім көрсету, тамақтандыру, медициналық және әлеуметтік көмек беру ұйымының сұрақтары. Науқасты ауырсыздандыру принциптері. Хоспис жұмысын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салдарлы аурулар. АИТВ-инфекциясын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біліктілікті арттыру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өзекті мәселелер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дәлелге негізделген жолмен емдеу. Жүктілерге медициналық көмек көрсетудің кезеңділігі. Гинекологиялық аурулармен ауыратын науқастарға, әйелдерге, жасөспірім қыздарға көмек көрсету. Акушерия және перинатологиядағы тиімдіі технологиялар. Ана қауіпсіздігі. Нәресте дүниеге келген сәттен бастап дәлелге негізделген күтімі. Босанғаннан кейінгі кезеңді жүргізудің заманауи жолы. Контрацеция. Репродуктивті медицина. Операция жолымен емдеудің инновациялық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 компетенттілігі: бастау құрастырушылары, медициналық қызметтер сапасына әсері.Медициналық этика және деонтология сұрақтары.Негізгі дағдылар,науқас-орталықтандырылған кеңесінің стратегиялары мен және техникалары ұштасуды орнату,басқарма интервьюсі,белсендіі тыңдау,эмпатия көрінісі, белсендіі анықтау және науқастың қосу тұрғысынан,түсіндірме,ақпараттандыру және бірлескен шешім қабылдау құру жоспарын қолдау, жиынтықтау және кері байланыс).Ассертивтілік, даулы жағдайлардығы мінез-құлық стратегиясы.Медицинадағы командалық жұмыс дағдыларының түйіні: көшбасшылық,коммуникация,өзара қолдау,мониторинг жағдайлары.Медициналық командағы құрал-саймандар мен стратегиялардың өзара іс-қимылы тиімдіілігі.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сертификаттау біліктілікті арттыру циклінің білім бағдарламасының мазмұны(жоғарғы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инновациялық технологиялар, оның ішінде балалар жасындағы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перинотологиядағы тиімдіі технологиялар. Ана қауіпсіздігі. Нәресте дүниеге келген сәттен бастап дәлелге негізделген күтімі. Босанудан кейінгі кезеңді жүргізудің заманауи жолы. Репродуктивті медицина. Оперативті жолмен емдеудің инновациялық әдістері. ҚР балаларға және жасөспірімдерге гинекологиялық көмек көрсету. Қыз балалардың және қыздардың репродуктивті жүйесінің анатома-физиологиялық ерекшеліктері. Жас кезеңдері. Қалыпты жағдайда және патология кезінде репродуктивті жүйенің эмбриологиялық даму ерекшеліктері. Жатыр және қынаптың даму ақаулары. Кішкентай қыздардың жыныстық даму бұзылыстары: мерзімінен бұрын жыныстық жетілу, жыныстық жетілудің кідіруі. Аномальді жатырдан қан кету. Альгодисменорея. Балалар мен жасөспірімдердегі жамбас ауыруы. Сыртқы және ішкі жыныс мүшелерінің қабыну аурулары. Балалық және жасөспірім кезеңіндегі гиперандрогения. Жасөспірім конртацепциясы. Балалық және жасөспірім жастағы негізгі зертханалық және функционалды зерттеу әдістерінің мәні.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 компетенттілігі: бастау құрастырушылары, медициналық қызметтер сапасына әсері.Медициналық этика және деонтология сұрақтары.Негізгі дағдылар,науқас-орталықтандырылған кеңесінің стратегиялары мен және техникалары ұштасуды орнату,басқарма интервьюсі,белсендіі тыңдау,эмпатия көрінісі, белсендіі анықтау және науқастың қосу тұрғысынан,түсіндірме,ақпараттандыру және бірлескен шешім қабылдау құру жоспарын қолдау, жиынтықтау және кері байланыс).Ассертивтілік, даулы жағдайлардығы мінез-құлық стратегиясы.Медицинадағы командалық жұмыс дағдыларының түйіні: көшбасшылық,коммуникация,өзара қолдау,мониторинг жағдайлары. Медициналық командадағы құрал-саймандар мен стратегиялардың өзара іс-қимыл тиімділігі.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"Акушерия және гинекология (негізгі мамандық бейіні бойынша балалар гинекологиясы, функционалды диагностика,ультрадыбыстық диагностика, негізгі мамандық бейіні бойынша эндоскопия)" мамандығы бойынша сертификаттау біліктілікті арттыру циклінің білім бағдарламасының мазмұны(екінші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жүйесіндегі акушерлік патологияның және гинекологиялық аурулардың соның ішінде балалар жасындағы акушерлік патологияның және гинекологиялық аурулардың</w:t>
            </w:r>
          </w:p>
          <w:p>
            <w:pPr>
              <w:spacing w:after="20"/>
              <w:ind w:left="20"/>
              <w:jc w:val="both"/>
            </w:pPr>
            <w:r>
              <w:rPr>
                <w:rFonts w:ascii="Times New Roman"/>
                <w:b w:val="false"/>
                <w:i w:val="false"/>
                <w:color w:val="000000"/>
                <w:sz w:val="20"/>
              </w:rPr>
              <w:t>
профилактикасы,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сатысында акушерлік-гинекологиялық көмекті ұйымдастыру. Жүкті әйелдерді диспансеризациялау принциптері. Скрининг бағдарламалары: УДЗ скрининг, биохимиялық генетикалық скрининг, ВИЧ, мерез, перинатальді инфекцияларға скрининг. Акушерлік және перинатальді патология бойынша қауіп тобтарын анықтау. Проблеманы анықтауда басқа мамандықтағы мамандардың ролі. Жүктілікті көтеруге абсолютті және салыстырмалы қарсы көрсетілімдер. Жүктіліктің әртүрлі уақытында медициналық көрсетілімдер бойынша жүктілікті үзу. Физиологиялық ағымдағы жүктілікті жүргізудің ұлттық хаттамалары: дәрігерге қаралу саны, әр келгенінде шаралар жасау. Гравидограмма. Ұрық жағдайын бағалау - қимылын санау, жүрек соғысының жиілігі, кардиотокография (КТГ). Босануға дайындау мектептері, сонысен қатар серіктеспен босануға, емшекпен емізуге. Босанғаннан кейінгі патронаж, контрацепция. ҚР-да балаларға және жасөспірімдерге гинекологиялық көмек көрсету. Қыздар мен бойжеткендердің репродуктивті жүйесіндегі анатомо-физиологиялық ерекшеліктері. Жас кезеңдері. Қалыпты жағдайда және патология кезінде репродуктивті жүйенің эмбриологиялық даму ерекшеліктері. Жатыр және қынаптың даму ақаулары. Кішкентай қыздардың жыныстық даму бұзылыстары: мерзімінен бұрын жыныстық жетілу, жыныстық жетілудің кідіруі. Аномальді жатырдан қан кету. Альгодисменорея. Балалар мен жасөспірімдердегі жамбас ауыруы. Сыртқы және ішкі жыныс мүшелерінің қабыну аурулары. Балалық және жасөспірім кезеңіндегі гиперандрогения. Жасөспірім конртацепциясы. Балалық және жасөспірім жастағы негізгі зертханалық және функциональды зерттеу әдістерінің мәні.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 компетенттілігі: бастау құрастырушылары, медициналық қызметтер сапасына әсері.Медициналық этика және деонтология сұрақтары. Негізгі дағдылар, науқас-орталықтандырылған кеңесінің стратегиялары мен және техникалары ұштасуды орнату,басқарма интервьюсі, елсенді тыңдау, эмпатия көрінісі, белсенді анықтау және науқастың қосу тұрғысынан, түсіндірме,ақпараттандыру және бірлескен шешім қабылдау құру жоспарын қолдау, жиынтықтау және кері байланыс). Ассертивтілік, даулы жағдайлардығы мінез-құлық стратегиясы. Медицинадағы командалық жұмыс дағдыларының түйіні: көшбасшылық, коммуникация, өзара қолдау, мониторинг жағдайлары. Медициналық командағы құрал-саймандар мен стратегиялардың өзара іс-қимылы тиімділігі.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52-қосымша</w:t>
            </w:r>
          </w:p>
        </w:tc>
      </w:tr>
    </w:tbl>
    <w:p>
      <w:pPr>
        <w:spacing w:after="0"/>
        <w:ind w:left="0"/>
        <w:jc w:val="left"/>
      </w:pPr>
      <w:r>
        <w:rPr>
          <w:rFonts w:ascii="Times New Roman"/>
          <w:b/>
          <w:i w:val="false"/>
          <w:color w:val="000000"/>
        </w:rPr>
        <w:t xml:space="preserve"> "Медициналық генетика" мамандығы бойынша білім беру бағдарламасының үлгілік оқу жоспары мен мазмұны.</w:t>
      </w:r>
    </w:p>
    <w:bookmarkStart w:name="z2136" w:id="1557"/>
    <w:p>
      <w:pPr>
        <w:spacing w:after="0"/>
        <w:ind w:left="0"/>
        <w:jc w:val="both"/>
      </w:pPr>
      <w:r>
        <w:rPr>
          <w:rFonts w:ascii="Times New Roman"/>
          <w:b w:val="false"/>
          <w:i w:val="false"/>
          <w:color w:val="000000"/>
          <w:sz w:val="28"/>
        </w:rPr>
        <w:t xml:space="preserve">
      1. "Медициналық генетика" мамандығы бойынша қайта даярлаудың үлгілік оқу жоспары </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және құқықтық негіздермен медициналық- генетикалық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7" w:id="1558"/>
    <w:p>
      <w:pPr>
        <w:spacing w:after="0"/>
        <w:ind w:left="0"/>
        <w:jc w:val="both"/>
      </w:pPr>
      <w:r>
        <w:rPr>
          <w:rFonts w:ascii="Times New Roman"/>
          <w:b w:val="false"/>
          <w:i w:val="false"/>
          <w:color w:val="000000"/>
          <w:sz w:val="28"/>
        </w:rPr>
        <w:t xml:space="preserve">
      2. "Медициналық генетика" мамандығы бойынша біліктілік арттыру циклінің үлгілік оқу жоспары </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пәндер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МНП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генетиканың өзекті мәселелері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8" w:id="1559"/>
    <w:p>
      <w:pPr>
        <w:spacing w:after="0"/>
        <w:ind w:left="0"/>
        <w:jc w:val="both"/>
      </w:pPr>
      <w:r>
        <w:rPr>
          <w:rFonts w:ascii="Times New Roman"/>
          <w:b w:val="false"/>
          <w:i w:val="false"/>
          <w:color w:val="000000"/>
          <w:sz w:val="28"/>
        </w:rPr>
        <w:t>
      3. "Медициналық генетика" мамандығы бойынша сертификаттау циклінің біліктілікті арттыруға арналған үлгілік оқу жоспары (жоғарғы және бірінші санаттар үшін)</w:t>
      </w:r>
    </w:p>
    <w:bookmarkEnd w:id="1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9" w:id="1560"/>
    <w:p>
      <w:pPr>
        <w:spacing w:after="0"/>
        <w:ind w:left="0"/>
        <w:jc w:val="both"/>
      </w:pPr>
      <w:r>
        <w:rPr>
          <w:rFonts w:ascii="Times New Roman"/>
          <w:b w:val="false"/>
          <w:i w:val="false"/>
          <w:color w:val="000000"/>
          <w:sz w:val="28"/>
        </w:rPr>
        <w:t>
      Ескерту: * соның ішінде қорытынды бақылау сағаттары</w:t>
      </w:r>
    </w:p>
    <w:bookmarkEnd w:id="1560"/>
    <w:bookmarkStart w:name="z2140" w:id="1561"/>
    <w:p>
      <w:pPr>
        <w:spacing w:after="0"/>
        <w:ind w:left="0"/>
        <w:jc w:val="both"/>
      </w:pPr>
      <w:r>
        <w:rPr>
          <w:rFonts w:ascii="Times New Roman"/>
          <w:b w:val="false"/>
          <w:i w:val="false"/>
          <w:color w:val="000000"/>
          <w:sz w:val="28"/>
        </w:rPr>
        <w:t>
      4. "Медициналық генетика" мамандығы бойынша сертификаттау циклінің біліктілікті арттыруға арналған үлгілік оқу жоспары (екінші санат үшін)</w:t>
      </w:r>
    </w:p>
    <w:bookmarkEnd w:id="1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генетикадағы диагностика мен профилактикасы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1" w:id="1562"/>
    <w:p>
      <w:pPr>
        <w:spacing w:after="0"/>
        <w:ind w:left="0"/>
        <w:jc w:val="both"/>
      </w:pPr>
      <w:r>
        <w:rPr>
          <w:rFonts w:ascii="Times New Roman"/>
          <w:b w:val="false"/>
          <w:i w:val="false"/>
          <w:color w:val="000000"/>
          <w:sz w:val="28"/>
        </w:rPr>
        <w:t>
      Ескерту: * соның ішінде қорытынды бақылау сағаттары</w:t>
      </w:r>
    </w:p>
    <w:bookmarkEnd w:id="1562"/>
    <w:bookmarkStart w:name="z2142" w:id="1563"/>
    <w:p>
      <w:pPr>
        <w:spacing w:after="0"/>
        <w:ind w:left="0"/>
        <w:jc w:val="both"/>
      </w:pPr>
      <w:r>
        <w:rPr>
          <w:rFonts w:ascii="Times New Roman"/>
          <w:b w:val="false"/>
          <w:i w:val="false"/>
          <w:color w:val="000000"/>
          <w:sz w:val="28"/>
        </w:rPr>
        <w:t xml:space="preserve">
      5. "Медициналық генетика" мамандығына қайта даярлау бойынша білім беру бағдарламасының мазмұны </w:t>
      </w:r>
    </w:p>
    <w:bookmarkEnd w:id="1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генетика пәні және оның міндеттері. Тұқым қуалайтын аурулардың типтері. Тұқым қуалаушылықтың молекулярлық негіздері. Медициналық генетика әдістері. Тұқым қуалайтын патология семиотикасы және фенотип анализі. Медициналық популяциялық генетика. Гендік және хромосомдық аурулар. Тұқым қуалайтын полигендік типі бар мультифакторлық аурулар. Экологиялық генетика. Фармакогенетика. Иммуногенетика.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Клиникалық-генеалогиялық әдіс. Медициналық-генетикалық тұрғыдан консультация беру. Генетикалық скрининг. Туа біткен даму кемістігін және тұқым қуалайтын аурулардың пренаталдық және постнаталдық диагностикасы. Зат алмасудың тұқым қуалайтын ауруларын емдеу. Генотерапия. Тұқым қуалайтын аурулардың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қуалайтын патологияға молекулярлық-генетикалық диагностика жасау, адам кариотипін цитогенетикалық зерттеудің қазіргі әдістері, алмасуының туа біткен ақауларын диагностикалаудың биохимиялық әдістері. Зертхана ішінде, зертханалар арасында сапаны бақылау.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және құқықтық негіздермен медициналық-генетикалық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генетиканың этикалық мәселелері. Генетикалық зерттеу жүргізудің жалпы этикалық принциптері. Генетикалық зерттеулерді реттейтін отандық және халықаралық нормативтік құқықтық актілер және басқа да құжаттар. Биоэтика және ғылыми-техникалық прогресс.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ғаламтордың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43" w:id="1564"/>
    <w:p>
      <w:pPr>
        <w:spacing w:after="0"/>
        <w:ind w:left="0"/>
        <w:jc w:val="both"/>
      </w:pPr>
      <w:r>
        <w:rPr>
          <w:rFonts w:ascii="Times New Roman"/>
          <w:b w:val="false"/>
          <w:i w:val="false"/>
          <w:color w:val="000000"/>
          <w:sz w:val="28"/>
        </w:rPr>
        <w:t xml:space="preserve">
      6. "Медициналық генетика" мамандығы бойынша біліктілік арттырудың білім беру бағдарламасының мазмұны (4 апта) </w:t>
      </w:r>
    </w:p>
    <w:bookmarkEnd w:id="1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пәндер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генетикадағы өзекті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гендік және жасушалық технологияны қолдану жөніндегі таңдаулы мәселелер. Медициналық, клиникалық және зертханалық генетиканың өзекті мәселелері. Тұқым қуалайтын патологияны диагностикалау, емдеу және профилактика саласындағы қазіргі жетістіктер. Генетикалық зерттеу жүргізудің этикалық және құқықтық аспектілері.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 құзыреттілігі: бастау құрастырушылары, медициналық қызметтер сапасына әсері. Медициналық этика және деонтология сұрақтары. Негізгі дағдылар, науқасқа бағдарланған консультация (байланыс орнату, сұхбат алу, белсендіі тыңдау, эмпатия көрінісі, науқастың көзқарасын белсендіі анықтау және назарға алу, ақпарат беру мен бірлесе шешім қабылдау, көмек жоспарын қолдау, жиынтықтау және кері байланыс). Ассертивтілік, даулы жағдайлардығы мінез-құлық стратегиясы. Медицинадағы командалық жұмыс дағдыларының түйіні: көшбасшылық,коммуникация,өзара қолдау,мониторинг жағдайлары. Медициналық командағы құрал-саймандар мен стратегиялардың өзара іс-қимылы тиімдіілігі.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44" w:id="1565"/>
    <w:p>
      <w:pPr>
        <w:spacing w:after="0"/>
        <w:ind w:left="0"/>
        <w:jc w:val="both"/>
      </w:pPr>
      <w:r>
        <w:rPr>
          <w:rFonts w:ascii="Times New Roman"/>
          <w:b w:val="false"/>
          <w:i w:val="false"/>
          <w:color w:val="000000"/>
          <w:sz w:val="28"/>
        </w:rPr>
        <w:t>
      7. "Медициналық генетика" мамандығы бойынша біліктілікті арттыруға арналған сертификаттау циклінің білім беру бағдарламасының мазмұны (жоғарғы және бірінші санаттар үшін)</w:t>
      </w:r>
    </w:p>
    <w:bookmarkEnd w:id="1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Тұқымқуалау патологияларының профилактикасы, емдеу, анықтау әдістеріне заманауиғы көзқарас. Генетикалық детермиленген жағдайлардың симптомдарын бағалау. Балалық шақтың тұқым қуалау ауруларының клиникалық көрінісінің негізгі белгілері. Улкен және кіші даму ақауларының семиологиясы. Тұқым қуалау ауруларымен жағдайланған бойының және дамуының өзгерістері, нерв-психологиялық дамуының бұзылысы.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 құзыреттілігі: бастау құрастырушылары, медициналық қызметтер сапасына әсері. Медициналық этика және деонтология сұрақтары. Негізгі дағдылар, науқасқа бағдарланған консультация (байланыс орнату, сұхбат алу, белсендіі тыңдау, эмпатия көрінісі, науқастың көзқарасын белсендіі анықтау және назарға алу, ақпарат беру мен бірлесе шешім қабылдау, көмек жоспарын қолдау, жиынтықтау және кері байланыс). Ассертивтілік, даулы жағдайлардығы мінез-құлық стратегиясы. Медицинадағы командалық жұмыс дағдыларының түйіні: көшбасшылық,коммуникация,өзара қолдау,мониторинг жағдайлары. Медициналық командағы құрал-саймандар мен стратегиялардың өзара іс-қимылы тиімдіілігі.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2145" w:id="1566"/>
    <w:p>
      <w:pPr>
        <w:spacing w:after="0"/>
        <w:ind w:left="0"/>
        <w:jc w:val="both"/>
      </w:pPr>
      <w:r>
        <w:rPr>
          <w:rFonts w:ascii="Times New Roman"/>
          <w:b w:val="false"/>
          <w:i w:val="false"/>
          <w:color w:val="000000"/>
          <w:sz w:val="28"/>
        </w:rPr>
        <w:t xml:space="preserve">
      8. "Медициналық генетика" мамандығы бойынша сертификаттау біліктілікті арттыру циклі білім бағдарламасының мазмұны (екінші санат үшін) </w:t>
      </w:r>
    </w:p>
    <w:bookmarkEnd w:id="1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генетикадағы диагностика және профилактикасы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қуалайтын ауруларды ерте анықтау мәселелері. Ажырату диагнозын дұрыс жүргізу және тұқым қуалайтын ақаулардың идентификациялары. Талапқа сай ем қолдану және профилактикасы.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 компетенттілігі: бастау құрастырушылары, медициналық қызметтер сапасына әсері.Медициналық этика және деонтология сұрақтары.Негізгі дағдылар,науқас-орталықтандырылған кеңесінің стратегиялары мен және техникалары ұштасуды орнату,басқарма интервьюсі,белсендіі тыңдау,эмпатия көрінісі, белсендіі анықтау және науқастың қосу тұрғысынан,түсіндірме,ақпараттандыру және бірлескен шешім қабылдау құру жоспарын қолдау, жиынтықтау және кері байланыс). Ассертивтілік, даулы жағдайлардығы мінез-құлық стратегиясы. Медицинадағы командалық жұмыс дағдыларының түйіні: көшбасшылық,коммуникация,өзара қолдау,мониторинг жағдайлары. Медициналық командағы құрал-саймандар мен стратегиялардың өзара іс-қимылы тиімдіілігі.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2146" w:id="1567"/>
    <w:p>
      <w:pPr>
        <w:spacing w:after="0"/>
        <w:ind w:left="0"/>
        <w:jc w:val="both"/>
      </w:pPr>
      <w:r>
        <w:rPr>
          <w:rFonts w:ascii="Times New Roman"/>
          <w:b w:val="false"/>
          <w:i w:val="false"/>
          <w:color w:val="000000"/>
          <w:sz w:val="28"/>
        </w:rPr>
        <w:t>
      Қолданылған қысқартулар:</w:t>
      </w:r>
    </w:p>
    <w:bookmarkEnd w:id="1567"/>
    <w:bookmarkStart w:name="z2147" w:id="1568"/>
    <w:p>
      <w:pPr>
        <w:spacing w:after="0"/>
        <w:ind w:left="0"/>
        <w:jc w:val="both"/>
      </w:pPr>
      <w:r>
        <w:rPr>
          <w:rFonts w:ascii="Times New Roman"/>
          <w:b w:val="false"/>
          <w:i w:val="false"/>
          <w:color w:val="000000"/>
          <w:sz w:val="28"/>
        </w:rPr>
        <w:t>
      НП – негізгі пәндер;</w:t>
      </w:r>
    </w:p>
    <w:bookmarkEnd w:id="1568"/>
    <w:bookmarkStart w:name="z2148" w:id="1569"/>
    <w:p>
      <w:pPr>
        <w:spacing w:after="0"/>
        <w:ind w:left="0"/>
        <w:jc w:val="both"/>
      </w:pPr>
      <w:r>
        <w:rPr>
          <w:rFonts w:ascii="Times New Roman"/>
          <w:b w:val="false"/>
          <w:i w:val="false"/>
          <w:color w:val="000000"/>
          <w:sz w:val="28"/>
        </w:rPr>
        <w:t>
      МНП – міндетті негізгі пәндер;</w:t>
      </w:r>
    </w:p>
    <w:bookmarkEnd w:id="1569"/>
    <w:bookmarkStart w:name="z2149" w:id="1570"/>
    <w:p>
      <w:pPr>
        <w:spacing w:after="0"/>
        <w:ind w:left="0"/>
        <w:jc w:val="both"/>
      </w:pPr>
      <w:r>
        <w:rPr>
          <w:rFonts w:ascii="Times New Roman"/>
          <w:b w:val="false"/>
          <w:i w:val="false"/>
          <w:color w:val="000000"/>
          <w:sz w:val="28"/>
        </w:rPr>
        <w:t>
      БП – бейінді пәндер;</w:t>
      </w:r>
    </w:p>
    <w:bookmarkEnd w:id="1570"/>
    <w:bookmarkStart w:name="z2150" w:id="1571"/>
    <w:p>
      <w:pPr>
        <w:spacing w:after="0"/>
        <w:ind w:left="0"/>
        <w:jc w:val="both"/>
      </w:pPr>
      <w:r>
        <w:rPr>
          <w:rFonts w:ascii="Times New Roman"/>
          <w:b w:val="false"/>
          <w:i w:val="false"/>
          <w:color w:val="000000"/>
          <w:sz w:val="28"/>
        </w:rPr>
        <w:t>
      МБП – міндетті бейінді пәндер;</w:t>
      </w:r>
    </w:p>
    <w:bookmarkEnd w:id="1571"/>
    <w:bookmarkStart w:name="z2151" w:id="1572"/>
    <w:p>
      <w:pPr>
        <w:spacing w:after="0"/>
        <w:ind w:left="0"/>
        <w:jc w:val="both"/>
      </w:pPr>
      <w:r>
        <w:rPr>
          <w:rFonts w:ascii="Times New Roman"/>
          <w:b w:val="false"/>
          <w:i w:val="false"/>
          <w:color w:val="000000"/>
          <w:sz w:val="28"/>
        </w:rPr>
        <w:t>
      ТБП – таңдау бойынша бейінді пәндер;</w:t>
      </w:r>
    </w:p>
    <w:bookmarkEnd w:id="1572"/>
    <w:bookmarkStart w:name="z2152" w:id="1573"/>
    <w:p>
      <w:pPr>
        <w:spacing w:after="0"/>
        <w:ind w:left="0"/>
        <w:jc w:val="both"/>
      </w:pPr>
      <w:r>
        <w:rPr>
          <w:rFonts w:ascii="Times New Roman"/>
          <w:b w:val="false"/>
          <w:i w:val="false"/>
          <w:color w:val="000000"/>
          <w:sz w:val="28"/>
        </w:rPr>
        <w:t>
      ҚБ – қорытынды бақылау.</w:t>
      </w:r>
    </w:p>
    <w:bookmarkEnd w:id="1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53-қосымша</w:t>
            </w:r>
          </w:p>
        </w:tc>
      </w:tr>
    </w:tbl>
    <w:p>
      <w:pPr>
        <w:spacing w:after="0"/>
        <w:ind w:left="0"/>
        <w:jc w:val="left"/>
      </w:pPr>
      <w:r>
        <w:rPr>
          <w:rFonts w:ascii="Times New Roman"/>
          <w:b/>
          <w:i w:val="false"/>
          <w:color w:val="000000"/>
        </w:rPr>
        <w:t xml:space="preserve"> "Стоматология (ересектер, балалар)" мамандығы бойынша білім беру бағдарламасының үлгілік оқу жоспары мен мазмұны.</w:t>
      </w:r>
    </w:p>
    <w:bookmarkStart w:name="z2154" w:id="1574"/>
    <w:p>
      <w:pPr>
        <w:spacing w:after="0"/>
        <w:ind w:left="0"/>
        <w:jc w:val="both"/>
      </w:pPr>
      <w:r>
        <w:rPr>
          <w:rFonts w:ascii="Times New Roman"/>
          <w:b w:val="false"/>
          <w:i w:val="false"/>
          <w:color w:val="000000"/>
          <w:sz w:val="28"/>
        </w:rPr>
        <w:t xml:space="preserve">
      1. "Стоматология (ересектер, балалар)" мамандығы бойынша қайта даярлаудың үлгілік оқу жоспары </w:t>
      </w:r>
    </w:p>
    <w:bookmarkEnd w:id="1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 және стоматологиядағы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стоматология және ортодонтия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5" w:id="1575"/>
    <w:p>
      <w:pPr>
        <w:spacing w:after="0"/>
        <w:ind w:left="0"/>
        <w:jc w:val="both"/>
      </w:pPr>
      <w:r>
        <w:rPr>
          <w:rFonts w:ascii="Times New Roman"/>
          <w:b w:val="false"/>
          <w:i w:val="false"/>
          <w:color w:val="000000"/>
          <w:sz w:val="28"/>
        </w:rPr>
        <w:t xml:space="preserve">
      2. "Стоматология (ересектер, балалар)" мамандығы бойынша біліктілік арттыру циклінің үлгілік оқу жоспары </w:t>
      </w:r>
    </w:p>
    <w:bookmarkEnd w:id="1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апаттар медицинасы мәселелерімен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өзекті мәселелер, оның ішінде балалар жасындағы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6" w:id="1576"/>
    <w:p>
      <w:pPr>
        <w:spacing w:after="0"/>
        <w:ind w:left="0"/>
        <w:jc w:val="both"/>
      </w:pPr>
      <w:r>
        <w:rPr>
          <w:rFonts w:ascii="Times New Roman"/>
          <w:b w:val="false"/>
          <w:i w:val="false"/>
          <w:color w:val="000000"/>
          <w:sz w:val="28"/>
        </w:rPr>
        <w:t>
      3. "Стоматология (ересектер, балалар)" мамандығы бойынша сертификациялық циклдің біліктілікті арттыруға арналған үлгілік оқу жоспары (жоғарғы және бірінші санаттар үшін)</w:t>
      </w:r>
    </w:p>
    <w:bookmarkEnd w:id="1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Стоматологиядағы инновациялық технологиялар, оның ішінде балалар жасындағы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7" w:id="1577"/>
    <w:p>
      <w:pPr>
        <w:spacing w:after="0"/>
        <w:ind w:left="0"/>
        <w:jc w:val="both"/>
      </w:pPr>
      <w:r>
        <w:rPr>
          <w:rFonts w:ascii="Times New Roman"/>
          <w:b w:val="false"/>
          <w:i w:val="false"/>
          <w:color w:val="000000"/>
          <w:sz w:val="28"/>
        </w:rPr>
        <w:t>
      Ескерту: * оның ішінде қорытынды бақылау сағаттары</w:t>
      </w:r>
    </w:p>
    <w:bookmarkEnd w:id="1577"/>
    <w:bookmarkStart w:name="z2158" w:id="1578"/>
    <w:p>
      <w:pPr>
        <w:spacing w:after="0"/>
        <w:ind w:left="0"/>
        <w:jc w:val="both"/>
      </w:pPr>
      <w:r>
        <w:rPr>
          <w:rFonts w:ascii="Times New Roman"/>
          <w:b w:val="false"/>
          <w:i w:val="false"/>
          <w:color w:val="000000"/>
          <w:sz w:val="28"/>
        </w:rPr>
        <w:t>
      4. "Стоматология (ересектер, балалар)" мамандығы бойынша сертификаттау циклінің біліктілікті арттыруға арналған үлгілік оқу жоспары (екінші санат үшін)</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тіс-жақсүйек ауруларының диагностикасы мен емі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9" w:id="1579"/>
    <w:p>
      <w:pPr>
        <w:spacing w:after="0"/>
        <w:ind w:left="0"/>
        <w:jc w:val="both"/>
      </w:pPr>
      <w:r>
        <w:rPr>
          <w:rFonts w:ascii="Times New Roman"/>
          <w:b w:val="false"/>
          <w:i w:val="false"/>
          <w:color w:val="000000"/>
          <w:sz w:val="28"/>
        </w:rPr>
        <w:t>
      Ескерту: * оның ішінде қорытынды бақылау сағаттары</w:t>
      </w:r>
    </w:p>
    <w:bookmarkEnd w:id="1579"/>
    <w:bookmarkStart w:name="z2160" w:id="1580"/>
    <w:p>
      <w:pPr>
        <w:spacing w:after="0"/>
        <w:ind w:left="0"/>
        <w:jc w:val="both"/>
      </w:pPr>
      <w:r>
        <w:rPr>
          <w:rFonts w:ascii="Times New Roman"/>
          <w:b w:val="false"/>
          <w:i w:val="false"/>
          <w:color w:val="000000"/>
          <w:sz w:val="28"/>
        </w:rPr>
        <w:t>
      5. "Стоматология (ересектер, балалар)" мамандығы бойынша қайта даярлаудың білім беру бағдарламасының мазмұны</w:t>
      </w:r>
    </w:p>
    <w:bookmarkEnd w:id="1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ересектер мен балаларға стоматологиялық көмекті ұйымдастыру. Терапиялық стоматологиядағы зерттеу әдістері. Терапиялық стоматологиядағы ауырсынуды басу және қарқынды терапия. Тістің қатты тіндерінің морфологиялық ерекшеліктері мен қызметі. Тістің кариозды емес аурулары. Этиологиясы, патогенезі, клиникасы және диагностикасы мен емі. Тіс жегі аурулары. Тіс пульпасы аурулары. Периодонттық аурулар. Тіс жегі, оның асқынуларынының этиологиясы, патогенезі, клиникасы, диагностикасы мен емі. Пародонт аурулары. Клиникасы, диагностикасы мен пародонт ауруының емі. Ауыз қуысы сілекейлі қабығының (АҚСҚ) аурулары. Жіктелуі. АҚСҚ жарақаттары мен ойық жарасы. Вирустық аурулар. АҚСҚ өзіне тән зақымдалуы. Ауыз қуысы сілекейлі қабығының обып алды аурулары мен ісіктері. Тіл мен ерін аурулары. Қызыл жалпақ теміреткі. Күлдіреуік. Ауыз қуысы сілекейлі қабығы ауруларын диагностикалау қағидаттары және емдеу. Терапиялық стоматология клиникасындағы жедел көмек. Негізгі стоматологиялық аурулардың профилактикасы.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медицинаның және стоматологиядағы клиникалық фармакология мәселелері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Әдіснамалық тәсілдер қорыту. Дәлелді медицина (ДМ - негізі ретінде бағалау кез келген диагностикалық, профилактикалық іс-шаралар қолданудың орындылығы. Медициналық ақпараттың деректер базасындағы іздеу стратегиясы.Ғаламтордағы медициналық деректер базасы Medline (Медлайн), Cochrane (Кочрейн), PubMed (Пабмед).Жүйелік шолу.Мета-анализ. Дәлелді медицина негізінде медициналық ақпаратты сыни бағалау. Кестелер үшін дәлелдер әр түрлі типті зерттеулер. Дәлелдемелер кесте бойынша мақалаларды талдау. Жағдайында қарқынды дамуы әлемдік және қалыптасу отандық фармацевтикалық өнеркәсіп және проблемаларды деген өскелең қажеттілігін қамтамасыз ету, халықты сапалы медициналық көмек сұрақтар ұтымды қолдану және дәрілік заттарды пайдалануды үйренеді ерекше медициналық - әлеуметтік маңызы. Маңызды аспектілерінің бірі осы проблеманы шешу болып табылады, мамандарды оқыту саласындағы медицинаның негізгі принциптері дәрілік заттарды ұтымды пайдалану және бағалау оларды тиімдіі қолдану, түрлі аурулар кезінде ескере отырып, дәлелді медицина деректеріне сүйену. Пәнді оқу Клиникалық фармакология стоматология қажет дәрігерлерге стоматологам алу үшін және білімі мен дағдыларын жетілдіру бойынша ұтымды фармакотерапия принциптері, анықтау және болжау жағымсыз жанама әсерлерін дәрілік заттарды өткізу, клиникалық-фармакологиялық сараптама сапасын дәрі-дәрмектік терапия дәлелді медицина тұрғысынан.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стоматологиялық көмекті жақ-сүйек бет аймағының хирургиялық аурулары бар науқастарға стационарда ұйымдастыру. Одонтогенді және одонтогенді емес жақ-сүйек бет аймағының қабыну аурулары. Жақ-сүйек бет аймағының қабыну аурулары.Диагностика және емдеу принциптері.Арнайы қабыну аурулары.Сілекей бездері: сиалоаденит (жедел, созылмалы) Сілекей-тас аурулары. Консервативті және хирургиялық емдеу әдістері. Профилактикасы. Бет нервісінің және жақтың зақымдалуы,аурулары. Консервативті және хирургиялық емдеу әдістері. Жақ-сүйек бет аймағының травматикалық зақымдалулар: беттің, тістердің, жақсүйек және басқа да бет сүйектерінің жұмсақ тіндері, сілекей бездері. Жақсүйек - бет аймағының үйлескен зақымдалулары. Кешенді емдеу ұйымдастыру. Бет және ауыз қуысының тіндерінің аралас радиациялық зақымдану. Ісіктер, ісіктәріздес зақымданулар, бет, ауыз қуысының ағзалары, жақсүйек және мойын кистасы. Жақ-сүйек бет аймағы ісіктерінің халықаралық гистологиялық жіктелу. Ісікалды аурулар. Профилактикасы және емдеу. Қатерсіз және қатерсіз ісіктер. Диагностикасы, клиникасы, кешенді емдеу. Жақсүйек беттің қалпына келтіру хирургиясы. Туа біткен және жүре пайда болған, жақсүйек-бет аймағы ақаулармен пішінсізденуінің пластикалық оталарды жоспарлау. Дентальді имплантология. Имплантация түрлері. Дентальды имплантацияның хирургиялық сатысы. Остеоинтеграция, оңтайландыру тәсілдері. Бейбіт және соғыс уақыт кезінде хирургиялық стоматологиялық ауруларда шұғыл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стоматологиясы және ортодонтиясы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стоматологиясы. Балалар стоматологиялық көмегін ұйымдастыру және оның құрылымы.Баланың жастық ерекшеліктері мен дамуы соның ішінде бет,ауыз қуыс,тістері. Балалардағы стоматологиялық араласуларда жергілікті және жалпы жансыздандырудың ерекшеліктері. Балалардың стоматологиялық ауруларында зерттеу ерекшеліктері. Балалар тісжиегі және оның асқынулары. Этиологиясы,патогенезі,диагностикасы және емі. Тістердің тісжиегісіз аурулары. Этиологиясы,патогенезі,диагностикасы және емі. Балалардағы пародонт аурулары. Емдеу қағидаттары,профилактикасы. Балалардағы ауыз қуыс шырышты қабатының аурулары.Жедел және созылмалы герпетикалық стоматит.Жалпы және жергілікті ем. Туа біткен жоғарғы ерін мен таңдайдың жырығы балалардың кешенді оңалтусы.Тістер мен жақ сүйек,беттің жұмсақ тінінің зақымдалуы.Балалардағы тіс жұлудың ерекшеліктері, көрсетілімдері мен қарсы көрсетілімдер. Самай төменгі жақ- сүйек буын аурулары.Балалардағы сілекей-без аурулары. Бет және бет сүйектерінің жұмсақ тінінің ісіктері және ісіктәріздес түзілістері. Ортодонтия. Ортодонтиялық көмекті ұйымдастыру. Тісжақ жүйесінің дамуының жастық ерекшеліктері. Тісжақ кемістіктері: түрі және классификациясы,этиологиясы, диагностикасы (клиникалық,рентгенологиялық,телерентгенограмма( бұдан әрі –ТРГ)антропометриялық,биометриялық,фотографиялық). </w:t>
            </w:r>
          </w:p>
          <w:p>
            <w:pPr>
              <w:spacing w:after="20"/>
              <w:ind w:left="20"/>
              <w:jc w:val="both"/>
            </w:pPr>
            <w:r>
              <w:rPr>
                <w:rFonts w:ascii="Times New Roman"/>
                <w:b w:val="false"/>
                <w:i w:val="false"/>
                <w:color w:val="000000"/>
                <w:sz w:val="20"/>
              </w:rPr>
              <w:t xml:space="preserve">
Функциональды зерттеу тәсілдері. Тісжақ кемістіктері емдеу тәсілдері (тістер,тістер қатары,жағы). Емдік жаттығу, массаж, физиотерапия. Тісжақ кемістіктерінің (ортодонтиялық, хирургиялық) қоса алғандарланған емдеу тәсілдері. Тісжақ кемістіктерінің заманауи емдеу әдістері (алынбайтын ортодонтиялық техника). Тісжақ кемістіктерінің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МНП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ортопедиялық стоматологиялық көмекті ұйымдастыру. Бас сүйек бет бөлімінің клиникалық анатомиясы. Клиникалық және арнайы зерттеу тәсілдері. Тісжақ патологиясының классификациясы. Тісжақ патологиясының емдеу қағидаттары.Артикуляция и окклюзия.Емдеуді жоспарлау.Науқасты емге дайындау.Ауру сезімін басу.Протетикалық емдеу әдісі. Тіс төсенімдер,жартылай тіс сауыты ақауларды протездеу. Қалпына келтіру анатомиялық нысанын тістерді жасанды тіс сауыты. Патологиялық стираемость тістердің қатты тіндерінің. Қалпына келтіру анатомиялық нысанын біршама қираған тісті коронка. Эстетика стоматология. Клиникасы ақауларды тіс қатарларының. Принциптері ортопедиялық науқастарды емдеу ақаулары тіс қатарларының. Құрастыру протездерді пайдалана отырып, тірек тістер. Құрастыру протездерді пайдалана отырып, тірек шырышты. Морфологиялық және функционалдық бұзылуы, тіс-жақ сүйек жүйесін толық болмаған жағдайда, тісті. Құрастыру принциптері протездерді кейін толық жоғалған тіс. Тәсілдері протездерді бекіту. Іздің көшірме бедерлері с беззубых жақтарды. анықтау орталық арақатынасын жақтарды. Құрастыру протезов на беззубые жаққа. Клиникасы пародонт ауруларының. Ортопедиялық әдістері кешенді емдеу пародонт ауруы.Ортопедиялық емдеу патологиялық жағдайлардың тіс-жақ сүйек жүйесін пайдалана отырып, тіс имплантант Медициналық-техникалық аспектілері дайындау имплантант. Жедел техника имплантациялау. Ерекшеліктері ортопедиялық емдеу пайдалану кезінде тіс имплантант.Қолданылатын материалдар, ортопедиялық стоматология. Жақсүйек-бет ортопедиясы. Ұйымдастыру ортопедиялық стоматологиялық көмек армия Қазақстан Республикасының әскерінде бейбіт күн және соғыс жағдайларында ортопедиялық стоматологияны ұйымдастыру.</w:t>
            </w:r>
          </w:p>
        </w:tc>
      </w:tr>
    </w:tbl>
    <w:bookmarkStart w:name="z2161" w:id="1581"/>
    <w:p>
      <w:pPr>
        <w:spacing w:after="0"/>
        <w:ind w:left="0"/>
        <w:jc w:val="both"/>
      </w:pPr>
      <w:r>
        <w:rPr>
          <w:rFonts w:ascii="Times New Roman"/>
          <w:b w:val="false"/>
          <w:i w:val="false"/>
          <w:color w:val="000000"/>
          <w:sz w:val="28"/>
        </w:rPr>
        <w:t>
      6. "Стоматология (ересектер, балалар)" мамандығы бойынша біліктілікті арттыру (4 апта ) білім беру бағдарламасының мазмұны</w:t>
      </w:r>
    </w:p>
    <w:bookmarkEnd w:id="1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Стоматологиядағы, соның ішінде балалар стоматологиясындағы да өзекті мәселелер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бағдарламалар мен хаттамаларды қоса алғанда, дәлелді медицина негізіндегі қазіргі көзқарас бойынша стоматологиялық аурулардың, соның ішінде балалардың стоматологиялық ауруларының этиопатогенезі, клиникасы, диагностикасы, саралау диагностикасы, емдеу әдістері, профилактикасы, шұғыл жәрдем туралы қазіргі мәліметтер. Ауруханаға дейінгі және ауруханалық деңгейде көмек көрсетудің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62" w:id="1582"/>
    <w:p>
      <w:pPr>
        <w:spacing w:after="0"/>
        <w:ind w:left="0"/>
        <w:jc w:val="both"/>
      </w:pPr>
      <w:r>
        <w:rPr>
          <w:rFonts w:ascii="Times New Roman"/>
          <w:b w:val="false"/>
          <w:i w:val="false"/>
          <w:color w:val="000000"/>
          <w:sz w:val="28"/>
        </w:rPr>
        <w:t xml:space="preserve">
      7. "Стоматология (ересектер, балалар)" мамандығы бойынша біліктілікті арттыруға арналған сертификаттау циклінің білім бағдарламасының мазмұны (жоғарғы және бірінші санаттар үшін) </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инновациялы технология, соның ішінде балалар жасындағы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 стоматологиясы, эндодонтия және пародонтологиядағы заманауи технологиялар. Стоматологиядағы имплантология.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63" w:id="1583"/>
    <w:p>
      <w:pPr>
        <w:spacing w:after="0"/>
        <w:ind w:left="0"/>
        <w:jc w:val="both"/>
      </w:pPr>
      <w:r>
        <w:rPr>
          <w:rFonts w:ascii="Times New Roman"/>
          <w:b w:val="false"/>
          <w:i w:val="false"/>
          <w:color w:val="000000"/>
          <w:sz w:val="28"/>
        </w:rPr>
        <w:t xml:space="preserve">
      8. "Стоматология (ересектер, балалар)" мамандығы бойынша біліктілікті арттыруға арналған сертификаттау циклінің білім бағдарламасының мазмұны (екінші санат үшін) </w:t>
      </w:r>
    </w:p>
    <w:bookmarkEnd w:id="1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практикадағы тіс-жақ жүйесін диагностикалау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негізгі ауруларын диагностикалау, емдеу және профилактикасыдың заманауиғы әдістері. Тіс-жақ жүйесінің аномалиясы және деформациясының, кемістіктерін диагностикалау және емдеу.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64" w:id="1584"/>
    <w:p>
      <w:pPr>
        <w:spacing w:after="0"/>
        <w:ind w:left="0"/>
        <w:jc w:val="both"/>
      </w:pPr>
      <w:r>
        <w:rPr>
          <w:rFonts w:ascii="Times New Roman"/>
          <w:b w:val="false"/>
          <w:i w:val="false"/>
          <w:color w:val="000000"/>
          <w:sz w:val="28"/>
        </w:rPr>
        <w:t>
      Қолданылған қысқартулар:</w:t>
      </w:r>
    </w:p>
    <w:bookmarkEnd w:id="1584"/>
    <w:bookmarkStart w:name="z2165" w:id="1585"/>
    <w:p>
      <w:pPr>
        <w:spacing w:after="0"/>
        <w:ind w:left="0"/>
        <w:jc w:val="both"/>
      </w:pPr>
      <w:r>
        <w:rPr>
          <w:rFonts w:ascii="Times New Roman"/>
          <w:b w:val="false"/>
          <w:i w:val="false"/>
          <w:color w:val="000000"/>
          <w:sz w:val="28"/>
        </w:rPr>
        <w:t>
      НП – негізгі пәндер;</w:t>
      </w:r>
    </w:p>
    <w:bookmarkEnd w:id="1585"/>
    <w:bookmarkStart w:name="z2166" w:id="1586"/>
    <w:p>
      <w:pPr>
        <w:spacing w:after="0"/>
        <w:ind w:left="0"/>
        <w:jc w:val="both"/>
      </w:pPr>
      <w:r>
        <w:rPr>
          <w:rFonts w:ascii="Times New Roman"/>
          <w:b w:val="false"/>
          <w:i w:val="false"/>
          <w:color w:val="000000"/>
          <w:sz w:val="28"/>
        </w:rPr>
        <w:t>
      МНП – міндетті негізгі пәндер;</w:t>
      </w:r>
    </w:p>
    <w:bookmarkEnd w:id="1586"/>
    <w:bookmarkStart w:name="z2167" w:id="1587"/>
    <w:p>
      <w:pPr>
        <w:spacing w:after="0"/>
        <w:ind w:left="0"/>
        <w:jc w:val="both"/>
      </w:pPr>
      <w:r>
        <w:rPr>
          <w:rFonts w:ascii="Times New Roman"/>
          <w:b w:val="false"/>
          <w:i w:val="false"/>
          <w:color w:val="000000"/>
          <w:sz w:val="28"/>
        </w:rPr>
        <w:t>
      БП – бейінді пәндер;</w:t>
      </w:r>
    </w:p>
    <w:bookmarkEnd w:id="1587"/>
    <w:bookmarkStart w:name="z2168" w:id="1588"/>
    <w:p>
      <w:pPr>
        <w:spacing w:after="0"/>
        <w:ind w:left="0"/>
        <w:jc w:val="both"/>
      </w:pPr>
      <w:r>
        <w:rPr>
          <w:rFonts w:ascii="Times New Roman"/>
          <w:b w:val="false"/>
          <w:i w:val="false"/>
          <w:color w:val="000000"/>
          <w:sz w:val="28"/>
        </w:rPr>
        <w:t>
      МБП – міндетті бейінді пәндер;</w:t>
      </w:r>
    </w:p>
    <w:bookmarkEnd w:id="1588"/>
    <w:bookmarkStart w:name="z2169" w:id="1589"/>
    <w:p>
      <w:pPr>
        <w:spacing w:after="0"/>
        <w:ind w:left="0"/>
        <w:jc w:val="both"/>
      </w:pPr>
      <w:r>
        <w:rPr>
          <w:rFonts w:ascii="Times New Roman"/>
          <w:b w:val="false"/>
          <w:i w:val="false"/>
          <w:color w:val="000000"/>
          <w:sz w:val="28"/>
        </w:rPr>
        <w:t>
      ТБП – таңдау бойынша бейінді пәндер;</w:t>
      </w:r>
    </w:p>
    <w:bookmarkEnd w:id="1589"/>
    <w:bookmarkStart w:name="z2170" w:id="1590"/>
    <w:p>
      <w:pPr>
        <w:spacing w:after="0"/>
        <w:ind w:left="0"/>
        <w:jc w:val="both"/>
      </w:pPr>
      <w:r>
        <w:rPr>
          <w:rFonts w:ascii="Times New Roman"/>
          <w:b w:val="false"/>
          <w:i w:val="false"/>
          <w:color w:val="000000"/>
          <w:sz w:val="28"/>
        </w:rPr>
        <w:t>
      ҚБ – қорытынды бақылау.</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54-қосымша</w:t>
            </w:r>
          </w:p>
        </w:tc>
      </w:tr>
    </w:tbl>
    <w:p>
      <w:pPr>
        <w:spacing w:after="0"/>
        <w:ind w:left="0"/>
        <w:jc w:val="left"/>
      </w:pPr>
      <w:r>
        <w:rPr>
          <w:rFonts w:ascii="Times New Roman"/>
          <w:b/>
          <w:i w:val="false"/>
          <w:color w:val="000000"/>
        </w:rPr>
        <w:t xml:space="preserve">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білім беру бағдарламасының үлгілік оқу жоспары мен мазмұны.</w:t>
      </w:r>
    </w:p>
    <w:bookmarkStart w:name="z2172" w:id="1591"/>
    <w:p>
      <w:pPr>
        <w:spacing w:after="0"/>
        <w:ind w:left="0"/>
        <w:jc w:val="both"/>
      </w:pPr>
      <w:r>
        <w:rPr>
          <w:rFonts w:ascii="Times New Roman"/>
          <w:b w:val="false"/>
          <w:i w:val="false"/>
          <w:color w:val="000000"/>
          <w:sz w:val="28"/>
        </w:rPr>
        <w:t xml:space="preserve">
      1."Гигиена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қайта даярлаудың үлгілік оқу жоспары </w:t>
      </w:r>
    </w:p>
    <w:bookmarkEnd w:id="1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Санитариялық-гигиеналық зертханалық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гигиена, мемлекеттік санитариялық-эпидемиологиялық қызметті ұйымдастыру және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жағдайдағы Кезек күттірмейтін медициналық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3" w:id="1592"/>
    <w:p>
      <w:pPr>
        <w:spacing w:after="0"/>
        <w:ind w:left="0"/>
        <w:jc w:val="both"/>
      </w:pPr>
      <w:r>
        <w:rPr>
          <w:rFonts w:ascii="Times New Roman"/>
          <w:b w:val="false"/>
          <w:i w:val="false"/>
          <w:color w:val="000000"/>
          <w:sz w:val="28"/>
        </w:rPr>
        <w:t xml:space="preserve">
      2.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 арттыру циклінің үлгілік оқу жоспары </w:t>
      </w:r>
    </w:p>
    <w:bookmarkEnd w:id="1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4" w:id="1593"/>
    <w:p>
      <w:pPr>
        <w:spacing w:after="0"/>
        <w:ind w:left="0"/>
        <w:jc w:val="both"/>
      </w:pPr>
      <w:r>
        <w:rPr>
          <w:rFonts w:ascii="Times New Roman"/>
          <w:b w:val="false"/>
          <w:i w:val="false"/>
          <w:color w:val="000000"/>
          <w:sz w:val="28"/>
        </w:rPr>
        <w:t xml:space="preserve">
      3.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сертификациялық циклінің үлгілік оқу жоспары (жоғары және бірінші санаттар үшін) </w:t>
      </w:r>
    </w:p>
    <w:bookmarkEnd w:id="1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сағат/аптамен көрсетілген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мен эпидемиологиядағы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5" w:id="1594"/>
    <w:p>
      <w:pPr>
        <w:spacing w:after="0"/>
        <w:ind w:left="0"/>
        <w:jc w:val="both"/>
      </w:pPr>
      <w:r>
        <w:rPr>
          <w:rFonts w:ascii="Times New Roman"/>
          <w:b w:val="false"/>
          <w:i w:val="false"/>
          <w:color w:val="000000"/>
          <w:sz w:val="28"/>
        </w:rPr>
        <w:t>
      Ескерту * - оның ішінде қорытынды бақылау сағаттары</w:t>
      </w:r>
    </w:p>
    <w:bookmarkEnd w:id="1594"/>
    <w:bookmarkStart w:name="z2176" w:id="1595"/>
    <w:p>
      <w:pPr>
        <w:spacing w:after="0"/>
        <w:ind w:left="0"/>
        <w:jc w:val="both"/>
      </w:pPr>
      <w:r>
        <w:rPr>
          <w:rFonts w:ascii="Times New Roman"/>
          <w:b w:val="false"/>
          <w:i w:val="false"/>
          <w:color w:val="000000"/>
          <w:sz w:val="28"/>
        </w:rPr>
        <w:t xml:space="preserve">
      4.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сертификациялық циклінің үлгілік оқу жоспары (екінші санат үшін) </w:t>
      </w:r>
    </w:p>
    <w:bookmarkEnd w:id="1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сағат/аптамен көрсетілген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және эпидемиология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7" w:id="1596"/>
    <w:p>
      <w:pPr>
        <w:spacing w:after="0"/>
        <w:ind w:left="0"/>
        <w:jc w:val="both"/>
      </w:pPr>
      <w:r>
        <w:rPr>
          <w:rFonts w:ascii="Times New Roman"/>
          <w:b w:val="false"/>
          <w:i w:val="false"/>
          <w:color w:val="000000"/>
          <w:sz w:val="28"/>
        </w:rPr>
        <w:t>
      Ескерту * - оның ішінде қорытынды бақылау сағаттары</w:t>
      </w:r>
    </w:p>
    <w:bookmarkEnd w:id="1596"/>
    <w:bookmarkStart w:name="z2178" w:id="1597"/>
    <w:p>
      <w:pPr>
        <w:spacing w:after="0"/>
        <w:ind w:left="0"/>
        <w:jc w:val="both"/>
      </w:pPr>
      <w:r>
        <w:rPr>
          <w:rFonts w:ascii="Times New Roman"/>
          <w:b w:val="false"/>
          <w:i w:val="false"/>
          <w:color w:val="000000"/>
          <w:sz w:val="28"/>
        </w:rPr>
        <w:t xml:space="preserve">
      5.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мамандығына қайта даярлау бойынша білім беру бағдарламасының мазмұны </w:t>
      </w:r>
    </w:p>
    <w:bookmarkEnd w:id="1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Пәндердің атауы мен негізгі бөлімдері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аумақта (учаске, нысан) халқының денсаулық жағдайын зерттеу және бағалау. Халықтың өмір сүріп жатқан ортасын және тұрмыс жағдайын зерделеу және бағалау. Коммуналдық гигиена, тағам гигиенасы, еңбек гигиенасы, балалар мен жасөспірімдер гигиенасы, радиациялық гигиена саласындағы мемлекеттік санитариялық-эпидемиологиялық қадағалау. Халыққа гигиеналық талаптарды үйрету және гигиенаға тәрбиелеу. Кәсіптік аурулардың профилактикасы.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Санитариялық-гигиеналық зертханалық зерттеулер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Физикалық-химиялық зерттеулер. Токсикологиялық зерттеулер. Физикалық факторларды зерттеу. Радиологиялық факторларды зерттеудің қазіргі құралдары мен әдістерін қолдану. Талдау жасаудың хроматографиялық әдістері. Талдау жасаудың спектрлік әдістері. Атомдық-абсорбциялық талдаудың негіздері. Зерттеудің баламалы әдістері.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гигиена, мемлекеттік санитариялық- эпидемиологиялық қызметті ұйымдастыру және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санитариялық эпидемиологиялық қызметтің міндеттері және оны ұйымдастыру. Санитариялық-эпидемиологиялық қызмет жұмысының құқықтық негіздері. Мемлекеттік санитариялық-эпидемиологиялық қадағалау органдарының ұйымдық құрылымы және қызмет аясы. Санитариялық-эпидемиологиялық қызметтегі лауазымды тұлғалардың құжаттарда және лауазымдық нұсқаулықтарда қарастырылған құқықтары мен міндеттері. Қоршаған орта факторларына санитариялық-эпидемиологиялық сараптама және гигиеналық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аурулардың профилактикасы шараларының жүйесі. Ішек инфекциясының, респираторлық инфекцияның, қан инфекциясының бейспецификалы профилактикасы бойынша шаралар. Ауруханалық инфекцияның профилактикалық кешенді шараларын ұйымдастыруға және жүргізуге қойылатын гигиеналық және эпидемияға қарсы шаралар.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ғаламтордағы медициналық дерекқорлар. Жүйелік шолу. Мета-анализ. Дәлелді медицина негізіндегі медициналық ақпараттарды сыни бағалау . Әртүрлі типтегі зерттеулер үшін дәлелдеме кестелері. Дәлелдеме кестелері бойынша мақалаларды талқылау.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79" w:id="1598"/>
    <w:p>
      <w:pPr>
        <w:spacing w:after="0"/>
        <w:ind w:left="0"/>
        <w:jc w:val="both"/>
      </w:pPr>
      <w:r>
        <w:rPr>
          <w:rFonts w:ascii="Times New Roman"/>
          <w:b w:val="false"/>
          <w:i w:val="false"/>
          <w:color w:val="000000"/>
          <w:sz w:val="28"/>
        </w:rPr>
        <w:t xml:space="preserve">
      6. "Гигиена және эпидемиология(жалпы гигиена, еңбек гигиенасы,балалар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білім беру бағдарламасының мазмұны (4 апта) </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мен эпидемиологиядағы өзекті мәселелер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гигиена, коммуналдық гигиена, тағам гигиенасы, еңбек гигиенасы, балалар мен жасөспірімдер гигиенасы, радиациялық гигиена, әлеуметтік гигиена, жалпы және жеке эпидемиологияның таңдаулы мәселелері. Санитариялық-гигиеналық зерттеулердің өзекті мәселелері. Қазақстан Республикасының санитариялық-эпидемиологиялық қызметінің құқықтық негіздері.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80" w:id="1599"/>
    <w:p>
      <w:pPr>
        <w:spacing w:after="0"/>
        <w:ind w:left="0"/>
        <w:jc w:val="both"/>
      </w:pPr>
      <w:r>
        <w:rPr>
          <w:rFonts w:ascii="Times New Roman"/>
          <w:b w:val="false"/>
          <w:i w:val="false"/>
          <w:color w:val="000000"/>
          <w:sz w:val="28"/>
        </w:rPr>
        <w:t>
      7.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сертификациялық циклінің оқу бағдарламасының мазмұны (жоғары және бірінші санаттар үшін)</w:t>
      </w:r>
    </w:p>
    <w:bookmarkEnd w:id="1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Пәндердің атауы мен негізгі бөлімдері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мен эпидемиологиядағы инновациялық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 коммуналдық гигиена, тағам гигиенасы, еңбек гигиенасы, балалар мен жасөспірімдер гигиенасы, радиациялық гигиена, әлеуметтік гигиена, жалпы және жеке эпидемиологиядағы инновациалық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81" w:id="1600"/>
    <w:p>
      <w:pPr>
        <w:spacing w:after="0"/>
        <w:ind w:left="0"/>
        <w:jc w:val="both"/>
      </w:pPr>
      <w:r>
        <w:rPr>
          <w:rFonts w:ascii="Times New Roman"/>
          <w:b w:val="false"/>
          <w:i w:val="false"/>
          <w:color w:val="000000"/>
          <w:sz w:val="28"/>
        </w:rPr>
        <w:t>
      8.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 мамандығы бойынша біліктілікті арттыру сертификациялық циклінің оқу бағдарламасының мазмұны (екінші санат үшін)</w:t>
      </w:r>
    </w:p>
    <w:bookmarkEnd w:id="1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Пәндердің атауы мен негізгі бөлімдері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мен эпидемиология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гигиена, коммуналдық гигиена, тағам гигиенасы, еңбек гигиенасы, балалар мен жасөспірімдер гигиенасы, радиациялық гигиена, әлеуметтік гигиена, жалпы және жеке эпидемиологияның таңдаулы мәселелері. Санитарлы-гигиеналық зерттеулердің өзекті мәселелері. Қазақстан Республикасының санитарлы-эпидемиологиялық қызметінің құқықтық негіздері.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82" w:id="1601"/>
    <w:p>
      <w:pPr>
        <w:spacing w:after="0"/>
        <w:ind w:left="0"/>
        <w:jc w:val="both"/>
      </w:pPr>
      <w:r>
        <w:rPr>
          <w:rFonts w:ascii="Times New Roman"/>
          <w:b w:val="false"/>
          <w:i w:val="false"/>
          <w:color w:val="000000"/>
          <w:sz w:val="28"/>
        </w:rPr>
        <w:t>
      Қолданылған қысқартулар:</w:t>
      </w:r>
    </w:p>
    <w:bookmarkEnd w:id="1601"/>
    <w:bookmarkStart w:name="z2183" w:id="1602"/>
    <w:p>
      <w:pPr>
        <w:spacing w:after="0"/>
        <w:ind w:left="0"/>
        <w:jc w:val="both"/>
      </w:pPr>
      <w:r>
        <w:rPr>
          <w:rFonts w:ascii="Times New Roman"/>
          <w:b w:val="false"/>
          <w:i w:val="false"/>
          <w:color w:val="000000"/>
          <w:sz w:val="28"/>
        </w:rPr>
        <w:t>
      НП – негізгі пәндер;</w:t>
      </w:r>
    </w:p>
    <w:bookmarkEnd w:id="1602"/>
    <w:bookmarkStart w:name="z2184" w:id="1603"/>
    <w:p>
      <w:pPr>
        <w:spacing w:after="0"/>
        <w:ind w:left="0"/>
        <w:jc w:val="both"/>
      </w:pPr>
      <w:r>
        <w:rPr>
          <w:rFonts w:ascii="Times New Roman"/>
          <w:b w:val="false"/>
          <w:i w:val="false"/>
          <w:color w:val="000000"/>
          <w:sz w:val="28"/>
        </w:rPr>
        <w:t>
      МНП – міндетті негізгі пәндер;</w:t>
      </w:r>
    </w:p>
    <w:bookmarkEnd w:id="1603"/>
    <w:bookmarkStart w:name="z2185" w:id="1604"/>
    <w:p>
      <w:pPr>
        <w:spacing w:after="0"/>
        <w:ind w:left="0"/>
        <w:jc w:val="both"/>
      </w:pPr>
      <w:r>
        <w:rPr>
          <w:rFonts w:ascii="Times New Roman"/>
          <w:b w:val="false"/>
          <w:i w:val="false"/>
          <w:color w:val="000000"/>
          <w:sz w:val="28"/>
        </w:rPr>
        <w:t>
      БП – бейінді пәндер;</w:t>
      </w:r>
    </w:p>
    <w:bookmarkEnd w:id="1604"/>
    <w:bookmarkStart w:name="z2186" w:id="1605"/>
    <w:p>
      <w:pPr>
        <w:spacing w:after="0"/>
        <w:ind w:left="0"/>
        <w:jc w:val="both"/>
      </w:pPr>
      <w:r>
        <w:rPr>
          <w:rFonts w:ascii="Times New Roman"/>
          <w:b w:val="false"/>
          <w:i w:val="false"/>
          <w:color w:val="000000"/>
          <w:sz w:val="28"/>
        </w:rPr>
        <w:t>
      МБП – міндетті бейінді пәндер;</w:t>
      </w:r>
    </w:p>
    <w:bookmarkEnd w:id="1605"/>
    <w:bookmarkStart w:name="z2187" w:id="1606"/>
    <w:p>
      <w:pPr>
        <w:spacing w:after="0"/>
        <w:ind w:left="0"/>
        <w:jc w:val="both"/>
      </w:pPr>
      <w:r>
        <w:rPr>
          <w:rFonts w:ascii="Times New Roman"/>
          <w:b w:val="false"/>
          <w:i w:val="false"/>
          <w:color w:val="000000"/>
          <w:sz w:val="28"/>
        </w:rPr>
        <w:t>
      ТБП – таңдау бойынша бейінді пәндер;</w:t>
      </w:r>
    </w:p>
    <w:bookmarkEnd w:id="1606"/>
    <w:bookmarkStart w:name="z2188" w:id="1607"/>
    <w:p>
      <w:pPr>
        <w:spacing w:after="0"/>
        <w:ind w:left="0"/>
        <w:jc w:val="both"/>
      </w:pPr>
      <w:r>
        <w:rPr>
          <w:rFonts w:ascii="Times New Roman"/>
          <w:b w:val="false"/>
          <w:i w:val="false"/>
          <w:color w:val="000000"/>
          <w:sz w:val="28"/>
        </w:rPr>
        <w:t>
      ҚБ – қорытынды бақылау.</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55-қосымша</w:t>
            </w:r>
          </w:p>
        </w:tc>
      </w:tr>
    </w:tbl>
    <w:p>
      <w:pPr>
        <w:spacing w:after="0"/>
        <w:ind w:left="0"/>
        <w:jc w:val="left"/>
      </w:pPr>
      <w:r>
        <w:rPr>
          <w:rFonts w:ascii="Times New Roman"/>
          <w:b/>
          <w:i w:val="false"/>
          <w:color w:val="000000"/>
        </w:rPr>
        <w:t xml:space="preserve"> "Денсаулық сақтау менеджменті" мамандығы бойынша білім беру бағдарламасының үлгілік оқу жоспары мен мазмұны</w:t>
      </w:r>
    </w:p>
    <w:bookmarkStart w:name="z2190" w:id="1608"/>
    <w:p>
      <w:pPr>
        <w:spacing w:after="0"/>
        <w:ind w:left="0"/>
        <w:jc w:val="both"/>
      </w:pPr>
      <w:r>
        <w:rPr>
          <w:rFonts w:ascii="Times New Roman"/>
          <w:b w:val="false"/>
          <w:i w:val="false"/>
          <w:color w:val="000000"/>
          <w:sz w:val="28"/>
        </w:rPr>
        <w:t xml:space="preserve">
      1."Денсаулық сақтау менеджменті" мамандығы бойынша қайта даярлаудың үлгілік оқу жоспары </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 ұйымдастыру мен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экономикасы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сақтаудағы қаржы менеджменті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сапаны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 шешімдер қабылдаудың әдіс-тәсілдері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(ТБП-дан)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1" w:id="1609"/>
    <w:p>
      <w:pPr>
        <w:spacing w:after="0"/>
        <w:ind w:left="0"/>
        <w:jc w:val="both"/>
      </w:pPr>
      <w:r>
        <w:rPr>
          <w:rFonts w:ascii="Times New Roman"/>
          <w:b w:val="false"/>
          <w:i w:val="false"/>
          <w:color w:val="000000"/>
          <w:sz w:val="28"/>
        </w:rPr>
        <w:t xml:space="preserve">
      2. "Денсаулық сақтау менеджменті" мамандығы бойынша біліктілік арттыру циклінің үлгілік оқу жоспары </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менеджментің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(ТБП-дан)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2" w:id="1610"/>
    <w:p>
      <w:pPr>
        <w:spacing w:after="0"/>
        <w:ind w:left="0"/>
        <w:jc w:val="both"/>
      </w:pPr>
      <w:r>
        <w:rPr>
          <w:rFonts w:ascii="Times New Roman"/>
          <w:b w:val="false"/>
          <w:i w:val="false"/>
          <w:color w:val="000000"/>
          <w:sz w:val="28"/>
        </w:rPr>
        <w:t>
      3. "Денсаулық сақтау менеджменті" мамандығы бойынша біліктілікті арттырудың сертификаттау цикліндегі үлгілік оқу жоспары (жоғары және бірінші санат үшін)</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 және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3" w:id="1611"/>
    <w:p>
      <w:pPr>
        <w:spacing w:after="0"/>
        <w:ind w:left="0"/>
        <w:jc w:val="both"/>
      </w:pPr>
      <w:r>
        <w:rPr>
          <w:rFonts w:ascii="Times New Roman"/>
          <w:b w:val="false"/>
          <w:i w:val="false"/>
          <w:color w:val="000000"/>
          <w:sz w:val="28"/>
        </w:rPr>
        <w:t xml:space="preserve">
      Ескерту: </w:t>
      </w:r>
    </w:p>
    <w:bookmarkEnd w:id="1611"/>
    <w:bookmarkStart w:name="z2194" w:id="1612"/>
    <w:p>
      <w:pPr>
        <w:spacing w:after="0"/>
        <w:ind w:left="0"/>
        <w:jc w:val="both"/>
      </w:pPr>
      <w:r>
        <w:rPr>
          <w:rFonts w:ascii="Times New Roman"/>
          <w:b w:val="false"/>
          <w:i w:val="false"/>
          <w:color w:val="000000"/>
          <w:sz w:val="28"/>
        </w:rPr>
        <w:t>
      * цикл атауы менеджер қызметі түрімен анықталады (стратегиялық, кадрлық, қаржылық);</w:t>
      </w:r>
    </w:p>
    <w:bookmarkEnd w:id="1612"/>
    <w:bookmarkStart w:name="z2195" w:id="1613"/>
    <w:p>
      <w:pPr>
        <w:spacing w:after="0"/>
        <w:ind w:left="0"/>
        <w:jc w:val="both"/>
      </w:pPr>
      <w:r>
        <w:rPr>
          <w:rFonts w:ascii="Times New Roman"/>
          <w:b w:val="false"/>
          <w:i w:val="false"/>
          <w:color w:val="000000"/>
          <w:sz w:val="28"/>
        </w:rPr>
        <w:t>
      ** соның ішінде қорытынды бақылау сағаттары.</w:t>
      </w:r>
    </w:p>
    <w:bookmarkEnd w:id="1613"/>
    <w:bookmarkStart w:name="z2196" w:id="1614"/>
    <w:p>
      <w:pPr>
        <w:spacing w:after="0"/>
        <w:ind w:left="0"/>
        <w:jc w:val="both"/>
      </w:pPr>
      <w:r>
        <w:rPr>
          <w:rFonts w:ascii="Times New Roman"/>
          <w:b w:val="false"/>
          <w:i w:val="false"/>
          <w:color w:val="000000"/>
          <w:sz w:val="28"/>
        </w:rPr>
        <w:t>
      4. "Денсаулық сақтау менеджменті" мамандығы бойынша біліктілікті арттырудың сертификаттау цикліндегі үлгілік оқу жоспары (екінші санат үшін)</w:t>
      </w:r>
    </w:p>
    <w:bookmarkEnd w:id="1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сақтаудағы менеджменттің заманауи әдіс-тәсілдері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7" w:id="1615"/>
    <w:p>
      <w:pPr>
        <w:spacing w:after="0"/>
        <w:ind w:left="0"/>
        <w:jc w:val="both"/>
      </w:pPr>
      <w:r>
        <w:rPr>
          <w:rFonts w:ascii="Times New Roman"/>
          <w:b w:val="false"/>
          <w:i w:val="false"/>
          <w:color w:val="000000"/>
          <w:sz w:val="28"/>
        </w:rPr>
        <w:t xml:space="preserve">
      Ескерту: * соның ішінде ҚБ сағаттар </w:t>
      </w:r>
    </w:p>
    <w:bookmarkEnd w:id="1615"/>
    <w:bookmarkStart w:name="z2198" w:id="1616"/>
    <w:p>
      <w:pPr>
        <w:spacing w:after="0"/>
        <w:ind w:left="0"/>
        <w:jc w:val="both"/>
      </w:pPr>
      <w:r>
        <w:rPr>
          <w:rFonts w:ascii="Times New Roman"/>
          <w:b w:val="false"/>
          <w:i w:val="false"/>
          <w:color w:val="000000"/>
          <w:sz w:val="28"/>
        </w:rPr>
        <w:t xml:space="preserve">
      5. "Денсаулық сақтау менеджменті" мамандығы бойынша қайта даярлаудағы білім беру бағдарламасының мазмұны </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дамуы, принциптері, функциялары, деңгейлері, түрлері мен әдістері. Инновациялық менеджмент, өзгерістерді басқару. Денсаулық сақтаудағы стратегиялық менеджмент.Денсаулық сақтау саласындағы оперативтік басқару және стратегиялық жоспарлау. Денсаулық сақтау ресурстарын басқару. Еңбек ресурстарын басқару. Материалдық – техникалық ресурстарды басқару. Қаржылық ресурстарды басқару. Ақпараттық ресурстарды басқару. Денсаулық сақтау ұйымының менеджері: қойылатын талаптар, қабілеттері мен біліктері. Маркетинг стратегиясы. Медициналық көмек көрсету нарығының сегментациясы. Медициналық қызмет көрсетудің жеткізушілері мен тұтынушылары. Денсаулық сақтау саласындағы маркетингтік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 ұйымдастыру және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саясаты. Азаматтардың денсаулығын қорғау. Денсаулық сақтау жүйесінің модельдері. Денсаулық сақтау органдарын бақылау және олардың атқаратын қызметі.Денсаулық сақтау саласындағы мемлекеттік реттеу және басқару. Денсаулық сақтау саласындағы міндеттердің басқару деңгейіне қарай бөлінуі. Медициналық көмекті ұйымдастыру. Денсаулық сақтау саласындағы сараптама түрлері. Денсаулық сақтау саласындағы мемлекеттік бақылау және қадағалау. </w:t>
            </w:r>
          </w:p>
          <w:p>
            <w:pPr>
              <w:spacing w:after="20"/>
              <w:ind w:left="20"/>
              <w:jc w:val="both"/>
            </w:pPr>
            <w:r>
              <w:rPr>
                <w:rFonts w:ascii="Times New Roman"/>
                <w:b w:val="false"/>
                <w:i w:val="false"/>
                <w:color w:val="000000"/>
                <w:sz w:val="20"/>
              </w:rPr>
              <w:t xml:space="preserve">
Фармацевтикалық қызмет. Денсаулық сақтау саласындағы үкіметтік емес ұйымдардың рөлі. Денсаулық сақтаудағы жеке меншік және мемлекеттік секторлар. Қауіпсіздендіру медицинасы.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экономикасы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мәні, әдіснамасы және негізгі бағыттары. Экономика заңдары. Макро және микроэкономика. Нарықтық экономика. Медицина ұйымының шығыны мен кірісі. Денсаулық сақтау ұйымдарында бағаны құру әдіснамасы мен әдістемесі. Жаңа экономикалық жағдайда медицина қызметкерлерінің еңбегіне ақы төлеу. Денсаулық сақтау ұйымы қызметінің экономикалық анализі. Денсаулық сақтау ұйымы қызметінің бизнес-жоспары.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сақтаудағы қаржы менеджменті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менеджменті теориясының негізгі ұғымдары: ресурстар, құндылықтар, есепке алу, есеп беру. Қаржы менеджментінің міндеттері. Қаржылық модельдер. Негізгі қаржылық құжаттар. Бюджет: Бюджетті құрудың негізгі ұғымдары мен принциптері. Денсаулық сақтаудағы табыстар және шығындар. Шығындарды анықтау және классификациялау. Медициналық қызметке кеткен шығындарды басқару. Шығындардың орнын толтыру. Медициналық қызмет көрсету тарифтерін қалыптастыру әдістемесі. Қаржылық-шаруашылық қызметті талдау және денсаулық сақтау ұйымының қаржылық қауіпсіздігін қамтамасыз 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сақтаудағы сапаны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Сапа менеджментінің жүйесі: эволюция, ұғымдар, принциптер. Медициналық көмектің сапасын басқару. Медициналық көмек сапасының ішкі және сыртқы сараптамасы. Медициналық көмек сапасының ішкі сараптамасын өткізудің әдіснамасы және технологиясы. Денсаулық сақтаудағы стандартизациялау. Лицензия беру. Аккредитация. Медициналық кадрларды атесттатау мен сертификаттау.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маркетинг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маркетинг: қағидаттары, стратегиясы, қызметі, түрі және әдістері. Медициналық қызмет нарығы, оның сипаты. Медициналық қызмет: түсінігі, сипаты, өмірлік циклі. Маркетингтік жоспарлау. Денсаулық сақтау саласындағы маркетингтік зерттеулер. Маркетинг көзқарасы тұрғысынан сұраныс, баға жасау, коммуникация. Медициналық қызметтің алға басу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 шешім қабылдау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шешімі және оның менеджердің қызметіндегі рөлі. Басқару шешімдерін классификациялау. Басқару шешімдерін әзірлеу технологиялары: моделдер, әдістер мен үдеріс кезеңдері. Денсаулық сақтау ұйымдарындағы шешім қабылдаудың сапалық және сандық әдістері. Басқару шешімдерін болжау. Статистикалық бағдарламаларды қолданумен шешімдер қабылдау. Басқару шешімдерінің тиімдіілігі.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199" w:id="1617"/>
    <w:p>
      <w:pPr>
        <w:spacing w:after="0"/>
        <w:ind w:left="0"/>
        <w:jc w:val="both"/>
      </w:pPr>
      <w:r>
        <w:rPr>
          <w:rFonts w:ascii="Times New Roman"/>
          <w:b w:val="false"/>
          <w:i w:val="false"/>
          <w:color w:val="000000"/>
          <w:sz w:val="28"/>
        </w:rPr>
        <w:t xml:space="preserve">
      6. "Денсаулық сақтау менеджменті" мамандығы бойынша біліктілік арттыру білім беру бағдарламасының мазмұны (4 апта) </w:t>
      </w:r>
    </w:p>
    <w:bookmarkEnd w:id="1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менеджменттің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жүйесінің қазіргі жағдайы. Денсаулық сақтаудағы стратегиялық, операциялық және инновациялық, қаржылық менеджменттің таңдаулы мәселелері. Денсаулық сақтаудағы еңбекті, материалдық, қаржылық және ақпараттық ресурстарды басқарудың өзекті мәселелері. Медициналық көмек сапасын басқару Денсаулық сақтаудағы бәсекелестік ортасын қалыптастыру. Көшбасшылық. Денсаулық сақтаудағы маркетинг.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00" w:id="1618"/>
    <w:p>
      <w:pPr>
        <w:spacing w:after="0"/>
        <w:ind w:left="0"/>
        <w:jc w:val="both"/>
      </w:pPr>
      <w:r>
        <w:rPr>
          <w:rFonts w:ascii="Times New Roman"/>
          <w:b w:val="false"/>
          <w:i w:val="false"/>
          <w:color w:val="000000"/>
          <w:sz w:val="28"/>
        </w:rPr>
        <w:t>
      7. "Денсаулық сақтау менеджменті" мамандығы бойынша біліктілікті арттырудың сертификаттау цикліндегі оқу бағдарламасының мазмұны (жоғары және бірінші санаттар үшін)</w:t>
      </w:r>
    </w:p>
    <w:bookmarkEnd w:id="1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 және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денсаулық сақтау жүйесі: дамуы, проблемалары және келешектегі жетістіктері. Денсаулық сақтау саласындағы нормативтік және құқықтық база. Денсаулық сақтаудағы бәсекелестік ортаны қалыптастыру. Стратегиялық, операциялық, кадрлық, қаржылық, коммуникативтік менеджмент негіздері. Қатер менеджменті. Денсаулық сақтау технологияларын бағалау. Жетекшінің құзіреті және көшбасшылық. Денсаулық сақтау ұйымдарының ресурстерін тиімдіі басқару. Сапа менеджменті жүйесі. Денсаулық сақтаудағы маркетинг құралдары және әдістері.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01" w:id="1619"/>
    <w:p>
      <w:pPr>
        <w:spacing w:after="0"/>
        <w:ind w:left="0"/>
        <w:jc w:val="both"/>
      </w:pPr>
      <w:r>
        <w:rPr>
          <w:rFonts w:ascii="Times New Roman"/>
          <w:b w:val="false"/>
          <w:i w:val="false"/>
          <w:color w:val="000000"/>
          <w:sz w:val="28"/>
        </w:rPr>
        <w:t>
      8. "Денсаулық сақтау менеджменті" мамандығы бойынша біліктілікті арттырудың сертификаттау цикліндегі оқу бағдарламасының мазмұны (екінші санат үшін)</w:t>
      </w:r>
    </w:p>
    <w:bookmarkEnd w:id="1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атаулары,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менеджменттің заманауи әдіс-тәсілдері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жүйесінің қазіргі жағдайы. Денсаулық сақтаудағы еңбекті, материалдық, қаржылық және ақпараттық ресурстарды басқарудың өзекті мәселелері. Әртүрлі басқару деңгейінде денсаулық сақтау саласындағы қызметтерді бөлу. Медициналық көмекті ұйымдастыру. Медицина мекемелерінің қызметіне талдау жасау. Денсаулық сақтау саласындағы есепке алу-есеп беру құжаттамалары. Әртүрлі меншік түріндегі медицина мекемелерін тиімдіі басқару. Денсаулық сақтау саласындағы сараптама. Медициналық көмек сапасын басқару.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02" w:id="1620"/>
    <w:p>
      <w:pPr>
        <w:spacing w:after="0"/>
        <w:ind w:left="0"/>
        <w:jc w:val="both"/>
      </w:pPr>
      <w:r>
        <w:rPr>
          <w:rFonts w:ascii="Times New Roman"/>
          <w:b w:val="false"/>
          <w:i w:val="false"/>
          <w:color w:val="000000"/>
          <w:sz w:val="28"/>
        </w:rPr>
        <w:t>
      Қолданылған қысқартулар:</w:t>
      </w:r>
    </w:p>
    <w:bookmarkEnd w:id="1620"/>
    <w:bookmarkStart w:name="z2203" w:id="1621"/>
    <w:p>
      <w:pPr>
        <w:spacing w:after="0"/>
        <w:ind w:left="0"/>
        <w:jc w:val="both"/>
      </w:pPr>
      <w:r>
        <w:rPr>
          <w:rFonts w:ascii="Times New Roman"/>
          <w:b w:val="false"/>
          <w:i w:val="false"/>
          <w:color w:val="000000"/>
          <w:sz w:val="28"/>
        </w:rPr>
        <w:t>
      НП – негізгі пәндер;</w:t>
      </w:r>
    </w:p>
    <w:bookmarkEnd w:id="1621"/>
    <w:bookmarkStart w:name="z2204" w:id="1622"/>
    <w:p>
      <w:pPr>
        <w:spacing w:after="0"/>
        <w:ind w:left="0"/>
        <w:jc w:val="both"/>
      </w:pPr>
      <w:r>
        <w:rPr>
          <w:rFonts w:ascii="Times New Roman"/>
          <w:b w:val="false"/>
          <w:i w:val="false"/>
          <w:color w:val="000000"/>
          <w:sz w:val="28"/>
        </w:rPr>
        <w:t>
      МНП – міндетті негізгі пәндер;</w:t>
      </w:r>
    </w:p>
    <w:bookmarkEnd w:id="1622"/>
    <w:bookmarkStart w:name="z2205" w:id="1623"/>
    <w:p>
      <w:pPr>
        <w:spacing w:after="0"/>
        <w:ind w:left="0"/>
        <w:jc w:val="both"/>
      </w:pPr>
      <w:r>
        <w:rPr>
          <w:rFonts w:ascii="Times New Roman"/>
          <w:b w:val="false"/>
          <w:i w:val="false"/>
          <w:color w:val="000000"/>
          <w:sz w:val="28"/>
        </w:rPr>
        <w:t>
      БП – бейінді пәндер;</w:t>
      </w:r>
    </w:p>
    <w:bookmarkEnd w:id="1623"/>
    <w:bookmarkStart w:name="z2206" w:id="1624"/>
    <w:p>
      <w:pPr>
        <w:spacing w:after="0"/>
        <w:ind w:left="0"/>
        <w:jc w:val="both"/>
      </w:pPr>
      <w:r>
        <w:rPr>
          <w:rFonts w:ascii="Times New Roman"/>
          <w:b w:val="false"/>
          <w:i w:val="false"/>
          <w:color w:val="000000"/>
          <w:sz w:val="28"/>
        </w:rPr>
        <w:t>
      МБП – міндетті бейінді пәндер;</w:t>
      </w:r>
    </w:p>
    <w:bookmarkEnd w:id="1624"/>
    <w:bookmarkStart w:name="z2207" w:id="1625"/>
    <w:p>
      <w:pPr>
        <w:spacing w:after="0"/>
        <w:ind w:left="0"/>
        <w:jc w:val="both"/>
      </w:pPr>
      <w:r>
        <w:rPr>
          <w:rFonts w:ascii="Times New Roman"/>
          <w:b w:val="false"/>
          <w:i w:val="false"/>
          <w:color w:val="000000"/>
          <w:sz w:val="28"/>
        </w:rPr>
        <w:t>
      ТБП – таңдау бойынша бейінді пәндер;</w:t>
      </w:r>
    </w:p>
    <w:bookmarkEnd w:id="1625"/>
    <w:bookmarkStart w:name="z2208" w:id="1626"/>
    <w:p>
      <w:pPr>
        <w:spacing w:after="0"/>
        <w:ind w:left="0"/>
        <w:jc w:val="both"/>
      </w:pPr>
      <w:r>
        <w:rPr>
          <w:rFonts w:ascii="Times New Roman"/>
          <w:b w:val="false"/>
          <w:i w:val="false"/>
          <w:color w:val="000000"/>
          <w:sz w:val="28"/>
        </w:rPr>
        <w:t>
      ҚБ – қорытынды бақылау.</w:t>
      </w:r>
    </w:p>
    <w:bookmarkEnd w:id="1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56-қосымша </w:t>
            </w:r>
          </w:p>
        </w:tc>
      </w:tr>
    </w:tbl>
    <w:p>
      <w:pPr>
        <w:spacing w:after="0"/>
        <w:ind w:left="0"/>
        <w:jc w:val="left"/>
      </w:pPr>
      <w:r>
        <w:rPr>
          <w:rFonts w:ascii="Times New Roman"/>
          <w:b/>
          <w:i w:val="false"/>
          <w:color w:val="000000"/>
        </w:rPr>
        <w:t xml:space="preserve"> "Қоғамдық денсаулық сақтау"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56-қосымша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"Қоғамдық денсаулық сақтау"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және эпидемиология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 тапшылық вирусы (бұдан әрі - АИТВ-инфекциясы)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сұрақтары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технологиясын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және аурулардың профилактикасы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әлеуметтік және мінез-құлық ғылымы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ұйымдастыру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"Қоғамдық денсаулық сақтау" мамандығы бойынша біліктілікті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мәселелерімен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пен денсаулық сақтаудың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"Қоғамдық денсаулық сақтау" мамандығы бойынша біліктілікті арттыру сертификаттау циклінің үлгілік оқу жоспары (жоғары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қоғамдық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4. "Қоғамдық денсаулық сақтау" мамандығы бойынша біліктілікті арттыру сертификаттау циклінің үлгілік оқу жоспары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денсауық сақтаудың заманауи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сағаттары</w:t>
      </w:r>
    </w:p>
    <w:p>
      <w:pPr>
        <w:spacing w:after="0"/>
        <w:ind w:left="0"/>
        <w:jc w:val="both"/>
      </w:pPr>
      <w:r>
        <w:rPr>
          <w:rFonts w:ascii="Times New Roman"/>
          <w:b w:val="false"/>
          <w:i w:val="false"/>
          <w:color w:val="000000"/>
          <w:sz w:val="28"/>
        </w:rPr>
        <w:t>
      5. "Қоғамдық денсаулық сақтау" мамандығына қайта даярлау бойынша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және эпидемиология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шамалар (статистикалық коэффиценттер). Стандартталған коэффиценттер. Динамикалық қатарлар. Орта шама. Таңдамалы әдіс. Орта арифметикалық және салыстырмалы шамалардың сенімділік бағасы. Параметирикалық емес критерийлер. Корреляциялық анализ. Статистикалық материалды өңдеудегі компьютерлік технологияны қолдану. Халық денсаулығы және денсаулық сақтау статистикасы. Денсаулық сақтау ұйымдарының қызметін талдау. Заманауи эпидемиология негіздері. Эпидемиологиядағы зерттеу әдістері мен типтері. Клиникалық және популяциялық медицина. Инфекциялық және инфекциялық емес аурулардағы эпидемияға қарсы және профилактикалық іс-шаралар.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объекттердің инфекциялық аурулардың пайда болу мен таралуын ескертуге бағытталған профилактикалық және эпидемияға қарсы шараларды ұйымдастыру жүйесінің негізгі қағидаттары.ИБК ұйымдастыру. АІИ эпидемиологиялық анализі. АІИ қоздырғыштары, антибиотиктөзімділігі. Инфекциялық бақылауды микробиологиялық қамтамасыз ету.АІИ профилактикасы үшін дезинфекцияның түрлері мен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бар науқастарға ауруханалық және емханалық көмек көрсетуді ұйымдастыру. АИТВ-инфекциясының профилактикасы. АИТВ тестілеуге дейінгі және кейінгі консультация беру. АИТВ-инфекциясының зертханалық диагностикасы. АИТВинфекциясының клиникасы, қайталап ауруы. АИТВ-инфекциясын емдеудің негізгі қағидаттары.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 түрлері. Зерттеулер түрлері. Зерттеу дизайны. Рандомизирленген бақылау- зерттеу(РБЗ).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стратегиясы.Medline (Медлайн), Cochrane (Кочрейн), PubMed (Пабмед) ғаламтордағы медициналық дерекқорлар. Жүйелік шолу. Мета-анализ. Дәлелді медицина негізіндегі медициналық ақпараттардысыни бағалау .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технологияларын бағалау (бұдан әрі - ДСБТ)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ДСБТ тарихы. ДСБТ түрлері. Медициналық технологияларды бағалауды стандарттаудың мақсаттары және міндеттері. Медициналық технологиялардың кезеңдері. Медициналық технологиялардың тиімдіілік және қауіпсіздігін зерттеу анализі. Медициналық технологияларға қатысты саясатты қалыптастыру және шешімдерді қабылдау үдерісі.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және аурулардың профилактикасы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қоғамдық денсаулық сақтаудың бір негізгі бағыты ретінде. Жаңа қоғамдық денсаулық сақтау. Аурулардың профилактикасы. Жеке тұлғаның денсаулығы мен қоғамдық денсаулық, профилактикалық тексерулердің мәні мен денсаулықты қорғауды нығайту. Инфекциялық және инфекциялық емес аурулардың профилактикасы. Әлеуметтік маңызды аурулардың бастапқы, екіншілік, үшіншілік профилактикалық бағдарламалары. Денсаулықты қорғау және нығайту саласындағы бағдарламалар. Профилактикалық бағдарламаларды жоспарлау. Заманауи деңгейдегі денсаулықты нығайтудағы Қазақстан Республикасының денсаулық сақтау саясаты. Дені сау қоғамдық саясат. Денсаулыққа баулу. Денсаулықтың әлеуметтік терминанттары. Содотнез теориясы.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әлеуметтік және мінез-құлық ғылымдары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эмоциялар, социум ұғымы мен денсаулық және аурудың биологиялық құраушыларының арасындағы өзарабайланыс. Денсаулық психологиясы. Медициналық клиникалық психология. Әлеуметтік жұмыс. Психологиялық консультация беру. Ми және мінез-құлық туралы ғылымдар. Әлеуметтік маңызды аурулары бар науқастарды оңалтудағы оңалту және профилактика жүргізу мақсатында мультитәртіптік командаларды қалыптастыру және дамыту. Мультитәртіптік командалардың экономикалық тиімдіілігі. Денсаулық сақтау жүйесіндегі медициналық емес білімі бар мамандардың рөлі ( психологтар, әлеуметтік қызметкерлер). ҚР денсаулық сақтау жүйесіне медициналық емес білімі бар мамандардың интеграциялануының проблемалары және міндеттері.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ұйымдастыру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органдарын бақылау және олардың атқаратын қызметі. Мемлекет және халықтың денсаулығы. Мемлекет және жеке тұлға. Денсаулық сақтау саласындағы міндеттердіңбасқару деңгейіне қарай бөлінуі. Денсаулық сақтаудағы үкіметтік емес ұйымдардың рөлі. Медицинадағы жеке меншік және мемлекеттік секторлар. Денсаулық сақтаудағы сапа менеджменті жүйесі және аккредитация. Денсаулық сақтаудағы ақпараттық заманауи технологиялар. Денсаулық сақтау саясаты. Денсаулық сақтау жүйесін оперативті басқару және стратегиялық жоспарлау. Денсаулық сақтау жүйесі ұйым ретінде. Медициналық мекемені ұйымдастыру үлгілері.Жаңа қоғамдық денсаулық сақтаудың тұжырымдамасы. Ресейдегі және шетелдердегі денсаулық сақтау ренысандары.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деонтология. Биоэтика. Базалық этикалық принциптер. Мүдделердің қақтығысуы. Шешімдерді қабылдау. Әлеуметтік әділдік және теңдік. Денсаулық сақтаудағы заңнама және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"Қоғамдық денсаулық сақтау" мамандығы бойынша біліктілік арттырудың білім беру бағдарламасының мазмұны (4 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мен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денсаулығының және денсаулық сақтаудың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әлеуметтік гигиена және денсаулық сақтауды ұйымдастыру мен басқарудың, денсаулықты нығайту мен аурулардың профилактикасыдың, денсаулық сақтау экономикасы мен оны қаржыландырудың, эпидемиология мен медицина статистикасының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7. "Қоғамдық денсаулық сақтау" мамандығы бойынша біліктілігін көтерудің сертификаттау циклінің білім беру бағдарламасының мазмұны ( жоғары және бірінші санат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қоғамдық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денсаулық. Денсаулықты қорғау және нығайту саласындағы саясат. Денсаулықты нығайту. Денсаулық сақтау жүйесінің менеджменті. Денсаулық сақтау қызметтерімен жалпы Барлығын қамту. Халық денсаулығын қорғаудағы мультитәртіптік тәсілдеме. Денсаулық сақтау жүйесіне медициналық емес білімді мамандарды интеграциялау.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8. "Қоғамдық денсаулық сақтау" мамандығы бойынша біліктілігін көтерудің сертификаттау циклінің білім беру бағдарламасының мазмұны (екінші санат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негізгі бөлімдер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заманауи тенденциялары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денсаулық сақтауының даму тарихы. Қазақстандағы денсаулық сақтау жүйесінің ренысаны. БҰДСЖ. Денсаулық қорғау саласындағы мекемеаралық және салааралық әріптестік. Денсаулықты нығайту және аурулардың профилактикасы. Денсаулық сақтау жүйесінің этикалық аспектілері.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57-қосымша</w:t>
            </w:r>
          </w:p>
        </w:tc>
      </w:tr>
    </w:tbl>
    <w:p>
      <w:pPr>
        <w:spacing w:after="0"/>
        <w:ind w:left="0"/>
        <w:jc w:val="left"/>
      </w:pPr>
      <w:r>
        <w:rPr>
          <w:rFonts w:ascii="Times New Roman"/>
          <w:b/>
          <w:i w:val="false"/>
          <w:color w:val="000000"/>
        </w:rPr>
        <w:t xml:space="preserve"> "Мейірбике ісі (жоғары білім)" мамандығы бойынша білім беру бағдарламасының үлгілік оқу жоспары мен мазмұны.</w:t>
      </w:r>
    </w:p>
    <w:bookmarkStart w:name="z2228" w:id="1627"/>
    <w:p>
      <w:pPr>
        <w:spacing w:after="0"/>
        <w:ind w:left="0"/>
        <w:jc w:val="both"/>
      </w:pPr>
      <w:r>
        <w:rPr>
          <w:rFonts w:ascii="Times New Roman"/>
          <w:b w:val="false"/>
          <w:i w:val="false"/>
          <w:color w:val="000000"/>
          <w:sz w:val="28"/>
        </w:rPr>
        <w:t xml:space="preserve">
      1. "Мейірбике ісі (жоғары білім)" мамандығы бойынша қайта даярлаудың үлгілік оқу жоспары </w:t>
      </w:r>
    </w:p>
    <w:bookmarkEnd w:id="1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дәлелді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 процессін ұйымдастыру және мейірбике ісіндегі құжаттама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құқықтық мәселелер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және мейірбике ісіндегі көшбасшылық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Психикалық-эмоциялық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9" w:id="1628"/>
    <w:p>
      <w:pPr>
        <w:spacing w:after="0"/>
        <w:ind w:left="0"/>
        <w:jc w:val="both"/>
      </w:pPr>
      <w:r>
        <w:rPr>
          <w:rFonts w:ascii="Times New Roman"/>
          <w:b w:val="false"/>
          <w:i w:val="false"/>
          <w:color w:val="000000"/>
          <w:sz w:val="28"/>
        </w:rPr>
        <w:t xml:space="preserve">
      2. "Мейірбике ісі (жоғары білім)" мамандығы бойынша біліктілік арттыру циклінің үлгілік оқу жоспары </w:t>
      </w:r>
    </w:p>
    <w:bookmarkEnd w:id="1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(ТБК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(ТБК тен)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0" w:id="1629"/>
    <w:p>
      <w:pPr>
        <w:spacing w:after="0"/>
        <w:ind w:left="0"/>
        <w:jc w:val="both"/>
      </w:pPr>
      <w:r>
        <w:rPr>
          <w:rFonts w:ascii="Times New Roman"/>
          <w:b w:val="false"/>
          <w:i w:val="false"/>
          <w:color w:val="000000"/>
          <w:sz w:val="28"/>
        </w:rPr>
        <w:t>
      3. "Мейірбике ісі (жоғары білім)" мамандығы бойынша сертификациялық циклінің біліктілікті арттыруға арналған үлгілік оқу жоспары(жоғарғы және бірінші санаттар үшін)</w:t>
      </w:r>
    </w:p>
    <w:bookmarkEnd w:id="1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1" w:id="1630"/>
    <w:p>
      <w:pPr>
        <w:spacing w:after="0"/>
        <w:ind w:left="0"/>
        <w:jc w:val="both"/>
      </w:pPr>
      <w:r>
        <w:rPr>
          <w:rFonts w:ascii="Times New Roman"/>
          <w:b w:val="false"/>
          <w:i w:val="false"/>
          <w:color w:val="000000"/>
          <w:sz w:val="28"/>
        </w:rPr>
        <w:t>
      Ескерту: * соның ішінде қорытынды бақылау сағаттары</w:t>
      </w:r>
    </w:p>
    <w:bookmarkEnd w:id="1630"/>
    <w:bookmarkStart w:name="z2232" w:id="1631"/>
    <w:p>
      <w:pPr>
        <w:spacing w:after="0"/>
        <w:ind w:left="0"/>
        <w:jc w:val="both"/>
      </w:pPr>
      <w:r>
        <w:rPr>
          <w:rFonts w:ascii="Times New Roman"/>
          <w:b w:val="false"/>
          <w:i w:val="false"/>
          <w:color w:val="000000"/>
          <w:sz w:val="28"/>
        </w:rPr>
        <w:t>
      4. "Мейірбике ісі (жоғары білім)" мамандығы бойынша сертификациялық циклінің біліктілікті арттыруға арналған үлгілік оқу жоспары(екінші санат үшін)</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ісінің өзекті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3" w:id="1632"/>
    <w:p>
      <w:pPr>
        <w:spacing w:after="0"/>
        <w:ind w:left="0"/>
        <w:jc w:val="both"/>
      </w:pPr>
      <w:r>
        <w:rPr>
          <w:rFonts w:ascii="Times New Roman"/>
          <w:b w:val="false"/>
          <w:i w:val="false"/>
          <w:color w:val="000000"/>
          <w:sz w:val="28"/>
        </w:rPr>
        <w:t>
      Ескерту: * соның ішінде қорытынды бақылау сағаттары</w:t>
      </w:r>
    </w:p>
    <w:bookmarkEnd w:id="1632"/>
    <w:bookmarkStart w:name="z2234" w:id="1633"/>
    <w:p>
      <w:pPr>
        <w:spacing w:after="0"/>
        <w:ind w:left="0"/>
        <w:jc w:val="both"/>
      </w:pPr>
      <w:r>
        <w:rPr>
          <w:rFonts w:ascii="Times New Roman"/>
          <w:b w:val="false"/>
          <w:i w:val="false"/>
          <w:color w:val="000000"/>
          <w:sz w:val="28"/>
        </w:rPr>
        <w:t>
      5. "Мейірбике ісі (жоғары білім)" мамандығы бойынша қайта даярлаудың білім беру бағдарламасының мазмұны</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дәлелді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дәлелді медицина тарихы. Мейіргердің ғылыми зерттеулерінің медицина практикасына ықпалы. Дәлелді мейіргерлік практикасының пациенттерге оң ықпалы. Мейірбике/мейіргерпрактикасында ғылыми дәлелдерді қолдану қадамдары. Мейіргердің қабылданған шешімі негізінде жүзеге асырылған араласуының нәтижелеріне сыни баға. Мейірбике ісі процесі мен зерттеудің ғылыми әдісін салыстыру. Ғылыми жарияланым мен ғылыми зерттеулердің есебін оқу және оларды талдау. Мейірбике ісііндегі дәлелді практиканың дамуына кедергілер.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ісі процесін ұйымдастыру және мейірбике ісіндегі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практикасының стандарттары. Мейірбике жұмысы процесін сипаттау. Мейірбике жұмысы процесінің кезеңдері. Мейірбике жұмысы процесінің құжаттамасы. Деректерді жинау. Деректерді жинау әдістері. Мейірбикенің диагноз қоюы. Мейірбике қойған диагноздың ерекшелігі. Күтімді жоспарлау және мейірбике орындайтын шараларды таңдау. Басымдылықты орнату. Мейірбике орындайтын шараларды таңдау. Мейірбикенің емді тағайындау. Мейірбике күтімі жоспарын іске асыру. Мейірбике араласуының типтері. Хаттамалар мен тағайындаулар. Күтім жоспарын орындауға ықпал ететін факторлар. Медициналық мейірбике үйлестіруші ретінде. Қарым-қатынас құралдары. Медициналық карточкадағы мейірбике жазбалары. Мейірбикенің науқастарды аралап шығуы. Өзін-өзі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құқықтық мәселелер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практикасын кәсіптік және заң тұрғысынан реттеу. Аккредиттеу. Аттестация. Лицензия беру және тіркеу. Сертификаттау. Қылмыстар және азаматтық құқық бұзушылық. Азаматтық әдейі құқық бұзушылық. Ақпаратты алуға негізделген келісім. Ақпараттық келісім нысандары. Байқаусызда жасалған азаматтық құқық бұзушылық. Медициналық мейірбикенің құқығын қорғау. Келісімшарттар. Кәсіби сақтандыру. Білікті практика.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мейірбике ісіндегі көшбасшылық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менджмент пәні мен оның міндеттері. Менеджмент теориясы мен практикасының эволюциясы. Денсаулық сақтау мекемелерінде ұйымдастырудың түп негізі. Ұйымдастыру мәдениеті туралы түсінік. Басқару тәсілдері: жүйелік, процестік және ситуациялық. Басқарудың байланыстырушы процестері: коммуникация, шешім қабылдау. Басқару функциялары: жоспарлау, ұйымдастыру, мотивация, бақылау. Стратегиялық менеджмент. Денсаулық сақтау мен Мейірбике ісінде ресурстарды басқару. </w:t>
            </w:r>
          </w:p>
          <w:p>
            <w:pPr>
              <w:spacing w:after="20"/>
              <w:ind w:left="20"/>
              <w:jc w:val="both"/>
            </w:pPr>
            <w:r>
              <w:rPr>
                <w:rFonts w:ascii="Times New Roman"/>
                <w:b w:val="false"/>
                <w:i w:val="false"/>
                <w:color w:val="000000"/>
                <w:sz w:val="20"/>
              </w:rPr>
              <w:t xml:space="preserve">
Көшбасшылық. Көшбасшылық теориясы және стильдері. Өзгерістерді басқару. Дауларды және күйзелісті басқару. Персоналды менеджмент.Басқарудағы зерттеу қызметінің негіздері.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Психикалық-эмоциялық көмек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көмекті анықтау. Мақсаты, компоненті, бағыты, Психикалық-эмоциялық көмекті ұйымдастырудың нысаны, бейнет аспектілері.Психикалық-эмоциялық көмектің негізгі принциптері: медицина қызметкерінің жұмысқа қатынасы, науқастарға қамқорлық қатынасы (қайырымдылық, ұнату және аяушылық білдіру), белгіленген іс-шаралардың нақты және міндетті орындалуы, науқастың келісімімен барлық манипуляциялардың өткізілуі, әріптестерімен, науқастармен, туыстарымен тұрақты қарым-қатынас, білікті медициналық қызмет көрсету, жан-жақты және мультикәсіптік көмек (жоғары деңгейде көмек, қиын мәселелер, дәйекті, үздіксіз, үйлестірілген, қиын мәселелердің дамуын болдырмау). Хоспистегі Психикалық-эмоциялық көмек көрсетудің мультитәртіптілігі.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АИТВинфекциясының клиникасы, қайталап ауруы.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ИБК ұйымдастыру.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35" w:id="1634"/>
    <w:p>
      <w:pPr>
        <w:spacing w:after="0"/>
        <w:ind w:left="0"/>
        <w:jc w:val="both"/>
      </w:pPr>
      <w:r>
        <w:rPr>
          <w:rFonts w:ascii="Times New Roman"/>
          <w:b w:val="false"/>
          <w:i w:val="false"/>
          <w:color w:val="000000"/>
          <w:sz w:val="28"/>
        </w:rPr>
        <w:t>
      6. "Мейірбике ісі (жоғары білім)" мамандығы бойынша біліктілікті арттыру (4 апта ) білім беру бағдарламасының мазмұны</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ісінің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ісіндегі амбулаторлы-емханалық, стационар, терапия, хирургия, педиатрия,стоматология, акушерлік және гинекология, кіші клиникалық мамандықтар тәртібінің таңдаулы мәселелері. Мейірбике ісіндегі менеджмент және ұйымдастырудың өзекті мәселелері, мейірбике ісіндегі құжаттарға кіріспе. Қазақстан Республикасыныдағы мейірбике қызметі іс-әрекетінің негізгі құқықтары.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36" w:id="1635"/>
    <w:p>
      <w:pPr>
        <w:spacing w:after="0"/>
        <w:ind w:left="0"/>
        <w:jc w:val="both"/>
      </w:pPr>
      <w:r>
        <w:rPr>
          <w:rFonts w:ascii="Times New Roman"/>
          <w:b w:val="false"/>
          <w:i w:val="false"/>
          <w:color w:val="000000"/>
          <w:sz w:val="28"/>
        </w:rPr>
        <w:t xml:space="preserve">
      7. "Мейірбике ісі (жоғары білім)" мамандығы бойынша сертификаттау біліктілікті арттыру циклінің білім бағдарламасының мазмұны (жоғарғы және бірінші санаттар үшін) </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 нығайтуда және аурулардың профилактикасыда мейірбикелік инновациларды енгізу.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37" w:id="1636"/>
    <w:p>
      <w:pPr>
        <w:spacing w:after="0"/>
        <w:ind w:left="0"/>
        <w:jc w:val="both"/>
      </w:pPr>
      <w:r>
        <w:rPr>
          <w:rFonts w:ascii="Times New Roman"/>
          <w:b w:val="false"/>
          <w:i w:val="false"/>
          <w:color w:val="000000"/>
          <w:sz w:val="28"/>
        </w:rPr>
        <w:t xml:space="preserve">
      8. "Мейірбике ісі (жоғары білім)" мамандығы бойынша сертификаттау біліктілікті арттыру циклінің білім бағдарламасының мазмұны (екінші санат үшін) </w:t>
      </w:r>
    </w:p>
    <w:bookmarkEnd w:id="1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ісіндегі өзекті мәселелер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кеңес береді, халықты өзара көмек көрсетуге, салауатты өмір салтын сақтауға, науқастарға күтім жасауды үйретеді.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38" w:id="1637"/>
    <w:p>
      <w:pPr>
        <w:spacing w:after="0"/>
        <w:ind w:left="0"/>
        <w:jc w:val="both"/>
      </w:pPr>
      <w:r>
        <w:rPr>
          <w:rFonts w:ascii="Times New Roman"/>
          <w:b w:val="false"/>
          <w:i w:val="false"/>
          <w:color w:val="000000"/>
          <w:sz w:val="28"/>
        </w:rPr>
        <w:t>
      Қолданылған қысқартулар:</w:t>
      </w:r>
    </w:p>
    <w:bookmarkEnd w:id="1637"/>
    <w:bookmarkStart w:name="z2239" w:id="1638"/>
    <w:p>
      <w:pPr>
        <w:spacing w:after="0"/>
        <w:ind w:left="0"/>
        <w:jc w:val="both"/>
      </w:pPr>
      <w:r>
        <w:rPr>
          <w:rFonts w:ascii="Times New Roman"/>
          <w:b w:val="false"/>
          <w:i w:val="false"/>
          <w:color w:val="000000"/>
          <w:sz w:val="28"/>
        </w:rPr>
        <w:t>
      НП – негізгі пәндер;</w:t>
      </w:r>
    </w:p>
    <w:bookmarkEnd w:id="1638"/>
    <w:bookmarkStart w:name="z2240" w:id="1639"/>
    <w:p>
      <w:pPr>
        <w:spacing w:after="0"/>
        <w:ind w:left="0"/>
        <w:jc w:val="both"/>
      </w:pPr>
      <w:r>
        <w:rPr>
          <w:rFonts w:ascii="Times New Roman"/>
          <w:b w:val="false"/>
          <w:i w:val="false"/>
          <w:color w:val="000000"/>
          <w:sz w:val="28"/>
        </w:rPr>
        <w:t>
      МНП – міндетті негізгі пәндер;</w:t>
      </w:r>
    </w:p>
    <w:bookmarkEnd w:id="1639"/>
    <w:bookmarkStart w:name="z2241" w:id="1640"/>
    <w:p>
      <w:pPr>
        <w:spacing w:after="0"/>
        <w:ind w:left="0"/>
        <w:jc w:val="both"/>
      </w:pPr>
      <w:r>
        <w:rPr>
          <w:rFonts w:ascii="Times New Roman"/>
          <w:b w:val="false"/>
          <w:i w:val="false"/>
          <w:color w:val="000000"/>
          <w:sz w:val="28"/>
        </w:rPr>
        <w:t>
      БП – бейінді пәндер;</w:t>
      </w:r>
    </w:p>
    <w:bookmarkEnd w:id="1640"/>
    <w:bookmarkStart w:name="z2242" w:id="1641"/>
    <w:p>
      <w:pPr>
        <w:spacing w:after="0"/>
        <w:ind w:left="0"/>
        <w:jc w:val="both"/>
      </w:pPr>
      <w:r>
        <w:rPr>
          <w:rFonts w:ascii="Times New Roman"/>
          <w:b w:val="false"/>
          <w:i w:val="false"/>
          <w:color w:val="000000"/>
          <w:sz w:val="28"/>
        </w:rPr>
        <w:t>
      МБП – міндетті бейінді пәндер;</w:t>
      </w:r>
    </w:p>
    <w:bookmarkEnd w:id="1641"/>
    <w:bookmarkStart w:name="z2243" w:id="1642"/>
    <w:p>
      <w:pPr>
        <w:spacing w:after="0"/>
        <w:ind w:left="0"/>
        <w:jc w:val="both"/>
      </w:pPr>
      <w:r>
        <w:rPr>
          <w:rFonts w:ascii="Times New Roman"/>
          <w:b w:val="false"/>
          <w:i w:val="false"/>
          <w:color w:val="000000"/>
          <w:sz w:val="28"/>
        </w:rPr>
        <w:t>
      ТБП – таңдау бойынша бейінді пәндер;</w:t>
      </w:r>
    </w:p>
    <w:bookmarkEnd w:id="1642"/>
    <w:bookmarkStart w:name="z2244" w:id="1643"/>
    <w:p>
      <w:pPr>
        <w:spacing w:after="0"/>
        <w:ind w:left="0"/>
        <w:jc w:val="both"/>
      </w:pPr>
      <w:r>
        <w:rPr>
          <w:rFonts w:ascii="Times New Roman"/>
          <w:b w:val="false"/>
          <w:i w:val="false"/>
          <w:color w:val="000000"/>
          <w:sz w:val="28"/>
        </w:rPr>
        <w:t>
      ҚБ – қорытынды бақылау.</w:t>
      </w:r>
    </w:p>
    <w:bookmarkEnd w:id="1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58-қосымша</w:t>
            </w:r>
          </w:p>
        </w:tc>
      </w:tr>
    </w:tbl>
    <w:p>
      <w:pPr>
        <w:spacing w:after="0"/>
        <w:ind w:left="0"/>
        <w:jc w:val="left"/>
      </w:pPr>
      <w:r>
        <w:rPr>
          <w:rFonts w:ascii="Times New Roman"/>
          <w:b/>
          <w:i w:val="false"/>
          <w:color w:val="000000"/>
        </w:rPr>
        <w:t xml:space="preserve">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білім беру бағдарламасының үлгілік оқу жоспары мен мазмұны</w:t>
      </w:r>
    </w:p>
    <w:bookmarkStart w:name="z2246" w:id="1644"/>
    <w:p>
      <w:pPr>
        <w:spacing w:after="0"/>
        <w:ind w:left="0"/>
        <w:jc w:val="both"/>
      </w:pPr>
      <w:r>
        <w:rPr>
          <w:rFonts w:ascii="Times New Roman"/>
          <w:b w:val="false"/>
          <w:i w:val="false"/>
          <w:color w:val="000000"/>
          <w:sz w:val="28"/>
        </w:rPr>
        <w:t>
      1.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қайта даярлаудың циклдерінің үлгілік оқу жоспары</w:t>
      </w:r>
    </w:p>
    <w:bookmarkEnd w:id="1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 технологиясы және биофармация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және ұтымды фармакотерапия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іс-практика GxP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7" w:id="1645"/>
    <w:p>
      <w:pPr>
        <w:spacing w:after="0"/>
        <w:ind w:left="0"/>
        <w:jc w:val="both"/>
      </w:pPr>
      <w:r>
        <w:rPr>
          <w:rFonts w:ascii="Times New Roman"/>
          <w:b w:val="false"/>
          <w:i w:val="false"/>
          <w:color w:val="000000"/>
          <w:sz w:val="28"/>
        </w:rPr>
        <w:t>
      2.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біліктілік арттыру циклдерінің үлгілік оқу жоспары.</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 xml:space="preserve">1 </w:t>
            </w: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МНК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 мәселелерін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МНК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құқықтық реттеу. Медициналық құқық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8" w:id="1646"/>
    <w:p>
      <w:pPr>
        <w:spacing w:after="0"/>
        <w:ind w:left="0"/>
        <w:jc w:val="both"/>
      </w:pPr>
      <w:r>
        <w:rPr>
          <w:rFonts w:ascii="Times New Roman"/>
          <w:b w:val="false"/>
          <w:i w:val="false"/>
          <w:color w:val="000000"/>
          <w:sz w:val="28"/>
        </w:rPr>
        <w:t>
      3.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қайта даярлаудың білім беру бағдарламасының мазмұны</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пәндер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басқаруы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басқару негіздері. Менеджмент дәріханалық ұйымды басқару құралы. Басқарушы және дәріханалық ұйым. Басқару стильдері. Кадрларды басқару. Кадр менеджменті. Маркетингті басқару үрдісі. Фармация экономикасының ерекшеліктері және фармацевтік нарықтағы тұтыну тәртібі. Фармакоэкономика. Фармакоэкономикалық талдау. Дәріханалық ұйымдардың негізгі экономикалық көрсетілімдерін болжау. Дәрілік препараттардың бағасын түзудің негіздері. Тауарлардың босату көлемі мен оларды өткізуді болжау. Тауар қоры және оны нормалау. Шығындарды, баланстық және таза пайданы болжау. Дәріханалық ұйымдардағы есептеу және есеп беру. Негізгі құралдарды, тауардың жылжуын және басқа материалдық құндылықтарды есептеу. Тиісті дәріханалық іс-практика. Тиісті дистрибьютерлік іс-практика. Фармацевтикалық қызметіндегі тұтынушыларды қамтамасыз ету ережелері. Ақшаны және есеп айырысу операцияларын есептеу. Тауарлы-материалдық құндылықтар инвентаризациясы. Меншіктіліктің барлық түрлеріндегі дәріханалық ұйымдардың есеп беруі. Бухгалтерлік баланс.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 технологиясы және биофармация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 технологиясы. Дәрілік және қосымша заттар. Дәрілік түрлердің дәріханалық технологиясы: қатты (ұнтақтар, жинақтар), сұйық (ерітінділер, суспензиялар, эмульсиялар, тұнбалар және қайнатпалар), жұмсақ (линименттер, жағар майлар, пасталар, суппозиторийлер). Шаншуға арналған, көзге арналған, бір жасқа дейінгі балаларға арналған дәрілік түрлер. Дәрілерді дайындаудағы үйлесімсіздік және қиындық жағдайлары. Дәрілердің зауыттық өндірісі технологиясы туралы түсінік. Биофармация туралы жалпы түсінік және оның дәрілер технологиясымен байланысы. Дәрілердің өнеркәсіптік өндірісі технологиясы. Дәрілік препараттар өндірісін Мемлекеттік нормалау. Дәріханалық мекеменің жұмысын регламенттеуші ережелер мен инструкциялық хаттар. Қатты, сұйық және жұмсақ дәрілік түрлердің зауыттық өндірісі. Фитопрепараттар. Дәстүрлі емес дәрілік құралдар (гомеопатиялық және басқалар). Биофармацияның фармацевтикалық факторлары және терапевтикалық эквиваленттілік. Дәрілік құралдардың биоэквиваленттілігі. Дәрілік заттары бақылаулы босап шығатын модификацияланған дәрілік түрлер. Фармациядағы тиісті іс- практика Концепциясы - GPX. Дәрілік құралдардың сапасын қамтамасыз ететін заманауи концепциялардың (GLP, GMP, GPP) негізгі бағыттары.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химияның негізгі мәселелері. Фармацевтикалық химиядағы жаңа бағыттар. Заманауидағы дәрілік заттарға қойылатын медико-биологиялық талаптар. Жаңа дәрілік заттарды жасау және сапасын бақылаудағы зерттеу әдістері фармацевтикалық химияның мақсаттары болып табылады. Дәрілік зат сапасын реттейтін Мемлекеттік принциптер және ережелер. Дәрілік заттардың сапасын бақылайтын ұйымдар. Дәрілік заттардың және медициналық техника бұйымдарынының сапасын бақылайтын Мемлекеттік инспекциялар. Сақтау (дәріханалық қоймалар) және тарату кезіндегі бақылау. Дәріханаішілік бақылаудың ерекшеліктері. Республикалық мемлекеттік өндірістің (РМӨ) дәрілік заттарды сраптаудың Ұлттық орталығы.Ароматты қосылыстардың дәрілік заттар ретіндегі фармацевтикалық химиясы. Фенол, хинон, ароматты қышқылдар, арилалкиламиндер, гидроксифенилалкиламиндер, бензолсульфаниламидтер туындыларының дәрілік препараттарын талдау және стандарттау.Табиғат және синтетикалық текті гетероциклді қосылыстардың туындыларынының: фуран, бензопиран, индол, пиразол, пиридин, тропан, хинолин, изохинолин, пиримидин, пиримидин-тиазол, пурин, птеридин, изоаллоксазин, фенотиазин, бензодиазепин және т.б. дәрілік заттар ретінде талдау және стандарттау.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және тиімдіі фармакотерапия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Фармакологияның мазмұны, пәні, зерттеу әдістері. Жалпы рецептура. Сұйық, жұмсақ, қатты дәрілік қалыптарға рецепт жазу ережелері. Дәрілік заттардың фармакокинетикасы мен фармакодинамикасынгың негізгі заңдылықтары. Шеткі нерв жүйесінің құралдары. Эфферентті иннервацияға әсер ететін дәрілер. ОЖЖ әсер ететін дәрілер. Анальгетикалық дәрілер. Қабынуға және аллергияға қарсы құралдар. Химиотерапевтік құралдар. Антибактериальді дәрілер. Туберкулезге қарсы, спирохетаға қарсы, саңырауқұлаққа қарсы, вирусқа қарсы, қарапайымдыларға қарсы, құрттарға қарсы дәрілер. Тірек-қозғалыс, тыныс, жүрек-қантамыр, ас қорыту, несеп шығару, эндокринді жүйе, қан жүйесіне әсер ететін құралдар. Фармакотерапия. Пәні, бөлімдері, мақсаты мен міндеттері. Фармакотерапия түрлері. Фармакотерапия дамуының негізгі кезеңдері. Клиникалық фармакологиялық қазіргі жағдайы. Қазақстан Республикасының фармакологиялық және фармакопеялық орталықтары. Дәрілік құралдарды "тиісті тағайындау" жүйесі туралы түсінік. Дәрілік формуляр. Емдеу стандарттары. Құрастырудың түсінігі мен принциптері. Фармакокинетика мен фармакодинамиканың жалпы сұрақтары. Дәрілердің бір-бірімен әсерлесуі және жанама әсерлері. Клиникалық фармакологияның жастық аспектілері. Жеке фармакотерапия. Жүрек - тамыр, эндокринді, тыныс алу мүшелерінің, ас-қорыту мүшелері ауруларының фармакотерапиясы.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 арқылы оқшауланатын заттарды химия-токсикологиялық талдау (бұдан әрі – ХТТ). Дәрілік заттар. Дистилляция арқылы оқшаулантын заттарды ХТТ. Ұшқыш улар. Минерализация арқылы оқшауланатын заттарды ХТТ. Металдық улар. Органикалық еріткіштер арқылы оқшауланатын заттарды ХТТ. Пестицидтер. Диализбен үйлестірілген сумен тұндыру арқылы оқшауланатын заттарды ХТТ. Оқшаулауды талап етпейтін заттарды ХТТ. СО (II), фтор қосылыстары.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Фармакогнозия, оның мәселелері және медицина мен фармациядағы мәні. Әртүрлі морфологиялық топтардағы дәрілік өсімдік шикізатты даярлау кезіндегі сақтау іс-шаралары. Дәрілік өсімдік шикізатының қоры. Жабайы және мәдени өсетін дәрілік өсімдіктер. Дәрілік өсімдіктер интродукциясы. Жерасты бөліктерін (тамыр, тамырсабақ, түйнектер), бүршіктерді, жапырақтарды, гүлдер мен гүлшоғырларын, жемістер мен дәндерін, қабықтарын жинау, алғашқы өңдеу ерекшеліктері, кептіру, орамдау және сақтау ережелері. Жабайы және мәдени өсетін өсімдіктер шикізатын жинау ерекшеліктері. Өсімдік шикізатын жинайтын техникалық саймандар. Улы және күшті әсер ететін өсімдік шикізатын жинау ерекшеліктері, жинау кезіндегі шаралар. Дәрілік өсімдік шикізатын кептіру әдістері. Өсімдік шикізатын қабылдап алу, қоймаларда, базаларда, өндіріс орындарында талдауға арналған сынамалар алу. Дәрілік өсімдік шикізатын фармакогностикалық талдау – мақсаты мен міндеттері. Фитотерапия негіздері. Дәрілік жинақтарды құрастыру методологиясы.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"Тиісті инженерлік практика", "Тиісті зертханалық практика", "Тиісті клиникалық практика", "Тиісті дистрибьюторлық практика", "Тиісті фармацевтік (дәріханалық) практика", Дәрілік құралдардың айналымындағы стандарттар, "Стерилизацияның кепілдік деңгейі", "Сапаны қамтамасыз ету жоспары", "Сапаны басқару жүйесі", "Сапа саясаты", "Қиын бақылау нүктелеріндегі қауіптілікті талдау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49" w:id="1647"/>
    <w:p>
      <w:pPr>
        <w:spacing w:after="0"/>
        <w:ind w:left="0"/>
        <w:jc w:val="both"/>
      </w:pPr>
      <w:r>
        <w:rPr>
          <w:rFonts w:ascii="Times New Roman"/>
          <w:b w:val="false"/>
          <w:i w:val="false"/>
          <w:color w:val="000000"/>
          <w:sz w:val="28"/>
        </w:rPr>
        <w:t>
      4. "Фармация (жалпы фармацевтикалық практика); фармация экономикасы және басқару (фармацевт (провизор), ұйымдастырушы фармацевт (ұйымдастырушы провизор), менеджер, инспектор, информатор, маркетолог/тауартанушы); дәрілер технологиясы (фармацевт (провизор), фармацевт-технолог (провизор-технолог); дәрілік құралдардың сапасын бақылау және сертификаттау (фармацевт (провизор), фармацевт-аналитик (провизор-аналитик); аналитикалық диагностика және сот-химиялық сараптамасы (химик–токсиколог)" мамандығы бойынша біліктілікті арттыру (4 апта ) білім беру бағдарламасының мазмұны.</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құралдар саласындағы Ұлттық саясат. Дәрілік құралдар айналымын реттеу. Дәрілік құралдарды ұтымды пайдалану. Заманауи кезеңдегі фармацевтік көмек. Дәрілер технологиясының өзекті мәселелері. Дәрілік құралдар өндірісінің инновациялық технологиясы. Дәрілік құралдардың өзара әсері. Дәрілік құралдардың сапасын қамтамасыз ету жүйесі (GLP, GCP, GMP, GDP, GPP). Тиісті дәріханалық іс-практика. Тиісті дистрибьютерлік іс-практика. Заманауи препараттар. Өсімдік текті, минерал текті биологиялық белсендіі қосылыстар. Кадр менеджменті: фармация саласындағы мамандардың біліктілігі мен компетенттілігі. Заманауидағы фармацевтік өндірістің Қазақстан Республикасында және шет елде дамуы. Фармацевтік өндірісті мемлекеттік стандарт және аймақтық стандарт бойынша шектеу. Дәрілік құралдардың сапасын қамтамасыз етудің заманауи концепциясының негізгі бағыттары. Жаңа дәрілік қалыптарды жасап шығаруда фармацевтік технологияның заманауидағы жетістіктері және дәрінің әсерін ұзарту мен тұрақтандыру мәселелері. Дәрілік құралдардың биоэквиваленттілігі. Натурфармация. Дәрілік жинақты құрастыру методологиясы. Аналитикалық әдістемелерді талдау валидациясы.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50" w:id="1648"/>
    <w:p>
      <w:pPr>
        <w:spacing w:after="0"/>
        <w:ind w:left="0"/>
        <w:jc w:val="both"/>
      </w:pPr>
      <w:r>
        <w:rPr>
          <w:rFonts w:ascii="Times New Roman"/>
          <w:b w:val="false"/>
          <w:i w:val="false"/>
          <w:color w:val="000000"/>
          <w:sz w:val="28"/>
        </w:rPr>
        <w:t>
      Қолданылған қысқартулар:</w:t>
      </w:r>
    </w:p>
    <w:bookmarkEnd w:id="1648"/>
    <w:bookmarkStart w:name="z2251" w:id="1649"/>
    <w:p>
      <w:pPr>
        <w:spacing w:after="0"/>
        <w:ind w:left="0"/>
        <w:jc w:val="both"/>
      </w:pPr>
      <w:r>
        <w:rPr>
          <w:rFonts w:ascii="Times New Roman"/>
          <w:b w:val="false"/>
          <w:i w:val="false"/>
          <w:color w:val="000000"/>
          <w:sz w:val="28"/>
        </w:rPr>
        <w:t>
      НП – негізгі пәндер;</w:t>
      </w:r>
    </w:p>
    <w:bookmarkEnd w:id="1649"/>
    <w:bookmarkStart w:name="z2252" w:id="1650"/>
    <w:p>
      <w:pPr>
        <w:spacing w:after="0"/>
        <w:ind w:left="0"/>
        <w:jc w:val="both"/>
      </w:pPr>
      <w:r>
        <w:rPr>
          <w:rFonts w:ascii="Times New Roman"/>
          <w:b w:val="false"/>
          <w:i w:val="false"/>
          <w:color w:val="000000"/>
          <w:sz w:val="28"/>
        </w:rPr>
        <w:t>
      МНП – міндетті негізгі пәндер;</w:t>
      </w:r>
    </w:p>
    <w:bookmarkEnd w:id="1650"/>
    <w:bookmarkStart w:name="z2253" w:id="1651"/>
    <w:p>
      <w:pPr>
        <w:spacing w:after="0"/>
        <w:ind w:left="0"/>
        <w:jc w:val="both"/>
      </w:pPr>
      <w:r>
        <w:rPr>
          <w:rFonts w:ascii="Times New Roman"/>
          <w:b w:val="false"/>
          <w:i w:val="false"/>
          <w:color w:val="000000"/>
          <w:sz w:val="28"/>
        </w:rPr>
        <w:t>
      БП – бейінді пәндер;</w:t>
      </w:r>
    </w:p>
    <w:bookmarkEnd w:id="1651"/>
    <w:bookmarkStart w:name="z2254" w:id="1652"/>
    <w:p>
      <w:pPr>
        <w:spacing w:after="0"/>
        <w:ind w:left="0"/>
        <w:jc w:val="both"/>
      </w:pPr>
      <w:r>
        <w:rPr>
          <w:rFonts w:ascii="Times New Roman"/>
          <w:b w:val="false"/>
          <w:i w:val="false"/>
          <w:color w:val="000000"/>
          <w:sz w:val="28"/>
        </w:rPr>
        <w:t>
      МБП – міндетті бейінді пәндер;</w:t>
      </w:r>
    </w:p>
    <w:bookmarkEnd w:id="1652"/>
    <w:bookmarkStart w:name="z2255" w:id="1653"/>
    <w:p>
      <w:pPr>
        <w:spacing w:after="0"/>
        <w:ind w:left="0"/>
        <w:jc w:val="both"/>
      </w:pPr>
      <w:r>
        <w:rPr>
          <w:rFonts w:ascii="Times New Roman"/>
          <w:b w:val="false"/>
          <w:i w:val="false"/>
          <w:color w:val="000000"/>
          <w:sz w:val="28"/>
        </w:rPr>
        <w:t>
      ТБП – таңдау бойынша бейінді пәндер;</w:t>
      </w:r>
    </w:p>
    <w:bookmarkEnd w:id="1653"/>
    <w:bookmarkStart w:name="z2256" w:id="1654"/>
    <w:p>
      <w:pPr>
        <w:spacing w:after="0"/>
        <w:ind w:left="0"/>
        <w:jc w:val="both"/>
      </w:pPr>
      <w:r>
        <w:rPr>
          <w:rFonts w:ascii="Times New Roman"/>
          <w:b w:val="false"/>
          <w:i w:val="false"/>
          <w:color w:val="000000"/>
          <w:sz w:val="28"/>
        </w:rPr>
        <w:t>
      ҚБ – қорытынды бақылау.</w:t>
      </w:r>
    </w:p>
    <w:bookmarkEnd w:id="1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59-қосымша</w:t>
            </w:r>
          </w:p>
        </w:tc>
      </w:tr>
    </w:tbl>
    <w:p>
      <w:pPr>
        <w:spacing w:after="0"/>
        <w:ind w:left="0"/>
        <w:jc w:val="left"/>
      </w:pPr>
      <w:r>
        <w:rPr>
          <w:rFonts w:ascii="Times New Roman"/>
          <w:b/>
          <w:i w:val="false"/>
          <w:color w:val="000000"/>
        </w:rPr>
        <w:t xml:space="preserve"> "Мейіргер ісі" мамандығы бойынша білім беру бағдарламасының үлгілік оқу жоспары мен мазмұны</w:t>
      </w:r>
    </w:p>
    <w:bookmarkStart w:name="z2258" w:id="1655"/>
    <w:p>
      <w:pPr>
        <w:spacing w:after="0"/>
        <w:ind w:left="0"/>
        <w:jc w:val="both"/>
      </w:pPr>
      <w:r>
        <w:rPr>
          <w:rFonts w:ascii="Times New Roman"/>
          <w:b w:val="false"/>
          <w:i w:val="false"/>
          <w:color w:val="000000"/>
          <w:sz w:val="28"/>
        </w:rPr>
        <w:t xml:space="preserve">
      1. "Мейіргер ісі" мамандығы бойынша қайта даярлаудың үлгілік оқу жоспары </w:t>
      </w:r>
    </w:p>
    <w:bookmarkEnd w:id="1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дәлелді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процессін ұйымдастыру және Мейіргер ісіндегі құжаттама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құқықтық мәселелер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және Мейіргер ісіндегі көшбасшылық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Психикалық-эмоциялық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Инфекциялық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 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9" w:id="1656"/>
    <w:p>
      <w:pPr>
        <w:spacing w:after="0"/>
        <w:ind w:left="0"/>
        <w:jc w:val="both"/>
      </w:pPr>
      <w:r>
        <w:rPr>
          <w:rFonts w:ascii="Times New Roman"/>
          <w:b w:val="false"/>
          <w:i w:val="false"/>
          <w:color w:val="000000"/>
          <w:sz w:val="28"/>
        </w:rPr>
        <w:t xml:space="preserve">
      2. "Мейіргер ісі" мамандығы бойынша біліктілік арттыру циклінің үлгілік оқу жоспары </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(салауатты өмір салтын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өзекті мәселелер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0" w:id="1657"/>
    <w:p>
      <w:pPr>
        <w:spacing w:after="0"/>
        <w:ind w:left="0"/>
        <w:jc w:val="both"/>
      </w:pPr>
      <w:r>
        <w:rPr>
          <w:rFonts w:ascii="Times New Roman"/>
          <w:b w:val="false"/>
          <w:i w:val="false"/>
          <w:color w:val="000000"/>
          <w:sz w:val="28"/>
        </w:rPr>
        <w:t>
      3. "Мейіргер ісі" мамандығы бойынша сертификациялық циклінің біліктілікті арттыруға арналған үлгілік оқу жоспары (жоғарғы және бірінші санаттар үшін)</w:t>
      </w:r>
    </w:p>
    <w:bookmarkEnd w:id="1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1" w:id="1658"/>
    <w:p>
      <w:pPr>
        <w:spacing w:after="0"/>
        <w:ind w:left="0"/>
        <w:jc w:val="both"/>
      </w:pPr>
      <w:r>
        <w:rPr>
          <w:rFonts w:ascii="Times New Roman"/>
          <w:b w:val="false"/>
          <w:i w:val="false"/>
          <w:color w:val="000000"/>
          <w:sz w:val="28"/>
        </w:rPr>
        <w:t>
      Ескерту: * оның ішінде қорытынды бақылау сағаттары</w:t>
      </w:r>
    </w:p>
    <w:bookmarkEnd w:id="1658"/>
    <w:bookmarkStart w:name="z2262" w:id="1659"/>
    <w:p>
      <w:pPr>
        <w:spacing w:after="0"/>
        <w:ind w:left="0"/>
        <w:jc w:val="both"/>
      </w:pPr>
      <w:r>
        <w:rPr>
          <w:rFonts w:ascii="Times New Roman"/>
          <w:b w:val="false"/>
          <w:i w:val="false"/>
          <w:color w:val="000000"/>
          <w:sz w:val="28"/>
        </w:rPr>
        <w:t>
      4. "Мейіргер ісі" мамандығы бойынша сертификациялық циклінің біліктілікті арттыруға арналған үлгілік оқу жоспары (екінші санат үшін)</w:t>
      </w:r>
    </w:p>
    <w:bookmarkEnd w:id="1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өзекті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3" w:id="1660"/>
    <w:p>
      <w:pPr>
        <w:spacing w:after="0"/>
        <w:ind w:left="0"/>
        <w:jc w:val="both"/>
      </w:pPr>
      <w:r>
        <w:rPr>
          <w:rFonts w:ascii="Times New Roman"/>
          <w:b w:val="false"/>
          <w:i w:val="false"/>
          <w:color w:val="000000"/>
          <w:sz w:val="28"/>
        </w:rPr>
        <w:t>
      Ескерту: * оның ішінде қорытынды бақылау сағаттары</w:t>
      </w:r>
    </w:p>
    <w:bookmarkEnd w:id="1660"/>
    <w:bookmarkStart w:name="z2264" w:id="1661"/>
    <w:p>
      <w:pPr>
        <w:spacing w:after="0"/>
        <w:ind w:left="0"/>
        <w:jc w:val="both"/>
      </w:pPr>
      <w:r>
        <w:rPr>
          <w:rFonts w:ascii="Times New Roman"/>
          <w:b w:val="false"/>
          <w:i w:val="false"/>
          <w:color w:val="000000"/>
          <w:sz w:val="28"/>
        </w:rPr>
        <w:t>
      5. "Мейіргер ісі" мамандығы бойынша қайта даярлаудың білім беру бағдарламасының мазмұны</w:t>
      </w:r>
    </w:p>
    <w:bookmarkEnd w:id="1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дәлелді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дәлелді медицина тарихы. Мейіргердің ғылыми зерттеулерінің медицина практикасына ықпалы. Дәлелді мейіргерлік практикасының пациенттерге оң ықпалы. Мейіргер/мейіргер практикасында ғылыми дәлелдерді қолдану қадамдары. Мейіргердің қабылданған шешімі негізінде жүзеге асырылған араласуының нәтижелеріне сыни баға. Мейіргер ісі процесі мен зерттеудің ғылыми әдісін салыстыру. Ғылыми жарияланым мен ғылыми зерттеулердің есебін оқу және оларды талдау. Мейіргер ісіндегі дәлелді практиканың дамуына кедергілер.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ісі процесін ұйымдастыру және Мейіргер ісіндегі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практикасының стандарттары. Мейіргер жұмысы процесін сипаттау. Мейіргер жұмысы процесінің кезеңдері. Мейіргер жұмысы процесінің құжаттамасы. Деректерді жинау. Деректерді жинау әдістері. Мейіргердің диагноз қоюы. Мейіргер қойған диагноздың ерекшелігі. Күтімді жоспарлау және Мейіргер орындайтын шараларды таңдау. Басымдылықты орнату. Мейіргер орындайтын шараларды таңдау. Мейіргердің емді тағайындау. Мейіргер күтімі жоспарын іске асыру. Мейіргер араласуының типтері. Хаттамалар мен тағайындаулар. Күтім жоспарын орындауға ықпал ететін факторлар. Медициналық Мейіргер үйлестіруші ретінде. Қарым-қатынас құралдары. Медициналық карточкадағы Мейіргер жазбалары. Мейіргернің науқастарды аралап шығуы. Өзін-өзі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құқықтық мәселелер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практикасын кәсіптік және құқықтық реттеу. Аккредитациялау. Аттестациялау. Лицензия беру және тіркеу. Сертификаттау. Қылмыстар және азаматтық құқық бұзушылық. Азаматтық әдейі құқық бұзушылық. Ақпаратты алуға негізделген келісім. Ақпараттық келісім нысандары. Байқаусызда жасалған азаматтық құқық бұзушылық. Медициналық Мейіргердің құқығын қорғау. Келісімшарттар. Кәсіби сақтандыру. Біліктілік практикасы.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мейіргер ісіндегі көшбасшылық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менджмент пәні мен оның міндеттері. Менеджмент теориясы мен практикасының эволюциясы. Денсаулық сақтау мекемелеріндегі ұйымдастырудың негізі. Ұйымдастыру мәдениеті туралы түсінік. Басқару тәсілдері: жүйелік, процестік және ситуациялық. Басқарудың байланыстырушы процестері: коммуникация, шешім қабылдау. Басқару функциялары: жоспарлау, ұйымдастыру, мотивация, бақылау. Стратегиялық менеджмент. Денсаулық сақтау мен Мейіргер ісінде ресурстарды басқару. Көшбасшылық. Көшбасшылық теориясы және стильдері. Өзгерістерді басқару. Дауларды және күйзелісті басқару. Персоналды менеджмент. Басқарудағы зерттеу қызметінің негіздері.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психикалық-эмоциялық көмек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көмекті анықтау. Мақсаты, компоненті, бағыты, Психикалық-эмоциялық көмекті ұйымдастырудың нысаны, бейнет аспектілері. Психикалық-эмоциялық көмектің негізгі принциптері: медицина қызметкерінің жұмысқа қатынасы, науқастарға қамқорлық қатынасы (қайырымдылық, ұнату және аяушылық білдіру), белгіленген іс-шаралардың нақты және міндетті орындалуы, науқастың келісімімен барлық манипуляциялардың өткізілуі, әріптестерімен, науқастармен, туыстарымен тұрақты қарым-қатынас, білікті медициналық қызмет көрсету, жан-жақты және мультикәсіптік көмек (жоғары деңгейде көмек, қиын мәселелер, дәйекті, үздіксіз, үйлестірілген, қиын мәселелердің дамуын болдырмау). Хоспистегі психикалық-эмоциялық көмек көрсетудің мультитәртіптілігі.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Адам иммунитет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 АИТВ инфекциясы бар науқастарға стационарлық және амбулаториялық көмекті ұйымдастыру. АИТВ инфекциясының профилактикасы. АИТВ-ға тестілеуге дейінгі және кейнгі консультация. АИТВ инфекциясының клиникасы, салдарлы аурулар. АИТВ инфекциясын емдеудің негізгі қағидаттары.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65" w:id="1662"/>
    <w:p>
      <w:pPr>
        <w:spacing w:after="0"/>
        <w:ind w:left="0"/>
        <w:jc w:val="both"/>
      </w:pPr>
      <w:r>
        <w:rPr>
          <w:rFonts w:ascii="Times New Roman"/>
          <w:b w:val="false"/>
          <w:i w:val="false"/>
          <w:color w:val="000000"/>
          <w:sz w:val="28"/>
        </w:rPr>
        <w:t>
      6. "Мейіргер ісі" мамандығы бойынша біліктілікті арттыру (4 апта ) білім беру бағдарламасының мазмұны</w:t>
      </w:r>
    </w:p>
    <w:bookmarkEnd w:id="1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ұйымдастырудағы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амбулаторлы-емханалық, стационар, терапия, хирургия, педиатрия,стоматология, акушерлік және гинекология, кіші клиникалық мамандықтар тәртібінің таңдаулы мәселелері. Мейіргер ісіндегі менеджмент және ұйымдастырудың өзекті мәселелері, Мейіргер ісіндегі құжаттарға кіріспе. Қазақстан Республикасыныдағы мейіргер қызметі іс-әрекетінің негізгі құқықтары.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МБП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66" w:id="1663"/>
    <w:p>
      <w:pPr>
        <w:spacing w:after="0"/>
        <w:ind w:left="0"/>
        <w:jc w:val="both"/>
      </w:pPr>
      <w:r>
        <w:rPr>
          <w:rFonts w:ascii="Times New Roman"/>
          <w:b w:val="false"/>
          <w:i w:val="false"/>
          <w:color w:val="000000"/>
          <w:sz w:val="28"/>
        </w:rPr>
        <w:t xml:space="preserve">
      7. "Мейіргер ісі" мамандығы бойынша сертификаттау біліктілікті арттыру циклінің білім бағдарламасының мазмұны (жоғарғы және бірінші санаттар үшін) </w:t>
      </w:r>
    </w:p>
    <w:bookmarkEnd w:id="1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 нығайтуда және аурулардың профилактикасыда Мейіргерлік инновациларды енгізу.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67" w:id="1664"/>
    <w:p>
      <w:pPr>
        <w:spacing w:after="0"/>
        <w:ind w:left="0"/>
        <w:jc w:val="both"/>
      </w:pPr>
      <w:r>
        <w:rPr>
          <w:rFonts w:ascii="Times New Roman"/>
          <w:b w:val="false"/>
          <w:i w:val="false"/>
          <w:color w:val="000000"/>
          <w:sz w:val="28"/>
        </w:rPr>
        <w:t xml:space="preserve">
      8. "Мейіргер ісі" мамандығы бойынша сертификаттау біліктілікті арттыру циклінің білім бағдарламасының мазмұны (екінші санат үшін) </w:t>
      </w:r>
    </w:p>
    <w:bookmarkEnd w:id="1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өзекті мәселелер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кеңес береді, халықты өзара көмек көрсетуге, салауатты өмір салтын сақтауға, науқастарға күтім жасауды үйретеді.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68" w:id="1665"/>
    <w:p>
      <w:pPr>
        <w:spacing w:after="0"/>
        <w:ind w:left="0"/>
        <w:jc w:val="both"/>
      </w:pPr>
      <w:r>
        <w:rPr>
          <w:rFonts w:ascii="Times New Roman"/>
          <w:b w:val="false"/>
          <w:i w:val="false"/>
          <w:color w:val="000000"/>
          <w:sz w:val="28"/>
        </w:rPr>
        <w:t>
      Қолданылған қысқартулар:</w:t>
      </w:r>
    </w:p>
    <w:bookmarkEnd w:id="1665"/>
    <w:bookmarkStart w:name="z2269" w:id="1666"/>
    <w:p>
      <w:pPr>
        <w:spacing w:after="0"/>
        <w:ind w:left="0"/>
        <w:jc w:val="both"/>
      </w:pPr>
      <w:r>
        <w:rPr>
          <w:rFonts w:ascii="Times New Roman"/>
          <w:b w:val="false"/>
          <w:i w:val="false"/>
          <w:color w:val="000000"/>
          <w:sz w:val="28"/>
        </w:rPr>
        <w:t>
      НП – негізгі пәндер;</w:t>
      </w:r>
    </w:p>
    <w:bookmarkEnd w:id="1666"/>
    <w:bookmarkStart w:name="z2270" w:id="1667"/>
    <w:p>
      <w:pPr>
        <w:spacing w:after="0"/>
        <w:ind w:left="0"/>
        <w:jc w:val="both"/>
      </w:pPr>
      <w:r>
        <w:rPr>
          <w:rFonts w:ascii="Times New Roman"/>
          <w:b w:val="false"/>
          <w:i w:val="false"/>
          <w:color w:val="000000"/>
          <w:sz w:val="28"/>
        </w:rPr>
        <w:t>
      МНП – міндетті негізгі пәндер;</w:t>
      </w:r>
    </w:p>
    <w:bookmarkEnd w:id="1667"/>
    <w:bookmarkStart w:name="z2271" w:id="1668"/>
    <w:p>
      <w:pPr>
        <w:spacing w:after="0"/>
        <w:ind w:left="0"/>
        <w:jc w:val="both"/>
      </w:pPr>
      <w:r>
        <w:rPr>
          <w:rFonts w:ascii="Times New Roman"/>
          <w:b w:val="false"/>
          <w:i w:val="false"/>
          <w:color w:val="000000"/>
          <w:sz w:val="28"/>
        </w:rPr>
        <w:t>
      БП – бейінді пәндер;</w:t>
      </w:r>
    </w:p>
    <w:bookmarkEnd w:id="1668"/>
    <w:bookmarkStart w:name="z2272" w:id="1669"/>
    <w:p>
      <w:pPr>
        <w:spacing w:after="0"/>
        <w:ind w:left="0"/>
        <w:jc w:val="both"/>
      </w:pPr>
      <w:r>
        <w:rPr>
          <w:rFonts w:ascii="Times New Roman"/>
          <w:b w:val="false"/>
          <w:i w:val="false"/>
          <w:color w:val="000000"/>
          <w:sz w:val="28"/>
        </w:rPr>
        <w:t>
      МБП – міндетті бейінді пәндер;</w:t>
      </w:r>
    </w:p>
    <w:bookmarkEnd w:id="1669"/>
    <w:bookmarkStart w:name="z2273" w:id="1670"/>
    <w:p>
      <w:pPr>
        <w:spacing w:after="0"/>
        <w:ind w:left="0"/>
        <w:jc w:val="both"/>
      </w:pPr>
      <w:r>
        <w:rPr>
          <w:rFonts w:ascii="Times New Roman"/>
          <w:b w:val="false"/>
          <w:i w:val="false"/>
          <w:color w:val="000000"/>
          <w:sz w:val="28"/>
        </w:rPr>
        <w:t>
      ТБП – таңдау бойынша бейінді пәндер;</w:t>
      </w:r>
    </w:p>
    <w:bookmarkEnd w:id="1670"/>
    <w:bookmarkStart w:name="z2274" w:id="1671"/>
    <w:p>
      <w:pPr>
        <w:spacing w:after="0"/>
        <w:ind w:left="0"/>
        <w:jc w:val="both"/>
      </w:pPr>
      <w:r>
        <w:rPr>
          <w:rFonts w:ascii="Times New Roman"/>
          <w:b w:val="false"/>
          <w:i w:val="false"/>
          <w:color w:val="000000"/>
          <w:sz w:val="28"/>
        </w:rPr>
        <w:t>
      ҚБ – қорытынды бақылау.</w:t>
      </w:r>
    </w:p>
    <w:bookmarkEnd w:id="1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60-қосымша</w:t>
            </w:r>
          </w:p>
        </w:tc>
      </w:tr>
    </w:tbl>
    <w:p>
      <w:pPr>
        <w:spacing w:after="0"/>
        <w:ind w:left="0"/>
        <w:jc w:val="left"/>
      </w:pPr>
      <w:r>
        <w:rPr>
          <w:rFonts w:ascii="Times New Roman"/>
          <w:b/>
          <w:i w:val="false"/>
          <w:color w:val="000000"/>
        </w:rPr>
        <w:t xml:space="preserve"> "Зертханалық диагностика (зертханашы, зертханашы дәрігердің көмекшісі)" мамандығы бойынша білім беру бағдарламасының үлгілік оқу жоспары мен мазмұны</w:t>
      </w:r>
    </w:p>
    <w:bookmarkStart w:name="z2276" w:id="1672"/>
    <w:p>
      <w:pPr>
        <w:spacing w:after="0"/>
        <w:ind w:left="0"/>
        <w:jc w:val="both"/>
      </w:pPr>
      <w:r>
        <w:rPr>
          <w:rFonts w:ascii="Times New Roman"/>
          <w:b w:val="false"/>
          <w:i w:val="false"/>
          <w:color w:val="000000"/>
          <w:sz w:val="28"/>
        </w:rPr>
        <w:t>
      1. "Зертханалық диагностика (зертханашы, зертханашы дәрігердің көмекшісі)" мамандығы бойынша қайта даярлау циклінің үлгілік оқу жоспары</w:t>
      </w:r>
    </w:p>
    <w:bookmarkEnd w:id="1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этика және коммуникативтік дағдылар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медицинасының мәселелерімен бірге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және эпидемиологияның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әдістерімен зертханалық жұмыстардың техникасы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7" w:id="1673"/>
    <w:p>
      <w:pPr>
        <w:spacing w:after="0"/>
        <w:ind w:left="0"/>
        <w:jc w:val="both"/>
      </w:pPr>
      <w:r>
        <w:rPr>
          <w:rFonts w:ascii="Times New Roman"/>
          <w:b w:val="false"/>
          <w:i w:val="false"/>
          <w:color w:val="000000"/>
          <w:sz w:val="28"/>
        </w:rPr>
        <w:t>
      Ескертулер:</w:t>
      </w:r>
    </w:p>
    <w:bookmarkEnd w:id="1673"/>
    <w:bookmarkStart w:name="z2278" w:id="1674"/>
    <w:p>
      <w:pPr>
        <w:spacing w:after="0"/>
        <w:ind w:left="0"/>
        <w:jc w:val="both"/>
      </w:pPr>
      <w:r>
        <w:rPr>
          <w:rFonts w:ascii="Times New Roman"/>
          <w:b w:val="false"/>
          <w:i w:val="false"/>
          <w:color w:val="000000"/>
          <w:sz w:val="28"/>
        </w:rPr>
        <w:t>
      * Зертханалық бейін мамандығы бойынша жұмыс өтілі бар және білім деңгейінен өткен мамандар үшін;</w:t>
      </w:r>
    </w:p>
    <w:bookmarkEnd w:id="1674"/>
    <w:bookmarkStart w:name="z2279" w:id="1675"/>
    <w:p>
      <w:pPr>
        <w:spacing w:after="0"/>
        <w:ind w:left="0"/>
        <w:jc w:val="both"/>
      </w:pPr>
      <w:r>
        <w:rPr>
          <w:rFonts w:ascii="Times New Roman"/>
          <w:b w:val="false"/>
          <w:i w:val="false"/>
          <w:color w:val="000000"/>
          <w:sz w:val="28"/>
        </w:rPr>
        <w:t>
      ** Зертханалық емес бейін мамандығы бойынша жұмыс өтілі және білім деңгейінен өткен мамандар үшін.</w:t>
      </w:r>
    </w:p>
    <w:bookmarkEnd w:id="1675"/>
    <w:bookmarkStart w:name="z2280" w:id="1676"/>
    <w:p>
      <w:pPr>
        <w:spacing w:after="0"/>
        <w:ind w:left="0"/>
        <w:jc w:val="both"/>
      </w:pPr>
      <w:r>
        <w:rPr>
          <w:rFonts w:ascii="Times New Roman"/>
          <w:b w:val="false"/>
          <w:i w:val="false"/>
          <w:color w:val="000000"/>
          <w:sz w:val="28"/>
        </w:rPr>
        <w:t>
      2. "Зертханалық диагностика (зертханашы, зертханашы дәрігердің көмекшісі)" мамандығы бойынша біліктілікті арттыру циклінің үлгілік оқу жоспары</w:t>
      </w:r>
    </w:p>
    <w:bookmarkEnd w:id="1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1" w:id="1677"/>
    <w:p>
      <w:pPr>
        <w:spacing w:after="0"/>
        <w:ind w:left="0"/>
        <w:jc w:val="both"/>
      </w:pPr>
      <w:r>
        <w:rPr>
          <w:rFonts w:ascii="Times New Roman"/>
          <w:b w:val="false"/>
          <w:i w:val="false"/>
          <w:color w:val="000000"/>
          <w:sz w:val="28"/>
        </w:rPr>
        <w:t>
      3. "Зертханалық диагностика (зертханашы, зертханашы дәрігердің көмекшісі)" мамандығы бойынша сертификациялық циклінің біліктілікті арттыруға арналған үлгілік оқу жоспары (жоғарғы және бірінші санаттар үшін)</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диагностикадағы инновациялық технологиялар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 дағдылар және медициналық этика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2" w:id="1678"/>
    <w:p>
      <w:pPr>
        <w:spacing w:after="0"/>
        <w:ind w:left="0"/>
        <w:jc w:val="both"/>
      </w:pPr>
      <w:r>
        <w:rPr>
          <w:rFonts w:ascii="Times New Roman"/>
          <w:b w:val="false"/>
          <w:i w:val="false"/>
          <w:color w:val="000000"/>
          <w:sz w:val="28"/>
        </w:rPr>
        <w:t>
      Ескерту: * оның ішінде қорытынды бақылау сағаттары</w:t>
      </w:r>
    </w:p>
    <w:bookmarkEnd w:id="1678"/>
    <w:bookmarkStart w:name="z2283" w:id="1679"/>
    <w:p>
      <w:pPr>
        <w:spacing w:after="0"/>
        <w:ind w:left="0"/>
        <w:jc w:val="both"/>
      </w:pPr>
      <w:r>
        <w:rPr>
          <w:rFonts w:ascii="Times New Roman"/>
          <w:b w:val="false"/>
          <w:i w:val="false"/>
          <w:color w:val="000000"/>
          <w:sz w:val="28"/>
        </w:rPr>
        <w:t>
      4. "Зертханалық диагностика (зертханашы, зертханашы дәрігердің көмекшісі)" мамандығы бойынша сертификациялық циклінің біліктілікті арттыруға арналған үлгілік оқу жоспары (екінші санат үшін)</w:t>
      </w:r>
    </w:p>
    <w:bookmarkEnd w:id="1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замануи клиникалық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 дағдылар және медициналық этика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4" w:id="1680"/>
    <w:p>
      <w:pPr>
        <w:spacing w:after="0"/>
        <w:ind w:left="0"/>
        <w:jc w:val="both"/>
      </w:pPr>
      <w:r>
        <w:rPr>
          <w:rFonts w:ascii="Times New Roman"/>
          <w:b w:val="false"/>
          <w:i w:val="false"/>
          <w:color w:val="000000"/>
          <w:sz w:val="28"/>
        </w:rPr>
        <w:t>
      Ескерту: * оның ішінде қорытынды бақылау сағаттары</w:t>
      </w:r>
    </w:p>
    <w:bookmarkEnd w:id="1680"/>
    <w:bookmarkStart w:name="z2285" w:id="1681"/>
    <w:p>
      <w:pPr>
        <w:spacing w:after="0"/>
        <w:ind w:left="0"/>
        <w:jc w:val="both"/>
      </w:pPr>
      <w:r>
        <w:rPr>
          <w:rFonts w:ascii="Times New Roman"/>
          <w:b w:val="false"/>
          <w:i w:val="false"/>
          <w:color w:val="000000"/>
          <w:sz w:val="28"/>
        </w:rPr>
        <w:t>
      5. "Зертханалық диагностика (зертханашы, зертханашы дәрігердің көмекшісі)" мамандығы бойынша қайта даярлаудың білім беру бағдарламасының мазмұны</w:t>
      </w:r>
    </w:p>
    <w:bookmarkEnd w:id="1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Жасушаны құрылымын ұйымдастыру. Микроскоп техникасы. Зат алмасу және физиологиялық қызметтерді реттеу мезанизмі. Жасуша метаболизміндегі көмірсулар, липидтер, ақуыздар алмасуының арақатынасы. Органдар, ткандер, клеткалар қызметі және морфологиялық құрылымы жөніндегі заманауи ұсыныстар. Органдар мен ткандердің түрлі патологиялары кезіндегі цитологиялық көрінісі. Адам генетикасы. Қалыпты және патология жағдайдағы простатикалық шырын, ликвордың, қақырықтың, өттің, нәжістің, асқазан сөлінің, несептің, қаннық құрамы және қасиеті. Қанның ұюы және ұюға қарсы жүйесі туралы замануи ұсыныстар. Медициналық маңызы бар қарапайымдылар, буынаяқтылар, құрттар биологиясы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және эпидемиология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Эпидемиялық процесс және оның буындары. Инфекциялар туралы түсінік. Микроорганизмдер классификациясы. Иммунитет туралы замануи түсініктер, оның түрлері. Санитариялық эпидемиологиялық қадағалау жүйесіндегі зертханалық жұмыстарды ұйымдастыру. Қоршаған орта факторларының санитариялық-гигиеналық бағасы. Ауа, топырақ, судың гигиеналық және эпидемиологиялық маңызы. Санитариялық-гигиеналық зерттеулердің замануи әдістері. Дезинфекция және стерильдеу. Инфекциялық бақылау және инфекциялық қауіпсіздік. Инфекция диагностикасындағы зертхана рөлі. Ішек құрттарын және паразиттік ауруларды зерттеу әдістері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әдістерімен зертхана жұмыстарының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қызметін ұйымдастыру. Дәлелді медицинадағы клиникалық зертхана диагностикасының рөлі. Зерттеу әдістерін бірыңғайлау. Зертханалық қызметті ұйымдастыру және дамыту туралы директивті құжаттар. Көпбейінді зертхананың жұмыс ережесі және ұйымдастыру. Талдауды зерттеудің негізгі кезеңдері. Құрылғылар және зертхананы жабдықтау. Инновациялық-аналитикалық технологиялар. Жабдықтарды метрологиялық бақылау. Зертханалық ыдыстар, жабдықтармен жұмыс істеу ережесі. Зертханада жұмыс кезіндегі қауіпсіздік техникасы. Автоматтандырылған гематологиялық зерттеулерді орындаудың замануи технологиялары. Зертханалық медицина сапасын бақылау және қамтамасыз ету, нәтижелерді статистикалық өңдеу негіздері. Ерітінділер және реагенттерді даярлау техникасы және есептері. Клиникалық практикада биологиялық сұйықтықтарды зерттеу және олардың диагностикалық маңызы. Кезек күттірмейтін жағдайлардағы зертханалық диагностика. Скринингтік зертханалық сынамалар. Зертханалық тесттер нәтижесінің интерпретациясы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мәселелері.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Араласулар түрі. Зерттеу түрлері. Зерттеулер дизайны.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инфекциясының және инфекциялық бақылау мәселелері. АИТВ инфекциясы бар науқастарға ауруханалық және емханалық көмек көрсетуді ұйымдастыру. АИТВ инфекциясының профилактикасы. Денсаулық сақтау объектілеріндегі инфекциялық аурулардың таралуын және туындауын ескертуге бағытталған, ұйымдастырушылық, профилактика және эпидемияға қарсы шаралар жүйелерінің негізгі қағидалары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нысандарындағы инфекциялық аурулардың пайда болуының және таралуының профилактикасына бағытталған ұйымдастыру, профилактикалық және эпидемияға қарсы шаралар жүйесінің негізгі қағидаттары. Инфекциялық бақылау комиссиясын (бұдан әрі - ИБК) ұйымдастыру. Ауруханаішілік инфекцияны (бұдан әр – АІИ) эпидемиологиялық талдау. АІИ қоздырғыштары, антибиотикке төзімділік. Инфекциялық бақылауды микробиологиялық қамтамасыз ету. Зарарсыздандыру, оның түрлері және АІИ профилактикасы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r>
    </w:tbl>
    <w:bookmarkStart w:name="z2286" w:id="1682"/>
    <w:p>
      <w:pPr>
        <w:spacing w:after="0"/>
        <w:ind w:left="0"/>
        <w:jc w:val="both"/>
      </w:pPr>
      <w:r>
        <w:rPr>
          <w:rFonts w:ascii="Times New Roman"/>
          <w:b w:val="false"/>
          <w:i w:val="false"/>
          <w:color w:val="000000"/>
          <w:sz w:val="28"/>
        </w:rPr>
        <w:t>
      6. "Зертханалық диагностика (зертханашы, зертханашы дәрігердің көмекшісі)" мамандығы бойынша біліктілікті арттырудың білім беру бағдарламасының мазмұны (жоғарғы және бірінші санат үшін)</w:t>
      </w:r>
    </w:p>
    <w:bookmarkEnd w:id="1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диагностикадағы инновациялық технологиялар.Зертханалық зерттеулерді автоматтандыру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87" w:id="1683"/>
    <w:p>
      <w:pPr>
        <w:spacing w:after="0"/>
        <w:ind w:left="0"/>
        <w:jc w:val="both"/>
      </w:pPr>
      <w:r>
        <w:rPr>
          <w:rFonts w:ascii="Times New Roman"/>
          <w:b w:val="false"/>
          <w:i w:val="false"/>
          <w:color w:val="000000"/>
          <w:sz w:val="28"/>
        </w:rPr>
        <w:t>
      7. "Зертханалық диагностика (зертханашы, зертханашы дәрігердің көмекшісі)" мамандығы бойынша сертификаттау біліктілікті арттыру циклінің білім беру бағдарламасының мазмұны (екінші санаттар үшін)</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клиникалық зерттеу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диагностикадағы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288" w:id="1684"/>
    <w:p>
      <w:pPr>
        <w:spacing w:after="0"/>
        <w:ind w:left="0"/>
        <w:jc w:val="both"/>
      </w:pPr>
      <w:r>
        <w:rPr>
          <w:rFonts w:ascii="Times New Roman"/>
          <w:b w:val="false"/>
          <w:i w:val="false"/>
          <w:color w:val="000000"/>
          <w:sz w:val="28"/>
        </w:rPr>
        <w:t>
      Қолданылған қысқартулар:</w:t>
      </w:r>
    </w:p>
    <w:bookmarkEnd w:id="1684"/>
    <w:bookmarkStart w:name="z2289" w:id="1685"/>
    <w:p>
      <w:pPr>
        <w:spacing w:after="0"/>
        <w:ind w:left="0"/>
        <w:jc w:val="both"/>
      </w:pPr>
      <w:r>
        <w:rPr>
          <w:rFonts w:ascii="Times New Roman"/>
          <w:b w:val="false"/>
          <w:i w:val="false"/>
          <w:color w:val="000000"/>
          <w:sz w:val="28"/>
        </w:rPr>
        <w:t>
      НП – негізгі пәндер;</w:t>
      </w:r>
    </w:p>
    <w:bookmarkEnd w:id="1685"/>
    <w:bookmarkStart w:name="z2290" w:id="1686"/>
    <w:p>
      <w:pPr>
        <w:spacing w:after="0"/>
        <w:ind w:left="0"/>
        <w:jc w:val="both"/>
      </w:pPr>
      <w:r>
        <w:rPr>
          <w:rFonts w:ascii="Times New Roman"/>
          <w:b w:val="false"/>
          <w:i w:val="false"/>
          <w:color w:val="000000"/>
          <w:sz w:val="28"/>
        </w:rPr>
        <w:t>
      МНП – міндетті негізгі пәндер;</w:t>
      </w:r>
    </w:p>
    <w:bookmarkEnd w:id="1686"/>
    <w:bookmarkStart w:name="z2291" w:id="1687"/>
    <w:p>
      <w:pPr>
        <w:spacing w:after="0"/>
        <w:ind w:left="0"/>
        <w:jc w:val="both"/>
      </w:pPr>
      <w:r>
        <w:rPr>
          <w:rFonts w:ascii="Times New Roman"/>
          <w:b w:val="false"/>
          <w:i w:val="false"/>
          <w:color w:val="000000"/>
          <w:sz w:val="28"/>
        </w:rPr>
        <w:t>
      БП – бейінді пәндер;</w:t>
      </w:r>
    </w:p>
    <w:bookmarkEnd w:id="1687"/>
    <w:bookmarkStart w:name="z2292" w:id="1688"/>
    <w:p>
      <w:pPr>
        <w:spacing w:after="0"/>
        <w:ind w:left="0"/>
        <w:jc w:val="both"/>
      </w:pPr>
      <w:r>
        <w:rPr>
          <w:rFonts w:ascii="Times New Roman"/>
          <w:b w:val="false"/>
          <w:i w:val="false"/>
          <w:color w:val="000000"/>
          <w:sz w:val="28"/>
        </w:rPr>
        <w:t>
      МБП – міндетті бейінді пәндер;</w:t>
      </w:r>
    </w:p>
    <w:bookmarkEnd w:id="1688"/>
    <w:bookmarkStart w:name="z2293" w:id="1689"/>
    <w:p>
      <w:pPr>
        <w:spacing w:after="0"/>
        <w:ind w:left="0"/>
        <w:jc w:val="both"/>
      </w:pPr>
      <w:r>
        <w:rPr>
          <w:rFonts w:ascii="Times New Roman"/>
          <w:b w:val="false"/>
          <w:i w:val="false"/>
          <w:color w:val="000000"/>
          <w:sz w:val="28"/>
        </w:rPr>
        <w:t>
      ТБП – таңдау бойынша бейінді пәндер;</w:t>
      </w:r>
    </w:p>
    <w:bookmarkEnd w:id="1689"/>
    <w:bookmarkStart w:name="z2294" w:id="1690"/>
    <w:p>
      <w:pPr>
        <w:spacing w:after="0"/>
        <w:ind w:left="0"/>
        <w:jc w:val="both"/>
      </w:pPr>
      <w:r>
        <w:rPr>
          <w:rFonts w:ascii="Times New Roman"/>
          <w:b w:val="false"/>
          <w:i w:val="false"/>
          <w:color w:val="000000"/>
          <w:sz w:val="28"/>
        </w:rPr>
        <w:t>
      ҚБ – қорытынды бақылау.</w:t>
      </w:r>
    </w:p>
    <w:bookmarkEnd w:id="1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"Емдеу ісі (фельдшер, жалпы практика фельдшері)" мамандығы бойынша білім беру бағдарламасының үлгілік оқу жоспары мен мазмұны</w:t>
      </w:r>
    </w:p>
    <w:bookmarkStart w:name="z2296" w:id="1691"/>
    <w:p>
      <w:pPr>
        <w:spacing w:after="0"/>
        <w:ind w:left="0"/>
        <w:jc w:val="both"/>
      </w:pPr>
      <w:r>
        <w:rPr>
          <w:rFonts w:ascii="Times New Roman"/>
          <w:b w:val="false"/>
          <w:i w:val="false"/>
          <w:color w:val="000000"/>
          <w:sz w:val="28"/>
        </w:rPr>
        <w:t>
      1. "Емдеу ісі (фельдшер, жалпы практика фельдшері)" мамандығы бойынша қайта даярлаудың үлгілік оқу жоспары</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Терапияның өзекті мәселері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Хирургияның өзекті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Педиатрияның өзекті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Акушерияның, гинекологияның өзекті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6(ТБП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7" w:id="1692"/>
    <w:p>
      <w:pPr>
        <w:spacing w:after="0"/>
        <w:ind w:left="0"/>
        <w:jc w:val="both"/>
      </w:pPr>
      <w:r>
        <w:rPr>
          <w:rFonts w:ascii="Times New Roman"/>
          <w:b w:val="false"/>
          <w:i w:val="false"/>
          <w:color w:val="000000"/>
          <w:sz w:val="28"/>
        </w:rPr>
        <w:t>
      2. "Емдеу ісі (фельдшер, жалпы практика фельдшері)" мамандығы бойынша біліктілікті арттыру циклінің үлгілік оқу жоспары</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8" w:id="1693"/>
    <w:p>
      <w:pPr>
        <w:spacing w:after="0"/>
        <w:ind w:left="0"/>
        <w:jc w:val="both"/>
      </w:pPr>
      <w:r>
        <w:rPr>
          <w:rFonts w:ascii="Times New Roman"/>
          <w:b w:val="false"/>
          <w:i w:val="false"/>
          <w:color w:val="000000"/>
          <w:sz w:val="28"/>
        </w:rPr>
        <w:t>
      3. "Емдеу ісі (фельдшер, жалпы практика фельдшері)" мамандығы бойынша сертификациялық циклінің біліктілікті арттыруға арналған үлгілік оқу жоспары (жоғарғы және бірінші санаттар үшін)</w:t>
      </w:r>
    </w:p>
    <w:bookmarkEnd w:id="1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9" w:id="1694"/>
    <w:p>
      <w:pPr>
        <w:spacing w:after="0"/>
        <w:ind w:left="0"/>
        <w:jc w:val="both"/>
      </w:pPr>
      <w:r>
        <w:rPr>
          <w:rFonts w:ascii="Times New Roman"/>
          <w:b w:val="false"/>
          <w:i w:val="false"/>
          <w:color w:val="000000"/>
          <w:sz w:val="28"/>
        </w:rPr>
        <w:t>
      4. "Емдеу ісі (фельдшер, жалпы практика фельдшері)" мамандығы бойынша сертификаттау циклінің біліктілікті арттыруға арналған үлгілік оқу жоспары (екінші санат үшін)</w:t>
      </w:r>
    </w:p>
    <w:bookmarkEnd w:id="1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0" w:id="1695"/>
    <w:p>
      <w:pPr>
        <w:spacing w:after="0"/>
        <w:ind w:left="0"/>
        <w:jc w:val="both"/>
      </w:pPr>
      <w:r>
        <w:rPr>
          <w:rFonts w:ascii="Times New Roman"/>
          <w:b w:val="false"/>
          <w:i w:val="false"/>
          <w:color w:val="000000"/>
          <w:sz w:val="28"/>
        </w:rPr>
        <w:t>
      5. "Емдеу ісі (фельдшер, жалпы практика фельдшері)" мамандығы бойынша қайта даярлаудың білім беру бағдарламасының мазмұны</w:t>
      </w:r>
    </w:p>
    <w:bookmarkEnd w:id="1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пәндер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Терапияның өзекті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 науқастарды зерттеу әдістері. Жалпы қарау. Ішкі мүшелерді (тыныс алу, ас қорыту, жүрек-қантамыр, несеп шығару және эндокриндік жүйелер) зерттеу әдістері. Ішкі аурулар. Ішкі мүшелердің аурулары кезіндегі симптомдар мен синдромдар. Алғашқы диагноз қоюдың синдромдық тәсілі. Тексеру жоспары. Фельдшерлік-акушерлік жағдайында емделу. Терапияда көрсетілетін дәрігерге дейінгі шұғыл көмек. Диспансерлеу. Терапиялық аурулардың профилактикасы.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травматологиядағы өзекті мәселелер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 және антисептика. Пациент пен медицина қызметкерлерінің инфекциялық қауіпсіздігі. Жіті іріңді хирургиялық инфекция. Кеуде, ішперде қуыстары, ішперде қабырғасы, несеп шығару жүйесі ағзаларының хирургиялық аурулары. Фельдшерлік-акушерлік жағдайында операциядан кейінгі күтім. Қан кету, уақытша тоқтату тәсілдері. Десмургия. Жарақатты зақымданулар. Күйіктер. Хирургия, травматология жағдайындағы шұғыл көмек. Жергілікті анестезия, оның тәсілдері. Жалпы реаниматология негіздері. Хирургия, травматологияның кезек күттірмейтін жағдайда емдеуге жатқызуға дейінгі кезеңде жүргізілген реанимациялық шаралар.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Педиатриядағы өзекті мәселелер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емдеу-сауықтыру көмегін ұйымдастыру. Балалар ағзаларының анатомиялық-физиологиялық ерекшеліктері. Нәрестелердің патронажы. Әртүрлі жас санатындағы балалардың тамақтануы. Шынықтыру қағидаттары. Фон аурулары. Респираторлық және ішек инфекциялары. Балалардағы соматикалық аурулар туралы заманауи мәліметтер. Анықтау, диагностикалау, диспансерлеу, профилактикасы. Педиатриядағы шұғыл көмек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гинекологиядағы өзекті мәселелер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акушерлік-гинекологиялық көмекті ұйымдастыру. Ана мен баланы қорғау туралы заңнамалар. Отбасын жоспарлау. Жүктілердің физиологиясы, диагностикасы, гигиенасы. Қалыпты босанулар, ағымы, босандыру. Экстрагенитальді патология кезіндегі босанулар. Негізгі гинекологиялық аурулар, диагностикасы, емі мен профилактикасы. Акушерия мен гинекологиядағы дәрігерге дейінгі шұғыл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01" w:id="1696"/>
    <w:p>
      <w:pPr>
        <w:spacing w:after="0"/>
        <w:ind w:left="0"/>
        <w:jc w:val="both"/>
      </w:pPr>
      <w:r>
        <w:rPr>
          <w:rFonts w:ascii="Times New Roman"/>
          <w:b w:val="false"/>
          <w:i w:val="false"/>
          <w:color w:val="000000"/>
          <w:sz w:val="28"/>
        </w:rPr>
        <w:t xml:space="preserve">
      6."Емдеу ісі (фельдшер, жалпы практика фельдшері)" мамандығы бойынша біліктілікті арттыру циклінің білім бағдарламасының мазмұны (жоғарғы және бірінші санаттар үшін) </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түсінігі,принциптер,дәлелдеулердің деңгейлері. Дәлелді медицинадағы зерттеу әдістері(бұдан әрі-ДМ). Медициналық қателіктер мен сапа мәселелерінің жіктелуі.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оңалту. Оңалту курсының мақсаты. Оңалтуның түрлері. Оңалтуға көрсетілімдер. Медициналық оңалтуның әдістері. Оңалтуның заманауи технологиялары.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 бойынша Психикалық-эмоциялық көмектің анықтамасы. Психикалық-эмоциялық көмек түсінігі, қағидаттары, құрамдастары, көмек көрсету ерекшеліктері. Команда. Хоспистің негізгі қағидаттары. Нормативтік құжаттар. Симптомдарды бақылау. Жалпы күтім, күтім қағидаттары. Науқастар және олардың туыстарына психологиялық және әлеуметтік көмек. Медперсоналдың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негіздері. Денсаулық сақтау статистикасы.</w:t>
            </w:r>
          </w:p>
          <w:p>
            <w:pPr>
              <w:spacing w:after="20"/>
              <w:ind w:left="20"/>
              <w:jc w:val="both"/>
            </w:pPr>
            <w:r>
              <w:rPr>
                <w:rFonts w:ascii="Times New Roman"/>
                <w:b w:val="false"/>
                <w:i w:val="false"/>
                <w:color w:val="000000"/>
                <w:sz w:val="20"/>
              </w:rPr>
              <w:t>
Халықтың денсаулық көрсеткіші (сырқаттанушылық, өлімі т.б.). Жалпы аурулар статистикасы. Демографиялық көрсетілімдер.</w:t>
            </w:r>
          </w:p>
        </w:tc>
      </w:tr>
    </w:tbl>
    <w:bookmarkStart w:name="z2302" w:id="1697"/>
    <w:p>
      <w:pPr>
        <w:spacing w:after="0"/>
        <w:ind w:left="0"/>
        <w:jc w:val="both"/>
      </w:pPr>
      <w:r>
        <w:rPr>
          <w:rFonts w:ascii="Times New Roman"/>
          <w:b w:val="false"/>
          <w:i w:val="false"/>
          <w:color w:val="000000"/>
          <w:sz w:val="28"/>
        </w:rPr>
        <w:t>
      7. "Емдеу ісі (фельдшер, жалпы практика фельдшері)" мамандығы бойынша сертификаттау біліктілікті арттыру циклінің білім бағдарламасының мазмұны (екінші санат үшін)</w:t>
      </w:r>
    </w:p>
    <w:bookmarkEnd w:id="1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статистикасының негіздері. Денсаулық сақтау статистикасы.</w:t>
            </w:r>
          </w:p>
          <w:p>
            <w:pPr>
              <w:spacing w:after="20"/>
              <w:ind w:left="20"/>
              <w:jc w:val="both"/>
            </w:pPr>
            <w:r>
              <w:rPr>
                <w:rFonts w:ascii="Times New Roman"/>
                <w:b w:val="false"/>
                <w:i w:val="false"/>
                <w:color w:val="000000"/>
                <w:sz w:val="20"/>
              </w:rPr>
              <w:t xml:space="preserve">
Халықтың денсаулық көрсеткіші (сырқаттанушылық, өлім т.б.). Жалпы аурулардың статистикасы. </w:t>
            </w:r>
          </w:p>
        </w:tc>
      </w:tr>
    </w:tbl>
    <w:bookmarkStart w:name="z2303" w:id="1698"/>
    <w:p>
      <w:pPr>
        <w:spacing w:after="0"/>
        <w:ind w:left="0"/>
        <w:jc w:val="both"/>
      </w:pPr>
      <w:r>
        <w:rPr>
          <w:rFonts w:ascii="Times New Roman"/>
          <w:b w:val="false"/>
          <w:i w:val="false"/>
          <w:color w:val="000000"/>
          <w:sz w:val="28"/>
        </w:rPr>
        <w:t>
      Қолданылған қысқартулар:</w:t>
      </w:r>
    </w:p>
    <w:bookmarkEnd w:id="1698"/>
    <w:bookmarkStart w:name="z2304" w:id="1699"/>
    <w:p>
      <w:pPr>
        <w:spacing w:after="0"/>
        <w:ind w:left="0"/>
        <w:jc w:val="both"/>
      </w:pPr>
      <w:r>
        <w:rPr>
          <w:rFonts w:ascii="Times New Roman"/>
          <w:b w:val="false"/>
          <w:i w:val="false"/>
          <w:color w:val="000000"/>
          <w:sz w:val="28"/>
        </w:rPr>
        <w:t>
      НП – негізгі пәндер;</w:t>
      </w:r>
    </w:p>
    <w:bookmarkEnd w:id="1699"/>
    <w:bookmarkStart w:name="z2305" w:id="1700"/>
    <w:p>
      <w:pPr>
        <w:spacing w:after="0"/>
        <w:ind w:left="0"/>
        <w:jc w:val="both"/>
      </w:pPr>
      <w:r>
        <w:rPr>
          <w:rFonts w:ascii="Times New Roman"/>
          <w:b w:val="false"/>
          <w:i w:val="false"/>
          <w:color w:val="000000"/>
          <w:sz w:val="28"/>
        </w:rPr>
        <w:t>
      МНП – міндетті негізгі пәндер;</w:t>
      </w:r>
    </w:p>
    <w:bookmarkEnd w:id="1700"/>
    <w:bookmarkStart w:name="z2306" w:id="1701"/>
    <w:p>
      <w:pPr>
        <w:spacing w:after="0"/>
        <w:ind w:left="0"/>
        <w:jc w:val="both"/>
      </w:pPr>
      <w:r>
        <w:rPr>
          <w:rFonts w:ascii="Times New Roman"/>
          <w:b w:val="false"/>
          <w:i w:val="false"/>
          <w:color w:val="000000"/>
          <w:sz w:val="28"/>
        </w:rPr>
        <w:t>
      БП – бейінді пәндер;</w:t>
      </w:r>
    </w:p>
    <w:bookmarkEnd w:id="1701"/>
    <w:bookmarkStart w:name="z2307" w:id="1702"/>
    <w:p>
      <w:pPr>
        <w:spacing w:after="0"/>
        <w:ind w:left="0"/>
        <w:jc w:val="both"/>
      </w:pPr>
      <w:r>
        <w:rPr>
          <w:rFonts w:ascii="Times New Roman"/>
          <w:b w:val="false"/>
          <w:i w:val="false"/>
          <w:color w:val="000000"/>
          <w:sz w:val="28"/>
        </w:rPr>
        <w:t>
      МБП – міндетті бейінді пәндер;</w:t>
      </w:r>
    </w:p>
    <w:bookmarkEnd w:id="1702"/>
    <w:bookmarkStart w:name="z2308" w:id="1703"/>
    <w:p>
      <w:pPr>
        <w:spacing w:after="0"/>
        <w:ind w:left="0"/>
        <w:jc w:val="both"/>
      </w:pPr>
      <w:r>
        <w:rPr>
          <w:rFonts w:ascii="Times New Roman"/>
          <w:b w:val="false"/>
          <w:i w:val="false"/>
          <w:color w:val="000000"/>
          <w:sz w:val="28"/>
        </w:rPr>
        <w:t>
      ТБП – таңдау бойынша бейінді пәндер;</w:t>
      </w:r>
    </w:p>
    <w:bookmarkEnd w:id="1703"/>
    <w:bookmarkStart w:name="z2309" w:id="1704"/>
    <w:p>
      <w:pPr>
        <w:spacing w:after="0"/>
        <w:ind w:left="0"/>
        <w:jc w:val="both"/>
      </w:pPr>
      <w:r>
        <w:rPr>
          <w:rFonts w:ascii="Times New Roman"/>
          <w:b w:val="false"/>
          <w:i w:val="false"/>
          <w:color w:val="000000"/>
          <w:sz w:val="28"/>
        </w:rPr>
        <w:t>
      ҚБ – қорытынды бақылау.</w:t>
      </w:r>
    </w:p>
    <w:bookmarkEnd w:id="1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"Акушер ісі" (акушер, жалпы практика акушері) мамандығы бойынша білім беру бағдарламасының үлгілік оқу жоспары мен мазмұны</w:t>
      </w:r>
    </w:p>
    <w:bookmarkStart w:name="z2311" w:id="1705"/>
    <w:p>
      <w:pPr>
        <w:spacing w:after="0"/>
        <w:ind w:left="0"/>
        <w:jc w:val="both"/>
      </w:pPr>
      <w:r>
        <w:rPr>
          <w:rFonts w:ascii="Times New Roman"/>
          <w:b w:val="false"/>
          <w:i w:val="false"/>
          <w:color w:val="000000"/>
          <w:sz w:val="28"/>
        </w:rPr>
        <w:t>
      1. "Акушер ісі" (акушер, жалпы практика акушері) мамандығы бойынша қайта даярлаудың үлгілік оқу жоспары</w:t>
      </w:r>
    </w:p>
    <w:bookmarkEnd w:id="1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 босану, босанғаннан кейінгі кезең. Перинатология.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мен гинекологиядағы инфекциялық қауіпсіздік және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2" w:id="1706"/>
    <w:p>
      <w:pPr>
        <w:spacing w:after="0"/>
        <w:ind w:left="0"/>
        <w:jc w:val="both"/>
      </w:pPr>
      <w:r>
        <w:rPr>
          <w:rFonts w:ascii="Times New Roman"/>
          <w:b w:val="false"/>
          <w:i w:val="false"/>
          <w:color w:val="000000"/>
          <w:sz w:val="28"/>
        </w:rPr>
        <w:t xml:space="preserve">
      2. "Акушер ісі" (акушер, жалпы практика акушері) мамандығы бойынша біліктілікті арттыру циклінің үлгілік оқу жоспары </w:t>
      </w:r>
    </w:p>
    <w:bookmarkEnd w:id="1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3" w:id="1707"/>
    <w:p>
      <w:pPr>
        <w:spacing w:after="0"/>
        <w:ind w:left="0"/>
        <w:jc w:val="both"/>
      </w:pPr>
      <w:r>
        <w:rPr>
          <w:rFonts w:ascii="Times New Roman"/>
          <w:b w:val="false"/>
          <w:i w:val="false"/>
          <w:color w:val="000000"/>
          <w:sz w:val="28"/>
        </w:rPr>
        <w:t xml:space="preserve">
      3. "Акушер ісі" (акушер, жалпы практика акушері) мамандығы бойынша біліктілікті арттырудың (жоғары және бірінші біліктілік санаттар үшін) сертификаттау циклінің үлгілік оқу жоспары </w:t>
      </w:r>
    </w:p>
    <w:bookmarkEnd w:id="1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мен инфекциялық </w:t>
            </w:r>
          </w:p>
          <w:p>
            <w:pPr>
              <w:spacing w:after="20"/>
              <w:ind w:left="20"/>
              <w:jc w:val="both"/>
            </w:pPr>
            <w:r>
              <w:rPr>
                <w:rFonts w:ascii="Times New Roman"/>
                <w:b w:val="false"/>
                <w:i w:val="false"/>
                <w:color w:val="000000"/>
                <w:sz w:val="20"/>
              </w:rPr>
              <w:t>
бақылау проблемасы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4" w:id="1708"/>
    <w:p>
      <w:pPr>
        <w:spacing w:after="0"/>
        <w:ind w:left="0"/>
        <w:jc w:val="both"/>
      </w:pPr>
      <w:r>
        <w:rPr>
          <w:rFonts w:ascii="Times New Roman"/>
          <w:b w:val="false"/>
          <w:i w:val="false"/>
          <w:color w:val="000000"/>
          <w:sz w:val="28"/>
        </w:rPr>
        <w:t xml:space="preserve">
      4. "Акушер ісі" (акушер, жалпы практика акушері) мамандығы бойынша (екінші санат үшін) біліктілікті арттырудың сертификаттау циклінің үлгілік оқу жоспары </w:t>
      </w:r>
    </w:p>
    <w:bookmarkEnd w:id="1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 күттірмейтін медициналық көмек көрсету алгоритмдері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инфекциясы мен инфекциялық бақылау мәселелері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bl>
    <w:bookmarkStart w:name="z2315" w:id="1709"/>
    <w:p>
      <w:pPr>
        <w:spacing w:after="0"/>
        <w:ind w:left="0"/>
        <w:jc w:val="both"/>
      </w:pPr>
      <w:r>
        <w:rPr>
          <w:rFonts w:ascii="Times New Roman"/>
          <w:b w:val="false"/>
          <w:i w:val="false"/>
          <w:color w:val="000000"/>
          <w:sz w:val="28"/>
        </w:rPr>
        <w:t>
      5. "Акушер ісі" (акушер, жалпы практика акушері) мамандығы бойынша қайта даярлаудың білім беру бағдарламасының мазмұны</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босанғаннан кейінгі кезең. Перинатология.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 органдарының анатомиясы мен физиологиясы. Жүктіліктің диагностика әдістері. Босану, босанудың клиникалық барысы. Босанғаннан кейінгі кезең. Жүктілік және экстрагениталды патологиясы. Жүктілік кезіндегі гипертензиялық жағдайлар. Қан кету. Нәрестенің жамбаспен жатуы. Нәрестенің дұрыс орналаспауы. Нәрестенің жағдайын бағалау және күтм жасау қағидаттары. Шала туған баланың анатомиялық-функционалдық ерекшеліктері (бұдан әрі – АФЕ). Күтім жасаудың заманауи әдістері. Нәресте реанимациясы.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қабыну аурулары. Гинекологиядағы жедел іш , етеккір циклінің патологиясы. Әйелдің жыныс органдарының қатерсіз ісіктері. Әйелдің жыныс органдарының обыралды аурулары. Әйелдің жыныс органдарының қатерлі ісік өспелері. Ұрпақ өрбітетін әйелдің денсаулығы. Отбасын жоспарлау.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мен гинекологиядағы инфекциялық қауіпсіздік және инфекциялық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инфекцияларының негізгі қоздырғыштары және таралу жолдары. Эндогендік (ішкі) инфекция. Акушерлік стационардағы, гинекологиялық бөлімшедегі, әйелдер кеңесіндегі санитарлық-эпидемиологиялық режим.</w:t>
            </w:r>
          </w:p>
        </w:tc>
      </w:tr>
    </w:tbl>
    <w:bookmarkStart w:name="z2316" w:id="1710"/>
    <w:p>
      <w:pPr>
        <w:spacing w:after="0"/>
        <w:ind w:left="0"/>
        <w:jc w:val="both"/>
      </w:pPr>
      <w:r>
        <w:rPr>
          <w:rFonts w:ascii="Times New Roman"/>
          <w:b w:val="false"/>
          <w:i w:val="false"/>
          <w:color w:val="000000"/>
          <w:sz w:val="28"/>
        </w:rPr>
        <w:t>
      6. "Акушер ісі" (акушер, жалпы практика акушері) мамандығы бойынша сертификаттау біліктілікті арттыру циклінің білім беру бағдарламасының мазмұны (жоғары және бірінші біліктілік санаттары үшін)</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түсінігі, принциптер, дәлелдеулердің деңгейлері. Зерттеу әдістері. Зерттеулер дизайны. Медициналық қателіктер сапасы мен мәселелерінің жіктелуі.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және акушериядағы медициналық оңалту. Кіші жамбас қуысы ағзаларының қабыну ауруларындағы медициналық оңалту. Біріншілік босану кезіндегі жатыр мойнының акушерлік зақымдануын алған әйелдердің ребилитациясы. Мүшені сақтап қалу отасынан кейінгі жас онкологиялық науқастардың репродуктивті қызметінің оңалтусы.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Психикалық-эмоциялық көмек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 (бұдан әрі - ДДСҰ) бойынша Психикалық-эмоциялық көмек түсінігі. Психикалық-эмоциялық көмек түсінігі, компоненттері, принциптері, көмек көрсету ерекшеліктері. Команда. Хоспистің негізгі принциптері. Нормативтік құжаттар. Симптомдарды бақылау. Жалпы күтім, күтім принциптері. Науқастарға және оларды туыстарына психологиялық және әлуметтік көмек. Медицина қызметкерлерінің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инфекцияларының және инфекциялық бақылаудың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 Этиологиясы, патогенезі, жіктелуі, клиникасы, диагностикасы, емі, алдын- алуы. Ауруханаішілік инфекция. Ауруханаішілік инфекциялардың эпидемиологиясы негізгі ұстанымы. Госпиталь жағдайындағы эпидемиологиялық үрдіс. Ауруханаішілік инфекциялардың негізгі қоздырғыштары. Инфекциялық бақылау. Инфекциялық бақылауды ұйымдастыру бағдарламасы. Организация программ инфекционного контроля. Эпидемиологиялық бақылау. Анықталған патологиялық үрдіс бойынша ауруханаішілік инфекциялардың эпидемиологиясы мен профилактикасы. Медицина қызметкерлерінің ауруханаішілік инфекциялары эпидемиологиясы мен профилактикасы. "В" и "С" вирусты гепатиттері. Этиологиясы, патогенезі, жіктелуі, клиникасы, диагностикасы, емі мен профилактикасы.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статистикасының негіздері. Денсаулық сақтау статистикасы.</w:t>
            </w:r>
          </w:p>
          <w:p>
            <w:pPr>
              <w:spacing w:after="20"/>
              <w:ind w:left="20"/>
              <w:jc w:val="both"/>
            </w:pPr>
            <w:r>
              <w:rPr>
                <w:rFonts w:ascii="Times New Roman"/>
                <w:b w:val="false"/>
                <w:i w:val="false"/>
                <w:color w:val="000000"/>
                <w:sz w:val="20"/>
              </w:rPr>
              <w:t>
Халықтың денсаулық көрсеткіші (сырқаттанушылық, өлімі т.б.). Жалпы аурулар статистикасы. Демографиялық көрсетілімдер.</w:t>
            </w:r>
          </w:p>
          <w:p>
            <w:pPr>
              <w:spacing w:after="20"/>
              <w:ind w:left="20"/>
              <w:jc w:val="both"/>
            </w:pPr>
            <w:r>
              <w:rPr>
                <w:rFonts w:ascii="Times New Roman"/>
                <w:b w:val="false"/>
                <w:i w:val="false"/>
                <w:color w:val="000000"/>
                <w:sz w:val="20"/>
              </w:rPr>
              <w:t>
 </w:t>
            </w:r>
          </w:p>
        </w:tc>
      </w:tr>
    </w:tbl>
    <w:bookmarkStart w:name="z2317" w:id="1711"/>
    <w:p>
      <w:pPr>
        <w:spacing w:after="0"/>
        <w:ind w:left="0"/>
        <w:jc w:val="both"/>
      </w:pPr>
      <w:r>
        <w:rPr>
          <w:rFonts w:ascii="Times New Roman"/>
          <w:b w:val="false"/>
          <w:i w:val="false"/>
          <w:color w:val="000000"/>
          <w:sz w:val="28"/>
        </w:rPr>
        <w:t>
      7. "Акушер ісі" (акушер, жалпы практика акушері) мамандығы бойынша сертификаттау циклінің үлгілік оқу жоспары (екінші санат үшін)</w:t>
      </w:r>
    </w:p>
    <w:bookmarkEnd w:id="1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мен инфекциялық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АИТВ/АҚТҚ. Этиологиясы, патогенезі, жіктемесі, клиникасы, диагностикасы, емдеуі, профилактикасы. Ауруханаішілік инфекция. АІИ эпидемиологиясының негізгі принциптері. Ауруханаішілік жағдайдағы эпидемиологиялық процесс. АІИ негізгі қоздырғыштары. Инфекциялық бақылау. Инфекциялық бақылау бағдарламаларын ұйымдастыру. Эпидемиологиялық бақылау. Патологиялық процесстің орналасуы бойынша АІИ эпидемиологиясы және профилактикасы. Медицина қызметкерлерінің АІИ эпидемиологиясы және профилактикасы. "В" және "С" вирустық гепатиттері. Этиологиясы, патогенезі, жіктелуі, клиникасы, диагностикасы, емдеуімен профилактикасы.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статистика негіздері. Денсаулық сақтау статистикасы. Халықтың денсаулық көрсетілімдері (сырқаттанушылық, өлім және т.б.). Жалпы сырқаттанушылықтың статистикасы. </w:t>
            </w:r>
          </w:p>
        </w:tc>
      </w:tr>
    </w:tbl>
    <w:bookmarkStart w:name="z2318" w:id="1712"/>
    <w:p>
      <w:pPr>
        <w:spacing w:after="0"/>
        <w:ind w:left="0"/>
        <w:jc w:val="both"/>
      </w:pPr>
      <w:r>
        <w:rPr>
          <w:rFonts w:ascii="Times New Roman"/>
          <w:b w:val="false"/>
          <w:i w:val="false"/>
          <w:color w:val="000000"/>
          <w:sz w:val="28"/>
        </w:rPr>
        <w:t>
      Қолданылған қысқартулар:</w:t>
      </w:r>
    </w:p>
    <w:bookmarkEnd w:id="1712"/>
    <w:bookmarkStart w:name="z2319" w:id="1713"/>
    <w:p>
      <w:pPr>
        <w:spacing w:after="0"/>
        <w:ind w:left="0"/>
        <w:jc w:val="both"/>
      </w:pPr>
      <w:r>
        <w:rPr>
          <w:rFonts w:ascii="Times New Roman"/>
          <w:b w:val="false"/>
          <w:i w:val="false"/>
          <w:color w:val="000000"/>
          <w:sz w:val="28"/>
        </w:rPr>
        <w:t>
      НП – негізгі пәндер;</w:t>
      </w:r>
    </w:p>
    <w:bookmarkEnd w:id="1713"/>
    <w:bookmarkStart w:name="z2320" w:id="1714"/>
    <w:p>
      <w:pPr>
        <w:spacing w:after="0"/>
        <w:ind w:left="0"/>
        <w:jc w:val="both"/>
      </w:pPr>
      <w:r>
        <w:rPr>
          <w:rFonts w:ascii="Times New Roman"/>
          <w:b w:val="false"/>
          <w:i w:val="false"/>
          <w:color w:val="000000"/>
          <w:sz w:val="28"/>
        </w:rPr>
        <w:t>
      МНП – міндетті негізгі пәндер;</w:t>
      </w:r>
    </w:p>
    <w:bookmarkEnd w:id="1714"/>
    <w:bookmarkStart w:name="z2321" w:id="1715"/>
    <w:p>
      <w:pPr>
        <w:spacing w:after="0"/>
        <w:ind w:left="0"/>
        <w:jc w:val="both"/>
      </w:pPr>
      <w:r>
        <w:rPr>
          <w:rFonts w:ascii="Times New Roman"/>
          <w:b w:val="false"/>
          <w:i w:val="false"/>
          <w:color w:val="000000"/>
          <w:sz w:val="28"/>
        </w:rPr>
        <w:t>
      БП – бейінді пәндер;</w:t>
      </w:r>
    </w:p>
    <w:bookmarkEnd w:id="1715"/>
    <w:bookmarkStart w:name="z2322" w:id="1716"/>
    <w:p>
      <w:pPr>
        <w:spacing w:after="0"/>
        <w:ind w:left="0"/>
        <w:jc w:val="both"/>
      </w:pPr>
      <w:r>
        <w:rPr>
          <w:rFonts w:ascii="Times New Roman"/>
          <w:b w:val="false"/>
          <w:i w:val="false"/>
          <w:color w:val="000000"/>
          <w:sz w:val="28"/>
        </w:rPr>
        <w:t>
      МБП – міндетті бейінді пәндер;</w:t>
      </w:r>
    </w:p>
    <w:bookmarkEnd w:id="1716"/>
    <w:bookmarkStart w:name="z2323" w:id="1717"/>
    <w:p>
      <w:pPr>
        <w:spacing w:after="0"/>
        <w:ind w:left="0"/>
        <w:jc w:val="both"/>
      </w:pPr>
      <w:r>
        <w:rPr>
          <w:rFonts w:ascii="Times New Roman"/>
          <w:b w:val="false"/>
          <w:i w:val="false"/>
          <w:color w:val="000000"/>
          <w:sz w:val="28"/>
        </w:rPr>
        <w:t>
      ТБП – таңдау бойынша бейінді пәндер;</w:t>
      </w:r>
    </w:p>
    <w:bookmarkEnd w:id="1717"/>
    <w:bookmarkStart w:name="z2324" w:id="1718"/>
    <w:p>
      <w:pPr>
        <w:spacing w:after="0"/>
        <w:ind w:left="0"/>
        <w:jc w:val="both"/>
      </w:pPr>
      <w:r>
        <w:rPr>
          <w:rFonts w:ascii="Times New Roman"/>
          <w:b w:val="false"/>
          <w:i w:val="false"/>
          <w:color w:val="000000"/>
          <w:sz w:val="28"/>
        </w:rPr>
        <w:t>
      ҚБ – қорытынды бақылау.</w:t>
      </w:r>
    </w:p>
    <w:bookmarkEnd w:id="1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63-қосымша</w:t>
            </w:r>
          </w:p>
        </w:tc>
      </w:tr>
    </w:tbl>
    <w:p>
      <w:pPr>
        <w:spacing w:after="0"/>
        <w:ind w:left="0"/>
        <w:jc w:val="left"/>
      </w:pPr>
      <w:r>
        <w:rPr>
          <w:rFonts w:ascii="Times New Roman"/>
          <w:b/>
          <w:i w:val="false"/>
          <w:color w:val="000000"/>
        </w:rPr>
        <w:t xml:space="preserve"> "Гигиена және эпидемиология (санитарлық фельдшер, санитарлық дәрігердің көмекшісі, зертханашы, эпидемиолог-дәрігердің көмекшісі, энтомолог)" мамандығы бойынша білім беру бағдарламасының үлгілік оқу жоспары мен мазмұны.</w:t>
      </w:r>
    </w:p>
    <w:bookmarkStart w:name="z2326" w:id="1719"/>
    <w:p>
      <w:pPr>
        <w:spacing w:after="0"/>
        <w:ind w:left="0"/>
        <w:jc w:val="both"/>
      </w:pPr>
      <w:r>
        <w:rPr>
          <w:rFonts w:ascii="Times New Roman"/>
          <w:b w:val="false"/>
          <w:i w:val="false"/>
          <w:color w:val="000000"/>
          <w:sz w:val="28"/>
        </w:rPr>
        <w:t xml:space="preserve">
      1. "Гигиена және эпидемиология (санитарлық фельдшер, санитарлық дәрігердің көмекшісі, зертханашы, эпидемиолог-дәрігердің көмекшісі, энтомолог)" мамандығы бойынша қайта даярлаудың үлгілік оқу жоспары </w:t>
      </w:r>
    </w:p>
    <w:bookmarkEnd w:id="1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эпидемиология мамандықтарындағы дәлелді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санитариялық-гигиеналық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гигиена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гигиенасы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гигиенасы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зарарсыздандыру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7" w:id="1720"/>
    <w:p>
      <w:pPr>
        <w:spacing w:after="0"/>
        <w:ind w:left="0"/>
        <w:jc w:val="both"/>
      </w:pPr>
      <w:r>
        <w:rPr>
          <w:rFonts w:ascii="Times New Roman"/>
          <w:b w:val="false"/>
          <w:i w:val="false"/>
          <w:color w:val="000000"/>
          <w:sz w:val="28"/>
        </w:rPr>
        <w:t xml:space="preserve">
      2. "Гигиена және эпидемиология (санитарлық фельдшер, санитарлық дәрігердің көмекшісі, зертханашы, эпидемиолог-дәрігердің көмекшісі, энтомолог)" мамандығы бойынша біліктілік арттырудың үлгілік оқу жоспары </w:t>
      </w:r>
    </w:p>
    <w:bookmarkEnd w:id="1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8" w:id="1721"/>
    <w:p>
      <w:pPr>
        <w:spacing w:after="0"/>
        <w:ind w:left="0"/>
        <w:jc w:val="both"/>
      </w:pPr>
      <w:r>
        <w:rPr>
          <w:rFonts w:ascii="Times New Roman"/>
          <w:b w:val="false"/>
          <w:i w:val="false"/>
          <w:color w:val="000000"/>
          <w:sz w:val="28"/>
        </w:rPr>
        <w:t>
      3.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сертификаттау біліктілікті арттыру циклінің үлгілік оқу жоспары (жоғары және бірінші біліктілік санаттар үшін)</w:t>
      </w:r>
    </w:p>
    <w:bookmarkEnd w:id="1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санитариялық-гигиеналық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мен инфекциялық бақылау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bl>
    <w:bookmarkStart w:name="z2329" w:id="1722"/>
    <w:p>
      <w:pPr>
        <w:spacing w:after="0"/>
        <w:ind w:left="0"/>
        <w:jc w:val="both"/>
      </w:pPr>
      <w:r>
        <w:rPr>
          <w:rFonts w:ascii="Times New Roman"/>
          <w:b w:val="false"/>
          <w:i w:val="false"/>
          <w:color w:val="000000"/>
          <w:sz w:val="28"/>
        </w:rPr>
        <w:t>
      4."Гигиена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сертификаттау біліктілікті арттыру циклінің үлгілік оқу жоспары (екінші біліктілік санатқа және біліктілік санаты жоқ сертификат алу үшін)</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және инфекциялық бақылау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bl>
    <w:bookmarkStart w:name="z2330" w:id="1723"/>
    <w:p>
      <w:pPr>
        <w:spacing w:after="0"/>
        <w:ind w:left="0"/>
        <w:jc w:val="both"/>
      </w:pPr>
      <w:r>
        <w:rPr>
          <w:rFonts w:ascii="Times New Roman"/>
          <w:b w:val="false"/>
          <w:i w:val="false"/>
          <w:color w:val="000000"/>
          <w:sz w:val="28"/>
        </w:rPr>
        <w:t xml:space="preserve">
      5.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қайта даярлаудың білім беру бағдарламасының мазмұны </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нысандарындағы инфекциялық аурулардың пайда болуының және тарауының профилактикасына бағытталған ұйымдастырушылық, профилактикалық және эпидемияға қарсы шаралар жүйесінің негізгі қағидаттары. Инфекциялық бақылау комиссиясын (бұдан әр – ИБК) ұйымдастыру. Ауруханаішлік инфекцияны (бұдан әр – АІИ) эпидемиологиялық талдау. АІИ қоздырғыштар, антибиотикке резистенттілік. Инфекциялық бақылауды микробиологиялық қамтамасыз ету. Зарарсыздандыру, оның түрлері және АІИ профилактикасы міндеттері.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науқастарға ауруханалық және емханалық көмек көрсетуді ұйымдастыру. АИТВ инфекциясының профилактикасы. АИТВ тестілеуге дейінгі және кейінгі консультация беру. АИТВ инфекциясының зертханалық диагностикасы. АИТВ инфекциясының клиникасы, қайталап ауруы. АИТВ инфекциясын емдеудің негізгі қағидаттары.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эпидемиологиядағы дәлелді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Санитариялық-гигиеналық және эпидемиологиялық зерттеулер жүргізу кезінде нәтижелерді қолдану және бағалау. Әдістемелік тәсілдерді жинақтау. Дәлелді медицина – кез келген диагностикалық, профилактикалық шараларды мақсатты қолдануды бағалау негізі.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санитариялық-гигиеналық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эпидемиологиядағы преаналитикалық кезең. Гигиена және эпидемиология саласындағы Қазақстан Республикасының заңнамалары. Гигиена және эпидемиологиядағы есепке алу-есеп беру құжаттары. Гигиена және эпидемиологиядағы классикалық және инновациялық технологиялар.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гигиена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есеп беру құжаттары. Елді мекендердің ауа атмосферасын санитарлық сақтау. Елді мекендердің суы мен сумен жабдықталу гигиенасы. Жер асты және бетіндегі суды санитарлық сақтау. Елді мекендерді санитарлық тазалау. Коммуналдық нысандардың құрылымы мен мазмұнына қойылатын санитарлық талаптар.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гигиенасы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заттары, олардың мәні. Тамақ өнімдеріне гигиеналық сараптама жасау. Тамақтану нысандарының құрылымына, мазмұнына, пайдалануына қойылатын талаптар. Тамақтан уланудың профилактикасы.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физиологиясы негіздері. Негізгі өндірістік факторларға сипаттама, зиянды әрекеттердің профилактикасы шаралары. Өндірістік кәсіпорындардың мазмұны мен құрылымына қойылатын талаптар.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гигиенасы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денсаулық жағдайын сипаттайтын көрсетілімдерді зерделеу әдістері. Балабақшалар мен мектептер құрылымы мен мазмұнына қойылатын талаптар. Балалар мен жасөспірімдер оқу үдерісінің гигиеналық негіздері. Балалар мен жасөспірімдердің тұрмыстық заттарына қойылатын гигиеналық талаптар. Әртүрлі жастағы балалардың тамақтануына қойылатын гигиеналық талаптар.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зарарсыздандыру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үдеріс туралы білім. Эпидемиологиялық үдеріс буындары. Инфекциялық аурулардың жіктелуі. ҚР инфекциялық аурулардың профилактикасыдың негізгі қағидаттары. Эпидемиологиялық қадағалау. Дезинфекция, оның түрлері мен міндеттері. Залалсыздандыру түсінігі, антисептика, асептика.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негізі ретінде тамақтану ортасы. Микроорганизмдерді бөлу және идентификациялау қағидаттары. Микробтардың патогендік топтары. Зарарсыздандыру және залалсыздандыру негіздері. Санитарлық микробиология. Бактериологиялық, вирусологиялық, микологиялық, паразитологиялық зерттеулердің преаналитикалық кезеңіндегі әдістемелік тәсілдер.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31" w:id="1724"/>
    <w:p>
      <w:pPr>
        <w:spacing w:after="0"/>
        <w:ind w:left="0"/>
        <w:jc w:val="both"/>
      </w:pPr>
      <w:r>
        <w:rPr>
          <w:rFonts w:ascii="Times New Roman"/>
          <w:b w:val="false"/>
          <w:i w:val="false"/>
          <w:color w:val="000000"/>
          <w:sz w:val="28"/>
        </w:rPr>
        <w:t xml:space="preserve">
      6. "Гигиена және эпидемиология (санитарлық фельдшер, санитарлық дәрігердің көмекшісі, лаборант, эпидемиолог-дәрігердің көмекшісі, энтомолог)" мамандығы бойынша (бірінші және екінші біліктілік санаттары үшін) сертификаттау циклінің білім беру бағдарламасының мазмұны </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тараулары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санитариялық-гигиеналық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эпидемиологиядағы преаналитика негіздері. Қазақстан Республикасының гигиена және эпидемиология саласындағы заңнамалары. Гигиена және эпидемиологиядағы есепке алу-есеп беру құжаттары. Гигиена және эпидемиологияға инновациялық технологияларды енгізу қағидаттары.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мәселелері және инфекциялық бақылау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науқастарға стационарлық және амбулаториялық көмек ұйымдастыру мәселелернің негзг басымдықтары. АИТВ инфекциясының профилактикасы мәселелері. Инфекциялық бақылау комиссиясы (бұдан әрі – ИБК) техникалық қамтамасыз ету мен денсаулық сақтау мекемелерінің тұрақты жұмысының негізг қағидаттары. АИТВ инфекциясының зертханалық диагностикасының негізгі аспектілері. ИБК медбикесінің функционалдық міндеттері, АИТВ инфекциясының салдарлы ауруларының преаналитикалық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мекемелерінде бастапқы есеп-есепке алу құжаттамасын жүргзуге арналған биостатистика негздері. Оперативті және жоспардан тыс тексеру негзндегі санитариялық-гигиеналық және эпидемиологиялық мәліметтер жинағы.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мен эпидемиологиядағы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кәсіпорындарда қауіп-қатердің негізгі өндірістік факторларының преаналитикасы мен олардың зиянды әсерлерінің профилактикасы шаралары. Ауызсу мен халық орналасқан жерлердегі сумен қамтамасыз ету нысандарын санитариялық-гигиеналық тексеру ерекшеліктері. Елді мекендердің санитариялық тазалығын бақылаудың басты қағидаттары. Сыртқы орта объектілерін эпидемиологиялық қадағалауды нығайтуға арналған эпидемиологиялық белгілерді анықтаудың практика маңызы. Қазақстан Республикасының қазргі экономикалық даму жағдайларында тағамдық өнімдерді гигиеналық сараптау преаналитикасы. Мектепке дейінгі балалар ұйымдары мен мектептердің ұйымдастырылуы мен қолданылуына қойылатын талаптар. Сыртқы орта нысандарын санитариялық-эпидемиологиялық бақылауды нығайту үшін Қазақстан Республикасында инфекциялық аурулар профилактикасының негізгі қағидаттары.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бақылау </w:t>
            </w:r>
          </w:p>
        </w:tc>
      </w:tr>
    </w:tbl>
    <w:bookmarkStart w:name="z2332" w:id="1725"/>
    <w:p>
      <w:pPr>
        <w:spacing w:after="0"/>
        <w:ind w:left="0"/>
        <w:jc w:val="both"/>
      </w:pPr>
      <w:r>
        <w:rPr>
          <w:rFonts w:ascii="Times New Roman"/>
          <w:b w:val="false"/>
          <w:i w:val="false"/>
          <w:color w:val="000000"/>
          <w:sz w:val="28"/>
        </w:rPr>
        <w:t xml:space="preserve">
      7. "Гигиена және эпидемиология (санитарлық фельдшер, санитарлық дәрігердің көмекшісі, зертханашы, эпидемиолог-дәрігердің көмекшісі, энтомолог)" мамандығы бойынша (екінші біліктілік санаты үшін) сертификаттау циклінің білім беру бағдарламасының мазмұны </w:t>
      </w:r>
    </w:p>
    <w:bookmarkEnd w:id="1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мен инфекциялық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Ауруханалық инфекциялары мен АИТВ инфекциясының таралуы мәселелерін зерттеу өзектлігі. Ауруханаішілік инфекция (бұдан әрі – АІИ) мен АИТВ инфекциясы жағдайларын эпидемиологиялық зерттеу әдістері. Денсаулық сақтау мекемелерінде преаналитикалық сатыны жүргзу нәтижелілігіне қойылатын талаптар. Мейірбикелердің инфекциялық бақылау жүргізу шеңберіндегі функционалдық мндеттері. Денсаулық сақтау мекемелерінде зарарсыздандыру тәртібінің сапасын бақылау. Аурухана ортасында болатын бактериялардың патогендік түрлеріне микробиологиялық мониторинг жүргізу негіздері.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мекемелерінде бастапқы есеп-есепке алу құжаттамасын жүргзуге арналған биостатистика негздері. Оперативті және жоспардан тыс тексеру негзндегі санитариялық-гигиеналық және эпидемиологиялық мәліметтер жинағы.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мен эпидемиологиядағы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кәсіпорындарда қауіп-қатердің негізгі өндірістік факторларының преаналитикасы мен олардың зиянды әсерлерінің профилактикасы шаралары. Ауызсу мен халық орналасқан жерлердегі сумен қамтамасыз ету нысандарын санитариялық-гигиеналық тексеру ерекшеліктері. Елді мекендердің санитариялық тазалығын бақылаудың басты қағидаттары. Сыртқы орта объектілерін эпидемиологиялық қадағалауды нығайтуға арналған эпидемиологиялық белгілерді анықтаудың практика маңызы. Қазақстан Республикасының қазргі экономикалық даму жағдайларында тағамдық өнімдерді гигиеналық сараптау преаналитикасы. Мектепке дейінгі балалар ұйымдары мен мектептердің ұйымдастырылуы мен қолданылуына қойылатын талаптар. Сыртқы орта нысандарын санитариялық-эпидемиологиялық бақылауды нығайту үшін Қазақстан Республикасында инфекциялық аурулар профилактикасының негізгі қағидаттары.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33" w:id="1726"/>
    <w:p>
      <w:pPr>
        <w:spacing w:after="0"/>
        <w:ind w:left="0"/>
        <w:jc w:val="both"/>
      </w:pPr>
      <w:r>
        <w:rPr>
          <w:rFonts w:ascii="Times New Roman"/>
          <w:b w:val="false"/>
          <w:i w:val="false"/>
          <w:color w:val="000000"/>
          <w:sz w:val="28"/>
        </w:rPr>
        <w:t>
      Қолданылған қысқартулар:</w:t>
      </w:r>
    </w:p>
    <w:bookmarkEnd w:id="1726"/>
    <w:bookmarkStart w:name="z2334" w:id="1727"/>
    <w:p>
      <w:pPr>
        <w:spacing w:after="0"/>
        <w:ind w:left="0"/>
        <w:jc w:val="both"/>
      </w:pPr>
      <w:r>
        <w:rPr>
          <w:rFonts w:ascii="Times New Roman"/>
          <w:b w:val="false"/>
          <w:i w:val="false"/>
          <w:color w:val="000000"/>
          <w:sz w:val="28"/>
        </w:rPr>
        <w:t>
      НП – негізгі пәндер;</w:t>
      </w:r>
    </w:p>
    <w:bookmarkEnd w:id="1727"/>
    <w:bookmarkStart w:name="z2335" w:id="1728"/>
    <w:p>
      <w:pPr>
        <w:spacing w:after="0"/>
        <w:ind w:left="0"/>
        <w:jc w:val="both"/>
      </w:pPr>
      <w:r>
        <w:rPr>
          <w:rFonts w:ascii="Times New Roman"/>
          <w:b w:val="false"/>
          <w:i w:val="false"/>
          <w:color w:val="000000"/>
          <w:sz w:val="28"/>
        </w:rPr>
        <w:t>
      МНП – міндетті негізгі пәндер;</w:t>
      </w:r>
    </w:p>
    <w:bookmarkEnd w:id="1728"/>
    <w:bookmarkStart w:name="z2336" w:id="1729"/>
    <w:p>
      <w:pPr>
        <w:spacing w:after="0"/>
        <w:ind w:left="0"/>
        <w:jc w:val="both"/>
      </w:pPr>
      <w:r>
        <w:rPr>
          <w:rFonts w:ascii="Times New Roman"/>
          <w:b w:val="false"/>
          <w:i w:val="false"/>
          <w:color w:val="000000"/>
          <w:sz w:val="28"/>
        </w:rPr>
        <w:t>
      БП – бейінді пәндер;</w:t>
      </w:r>
    </w:p>
    <w:bookmarkEnd w:id="1729"/>
    <w:bookmarkStart w:name="z2337" w:id="1730"/>
    <w:p>
      <w:pPr>
        <w:spacing w:after="0"/>
        <w:ind w:left="0"/>
        <w:jc w:val="both"/>
      </w:pPr>
      <w:r>
        <w:rPr>
          <w:rFonts w:ascii="Times New Roman"/>
          <w:b w:val="false"/>
          <w:i w:val="false"/>
          <w:color w:val="000000"/>
          <w:sz w:val="28"/>
        </w:rPr>
        <w:t>
      МБП – міндетті бейінді пәндер;</w:t>
      </w:r>
    </w:p>
    <w:bookmarkEnd w:id="1730"/>
    <w:bookmarkStart w:name="z2338" w:id="1731"/>
    <w:p>
      <w:pPr>
        <w:spacing w:after="0"/>
        <w:ind w:left="0"/>
        <w:jc w:val="both"/>
      </w:pPr>
      <w:r>
        <w:rPr>
          <w:rFonts w:ascii="Times New Roman"/>
          <w:b w:val="false"/>
          <w:i w:val="false"/>
          <w:color w:val="000000"/>
          <w:sz w:val="28"/>
        </w:rPr>
        <w:t>
      ТБП – таңдау бойынша бейінді пәндер;</w:t>
      </w:r>
    </w:p>
    <w:bookmarkEnd w:id="1731"/>
    <w:bookmarkStart w:name="z2339" w:id="1732"/>
    <w:p>
      <w:pPr>
        <w:spacing w:after="0"/>
        <w:ind w:left="0"/>
        <w:jc w:val="both"/>
      </w:pPr>
      <w:r>
        <w:rPr>
          <w:rFonts w:ascii="Times New Roman"/>
          <w:b w:val="false"/>
          <w:i w:val="false"/>
          <w:color w:val="000000"/>
          <w:sz w:val="28"/>
        </w:rPr>
        <w:t>
      ҚБ – қорытынды бақылау.</w:t>
      </w:r>
    </w:p>
    <w:bookmarkEnd w:id="1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64-қосымша</w:t>
            </w:r>
          </w:p>
        </w:tc>
      </w:tr>
    </w:tbl>
    <w:p>
      <w:pPr>
        <w:spacing w:after="0"/>
        <w:ind w:left="0"/>
        <w:jc w:val="left"/>
      </w:pPr>
      <w:r>
        <w:rPr>
          <w:rFonts w:ascii="Times New Roman"/>
          <w:b/>
          <w:i w:val="false"/>
          <w:color w:val="000000"/>
        </w:rPr>
        <w:t xml:space="preserve"> "Стоматология (тіс дәрігері, дантист, стоматологтың ассистенті)" мамандығы бойынша білім беру бағдарламасының үлгілік оқу жоспары мен мазмұны</w:t>
      </w:r>
    </w:p>
    <w:bookmarkStart w:name="z2340" w:id="1733"/>
    <w:p>
      <w:pPr>
        <w:spacing w:after="0"/>
        <w:ind w:left="0"/>
        <w:jc w:val="both"/>
      </w:pPr>
      <w:r>
        <w:rPr>
          <w:rFonts w:ascii="Times New Roman"/>
          <w:b w:val="false"/>
          <w:i w:val="false"/>
          <w:color w:val="000000"/>
          <w:sz w:val="28"/>
        </w:rPr>
        <w:t>
      1. "Стоматология (тіс дәрігері, дантист, стоматологтың ассистенті)" мамандығы бойынша қайта даярлаудың үлгілік оқу жоспары</w:t>
      </w:r>
    </w:p>
    <w:bookmarkEnd w:id="1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1" w:id="1734"/>
    <w:p>
      <w:pPr>
        <w:spacing w:after="0"/>
        <w:ind w:left="0"/>
        <w:jc w:val="both"/>
      </w:pPr>
      <w:r>
        <w:rPr>
          <w:rFonts w:ascii="Times New Roman"/>
          <w:b w:val="false"/>
          <w:i w:val="false"/>
          <w:color w:val="000000"/>
          <w:sz w:val="28"/>
        </w:rPr>
        <w:t>
      2. "Стоматология (тіс дәрігері, дантист, стоматологтың ассистенті)" мамандығы бойынша біліктілікті арттыру циклінің үлгілік оқу жоспары</w:t>
      </w:r>
    </w:p>
    <w:bookmarkEnd w:id="1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2" w:id="1735"/>
    <w:p>
      <w:pPr>
        <w:spacing w:after="0"/>
        <w:ind w:left="0"/>
        <w:jc w:val="both"/>
      </w:pPr>
      <w:r>
        <w:rPr>
          <w:rFonts w:ascii="Times New Roman"/>
          <w:b w:val="false"/>
          <w:i w:val="false"/>
          <w:color w:val="000000"/>
          <w:sz w:val="28"/>
        </w:rPr>
        <w:t>
      3. "Стоматология (тіс дәрігері, дантист, стоматологтың ассистенті)" мамандығы бойынша (жоғары және бірінші біліктілік санаттар үшін) сертификаттау біліктілікті арттыру циклінің үлгілік оқу жоспары</w:t>
      </w:r>
    </w:p>
    <w:bookmarkEnd w:id="1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3" w:id="1736"/>
    <w:p>
      <w:pPr>
        <w:spacing w:after="0"/>
        <w:ind w:left="0"/>
        <w:jc w:val="both"/>
      </w:pPr>
      <w:r>
        <w:rPr>
          <w:rFonts w:ascii="Times New Roman"/>
          <w:b w:val="false"/>
          <w:i w:val="false"/>
          <w:color w:val="000000"/>
          <w:sz w:val="28"/>
        </w:rPr>
        <w:t xml:space="preserve">
      4. "Стоматология (тіс дәрігері, дантист, стоматологтың ассистенті)" мамандығы бойынша (екінші біліктілік санаты үшін)сертификаттау біліктілікті арттыру циклінің үлгілік оқу жоспары </w:t>
      </w:r>
    </w:p>
    <w:bookmarkEnd w:id="1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4" w:id="1737"/>
    <w:p>
      <w:pPr>
        <w:spacing w:after="0"/>
        <w:ind w:left="0"/>
        <w:jc w:val="both"/>
      </w:pPr>
      <w:r>
        <w:rPr>
          <w:rFonts w:ascii="Times New Roman"/>
          <w:b w:val="false"/>
          <w:i w:val="false"/>
          <w:color w:val="000000"/>
          <w:sz w:val="28"/>
        </w:rPr>
        <w:t xml:space="preserve">
      5."Стоматология (тіс дәрігері, дантист, стоматологтың ассистенті)" мамандығы бойынша қайта даярлаудың білім беру бағдарламасының мазмұны </w:t>
      </w:r>
    </w:p>
    <w:bookmarkEnd w:id="1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 бейініндегі стоматология кабинетін ұйымдастыру. Жабдықтар, аспаптар және дәрі-дәрмектер. Негізгі нормативтік құжаттар. Терапиялық стоматологиялық кабинет қабылдауында залалсыздандыру және зарарсыздандыру шараларын жүргізу ерекшеліктері. Терапиялық стоматологиядағы зерттеу әдістері. Стоматологиялық араласу кезіндегі жансыздандыру. Тісжегі және оның асқынулары. Пародонт аурулары мен ауыз қуысының шырышты қабығының сырқаттары.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бейіндегі стоматология кабинетін ұйымдастыру. Жабдықтар, аспаптар және дәрі-дәрмектер. Жақсүйек-бет аймағы ағзаларының және тіндерінің анатомиялық-физиологиялық ерекшеліктері. Асептика және антисептика. Зарарсыздандыру тәртібі. Хирургиялық қабылдау кезінде қолды өңдеу ерекшеліктері. Жансыздандыру әдістері. Тістерді жұлу операциясы: көрсетілімі, қарсы көрсетілімдері, асқынулары. Жақсүйек-бет аймағының одонтогендік және оған тән қабыну процестері. Шұғыл жағдайлар кезінде білікті көмек көрсету. Дәрігерге дейінгі көмек.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бейіндегі стоматология кабинетін ұйымдастыру. Жабдықтар, аспаптар мен дәрі-дәрмектер. Ортопедиялық стоматология кабинетін қабылдау кезіндегі залалсыздандыру және зарарсыздандыру шараларын жүргізу ерекшеліктері. Қалыптау материалдары. Ауыр жағдайларда білікті көмек көрсету. Дәрігерге дейінгі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45" w:id="1738"/>
    <w:p>
      <w:pPr>
        <w:spacing w:after="0"/>
        <w:ind w:left="0"/>
        <w:jc w:val="both"/>
      </w:pPr>
      <w:r>
        <w:rPr>
          <w:rFonts w:ascii="Times New Roman"/>
          <w:b w:val="false"/>
          <w:i w:val="false"/>
          <w:color w:val="000000"/>
          <w:sz w:val="28"/>
        </w:rPr>
        <w:t xml:space="preserve">
      6. "Стоматология" (тіс дәрігері, дантист, стоматологтың ассистенті) мамандығы бойынша (жоғары және бірінші біліктілік санаттары үшін)сертификаттау біліктілікті арттыру циклінің білім беру бағдарламасының мазмұны </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қалпына келтіру материалдары мен технологиясы. Эндодонтиядағы заманауи технологиялар. Стоматологиялық кабинет жағдайындағы АИТВ инфекциясы мәселелері және инфекциялық бақылау. Терапиялық стоматологиядағы ауырсынуды басу мәселелері және ауыр жағдайларда шұғыл көмек көрсету. Дәлелді медицина мәселелері.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алмалы-салмалы протездерді дайындау технологиясы және заманауи конструктивтік ерекшеліктер.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Жақсүйек-бет аймағының одонтогендік қабынған аурулары. Тіс және жақсүйек жарақаттары.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bl>
    <w:bookmarkStart w:name="z2346" w:id="1739"/>
    <w:p>
      <w:pPr>
        <w:spacing w:after="0"/>
        <w:ind w:left="0"/>
        <w:jc w:val="both"/>
      </w:pPr>
      <w:r>
        <w:rPr>
          <w:rFonts w:ascii="Times New Roman"/>
          <w:b w:val="false"/>
          <w:i w:val="false"/>
          <w:color w:val="000000"/>
          <w:sz w:val="28"/>
        </w:rPr>
        <w:t xml:space="preserve">
      7. "Стоматология" (тіс дәрігері, дантист, стоматологтың ассистенті) мамандығы бойынша (екінші біліктілік санаты үшін) сертификаттау біліктілікті арттыру циклінің үлгілік оқу жоспары </w:t>
      </w:r>
    </w:p>
    <w:bookmarkEnd w:id="1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бөлімдер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Тісжегінің және оның асқынуларының диагнтсикасындағы инновациялық технологиялар, профилактикасы және емдеу. Заманауи қалпына келтру материалдары мен технологиялар. Эндодонтиядағы заманауи технологиялар. Стоматологиялық кабинет жағдайларындағы инфекциялық бақылау және АИТВ инфекциясы мәселелері. Терапиялық стоматологиядағы жансыздандыру проблемалары мен ауыр жағдайлар кезіндегі шұғыл көмек.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стоматологиядағы инновациялық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аймағының жарақаттары мен одонтогендік қабыну сырқаттары.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bl>
    <w:bookmarkStart w:name="z2347" w:id="1740"/>
    <w:p>
      <w:pPr>
        <w:spacing w:after="0"/>
        <w:ind w:left="0"/>
        <w:jc w:val="both"/>
      </w:pPr>
      <w:r>
        <w:rPr>
          <w:rFonts w:ascii="Times New Roman"/>
          <w:b w:val="false"/>
          <w:i w:val="false"/>
          <w:color w:val="000000"/>
          <w:sz w:val="28"/>
        </w:rPr>
        <w:t>
      Қолданылған қысқартулар:</w:t>
      </w:r>
    </w:p>
    <w:bookmarkEnd w:id="1740"/>
    <w:bookmarkStart w:name="z2348" w:id="1741"/>
    <w:p>
      <w:pPr>
        <w:spacing w:after="0"/>
        <w:ind w:left="0"/>
        <w:jc w:val="both"/>
      </w:pPr>
      <w:r>
        <w:rPr>
          <w:rFonts w:ascii="Times New Roman"/>
          <w:b w:val="false"/>
          <w:i w:val="false"/>
          <w:color w:val="000000"/>
          <w:sz w:val="28"/>
        </w:rPr>
        <w:t>
      НП – негізгі пәндер;</w:t>
      </w:r>
    </w:p>
    <w:bookmarkEnd w:id="1741"/>
    <w:bookmarkStart w:name="z2349" w:id="1742"/>
    <w:p>
      <w:pPr>
        <w:spacing w:after="0"/>
        <w:ind w:left="0"/>
        <w:jc w:val="both"/>
      </w:pPr>
      <w:r>
        <w:rPr>
          <w:rFonts w:ascii="Times New Roman"/>
          <w:b w:val="false"/>
          <w:i w:val="false"/>
          <w:color w:val="000000"/>
          <w:sz w:val="28"/>
        </w:rPr>
        <w:t>
      МНП – міндетті негізгі пәндер;</w:t>
      </w:r>
    </w:p>
    <w:bookmarkEnd w:id="1742"/>
    <w:bookmarkStart w:name="z2350" w:id="1743"/>
    <w:p>
      <w:pPr>
        <w:spacing w:after="0"/>
        <w:ind w:left="0"/>
        <w:jc w:val="both"/>
      </w:pPr>
      <w:r>
        <w:rPr>
          <w:rFonts w:ascii="Times New Roman"/>
          <w:b w:val="false"/>
          <w:i w:val="false"/>
          <w:color w:val="000000"/>
          <w:sz w:val="28"/>
        </w:rPr>
        <w:t>
      БП – бейінді пәндер;</w:t>
      </w:r>
    </w:p>
    <w:bookmarkEnd w:id="1743"/>
    <w:bookmarkStart w:name="z2351" w:id="1744"/>
    <w:p>
      <w:pPr>
        <w:spacing w:after="0"/>
        <w:ind w:left="0"/>
        <w:jc w:val="both"/>
      </w:pPr>
      <w:r>
        <w:rPr>
          <w:rFonts w:ascii="Times New Roman"/>
          <w:b w:val="false"/>
          <w:i w:val="false"/>
          <w:color w:val="000000"/>
          <w:sz w:val="28"/>
        </w:rPr>
        <w:t>
      МБП – міндетті бейінді пәндер;</w:t>
      </w:r>
    </w:p>
    <w:bookmarkEnd w:id="1744"/>
    <w:bookmarkStart w:name="z2352" w:id="1745"/>
    <w:p>
      <w:pPr>
        <w:spacing w:after="0"/>
        <w:ind w:left="0"/>
        <w:jc w:val="both"/>
      </w:pPr>
      <w:r>
        <w:rPr>
          <w:rFonts w:ascii="Times New Roman"/>
          <w:b w:val="false"/>
          <w:i w:val="false"/>
          <w:color w:val="000000"/>
          <w:sz w:val="28"/>
        </w:rPr>
        <w:t>
      ТБП – таңдау бойынша бейінді пәндер;</w:t>
      </w:r>
    </w:p>
    <w:bookmarkEnd w:id="1745"/>
    <w:bookmarkStart w:name="z2353" w:id="1746"/>
    <w:p>
      <w:pPr>
        <w:spacing w:after="0"/>
        <w:ind w:left="0"/>
        <w:jc w:val="both"/>
      </w:pPr>
      <w:r>
        <w:rPr>
          <w:rFonts w:ascii="Times New Roman"/>
          <w:b w:val="false"/>
          <w:i w:val="false"/>
          <w:color w:val="000000"/>
          <w:sz w:val="28"/>
        </w:rPr>
        <w:t>
      ҚБ – қорытынды бақылау.</w:t>
      </w:r>
    </w:p>
    <w:bookmarkEnd w:id="1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65-қосымша</w:t>
            </w:r>
          </w:p>
        </w:tc>
      </w:tr>
    </w:tbl>
    <w:p>
      <w:pPr>
        <w:spacing w:after="0"/>
        <w:ind w:left="0"/>
        <w:jc w:val="left"/>
      </w:pPr>
      <w:r>
        <w:rPr>
          <w:rFonts w:ascii="Times New Roman"/>
          <w:b/>
          <w:i w:val="false"/>
          <w:color w:val="000000"/>
        </w:rPr>
        <w:t xml:space="preserve"> "Ортопедиялық стоматология (тіс технигі)" мамандығы бойынша білім беру бағдарламасының үлгілік оқу жоспары мен мазмұны</w:t>
      </w:r>
    </w:p>
    <w:bookmarkStart w:name="z2355" w:id="1747"/>
    <w:p>
      <w:pPr>
        <w:spacing w:after="0"/>
        <w:ind w:left="0"/>
        <w:jc w:val="both"/>
      </w:pPr>
      <w:r>
        <w:rPr>
          <w:rFonts w:ascii="Times New Roman"/>
          <w:b w:val="false"/>
          <w:i w:val="false"/>
          <w:color w:val="000000"/>
          <w:sz w:val="28"/>
        </w:rPr>
        <w:t>
      1. "Стоматологиялық ортопедия (тіс технигі)" мамандығы бойынша қайта даярлаудың үлгілік оқу жоспары</w:t>
      </w:r>
    </w:p>
    <w:bookmarkEnd w:id="1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пластиналық протездерді жасау техникасы (термопластикалық материалдан алмалы протездерді дайындаудың инжекциялық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протездерді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құйылған бюгельді протездерді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6" w:id="1748"/>
    <w:p>
      <w:pPr>
        <w:spacing w:after="0"/>
        <w:ind w:left="0"/>
        <w:jc w:val="both"/>
      </w:pPr>
      <w:r>
        <w:rPr>
          <w:rFonts w:ascii="Times New Roman"/>
          <w:b w:val="false"/>
          <w:i w:val="false"/>
          <w:color w:val="000000"/>
          <w:sz w:val="28"/>
        </w:rPr>
        <w:t>
      2. "Ортопедиялық стоматология (тіс технигі)" мамандығы бойынша біліктілікті арттыру циклінің үлгілік оқу жоспары</w:t>
      </w:r>
    </w:p>
    <w:bookmarkEnd w:id="1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7" w:id="1749"/>
    <w:p>
      <w:pPr>
        <w:spacing w:after="0"/>
        <w:ind w:left="0"/>
        <w:jc w:val="both"/>
      </w:pPr>
      <w:r>
        <w:rPr>
          <w:rFonts w:ascii="Times New Roman"/>
          <w:b w:val="false"/>
          <w:i w:val="false"/>
          <w:color w:val="000000"/>
          <w:sz w:val="28"/>
        </w:rPr>
        <w:t xml:space="preserve">
      3. "Ортопедиялық стоматология (тіс технигі)" мамандығы бойынша (жоғары және бірінші біліктілік санаттары үшін) біліктілікті арттырудың сертификаттау циклінің үлгілік оқу жоспары </w:t>
      </w:r>
    </w:p>
    <w:bookmarkEnd w:id="1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инновациялық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8" w:id="1750"/>
    <w:p>
      <w:pPr>
        <w:spacing w:after="0"/>
        <w:ind w:left="0"/>
        <w:jc w:val="both"/>
      </w:pPr>
      <w:r>
        <w:rPr>
          <w:rFonts w:ascii="Times New Roman"/>
          <w:b w:val="false"/>
          <w:i w:val="false"/>
          <w:color w:val="000000"/>
          <w:sz w:val="28"/>
        </w:rPr>
        <w:t xml:space="preserve">
      4. "Ортопедиялық стоматология (тіс технигі)" мамандығы бойынша (екінші біліктілік санаты үшін) біліктілікті арттырудың сертификаттау циклінің үлгілік оқу жоспары </w:t>
      </w:r>
    </w:p>
    <w:bookmarkEnd w:id="1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тәжрибедегі стоматологиялық ортопедияның таңдаулы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9" w:id="1751"/>
    <w:p>
      <w:pPr>
        <w:spacing w:after="0"/>
        <w:ind w:left="0"/>
        <w:jc w:val="both"/>
      </w:pPr>
      <w:r>
        <w:rPr>
          <w:rFonts w:ascii="Times New Roman"/>
          <w:b w:val="false"/>
          <w:i w:val="false"/>
          <w:color w:val="000000"/>
          <w:sz w:val="28"/>
        </w:rPr>
        <w:t xml:space="preserve">
      5. "Ортопедиялық стоматология (тіс технигі)" мамандығы бойынша қайта даярлаудың білім беру бағдарламасының мазмұны </w:t>
      </w:r>
    </w:p>
    <w:bookmarkEnd w:id="1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пластиналық протездерді дайындау техникасы (термопластиналық материалдан алмалы протездерді дайындаудың инжекциялық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Tiс технигінің жұмысы мен тіс-техникалық зертхананы ұйымдастыру. Қауіпсіздік техника ережесі. Санитариялық-эпидемиологиялық тәртіп. Тіс-техникалық материалтану. Жаңа көшірме қалыптау материалдары. Алмалы пластиналық протездер дайындаудың конструктивтік ерекшеліктері және заманауи технологиясы.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 дайындау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 дайындау бойынша тіс-техникалық өндірісті ұйымдастыру. Тіс-жақсүйек жүйесінің функционалдық анатомиясы және оның алынбайтын протездерді жасаудағы маңызы. Қалпына келтіру сауытшасын жасау технологиясы. Штифтік құрылымдарды жасау технологиясы.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құйылған бюгельдік (құлыппен бекіту жүйесі бар) протездерді жасау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 бюгельдік протездерді дайындау технологиясы бойынша тіс-техникалық өндрісті ұйымдастыру. Тіс-жақсүйек жүйесінің функционалдық анатомиясы және оның бюгельдік протездерді құрылымдаудағы мәні. Бюгельді протездерді дайындау технологиясы.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60" w:id="1752"/>
    <w:p>
      <w:pPr>
        <w:spacing w:after="0"/>
        <w:ind w:left="0"/>
        <w:jc w:val="both"/>
      </w:pPr>
      <w:r>
        <w:rPr>
          <w:rFonts w:ascii="Times New Roman"/>
          <w:b w:val="false"/>
          <w:i w:val="false"/>
          <w:color w:val="000000"/>
          <w:sz w:val="28"/>
        </w:rPr>
        <w:t xml:space="preserve">
      6. "Ортопедиялық стоматология (тіс технигі)" мамандығы бойынша(жоғары және бірінші біліктілік санаттары үшін) біліктілікті арттырудың сертификаттау циклінің білім беру бағдарламасының мазмұны </w:t>
      </w:r>
    </w:p>
    <w:bookmarkEnd w:id="1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ортопедиядағы инновациялық технологиялар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сауыттары мен тіс қатарлары ақауларының диагностикасы, профилактикасы мен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bl>
    <w:bookmarkStart w:name="z2361" w:id="1753"/>
    <w:p>
      <w:pPr>
        <w:spacing w:after="0"/>
        <w:ind w:left="0"/>
        <w:jc w:val="both"/>
      </w:pPr>
      <w:r>
        <w:rPr>
          <w:rFonts w:ascii="Times New Roman"/>
          <w:b w:val="false"/>
          <w:i w:val="false"/>
          <w:color w:val="000000"/>
          <w:sz w:val="28"/>
        </w:rPr>
        <w:t xml:space="preserve">
      7. "Ортопедиялық стоматология (тіс технигі)" мамандығы бойынша(екінші біліктілік санаты үшін) біліктілікті арттырудың сертификаттау циклінің үлгілік оқу жоспары </w:t>
      </w:r>
    </w:p>
    <w:bookmarkEnd w:id="1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 негізгі бөлімдер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практикадаг стоматологиялық ортопединың таңдаулы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Тіссауыт және тіс қатары ақауларының диагностикасы, профилактикасы және емдеу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 </w:t>
            </w:r>
          </w:p>
        </w:tc>
      </w:tr>
    </w:tbl>
    <w:bookmarkStart w:name="z2362" w:id="1754"/>
    <w:p>
      <w:pPr>
        <w:spacing w:after="0"/>
        <w:ind w:left="0"/>
        <w:jc w:val="both"/>
      </w:pPr>
      <w:r>
        <w:rPr>
          <w:rFonts w:ascii="Times New Roman"/>
          <w:b w:val="false"/>
          <w:i w:val="false"/>
          <w:color w:val="000000"/>
          <w:sz w:val="28"/>
        </w:rPr>
        <w:t>
      Қолданылған қысқартулар:</w:t>
      </w:r>
    </w:p>
    <w:bookmarkEnd w:id="1754"/>
    <w:bookmarkStart w:name="z2363" w:id="1755"/>
    <w:p>
      <w:pPr>
        <w:spacing w:after="0"/>
        <w:ind w:left="0"/>
        <w:jc w:val="both"/>
      </w:pPr>
      <w:r>
        <w:rPr>
          <w:rFonts w:ascii="Times New Roman"/>
          <w:b w:val="false"/>
          <w:i w:val="false"/>
          <w:color w:val="000000"/>
          <w:sz w:val="28"/>
        </w:rPr>
        <w:t>
      НП – негізгі пәндер;</w:t>
      </w:r>
    </w:p>
    <w:bookmarkEnd w:id="1755"/>
    <w:bookmarkStart w:name="z2364" w:id="1756"/>
    <w:p>
      <w:pPr>
        <w:spacing w:after="0"/>
        <w:ind w:left="0"/>
        <w:jc w:val="both"/>
      </w:pPr>
      <w:r>
        <w:rPr>
          <w:rFonts w:ascii="Times New Roman"/>
          <w:b w:val="false"/>
          <w:i w:val="false"/>
          <w:color w:val="000000"/>
          <w:sz w:val="28"/>
        </w:rPr>
        <w:t>
      МНП – міндетті негізгі пәндер;</w:t>
      </w:r>
    </w:p>
    <w:bookmarkEnd w:id="1756"/>
    <w:bookmarkStart w:name="z2365" w:id="1757"/>
    <w:p>
      <w:pPr>
        <w:spacing w:after="0"/>
        <w:ind w:left="0"/>
        <w:jc w:val="both"/>
      </w:pPr>
      <w:r>
        <w:rPr>
          <w:rFonts w:ascii="Times New Roman"/>
          <w:b w:val="false"/>
          <w:i w:val="false"/>
          <w:color w:val="000000"/>
          <w:sz w:val="28"/>
        </w:rPr>
        <w:t>
      БП – бейінді пәндер;</w:t>
      </w:r>
    </w:p>
    <w:bookmarkEnd w:id="1757"/>
    <w:bookmarkStart w:name="z2366" w:id="1758"/>
    <w:p>
      <w:pPr>
        <w:spacing w:after="0"/>
        <w:ind w:left="0"/>
        <w:jc w:val="both"/>
      </w:pPr>
      <w:r>
        <w:rPr>
          <w:rFonts w:ascii="Times New Roman"/>
          <w:b w:val="false"/>
          <w:i w:val="false"/>
          <w:color w:val="000000"/>
          <w:sz w:val="28"/>
        </w:rPr>
        <w:t>
      МБП – міндетті бейінді пәндер;</w:t>
      </w:r>
    </w:p>
    <w:bookmarkEnd w:id="1758"/>
    <w:bookmarkStart w:name="z2367" w:id="1759"/>
    <w:p>
      <w:pPr>
        <w:spacing w:after="0"/>
        <w:ind w:left="0"/>
        <w:jc w:val="both"/>
      </w:pPr>
      <w:r>
        <w:rPr>
          <w:rFonts w:ascii="Times New Roman"/>
          <w:b w:val="false"/>
          <w:i w:val="false"/>
          <w:color w:val="000000"/>
          <w:sz w:val="28"/>
        </w:rPr>
        <w:t>
      ТБП – таңдау бойынша бейінді пәндер;</w:t>
      </w:r>
    </w:p>
    <w:bookmarkEnd w:id="1759"/>
    <w:bookmarkStart w:name="z2368" w:id="1760"/>
    <w:p>
      <w:pPr>
        <w:spacing w:after="0"/>
        <w:ind w:left="0"/>
        <w:jc w:val="both"/>
      </w:pPr>
      <w:r>
        <w:rPr>
          <w:rFonts w:ascii="Times New Roman"/>
          <w:b w:val="false"/>
          <w:i w:val="false"/>
          <w:color w:val="000000"/>
          <w:sz w:val="28"/>
        </w:rPr>
        <w:t>
      ҚБ – қорытынды бақылау.</w:t>
      </w:r>
    </w:p>
    <w:bookmarkEnd w:id="17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66-қосымша</w:t>
            </w:r>
          </w:p>
        </w:tc>
      </w:tr>
    </w:tbl>
    <w:p>
      <w:pPr>
        <w:spacing w:after="0"/>
        <w:ind w:left="0"/>
        <w:jc w:val="left"/>
      </w:pPr>
      <w:r>
        <w:rPr>
          <w:rFonts w:ascii="Times New Roman"/>
          <w:b/>
          <w:i w:val="false"/>
          <w:color w:val="000000"/>
        </w:rPr>
        <w:t xml:space="preserve"> "Мейіргер ісі (мейіргер, жалпы практика мейіргері, мамандандырылған мейіргер)"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66-қосымша жаңа редакцияда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"Мейіргер ісі (мейіргер, жалпы практика мейіргері, мамандандырылған мейіргер)"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 Мейіргер ісіндегі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Мейіргердің ауруханаішілік инфекциялардың профилактикасыдағы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туберкулездің профилактикасындағы мейіргердің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мейіргерлік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Мейіргер бейіні мамандықтары бойынша бұрынғы білім деңгейі және қызмет өтілі бар мамандар үшін;</w:t>
      </w:r>
    </w:p>
    <w:p>
      <w:pPr>
        <w:spacing w:after="0"/>
        <w:ind w:left="0"/>
        <w:jc w:val="both"/>
      </w:pPr>
      <w:r>
        <w:rPr>
          <w:rFonts w:ascii="Times New Roman"/>
          <w:b w:val="false"/>
          <w:i w:val="false"/>
          <w:color w:val="000000"/>
          <w:sz w:val="28"/>
        </w:rPr>
        <w:t>
      ** Мейіргер емес мамандықтар бойынша бұрынғы білімі деңгейі және жұмыс тәжірибесі бар мамандар үшін.</w:t>
      </w:r>
    </w:p>
    <w:p>
      <w:pPr>
        <w:spacing w:after="0"/>
        <w:ind w:left="0"/>
        <w:jc w:val="both"/>
      </w:pPr>
      <w:r>
        <w:rPr>
          <w:rFonts w:ascii="Times New Roman"/>
          <w:b w:val="false"/>
          <w:i w:val="false"/>
          <w:color w:val="000000"/>
          <w:sz w:val="28"/>
        </w:rPr>
        <w:t xml:space="preserve">
      2. "Мейіргер ісі (мейіргер, жалпы практика мейіргері, мамандандырылған мейіргер)" мамандығы бойынша біліктілік арттырудың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"Мейіргер ісі (мейіргер, жалпы практика мейіргері, мамандандырылған мейіргер)" мамандығы бойынша (жоғары және бірінші біліктілік санаттар үшін) біліктілікті арттырудың сертификаттау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мен инфекциялық</w:t>
            </w:r>
          </w:p>
          <w:p>
            <w:pPr>
              <w:spacing w:after="20"/>
              <w:ind w:left="20"/>
              <w:jc w:val="both"/>
            </w:pPr>
            <w:r>
              <w:rPr>
                <w:rFonts w:ascii="Times New Roman"/>
                <w:b w:val="false"/>
                <w:i w:val="false"/>
                <w:color w:val="000000"/>
                <w:sz w:val="20"/>
              </w:rPr>
              <w:t>
бақылау мәселесі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 "Мейіргер ісі (мейіргер, жалпы практика мейіргері, мамандандырылған мейіргер)" мамандығы бойынша (екінші біліктілік санаты үшін) біліктілікті арттырудың сертификаттау циклінің үлгілік оқу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мен инфекциялық</w:t>
            </w:r>
          </w:p>
          <w:p>
            <w:pPr>
              <w:spacing w:after="20"/>
              <w:ind w:left="20"/>
              <w:jc w:val="both"/>
            </w:pPr>
            <w:r>
              <w:rPr>
                <w:rFonts w:ascii="Times New Roman"/>
                <w:b w:val="false"/>
                <w:i w:val="false"/>
                <w:color w:val="000000"/>
                <w:sz w:val="20"/>
              </w:rPr>
              <w:t>
бақылау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"Мейіргер ісі (мейіргер, жалпы практика мейіргері, мамандандырылған мейіргер)" мамандығы бойынша қайта даярлаудың (8 апта)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 Мейіргер ісіндегі менеджмент.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бақылау және күтім жасауда, оларды әртүрлі тесерулерге дайындауда мейіргердің ролі. Пациентке/клиентке/отбасына консультация беру. Зертханалық зерттеулер үшін материалдарды жинау техникасы. Іс-шараларды жүргізу техникасы, мүмкін болатын асқынулар мен олардың профилактикасы. Гемотрансфузия. Менеджментке кіріспе. Шешімдерді қабылдау. Ресурстарды басқару. Уәждеме. Бақылау. Бағалау. Стратегиялық жоспарлау. Маман үлгісі. Кәсіби шеберлік және оны құраушы факторлар: кәсіптік білім мен дағды, клиникалық ойлау, психологиялық құзыреттілік, ұйымдастырушылық дағдылары, кәсіптік этика. Кәсіби шеберлік деңгейі. Кәсіби шеберліктің қалыптасуы. Кәсіби шеберлік жолындағы кедергілер. "Кәсіби жарамдылық", "кәсіби құзыреттілік" түсінігі. Кәсіптік бейімделу. Мейіргердің психологиялық құзыреттілігін құраушылар. Қоғамдағы медицина қызметкерінің ролі мен жауапкершілігі. Медицина қызметкері тұлғасына қойылатын психологиялық талаптар. Кәсіптік қызметтің тиімдіілігіне тұлғалық қасиеттердің әсері. Медицина қызметкерінің психикалық кәсіптік бұзылулары: созылмалы шаршау синдромы, кәсіби құлдырау синдромы.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Мейіргердің ауруханаішілік инфекциялардың профилактикасыдағы рөлі.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Мейіргердің ауруханаішілік инфекциялардың профилактикасыдағы рөлі. Дәрілік құралдарды жазып беру, сақтау және тарату. Ауруханаішілік инфекциялар (бұдан әрі - АІИ). Дәрілік заттарды емдеу-сауықтыру мекемелеріндегі санитариялық-зарарсыздандыру режимдері. Медициналық бұйымдарды өңдеу, жою кезеңдері. Негізгі терминдер мен түсініктер. Ұлттық және жергілікті денсаулық сақтау органдарының басымдық саласы ретінде инфекциялық бақылаудың жүруіне ықпал ететін факторлар. Ауруханаішілік инфекциялардың берілу жолдары мен негізгі қоздырғыштары. Эндогенді инфекция. Емханаға жатқызу кезеңіндегі эпидемиялық үдеріс. Көп салалы стационарлардағы ауруханаішілік инфекциялардың құрылысы. Инфекциялық бақылау бағдарламаларын ұйымдастыру. АІИ сауықтыру бойынша мейіргер ісі қызметін ұйымдастыру және әдістемелік негіздері. АІИ сауықтыру бойынша нормативтік және заңнамалық құжаттар.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АИТВ/ЖИТС пен туберкулездің профилактикасындағы рөлі. Меәргер ісіндегіт туюеркулездің пораотва микробтиолргиялық диагностикасы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және туберкулездің профилактикасында мейіргердің ролі. Қауіпсіздік және сапа модулі. АИТВ/ЖИТС профилактикасы және емдеу әдістері, этимологиясы, клиникасы, диагностикасы туралы заманауи мәліметтер. Нормативтік және заңнамалық құжаттар. АИТВ/ЖИТС берілуінің парентералдық жолдарының профилактикасында мейіргерлердің ролі. Халық арасындағы санитариялық-ағарту жұмыстарының заманауи әдістері. Әлеуметтік және инфекциялық ауру ретінде туберкулез туралы түсінік. Қазақстан Республикасындағы заманауи эпидемиологиялық жағдайлар. Қазақстан Республикасындағы туберкулезді бақылау бойынша Стратегия және Ұлттық бағдарламаларды ұйымдастыру. МСАК деңгейінде туберкулезді анықтау шаралары. Туберкулезді анықтау және диагностикалау алгоритмдері. МСАК деңгейінде туберкулезді емдеу. Туберкулезді бақылауда мейіргердің ролі. Туберкулез бойынша санитариялық-ағарту жұмыстары.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мейіргер ісі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 философиясы. Мейіргерлік істің пайда болуы туралы, мейіргерлік қайырымдылық қоғамдары туралы Ресейдің мейіргерлік іс негіздерін қалаушылары туралы, Флоренс Найтигейл қызметі туралы, әскери іс-әрекеттер театрындағы мейірбикелер тарихы туралы, Халықаралық Қызыл Крест және Қызыл Жарты ай комитеттерінің пайда болу тарихы туралы, Қазақстандағы денсаулық сақтаудың даму тарихы туралы мәліметтер. Коммникация негіздері. Қазақстан Республикасында денсаулық сақтау ұйымдарындағы медициналық көмек сапасын басқару. Функционалдық міндеттер мен отбасылық мейіргер құқықтары. Мейіргерлік технологиялар алгоритмдері. Медициналық шұғыл көмек кезінде: анафилаксиялық шок, асқазан және ішектің қансырауы, талықсу және коллапс. АИТВ-инфекциясы. Мейірбикелердің АИТВ жұқтырған науқастың қанымен байланысты жұмыс кезіндегі қауіпсіздігі. Мейіргердің апатты жағдайлар кезіндегі іс-әрекетінің алгоритмдері. Апаттық қобдиша мен құжаттамаларды пайдалану. ҚР денсаулық сақтаудың басым бағыттарының бағдарламасы. Туберкулез, заманауи көзқарастар,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xml:space="preserve">
      6. "Мейіргер ісі (мейіргер, жалпы практика мейіргері, мамандандырылған мейіргер)" мамандығы бойынша (жоғары және бірінші біліктілік санаттары үшін) біліктілікті арттырудың сертификаттау циклінің білім беру бағдарламасының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медицинаның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түсінігі, қағидаттары, дәлелдеу, дәлелдеу деңгейі. Дәлелді медицина зерттеу әдістері. Медициналық қателіктердің жіктемесімен сапа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Оңалту курсының мақсаты. Оңалту түрлері. Оңалтуға көрсетілімдер. Медициналық оңалту әдістері. Оңалтудың заманауи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ДДСҰ-ның ауруға уақытша жеңілдік беретін көмектің анықтамасы. Паллиативті күтім тұжырымдамасы, принциптері, компоненттері, күтім ерекшеліктері. Команда. Хоспистің негізгі принциптері. Нормативтік құжаттар. Симптомдарды бақылау. Жалпы күтім, қамқорлық принциптері. Пациенттер мен олардың туыстарына психологиялық және әлеуметтік көмек. Медициналық қызметкерлердің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коммуникативтілік,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мен инфекциялық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Этиологиясы, патогенезі, жіктемесі, клиникасы, диагностикасы, емдеуі, профилактикасы. Ауруханаіші инфекциясы. АІИ эпидемиологиясының негізгі принциптері. Ауруханаіші жағдайындағы эпидемиологиялық процесс. АІИ негізгі қоздырғыштары. Инфекциялық бақылау. Инфекциялық бақылау бағдарламаларын ұйымдастыру. Эпидемиологиялық бақылау. Патологиялық процесстің орналасуы бойынша АІИ эпидемиологиясы және профилактикасы. Медицина қызметкерлерінің АІИ эпидемиологиясы және профилактикасы. "В" және "С" вирусты гепатиттері. Этиологиясы, патогенезі, жіктелуі, клиникасы, диагностикасы, емдеумен профилактикасы.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негіздері. Денсаулық сақтау статистикасы. Халықтың денсаулық көрсетілімдері (сырқаттанушылық, өлім және т.б.). Жалпы сырқаттанушылық статистикасы.</w:t>
            </w:r>
          </w:p>
        </w:tc>
      </w:tr>
    </w:tbl>
    <w:p>
      <w:pPr>
        <w:spacing w:after="0"/>
        <w:ind w:left="0"/>
        <w:jc w:val="both"/>
      </w:pPr>
      <w:r>
        <w:rPr>
          <w:rFonts w:ascii="Times New Roman"/>
          <w:b w:val="false"/>
          <w:i w:val="false"/>
          <w:color w:val="000000"/>
          <w:sz w:val="28"/>
        </w:rPr>
        <w:t>
      7. "Мейіргер ісі (мейіргер, жалпы практика мейіргері, мамандандырылған мейіргер)" мамандығы бойынша (екінші санаты үшін) біліктілікті арттырудың сертификаттау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мен инфекциялық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 Этиологиясы, патогенезі, жіктемесі, клиникасы, диагностикасы, емдеуі, профилактикасы. Ауруханаіші инфекциясы. АІИ эпидемиологиясының негізгі принциптері. Ауруханаіші жағдайындағы эпидемиологиялық процесс. АІИ негізгі қоздырғыштары. Инфекциялық бақылау. Инфекциялық бақылау бағдарламаларын ұйымдастыру. Эпидемиологиялық бақылау. Патологиялық процесстің орналасуы бойынша АІИ эпидемиологиясы және профилактикасы. Медицина қызметкерлерінің АІИ эпидемиологиясы және профилактикасы. "В" және "С" вирусты гепатиттері. Этиологиясы, патогенезі, жіктелуі, клиникасы, диагностикасы, емдеумен профилактикасы.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негіздері. Денсаулық сақтау статистикасы. Халықтың денсаулық көрсетілімдері (сырқаттанушылық, өлім және т.б.). Жалпы сырқаттанушылықтың статистикасы.</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67-қосымша</w:t>
            </w:r>
          </w:p>
        </w:tc>
      </w:tr>
    </w:tbl>
    <w:p>
      <w:pPr>
        <w:spacing w:after="0"/>
        <w:ind w:left="0"/>
        <w:jc w:val="left"/>
      </w:pPr>
      <w:r>
        <w:rPr>
          <w:rFonts w:ascii="Times New Roman"/>
          <w:b/>
          <w:i w:val="false"/>
          <w:color w:val="000000"/>
        </w:rPr>
        <w:t xml:space="preserve"> "Фармация (фармацевт ассистенті, фармацевт)" мамандығы бойынша білім беру бағдарламасының үлгілік оқу жоспары мен мазмұны</w:t>
      </w:r>
    </w:p>
    <w:bookmarkStart w:name="z2385" w:id="1761"/>
    <w:p>
      <w:pPr>
        <w:spacing w:after="0"/>
        <w:ind w:left="0"/>
        <w:jc w:val="both"/>
      </w:pPr>
      <w:r>
        <w:rPr>
          <w:rFonts w:ascii="Times New Roman"/>
          <w:b w:val="false"/>
          <w:i w:val="false"/>
          <w:color w:val="000000"/>
          <w:sz w:val="28"/>
        </w:rPr>
        <w:t>
      1. "Фармация (фармацевт ассистенті, фармацевт)" мамандығы бойынша қайта даярлаудың үлгілік оқу жоспары</w:t>
      </w:r>
    </w:p>
    <w:bookmarkEnd w:id="1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түрлердің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6" w:id="1762"/>
    <w:p>
      <w:pPr>
        <w:spacing w:after="0"/>
        <w:ind w:left="0"/>
        <w:jc w:val="both"/>
      </w:pPr>
      <w:r>
        <w:rPr>
          <w:rFonts w:ascii="Times New Roman"/>
          <w:b w:val="false"/>
          <w:i w:val="false"/>
          <w:color w:val="000000"/>
          <w:sz w:val="28"/>
        </w:rPr>
        <w:t>
      2. "Фармация (фармацевт ассистенті, фармацевт)" мамандығы бойынша біліктілікті арттыру циклінің үлгілік оқу жоспары</w:t>
      </w:r>
    </w:p>
    <w:bookmarkEnd w:id="1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7" w:id="1763"/>
    <w:p>
      <w:pPr>
        <w:spacing w:after="0"/>
        <w:ind w:left="0"/>
        <w:jc w:val="both"/>
      </w:pPr>
      <w:r>
        <w:rPr>
          <w:rFonts w:ascii="Times New Roman"/>
          <w:b w:val="false"/>
          <w:i w:val="false"/>
          <w:color w:val="000000"/>
          <w:sz w:val="28"/>
        </w:rPr>
        <w:t>
      3. "Фармация (фармацевт ассистенті, фармацевт)" мамандығы бойынша қайта даярлаудың білім беру бағдарламасының мазмұны</w:t>
      </w:r>
    </w:p>
    <w:bookmarkEnd w:id="1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 және олардың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фармацевтикалық істі ұйымдастырудың заманауи жағдайлары. Заманауи фармацевтикалық салада менеджмент және маркетинг негіздері. Фармацевтің этика және деонтология нормалары. Тиісті дәріханалық практика. Фармацевтикалық қызмет тұтынушыларын қамтамасыз ету ережелері. Дәрілік заттарды медициналық мақсаттағы бұйымдарды, медициналық техниканы рецептуралық және рецептсіз босатылуы.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түрлерінің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 өндірісінің практика және теориялық болашақтағы дамуының заманауи жағдайы. Биофармация, заманауи фармация дамуының жаңа кезеңі. Майдадисперсті сусымалы дәрілік түрлер. Ерітінділер. Табиғи және синтетикалық (жасанды) жоғары молекулалық қосылыстар, олардың қасиеті. Коллоидты ерітінділер, суспензиялар, эмульсиялар. Тұнба және қайнатпалар. Жақпа майлар. Суппозиторийлер. Инъекциялық дәрілік түрлері. Изотонды дәрілер. Көз жақпа майлары және тамшылары. Антибиотиктері бар дәрі түрлері. Балаларға арналған дәрі түрлері. GXP – фармация практикасының тұжырымдамасы. Табиғи фармация.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химия пәні және мазмұны. Фармацевтикалық химияның негізгі мәселелері. Фармацевтикалық химиядағы жаңа бағыттар. Заманауидағы дәрілік заттарға қойылатын медициналық-биологиялық талаптар. Жаңа дәрілік заттарды жасау және сапасын бақылаудағы зерттеу әдістері фармацевтикалық химияның мақсаттары болып табылады. Дәрілік зат сапасын реттейтін Мемлекеттік принциптер және ережелер. Дәрілік заттардың сапасын бақылайтын ұйымдар. Дәрілік заттардың және медициналық техника бұйымдарынының сапасын бақылайтын Мемлекеттік инспекциялар. Сақтау (дәріханалық қоймалар) және тарату кезіндегі бақылау. Дәріханаішілік бақылаудың ерекшеліктері.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дәрілік өсімдіктің заманауи жағдайлары және қолдану жетістіктері. Жинау, кептіру ерекшеліктері. Дәрілік өсімдік шикізатына нормативтік техникалық құжат. Дәрілік шикізатты талдау түрлері. Фитотерапияның негізгі прнициптері, дәрілік жинақтар және олардың қолданылуы.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bookmarkStart w:name="z2388" w:id="1764"/>
    <w:p>
      <w:pPr>
        <w:spacing w:after="0"/>
        <w:ind w:left="0"/>
        <w:jc w:val="both"/>
      </w:pPr>
      <w:r>
        <w:rPr>
          <w:rFonts w:ascii="Times New Roman"/>
          <w:b w:val="false"/>
          <w:i w:val="false"/>
          <w:color w:val="000000"/>
          <w:sz w:val="28"/>
        </w:rPr>
        <w:t>
      Қолданылған қысқартулар:</w:t>
      </w:r>
    </w:p>
    <w:bookmarkEnd w:id="1764"/>
    <w:bookmarkStart w:name="z2389" w:id="1765"/>
    <w:p>
      <w:pPr>
        <w:spacing w:after="0"/>
        <w:ind w:left="0"/>
        <w:jc w:val="both"/>
      </w:pPr>
      <w:r>
        <w:rPr>
          <w:rFonts w:ascii="Times New Roman"/>
          <w:b w:val="false"/>
          <w:i w:val="false"/>
          <w:color w:val="000000"/>
          <w:sz w:val="28"/>
        </w:rPr>
        <w:t>
      НП – негізгі пәндер;</w:t>
      </w:r>
    </w:p>
    <w:bookmarkEnd w:id="1765"/>
    <w:bookmarkStart w:name="z2390" w:id="1766"/>
    <w:p>
      <w:pPr>
        <w:spacing w:after="0"/>
        <w:ind w:left="0"/>
        <w:jc w:val="both"/>
      </w:pPr>
      <w:r>
        <w:rPr>
          <w:rFonts w:ascii="Times New Roman"/>
          <w:b w:val="false"/>
          <w:i w:val="false"/>
          <w:color w:val="000000"/>
          <w:sz w:val="28"/>
        </w:rPr>
        <w:t>
      МНП – міндетті негізгі пәндер;</w:t>
      </w:r>
    </w:p>
    <w:bookmarkEnd w:id="1766"/>
    <w:bookmarkStart w:name="z2391" w:id="1767"/>
    <w:p>
      <w:pPr>
        <w:spacing w:after="0"/>
        <w:ind w:left="0"/>
        <w:jc w:val="both"/>
      </w:pPr>
      <w:r>
        <w:rPr>
          <w:rFonts w:ascii="Times New Roman"/>
          <w:b w:val="false"/>
          <w:i w:val="false"/>
          <w:color w:val="000000"/>
          <w:sz w:val="28"/>
        </w:rPr>
        <w:t>
      БП – бейінді пәндер;</w:t>
      </w:r>
    </w:p>
    <w:bookmarkEnd w:id="1767"/>
    <w:bookmarkStart w:name="z2392" w:id="1768"/>
    <w:p>
      <w:pPr>
        <w:spacing w:after="0"/>
        <w:ind w:left="0"/>
        <w:jc w:val="both"/>
      </w:pPr>
      <w:r>
        <w:rPr>
          <w:rFonts w:ascii="Times New Roman"/>
          <w:b w:val="false"/>
          <w:i w:val="false"/>
          <w:color w:val="000000"/>
          <w:sz w:val="28"/>
        </w:rPr>
        <w:t>
      МБП – міндетті бейінді пәндер;</w:t>
      </w:r>
    </w:p>
    <w:bookmarkEnd w:id="1768"/>
    <w:bookmarkStart w:name="z2393" w:id="1769"/>
    <w:p>
      <w:pPr>
        <w:spacing w:after="0"/>
        <w:ind w:left="0"/>
        <w:jc w:val="both"/>
      </w:pPr>
      <w:r>
        <w:rPr>
          <w:rFonts w:ascii="Times New Roman"/>
          <w:b w:val="false"/>
          <w:i w:val="false"/>
          <w:color w:val="000000"/>
          <w:sz w:val="28"/>
        </w:rPr>
        <w:t>
      ТБП – таңдау бойынша бейінді пәндер;</w:t>
      </w:r>
    </w:p>
    <w:bookmarkEnd w:id="1769"/>
    <w:bookmarkStart w:name="z2394" w:id="1770"/>
    <w:p>
      <w:pPr>
        <w:spacing w:after="0"/>
        <w:ind w:left="0"/>
        <w:jc w:val="both"/>
      </w:pPr>
      <w:r>
        <w:rPr>
          <w:rFonts w:ascii="Times New Roman"/>
          <w:b w:val="false"/>
          <w:i w:val="false"/>
          <w:color w:val="000000"/>
          <w:sz w:val="28"/>
        </w:rPr>
        <w:t>
      ҚБ – қорытынды бақылау.</w:t>
      </w:r>
    </w:p>
    <w:bookmarkEnd w:id="1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68-қосымша </w:t>
            </w:r>
          </w:p>
        </w:tc>
      </w:tr>
    </w:tbl>
    <w:p>
      <w:pPr>
        <w:spacing w:after="0"/>
        <w:ind w:left="0"/>
        <w:jc w:val="left"/>
      </w:pPr>
      <w:r>
        <w:rPr>
          <w:rFonts w:ascii="Times New Roman"/>
          <w:b/>
          <w:i w:val="false"/>
          <w:color w:val="000000"/>
        </w:rPr>
        <w:t xml:space="preserve"> "Жедел және шұғыл медициналық көмек" мамандығы бойынша медициналық және фармацевтикалық кадрларды біліктілігін арттыру және қайта даярлау бойынша оқу бағдарламасының типтік оқу жоспары және мазмұны</w:t>
      </w:r>
    </w:p>
    <w:p>
      <w:pPr>
        <w:spacing w:after="0"/>
        <w:ind w:left="0"/>
        <w:jc w:val="both"/>
      </w:pPr>
      <w:r>
        <w:rPr>
          <w:rFonts w:ascii="Times New Roman"/>
          <w:b w:val="false"/>
          <w:i w:val="false"/>
          <w:color w:val="ff0000"/>
          <w:sz w:val="28"/>
        </w:rPr>
        <w:t xml:space="preserve">
      Ескерту. Үлгілік бағдарлама 68-қосымшамен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"Жедел және шұғыл медициналық көмек" мамандығы бойынша қайта даярлаудың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(апаттар медицинасы мәселелерін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өмірін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шұғыл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жазатайым оқиғалар және төтенше жағдайлардағы шұғыл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кардиология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жағдайларда сәулелі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Дәлелдік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"Жедел және шұғыл медициналық көмек" мамандығы бойынша біліктілікті арттыру циклінің үлгілік оқу жоспарлары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қоғамдық денсаулық сақтау (апаттар медицинасы мәселелерімен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көмектің өзекті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(ТБП-ден)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"Жедел және шұғыл медициналық көмек" мамандығы бойынша сертификаттау циклінің біліктілікті арттыруға арналған үлгілік оқу жоспары (жоғарғы және бірінші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сағатта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салада жедел және шұғыл медициналық көмек көрсетудің заманауи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*соның ішінде қорытынды бақылау сағаты</w:t>
      </w:r>
    </w:p>
    <w:p>
      <w:pPr>
        <w:spacing w:after="0"/>
        <w:ind w:left="0"/>
        <w:jc w:val="both"/>
      </w:pPr>
      <w:r>
        <w:rPr>
          <w:rFonts w:ascii="Times New Roman"/>
          <w:b w:val="false"/>
          <w:i w:val="false"/>
          <w:color w:val="000000"/>
          <w:sz w:val="28"/>
        </w:rPr>
        <w:t>
      4. "Жедел және шұғыл медициналық көмек" мамандығы бойынша сертификаттау циклінің біліктілікті арттыруға арналған үлгілік оқу жоспары (екінші санатты)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көлемі сағатта (апта)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салада жедел және шұғыл медициналық көмек көрсетудің ұстанымдары.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соның ішінде қорытынды бақылау сағаты</w:t>
      </w:r>
    </w:p>
    <w:p>
      <w:pPr>
        <w:spacing w:after="0"/>
        <w:ind w:left="0"/>
        <w:jc w:val="both"/>
      </w:pPr>
      <w:r>
        <w:rPr>
          <w:rFonts w:ascii="Times New Roman"/>
          <w:b w:val="false"/>
          <w:i w:val="false"/>
          <w:color w:val="000000"/>
          <w:sz w:val="28"/>
        </w:rPr>
        <w:t>
      5. "Жедел және шұғыл медициналық көмек" мамандығы бойынша қайта даярлаудың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атаулар және олардың негізгі тараулары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 Негізгі реанимация, кеңейтілген ЖӨР. Еуропалық Кеңестің 2015ж. реанимация жөніндегі ұсынымдары. Терминалды жағдайдың клиникалық диагностикасының негіздері. Науқастың, жарақат алушының бастапқы және қайталама бағалануы. ЖӨР үшін көрсеткіштер және қарсы көрсеткіштер. Жабық жүрек массажы. Сафара тәсілі. Жүректің дефибрилляциясы әдісі. Трахеяның интубациясы. Акушерия және гинекология, хирургия, травматология, ішкі аурулардағы анестезия мен интенсивті терапия.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тұрғындарға ауруханаға дейінгі және стационар деңгейінде шұғыл көмек көрсетуді ұйымдастыру. Ішкі мүшелер ауруларының диагностикасы және шұғыл көмек көрсету. Төтенше тыныс алу жолдарының аурулары, ревматикалық аурулар, ас қорыту жүйесінің аурулары, зәр шығару жүйесі, гемопоэз, эндокриндік ауруларға шұғыл көмек көрсету. Дифференциалды диагностика. Диагностикалық тәртібі және төтенше көмек: кеуде ауыруы, гипертониялық криз, ырғағы бұзылған, өткір сол және оң қарыншаның жеткіліксіздігі, өкпе эмболия, өкпе ісінуі, бронх-обструктивті синдром, тыныс алу жеткіліксіздігі, асқазан-ішек қан кетуі, ішек өтімсіздігі, бауыр шаншуы, коматозды жағдайда, триотрокстық дағдарыс кезінде, бүйрек үсті жеткіліксіздігінде.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өмірін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стационар деңгейіндегі балаларға жедел және шұғыл көмек көрсетуді ұйымдастыру. Ішкі мүшелер ауруларының диагностикасы және шұғыл көмек көрсету. Тыныс алу жүйесінің, жүрек-қан тамырлары жүйесі, ревматикалық аурулардың, ас қорыту жүйесінің аурулары, зәр шығару жүйесінің, гемопоэз, эндокриндік аурулар кезіндегі шұғыл көмек. Дифференциалды диагностика. Перинаталдық нәресте және балалар өлімі. Диагностикалық тәртібі және төтенше ауруханаға дейінгі кезеңде: гипертермикалық, апноэ, бронхтық обструкция синдромы, тыныс алу жеткіліксіздігі, "өткір іш", бауыр шаншуы, улану, суға бату, аспирациялық (трахеостомия) қан кету. Жабық және ашық жүрек массажын қолдану арқылы клиникалық өлім үшін реанимациялық шаралар.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шұғыл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 ауруханаға дейінгі және стационар деңгейінде халыққа жедел көмек көрсетуді ұйымдастыру. Сана сезімінің түрлері. Диагностика және дифференциалды диагностика, сана-сезімнің бұзылуына шұғыл көмек көрсету. Миастеникалық дағдарыс. Мигрень мәртебесі. Эпилептикалық күй. Фебрильді талма. Ми қан айналымының бұзылуы. Күрделі жағдайларда жедел көмек (симуляциялық платформалар). Төтенше жағдайда зертханалық-аспаптық диагностикалау әдістері. Статья 36</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мен гинекологиядағы жедел-жәрдем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дейінгі және стационар деңгейінде халыққа жедел және шұғыл акушерлік-гинекологиялық көмек көрсетуді ұйымдастыру. Жүктілік кезінде қан кету. Басқару тактикасы. Босанғаннан кейінгі қан кету, басқару алгоритмі. Прекламация / эклампсия. Басқару хаттамасы. Анормальды жатырдың қан кетуі, түрлі жастағы топтарда басқару тактикасы. Гинекологиядағы өткір іш.</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жазатайым оқиғалар және төтенше жағдайлардағы шұғыл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науқастарға төтенше және шұғыл медициналық көмек көрсетуді ұйымдастыру. Тірек-қимыл және ортопедиялық аурулардың диагностикасы және дифференциалды диагностикасы. Шұғыл медициналық манипуляцияларға қарсы көрсеткіштер және қарсы көрсеткіштер. Медициналық стационар сатысында және медициналық мекемелер қабылдау бөлмесінде медициналық көмек көрсету алгоритмі. Жылулық жарақат. Күйіп қалу және күйіп қалу. Аяздануға көмек көрсету. Электр травмалары және электр күйдіруі, суға батуы және тұншығуы, шағу және улану. 3H принципі бойынша диагностика және жедел көмек. Политтау. Диагностика, терапия принциптері 3H, damagecontrol принципі. Табиғи апаттар мен төтенше жағдайлардың жалпы сипаттамалары. Табиғи апаттар мен төтенше жағдайлар жағдайында медициналық қызметкерлердің жұмысын ұйымдастырушылық және деонтологиялық ерекшеліктері. Әскери-далалық хирургияның принциптері.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көмек көрсетуді ұйымдастыру. Қарттар, жүкті әйелдерге хирургиялық аурулардың даму ерекшеліктері. Хирургиялық ауруларға жедел көмек көрсету алгоритмдері. Босану уақытындағы жарақаттар. Шұғыл хирургиядағы эндовидеоскопия.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балалар хирургиясы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хирургиялық көмекті ұйымдастыру. Балалардағы хирургиялық аурулардың диагностикасы және дифференциалды диагностикасы. Жаңа туған нәрестелер жарақаты. Хирургиялық ауруларға жедел көмек көрсету алгоритмдері. Шұғыл хирургиядағы эндовидеоскопия.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кардиология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кардиологиялық науқастарға шұғыл медициналық көмек жұмысын ұйымдастыру. Ересектерге жедел кардиологиялық көмек көрсетудің негізгі принциптері. Диагностикалау және шұғыл көмек көрсету: кеуде ауыруы, гипертониялық криз, ырғақтың бұзылуы, өткір сол қарыншалық және оң қарыншалық жеткіліксіздік, өкпе ісінуі, кардиогенді шок кезінде. ST сегментін көтеру және көтерместен ЖКС диагностикалау және емдеу алгоритмі. Туа біткен және жүре пайда болған жүрек ауруларының, миокардит, кардиомиопатия, перикардиттағы көмек.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жағдайларда сәулелі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бөлме жұмысымен танысу. Жабдық құрылғыларының қағидалары, оларды пайдалану ережелері, қауіпсіздік техникасы. Бас функционалдық диагностика кабинеттерін ұйымдастыру сұрақтары. Функционалдық диагностика қолдану көрсеткіштері және қарсы көрсеткіштері. Меңгеру әдістері: электрокардиограмма (бұдан әрі - ЭКГ), эхокардиография (бұдан әрі - ЭхоКГ), өңеш эхокардиографиясы, өңеш электрокардиостимуляцияны бар тест. Рентгенологиялық зерттеулердің негізгі әдістері. Әртүрлі жастағы балалар мен ересектер ағзалар мен жүйелердің аурулары компьютерлік томография (бұдан әрі - КТ) және магнит-рентгендік томография (бұдан әрі - МРТ) диагностикасы. жүрек-қан тамырлары аурулары кезінде ағзалар мен жүйелердің аурулардың Ультрадыбыстық диагностика, несіптік-жыныстық, эндокриндік, асқорыту жүйесі, құрсақ органдар және ішперде кеңістігіне, акушерлік және гинекология, офтальмологиялық. Колоноскопия.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Дәлелдік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медицинаға кіріспе. Опреациялық араласу түрлері. Зерттеулер түрлері. Зерттеулер дизайны. Рандомизирленіп бақыланатын зерттеу (бұдан әрі - РБЗ). "Алтын стандарт". Дәлелдеу дәрежесі бойынша ғылыми деректердің иерархиясы. Клиникалық мәселелерді тұжырымдау. Мәліметтер базасынан медициналық ақпараттарды іздеу стратегиясы. Medline (Медлайн), Cochrane (Кочрейн), PubMed (Пабмед) интернетіндегі медициналық дерекқорлар. Жүйелі шолу. Мета-талдау. Дәлелді медицина негізінде медициналық ақпараттардысыни бағалау. Әртүрлі типтегі зерттеулер үшін дәлелдеме кестелері. Дәлелдеме кестелері бойынша мақалаларды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"Жедел және шұғыл медициналық көмек" мамандығы бойынша біліктілікті арттырудың оқу бағдарламасының мазмұны (4 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көрсетудің өзекті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мен саралау диагностикасы, емдеу әдістері, профилактика және кезек күттірмейтін жедел көмек көрсетудің , халықаралық бағдарламалар мен хаттамаларды қоса алғанда, дәлелді медицина тұрғысынан , заманауи технологияларға негізделген өзекті мәселесі. Ауруханаға дейінгі және ауруханадан кейінгі кезеңде акушерия және гинекология, хирургия, травматология және ішкі ауруларда көмек көрсетудің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Support(АдвенседКардиа Лайф Саппот). Педиатриядағы кеңейтілген жүрек-өкпе реанимациясы Pediatric Cardiac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7. "Жедел және шұғыл медициналық көмек" мамандығы бойынша біліктілікті арттырудың сертификаттау циклінің оқу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салада жедел және шұғыл медициналық көмек көрсетудің заманауи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мен саралау диагностикасы, емдеу әдістері, профилактика және кезек күттірмейтін жедел көмек көрсетудің, дәлелді медицина тұрғысынан заманауи технологияларға негізделген заманға сай әдістері. Ауруханаға дейінгі және ауруханадан кейінгі кезеңде акушерия және гинекология, хирургия, травматология және ішкі ауруларда көмек көрсетудің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8. "Жедел және шұғыл медициналық көмек" мамандығы бойыншабіліктілікті арттырудың сертификаттау циклінің оқу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салада жедел және шұғыл медициналық көмек көрсетудің ұстанымдары.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мен саралау диагностикасы, емдеу әдістері, профилактика және кезек күттірмейтін жедел көмек көрсетудің, дәлелді медицина тұрғысынан заманауи технологияларға негізделген ұстанымдары. Ауруханаға дейінгі және ауруханадан кейінгі кезеңде акушерия және гинекология, хирургия, травматология және ішкі ауруларда көмек көрсетудің ерекшеліктері.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 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Еуропалық кеңестің реанимация бойынша 2010 жылғы ұсынымдары. Терминальды жағдайдағы клиникалық диагностика негіздері. Науқастың, зардап шегушінің жағдайын біріншілік және екіншілік бағалау. Өмір тіршілігі қызметтердің бұзылыстарын диагностикалау. Жүрек -өкпе реанимациясын жүргізуге арналған көрсетілімдер мен қарсы көрсетілімдер. Жүректің жабық массажы. Сафар тәсілі. Жүрек дефибрилляциясының әдісі. Кеңірдек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 xml:space="preserve">69-қосымша </w:t>
            </w:r>
          </w:p>
        </w:tc>
      </w:tr>
    </w:tbl>
    <w:p>
      <w:pPr>
        <w:spacing w:after="0"/>
        <w:ind w:left="0"/>
        <w:jc w:val="left"/>
      </w:pPr>
      <w:r>
        <w:rPr>
          <w:rFonts w:ascii="Times New Roman"/>
          <w:b/>
          <w:i w:val="false"/>
          <w:color w:val="000000"/>
        </w:rPr>
        <w:t xml:space="preserve"> "Мейіргер ісі (күтім бойынша кіші мейіргер)"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69-қосымшамен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"Мейіргер ісі (күтім бойынша кіші мейіргер)"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 Мейіргер саласындағы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Аурухана ішіндегі инфекциялардың алдын алудағы кіші мейіргер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 тапшылық вирусы/ иммунды тапшылық синдромын (бұдан әрі АИТВ/ЖИТС) және туберкулезді алдын-алуда кіші мейіргер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мейіргер ісі технологиялары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"Мейіргер ісі (күтім бойынша кіші мейіргер)" мамандығы бойынша біліктілік арттыру циклінің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"Мейіргер ісі (күтім бойынша кіші мейіргер)" мамандығы бойынша сертификациялық циклінің біліктілікті арттыруға арналған үлгілік оқу жоспары(жоғарғы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 және жұқпаны бақылау проблемасы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"Мейіргер ісі (күтім бойынша кіші мейіргер)" мамандығы бойынша сертификациялық циклінің біліктілікті арттыруға арналған үлгілік оқу жоспары(екінші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және жұқпаны бақылау мәселесі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"Мейіргер ісі (күтім бойынша кіші мейіргер)" мамандығы бойынша қайта даярлаудың білім беру бағдарламасының мазмұны (8 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 Мейіргер ісіндегі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бақылаудағы және күтудегі, оларды әртүрлі тексерілістерге дайындаудағы мейіргер рөлі. Науқастарды бақылаудағы және күтудегі, оларды әртүрлі тексерілістерге дайындаудағы кіші мейіргер рөлі. Науқасқа, клиентке, жанұяға кеңес беру. Зертханалық зерттеулерге материал жинау техникасы. Шешім қабылдау. Ресурстарды басқару. Мотивация. Бақылау. Бағалау. Стратегиялық жоспарлау. Маман моделі. Кәсібилік және оның құрамдас бөліктері: кәсіби білімі мен дағдылары, клиникалық ойлау, психологиялық құзыреттілік, ұйымдастырушылық дағдылар, кәсіби этика. Кіші мейіргердің психологиялық біліктілігінің құзіреті. Қоғамдағы медицина қызметкерінің рөлі мен жауапкершілігі. Медициналық қызметкердің жеке басына психологиялық талаптар. Жеке қасиеттердің кәсіби қызметтің тиімділігіне әсері. Медициналық қызметкердің психикалық бұзылулары: созылмалы шаршау синдромы, кәсіптік күйу синдромы. Медициналық мекемелер жұмысын ұйымдастыру. Науқастарға жалпы қамқорлықтың маңыздылығы. Кіші мейіргер жұмысындағы кәсіби этика. Анатомия, физиология және патологияның негіздері. Микробиология, гигиена және адам экологиясының негіздері. Науқастың жеке гигиенасын қамтамасыз ету шаралары. Емдеу-диагностикалық процес қатысушыларына қауіпсіз ортаны ұйымдастыруға қатысу. Медициналық қызметтер көрсету технологиясы. Науқастың функционалдық жағдайын бағалау. Қызуды күту. Науқастардың тамақтануы. Ауыр науқастың жеке гигиенасы. Әр түрлі ауру профильдері бар науқастарды бақылау және күту. Төтенше жағдайдағы алғашқы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Аурухана ішіндегі инфекциялардың алдын алудағы кіші мейіргер рөлі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ішіндегі инфекциялар (бұдан әрі - АІИ). Медициналық мекемеде инфекцияның тарау түрлері. Иесіне және инфекцияның сезімталдығына әсер ететін факторлар. АІИ тәуекеліне ұшыраған топтар: хирургиялық, урологиялық, реанимация және т.б. бөлңмдерінің науқастары. АІИ патогендерінің резервуарлары: қызметкерлер қолдары, құрал-саймандар, жабдықтар, дәрі-дәрмектер және тағы басқалар. Асептикалық және антисептикалық түсініктер. Медициналық мекеменің түрлі үй-жайларының санитарлық-эпидемиялық режимі. Түрлі медициналық мекемелерде гигиеналық тазалауды енгізу. "Дезинфекция" термині. Түрлері, әдістері. Денсаулық сақтау мекемелерінде дезинфекцияға қойылатын жалпы талаптар. Дезинфекциялаушы заттардың сипаттамасы. Олардың улылығы, сақтық шаралары. Дезинфекциялаушы заттардың теріге және шырышты қабаттарға түскен кезіндегі алғашқы көмек. Дезинфекциялаушы ерітінділерді дайындау және пайдалану. АІИ профилактикасындағы кіші медициналық қызметкерлердің рөлі. Қанмен және дене сұйықтықтарымен жұмыс істеген кездегі универсалды сақтық шаралары. Стандартты сақтық шаралары: кірді өңдеу, қалдықтарды, оқшаулау және т.б. Мейіргерлер арасында парентеральды инфекциялардың алдын алу.</w:t>
            </w:r>
          </w:p>
          <w:p>
            <w:pPr>
              <w:spacing w:after="20"/>
              <w:ind w:left="20"/>
              <w:jc w:val="both"/>
            </w:pPr>
            <w:r>
              <w:rPr>
                <w:rFonts w:ascii="Times New Roman"/>
                <w:b w:val="false"/>
                <w:i w:val="false"/>
                <w:color w:val="000000"/>
                <w:sz w:val="20"/>
              </w:rPr>
              <w:t>
Өңдеу кезеңдері, медициналық техниканы жою. Негізгі терминдер мен ұғымдар. Инфекциялық бақылау бағдарламаларын ұйымдастыру. АІИ-дың алдын-алу үшін мейіргерлік қызметтің ұйымдастыру-әдістемелік негіздері. АІИ-ның алдын алу бойынша нормативтік-құқықтық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 тапшылық вирусы/ иммунды тапшылық синдромын (бұдан әрі АИТВ/ЖИТС) және туберкулезді алдын-алуда кіші мейіргер рөлі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эпидемиология, клиника, диагностика, емдеу және АИТВ / ЖИТС-ның алдын-алу туралы қазіргі заманғы деректер. Нормативтік-құқықтық құжаттар. АИТВ/ЖИТС-тің парентеральды тарау жолын алдын-алудағы мейіргер рөлі. Халық арасында санитарлық-ағартушылық жұмыстың қазіргі заманғы әдістері. Туберкулездің әлеуметтік және жұқпалы ауру түріндегі тұжырымдамасы. Қазақстан Республикасында қазіргі эпидемиологиялық жағдай. Қазақстан Республикасында туберкулезді бақылау жөніндегі ұлттық бағдарламаның стратегиясы және оны ұйымдастыру. Алғашқы медициналық-санитарлық ұйымдар деңгейінде туберкулезді анықтау бойынша шаралар. Туберкулезді анықтау және диагностикалау алгоритмі. Алғашқы медициналық-санитарлық ұйымдарда туберкулезді емдеу. Туберкулезді бақылаудағы мейіргер рөлі. Туберкулезге қарсы санитарлық-ағарту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мейіргер ісі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философиясы. Мейіргер ісінің пайда болуы туралы, қайырымдылық мейіргерлер қауымы туралы, Ресейдегі мейіргер ісі құрылтайшылары туралы, Флоренс Найтингейлдің қызметі туралы, қайырымдылық мейіргерлерінің әскери қақтығыстар кезіндегі қызметтері туралы, Қызыл Крест және Қызыл Жарты ай қоғамдарының Халықаралық комитетінің пайда болу тарихы, Қазақстандағы денсаулық сақтау саласының дамуы туарлы. Байланыс негіздері. Қазақстан Республикасының денсаулық сақтау мекемелерінде денсаулық сақтау сапасын басқару. Жанұялық мейіргердің функционалдық міндеттері мен құқықтары. Мейіргер технологиясы алгоритмі. Жедел медициналық көмек: анафилактикалық шок, миокард инфарктісі, бронх демікпесі, асқазан және ішек қан кетуінде, естен тану және құлдырау кезінде. АИТВ-инфекциясы. АИТВ індетін жұқтырған науқастардың қанымен жұмыс істегендегі мейіргер қауіпсіздігі. Төтенше жағдайлардағы мейіргер мінез-құлық алгоритмдері. Төтенше алғашқы көмек жинағы және құжаттама пайдалану. Қазақстан Республикасының денсаулық сақтау негізгі басым бағыттар бойынша бағдарламасы. Туберкулез, ағымдағы пікірлер мен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"Мейіргер ісі (күтім бойынша кіші мейіргер)" мамандығы бойынша сертификаттау біліктілікті арттыру циклінің білім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сұрақтары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тұжырымдама, принциптер, дәлелдемелер деңгейі. Дәлелді медицинаны зерттеу әдістері. Медициналық қателіктер мен сапа мәселелерін жіктеу.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Оңалту курсының мақсаты. Оңалту түрлері. Оңалтуға арналған көрсеткіштер. Медициналық оңалту әдістері. Оңалтудың заманауи технологиялары.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ДДСҰ-ның ауруға уақытша жеңілдік беретін көмектің анықтамасы. Паллиативті күтім тұжырымдамасы, принциптері, компоненттері, күтім ерекшеліктері. Команда. Хоспистің негізгі принциптері. Нормативтік құжаттар. Симптомдарды бақылау. Жалпы күтім, қамқорлық принциптері. Пациенттер мен олардың туыстарына психологиялық және әлеуметтік көмек. Медициналық қызметкерлердің мәселелері.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 және жұқпаны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 ЖҚТБ. Этиология, патогенез, жіктеу, клиника, диагностика, емдеу және алдын алу. Ауруханаішілік инфекциялар. АІИ эпидемиологиясының негізгі қағидалары. Аурухана жағдайында эпидемиологиялық процесс. АІИ негізгі патогендері. Инфекциялық бақылау. Инфекциялық бақылау бағдарламаларын ұйымдастыру. Эпидемиологиялық қадағалау. Патологиялық процесті оқшаулау үшін АІИ эпидемиологиясы және профилактикасы. Медициналық персоналда АІИ эпидемиологиясы және профилактикасы. Вирустық гепатит "В" және "С". Этиология, патогенез, жіктеу, клиника, диагностика, емдеу және алдын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статистиканың негіздері. Денсаулық статистикасы. Денсаулық көрсеткіштері (ауру, өлім). Жалпы аурудың статистикасы. Демографиялық көрсеткіштер.</w:t>
            </w:r>
          </w:p>
        </w:tc>
      </w:tr>
    </w:tbl>
    <w:p>
      <w:pPr>
        <w:spacing w:after="0"/>
        <w:ind w:left="0"/>
        <w:jc w:val="both"/>
      </w:pPr>
      <w:r>
        <w:rPr>
          <w:rFonts w:ascii="Times New Roman"/>
          <w:b w:val="false"/>
          <w:i w:val="false"/>
          <w:color w:val="000000"/>
          <w:sz w:val="28"/>
        </w:rPr>
        <w:t>
      7. "Мейіргер ісі (күтім бойынша кіші мейіргер)" мамандығы бойынша сертификаттау біліктілікті арттыру циклінің білім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 және жұқпаны бақылау мәселесі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 ЖҚТБ. Этиология, патогенез, жіктеу, клиника, диагностика, емдеу және алдын алу. Ауруханаішілік инфекциялар. АІИ эпидемиологиясының негізгі қағидалары. Аурухана жағдайында эпидемиологиялық процесс. АІИ негізгі патогендері. Инфекциялық бақылау. Инфекциялық бақылау бағдарламаларын ұйымдастыру. Эпидемиологиялық қадағалау. Патологиялық процесті оқшаулау үшін АІИ эпидемиологиясы және профилактикасы. Медициналық персоналда АІИ эпидемиологиясы және профилактикасы. Вирустық гепатит "В" және "С". Этиология, патогенез, жіктеу, клиника, диагностика, емдеу және алдын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статистиканың негіздері. Денсаулық статистикасы. Денсаулық көрсеткіштері (ауру, өлім). Жалпы аурудың статистикасы. Демографиялық көрсеткіштер.</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мен қайта даярлаудың</w:t>
            </w:r>
            <w:r>
              <w:br/>
            </w:r>
            <w:r>
              <w:rPr>
                <w:rFonts w:ascii="Times New Roman"/>
                <w:b w:val="false"/>
                <w:i w:val="false"/>
                <w:color w:val="000000"/>
                <w:sz w:val="20"/>
              </w:rPr>
              <w:t>үлгілік бағдарламасына</w:t>
            </w:r>
            <w:r>
              <w:br/>
            </w:r>
            <w:r>
              <w:rPr>
                <w:rFonts w:ascii="Times New Roman"/>
                <w:b w:val="false"/>
                <w:i w:val="false"/>
                <w:color w:val="000000"/>
                <w:sz w:val="20"/>
              </w:rPr>
              <w:t>70-қосымша</w:t>
            </w:r>
          </w:p>
        </w:tc>
      </w:tr>
    </w:tbl>
    <w:p>
      <w:pPr>
        <w:spacing w:after="0"/>
        <w:ind w:left="0"/>
        <w:jc w:val="left"/>
      </w:pPr>
      <w:r>
        <w:rPr>
          <w:rFonts w:ascii="Times New Roman"/>
          <w:b/>
          <w:i w:val="false"/>
          <w:color w:val="000000"/>
        </w:rPr>
        <w:t xml:space="preserve"> "Мейіргер ісі (массажист)" мамандығы бойынша білім беру бағдарламасының үлгілік оқу жоспары мен мазмұны</w:t>
      </w:r>
    </w:p>
    <w:p>
      <w:pPr>
        <w:spacing w:after="0"/>
        <w:ind w:left="0"/>
        <w:jc w:val="both"/>
      </w:pPr>
      <w:r>
        <w:rPr>
          <w:rFonts w:ascii="Times New Roman"/>
          <w:b w:val="false"/>
          <w:i w:val="false"/>
          <w:color w:val="ff0000"/>
          <w:sz w:val="28"/>
        </w:rPr>
        <w:t xml:space="preserve">
      Ескерту. Үлгілік бағдарлама 70-қосымшамен толықтырылды  – ҚР Денсаулық сақтау министрінің 11.10.2018 </w:t>
      </w:r>
      <w:r>
        <w:rPr>
          <w:rFonts w:ascii="Times New Roman"/>
          <w:b w:val="false"/>
          <w:i w:val="false"/>
          <w:color w:val="ff0000"/>
          <w:sz w:val="28"/>
        </w:rPr>
        <w:t>№ ҚР ДСМ-26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"Мейіргер ісі (массажист)" мамандығы бойынша қайта даярлаудың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құқықтық реттеу. Медициналық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және денсаулық сақтау (мәселелерін қоса алғанда алғанда, апаттар медицинасы)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негізі, оның ішінде балалар массажы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жүйесі және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жасаудың гигиеналық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Массажға көрсеткіші мен қарсы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Мейіргер бейіні мамандықтары бойынша бұрынғы білім деңгейі және қызмет өтілі бар мамандар үшін;</w:t>
      </w:r>
    </w:p>
    <w:p>
      <w:pPr>
        <w:spacing w:after="0"/>
        <w:ind w:left="0"/>
        <w:jc w:val="both"/>
      </w:pPr>
      <w:r>
        <w:rPr>
          <w:rFonts w:ascii="Times New Roman"/>
          <w:b w:val="false"/>
          <w:i w:val="false"/>
          <w:color w:val="000000"/>
          <w:sz w:val="28"/>
        </w:rPr>
        <w:t>
      ** Мейіргер емес мамандықтар бойынша бұрынғы білімі жоқ және жұмыс тәжірибесі бар мамандар үшін.</w:t>
      </w:r>
    </w:p>
    <w:p>
      <w:pPr>
        <w:spacing w:after="0"/>
        <w:ind w:left="0"/>
        <w:jc w:val="both"/>
      </w:pPr>
      <w:r>
        <w:rPr>
          <w:rFonts w:ascii="Times New Roman"/>
          <w:b w:val="false"/>
          <w:i w:val="false"/>
          <w:color w:val="000000"/>
          <w:sz w:val="28"/>
        </w:rPr>
        <w:t xml:space="preserve">
      2. "Мейіргер ісі (массажист)" мамандығы бойынша біліктілік арттыру циклінің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2(ТБП-ден)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"Мейіргер ісі (массажист)" мамандығы бойынша сертификациялық циклінің біліктілікті арттыруға арналған үлгілік оқу жоспары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Массаждың заманауи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"Мейіргер ісі (массажист)" мамандығы бойынша сертификациялық циклінің біліктілікті арттыруға арналған үлгілік оқу жоспары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сағат (апта)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Массаждағы жаңа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"Мейіргер ісі (массажист)" мамандығы бойынша қайта даярлаудың білім беру бағдарламасының мазмұны (8 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негізі, оның ішінде балалар массажы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анықтамасы. Адам анатомиясы және физиологиясы. Анатомиялық терминология негіздері. Бұлшықет және сүйек анатомия жүйесі. Адам ағзасына массаждың физиологиялық әсері. Массаж жасаудың техникасы және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жүйесі және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түрлері. Емдік массаж. Спорттық массаж. Балалар массажы. Гигиеналық массаж. Сауықтыру массажы. Кометикалық массаж. Олардың ағзаға әсері. Классикалық массаж тәсілдері. Жалпы массаж. Массаж (еуропа, орыс, шығыс) жүйесі. Олардың ерекшіліктері. Су-Джок терапия негіздері. Жаттығуларды таңдау. Емдік дене шынықтыру кешенін ауруларды емдеудің комплексінде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жасаудың гигиеналық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орнынын ұйымдастырудағы санитерлық-гигиеналық талаптар. Құрылғылар мен кеңістікке қойылатын талаптар. Массажистке қойылатын талаптар. Қолға арналған жаттығулар, гигиена қағидалары мен талаптарын сақтау. Пациентке қойылатын талаптар. Гигиенаны сақтау. Массах курсына ұсынымдар. Тәсілдерді орындау бірізділігі мен қағидалары. Массаж сеанысы кезінде қауіпсіздің ережелерін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МБП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Массажға көрсеткіші мен қарсы көрсеткіші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Массажға көрсеткіштер. Массажға қарсы көрсеткіштер. Массажға абсолюттік қарсы көрсеткіштер. Массажға жергілікті қарсы көрсеткіштер. Массажға уақытша қарсы көрсеткіштер.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r>
    </w:tbl>
    <w:p>
      <w:pPr>
        <w:spacing w:after="0"/>
        <w:ind w:left="0"/>
        <w:jc w:val="both"/>
      </w:pPr>
      <w:r>
        <w:rPr>
          <w:rFonts w:ascii="Times New Roman"/>
          <w:b w:val="false"/>
          <w:i w:val="false"/>
          <w:color w:val="000000"/>
          <w:sz w:val="28"/>
        </w:rPr>
        <w:t>
      6. "Мейіргер ісі (массажист)" мамандығы бойынша сертификаттау біліктілікті арттыру циклінің білім бағдарламасының мазмұны (жоғарғы және бірінші санаттар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Массаждың заманауи түрлері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массаж: вибромассаж, гидромассаж, вакуумдық, пневматикалық массаж, баромассаж және ультрадыбыстық массаж. Қауіпсіздің техникасы. Көрсеткіш пен қарсы көрсеткіштер. Тәсілдерді қолдану техникасы мен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bl>
    <w:p>
      <w:pPr>
        <w:spacing w:after="0"/>
        <w:ind w:left="0"/>
        <w:jc w:val="both"/>
      </w:pPr>
      <w:r>
        <w:rPr>
          <w:rFonts w:ascii="Times New Roman"/>
          <w:b w:val="false"/>
          <w:i w:val="false"/>
          <w:color w:val="000000"/>
          <w:sz w:val="28"/>
        </w:rPr>
        <w:t>
      7. "Мейіргер ісі (массажист)" мамандығы бойынша сертификаттау біліктілікті арттыру циклінің білім бағдарламасының мазмұны (екінші санат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олардың негізгі бөлімдері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Массаждағы жаңа технологиялар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түрлері мен технологиялары. Массаждың жаңа техникасы. Қауіпсіздік техникасы. Көрсеткіш пен қарсы көрсеткіштер. Тәсілдерді қолдану техникасы мен әдістері.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алгоритмдері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реанимация - Basis Life Support (Бэсик Лайф Саппот).Кеңейтілген жүрек-өкпе реанимациясы (Advanced Cardiac Life Support (Адвенсед Кардиа Лайф Саппот). Педиатриядағы кеңейтілген жүрек-өкпе реанимациясы Pediatric Advanced Life Support (Педиатрик Кардиа Лайф Саппот). 2010 жылғы реанимация бойынша Еуропалық кеңестің ұсыныстары. Терминальді жағдайындағы клиникалық диагностика негіздері. Науқасты, зардап шегушіні біріншілік және екіншілік бағалау. Өмір тіршілігі функцияларының бұзылуының диагностикасы. ЖӨР-сын өткізуге арналған көрсетілімдер мен қарсы көрсетілімдер. Жүректің жабық массажы. Сафар тәсілі. Жүрек дефибрилляциясының әдістемесі. Трахея кеңірдегінің интубациясы.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коммуникативтік дағдылар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коммуникативтік құзыреттілігі: негізгі бөліктері, медициналық қызмет сапасына әсер етуі, Медициналық этика және деонтология мәселелері. Пациентке бағдарланған консультацияның негізгі дағдылары, стратегиялары мен техникасы (байланыс орнату, сұхбатты басқару, белсенді тыңдау, пациенттің көзқарасын анықтау және бөлісу, пікір білдіру, ақпарат беру және бірлесе шешім қабылдау, қолдау көрсету жоспарын құру, жинақтау және кері байланыс жасау). Шиеленісті жағдайдағы мінез-құлық стратегиясы. Медицинадағы командалық жұмыстың негізгі дағдылары: көшбасшылық, коммуникация, өзара қолдау көрсету, жағдайды қадағалау. Медициналық командадағы өзара тиімді әрекет ету құралдары мен стратегиялары.</w:t>
            </w:r>
          </w:p>
        </w:tc>
      </w:tr>
    </w:tbl>
    <w:p>
      <w:pPr>
        <w:spacing w:after="0"/>
        <w:ind w:left="0"/>
        <w:jc w:val="both"/>
      </w:pPr>
      <w:r>
        <w:rPr>
          <w:rFonts w:ascii="Times New Roman"/>
          <w:b w:val="false"/>
          <w:i w:val="false"/>
          <w:color w:val="000000"/>
          <w:sz w:val="28"/>
        </w:rPr>
        <w:t>
      Қолданылған қысқартулар:</w:t>
      </w:r>
    </w:p>
    <w:p>
      <w:pPr>
        <w:spacing w:after="0"/>
        <w:ind w:left="0"/>
        <w:jc w:val="both"/>
      </w:pPr>
      <w:r>
        <w:rPr>
          <w:rFonts w:ascii="Times New Roman"/>
          <w:b w:val="false"/>
          <w:i w:val="false"/>
          <w:color w:val="000000"/>
          <w:sz w:val="28"/>
        </w:rPr>
        <w:t>
      НП - негізгі пәндер;</w:t>
      </w:r>
    </w:p>
    <w:p>
      <w:pPr>
        <w:spacing w:after="0"/>
        <w:ind w:left="0"/>
        <w:jc w:val="both"/>
      </w:pPr>
      <w:r>
        <w:rPr>
          <w:rFonts w:ascii="Times New Roman"/>
          <w:b w:val="false"/>
          <w:i w:val="false"/>
          <w:color w:val="000000"/>
          <w:sz w:val="28"/>
        </w:rPr>
        <w:t>
      МНП - міндетті негізгі пәндер;</w:t>
      </w:r>
    </w:p>
    <w:p>
      <w:pPr>
        <w:spacing w:after="0"/>
        <w:ind w:left="0"/>
        <w:jc w:val="both"/>
      </w:pPr>
      <w:r>
        <w:rPr>
          <w:rFonts w:ascii="Times New Roman"/>
          <w:b w:val="false"/>
          <w:i w:val="false"/>
          <w:color w:val="000000"/>
          <w:sz w:val="28"/>
        </w:rPr>
        <w:t>
      БП - бейінді пәндер;</w:t>
      </w:r>
    </w:p>
    <w:p>
      <w:pPr>
        <w:spacing w:after="0"/>
        <w:ind w:left="0"/>
        <w:jc w:val="both"/>
      </w:pPr>
      <w:r>
        <w:rPr>
          <w:rFonts w:ascii="Times New Roman"/>
          <w:b w:val="false"/>
          <w:i w:val="false"/>
          <w:color w:val="000000"/>
          <w:sz w:val="28"/>
        </w:rPr>
        <w:t>
      МБП - міндетті бейінді пәндер;</w:t>
      </w:r>
    </w:p>
    <w:p>
      <w:pPr>
        <w:spacing w:after="0"/>
        <w:ind w:left="0"/>
        <w:jc w:val="both"/>
      </w:pPr>
      <w:r>
        <w:rPr>
          <w:rFonts w:ascii="Times New Roman"/>
          <w:b w:val="false"/>
          <w:i w:val="false"/>
          <w:color w:val="000000"/>
          <w:sz w:val="28"/>
        </w:rPr>
        <w:t>
      ТБП - таңдау бойынша бейінді пәндер;</w:t>
      </w:r>
    </w:p>
    <w:p>
      <w:pPr>
        <w:spacing w:after="0"/>
        <w:ind w:left="0"/>
        <w:jc w:val="both"/>
      </w:pPr>
      <w:r>
        <w:rPr>
          <w:rFonts w:ascii="Times New Roman"/>
          <w:b w:val="false"/>
          <w:i w:val="false"/>
          <w:color w:val="000000"/>
          <w:sz w:val="28"/>
        </w:rPr>
        <w:t>
      ҚБ - қорытынды бақылау.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