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cf18" w14:textId="8e2c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тестілеудің немесе кешенді тестілеудің бейіндік пәндері көрсетілген мамандықтар тізбесін және кешенді тестілеудің жалпы бейіндік және бейіндік пәндері көрсетілген мамандықтар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28 сәуірдегі № 198 бұйрығы. Қазақстан Республикасының Әділет министрлігінде 2017 жылғы 29 мамырда № 15186 болып тіркелді. Күші жойылды - Қазақстан Республикасы Білім және ғылым министрінің 2019 жылғы 29 қаңтардағы № 43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29.01.2019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2012 жылғы 19 қаңтардағы № 111 қаулысымен бекітілген Жоғары білімнің білім беру бағдарламаларын іске асыратын білім беру ұйымдарына оқуға қабылдаудың үлгілік қағидаларының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ұлттық бірыңғай тестілеудің немесе кешенді тестілеудің бейіндік пәндері көрсетілген мамандықтар тізбесі;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кешенді тестілеудің жалпы бейіндік және бейіндік пәндері көрсетілген мамандықтар тізбесі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(Д. Ахмед-Заки) заңнамада белгіленген тәртіппен: </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сәуірдегі</w:t>
            </w:r>
            <w:r>
              <w:br/>
            </w:r>
            <w:r>
              <w:rPr>
                <w:rFonts w:ascii="Times New Roman"/>
                <w:b w:val="false"/>
                <w:i w:val="false"/>
                <w:color w:val="000000"/>
                <w:sz w:val="20"/>
              </w:rPr>
              <w:t>№ 198 бұйрығына 1-қосымша</w:t>
            </w:r>
          </w:p>
        </w:tc>
      </w:tr>
    </w:tbl>
    <w:bookmarkStart w:name="z14" w:id="11"/>
    <w:p>
      <w:pPr>
        <w:spacing w:after="0"/>
        <w:ind w:left="0"/>
        <w:jc w:val="left"/>
      </w:pPr>
      <w:r>
        <w:rPr>
          <w:rFonts w:ascii="Times New Roman"/>
          <w:b/>
          <w:i w:val="false"/>
          <w:color w:val="000000"/>
        </w:rPr>
        <w:t xml:space="preserve"> Ұлттық бірыңғай тестілеудің немесе кешенді тестілеудің бейіндік пәндері көрсетілген мамандықтар тізбесі</w:t>
      </w:r>
    </w:p>
    <w:bookmarkEnd w:id="11"/>
    <w:p>
      <w:pPr>
        <w:spacing w:after="0"/>
        <w:ind w:left="0"/>
        <w:jc w:val="both"/>
      </w:pPr>
      <w:r>
        <w:rPr>
          <w:rFonts w:ascii="Times New Roman"/>
          <w:b w:val="false"/>
          <w:i w:val="false"/>
          <w:color w:val="ff0000"/>
          <w:sz w:val="28"/>
        </w:rPr>
        <w:t xml:space="preserve">
      Ескерту. Тізбеге өзгеріс енгізілді – ҚР Білім және ғылым министрінің 07.03.2018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4182"/>
        <w:gridCol w:w="3044"/>
        <w:gridCol w:w="1286"/>
        <w:gridCol w:w="1286"/>
      </w:tblGrid>
      <w:tr>
        <w:trPr>
          <w:trHeight w:val="30"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География-Тарих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Археология және этнология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өнері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және нормалау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менеджменті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бұйымдар жасау технологиясы (қолданылу саласы бойынша)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w:t>
            </w:r>
            <w:r>
              <w:br/>
            </w:r>
            <w:r>
              <w:rPr>
                <w:rFonts w:ascii="Times New Roman"/>
                <w:b w:val="false"/>
                <w:i w:val="false"/>
                <w:color w:val="000000"/>
                <w:sz w:val="20"/>
              </w:rPr>
              <w:t>
өндіріс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5В090500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жұмысы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5В090700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5В090800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5В090900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5В091000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 сақтау және әлеуметтік қамтамасыз ету (медицина)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5В110400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Денсаулық сақтау және әлеуметтік қамтамасыз ету (медицина)</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5В130300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Өнер</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5B140100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5B140200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5B140300</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өнері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сәуірдегі</w:t>
            </w:r>
            <w:r>
              <w:br/>
            </w:r>
            <w:r>
              <w:rPr>
                <w:rFonts w:ascii="Times New Roman"/>
                <w:b w:val="false"/>
                <w:i w:val="false"/>
                <w:color w:val="000000"/>
                <w:sz w:val="20"/>
              </w:rPr>
              <w:t>№ 198 бұйрығына 2-қосымша</w:t>
            </w:r>
          </w:p>
        </w:tc>
      </w:tr>
    </w:tbl>
    <w:bookmarkStart w:name="z15" w:id="12"/>
    <w:p>
      <w:pPr>
        <w:spacing w:after="0"/>
        <w:ind w:left="0"/>
        <w:jc w:val="left"/>
      </w:pPr>
      <w:r>
        <w:rPr>
          <w:rFonts w:ascii="Times New Roman"/>
          <w:b/>
          <w:i w:val="false"/>
          <w:color w:val="000000"/>
        </w:rPr>
        <w:t xml:space="preserve"> Кешенді тестілеудің жалпы бейіндік және бейіндік пәндері көрсетілген мамандықтар тізбесі</w:t>
      </w:r>
    </w:p>
    <w:bookmarkEnd w:id="12"/>
    <w:p>
      <w:pPr>
        <w:spacing w:after="0"/>
        <w:ind w:left="0"/>
        <w:jc w:val="both"/>
      </w:pPr>
      <w:r>
        <w:rPr>
          <w:rFonts w:ascii="Times New Roman"/>
          <w:b w:val="false"/>
          <w:i w:val="false"/>
          <w:color w:val="ff0000"/>
          <w:sz w:val="28"/>
        </w:rPr>
        <w:t xml:space="preserve">
      Ескерту. Тізбеге өзгеріс енгізілді – ҚР Білім және ғылым министрінің 07.03.2018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3366"/>
        <w:gridCol w:w="2450"/>
        <w:gridCol w:w="1589"/>
        <w:gridCol w:w="2881"/>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бейіндік пәндер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практикасы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практикасы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практикасы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(неміс)</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5B011924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(француз)</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теориясы мен практикасы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5B012900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5B013000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5B020501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Қазақ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5B020502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Орыс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(ағылшын, неміс, француз)</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(ағылшын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5B021012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(неміс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5B021022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(француз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5B021500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құқығы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құқығы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құқығы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құқығы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көркем мәдениеті және дүниежүзілік өнер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өнері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бейнелеу өнері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5B050100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 ғылымдар негіздері (Философия, мәдениеттану, әлеуметтану және саясаттану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5В050700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жəне жергілікті басқару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статистикасы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5В051300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және нормалау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менеджменті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5B061200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Автоматтандыру және басқару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және компьютерлік модельдеу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негіздері және бағдарламалау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құрылысы және кеменің өміршеңдігі үшін күрес теориясы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 және жылумен қамтамасыз ету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электрмен қамтамасыз ету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өндірісінің технологиясы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 (сала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Конструкциялау негіздері мен машина бөлшектері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бұйымдар жасау технологиясы (қолданылу саласы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 және полимерлер</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өнеркәсiп бұйымдарының технологиясы және құрастырылуы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өнімдерінің технологиясы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5B072900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үймереттердің құрастырылымдары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және құрастырылымдарын өндіру технологиясы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(салалар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5B073300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Конструкциялау негіздері мен машина бөлшектері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w:t>
            </w:r>
            <w:r>
              <w:br/>
            </w:r>
            <w:r>
              <w:rPr>
                <w:rFonts w:ascii="Times New Roman"/>
                <w:b w:val="false"/>
                <w:i w:val="false"/>
                <w:color w:val="000000"/>
                <w:sz w:val="20"/>
              </w:rPr>
              <w:t>және желілер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5B080400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ресурстары және суды пайдалану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5B081000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Kөлікті пайдалану және жүк қозғалысы мен тасымалдауды ұйымдастыру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Туристтік қызметті ұйымдастыру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Мәдени-тынығу жұмысы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5В090700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5В090800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5В090900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5В091000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қорларды және каталогтарды ұйымдастыру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5В100200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 сақтау және әлеуметтік қамтамасыз ету (медицина)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 негіздері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5B110300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және физиологиясы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және физиологиясы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Өнер</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5В140100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5В140300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өнері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