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5b248" w14:textId="745b2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Төтенше жағдайлар комитеті көрсететін мемлекеттік қызметтер стандарттарын бекіту туралы" Қазақстан Республикасы Ішкі істер министрінің 2015 жылғы 24 сәуірдегі № 394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2017 жылғы 10 сәуірдегі № 259 бұйрығы. Қазақстан Республикасының Әділет министрлігінде 2017 жылғы 5 маусымда № 15199 болып тіркелді. Күші жойылды - Қазақстан Республикасы Ішкі істер министрінің 2020 жылғы 16 наурыздағы № 218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16.03.2020 </w:t>
      </w:r>
      <w:r>
        <w:rPr>
          <w:rFonts w:ascii="Times New Roman"/>
          <w:b w:val="false"/>
          <w:i w:val="false"/>
          <w:color w:val="ff0000"/>
          <w:sz w:val="28"/>
        </w:rPr>
        <w:t>№ 218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министрлігінің Төтенше жағдайлар комитеті көрсететін мемлекеттік қызметтер стандарттарын бекіту туралы" Қазақстан Республикасы Ішкі істер министрінің 2015 жылғы 24 сәуірдегі № 394 </w:t>
      </w:r>
      <w:r>
        <w:rPr>
          <w:rFonts w:ascii="Times New Roman"/>
          <w:b w:val="false"/>
          <w:i w:val="false"/>
          <w:color w:val="000000"/>
          <w:sz w:val="28"/>
        </w:rPr>
        <w:t>бұйрығына</w:t>
      </w:r>
      <w:r>
        <w:rPr>
          <w:rFonts w:ascii="Times New Roman"/>
          <w:b w:val="false"/>
          <w:i w:val="false"/>
          <w:color w:val="000000"/>
          <w:sz w:val="28"/>
        </w:rPr>
        <w:t xml:space="preserve"> ("Әділет" ақпараттық-құқықтық жүйесінде 2015 жылғы 25 маусымда жарияланған, Нормативтік-құқықтық актілерді мемлекеттік тіркеу тізілімінде № 11308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көрсетілген бұйрықпен бекітілген "Мемлекеттік емес өртке қарсы қызметтерді ұйымдардағы, елді мекендердегі және объектілердегі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аттестаттау"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Мемлекеттік қызмет көрсету мерзімі:</w:t>
      </w:r>
    </w:p>
    <w:bookmarkStart w:name="z5" w:id="3"/>
    <w:p>
      <w:pPr>
        <w:spacing w:after="0"/>
        <w:ind w:left="0"/>
        <w:jc w:val="both"/>
      </w:pPr>
      <w:r>
        <w:rPr>
          <w:rFonts w:ascii="Times New Roman"/>
          <w:b w:val="false"/>
          <w:i w:val="false"/>
          <w:color w:val="000000"/>
          <w:sz w:val="28"/>
        </w:rPr>
        <w:t>
      1) көрсетілетін қызметті берушіге құжаттар топтамасын тапсырған кезден бастап, сондай-ақ порталға жүгінген кезде – 15 (он бес) күнтізбелік күн;</w:t>
      </w:r>
    </w:p>
    <w:bookmarkEnd w:id="3"/>
    <w:p>
      <w:pPr>
        <w:spacing w:after="0"/>
        <w:ind w:left="0"/>
        <w:jc w:val="both"/>
      </w:pPr>
      <w:r>
        <w:rPr>
          <w:rFonts w:ascii="Times New Roman"/>
          <w:b w:val="false"/>
          <w:i w:val="false"/>
          <w:color w:val="000000"/>
          <w:sz w:val="28"/>
        </w:rPr>
        <w:t xml:space="preserve">
      Көрсетілетін қызметті беруші көрсетілетін қызметті алушының құжаттарын алған сәттен бастап екі жұмыс күні ішінде ұсынылған құжаттардың толықтығын тексереді. Көрсетілетін қызметті алушы осы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және (немесе) мерзімі өткен құжаттарды ұсынған жағдайда көрсетілетін қызметті беруші көрсетілген мерзімде өтінішті одан әрі қараудан бас тарту туралы дәлелді жауап береді;</w:t>
      </w:r>
    </w:p>
    <w:bookmarkStart w:name="z6" w:id="4"/>
    <w:p>
      <w:pPr>
        <w:spacing w:after="0"/>
        <w:ind w:left="0"/>
        <w:jc w:val="both"/>
      </w:pPr>
      <w:r>
        <w:rPr>
          <w:rFonts w:ascii="Times New Roman"/>
          <w:b w:val="false"/>
          <w:i w:val="false"/>
          <w:color w:val="000000"/>
          <w:sz w:val="28"/>
        </w:rPr>
        <w:t>
      2) көрсетілетін қызметті берушіге құжаттар топтамасын тапсыру үшін күтудің рұқсат берілетін ең ұзақ уақыты – 15 (он бес) минут;</w:t>
      </w:r>
    </w:p>
    <w:bookmarkEnd w:id="4"/>
    <w:bookmarkStart w:name="z7" w:id="5"/>
    <w:p>
      <w:pPr>
        <w:spacing w:after="0"/>
        <w:ind w:left="0"/>
        <w:jc w:val="both"/>
      </w:pPr>
      <w:r>
        <w:rPr>
          <w:rFonts w:ascii="Times New Roman"/>
          <w:b w:val="false"/>
          <w:i w:val="false"/>
          <w:color w:val="000000"/>
          <w:sz w:val="28"/>
        </w:rPr>
        <w:t>
      3) көрсетілетін қызметті берушінің қызмет көрсетуінің рұқсат берілетін ең ұзақ уақыты – 15 (он бес) минут.</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Көрсетілетін қызметті алушы (немесе оның сенімхат бойынша өкілі) жүгінген кезде мемлекеттік қызмет көрсету үшін қажетті құжаттар тізбесі:</w:t>
      </w:r>
    </w:p>
    <w:p>
      <w:pPr>
        <w:spacing w:after="0"/>
        <w:ind w:left="0"/>
        <w:jc w:val="both"/>
      </w:pPr>
      <w:r>
        <w:rPr>
          <w:rFonts w:ascii="Times New Roman"/>
          <w:b w:val="false"/>
          <w:i w:val="false"/>
          <w:color w:val="000000"/>
          <w:sz w:val="28"/>
        </w:rPr>
        <w:t>
      қызмет берушіге:</w:t>
      </w:r>
    </w:p>
    <w:bookmarkStart w:name="z9" w:id="6"/>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мемлекеттік емес өртке қарсы қызметті аттестаттау (қайта аттестаттау) туралы өтініш;</w:t>
      </w:r>
    </w:p>
    <w:bookmarkEnd w:id="6"/>
    <w:bookmarkStart w:name="z10" w:id="7"/>
    <w:p>
      <w:pPr>
        <w:spacing w:after="0"/>
        <w:ind w:left="0"/>
        <w:jc w:val="both"/>
      </w:pPr>
      <w:r>
        <w:rPr>
          <w:rFonts w:ascii="Times New Roman"/>
          <w:b w:val="false"/>
          <w:i w:val="false"/>
          <w:color w:val="000000"/>
          <w:sz w:val="28"/>
        </w:rPr>
        <w:t>
      2) ұйым жарғысының көшірмесі (бар болған жағдайда);</w:t>
      </w:r>
    </w:p>
    <w:bookmarkEnd w:id="7"/>
    <w:bookmarkStart w:name="z11" w:id="8"/>
    <w:p>
      <w:pPr>
        <w:spacing w:after="0"/>
        <w:ind w:left="0"/>
        <w:jc w:val="both"/>
      </w:pPr>
      <w:r>
        <w:rPr>
          <w:rFonts w:ascii="Times New Roman"/>
          <w:b w:val="false"/>
          <w:i w:val="false"/>
          <w:color w:val="000000"/>
          <w:sz w:val="28"/>
        </w:rPr>
        <w:t xml:space="preserve">
      3) "Жүргізуші куәлігі және көлік құралын тіркеу туралы куәлік бланкілерінің нысандары мен үлгілерін бекіту туралы" Қазақстан Республикасы Ішкі істер министрінің 2014 жылғы 8 желтоқсандағы № 874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актiлерді мемлекеттiк тіркеу тізілімінде № 10064 болып тіркелген) сәйкес көлік құралын тіркеу туралы куәліктерінің көшірмелері (шығатын өрт сөндіру техникасы бар мемлекеттік емес өртке қарсы қызмет үшін);</w:t>
      </w:r>
    </w:p>
    <w:bookmarkEnd w:id="8"/>
    <w:bookmarkStart w:name="z12" w:id="9"/>
    <w:p>
      <w:pPr>
        <w:spacing w:after="0"/>
        <w:ind w:left="0"/>
        <w:jc w:val="both"/>
      </w:pPr>
      <w:r>
        <w:rPr>
          <w:rFonts w:ascii="Times New Roman"/>
          <w:b w:val="false"/>
          <w:i w:val="false"/>
          <w:color w:val="000000"/>
          <w:sz w:val="28"/>
        </w:rPr>
        <w:t>
      4) өрт сөндіру автомобильдерінің міндетті техникалық байқаудан өткені туралы куәліктің көшірмесі (шығатын өрт сөндіру техникасы бар мемлекеттік емес өртке қарсы қызмет үшін);</w:t>
      </w:r>
    </w:p>
    <w:bookmarkEnd w:id="9"/>
    <w:bookmarkStart w:name="z13" w:id="10"/>
    <w:p>
      <w:pPr>
        <w:spacing w:after="0"/>
        <w:ind w:left="0"/>
        <w:jc w:val="both"/>
      </w:pPr>
      <w:r>
        <w:rPr>
          <w:rFonts w:ascii="Times New Roman"/>
          <w:b w:val="false"/>
          <w:i w:val="false"/>
          <w:color w:val="000000"/>
          <w:sz w:val="28"/>
        </w:rPr>
        <w:t xml:space="preserve">
      5) "Мемлекеттік емес өртке қарсы қызметтерге қойылатын біліктілік талаптарын бекіту туралы" Қазақстан Республикасы Ішкі істер министрінің 2014 жылғы 7 қарашадағы № 783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актiлерді мемлекеттiк тіркеу тізілімінде № 9942 болып тіркелген) сәйкес нысан бойынша негізгі өрт сөндіру автомобильдерінің өртті сөндіруге әзірлігін техникалық байқау актілері (шығатын өрт сөндіру техникасы бар мемлекеттік емес өртке қарсы қызмет үшін);</w:t>
      </w:r>
    </w:p>
    <w:bookmarkEnd w:id="10"/>
    <w:bookmarkStart w:name="z14" w:id="11"/>
    <w:p>
      <w:pPr>
        <w:spacing w:after="0"/>
        <w:ind w:left="0"/>
        <w:jc w:val="both"/>
      </w:pPr>
      <w:r>
        <w:rPr>
          <w:rFonts w:ascii="Times New Roman"/>
          <w:b w:val="false"/>
          <w:i w:val="false"/>
          <w:color w:val="000000"/>
          <w:sz w:val="28"/>
        </w:rPr>
        <w:t>
      6) заңды тұлғаның мөрімен (бар болған жағдайда) расталған мемлекеттік емес өртке қарсы қызметтің ұйымдық-штаттық құрылымы;</w:t>
      </w:r>
    </w:p>
    <w:bookmarkEnd w:id="11"/>
    <w:bookmarkStart w:name="z15" w:id="12"/>
    <w:p>
      <w:pPr>
        <w:spacing w:after="0"/>
        <w:ind w:left="0"/>
        <w:jc w:val="both"/>
      </w:pPr>
      <w:r>
        <w:rPr>
          <w:rFonts w:ascii="Times New Roman"/>
          <w:b w:val="false"/>
          <w:i w:val="false"/>
          <w:color w:val="000000"/>
          <w:sz w:val="28"/>
        </w:rPr>
        <w:t>
      7) қызметкерлерді тағайындау туралы бұйрықтардан үзінділер;</w:t>
      </w:r>
    </w:p>
    <w:bookmarkEnd w:id="12"/>
    <w:bookmarkStart w:name="z16" w:id="13"/>
    <w:p>
      <w:pPr>
        <w:spacing w:after="0"/>
        <w:ind w:left="0"/>
        <w:jc w:val="both"/>
      </w:pPr>
      <w:r>
        <w:rPr>
          <w:rFonts w:ascii="Times New Roman"/>
          <w:b w:val="false"/>
          <w:i w:val="false"/>
          <w:color w:val="000000"/>
          <w:sz w:val="28"/>
        </w:rPr>
        <w:t xml:space="preserve">
      8) мемлекеттік емес өртке қарсы қызмет қызметкерлерінің мемлекеттік өртке қарсы қызмет бөлімшелеріндегі және/немесе мемлекеттік емес өртке қарсы қызметтегі (кадр қызметі растаған) еңбек қызметін растайтын құжаттардың көшірмелері, ал қызмет басшылары үшін – қызметтік тізім көшірмесі; </w:t>
      </w:r>
    </w:p>
    <w:bookmarkEnd w:id="13"/>
    <w:bookmarkStart w:name="z17" w:id="14"/>
    <w:p>
      <w:pPr>
        <w:spacing w:after="0"/>
        <w:ind w:left="0"/>
        <w:jc w:val="both"/>
      </w:pPr>
      <w:r>
        <w:rPr>
          <w:rFonts w:ascii="Times New Roman"/>
          <w:b w:val="false"/>
          <w:i w:val="false"/>
          <w:color w:val="000000"/>
          <w:sz w:val="28"/>
        </w:rPr>
        <w:t>
      9) мемлекеттік емес өртке қарсы қызмет қызметкерлерінің білімі туралы құжаттардың көшірмелері (шетелдік білім беру ұйымдары берген білім туралы құжаттар "Білім туралы" Қазақстан Республикасы Заңының талаптарына сәйкес танылады);</w:t>
      </w:r>
    </w:p>
    <w:bookmarkEnd w:id="14"/>
    <w:bookmarkStart w:name="z18" w:id="15"/>
    <w:p>
      <w:pPr>
        <w:spacing w:after="0"/>
        <w:ind w:left="0"/>
        <w:jc w:val="both"/>
      </w:pPr>
      <w:r>
        <w:rPr>
          <w:rFonts w:ascii="Times New Roman"/>
          <w:b w:val="false"/>
          <w:i w:val="false"/>
          <w:color w:val="000000"/>
          <w:sz w:val="28"/>
        </w:rPr>
        <w:t xml:space="preserve">
      10) "Мемлекеттік емес өртке қарсы қызмет мамандарын арнайы даярлау бойынша оқыту курстарының бағдарламасын, сондай-ақ оларды аяқтағаны туралы куәліктің үлгісін бекіту туралы" Қазақстан Республикасы Ішкі істер министрінің 2015 жылғы 24 қаңтардағы № 48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актiлерді мемлекеттiк тіркеу тізілімінде № 10382 болып тіркелген) сәйкес нысан бойынша мемлекеттік емес өртке қарсы қызмет мамандарын арнайы даярлау бойынша оқыту курстарын аяқтағаны туралы куәліктердің көшірмесі;</w:t>
      </w:r>
    </w:p>
    <w:bookmarkEnd w:id="15"/>
    <w:bookmarkStart w:name="z19" w:id="16"/>
    <w:p>
      <w:pPr>
        <w:spacing w:after="0"/>
        <w:ind w:left="0"/>
        <w:jc w:val="both"/>
      </w:pPr>
      <w:r>
        <w:rPr>
          <w:rFonts w:ascii="Times New Roman"/>
          <w:b w:val="false"/>
          <w:i w:val="false"/>
          <w:color w:val="000000"/>
          <w:sz w:val="28"/>
        </w:rPr>
        <w:t>
      11) жүргізуші куәліктерінің көшірмелері (жүргізушілер үшін);</w:t>
      </w:r>
    </w:p>
    <w:bookmarkEnd w:id="16"/>
    <w:bookmarkStart w:name="z20" w:id="17"/>
    <w:p>
      <w:pPr>
        <w:spacing w:after="0"/>
        <w:ind w:left="0"/>
        <w:jc w:val="both"/>
      </w:pPr>
      <w:r>
        <w:rPr>
          <w:rFonts w:ascii="Times New Roman"/>
          <w:b w:val="false"/>
          <w:i w:val="false"/>
          <w:color w:val="000000"/>
          <w:sz w:val="28"/>
        </w:rPr>
        <w:t xml:space="preserve">
      12)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актiлерді мемлекеттiк тіркеу тізілімінде № 6697 тіркелген) сәйкес нысан бойынша қызметкерлердің 086/У нысанды медициналық анықтамалары;</w:t>
      </w:r>
    </w:p>
    <w:bookmarkEnd w:id="17"/>
    <w:bookmarkStart w:name="z21" w:id="18"/>
    <w:p>
      <w:pPr>
        <w:spacing w:after="0"/>
        <w:ind w:left="0"/>
        <w:jc w:val="both"/>
      </w:pPr>
      <w:r>
        <w:rPr>
          <w:rFonts w:ascii="Times New Roman"/>
          <w:b w:val="false"/>
          <w:i w:val="false"/>
          <w:color w:val="000000"/>
          <w:sz w:val="28"/>
        </w:rPr>
        <w:t>
      13) қызметкерлердің психоневрологиялық және наркологиялық диспансерлерден алған анықтамалары;</w:t>
      </w:r>
    </w:p>
    <w:bookmarkEnd w:id="18"/>
    <w:bookmarkStart w:name="z22" w:id="19"/>
    <w:p>
      <w:pPr>
        <w:spacing w:after="0"/>
        <w:ind w:left="0"/>
        <w:jc w:val="both"/>
      </w:pPr>
      <w:r>
        <w:rPr>
          <w:rFonts w:ascii="Times New Roman"/>
          <w:b w:val="false"/>
          <w:i w:val="false"/>
          <w:color w:val="000000"/>
          <w:sz w:val="28"/>
        </w:rPr>
        <w:t>
      14) гараж боксының, қызметтік үй-жайлардың фотосуреттері қоса берілген қызметкерлерді, өрт сөндіру-құтқару техникасын, жабдық пен жарақты орналастыруға арналған объектіні пайдалану құқығының бар-жоғын растайтын құжаттардың көшірмелері;</w:t>
      </w:r>
    </w:p>
    <w:bookmarkEnd w:id="19"/>
    <w:p>
      <w:pPr>
        <w:spacing w:after="0"/>
        <w:ind w:left="0"/>
        <w:jc w:val="both"/>
      </w:pPr>
      <w:r>
        <w:rPr>
          <w:rFonts w:ascii="Times New Roman"/>
          <w:b w:val="false"/>
          <w:i w:val="false"/>
          <w:color w:val="000000"/>
          <w:sz w:val="28"/>
        </w:rPr>
        <w:t>
      порталға:</w:t>
      </w:r>
    </w:p>
    <w:bookmarkStart w:name="z23" w:id="20"/>
    <w:p>
      <w:pPr>
        <w:spacing w:after="0"/>
        <w:ind w:left="0"/>
        <w:jc w:val="both"/>
      </w:pPr>
      <w:r>
        <w:rPr>
          <w:rFonts w:ascii="Times New Roman"/>
          <w:b w:val="false"/>
          <w:i w:val="false"/>
          <w:color w:val="000000"/>
          <w:sz w:val="28"/>
        </w:rPr>
        <w:t>
      1) осы мемлекеттік көрсетілетін қызмет стандартына қосымшаға сәйкес электрондық құжат нысанында мемлекеттік емес өртке қарсы қызметті аттестаттау (қайта аттестаттау) туралы өтініш;</w:t>
      </w:r>
    </w:p>
    <w:bookmarkEnd w:id="20"/>
    <w:bookmarkStart w:name="z24" w:id="21"/>
    <w:p>
      <w:pPr>
        <w:spacing w:after="0"/>
        <w:ind w:left="0"/>
        <w:jc w:val="both"/>
      </w:pPr>
      <w:r>
        <w:rPr>
          <w:rFonts w:ascii="Times New Roman"/>
          <w:b w:val="false"/>
          <w:i w:val="false"/>
          <w:color w:val="000000"/>
          <w:sz w:val="28"/>
        </w:rPr>
        <w:t>
      2) ұйым жарғысының электрондық көшірмесі (бар болған жағдайда);</w:t>
      </w:r>
    </w:p>
    <w:bookmarkEnd w:id="21"/>
    <w:bookmarkStart w:name="z25" w:id="22"/>
    <w:p>
      <w:pPr>
        <w:spacing w:after="0"/>
        <w:ind w:left="0"/>
        <w:jc w:val="both"/>
      </w:pPr>
      <w:r>
        <w:rPr>
          <w:rFonts w:ascii="Times New Roman"/>
          <w:b w:val="false"/>
          <w:i w:val="false"/>
          <w:color w:val="000000"/>
          <w:sz w:val="28"/>
        </w:rPr>
        <w:t>
      3) өрт сөндіру автомобильдерінің міндетті техникалық байқаудан өткені туралы куәліктің электрондық көшірмесі (шығатын өрт сөндіру техникасы бар мемлекеттік емес өртке қарсы қызмет үшін);</w:t>
      </w:r>
    </w:p>
    <w:bookmarkEnd w:id="22"/>
    <w:bookmarkStart w:name="z26" w:id="23"/>
    <w:p>
      <w:pPr>
        <w:spacing w:after="0"/>
        <w:ind w:left="0"/>
        <w:jc w:val="both"/>
      </w:pPr>
      <w:r>
        <w:rPr>
          <w:rFonts w:ascii="Times New Roman"/>
          <w:b w:val="false"/>
          <w:i w:val="false"/>
          <w:color w:val="000000"/>
          <w:sz w:val="28"/>
        </w:rPr>
        <w:t xml:space="preserve">
      4) Қазақстан Республикасы Ішкі істер министрінің 2014 жылғы 7 қарашадағы № 783 </w:t>
      </w:r>
      <w:r>
        <w:rPr>
          <w:rFonts w:ascii="Times New Roman"/>
          <w:b w:val="false"/>
          <w:i w:val="false"/>
          <w:color w:val="000000"/>
          <w:sz w:val="28"/>
        </w:rPr>
        <w:t>бұйрығымен</w:t>
      </w:r>
      <w:r>
        <w:rPr>
          <w:rFonts w:ascii="Times New Roman"/>
          <w:b w:val="false"/>
          <w:i w:val="false"/>
          <w:color w:val="000000"/>
          <w:sz w:val="28"/>
        </w:rPr>
        <w:t xml:space="preserve"> (Нормативтiк құқықтық актiлерді мемлекеттiк тіркеу тізілімінде № 9942 болып тіркелген) бекітілген мемлекеттік емес өртке қарсы қызметтерге қойылатын біліктілік талаптарына сәйкес нысан бойынша негізгі өрт сөндіру автомобильдерінің өртті сөндіруге әзірлігін техникалық байқау актілерінің электрондық көшірмелері (шығатын өрт сөндіру техникасы бар мемлекеттік емес өртке қарсы қызмет үшін);</w:t>
      </w:r>
    </w:p>
    <w:bookmarkEnd w:id="23"/>
    <w:bookmarkStart w:name="z27" w:id="24"/>
    <w:p>
      <w:pPr>
        <w:spacing w:after="0"/>
        <w:ind w:left="0"/>
        <w:jc w:val="both"/>
      </w:pPr>
      <w:r>
        <w:rPr>
          <w:rFonts w:ascii="Times New Roman"/>
          <w:b w:val="false"/>
          <w:i w:val="false"/>
          <w:color w:val="000000"/>
          <w:sz w:val="28"/>
        </w:rPr>
        <w:t>
      5) заңды тұлғаның мөрімен (бар болған жағдайда) расталған мемлекеттік емес өртке қарсы қызметтің ұйымдық-штаттық құрылымының электрондық көшірмесі;</w:t>
      </w:r>
    </w:p>
    <w:bookmarkEnd w:id="24"/>
    <w:bookmarkStart w:name="z28" w:id="25"/>
    <w:p>
      <w:pPr>
        <w:spacing w:after="0"/>
        <w:ind w:left="0"/>
        <w:jc w:val="both"/>
      </w:pPr>
      <w:r>
        <w:rPr>
          <w:rFonts w:ascii="Times New Roman"/>
          <w:b w:val="false"/>
          <w:i w:val="false"/>
          <w:color w:val="000000"/>
          <w:sz w:val="28"/>
        </w:rPr>
        <w:t>
      6) қызметкерлерді тағайындау туралы бұйрықтардан үзіндінің электрондық көшірмелері;</w:t>
      </w:r>
    </w:p>
    <w:bookmarkEnd w:id="25"/>
    <w:bookmarkStart w:name="z29" w:id="26"/>
    <w:p>
      <w:pPr>
        <w:spacing w:after="0"/>
        <w:ind w:left="0"/>
        <w:jc w:val="both"/>
      </w:pPr>
      <w:r>
        <w:rPr>
          <w:rFonts w:ascii="Times New Roman"/>
          <w:b w:val="false"/>
          <w:i w:val="false"/>
          <w:color w:val="000000"/>
          <w:sz w:val="28"/>
        </w:rPr>
        <w:t>
      7) мемлекеттік емес өртке қарсы қызмет қызметкерлерінің мемлекеттік өртке қарсы қызмет бөлімшелеріндегі және/немесе мемлекеттік емес өртке қарсы қызметтегі (кадр қызметі растаған) еңбек қызметін растайтын құжаттардың электрондық көшірмелері, ал қызмет басшылары үшін – қызметтік тізімнің электрондық көшірмесі;</w:t>
      </w:r>
    </w:p>
    <w:bookmarkEnd w:id="26"/>
    <w:bookmarkStart w:name="z30" w:id="27"/>
    <w:p>
      <w:pPr>
        <w:spacing w:after="0"/>
        <w:ind w:left="0"/>
        <w:jc w:val="both"/>
      </w:pPr>
      <w:r>
        <w:rPr>
          <w:rFonts w:ascii="Times New Roman"/>
          <w:b w:val="false"/>
          <w:i w:val="false"/>
          <w:color w:val="000000"/>
          <w:sz w:val="28"/>
        </w:rPr>
        <w:t>
      8) мемлекеттік емес өртке қарсы қызметі қызметкерлерінің білімі туралы құжаттардың электрондық көшірмелері (шетелдік білім беру ұйымдары берген білімі туралы құжаттар "Білім туралы" Қазақстан Республикасы Заңының талаптарына сәйкес танылады);</w:t>
      </w:r>
    </w:p>
    <w:bookmarkEnd w:id="27"/>
    <w:bookmarkStart w:name="z31" w:id="28"/>
    <w:p>
      <w:pPr>
        <w:spacing w:after="0"/>
        <w:ind w:left="0"/>
        <w:jc w:val="both"/>
      </w:pPr>
      <w:r>
        <w:rPr>
          <w:rFonts w:ascii="Times New Roman"/>
          <w:b w:val="false"/>
          <w:i w:val="false"/>
          <w:color w:val="000000"/>
          <w:sz w:val="28"/>
        </w:rPr>
        <w:t xml:space="preserve">
      9) "Мемлекеттік емес өртке қарсы қызметтердің мамандарын арнайы даярлау бойынша оқыту курстарының бағдарламасын, сондай-ақ оларды аяқтағаны туралы куәліктің үлгісін бекіту туралы" Қазақстан Республикасы Ішкі істер министрінің 2015 жылғы 24 қаңтардағы № 48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актiлерді мемлекеттiк тіркеу тізілімінде № 10382 болып тіркелген) сәйкес нысан бойынша мемлекеттік емес өртке қарсы қызметі мамандарын арнайы даярлау бойынша оқыту курстарын аяқтағаны туралы куәліктердің электрондық көшірмесі;</w:t>
      </w:r>
    </w:p>
    <w:bookmarkEnd w:id="28"/>
    <w:bookmarkStart w:name="z32" w:id="29"/>
    <w:p>
      <w:pPr>
        <w:spacing w:after="0"/>
        <w:ind w:left="0"/>
        <w:jc w:val="both"/>
      </w:pPr>
      <w:r>
        <w:rPr>
          <w:rFonts w:ascii="Times New Roman"/>
          <w:b w:val="false"/>
          <w:i w:val="false"/>
          <w:color w:val="000000"/>
          <w:sz w:val="28"/>
        </w:rPr>
        <w:t>
      10) жүргізуші куәліктерінің электрондық көшірмелері (жүргізушілер үшін);</w:t>
      </w:r>
    </w:p>
    <w:bookmarkEnd w:id="29"/>
    <w:bookmarkStart w:name="z33" w:id="30"/>
    <w:p>
      <w:pPr>
        <w:spacing w:after="0"/>
        <w:ind w:left="0"/>
        <w:jc w:val="both"/>
      </w:pPr>
      <w:r>
        <w:rPr>
          <w:rFonts w:ascii="Times New Roman"/>
          <w:b w:val="false"/>
          <w:i w:val="false"/>
          <w:color w:val="000000"/>
          <w:sz w:val="28"/>
        </w:rPr>
        <w:t xml:space="preserve">
      11) "Денсаулық сақтау ұйымдарының бастапқы медициналық құжаттама нысандарын бекіту туралы" Қазақстан Республикасы Денсаулық сақтау министрі міндетін атқарушының 2010 жылғы 23 қарашадағы № 907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актiлерді мемлекеттiк тіркеу тізілімінде № 6697 болып тіркелген) сәйкес нысан бойынша қызметкерлердің 086/У нысанды медициналық анықтамаларының электрондық көшірмелері;</w:t>
      </w:r>
    </w:p>
    <w:bookmarkEnd w:id="30"/>
    <w:bookmarkStart w:name="z34" w:id="31"/>
    <w:p>
      <w:pPr>
        <w:spacing w:after="0"/>
        <w:ind w:left="0"/>
        <w:jc w:val="both"/>
      </w:pPr>
      <w:r>
        <w:rPr>
          <w:rFonts w:ascii="Times New Roman"/>
          <w:b w:val="false"/>
          <w:i w:val="false"/>
          <w:color w:val="000000"/>
          <w:sz w:val="28"/>
        </w:rPr>
        <w:t>
      12) қызметкерлердің психоневрологиялық және наркологиялық диспансерлерден алған анықтамаларының электрондық көшірмелері;</w:t>
      </w:r>
    </w:p>
    <w:bookmarkEnd w:id="31"/>
    <w:bookmarkStart w:name="z35" w:id="32"/>
    <w:p>
      <w:pPr>
        <w:spacing w:after="0"/>
        <w:ind w:left="0"/>
        <w:jc w:val="both"/>
      </w:pPr>
      <w:r>
        <w:rPr>
          <w:rFonts w:ascii="Times New Roman"/>
          <w:b w:val="false"/>
          <w:i w:val="false"/>
          <w:color w:val="000000"/>
          <w:sz w:val="28"/>
        </w:rPr>
        <w:t>
      13) гараж боксының, қызметтік үй-жайлардың фотосуреттері қоса берілген қызметкерлерді, өрт сөндіру-құтқару техникасын, жабдық пен жарақты орналастыруға арналған объектіні пайдалану құқығының бар-жоғын растайтын құжаттардың электрондық көшірмелері.</w:t>
      </w:r>
    </w:p>
    <w:bookmarkEnd w:id="32"/>
    <w:p>
      <w:pPr>
        <w:spacing w:after="0"/>
        <w:ind w:left="0"/>
        <w:jc w:val="both"/>
      </w:pPr>
      <w:r>
        <w:rPr>
          <w:rFonts w:ascii="Times New Roman"/>
          <w:b w:val="false"/>
          <w:i w:val="false"/>
          <w:color w:val="000000"/>
          <w:sz w:val="28"/>
        </w:rPr>
        <w:t xml:space="preserve">
      Заңды тұлғаны мемлекеттік тіркеу туралы мәліметтерді, қызметкерлердің жеке басын куәландыратын құжаттарды және көлік құралдарының бар-жоғын растайтын құжаттарды (көрсетілетін қызметті алушы көрсеткен кезде) көрсетілетін қызметті беруші "электрондық үкіметтің" шлюзі арқылы тиісті мемлекеттік ақпараттық жүйелерден алады. </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bookmarkStart w:name="z36" w:id="33"/>
    <w:p>
      <w:pPr>
        <w:spacing w:after="0"/>
        <w:ind w:left="0"/>
        <w:jc w:val="both"/>
      </w:pPr>
      <w:r>
        <w:rPr>
          <w:rFonts w:ascii="Times New Roman"/>
          <w:b w:val="false"/>
          <w:i w:val="false"/>
          <w:color w:val="000000"/>
          <w:sz w:val="28"/>
        </w:rPr>
        <w:t>
      1) көрсетілетін қызметті берушіге (қолма-қол не почта байланысы арқылы) - өтініштің көшірмесінде құжаттар топтамасын қабылдау күні мен уақыты көрсетіле отырып, көрсетілетін қызметті берушінің кеңсесінде тіркеу туралы белгі қағаз жеткізгіштегі өтініштің қабылданғанын растау болып табылады;</w:t>
      </w:r>
    </w:p>
    <w:bookmarkEnd w:id="33"/>
    <w:bookmarkStart w:name="z37" w:id="34"/>
    <w:p>
      <w:pPr>
        <w:spacing w:after="0"/>
        <w:ind w:left="0"/>
        <w:jc w:val="both"/>
      </w:pPr>
      <w:r>
        <w:rPr>
          <w:rFonts w:ascii="Times New Roman"/>
          <w:b w:val="false"/>
          <w:i w:val="false"/>
          <w:color w:val="000000"/>
          <w:sz w:val="28"/>
        </w:rPr>
        <w:t>
      2) портал арқылы - көрсетілетін қызметті алушының "жеке кабинетінде" мемлекеттік қызметті көрсетуге арналған сұрау салуды қабылдау туралы мәртебе көрсетіледі.";</w:t>
      </w:r>
    </w:p>
    <w:bookmarkEnd w:id="34"/>
    <w:bookmarkStart w:name="z38" w:id="35"/>
    <w:p>
      <w:pPr>
        <w:spacing w:after="0"/>
        <w:ind w:left="0"/>
        <w:jc w:val="both"/>
      </w:pPr>
      <w:r>
        <w:rPr>
          <w:rFonts w:ascii="Times New Roman"/>
          <w:b w:val="false"/>
          <w:i w:val="false"/>
          <w:color w:val="000000"/>
          <w:sz w:val="28"/>
        </w:rPr>
        <w:t>
      мынадай мазмұндағы 9-1-тармақпен толықтырылсын:</w:t>
      </w:r>
    </w:p>
    <w:bookmarkEnd w:id="35"/>
    <w:p>
      <w:pPr>
        <w:spacing w:after="0"/>
        <w:ind w:left="0"/>
        <w:jc w:val="both"/>
      </w:pPr>
      <w:r>
        <w:rPr>
          <w:rFonts w:ascii="Times New Roman"/>
          <w:b w:val="false"/>
          <w:i w:val="false"/>
          <w:color w:val="000000"/>
          <w:sz w:val="28"/>
        </w:rPr>
        <w:t>
      "9-1. Мемлекеттік қызметті көрсетуден бас тарту үшін негіздемелер:</w:t>
      </w:r>
    </w:p>
    <w:bookmarkStart w:name="z39" w:id="36"/>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шынайы еместігінің анықталуы;</w:t>
      </w:r>
    </w:p>
    <w:bookmarkEnd w:id="36"/>
    <w:bookmarkStart w:name="z40" w:id="37"/>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 мен объектілердің Қазақстан Республикасы Ішкі істер министрінің 2014 жылғы 7 қарашадағы № 783 </w:t>
      </w:r>
      <w:r>
        <w:rPr>
          <w:rFonts w:ascii="Times New Roman"/>
          <w:b w:val="false"/>
          <w:i w:val="false"/>
          <w:color w:val="000000"/>
          <w:sz w:val="28"/>
        </w:rPr>
        <w:t>бұйрығымен</w:t>
      </w:r>
      <w:r>
        <w:rPr>
          <w:rFonts w:ascii="Times New Roman"/>
          <w:b w:val="false"/>
          <w:i w:val="false"/>
          <w:color w:val="000000"/>
          <w:sz w:val="28"/>
        </w:rPr>
        <w:t xml:space="preserve"> (Нормативтiк құқықтық актiлерді мемлекеттiк тіркеу тізілімінде № 9942 болып тіркелген) бекітілген мемлекеттік емес өртке қарсы қызметтерге қойылатын біліктілік талаптарына сәйкес келмеуі;</w:t>
      </w:r>
    </w:p>
    <w:bookmarkEnd w:id="37"/>
    <w:bookmarkStart w:name="z41" w:id="38"/>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 болып табылады.";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"10. Қызмет берушінің және (немесе) олардың лауазымды адамдарының мемлекеттік қызмет көрсету мәселелері бойынша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мемлекеттік көрсетілетін қызметті беруші басшысының атына немесе 010000, Астана қаласы, Тәуелсіздік даңғылы, 1 мекенжайы бойынша орналасқан Министрлік басшысының атына жіберіледі.</w:t>
      </w:r>
    </w:p>
    <w:p>
      <w:pPr>
        <w:spacing w:after="0"/>
        <w:ind w:left="0"/>
        <w:jc w:val="both"/>
      </w:pPr>
      <w:r>
        <w:rPr>
          <w:rFonts w:ascii="Times New Roman"/>
          <w:b w:val="false"/>
          <w:i w:val="false"/>
          <w:color w:val="000000"/>
          <w:sz w:val="28"/>
        </w:rPr>
        <w:t>
      Шағым жазбаша нысанда почта арқылы, "электрондық үкіметтің" веб-порталы немесе көрсетілетін қызметті берушінің кеңсесі арқылы қолма-қол тапсырылады.</w:t>
      </w:r>
    </w:p>
    <w:p>
      <w:pPr>
        <w:spacing w:after="0"/>
        <w:ind w:left="0"/>
        <w:jc w:val="both"/>
      </w:pPr>
      <w:r>
        <w:rPr>
          <w:rFonts w:ascii="Times New Roman"/>
          <w:b w:val="false"/>
          <w:i w:val="false"/>
          <w:color w:val="000000"/>
          <w:sz w:val="28"/>
        </w:rPr>
        <w:t xml:space="preserve">
      Жеке тұлғаның шағымында оның тегі, аты, әкесінің аты (бар болған жағдайда), почталық мекенжайы, байланыс телефоны көрсетіледі. </w:t>
      </w:r>
    </w:p>
    <w:p>
      <w:pPr>
        <w:spacing w:after="0"/>
        <w:ind w:left="0"/>
        <w:jc w:val="both"/>
      </w:pPr>
      <w:r>
        <w:rPr>
          <w:rFonts w:ascii="Times New Roman"/>
          <w:b w:val="false"/>
          <w:i w:val="false"/>
          <w:color w:val="000000"/>
          <w:sz w:val="28"/>
        </w:rPr>
        <w:t>
      Шағымның көрсетілетін қызметті берушінің кеңсесінде шағымды қабылдаған адамның тегі мен аты-жөні, берілген шағымға жауап алу мерзімі мен орны көрсетіле отырып тіркелуі (мөртаңба, кіріс нөмірі мен күні) шағымның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 8000 080 7777 телефондары арқылы алуға болады.</w:t>
      </w:r>
    </w:p>
    <w:p>
      <w:pPr>
        <w:spacing w:after="0"/>
        <w:ind w:left="0"/>
        <w:jc w:val="both"/>
      </w:pPr>
      <w:r>
        <w:rPr>
          <w:rFonts w:ascii="Times New Roman"/>
          <w:b w:val="false"/>
          <w:i w:val="false"/>
          <w:color w:val="000000"/>
          <w:sz w:val="28"/>
        </w:rPr>
        <w:t>
      Шағым портал арқылы жіберілген кезде қызметті алушыға "жеке кабинеттен" өтініш туралы ақпарат қолжетімді болады, бұл ақпарат көрсетілетін қызметті беруші өтінішті өңдеу барысында (жеткізілгені, тіркелгені, орындалғаны туралы белгілер, қарау туралы немесе қараудан бас тарту туралы жауап) жаңартылып отырады.</w:t>
      </w:r>
    </w:p>
    <w:p>
      <w:pPr>
        <w:spacing w:after="0"/>
        <w:ind w:left="0"/>
        <w:jc w:val="both"/>
      </w:pPr>
      <w:r>
        <w:rPr>
          <w:rFonts w:ascii="Times New Roman"/>
          <w:b w:val="false"/>
          <w:i w:val="false"/>
          <w:color w:val="000000"/>
          <w:sz w:val="28"/>
        </w:rPr>
        <w:t>
      Көрсетілетін қызметті берушінің мекенжайына немесе портал арқылы келіп түскен көрсетілетін қызметті алушының шағымы тіркелген күнінен бастап бес жұмыс күні ішінде қаралуға жатады. Шағымды қарау нәтижесі туралы дәлелді жауап көрсетілетін қызметті алушыға почтамен, "электрондық үкіметтің" веб-порталы арқылы жіберіледі немесе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Мемлекеттік қызмет көрсетілетін орынның мекенжайлары мынадай интернет-ресурстарда орналасқан:</w:t>
      </w:r>
    </w:p>
    <w:bookmarkStart w:name="z44" w:id="39"/>
    <w:p>
      <w:pPr>
        <w:spacing w:after="0"/>
        <w:ind w:left="0"/>
        <w:jc w:val="both"/>
      </w:pPr>
      <w:r>
        <w:rPr>
          <w:rFonts w:ascii="Times New Roman"/>
          <w:b w:val="false"/>
          <w:i w:val="false"/>
          <w:color w:val="000000"/>
          <w:sz w:val="28"/>
        </w:rPr>
        <w:t>
      1) көрсетілетін қызметті берушінің - www.emer.kz, "Байланыстар" бөлімі;</w:t>
      </w:r>
    </w:p>
    <w:bookmarkEnd w:id="39"/>
    <w:bookmarkStart w:name="z45" w:id="40"/>
    <w:p>
      <w:pPr>
        <w:spacing w:after="0"/>
        <w:ind w:left="0"/>
        <w:jc w:val="both"/>
      </w:pPr>
      <w:r>
        <w:rPr>
          <w:rFonts w:ascii="Times New Roman"/>
          <w:b w:val="false"/>
          <w:i w:val="false"/>
          <w:color w:val="000000"/>
          <w:sz w:val="28"/>
        </w:rPr>
        <w:t>
      2) Министрліктің - www.mvd.kz, "ҚР ІІМ құрылымдық бөліністері" баннері, "Төтенше жағдайлар комитеті" бөлімі, "Байланыстар" кіші бөлімі.</w:t>
      </w:r>
    </w:p>
    <w:bookmarkEnd w:id="40"/>
    <w:bookmarkStart w:name="z47" w:id="41"/>
    <w:p>
      <w:pPr>
        <w:spacing w:after="0"/>
        <w:ind w:left="0"/>
        <w:jc w:val="both"/>
      </w:pPr>
      <w:r>
        <w:rPr>
          <w:rFonts w:ascii="Times New Roman"/>
          <w:b w:val="false"/>
          <w:i w:val="false"/>
          <w:color w:val="000000"/>
          <w:sz w:val="28"/>
        </w:rPr>
        <w:t>
      3) "электрондық үкіметтің" веб-порталы: www.egov.kz, www.elicense.kz.";</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Көрсетілетін қызметті беруші кеңсесінің байланыс телефоны 8 (7172) 60-21-33, Бірыңғай байланыс орталығының байланыс телефондары 1414, 8 8000 080 7777.";</w:t>
      </w:r>
    </w:p>
    <w:p>
      <w:pPr>
        <w:spacing w:after="0"/>
        <w:ind w:left="0"/>
        <w:jc w:val="both"/>
      </w:pPr>
      <w:r>
        <w:rPr>
          <w:rFonts w:ascii="Times New Roman"/>
          <w:b w:val="false"/>
          <w:i w:val="false"/>
          <w:color w:val="000000"/>
          <w:sz w:val="28"/>
        </w:rPr>
        <w:t xml:space="preserve">
      мемлекеттік көрсетілетін қызмет стандартына "Мемлекеттік емес өртке қарсы қызметті аттестаттау (қайта аттестаттау) туралы өтініш" </w:t>
      </w:r>
      <w:r>
        <w:rPr>
          <w:rFonts w:ascii="Times New Roman"/>
          <w:b w:val="false"/>
          <w:i w:val="false"/>
          <w:color w:val="000000"/>
          <w:sz w:val="28"/>
        </w:rPr>
        <w:t>қосымшасы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48" w:id="42"/>
    <w:p>
      <w:pPr>
        <w:spacing w:after="0"/>
        <w:ind w:left="0"/>
        <w:jc w:val="both"/>
      </w:pPr>
      <w:r>
        <w:rPr>
          <w:rFonts w:ascii="Times New Roman"/>
          <w:b w:val="false"/>
          <w:i w:val="false"/>
          <w:color w:val="000000"/>
          <w:sz w:val="28"/>
        </w:rPr>
        <w:t xml:space="preserve">
      2) көрсетілген бұйрықпен бекітілген "Төтенше жағдайларды жою кезінде құтқару жұмыстарын жүргізу жөніндегі қызметті жүзеге асыратын субъектілерді аттестаттау"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42"/>
    <w:bookmarkStart w:name="z49" w:id="43"/>
    <w:p>
      <w:pPr>
        <w:spacing w:after="0"/>
        <w:ind w:left="0"/>
        <w:jc w:val="both"/>
      </w:pPr>
      <w:r>
        <w:rPr>
          <w:rFonts w:ascii="Times New Roman"/>
          <w:b w:val="false"/>
          <w:i w:val="false"/>
          <w:color w:val="000000"/>
          <w:sz w:val="28"/>
        </w:rPr>
        <w:t xml:space="preserve">
      3) көрсетілген бұйрықпен бекітілген "Авариялық-құтқару қызметтері мен құралымдарын тіркеу (есептік тіркеу)"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Мемлекеттік көрсетілетін қызметті (бұдан әрі – мемлекеттік көрсетілетін қызмет) Министрліктің Төтенше жағдайлар комитетінің аумақтық бөлімшелері көрсетеді.</w:t>
      </w:r>
    </w:p>
    <w:p>
      <w:pPr>
        <w:spacing w:after="0"/>
        <w:ind w:left="0"/>
        <w:jc w:val="both"/>
      </w:pPr>
      <w:r>
        <w:rPr>
          <w:rFonts w:ascii="Times New Roman"/>
          <w:b w:val="false"/>
          <w:i w:val="false"/>
          <w:color w:val="000000"/>
          <w:sz w:val="28"/>
        </w:rPr>
        <w:t>
      Өтінішті қабылдау және мемлекеттік көрсетілетін қызметтің нәтижесін беру "Азаматтар үшін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Мемлекеттік қызмет көрсету мерзімі:</w:t>
      </w:r>
    </w:p>
    <w:bookmarkStart w:name="z52" w:id="44"/>
    <w:p>
      <w:pPr>
        <w:spacing w:after="0"/>
        <w:ind w:left="0"/>
        <w:jc w:val="both"/>
      </w:pPr>
      <w:r>
        <w:rPr>
          <w:rFonts w:ascii="Times New Roman"/>
          <w:b w:val="false"/>
          <w:i w:val="false"/>
          <w:color w:val="000000"/>
          <w:sz w:val="28"/>
        </w:rPr>
        <w:t>
      1) Мемлекеттік корпорацияға құжаттарды тапсырған кезден бастап – 1 (бір) жұмыс күні.".</w:t>
      </w:r>
    </w:p>
    <w:bookmarkEnd w:id="44"/>
    <w:p>
      <w:pPr>
        <w:spacing w:after="0"/>
        <w:ind w:left="0"/>
        <w:jc w:val="both"/>
      </w:pPr>
      <w:r>
        <w:rPr>
          <w:rFonts w:ascii="Times New Roman"/>
          <w:b w:val="false"/>
          <w:i w:val="false"/>
          <w:color w:val="000000"/>
          <w:sz w:val="28"/>
        </w:rPr>
        <w:t>
      Қабылдау күні мемлекеттік қызмет көрсету мерзіміне кірмейді;</w:t>
      </w:r>
    </w:p>
    <w:bookmarkStart w:name="z53" w:id="45"/>
    <w:p>
      <w:pPr>
        <w:spacing w:after="0"/>
        <w:ind w:left="0"/>
        <w:jc w:val="both"/>
      </w:pPr>
      <w:r>
        <w:rPr>
          <w:rFonts w:ascii="Times New Roman"/>
          <w:b w:val="false"/>
          <w:i w:val="false"/>
          <w:color w:val="000000"/>
          <w:sz w:val="28"/>
        </w:rPr>
        <w:t>
      2) құжаттарды тапсыру үшін күтудің рұқсат берілген ең ұзақ уақыты – 15 (он бес) минут;</w:t>
      </w:r>
    </w:p>
    <w:bookmarkEnd w:id="45"/>
    <w:bookmarkStart w:name="z54" w:id="46"/>
    <w:p>
      <w:pPr>
        <w:spacing w:after="0"/>
        <w:ind w:left="0"/>
        <w:jc w:val="both"/>
      </w:pPr>
      <w:r>
        <w:rPr>
          <w:rFonts w:ascii="Times New Roman"/>
          <w:b w:val="false"/>
          <w:i w:val="false"/>
          <w:color w:val="000000"/>
          <w:sz w:val="28"/>
        </w:rPr>
        <w:t>
      3) қызмет көрсетудің рұқсат берілетін ең ұзақ уақыты – 20 (жиырма) минут.";</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Мемлекеттік корпорацияның жұмыс кестесі - еңбек заңнамасына сәйкес, демалыс және мереке күндерін қоспағанда, дүйсенбіден бастап сенбіні қоса алғанда, белгіленген жұмыс кестесіне сәйкес сағат 9-00-ден 20-00-ге дейін үзіліссіз.</w:t>
      </w:r>
    </w:p>
    <w:p>
      <w:pPr>
        <w:spacing w:after="0"/>
        <w:ind w:left="0"/>
        <w:jc w:val="both"/>
      </w:pPr>
      <w:r>
        <w:rPr>
          <w:rFonts w:ascii="Times New Roman"/>
          <w:b w:val="false"/>
          <w:i w:val="false"/>
          <w:color w:val="000000"/>
          <w:sz w:val="28"/>
        </w:rPr>
        <w:t xml:space="preserve">
      Мемлекеттік көрсетілетін қызмет жеделдетіп қызмет көрсетусіз "электрондық кезек" тәртібінде, көрсетілетін қызметті алушының таңдауы бойынша жүргізіледі, портал арқылы электрондық кезекті брондауға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Көрсетілетін қызметті алушы (не сенімхат бойынша оның өкілі) Мемлекеттік корпорацияға жүгінген кезде мемлекеттік қызмет көрсету үшін қажетті құжаттар тізбесі:</w:t>
      </w:r>
    </w:p>
    <w:bookmarkStart w:name="z57" w:id="47"/>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өтініш;</w:t>
      </w:r>
    </w:p>
    <w:bookmarkEnd w:id="47"/>
    <w:bookmarkStart w:name="z58" w:id="48"/>
    <w:p>
      <w:pPr>
        <w:spacing w:after="0"/>
        <w:ind w:left="0"/>
        <w:jc w:val="both"/>
      </w:pPr>
      <w:r>
        <w:rPr>
          <w:rFonts w:ascii="Times New Roman"/>
          <w:b w:val="false"/>
          <w:i w:val="false"/>
          <w:color w:val="000000"/>
          <w:sz w:val="28"/>
        </w:rPr>
        <w:t>
      2) авариялық-құтқару жұмыстарының белгілі бір түрін немесе түрлерін жүргізу құқығына берілген куәлік көшірмесі.";</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Қызмет берушінің және (немесе) оның лауазымды адамдарының, Мемлекеттік корпорацияның және (немесе) олардың қызметкерлерінің мемлекеттік қызмет көрсету мәселелері бойынша шешімдеріне, әрекеттеріне (әрекетсіздігіне) шағымдану.</w:t>
      </w:r>
    </w:p>
    <w:bookmarkStart w:name="z60" w:id="49"/>
    <w:p>
      <w:pPr>
        <w:spacing w:after="0"/>
        <w:ind w:left="0"/>
        <w:jc w:val="both"/>
      </w:pPr>
      <w:r>
        <w:rPr>
          <w:rFonts w:ascii="Times New Roman"/>
          <w:b w:val="false"/>
          <w:i w:val="false"/>
          <w:color w:val="000000"/>
          <w:sz w:val="28"/>
        </w:rPr>
        <w:t>
      1) шағым Қазақстан Республикасы Ішкі істер министрлігі Төтенше жағдайлар комитетінің www.emer.kz интернет-ресурсында көрсетілген мекенжай бойынша орналасқан көрсетілетін қызмет беруші басшысының атына немесе 010000, Астана қаласы, Мәңгілік ел даңғылы, 8 мекенжайы бойынша орналасқан Қазақстан Республикасы Ішкі істер министрлігі Төтенше жағдайлар комитеті басшысының атына немесе 010000, Астана қаласы, Тәуелсіздік даңғылы, 1 мекенжайы бойынша орналасқан Министрлік басшысының атына жіберіледі.</w:t>
      </w:r>
    </w:p>
    <w:bookmarkEnd w:id="49"/>
    <w:p>
      <w:pPr>
        <w:spacing w:after="0"/>
        <w:ind w:left="0"/>
        <w:jc w:val="both"/>
      </w:pPr>
      <w:r>
        <w:rPr>
          <w:rFonts w:ascii="Times New Roman"/>
          <w:b w:val="false"/>
          <w:i w:val="false"/>
          <w:color w:val="000000"/>
          <w:sz w:val="28"/>
        </w:rPr>
        <w:t xml:space="preserve">
      Шағым жазбаша нысанда почта арқылы, "электрондық үкіметтің" веб-порталы арқылы немесе көрсетілетін қызметті берушінің кеңсесі арқылы қолма-қол беріледі. </w:t>
      </w:r>
    </w:p>
    <w:p>
      <w:pPr>
        <w:spacing w:after="0"/>
        <w:ind w:left="0"/>
        <w:jc w:val="both"/>
      </w:pPr>
      <w:r>
        <w:rPr>
          <w:rFonts w:ascii="Times New Roman"/>
          <w:b w:val="false"/>
          <w:i w:val="false"/>
          <w:color w:val="000000"/>
          <w:sz w:val="28"/>
        </w:rPr>
        <w:t>
      Жеке тұлғаның шағымында оның тегі, аты, әкесінің аты (болған жағдайда), почталық мекенжайы, байланыс телефоны көрсетіледі.</w:t>
      </w:r>
    </w:p>
    <w:p>
      <w:pPr>
        <w:spacing w:after="0"/>
        <w:ind w:left="0"/>
        <w:jc w:val="both"/>
      </w:pPr>
      <w:r>
        <w:rPr>
          <w:rFonts w:ascii="Times New Roman"/>
          <w:b w:val="false"/>
          <w:i w:val="false"/>
          <w:color w:val="000000"/>
          <w:sz w:val="28"/>
        </w:rPr>
        <w:t>
      Мемлекеттік корпорацияда қолма-қол, сондай-ақ почта байланысы арқылы келіп түскен шағымның тіркелуі (мөртаңба, кіріс нөмірі мен тіркелген күні шағымның екінші данасына және шағымға ілеспе хатқа қойылады) шағымның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8 800 080 7777 телефоны арқылы алуға болады.</w:t>
      </w:r>
    </w:p>
    <w:p>
      <w:pPr>
        <w:spacing w:after="0"/>
        <w:ind w:left="0"/>
        <w:jc w:val="both"/>
      </w:pPr>
      <w:r>
        <w:rPr>
          <w:rFonts w:ascii="Times New Roman"/>
          <w:b w:val="false"/>
          <w:i w:val="false"/>
          <w:color w:val="000000"/>
          <w:sz w:val="28"/>
        </w:rPr>
        <w:t>
      Шағым портал арқылы жіберілген кезде көрсетілетін қызметті алушыға "жеке кабинеттен" өтініш туралы ақпарат қолжетімді болады, оны көрсетілетін қызметті беруші өтінішті өңдеу барысында (жеткізілгені, тіркелгені, орындалғаны туралы белгілер, қарау туралы немесе қараудан бас тарту туралы жауап) жаңартып отырады.</w:t>
      </w:r>
    </w:p>
    <w:p>
      <w:pPr>
        <w:spacing w:after="0"/>
        <w:ind w:left="0"/>
        <w:jc w:val="both"/>
      </w:pPr>
      <w:r>
        <w:rPr>
          <w:rFonts w:ascii="Times New Roman"/>
          <w:b w:val="false"/>
          <w:i w:val="false"/>
          <w:color w:val="000000"/>
          <w:sz w:val="28"/>
        </w:rPr>
        <w:t xml:space="preserve">
      Көрсетілетін қызметті берушінің немесе Мемлекеттік корпорацияның мекенжайына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уәжделген жауап көрсетілетін қызметті алушыға почта, "электрондық үкіметтің" веб-порталы арқылы жолданады немесе көрсетілетін қызметті берушінің кеңсесіне немесе Мемлекеттік корпорацияда қолма-қол беріледі. </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Мемлекеттік қызмет көрсету орнының мекенжайлары Министрліктің Төтенше жағдайлар комитетінің www.emer.kz интернет-ресурсында, сондай-ақ Мемлекеттік корпорацияның www.goscorp.kz интернет-ресурсында орналасқан.";</w:t>
      </w:r>
    </w:p>
    <w:bookmarkStart w:name="z62" w:id="50"/>
    <w:p>
      <w:pPr>
        <w:spacing w:after="0"/>
        <w:ind w:left="0"/>
        <w:jc w:val="both"/>
      </w:pPr>
      <w:r>
        <w:rPr>
          <w:rFonts w:ascii="Times New Roman"/>
          <w:b w:val="false"/>
          <w:i w:val="false"/>
          <w:color w:val="000000"/>
          <w:sz w:val="28"/>
        </w:rPr>
        <w:t xml:space="preserve">
      4) көрсетілген бұйрықпен бекітілген "Өрт қауіпсіздігі саласындағы аудит бойынша сараптама ұйымдарын аккредиттеу"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Мемлекеттік қызмет көрсету мерзімі:</w:t>
      </w:r>
    </w:p>
    <w:bookmarkStart w:name="z64" w:id="51"/>
    <w:p>
      <w:pPr>
        <w:spacing w:after="0"/>
        <w:ind w:left="0"/>
        <w:jc w:val="both"/>
      </w:pPr>
      <w:r>
        <w:rPr>
          <w:rFonts w:ascii="Times New Roman"/>
          <w:b w:val="false"/>
          <w:i w:val="false"/>
          <w:color w:val="000000"/>
          <w:sz w:val="28"/>
        </w:rPr>
        <w:t>
      1) көрсетілетін қызметті берушіге құжаттар топтамасын тапсырған кезден бастап, сондай-ақ порталға жүгінген кезде – 15 (он бес) күнтізбелік күн;</w:t>
      </w:r>
    </w:p>
    <w:bookmarkEnd w:id="51"/>
    <w:p>
      <w:pPr>
        <w:spacing w:after="0"/>
        <w:ind w:left="0"/>
        <w:jc w:val="both"/>
      </w:pPr>
      <w:r>
        <w:rPr>
          <w:rFonts w:ascii="Times New Roman"/>
          <w:b w:val="false"/>
          <w:i w:val="false"/>
          <w:color w:val="000000"/>
          <w:sz w:val="28"/>
        </w:rPr>
        <w:t xml:space="preserve">
      Көрсетілетін қызметті беруші көрсетілетін қызметті алушының құжаттарын алған сәттен бастап екі жұмыс күні ішінде ұсынылған құжаттардың толықтығын тексеруге міндетті. Көрсетілетін қызметті алушы осы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және (немесе) мерзімі өткен құжаттарды ұсынған жағдайда көрсетілетін қызметті беруші көрсетілген мерзімде өтінішті одан әрі қараудан бас тарту туралы дәлелді жауап береді;</w:t>
      </w:r>
    </w:p>
    <w:bookmarkStart w:name="z65" w:id="52"/>
    <w:p>
      <w:pPr>
        <w:spacing w:after="0"/>
        <w:ind w:left="0"/>
        <w:jc w:val="both"/>
      </w:pPr>
      <w:r>
        <w:rPr>
          <w:rFonts w:ascii="Times New Roman"/>
          <w:b w:val="false"/>
          <w:i w:val="false"/>
          <w:color w:val="000000"/>
          <w:sz w:val="28"/>
        </w:rPr>
        <w:t>
      2) көрсетілетін қызметті берушіге құжаттар топтамасын тапсыру үшін күтудің рұқсат берілетін ең ұзақ уақыты – 15 (он бес) минут;</w:t>
      </w:r>
    </w:p>
    <w:bookmarkEnd w:id="52"/>
    <w:bookmarkStart w:name="z66" w:id="53"/>
    <w:p>
      <w:pPr>
        <w:spacing w:after="0"/>
        <w:ind w:left="0"/>
        <w:jc w:val="both"/>
      </w:pPr>
      <w:r>
        <w:rPr>
          <w:rFonts w:ascii="Times New Roman"/>
          <w:b w:val="false"/>
          <w:i w:val="false"/>
          <w:color w:val="000000"/>
          <w:sz w:val="28"/>
        </w:rPr>
        <w:t>
      3) көрсетілетін қызметті берушінің қызмет көрсетуінің рұқсат берілетін ең ұзақ уақыты – 15 (он бес) минут.</w:t>
      </w:r>
    </w:p>
    <w:bookmarkEnd w:id="53"/>
    <w:bookmarkStart w:name="z67" w:id="54"/>
    <w:p>
      <w:pPr>
        <w:spacing w:after="0"/>
        <w:ind w:left="0"/>
        <w:jc w:val="both"/>
      </w:pPr>
      <w:r>
        <w:rPr>
          <w:rFonts w:ascii="Times New Roman"/>
          <w:b w:val="false"/>
          <w:i w:val="false"/>
          <w:color w:val="000000"/>
          <w:sz w:val="28"/>
        </w:rPr>
        <w:t>
      мынадай мазмұндағы 9-1-тармақпен толықтырылсын:</w:t>
      </w:r>
    </w:p>
    <w:bookmarkEnd w:id="54"/>
    <w:p>
      <w:pPr>
        <w:spacing w:after="0"/>
        <w:ind w:left="0"/>
        <w:jc w:val="both"/>
      </w:pPr>
      <w:r>
        <w:rPr>
          <w:rFonts w:ascii="Times New Roman"/>
          <w:b w:val="false"/>
          <w:i w:val="false"/>
          <w:color w:val="000000"/>
          <w:sz w:val="28"/>
        </w:rPr>
        <w:t>
      "9-1. Мемлекеттік көрсетілетін қызмет көрсетуден беруден бас тарту үшін негіздемелер:</w:t>
      </w:r>
    </w:p>
    <w:bookmarkStart w:name="z68" w:id="55"/>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шынайы еместігінің анықталуы;</w:t>
      </w:r>
    </w:p>
    <w:bookmarkEnd w:id="55"/>
    <w:bookmarkStart w:name="z69" w:id="56"/>
    <w:p>
      <w:pPr>
        <w:spacing w:after="0"/>
        <w:ind w:left="0"/>
        <w:jc w:val="both"/>
      </w:pPr>
      <w:r>
        <w:rPr>
          <w:rFonts w:ascii="Times New Roman"/>
          <w:b w:val="false"/>
          <w:i w:val="false"/>
          <w:color w:val="000000"/>
          <w:sz w:val="28"/>
        </w:rPr>
        <w:t xml:space="preserve">
      2) Қазақстан Республикасы Ішкі істер министрінің 2015 жылғы 13 ақпандағы № 110 бұйрығымен (Нормативтiк құқықтық актiлерді мемлекеттiк тіркеу тізілімінде № 10496 болып тіркелген) бекітілген өрт қауіпсіздігі саласындағы аудит жөніндегі қызметті жүзеге асыруға сараптама ұйыдарына қойылатын біліктілік </w:t>
      </w:r>
      <w:r>
        <w:rPr>
          <w:rFonts w:ascii="Times New Roman"/>
          <w:b w:val="false"/>
          <w:i w:val="false"/>
          <w:color w:val="000000"/>
          <w:sz w:val="28"/>
        </w:rPr>
        <w:t>талаптарына</w:t>
      </w:r>
      <w:r>
        <w:rPr>
          <w:rFonts w:ascii="Times New Roman"/>
          <w:b w:val="false"/>
          <w:i w:val="false"/>
          <w:color w:val="000000"/>
          <w:sz w:val="28"/>
        </w:rPr>
        <w:t xml:space="preserve"> сәйкес келмеуі;</w:t>
      </w:r>
    </w:p>
    <w:bookmarkEnd w:id="56"/>
    <w:bookmarkStart w:name="z70" w:id="57"/>
    <w:p>
      <w:pPr>
        <w:spacing w:after="0"/>
        <w:ind w:left="0"/>
        <w:jc w:val="both"/>
      </w:pPr>
      <w:r>
        <w:rPr>
          <w:rFonts w:ascii="Times New Roman"/>
          <w:b w:val="false"/>
          <w:i w:val="false"/>
          <w:color w:val="000000"/>
          <w:sz w:val="28"/>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 болып табылады.";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"10. Қызмет берушінің және (немесе) олардың лауазымды адамдарының мемлекеттік қызмет көрсету мәселелері бойынша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мемлекеттік көрсетілетін қызметті беруші басшысының атына немесе 010000, Астана қаласы, Тәуелсіздік даңғылы, 1 мекенжайы бойынша орналасқан Министрліктің басшысының атына жіберіледі.</w:t>
      </w:r>
    </w:p>
    <w:p>
      <w:pPr>
        <w:spacing w:after="0"/>
        <w:ind w:left="0"/>
        <w:jc w:val="both"/>
      </w:pPr>
      <w:r>
        <w:rPr>
          <w:rFonts w:ascii="Times New Roman"/>
          <w:b w:val="false"/>
          <w:i w:val="false"/>
          <w:color w:val="000000"/>
          <w:sz w:val="28"/>
        </w:rPr>
        <w:t>
      Шағым жазбаша нысанда почта арқылы, "электрондық үкіметтің" веб-порталы арқылы немесе көрсетілетін қызметті берушінің кеңсесі арқылы қолма-қол тапсырылады.</w:t>
      </w:r>
    </w:p>
    <w:p>
      <w:pPr>
        <w:spacing w:after="0"/>
        <w:ind w:left="0"/>
        <w:jc w:val="both"/>
      </w:pPr>
      <w:r>
        <w:rPr>
          <w:rFonts w:ascii="Times New Roman"/>
          <w:b w:val="false"/>
          <w:i w:val="false"/>
          <w:color w:val="000000"/>
          <w:sz w:val="28"/>
        </w:rPr>
        <w:t xml:space="preserve">
      Жеке тұлғаның шағымында оның тегі, аты, әкесінің аты (бар болған жағдайда), почталық мекенжайы, байланыс телефоны көрсетіледі. </w:t>
      </w:r>
    </w:p>
    <w:p>
      <w:pPr>
        <w:spacing w:after="0"/>
        <w:ind w:left="0"/>
        <w:jc w:val="both"/>
      </w:pPr>
      <w:r>
        <w:rPr>
          <w:rFonts w:ascii="Times New Roman"/>
          <w:b w:val="false"/>
          <w:i w:val="false"/>
          <w:color w:val="000000"/>
          <w:sz w:val="28"/>
        </w:rPr>
        <w:t>
      Шағымның көрсетілетін қызметті берушінің кеңсесінде шағымды қабылдаған адамның тегі мен аты-жөні, берілген шағымға жауап алу мерзімі мен орны көрсетіле отырып тіркелуі (мөртаңба, кіріс нөмірі мен күні) шағымның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 8000 080 7777 телефондары арқылы алуға болады.</w:t>
      </w:r>
    </w:p>
    <w:p>
      <w:pPr>
        <w:spacing w:after="0"/>
        <w:ind w:left="0"/>
        <w:jc w:val="both"/>
      </w:pPr>
      <w:r>
        <w:rPr>
          <w:rFonts w:ascii="Times New Roman"/>
          <w:b w:val="false"/>
          <w:i w:val="false"/>
          <w:color w:val="000000"/>
          <w:sz w:val="28"/>
        </w:rPr>
        <w:t>
      Шағым портал арқылы жіберілген кезде қызметті алушыға "жеке кабинеттен" өтініш туралы ақпарат қолжетімді болады, бұл ақпарат көрсетілетін қызметті беруші өтінішті өңдеу барысында (жеткізілгені, тіркелгені, орындалғаны туралы белгілер, қарау туралы немесе қараудан бас тарту туралы жауап) жаңартылып отырады.</w:t>
      </w:r>
    </w:p>
    <w:p>
      <w:pPr>
        <w:spacing w:after="0"/>
        <w:ind w:left="0"/>
        <w:jc w:val="both"/>
      </w:pPr>
      <w:r>
        <w:rPr>
          <w:rFonts w:ascii="Times New Roman"/>
          <w:b w:val="false"/>
          <w:i w:val="false"/>
          <w:color w:val="000000"/>
          <w:sz w:val="28"/>
        </w:rPr>
        <w:t>
      Көрсетілетін қызметті берушінің мекенжайына немесе портал арқылы келіп түскен көрсетілетін қызметті алушының шағымы тіркелген күнінен бастап бес жұмыс күні ішінде қаралуға жатады. Шағымды қарау нәтижесі туралы дәлелді жауап көрсетілетін қызметті алушыға почтамен, "электрондық үкіметтің" веб-порталы арқылы жіберіледі немесе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Мемлекеттік қызмет көрсетілетін орынның мекенжайлары мынадай интернет-ресурстарда орналасқан:</w:t>
      </w:r>
    </w:p>
    <w:bookmarkStart w:name="z73" w:id="58"/>
    <w:p>
      <w:pPr>
        <w:spacing w:after="0"/>
        <w:ind w:left="0"/>
        <w:jc w:val="both"/>
      </w:pPr>
      <w:r>
        <w:rPr>
          <w:rFonts w:ascii="Times New Roman"/>
          <w:b w:val="false"/>
          <w:i w:val="false"/>
          <w:color w:val="000000"/>
          <w:sz w:val="28"/>
        </w:rPr>
        <w:t>
      1) көрсетілетін қызметті берушінің - www.emer.kz, "Байланыстар" бөлімі;</w:t>
      </w:r>
    </w:p>
    <w:bookmarkEnd w:id="58"/>
    <w:bookmarkStart w:name="z74" w:id="59"/>
    <w:p>
      <w:pPr>
        <w:spacing w:after="0"/>
        <w:ind w:left="0"/>
        <w:jc w:val="both"/>
      </w:pPr>
      <w:r>
        <w:rPr>
          <w:rFonts w:ascii="Times New Roman"/>
          <w:b w:val="false"/>
          <w:i w:val="false"/>
          <w:color w:val="000000"/>
          <w:sz w:val="28"/>
        </w:rPr>
        <w:t>
      2) Министрліктің - www.mvd.kz, "ҚР ІІМ құрылымдық бөліністері" баннері, "Төтенше жағдайлар комитеті" бөлімі, "Байланыстар" кіші бөлімі.</w:t>
      </w:r>
    </w:p>
    <w:bookmarkEnd w:id="59"/>
    <w:bookmarkStart w:name="z75" w:id="60"/>
    <w:p>
      <w:pPr>
        <w:spacing w:after="0"/>
        <w:ind w:left="0"/>
        <w:jc w:val="both"/>
      </w:pPr>
      <w:r>
        <w:rPr>
          <w:rFonts w:ascii="Times New Roman"/>
          <w:b w:val="false"/>
          <w:i w:val="false"/>
          <w:color w:val="000000"/>
          <w:sz w:val="28"/>
        </w:rPr>
        <w:t>
      3) "электрондық үкіметтің" веб-порталы: www.egov.kz, www.elicense.kz.";</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Көрсетілетін қызметті беруші кеңсесінің байланыс телефоны 8 (7172) 60-21-33, Бірыңғай байланыс орталығының байланыс телефондары 1414, 8 8000 080 7777.";</w:t>
      </w:r>
    </w:p>
    <w:bookmarkStart w:name="z77" w:id="61"/>
    <w:p>
      <w:pPr>
        <w:spacing w:after="0"/>
        <w:ind w:left="0"/>
        <w:jc w:val="both"/>
      </w:pPr>
      <w:r>
        <w:rPr>
          <w:rFonts w:ascii="Times New Roman"/>
          <w:b w:val="false"/>
          <w:i w:val="false"/>
          <w:color w:val="000000"/>
          <w:sz w:val="28"/>
        </w:rPr>
        <w:t>
      2. Қазақстан Республикасы Ішкі істер министрлігінің Төтенше жағдайлар комитеті белгіленген тәртіпте:</w:t>
      </w:r>
    </w:p>
    <w:bookmarkEnd w:id="6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осы бұйрыққа оған қол қоюға уәкілетті адамның электрондық цифрлық қолтаңбасымен расталған көшірмелерін қағаз және электрондық түрде ресми жариялау, Қазақстан Республикасы Нормативтік құқықтық актілерінің эталондық бақылау банкіне қосу үшін жолдауды;</w:t>
      </w:r>
    </w:p>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Start w:name="z78" w:id="62"/>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Ішкі істер министрінің орынбасары Ю.В. Ильинге және Қазақстан Республикасы Ішкі істер министрлігі Төтенше жағдайлар комитетіне (В.Р. Беккер) жүктелсін. </w:t>
      </w:r>
    </w:p>
    <w:bookmarkEnd w:id="62"/>
    <w:bookmarkStart w:name="z79" w:id="63"/>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жиырма бір күн өткен соң қолданысқа енгізіледі.</w:t>
      </w:r>
    </w:p>
    <w:bookmarkEnd w:id="6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br/>
            </w:r>
            <w:r>
              <w:rPr>
                <w:rFonts w:ascii="Times New Roman"/>
                <w:b w:val="false"/>
                <w:i/>
                <w:color w:val="000000"/>
                <w:sz w:val="20"/>
              </w:rPr>
              <w:t>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 Д. Абаев</w:t>
      </w:r>
    </w:p>
    <w:p>
      <w:pPr>
        <w:spacing w:after="0"/>
        <w:ind w:left="0"/>
        <w:jc w:val="both"/>
      </w:pPr>
      <w:r>
        <w:rPr>
          <w:rFonts w:ascii="Times New Roman"/>
          <w:b w:val="false"/>
          <w:i w:val="false"/>
          <w:color w:val="000000"/>
          <w:sz w:val="28"/>
        </w:rPr>
        <w:t xml:space="preserve">
      2017 жылғы "___"_________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2017 жылғы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10 сәуірдегі</w:t>
            </w:r>
            <w:r>
              <w:br/>
            </w:r>
            <w:r>
              <w:rPr>
                <w:rFonts w:ascii="Times New Roman"/>
                <w:b w:val="false"/>
                <w:i w:val="false"/>
                <w:color w:val="000000"/>
                <w:sz w:val="20"/>
              </w:rPr>
              <w:t>№ 259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өртке қарсы</w:t>
            </w:r>
            <w:r>
              <w:br/>
            </w:r>
            <w:r>
              <w:rPr>
                <w:rFonts w:ascii="Times New Roman"/>
                <w:b w:val="false"/>
                <w:i w:val="false"/>
                <w:color w:val="000000"/>
                <w:sz w:val="20"/>
              </w:rPr>
              <w:t>қызметтерді ұйымдардағы, елді</w:t>
            </w:r>
            <w:r>
              <w:br/>
            </w:r>
            <w:r>
              <w:rPr>
                <w:rFonts w:ascii="Times New Roman"/>
                <w:b w:val="false"/>
                <w:i w:val="false"/>
                <w:color w:val="000000"/>
                <w:sz w:val="20"/>
              </w:rPr>
              <w:t>мекендердегі және</w:t>
            </w:r>
            <w:r>
              <w:br/>
            </w:r>
            <w:r>
              <w:rPr>
                <w:rFonts w:ascii="Times New Roman"/>
                <w:b w:val="false"/>
                <w:i w:val="false"/>
                <w:color w:val="000000"/>
                <w:sz w:val="20"/>
              </w:rPr>
              <w:t>объектілердегі өрттердің алдын</w:t>
            </w:r>
            <w:r>
              <w:br/>
            </w:r>
            <w:r>
              <w:rPr>
                <w:rFonts w:ascii="Times New Roman"/>
                <w:b w:val="false"/>
                <w:i w:val="false"/>
                <w:color w:val="000000"/>
                <w:sz w:val="20"/>
              </w:rPr>
              <w:t>алу және сөндіру, өрт</w:t>
            </w:r>
            <w:r>
              <w:br/>
            </w:r>
            <w:r>
              <w:rPr>
                <w:rFonts w:ascii="Times New Roman"/>
                <w:b w:val="false"/>
                <w:i w:val="false"/>
                <w:color w:val="000000"/>
                <w:sz w:val="20"/>
              </w:rPr>
              <w:t>қауіпсіздігін қамтамасыз ету</w:t>
            </w:r>
            <w:r>
              <w:br/>
            </w:r>
            <w:r>
              <w:rPr>
                <w:rFonts w:ascii="Times New Roman"/>
                <w:b w:val="false"/>
                <w:i w:val="false"/>
                <w:color w:val="000000"/>
                <w:sz w:val="20"/>
              </w:rPr>
              <w:t>және авариялық-құтқару</w:t>
            </w:r>
            <w:r>
              <w:br/>
            </w:r>
            <w:r>
              <w:rPr>
                <w:rFonts w:ascii="Times New Roman"/>
                <w:b w:val="false"/>
                <w:i w:val="false"/>
                <w:color w:val="000000"/>
                <w:sz w:val="20"/>
              </w:rPr>
              <w:t>жұмыстарын жүргізу жөніндегі</w:t>
            </w:r>
            <w:r>
              <w:br/>
            </w:r>
            <w:r>
              <w:rPr>
                <w:rFonts w:ascii="Times New Roman"/>
                <w:b w:val="false"/>
                <w:i w:val="false"/>
                <w:color w:val="000000"/>
                <w:sz w:val="20"/>
              </w:rPr>
              <w:t>жұмыстарды жүргізу құқығына</w:t>
            </w:r>
            <w:r>
              <w:br/>
            </w:r>
            <w:r>
              <w:rPr>
                <w:rFonts w:ascii="Times New Roman"/>
                <w:b w:val="false"/>
                <w:i w:val="false"/>
                <w:color w:val="000000"/>
                <w:sz w:val="20"/>
              </w:rPr>
              <w:t>аттестаттау"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Төтенше жағдайлар комитетінің</w:t>
      </w:r>
    </w:p>
    <w:p>
      <w:pPr>
        <w:spacing w:after="0"/>
        <w:ind w:left="0"/>
        <w:jc w:val="both"/>
      </w:pPr>
      <w:r>
        <w:rPr>
          <w:rFonts w:ascii="Times New Roman"/>
          <w:b w:val="false"/>
          <w:i w:val="false"/>
          <w:color w:val="000000"/>
          <w:sz w:val="28"/>
        </w:rPr>
        <w:t>
                                                            төрағасына</w:t>
      </w:r>
    </w:p>
    <w:p>
      <w:pPr>
        <w:spacing w:after="0"/>
        <w:ind w:left="0"/>
        <w:jc w:val="both"/>
      </w:pPr>
      <w:r>
        <w:rPr>
          <w:rFonts w:ascii="Times New Roman"/>
          <w:b w:val="false"/>
          <w:i w:val="false"/>
          <w:color w:val="000000"/>
          <w:sz w:val="28"/>
        </w:rPr>
        <w:t>
                                                      _______________________</w:t>
      </w:r>
    </w:p>
    <w:bookmarkStart w:name="z81" w:id="64"/>
    <w:p>
      <w:pPr>
        <w:spacing w:after="0"/>
        <w:ind w:left="0"/>
        <w:jc w:val="left"/>
      </w:pPr>
      <w:r>
        <w:rPr>
          <w:rFonts w:ascii="Times New Roman"/>
          <w:b/>
          <w:i w:val="false"/>
          <w:color w:val="000000"/>
        </w:rPr>
        <w:t xml:space="preserve"> Мемлекеттік емес өртке қарсы қызметті аттестаттау (қайта аттестаттау) туралы</w:t>
      </w:r>
      <w:r>
        <w:br/>
      </w:r>
      <w:r>
        <w:rPr>
          <w:rFonts w:ascii="Times New Roman"/>
          <w:b/>
          <w:i w:val="false"/>
          <w:color w:val="000000"/>
        </w:rPr>
        <w:t>өтініш</w:t>
      </w:r>
    </w:p>
    <w:bookmarkEnd w:id="64"/>
    <w:p>
      <w:pPr>
        <w:spacing w:after="0"/>
        <w:ind w:left="0"/>
        <w:jc w:val="both"/>
      </w:pPr>
      <w:r>
        <w:rPr>
          <w:rFonts w:ascii="Times New Roman"/>
          <w:b w:val="false"/>
          <w:i w:val="false"/>
          <w:color w:val="000000"/>
          <w:sz w:val="28"/>
        </w:rPr>
        <w:t>
      Сізден қоса беріліп отырған құжаттар тізбесін қарауды және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МеӨҚҚ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өртке қарсы қызмет түрі</w:t>
      </w:r>
    </w:p>
    <w:p>
      <w:pPr>
        <w:spacing w:after="0"/>
        <w:ind w:left="0"/>
        <w:jc w:val="both"/>
      </w:pPr>
      <w:r>
        <w:rPr>
          <w:rFonts w:ascii="Times New Roman"/>
          <w:b w:val="false"/>
          <w:i w:val="false"/>
          <w:color w:val="000000"/>
          <w:sz w:val="28"/>
        </w:rPr>
        <w:t>
      ұйымдарда, елді мекендер мен объектілерде өрттердің алдын алу және сөндіру, өрт</w:t>
      </w:r>
    </w:p>
    <w:p>
      <w:pPr>
        <w:spacing w:after="0"/>
        <w:ind w:left="0"/>
        <w:jc w:val="both"/>
      </w:pPr>
      <w:r>
        <w:rPr>
          <w:rFonts w:ascii="Times New Roman"/>
          <w:b w:val="false"/>
          <w:i w:val="false"/>
          <w:color w:val="000000"/>
          <w:sz w:val="28"/>
        </w:rPr>
        <w:t>
      қауіпсіздігін қамтамасыз ету және авариялық-құтқару жұмыстарын жүргізу жөніндегі</w:t>
      </w:r>
    </w:p>
    <w:p>
      <w:pPr>
        <w:spacing w:after="0"/>
        <w:ind w:left="0"/>
        <w:jc w:val="both"/>
      </w:pPr>
      <w:r>
        <w:rPr>
          <w:rFonts w:ascii="Times New Roman"/>
          <w:b w:val="false"/>
          <w:i w:val="false"/>
          <w:color w:val="000000"/>
          <w:sz w:val="28"/>
        </w:rPr>
        <w:t xml:space="preserve">
      жұмыстарды жүргізу құқығына аттестат беруіңізді сұраймын. </w:t>
      </w:r>
    </w:p>
    <w:p>
      <w:pPr>
        <w:spacing w:after="0"/>
        <w:ind w:left="0"/>
        <w:jc w:val="both"/>
      </w:pPr>
      <w:r>
        <w:rPr>
          <w:rFonts w:ascii="Times New Roman"/>
          <w:b w:val="false"/>
          <w:i w:val="false"/>
          <w:color w:val="000000"/>
          <w:sz w:val="28"/>
        </w:rPr>
        <w:t>
      БСН: ______________________________________________</w:t>
      </w:r>
    </w:p>
    <w:p>
      <w:pPr>
        <w:spacing w:after="0"/>
        <w:ind w:left="0"/>
        <w:jc w:val="both"/>
      </w:pPr>
      <w:r>
        <w:rPr>
          <w:rFonts w:ascii="Times New Roman"/>
          <w:b w:val="false"/>
          <w:i w:val="false"/>
          <w:color w:val="000000"/>
          <w:sz w:val="28"/>
        </w:rPr>
        <w:t>
      МЕӨҚҚ орналасқан жері: _____________________________</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w:t>
      </w:r>
    </w:p>
    <w:p>
      <w:pPr>
        <w:spacing w:after="0"/>
        <w:ind w:left="0"/>
        <w:jc w:val="both"/>
      </w:pPr>
      <w:r>
        <w:rPr>
          <w:rFonts w:ascii="Times New Roman"/>
          <w:b w:val="false"/>
          <w:i w:val="false"/>
          <w:color w:val="000000"/>
          <w:sz w:val="28"/>
        </w:rPr>
        <w:t>
      келісемін.</w:t>
      </w:r>
    </w:p>
    <w:p>
      <w:pPr>
        <w:spacing w:after="0"/>
        <w:ind w:left="0"/>
        <w:jc w:val="both"/>
      </w:pPr>
      <w:r>
        <w:rPr>
          <w:rFonts w:ascii="Times New Roman"/>
          <w:b w:val="false"/>
          <w:i w:val="false"/>
          <w:color w:val="000000"/>
          <w:sz w:val="28"/>
        </w:rPr>
        <w:t>
      Көрсетілетін қызметті алушы______________________________________________________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10 сәуірдегі</w:t>
            </w:r>
            <w:r>
              <w:br/>
            </w:r>
            <w:r>
              <w:rPr>
                <w:rFonts w:ascii="Times New Roman"/>
                <w:b w:val="false"/>
                <w:i w:val="false"/>
                <w:color w:val="000000"/>
                <w:sz w:val="20"/>
              </w:rPr>
              <w:t>№ 259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24 сәуірдегі</w:t>
            </w:r>
            <w:r>
              <w:br/>
            </w:r>
            <w:r>
              <w:rPr>
                <w:rFonts w:ascii="Times New Roman"/>
                <w:b w:val="false"/>
                <w:i w:val="false"/>
                <w:color w:val="000000"/>
                <w:sz w:val="20"/>
              </w:rPr>
              <w:t>№ 394 бұйрығына</w:t>
            </w:r>
            <w:r>
              <w:br/>
            </w:r>
            <w:r>
              <w:rPr>
                <w:rFonts w:ascii="Times New Roman"/>
                <w:b w:val="false"/>
                <w:i w:val="false"/>
                <w:color w:val="000000"/>
                <w:sz w:val="20"/>
              </w:rPr>
              <w:t>2-қосымша</w:t>
            </w:r>
          </w:p>
        </w:tc>
      </w:tr>
    </w:tbl>
    <w:bookmarkStart w:name="z83" w:id="65"/>
    <w:p>
      <w:pPr>
        <w:spacing w:after="0"/>
        <w:ind w:left="0"/>
        <w:jc w:val="left"/>
      </w:pPr>
      <w:r>
        <w:rPr>
          <w:rFonts w:ascii="Times New Roman"/>
          <w:b/>
          <w:i w:val="false"/>
          <w:color w:val="000000"/>
        </w:rPr>
        <w:t xml:space="preserve"> "Төтенше жағдайларды жою кезінде құтқару жұмыстарын жүргізу жөніндегі қызметті жүзеге асыратын субъектілерді аттестаттау" мемлекеттік көрсетілетін қызмет стандарты</w:t>
      </w:r>
    </w:p>
    <w:bookmarkEnd w:id="65"/>
    <w:bookmarkStart w:name="z84" w:id="66"/>
    <w:p>
      <w:pPr>
        <w:spacing w:after="0"/>
        <w:ind w:left="0"/>
        <w:jc w:val="left"/>
      </w:pPr>
      <w:r>
        <w:rPr>
          <w:rFonts w:ascii="Times New Roman"/>
          <w:b/>
          <w:i w:val="false"/>
          <w:color w:val="000000"/>
        </w:rPr>
        <w:t xml:space="preserve"> 1-тарау. Жалпы ережелер</w:t>
      </w:r>
    </w:p>
    <w:bookmarkEnd w:id="66"/>
    <w:bookmarkStart w:name="z85" w:id="67"/>
    <w:p>
      <w:pPr>
        <w:spacing w:after="0"/>
        <w:ind w:left="0"/>
        <w:jc w:val="both"/>
      </w:pPr>
      <w:r>
        <w:rPr>
          <w:rFonts w:ascii="Times New Roman"/>
          <w:b w:val="false"/>
          <w:i w:val="false"/>
          <w:color w:val="000000"/>
          <w:sz w:val="28"/>
        </w:rPr>
        <w:t>
      1. "Төтенше жағдайларды жою кезінде құтқару жұмыстарын жүргізу жөніндегі қызметті жүзеге асыратын субъектілерді аттестаттау" мемлекеттік көрсетілетін қызметі (бұдан әрі – мемлекеттік көрсетілетін қызмет).</w:t>
      </w:r>
    </w:p>
    <w:bookmarkEnd w:id="67"/>
    <w:bookmarkStart w:name="z86" w:id="6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Ішкі істер министрлігі (бұдан әрі – Министрлік) әзірледі.</w:t>
      </w:r>
    </w:p>
    <w:bookmarkEnd w:id="68"/>
    <w:bookmarkStart w:name="z87" w:id="69"/>
    <w:p>
      <w:pPr>
        <w:spacing w:after="0"/>
        <w:ind w:left="0"/>
        <w:jc w:val="both"/>
      </w:pPr>
      <w:r>
        <w:rPr>
          <w:rFonts w:ascii="Times New Roman"/>
          <w:b w:val="false"/>
          <w:i w:val="false"/>
          <w:color w:val="000000"/>
          <w:sz w:val="28"/>
        </w:rPr>
        <w:t>
      3. Мемлекеттік қызметті Министрліктің Төтенше жағдайлар комитетінің аумақтық бөлімшелері көрсетеді.</w:t>
      </w:r>
    </w:p>
    <w:bookmarkEnd w:id="69"/>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 "Азаматтар үшін үкімет" Мемлекеттік корпорациясы" коммерциялық емес акционерлік қоғамы (бұдан әрі – Мемлекеттік корпорация) арқылы жүзеге асырылады.</w:t>
      </w:r>
    </w:p>
    <w:bookmarkStart w:name="z88" w:id="70"/>
    <w:p>
      <w:pPr>
        <w:spacing w:after="0"/>
        <w:ind w:left="0"/>
        <w:jc w:val="left"/>
      </w:pPr>
      <w:r>
        <w:rPr>
          <w:rFonts w:ascii="Times New Roman"/>
          <w:b/>
          <w:i w:val="false"/>
          <w:color w:val="000000"/>
        </w:rPr>
        <w:t xml:space="preserve"> 2-тарау. Мемлекеттік қызмет көрсету тәртібі</w:t>
      </w:r>
    </w:p>
    <w:bookmarkEnd w:id="70"/>
    <w:bookmarkStart w:name="z89" w:id="71"/>
    <w:p>
      <w:pPr>
        <w:spacing w:after="0"/>
        <w:ind w:left="0"/>
        <w:jc w:val="both"/>
      </w:pPr>
      <w:r>
        <w:rPr>
          <w:rFonts w:ascii="Times New Roman"/>
          <w:b w:val="false"/>
          <w:i w:val="false"/>
          <w:color w:val="000000"/>
          <w:sz w:val="28"/>
        </w:rPr>
        <w:t>
      4. Мемлекеттік қызмет көрсету мерзімі:</w:t>
      </w:r>
    </w:p>
    <w:bookmarkEnd w:id="71"/>
    <w:bookmarkStart w:name="z90" w:id="72"/>
    <w:p>
      <w:pPr>
        <w:spacing w:after="0"/>
        <w:ind w:left="0"/>
        <w:jc w:val="both"/>
      </w:pPr>
      <w:r>
        <w:rPr>
          <w:rFonts w:ascii="Times New Roman"/>
          <w:b w:val="false"/>
          <w:i w:val="false"/>
          <w:color w:val="000000"/>
          <w:sz w:val="28"/>
        </w:rPr>
        <w:t>
      1) Мемлекеттік корпорацияға құжаттарды тапсырған кезден бастап – 15 (он бес) күнтізбелік күн.</w:t>
      </w:r>
    </w:p>
    <w:bookmarkEnd w:id="72"/>
    <w:p>
      <w:pPr>
        <w:spacing w:after="0"/>
        <w:ind w:left="0"/>
        <w:jc w:val="both"/>
      </w:pPr>
      <w:r>
        <w:rPr>
          <w:rFonts w:ascii="Times New Roman"/>
          <w:b w:val="false"/>
          <w:i w:val="false"/>
          <w:color w:val="000000"/>
          <w:sz w:val="28"/>
        </w:rPr>
        <w:t>
      Қабылдау күні мемлекеттік қызмет көрсету мерзіміне кірмейді.</w:t>
      </w:r>
    </w:p>
    <w:p>
      <w:pPr>
        <w:spacing w:after="0"/>
        <w:ind w:left="0"/>
        <w:jc w:val="both"/>
      </w:pPr>
      <w:r>
        <w:rPr>
          <w:rFonts w:ascii="Times New Roman"/>
          <w:b w:val="false"/>
          <w:i w:val="false"/>
          <w:color w:val="000000"/>
          <w:sz w:val="28"/>
        </w:rPr>
        <w:t>
      Қызмет алушы осы стандарттың 9-тармағында көзделген тізбеге сәйкес толық емес құжаттар топтамасын және (немесе) Мемлекеттік корпорацияның қызметкері жарамдылық мерзімі өткен құжаттар ұсынған жағдайда өтінішті қабылдаудан бас тарту туралы қолхат беріледі.</w:t>
      </w:r>
    </w:p>
    <w:bookmarkStart w:name="z91" w:id="73"/>
    <w:p>
      <w:pPr>
        <w:spacing w:after="0"/>
        <w:ind w:left="0"/>
        <w:jc w:val="both"/>
      </w:pPr>
      <w:r>
        <w:rPr>
          <w:rFonts w:ascii="Times New Roman"/>
          <w:b w:val="false"/>
          <w:i w:val="false"/>
          <w:color w:val="000000"/>
          <w:sz w:val="28"/>
        </w:rPr>
        <w:t>
      2) құжаттарды тапсыру үшін күтудің барынша рұқсат берілетін уақыты – 15 (он бес) минут;</w:t>
      </w:r>
    </w:p>
    <w:bookmarkEnd w:id="73"/>
    <w:bookmarkStart w:name="z92" w:id="74"/>
    <w:p>
      <w:pPr>
        <w:spacing w:after="0"/>
        <w:ind w:left="0"/>
        <w:jc w:val="both"/>
      </w:pPr>
      <w:r>
        <w:rPr>
          <w:rFonts w:ascii="Times New Roman"/>
          <w:b w:val="false"/>
          <w:i w:val="false"/>
          <w:color w:val="000000"/>
          <w:sz w:val="28"/>
        </w:rPr>
        <w:t>
      3) қызмет көрсетудің барынша рұқсат берілетін уақыты – 20 (жиырма) минут.</w:t>
      </w:r>
    </w:p>
    <w:bookmarkEnd w:id="74"/>
    <w:bookmarkStart w:name="z93" w:id="75"/>
    <w:p>
      <w:pPr>
        <w:spacing w:after="0"/>
        <w:ind w:left="0"/>
        <w:jc w:val="both"/>
      </w:pPr>
      <w:r>
        <w:rPr>
          <w:rFonts w:ascii="Times New Roman"/>
          <w:b w:val="false"/>
          <w:i w:val="false"/>
          <w:color w:val="000000"/>
          <w:sz w:val="28"/>
        </w:rPr>
        <w:t xml:space="preserve">
      5. Мемлекеттік қызмет көрсету нысаны: қағаз түрінде. </w:t>
      </w:r>
    </w:p>
    <w:bookmarkEnd w:id="75"/>
    <w:bookmarkStart w:name="z94" w:id="76"/>
    <w:p>
      <w:pPr>
        <w:spacing w:after="0"/>
        <w:ind w:left="0"/>
        <w:jc w:val="both"/>
      </w:pPr>
      <w:r>
        <w:rPr>
          <w:rFonts w:ascii="Times New Roman"/>
          <w:b w:val="false"/>
          <w:i w:val="false"/>
          <w:color w:val="000000"/>
          <w:sz w:val="28"/>
        </w:rPr>
        <w:t xml:space="preserve">
      6. Мемлекеттік қызмет көрсету нәтижесі – авариялық-құтқару жұмыстарының белгілі бір түрін немесе түрлерін жүргізу құқығына куәлік. </w:t>
      </w:r>
    </w:p>
    <w:bookmarkEnd w:id="76"/>
    <w:p>
      <w:pPr>
        <w:spacing w:after="0"/>
        <w:ind w:left="0"/>
        <w:jc w:val="both"/>
      </w:pPr>
      <w:r>
        <w:rPr>
          <w:rFonts w:ascii="Times New Roman"/>
          <w:b w:val="false"/>
          <w:i w:val="false"/>
          <w:color w:val="000000"/>
          <w:sz w:val="28"/>
        </w:rPr>
        <w:t>
      Мемлекеттік қызмет көрсету нәтижесін беру нысаны: қағаз түрінде.</w:t>
      </w:r>
    </w:p>
    <w:bookmarkStart w:name="z95" w:id="77"/>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p>
    <w:bookmarkEnd w:id="77"/>
    <w:bookmarkStart w:name="z96" w:id="78"/>
    <w:p>
      <w:pPr>
        <w:spacing w:after="0"/>
        <w:ind w:left="0"/>
        <w:jc w:val="both"/>
      </w:pPr>
      <w:r>
        <w:rPr>
          <w:rFonts w:ascii="Times New Roman"/>
          <w:b w:val="false"/>
          <w:i w:val="false"/>
          <w:color w:val="000000"/>
          <w:sz w:val="28"/>
        </w:rPr>
        <w:t>
      8. Мемлекеттік корпорацияның жұмыс графигі – Қазақстан Республикасының еңбек заңнамасына сәйкес демалыс және мереке күндерін қоспағанда, дүйсенбіден бастап сенбіні қоса алғанда, белгіленген жұмыс графигіне сәйкес сағат 9-00-ден 20-00-ге дейін үзіліссіз.</w:t>
      </w:r>
    </w:p>
    <w:bookmarkEnd w:id="78"/>
    <w:p>
      <w:pPr>
        <w:spacing w:after="0"/>
        <w:ind w:left="0"/>
        <w:jc w:val="both"/>
      </w:pPr>
      <w:r>
        <w:rPr>
          <w:rFonts w:ascii="Times New Roman"/>
          <w:b w:val="false"/>
          <w:i w:val="false"/>
          <w:color w:val="000000"/>
          <w:sz w:val="28"/>
        </w:rPr>
        <w:t>
      Мемлекеттік қызмет жеделдетілген қызмет көрсетусіз "электрондық кезек" тәртібінде, көрсетілетін қызметті алушының таңдауы бойынша көрсетіледі, "электрондық үкіметтің" веб-порталы (бұдан әрі - портал) арқылы электрондық кезекті брондауға болады.</w:t>
      </w:r>
    </w:p>
    <w:bookmarkStart w:name="z97" w:id="79"/>
    <w:p>
      <w:pPr>
        <w:spacing w:after="0"/>
        <w:ind w:left="0"/>
        <w:jc w:val="both"/>
      </w:pPr>
      <w:r>
        <w:rPr>
          <w:rFonts w:ascii="Times New Roman"/>
          <w:b w:val="false"/>
          <w:i w:val="false"/>
          <w:color w:val="000000"/>
          <w:sz w:val="28"/>
        </w:rPr>
        <w:t>
      9. Авариялық-құтқару қызметтері (бұдан әрі – АҚҚ) мен құралымдарын бастапқы аттестаттау үшін Мемлекеттік корпорацияға көрсетілетін қызметті алушылар (не сенімхат бойынша оның өкілі) мынадай құжаттарды ұсынады:</w:t>
      </w:r>
    </w:p>
    <w:bookmarkEnd w:id="79"/>
    <w:bookmarkStart w:name="z98" w:id="80"/>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АҚҚ аттестаттау және қайта аттестаттау жүргізуге өтініш;</w:t>
      </w:r>
    </w:p>
    <w:bookmarkEnd w:id="80"/>
    <w:bookmarkStart w:name="z99" w:id="81"/>
    <w:p>
      <w:pPr>
        <w:spacing w:after="0"/>
        <w:ind w:left="0"/>
        <w:jc w:val="both"/>
      </w:pPr>
      <w:r>
        <w:rPr>
          <w:rFonts w:ascii="Times New Roman"/>
          <w:b w:val="false"/>
          <w:i w:val="false"/>
          <w:color w:val="000000"/>
          <w:sz w:val="28"/>
        </w:rPr>
        <w:t>
      2) АҚҚ және құралымдары жарғысының немесе ережесінің көшірмесі;</w:t>
      </w:r>
    </w:p>
    <w:bookmarkEnd w:id="81"/>
    <w:bookmarkStart w:name="z100" w:id="82"/>
    <w:p>
      <w:pPr>
        <w:spacing w:after="0"/>
        <w:ind w:left="0"/>
        <w:jc w:val="both"/>
      </w:pPr>
      <w:r>
        <w:rPr>
          <w:rFonts w:ascii="Times New Roman"/>
          <w:b w:val="false"/>
          <w:i w:val="false"/>
          <w:color w:val="000000"/>
          <w:sz w:val="28"/>
        </w:rPr>
        <w:t>
      3) АҚҚ және құралымдарының штат саны, құрылымы;</w:t>
      </w:r>
    </w:p>
    <w:bookmarkEnd w:id="82"/>
    <w:bookmarkStart w:name="z101" w:id="83"/>
    <w:p>
      <w:pPr>
        <w:spacing w:after="0"/>
        <w:ind w:left="0"/>
        <w:jc w:val="both"/>
      </w:pPr>
      <w:r>
        <w:rPr>
          <w:rFonts w:ascii="Times New Roman"/>
          <w:b w:val="false"/>
          <w:i w:val="false"/>
          <w:color w:val="000000"/>
          <w:sz w:val="28"/>
        </w:rPr>
        <w:t>
      4) авариялық-құтқару және кезек күттірмейтін жұмыстарға тікелей тартылатын құтқарушылар куәліктерінің және кітапшаларының көшірмесі (бар болған жағдайда);</w:t>
      </w:r>
    </w:p>
    <w:bookmarkEnd w:id="83"/>
    <w:bookmarkStart w:name="z102" w:id="84"/>
    <w:p>
      <w:pPr>
        <w:spacing w:after="0"/>
        <w:ind w:left="0"/>
        <w:jc w:val="both"/>
      </w:pPr>
      <w:r>
        <w:rPr>
          <w:rFonts w:ascii="Times New Roman"/>
          <w:b w:val="false"/>
          <w:i w:val="false"/>
          <w:color w:val="000000"/>
          <w:sz w:val="28"/>
        </w:rPr>
        <w:t xml:space="preserve">
      5) "Жүргізуші куәлігі және көлік құралын тіркеу туралы куәлік бланкілерінің нысандары мен үлгілерін бекіту туралы" Қазақстан Республикасы Ішкі істер министрінің 2014 жылғы 8 желтоқсандағы № 874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актiлерді мемлекеттiк тіркеу тізілімінде № 10064 болып тіркелген) сәйкес нысан бойынша көлік құралдарын тіркеу туралы куәліктердің көшірмесі; </w:t>
      </w:r>
    </w:p>
    <w:bookmarkEnd w:id="84"/>
    <w:bookmarkStart w:name="z103" w:id="85"/>
    <w:p>
      <w:pPr>
        <w:spacing w:after="0"/>
        <w:ind w:left="0"/>
        <w:jc w:val="both"/>
      </w:pPr>
      <w:r>
        <w:rPr>
          <w:rFonts w:ascii="Times New Roman"/>
          <w:b w:val="false"/>
          <w:i w:val="false"/>
          <w:color w:val="000000"/>
          <w:sz w:val="28"/>
        </w:rPr>
        <w:t xml:space="preserve">
      6) "Механикалық көлік құралдары мен олардың тіркемелерін міндетті техникалық байқау ұйымдастыру және жүргізу қағидаларын, механикалық көлік құралдары мен олардың тіркемелерін міндетті техникалық байқаудан өткізу кезеңділігін бекіту туралы" Қазақстан Республикасы Инвестициялар және даму министрі міндетін атқарушының 2015 жылғы 26 наурыздағы № 329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актiлерді мемлекеттiк тіркеу тізілімінде № 11333 болып тіркелген) сәйкес нысан бойынша техникалық байқау диагностикалық карталарының көшірмесі;</w:t>
      </w:r>
    </w:p>
    <w:bookmarkEnd w:id="85"/>
    <w:bookmarkStart w:name="z104" w:id="86"/>
    <w:p>
      <w:pPr>
        <w:spacing w:after="0"/>
        <w:ind w:left="0"/>
        <w:jc w:val="both"/>
      </w:pPr>
      <w:r>
        <w:rPr>
          <w:rFonts w:ascii="Times New Roman"/>
          <w:b w:val="false"/>
          <w:i w:val="false"/>
          <w:color w:val="000000"/>
          <w:sz w:val="28"/>
        </w:rPr>
        <w:t>
      7) еркін нысанда сынақтар актілерінің көшірмесі (жабдық үшін);</w:t>
      </w:r>
    </w:p>
    <w:bookmarkEnd w:id="86"/>
    <w:bookmarkStart w:name="z105" w:id="87"/>
    <w:p>
      <w:pPr>
        <w:spacing w:after="0"/>
        <w:ind w:left="0"/>
        <w:jc w:val="both"/>
      </w:pPr>
      <w:r>
        <w:rPr>
          <w:rFonts w:ascii="Times New Roman"/>
          <w:b w:val="false"/>
          <w:i w:val="false"/>
          <w:color w:val="000000"/>
          <w:sz w:val="28"/>
        </w:rPr>
        <w:t xml:space="preserve">
      8) оқу-материалдық базасының бар-жоғы туралы (арнайы сыныптардың болуы, оларды жарақталуы, оқу қалашығының схемасы, оларды орналастыру орындары) құжаттардың көшірмесі; </w:t>
      </w:r>
    </w:p>
    <w:bookmarkEnd w:id="87"/>
    <w:bookmarkStart w:name="z106" w:id="88"/>
    <w:p>
      <w:pPr>
        <w:spacing w:after="0"/>
        <w:ind w:left="0"/>
        <w:jc w:val="both"/>
      </w:pPr>
      <w:r>
        <w:rPr>
          <w:rFonts w:ascii="Times New Roman"/>
          <w:b w:val="false"/>
          <w:i w:val="false"/>
          <w:color w:val="000000"/>
          <w:sz w:val="28"/>
        </w:rPr>
        <w:t xml:space="preserve">
      9) қызметкерлерді тағайындау туралы бұйрықтардан үзінді көшірме; </w:t>
      </w:r>
    </w:p>
    <w:bookmarkEnd w:id="88"/>
    <w:bookmarkStart w:name="z107" w:id="89"/>
    <w:p>
      <w:pPr>
        <w:spacing w:after="0"/>
        <w:ind w:left="0"/>
        <w:jc w:val="both"/>
      </w:pPr>
      <w:r>
        <w:rPr>
          <w:rFonts w:ascii="Times New Roman"/>
          <w:b w:val="false"/>
          <w:i w:val="false"/>
          <w:color w:val="000000"/>
          <w:sz w:val="28"/>
        </w:rPr>
        <w:t xml:space="preserve">
      10) "Денсаулық сақтау ұйымдарының бастапқы медициналық құжаттама нысандарын бекіту туралы" Қазақстан Республикасы Денсаулық сақтау министрі міндетін атқарушының 2010 жылғы 23 қарашадағы № 907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мемлекеттік тіркеу тізілімінде № 6697 болып тіркелді) сәйкес қызметкерлердің 086/У нысанды медициналық анықтамалары;</w:t>
      </w:r>
    </w:p>
    <w:bookmarkEnd w:id="89"/>
    <w:bookmarkStart w:name="z108" w:id="90"/>
    <w:p>
      <w:pPr>
        <w:spacing w:after="0"/>
        <w:ind w:left="0"/>
        <w:jc w:val="both"/>
      </w:pPr>
      <w:r>
        <w:rPr>
          <w:rFonts w:ascii="Times New Roman"/>
          <w:b w:val="false"/>
          <w:i w:val="false"/>
          <w:color w:val="000000"/>
          <w:sz w:val="28"/>
        </w:rPr>
        <w:t xml:space="preserve">
      11) қызметкерлердің психоневрологиялық және наркологиялық диспансерлерінен алынған анықтамалар; </w:t>
      </w:r>
    </w:p>
    <w:bookmarkEnd w:id="90"/>
    <w:bookmarkStart w:name="z109" w:id="91"/>
    <w:p>
      <w:pPr>
        <w:spacing w:after="0"/>
        <w:ind w:left="0"/>
        <w:jc w:val="both"/>
      </w:pPr>
      <w:r>
        <w:rPr>
          <w:rFonts w:ascii="Times New Roman"/>
          <w:b w:val="false"/>
          <w:i w:val="false"/>
          <w:color w:val="000000"/>
          <w:sz w:val="28"/>
        </w:rPr>
        <w:t xml:space="preserve">
      12) АҚҚ қызметкерлерінің білімі туралы құжаттарының көшірмесі, (шетелдік білім беру ұйымдары берген білім туралы құжаттар "Білім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танылады); </w:t>
      </w:r>
    </w:p>
    <w:bookmarkEnd w:id="91"/>
    <w:bookmarkStart w:name="z110" w:id="92"/>
    <w:p>
      <w:pPr>
        <w:spacing w:after="0"/>
        <w:ind w:left="0"/>
        <w:jc w:val="both"/>
      </w:pPr>
      <w:r>
        <w:rPr>
          <w:rFonts w:ascii="Times New Roman"/>
          <w:b w:val="false"/>
          <w:i w:val="false"/>
          <w:color w:val="000000"/>
          <w:sz w:val="28"/>
        </w:rPr>
        <w:t xml:space="preserve">
      13) "Азаматтық қорғау саласында даярлықтан немесе қайта даярлықтан өтуі туралы бірыңғай үлгідегі сертификатты белгілеу туралы" Қазақстан Республикасы Ішкі істер министрінің 2015 жылғы 20 қазандағы № 857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актiлерді мемлекеттік тіркеу тізілімінде № 12292 болып тіркелген) сәйкес нысан бойынша азаматтық қорғау саласында даярлықтан немесе қайта даярлықтан өткені туралы сертификаттарының немесе "Мемлекеттік емес өртке қарсы қызметтердің мамандарын арнайы даярлау бойынша оқыту курстарының бағдарламасын, сондай-ақ оларды бітіргені туралы куәліктің үлгісін бекіту туралы" Қазақстан Республикасы Ішкі істер министрінің 2015 жылғы 24 қаңтардағы № 48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актiлерді мемлекеттiк тіркеу тізілімінде № 10382 болып тіркелген) сәйкес нысан бойынша мемлекеттік емес өртке қарсы қызметтер мамандарын арнайы даярлау бойынша оқыту курстарын аяқтағаны туралы куәліктерінің көшірмесі;</w:t>
      </w:r>
    </w:p>
    <w:bookmarkEnd w:id="92"/>
    <w:bookmarkStart w:name="z111" w:id="93"/>
    <w:p>
      <w:pPr>
        <w:spacing w:after="0"/>
        <w:ind w:left="0"/>
        <w:jc w:val="both"/>
      </w:pPr>
      <w:r>
        <w:rPr>
          <w:rFonts w:ascii="Times New Roman"/>
          <w:b w:val="false"/>
          <w:i w:val="false"/>
          <w:color w:val="000000"/>
          <w:sz w:val="28"/>
        </w:rPr>
        <w:t xml:space="preserve">
      14) "Жүргізуші куәлігі және көлік құралын тіркеу туралы куәлік бланкілерінің нысандары мен үлгілерін бекіту туралы" Қазақстан Республикасы Ішкі істер министрінің 2014 жылғы 8 желтоқсандағы № 874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актiлерді мемлекеттiк тіркеу тізілімінде № 10064 болып тіркелген) сәйкес нысан бойынша жүргізуші куәліктерінің көшірмелері (жүргізушілер үшін).</w:t>
      </w:r>
    </w:p>
    <w:bookmarkEnd w:id="93"/>
    <w:p>
      <w:pPr>
        <w:spacing w:after="0"/>
        <w:ind w:left="0"/>
        <w:jc w:val="both"/>
      </w:pPr>
      <w:r>
        <w:rPr>
          <w:rFonts w:ascii="Times New Roman"/>
          <w:b w:val="false"/>
          <w:i w:val="false"/>
          <w:color w:val="000000"/>
          <w:sz w:val="28"/>
        </w:rPr>
        <w:t>
      АҚҚ және құралымдарды мерзімдік, кезектен тыс аттестаттау және қайта аттестаттау үшін Мемлекеттік корпорацияға көрсетілетін қызметті алушы (не сенімхат бойынша оның өкілі) осы стандарттың 9-тармағында көрсетілген құжаттарды, оның ішінде қызмет көрсететін объектінің жоспарын ұсынады (объектілік кәсіби АҚҚ мен құралымдар үшін).</w:t>
      </w:r>
    </w:p>
    <w:p>
      <w:pPr>
        <w:spacing w:after="0"/>
        <w:ind w:left="0"/>
        <w:jc w:val="both"/>
      </w:pPr>
      <w:r>
        <w:rPr>
          <w:rFonts w:ascii="Times New Roman"/>
          <w:b w:val="false"/>
          <w:i w:val="false"/>
          <w:color w:val="000000"/>
          <w:sz w:val="28"/>
        </w:rPr>
        <w:t>
      Құтқарушыларды бастапқы аттестаттау үшін азаматтар Мемлекеттік корпорацияға:</w:t>
      </w:r>
    </w:p>
    <w:bookmarkStart w:name="z112" w:id="94"/>
    <w:p>
      <w:pPr>
        <w:spacing w:after="0"/>
        <w:ind w:left="0"/>
        <w:jc w:val="both"/>
      </w:pPr>
      <w:r>
        <w:rPr>
          <w:rFonts w:ascii="Times New Roman"/>
          <w:b w:val="false"/>
          <w:i w:val="false"/>
          <w:color w:val="000000"/>
          <w:sz w:val="28"/>
        </w:rPr>
        <w:t>
      1) еркін нысандағы өтініш;</w:t>
      </w:r>
    </w:p>
    <w:bookmarkEnd w:id="94"/>
    <w:bookmarkStart w:name="z113" w:id="95"/>
    <w:p>
      <w:pPr>
        <w:spacing w:after="0"/>
        <w:ind w:left="0"/>
        <w:jc w:val="both"/>
      </w:pPr>
      <w:r>
        <w:rPr>
          <w:rFonts w:ascii="Times New Roman"/>
          <w:b w:val="false"/>
          <w:i w:val="false"/>
          <w:color w:val="000000"/>
          <w:sz w:val="28"/>
        </w:rPr>
        <w:t xml:space="preserve">
      2) "Денсаулық сақтау ұйымдарының бастапқы медициналық құжаттама нысандарын бекіту туралы" Қазақстан Республикасы Денсаулық сақтау министрі міндетін атқарушының 2010 жылғы 23 қарашадағы № 907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мемлекеттік тіркеу тізілімінде № 6697 болып тіркелген) сәйкес қызметкерлердің 086/У нысанды медициналық анықтамалары;</w:t>
      </w:r>
    </w:p>
    <w:bookmarkEnd w:id="95"/>
    <w:bookmarkStart w:name="z114" w:id="96"/>
    <w:p>
      <w:pPr>
        <w:spacing w:after="0"/>
        <w:ind w:left="0"/>
        <w:jc w:val="both"/>
      </w:pPr>
      <w:r>
        <w:rPr>
          <w:rFonts w:ascii="Times New Roman"/>
          <w:b w:val="false"/>
          <w:i w:val="false"/>
          <w:color w:val="000000"/>
          <w:sz w:val="28"/>
        </w:rPr>
        <w:t xml:space="preserve">
      3) "Мемлекеттік емес өртке қарсы қызметтердің мамандарын арнайы даярлау бойынша оқыту курстарының бағдарламасын, сондай-ақ оларды бітіргені туралы куәліктің үлгісін бекіту туралы" Қазақстан Республикасы Ішкі істер министрінің 2015 жылғы 24 қаңтардағы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мемлекеттік тіркеу тізілімінде № 10382 болып тіркелді) сәйкес нысан бойынша мемлекеттік емес өртке қарсы қызметі мамандарын арнайы даярлау бойынша оқыту курстарын аяқтағаны туралы куәліктерінің немесе азаматтық қорғау саласында даярлау немесе қайта даярлаудан өткенін растайтын сертификаттардың көшірмесі;</w:t>
      </w:r>
    </w:p>
    <w:bookmarkEnd w:id="96"/>
    <w:bookmarkStart w:name="z115" w:id="97"/>
    <w:p>
      <w:pPr>
        <w:spacing w:after="0"/>
        <w:ind w:left="0"/>
        <w:jc w:val="both"/>
      </w:pPr>
      <w:r>
        <w:rPr>
          <w:rFonts w:ascii="Times New Roman"/>
          <w:b w:val="false"/>
          <w:i w:val="false"/>
          <w:color w:val="000000"/>
          <w:sz w:val="28"/>
        </w:rPr>
        <w:t>
      4) өлшемдері 3х4 см саны екі дана фотосурет ұсынады.</w:t>
      </w:r>
    </w:p>
    <w:bookmarkEnd w:id="97"/>
    <w:p>
      <w:pPr>
        <w:spacing w:after="0"/>
        <w:ind w:left="0"/>
        <w:jc w:val="both"/>
      </w:pPr>
      <w:r>
        <w:rPr>
          <w:rFonts w:ascii="Times New Roman"/>
          <w:b w:val="false"/>
          <w:i w:val="false"/>
          <w:color w:val="000000"/>
          <w:sz w:val="28"/>
        </w:rPr>
        <w:t>
      Құжаттарды қабылдау кезінде Мемлекеттік корпорацияның қызметкері құжаттардың электрондық көшірмесін шығарады, кейін түпнұсқаларды көрсетілетін қызмет алушыға қайтарады.</w:t>
      </w:r>
    </w:p>
    <w:p>
      <w:pPr>
        <w:spacing w:after="0"/>
        <w:ind w:left="0"/>
        <w:jc w:val="both"/>
      </w:pPr>
      <w:r>
        <w:rPr>
          <w:rFonts w:ascii="Times New Roman"/>
          <w:b w:val="false"/>
          <w:i w:val="false"/>
          <w:color w:val="000000"/>
          <w:sz w:val="28"/>
        </w:rPr>
        <w:t>
      Мемлекеттік корпорация арқылы дайын құжаттарды беру тиісті құжаттарды қабылдау туралы қолхат негізінде, жеке басын куәландыратын құжатты ұсынған кезде (немесе оның өкілі нотариалды куәландырылған сенімхат бойынша) жүзеге асырылады.</w:t>
      </w:r>
    </w:p>
    <w:bookmarkStart w:name="z116" w:id="98"/>
    <w:p>
      <w:pPr>
        <w:spacing w:after="0"/>
        <w:ind w:left="0"/>
        <w:jc w:val="both"/>
      </w:pPr>
      <w:r>
        <w:rPr>
          <w:rFonts w:ascii="Times New Roman"/>
          <w:b w:val="false"/>
          <w:i w:val="false"/>
          <w:color w:val="000000"/>
          <w:sz w:val="28"/>
        </w:rPr>
        <w:t>
      10. Мемлекеттік қызметті көрсетуде бас тарту үшін негіз:</w:t>
      </w:r>
    </w:p>
    <w:bookmarkEnd w:id="98"/>
    <w:bookmarkStart w:name="z117" w:id="99"/>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шынайы еместігінің анықталуы;</w:t>
      </w:r>
    </w:p>
    <w:bookmarkEnd w:id="99"/>
    <w:bookmarkStart w:name="z118" w:id="100"/>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 мен объектілердің Қазақстан Республикасы Ішкі істер министрінің 2015 жылғы 15 қаңтардағы № 21 </w:t>
      </w:r>
      <w:r>
        <w:rPr>
          <w:rFonts w:ascii="Times New Roman"/>
          <w:b w:val="false"/>
          <w:i w:val="false"/>
          <w:color w:val="000000"/>
          <w:sz w:val="28"/>
        </w:rPr>
        <w:t>бұйрығымен</w:t>
      </w:r>
      <w:r>
        <w:rPr>
          <w:rFonts w:ascii="Times New Roman"/>
          <w:b w:val="false"/>
          <w:i w:val="false"/>
          <w:color w:val="000000"/>
          <w:sz w:val="28"/>
        </w:rPr>
        <w:t xml:space="preserve"> (Нормативтiк құқықтық актiлерді мемлекеттiк тіркеу тізілімінде № 10261 болып тіркелген) бекітілген авариялық-құтқару қызметтері мен құралымдарына қойылатын біліктілік талаптарына сәйкес келмеуі болып табылады.</w:t>
      </w:r>
    </w:p>
    <w:bookmarkEnd w:id="100"/>
    <w:bookmarkStart w:name="z119" w:id="101"/>
    <w:p>
      <w:pPr>
        <w:spacing w:after="0"/>
        <w:ind w:left="0"/>
        <w:jc w:val="both"/>
      </w:pPr>
      <w:r>
        <w:rPr>
          <w:rFonts w:ascii="Times New Roman"/>
          <w:b w:val="false"/>
          <w:i w:val="false"/>
          <w:color w:val="000000"/>
          <w:sz w:val="28"/>
        </w:rPr>
        <w:t>
      3) көрсетілетін қызметті алушыға қатысты заңды күшіне енген айқындалған мемлекеттік көрсетілетін қызметті алуды талап ететін қызметке тыйым салу немесе жекелеген қызмет түрлері туралы соттың шешімі (үкімі) бар.</w:t>
      </w:r>
    </w:p>
    <w:bookmarkEnd w:id="101"/>
    <w:bookmarkStart w:name="z120" w:id="102"/>
    <w:p>
      <w:pPr>
        <w:spacing w:after="0"/>
        <w:ind w:left="0"/>
        <w:jc w:val="left"/>
      </w:pPr>
      <w:r>
        <w:rPr>
          <w:rFonts w:ascii="Times New Roman"/>
          <w:b/>
          <w:i w:val="false"/>
          <w:color w:val="000000"/>
        </w:rPr>
        <w:t xml:space="preserve"> 3-тарау. Мемлекеттік қызмет көрсету мәселелері бойынша қызмет берушінің және (немесе) оның лауазымды тұлғаларының шешімдеріне, әрекеттеріне (әрекетсіздігіне) шағымдану тәртібі</w:t>
      </w:r>
    </w:p>
    <w:bookmarkEnd w:id="102"/>
    <w:bookmarkStart w:name="z121" w:id="103"/>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корпорацияның және (немесе) олардың қызметкерлерінің мемлекеттік қызмет көрсету мәселелері бойынша шешімдеріне, әрекеттеріне (әрекетсіздігіне) шағымдану:</w:t>
      </w:r>
    </w:p>
    <w:bookmarkEnd w:id="103"/>
    <w:bookmarkStart w:name="z122" w:id="104"/>
    <w:p>
      <w:pPr>
        <w:spacing w:after="0"/>
        <w:ind w:left="0"/>
        <w:jc w:val="both"/>
      </w:pPr>
      <w:r>
        <w:rPr>
          <w:rFonts w:ascii="Times New Roman"/>
          <w:b w:val="false"/>
          <w:i w:val="false"/>
          <w:color w:val="000000"/>
          <w:sz w:val="28"/>
        </w:rPr>
        <w:t>
      1) шағым Министрліктің Төтенше жағдайлар комитетінің www.emer.kz интернет-ресурсында көрсетілген мекенжай бойынша көрсетілетін қызмет берушінің басшысының атына не 010000, Астана қаласы, Мәңгілік ел даңғылы, 8 мекенжайы бойынша орналасқан Министрліктің Төтенше жағдайлар комитеті басшысының атына не 010000, Астана қаласы, Тәуелсіздік даңғылы, 1 мекенжайы бойынша орналасқан Министрліктің басшысының атына беріледі.</w:t>
      </w:r>
    </w:p>
    <w:bookmarkEnd w:id="104"/>
    <w:p>
      <w:pPr>
        <w:spacing w:after="0"/>
        <w:ind w:left="0"/>
        <w:jc w:val="both"/>
      </w:pPr>
      <w:r>
        <w:rPr>
          <w:rFonts w:ascii="Times New Roman"/>
          <w:b w:val="false"/>
          <w:i w:val="false"/>
          <w:color w:val="000000"/>
          <w:sz w:val="28"/>
        </w:rPr>
        <w:t xml:space="preserve">
      Шағым жазбаша нысанда пошта арқылы, "электрондық үкіметтің" веб-порталы арқылы не көрсетілетін қызметті берушінің кеңсесі арқылы қолма-қол беріледі. </w:t>
      </w:r>
    </w:p>
    <w:p>
      <w:pPr>
        <w:spacing w:after="0"/>
        <w:ind w:left="0"/>
        <w:jc w:val="both"/>
      </w:pPr>
      <w:r>
        <w:rPr>
          <w:rFonts w:ascii="Times New Roman"/>
          <w:b w:val="false"/>
          <w:i w:val="false"/>
          <w:color w:val="000000"/>
          <w:sz w:val="28"/>
        </w:rPr>
        <w:t>
      Жеке тұлғаның шағымында оның тегі, аты, әкесінің аты (болған жағдайда), пошта мекенжайы, байланыс телефоны көрсетіледі.</w:t>
      </w:r>
    </w:p>
    <w:p>
      <w:pPr>
        <w:spacing w:after="0"/>
        <w:ind w:left="0"/>
        <w:jc w:val="both"/>
      </w:pPr>
      <w:r>
        <w:rPr>
          <w:rFonts w:ascii="Times New Roman"/>
          <w:b w:val="false"/>
          <w:i w:val="false"/>
          <w:color w:val="000000"/>
          <w:sz w:val="28"/>
        </w:rPr>
        <w:t>
      Мемлекеттік корпорацияда қолма-қол, сондай-ақ пошта байланысы арқылы келіп түскен шағымның тіркелуі (мөртаңба, кіріс нөмірі мен тіркелген күні шағымның екінші данасына және шағымға ілеспе хатқа қойылады) шағымның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8 800 080 7777 телефоны арқылы алуға болады.</w:t>
      </w:r>
    </w:p>
    <w:p>
      <w:pPr>
        <w:spacing w:after="0"/>
        <w:ind w:left="0"/>
        <w:jc w:val="both"/>
      </w:pPr>
      <w:r>
        <w:rPr>
          <w:rFonts w:ascii="Times New Roman"/>
          <w:b w:val="false"/>
          <w:i w:val="false"/>
          <w:color w:val="000000"/>
          <w:sz w:val="28"/>
        </w:rPr>
        <w:t>
      Шағым портал арқылы жіберілген кезде көрсетілетін қызметті алушыға "жеке кабинеттен" өтініш туралы ақпарат қолжетімді болады, ол көрсетілетін қызметті беруші өтінішті өңдеу барысында (жеткізілгені, тіркелгені, орындалғаны туралы белгілер, қарау туралы немесе қараудан бас тарту туралы жауап) жаңартылып отырады.</w:t>
      </w:r>
    </w:p>
    <w:p>
      <w:pPr>
        <w:spacing w:after="0"/>
        <w:ind w:left="0"/>
        <w:jc w:val="both"/>
      </w:pPr>
      <w:r>
        <w:rPr>
          <w:rFonts w:ascii="Times New Roman"/>
          <w:b w:val="false"/>
          <w:i w:val="false"/>
          <w:color w:val="000000"/>
          <w:sz w:val="28"/>
        </w:rPr>
        <w:t xml:space="preserve">
      Көрсетілетін қызметті берушінің немесе Мемлекеттік корпорацияның мекенжайына келіп түскен көрсетілетін қызметті алушының шағымы тіркелген күнінен бастап бес жұмыс күні ішінде қарауға жатады. Шағымды қарау нәтижелері туралы уәжделген жауап көрсетілетін қызметті алушыға пошта, "электрондық үкіметтің" веб-порталы арқылы жолданады немесе көрсетілетін қызметті берушінің кеңсесіне немесе Мемлекеттік корпорацияда қолма-қол беріледі. </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bookmarkStart w:name="z123" w:id="105"/>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алушының Қазақстан Республикасының заңнамасында белгіленген тәртіпте сотқа жүгінуге құқығы бар.</w:t>
      </w:r>
    </w:p>
    <w:bookmarkEnd w:id="105"/>
    <w:bookmarkStart w:name="z124" w:id="106"/>
    <w:p>
      <w:pPr>
        <w:spacing w:after="0"/>
        <w:ind w:left="0"/>
        <w:jc w:val="left"/>
      </w:pPr>
      <w:r>
        <w:rPr>
          <w:rFonts w:ascii="Times New Roman"/>
          <w:b/>
          <w:i w:val="false"/>
          <w:color w:val="000000"/>
        </w:rPr>
        <w:t xml:space="preserve"> 4-тарау. Мемлекеттік қызмет көрсетудің ерекшеліктерін ескере отырып, қойылатын өзге талаптар</w:t>
      </w:r>
    </w:p>
    <w:bookmarkEnd w:id="106"/>
    <w:bookmarkStart w:name="z125" w:id="107"/>
    <w:p>
      <w:pPr>
        <w:spacing w:after="0"/>
        <w:ind w:left="0"/>
        <w:jc w:val="both"/>
      </w:pPr>
      <w:r>
        <w:rPr>
          <w:rFonts w:ascii="Times New Roman"/>
          <w:b w:val="false"/>
          <w:i w:val="false"/>
          <w:color w:val="000000"/>
          <w:sz w:val="28"/>
        </w:rPr>
        <w:t>
      13. Мемлекеттік қызмет көрсетілетін орынның мекенжайлары Қазақстан Республикасы Ішкі істер министрлігі Төтенше жағдайлар комитетінің www.emer.kz интернет-ресурсында, сондай-ақ Мемлекеттік корпорацияның www.goscorp.kz интернет-ресурсында орналастырлған.</w:t>
      </w:r>
    </w:p>
    <w:bookmarkEnd w:id="107"/>
    <w:bookmarkStart w:name="z126" w:id="108"/>
    <w:p>
      <w:pPr>
        <w:spacing w:after="0"/>
        <w:ind w:left="0"/>
        <w:jc w:val="both"/>
      </w:pPr>
      <w:r>
        <w:rPr>
          <w:rFonts w:ascii="Times New Roman"/>
          <w:b w:val="false"/>
          <w:i w:val="false"/>
          <w:color w:val="000000"/>
          <w:sz w:val="28"/>
        </w:rPr>
        <w:t>
      14. Көрсетілетін қызметті беруші кеңсесінің байланыс телефоны көрсетілетін қызметті берушінің, Комитеттің және Министрліктің интернет-ресурстарында орналастырылған.</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"Төтенше жағдайларды жою</w:t>
            </w:r>
            <w:r>
              <w:br/>
            </w:r>
            <w:r>
              <w:rPr>
                <w:rFonts w:ascii="Times New Roman"/>
                <w:b w:val="false"/>
                <w:i w:val="false"/>
                <w:color w:val="000000"/>
                <w:sz w:val="20"/>
              </w:rPr>
              <w:t>кезінде құтқару жұмыстарын</w:t>
            </w:r>
            <w:r>
              <w:br/>
            </w:r>
            <w:r>
              <w:rPr>
                <w:rFonts w:ascii="Times New Roman"/>
                <w:b w:val="false"/>
                <w:i w:val="false"/>
                <w:color w:val="000000"/>
                <w:sz w:val="20"/>
              </w:rPr>
              <w:t>жүргізу жөніндегі қызметті</w:t>
            </w:r>
            <w:r>
              <w:br/>
            </w:r>
            <w:r>
              <w:rPr>
                <w:rFonts w:ascii="Times New Roman"/>
                <w:b w:val="false"/>
                <w:i w:val="false"/>
                <w:color w:val="000000"/>
                <w:sz w:val="20"/>
              </w:rPr>
              <w:t>жүзеге асыратын субъектілерді</w:t>
            </w:r>
            <w:r>
              <w:br/>
            </w:r>
            <w:r>
              <w:rPr>
                <w:rFonts w:ascii="Times New Roman"/>
                <w:b w:val="false"/>
                <w:i w:val="false"/>
                <w:color w:val="000000"/>
                <w:sz w:val="20"/>
              </w:rPr>
              <w:t>аттестаттау"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ІІМ ТЖК</w:t>
      </w:r>
    </w:p>
    <w:p>
      <w:pPr>
        <w:spacing w:after="0"/>
        <w:ind w:left="0"/>
        <w:jc w:val="both"/>
      </w:pPr>
      <w:r>
        <w:rPr>
          <w:rFonts w:ascii="Times New Roman"/>
          <w:b w:val="false"/>
          <w:i w:val="false"/>
          <w:color w:val="000000"/>
          <w:sz w:val="28"/>
        </w:rPr>
        <w:t>
                                          Төтенше жағдайлар департаментінің</w:t>
      </w:r>
    </w:p>
    <w:p>
      <w:pPr>
        <w:spacing w:after="0"/>
        <w:ind w:left="0"/>
        <w:jc w:val="both"/>
      </w:pPr>
      <w:r>
        <w:rPr>
          <w:rFonts w:ascii="Times New Roman"/>
          <w:b w:val="false"/>
          <w:i w:val="false"/>
          <w:color w:val="000000"/>
          <w:sz w:val="28"/>
        </w:rPr>
        <w:t>
                                          (облыс немесе республикалық маңызы бар</w:t>
      </w:r>
    </w:p>
    <w:p>
      <w:pPr>
        <w:spacing w:after="0"/>
        <w:ind w:left="0"/>
        <w:jc w:val="both"/>
      </w:pPr>
      <w:r>
        <w:rPr>
          <w:rFonts w:ascii="Times New Roman"/>
          <w:b w:val="false"/>
          <w:i w:val="false"/>
          <w:color w:val="000000"/>
          <w:sz w:val="28"/>
        </w:rPr>
        <w:t>
                                          қала көрсетіледі) бастығы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бастықтың Т.А.Ә. (болған кезде)</w:t>
      </w:r>
    </w:p>
    <w:bookmarkStart w:name="z128" w:id="109"/>
    <w:p>
      <w:pPr>
        <w:spacing w:after="0"/>
        <w:ind w:left="0"/>
        <w:jc w:val="left"/>
      </w:pPr>
      <w:r>
        <w:rPr>
          <w:rFonts w:ascii="Times New Roman"/>
          <w:b/>
          <w:i w:val="false"/>
          <w:color w:val="000000"/>
        </w:rPr>
        <w:t xml:space="preserve"> Аттестаттау немесе қайта аттестаттау өткізуге өтініш</w:t>
      </w:r>
    </w:p>
    <w:bookmarkEnd w:id="109"/>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(аттестатау түрі көрсетіледі)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"Азаматтық қорғау туралы" 2014 жылғы 11 сәуірдегі Қазақстан Республикасының Заңы</w:t>
      </w:r>
    </w:p>
    <w:p>
      <w:pPr>
        <w:spacing w:after="0"/>
        <w:ind w:left="0"/>
        <w:jc w:val="both"/>
      </w:pPr>
      <w:r>
        <w:rPr>
          <w:rFonts w:ascii="Times New Roman"/>
          <w:b w:val="false"/>
          <w:i w:val="false"/>
          <w:color w:val="000000"/>
          <w:sz w:val="28"/>
        </w:rPr>
        <w:t xml:space="preserve">
      27-бабының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Сізден қоса беріліп отырған құжаттар</w:t>
      </w:r>
    </w:p>
    <w:p>
      <w:pPr>
        <w:spacing w:after="0"/>
        <w:ind w:left="0"/>
        <w:jc w:val="both"/>
      </w:pPr>
      <w:r>
        <w:rPr>
          <w:rFonts w:ascii="Times New Roman"/>
          <w:b w:val="false"/>
          <w:i w:val="false"/>
          <w:color w:val="000000"/>
          <w:sz w:val="28"/>
        </w:rPr>
        <w:t>
      тізбесін қарауды және __________________ жұмыстарды жүргізу құқығына куәлік алу үшін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___________________________________аттестаттау және қайта аттестаттау өткізуді сұрайды.</w:t>
      </w:r>
    </w:p>
    <w:p>
      <w:pPr>
        <w:spacing w:after="0"/>
        <w:ind w:left="0"/>
        <w:jc w:val="both"/>
      </w:pPr>
      <w:r>
        <w:rPr>
          <w:rFonts w:ascii="Times New Roman"/>
          <w:b w:val="false"/>
          <w:i w:val="false"/>
          <w:color w:val="000000"/>
          <w:sz w:val="28"/>
        </w:rPr>
        <w:t xml:space="preserve">
      (авариялық-құтқару жұмыстарының түрі) </w:t>
      </w:r>
    </w:p>
    <w:p>
      <w:pPr>
        <w:spacing w:after="0"/>
        <w:ind w:left="0"/>
        <w:jc w:val="both"/>
      </w:pPr>
      <w:r>
        <w:rPr>
          <w:rFonts w:ascii="Times New Roman"/>
          <w:b w:val="false"/>
          <w:i w:val="false"/>
          <w:color w:val="000000"/>
          <w:sz w:val="28"/>
        </w:rPr>
        <w:t>
      _____________________________                  ________________________________</w:t>
      </w:r>
    </w:p>
    <w:p>
      <w:pPr>
        <w:spacing w:after="0"/>
        <w:ind w:left="0"/>
        <w:jc w:val="both"/>
      </w:pPr>
      <w:r>
        <w:rPr>
          <w:rFonts w:ascii="Times New Roman"/>
          <w:b w:val="false"/>
          <w:i w:val="false"/>
          <w:color w:val="000000"/>
          <w:sz w:val="28"/>
        </w:rPr>
        <w:t>
         (ұйым басшысының лауазымы)                               (қолы)</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