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8573e" w14:textId="21857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құжат және электрондық цифрлық қолтаңба, ақпараттандыру салаларындағы және байланыс, телерадио хабарларын тарату салаларындағы мемлекеттік монополия субъектісі жүзеге асыратын қызметтердің бағаларын бекіту туралы" Қазақстан Республикасы Инвестициялар және даму министрінің 2015 жылғы 30 қаңтардағы № 88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2017 жылғы 12 сәуірдегі № 133 бұйрығы. Қазақстан Республикасының Әділет министрлігінде 2017 жылғы 9 маусымда № 15206 болып тіркелді. Күші жойылды - Қазақстан Республикасының Цифрлық даму, инновациялар және аэроғарыш өнеркәсібі министрінің 2019 жылғы 20 қарашадағы № 314/НҚ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20.11.2019 </w:t>
      </w:r>
      <w:r>
        <w:rPr>
          <w:rFonts w:ascii="Times New Roman"/>
          <w:b w:val="false"/>
          <w:i w:val="false"/>
          <w:color w:val="ff0000"/>
          <w:sz w:val="28"/>
        </w:rPr>
        <w:t>№ 314/НҚ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"Электрондық құжат және электрондық цифрлық қолтаңба туралы" 2003 жылғы 7 қаңтардағы Қазақстан Республикасы Заңының 20-1-бабының </w:t>
      </w:r>
      <w:r>
        <w:rPr>
          <w:rFonts w:ascii="Times New Roman"/>
          <w:b w:val="false"/>
          <w:i w:val="false"/>
          <w:color w:val="000000"/>
          <w:sz w:val="28"/>
        </w:rPr>
        <w:t>2-тармағына</w:t>
      </w:r>
      <w:r>
        <w:rPr>
          <w:rFonts w:ascii="Times New Roman"/>
          <w:b w:val="false"/>
          <w:i w:val="false"/>
          <w:color w:val="000000"/>
          <w:sz w:val="28"/>
        </w:rPr>
        <w:t xml:space="preserve">, "Байланыс туралы" 2004 жылғы 5 шілдедегі Қазақстан Республикасы Заңының 9-1-бабының </w:t>
      </w:r>
      <w:r>
        <w:rPr>
          <w:rFonts w:ascii="Times New Roman"/>
          <w:b w:val="false"/>
          <w:i w:val="false"/>
          <w:color w:val="000000"/>
          <w:sz w:val="28"/>
        </w:rPr>
        <w:t>2-тармағына</w:t>
      </w:r>
      <w:r>
        <w:rPr>
          <w:rFonts w:ascii="Times New Roman"/>
          <w:b w:val="false"/>
          <w:i w:val="false"/>
          <w:color w:val="000000"/>
          <w:sz w:val="28"/>
        </w:rPr>
        <w:t xml:space="preserve"> және "Ақпараттандыру туралы" 2015 жылғы 24 қарашадағы Қазақстан Республикасы Заңының 14-бабының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"Электрондық құжат және электрондық цифрлық қолтаңба, ақпараттандыру салаларындағы және байланыс, телерадио хабарларын тарату салаларындағы мемлекеттік монополия субъектісі жүзеге асыратын қызметтердің бағаларын бекіту туралы" Қазақстан Республикасы Инвестициялар және даму министрінің 2015 жылғы 30 қаңтардағы № 88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10493 болып тіркелген, "Әділет" ақпараттық-құқықтық жүйесінде 2015 жылғы 1 сәуірде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Электрондық құжат және электрондық цифрлық қолтаңба саласындағы мемлекеттік монополия субъектісі іске асыратын қызметтердің </w:t>
      </w:r>
      <w:r>
        <w:rPr>
          <w:rFonts w:ascii="Times New Roman"/>
          <w:b w:val="false"/>
          <w:i w:val="false"/>
          <w:color w:val="000000"/>
          <w:sz w:val="28"/>
        </w:rPr>
        <w:t>бағалары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көрсетілген бұйрықпен бекітілген Ақпараттандыру саласындағы мемлекеттік монополия субъектісі іске асыратын қызметтердің бағаларында:</w:t>
      </w:r>
    </w:p>
    <w:bookmarkEnd w:id="3"/>
    <w:bookmarkStart w:name="z8" w:id="4"/>
    <w:p>
      <w:pPr>
        <w:spacing w:after="0"/>
        <w:ind w:left="0"/>
        <w:jc w:val="both"/>
      </w:pPr>
      <w:r>
        <w:rPr>
          <w:rFonts w:ascii="Times New Roman"/>
          <w:b w:val="false"/>
          <w:i w:val="false"/>
          <w:color w:val="000000"/>
          <w:sz w:val="28"/>
        </w:rPr>
        <w:t>
      мынадай мазмұндағы реттік нөмірлері 10, 11 және 12-жолдармен толықтырылсын:</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3748"/>
        <w:gridCol w:w="868"/>
        <w:gridCol w:w="3690"/>
        <w:gridCol w:w="2752"/>
      </w:tblGrid>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объектілерінің қауіпсіз жұмыс істеуін қамтамасыз ету мониторингі</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882 242,86</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988 112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мониторингісінің жүйесі арқылы "Электрондық үкіметтің" ақпараттандыру объектілерінің ақпараттық қауіпсіздігін қамтамасыз ету мониторингі</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торап</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162 148,21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181 606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бағдарламалық өнімді жасау немесе дамыту жөніндегі жобалауға арналған тапсырманы ақпараттық қауіпсіздіктің талаптарына сәйкестігі бөлігінде келісу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76 934</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86 166</w:t>
            </w:r>
          </w:p>
        </w:tc>
      </w:tr>
    </w:tbl>
    <w:p>
      <w:pPr>
        <w:spacing w:after="0"/>
        <w:ind w:left="0"/>
        <w:jc w:val="both"/>
      </w:pP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xml:space="preserve">
      көрсетілген бұйрықпен бекітілген Байланыс және телерадио хабарларын тарату салаларындағы мемлекеттік монополия субъектісі іске асыратын қызметтердің </w:t>
      </w:r>
      <w:r>
        <w:rPr>
          <w:rFonts w:ascii="Times New Roman"/>
          <w:b w:val="false"/>
          <w:i w:val="false"/>
          <w:color w:val="000000"/>
          <w:sz w:val="28"/>
        </w:rPr>
        <w:t>бағаларында</w:t>
      </w:r>
      <w:r>
        <w:rPr>
          <w:rFonts w:ascii="Times New Roman"/>
          <w:b w:val="false"/>
          <w:i w:val="false"/>
          <w:color w:val="000000"/>
          <w:sz w:val="28"/>
        </w:rPr>
        <w:t>:</w:t>
      </w:r>
    </w:p>
    <w:bookmarkEnd w:id="5"/>
    <w:bookmarkStart w:name="z11" w:id="6"/>
    <w:p>
      <w:pPr>
        <w:spacing w:after="0"/>
        <w:ind w:left="0"/>
        <w:jc w:val="both"/>
      </w:pPr>
      <w:r>
        <w:rPr>
          <w:rFonts w:ascii="Times New Roman"/>
          <w:b w:val="false"/>
          <w:i w:val="false"/>
          <w:color w:val="000000"/>
          <w:sz w:val="28"/>
        </w:rPr>
        <w:t>
      реттік нөмірі 1 және 2-жолдар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
        <w:gridCol w:w="7878"/>
        <w:gridCol w:w="484"/>
        <w:gridCol w:w="2019"/>
        <w:gridCol w:w="1582"/>
      </w:tblGrid>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Радиосигналдар параметрлерін өлшеуді, радиоэлектрондық аппаратураның жанама электромагниттік сәулеленуін байқауды қоса алғанда, радиожиілік спектрі мен радиоэлектрондық құралдардың мониторингі жөніндегі жұмыстарды техникалық қамтамасыз ету, сондай-ақ Қазақстан Республикасының байланыс саласындағы заңнамасын бұза отырып жұмыс істейтін радиоэлектрондық құралдар мен жоғары жиілікті құрылғыларды анықтау жөніндегі жұмыстарды техникалық қамтамасыз ету, уәкілетті орган байланыс операторлары көрсететін қызметтердің сапасына бақылау жүргізген кезде жұмыстарды техникалық қамтамасыз ету, радиоэлектрондық құралдардың және радиожиіліктерді иелікке берудің тізілімін (дерекқорын) жүргізуді техникалық қамтамасыз ету, телерадио хабарларын таратуды техникалық сүйемелдеу саласындағы уәкiлеттi органның теле-, радиоарналарды халықтың қабылдауының сапасын бақылауды жүргiзуі кезiнде жұмыстарды техникалық қамтамасыз ету</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385 411 881, 25</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431 661 307</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электр байланысы одағында Қазақстан Республикасының орбиталық-жиіліктік ресурсын халықаралық үйлестіру жөніндегі іс-шараларды техникалық сүйемелдеу</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спутниктік желі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5 256 689,29</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5 887 492</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қауіпсіздік комитеті Төрағасының 18.03.2019 </w:t>
      </w:r>
      <w:r>
        <w:rPr>
          <w:rFonts w:ascii="Times New Roman"/>
          <w:b w:val="false"/>
          <w:i w:val="false"/>
          <w:color w:val="000000"/>
          <w:sz w:val="28"/>
        </w:rPr>
        <w:t>№ 15/қе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7"/>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 (Ә.Ғ. Қожықовқа) заңнамада белгіленген тәртіппен:</w:t>
      </w:r>
    </w:p>
    <w:bookmarkEnd w:id="7"/>
    <w:bookmarkStart w:name="z15"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6" w:id="9"/>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 күнінен бастап күнтізбелік он күн ішінде оның көшірмелерін Қазақстан Республикасының нормативтік құқықтық актілерінің эталондық бақылау банкіне ресми жариялауға жолдауды; </w:t>
      </w:r>
    </w:p>
    <w:bookmarkEnd w:id="9"/>
    <w:bookmarkStart w:name="z17" w:id="10"/>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интернет-ресурсында орналастыруды қамтамасыз етсін.</w:t>
      </w:r>
    </w:p>
    <w:bookmarkEnd w:id="10"/>
    <w:bookmarkStart w:name="z18"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11"/>
    <w:bookmarkStart w:name="z19"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Ақпарат және коммуникациялар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және аэроғарыш өнеркәсібі</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________________ Б. Атамқұлов</w:t>
      </w:r>
    </w:p>
    <w:p>
      <w:pPr>
        <w:spacing w:after="0"/>
        <w:ind w:left="0"/>
        <w:jc w:val="both"/>
      </w:pPr>
      <w:r>
        <w:rPr>
          <w:rFonts w:ascii="Times New Roman"/>
          <w:b w:val="false"/>
          <w:i w:val="false"/>
          <w:color w:val="000000"/>
          <w:sz w:val="28"/>
        </w:rPr>
        <w:t>
      2017 жылғы "__" 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 Т. Сүлейменов</w:t>
      </w:r>
    </w:p>
    <w:p>
      <w:pPr>
        <w:spacing w:after="0"/>
        <w:ind w:left="0"/>
        <w:jc w:val="both"/>
      </w:pPr>
      <w:r>
        <w:rPr>
          <w:rFonts w:ascii="Times New Roman"/>
          <w:b w:val="false"/>
          <w:i w:val="false"/>
          <w:color w:val="000000"/>
          <w:sz w:val="28"/>
        </w:rPr>
        <w:t>
      2017 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2017 жылғы 12 сәуірдегі</w:t>
            </w:r>
            <w:r>
              <w:br/>
            </w:r>
            <w:r>
              <w:rPr>
                <w:rFonts w:ascii="Times New Roman"/>
                <w:b w:val="false"/>
                <w:i w:val="false"/>
                <w:color w:val="000000"/>
                <w:sz w:val="20"/>
              </w:rPr>
              <w:t>№ 133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қаңтардағы</w:t>
            </w:r>
            <w:r>
              <w:br/>
            </w:r>
            <w:r>
              <w:rPr>
                <w:rFonts w:ascii="Times New Roman"/>
                <w:b w:val="false"/>
                <w:i w:val="false"/>
                <w:color w:val="000000"/>
                <w:sz w:val="20"/>
              </w:rPr>
              <w:t>№ 88 бұйрығына</w:t>
            </w:r>
            <w:r>
              <w:br/>
            </w:r>
            <w:r>
              <w:rPr>
                <w:rFonts w:ascii="Times New Roman"/>
                <w:b w:val="false"/>
                <w:i w:val="false"/>
                <w:color w:val="000000"/>
                <w:sz w:val="20"/>
              </w:rPr>
              <w:t>1-қосымша</w:t>
            </w:r>
          </w:p>
        </w:tc>
      </w:tr>
    </w:tbl>
    <w:bookmarkStart w:name="z33" w:id="13"/>
    <w:p>
      <w:pPr>
        <w:spacing w:after="0"/>
        <w:ind w:left="0"/>
        <w:jc w:val="left"/>
      </w:pPr>
      <w:r>
        <w:rPr>
          <w:rFonts w:ascii="Times New Roman"/>
          <w:b/>
          <w:i w:val="false"/>
          <w:color w:val="000000"/>
        </w:rPr>
        <w:t xml:space="preserve"> Электрондық құжат және электрондық цифрлық қолтаңба саласындағы мемлекеттік монополия субъектісі іске асыратын қызметтердің бағалары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3504"/>
        <w:gridCol w:w="979"/>
        <w:gridCol w:w="3936"/>
        <w:gridCol w:w="3199"/>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атауы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ескерілмеген бағасы, теңге</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ескерілген бағасы, теңге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электрондық цифрлық қолтаңбаның түпнұсқалылығын растауды жүзеге асыратын Қазақстан Республикасының сенім білдірілген үшінші тарапы көрсететін қызметтер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18 867 196,43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21 131 260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орталықтардың электрондық цифрлық қолтаңбасының ашық кілтінің тиесілілігі мен дұрыстығын растауды жүзеге асыратын Қазақстан Республикасының негізгі куәландырушы орталығы көрсететін қызметтер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18 434 031,25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20 646 115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үкіметке", мемлекеттік және мемлекеттік емес ақпараттық жүйелерге қатысушыларға қызмет көрсететін Қазақстан Республикасының ұлттық куәландырушы орталығы көрсететін қызметтер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178 367 432,14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199 771 524</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органдарының ақпараттық жүйелерінде мемлекеттік органдарға, мемлекеттік органдардың лауазымды адамдарына қызмет көрсететін Қазақстан Республикасы мемлекеттік органдарының куәландырушы орталығы көрсететін қызметтер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54 237 993,75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60 746 553</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*Қызметтер электрондық құжат және электрондық цифрлық қолтаңба саласындағы уәкілетті органға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