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fcd4e2" w14:textId="0fcd4e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"Қаржылық есептілік аудиті" рәсімдік стандартын бекіту туралы</w:t>
      </w:r>
    </w:p>
    <w:p>
      <w:pPr>
        <w:spacing w:after="0"/>
        <w:ind w:left="0"/>
        <w:jc w:val="both"/>
      </w:pPr>
      <w:r>
        <w:rPr>
          <w:rFonts w:ascii="Times New Roman"/>
          <w:b w:val="false"/>
          <w:i w:val="false"/>
          <w:color w:val="000000"/>
          <w:sz w:val="28"/>
        </w:rPr>
        <w:t>Қазақстан Республикасы Қаржы министрінің 2017 жылғы 24 сәуірдегі № 272 бұйрығы. Қазақстан Республикасының Әділет министрлігінде 2017 жылғы 9 маусымда № 15209 болып тіркелді.</w:t>
      </w:r>
    </w:p>
    <w:p>
      <w:pPr>
        <w:spacing w:after="0"/>
        <w:ind w:left="0"/>
        <w:jc w:val="both"/>
      </w:pPr>
      <w:bookmarkStart w:name="z1" w:id="0"/>
      <w:r>
        <w:rPr>
          <w:rFonts w:ascii="Times New Roman"/>
          <w:b w:val="false"/>
          <w:i w:val="false"/>
          <w:color w:val="000000"/>
          <w:sz w:val="28"/>
        </w:rPr>
        <w:t xml:space="preserve">
      "Мемлекеттік аудит және қаржылық бақылау туралы" Қазақстан Республикасы Заңының 8-бабы 2-тармағының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Қаржы министрінің 28.12.2021 </w:t>
      </w:r>
      <w:r>
        <w:rPr>
          <w:rFonts w:ascii="Times New Roman"/>
          <w:b w:val="false"/>
          <w:i w:val="false"/>
          <w:color w:val="ff0000"/>
          <w:sz w:val="28"/>
        </w:rPr>
        <w:t>№ 1340</w:t>
      </w:r>
      <w:r>
        <w:rPr>
          <w:rFonts w:ascii="Times New Roman"/>
          <w:b w:val="false"/>
          <w:i w:val="false"/>
          <w:color w:val="ff0000"/>
          <w:sz w:val="28"/>
        </w:rPr>
        <w:t xml:space="preserve"> (алғашқы ресми жарияланған күнiнен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Қоса беріліп отырған "Қаржылық есептілік аудиті" рәсімдік </w:t>
      </w:r>
      <w:r>
        <w:rPr>
          <w:rFonts w:ascii="Times New Roman"/>
          <w:b w:val="false"/>
          <w:i w:val="false"/>
          <w:color w:val="000000"/>
          <w:sz w:val="28"/>
        </w:rPr>
        <w:t>стандарты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Қаржы министрлігінің Бухгалтерлік есеп және аудит әдіснамасы департаменті (А.Т.Бектұрова) Қазақстан Республикасы заңнамасында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 Әдiлет министрлiгiнде мемлекеттiк тiркелуін;</w:t>
      </w:r>
    </w:p>
    <w:bookmarkEnd w:id="3"/>
    <w:bookmarkStart w:name="z5" w:id="4"/>
    <w:p>
      <w:pPr>
        <w:spacing w:after="0"/>
        <w:ind w:left="0"/>
        <w:jc w:val="both"/>
      </w:pPr>
      <w:r>
        <w:rPr>
          <w:rFonts w:ascii="Times New Roman"/>
          <w:b w:val="false"/>
          <w:i w:val="false"/>
          <w:color w:val="000000"/>
          <w:sz w:val="28"/>
        </w:rPr>
        <w:t>
      2) осы бұйрықты мемлекеттік тіркеген күнінен бастап он күнтізбелік күн ішінде оның көшірмелерін қағаз және электрондық түрде қазақ және орыс тілдерінде Қазақстан Республикасы нормативтік құқықтық актілерінің эталондық бақылау банкінде ресми жариялау және енгізу үшін "Республикалық құқықтық ақпараттық орталығы" шаруашылық жүргізу құқығындағы республикалық мемлекеттік кәсіпорнына жіберілуін;</w:t>
      </w:r>
    </w:p>
    <w:bookmarkEnd w:id="4"/>
    <w:bookmarkStart w:name="z6" w:id="5"/>
    <w:p>
      <w:pPr>
        <w:spacing w:after="0"/>
        <w:ind w:left="0"/>
        <w:jc w:val="both"/>
      </w:pPr>
      <w:r>
        <w:rPr>
          <w:rFonts w:ascii="Times New Roman"/>
          <w:b w:val="false"/>
          <w:i w:val="false"/>
          <w:color w:val="000000"/>
          <w:sz w:val="28"/>
        </w:rPr>
        <w:t>
      3) осы бұйрықтың мемлекеттік тіркелгеннен кейін он күнтізбелік күн ішінде мерзімді баспа басылымдарында ресми жариялануын;</w:t>
      </w:r>
    </w:p>
    <w:bookmarkEnd w:id="5"/>
    <w:bookmarkStart w:name="z7" w:id="6"/>
    <w:p>
      <w:pPr>
        <w:spacing w:after="0"/>
        <w:ind w:left="0"/>
        <w:jc w:val="both"/>
      </w:pPr>
      <w:r>
        <w:rPr>
          <w:rFonts w:ascii="Times New Roman"/>
          <w:b w:val="false"/>
          <w:i w:val="false"/>
          <w:color w:val="000000"/>
          <w:sz w:val="28"/>
        </w:rPr>
        <w:t>
      4) осы бұйрықтың Қазақстан Республикасы Қаржы министрлігінің интернет-ресурсында орналастырылуын қамтамасыз етсін.</w:t>
      </w:r>
    </w:p>
    <w:bookmarkEnd w:id="6"/>
    <w:bookmarkStart w:name="z8" w:id="7"/>
    <w:p>
      <w:pPr>
        <w:spacing w:after="0"/>
        <w:ind w:left="0"/>
        <w:jc w:val="both"/>
      </w:pPr>
      <w:r>
        <w:rPr>
          <w:rFonts w:ascii="Times New Roman"/>
          <w:b w:val="false"/>
          <w:i w:val="false"/>
          <w:color w:val="000000"/>
          <w:sz w:val="28"/>
        </w:rPr>
        <w:t>
      3. Осы бұйрық мемлекеттік тіркелген күнінен бастап қолданысқа енгізіледі және ресми жариялануы тиіс.</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Қаржы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Сұлтанов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Республикалық бюджеттің</w:t>
      </w:r>
    </w:p>
    <w:p>
      <w:pPr>
        <w:spacing w:after="0"/>
        <w:ind w:left="0"/>
        <w:jc w:val="both"/>
      </w:pPr>
      <w:r>
        <w:rPr>
          <w:rFonts w:ascii="Times New Roman"/>
          <w:b w:val="false"/>
          <w:i w:val="false"/>
          <w:color w:val="000000"/>
          <w:sz w:val="28"/>
        </w:rPr>
        <w:t>
      атқарылуын бақылау жөніндегі</w:t>
      </w:r>
    </w:p>
    <w:p>
      <w:pPr>
        <w:spacing w:after="0"/>
        <w:ind w:left="0"/>
        <w:jc w:val="both"/>
      </w:pPr>
      <w:r>
        <w:rPr>
          <w:rFonts w:ascii="Times New Roman"/>
          <w:b w:val="false"/>
          <w:i w:val="false"/>
          <w:color w:val="000000"/>
          <w:sz w:val="28"/>
        </w:rPr>
        <w:t>
      есеп комитетінің Төрағасы</w:t>
      </w:r>
    </w:p>
    <w:p>
      <w:pPr>
        <w:spacing w:after="0"/>
        <w:ind w:left="0"/>
        <w:jc w:val="both"/>
      </w:pPr>
      <w:r>
        <w:rPr>
          <w:rFonts w:ascii="Times New Roman"/>
          <w:b w:val="false"/>
          <w:i w:val="false"/>
          <w:color w:val="000000"/>
          <w:sz w:val="28"/>
        </w:rPr>
        <w:t>
      ____________ Н.Қ. Әбдібеков</w:t>
      </w:r>
    </w:p>
    <w:p>
      <w:pPr>
        <w:spacing w:after="0"/>
        <w:ind w:left="0"/>
        <w:jc w:val="both"/>
      </w:pPr>
      <w:r>
        <w:rPr>
          <w:rFonts w:ascii="Times New Roman"/>
          <w:b w:val="false"/>
          <w:i w:val="false"/>
          <w:color w:val="000000"/>
          <w:sz w:val="28"/>
        </w:rPr>
        <w:t>
      2017 жылғы 11 мамыр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2017 жылғы 24 сәуірдегі</w:t>
            </w:r>
            <w:r>
              <w:br/>
            </w:r>
            <w:r>
              <w:rPr>
                <w:rFonts w:ascii="Times New Roman"/>
                <w:b w:val="false"/>
                <w:i w:val="false"/>
                <w:color w:val="000000"/>
                <w:sz w:val="20"/>
              </w:rPr>
              <w:t>№ 272 бұйрығымен</w:t>
            </w:r>
            <w:r>
              <w:br/>
            </w:r>
            <w:r>
              <w:rPr>
                <w:rFonts w:ascii="Times New Roman"/>
                <w:b w:val="false"/>
                <w:i w:val="false"/>
                <w:color w:val="000000"/>
                <w:sz w:val="20"/>
              </w:rPr>
              <w:t>бекітілген</w:t>
            </w:r>
          </w:p>
        </w:tc>
      </w:tr>
    </w:tbl>
    <w:bookmarkStart w:name="z10" w:id="8"/>
    <w:p>
      <w:pPr>
        <w:spacing w:after="0"/>
        <w:ind w:left="0"/>
        <w:jc w:val="left"/>
      </w:pPr>
      <w:r>
        <w:rPr>
          <w:rFonts w:ascii="Times New Roman"/>
          <w:b/>
          <w:i w:val="false"/>
          <w:color w:val="000000"/>
        </w:rPr>
        <w:t xml:space="preserve"> "Қаржылық есептілік аудиті" рәсімдік стандарты</w:t>
      </w:r>
    </w:p>
    <w:bookmarkEnd w:id="8"/>
    <w:bookmarkStart w:name="z11" w:id="9"/>
    <w:p>
      <w:pPr>
        <w:spacing w:after="0"/>
        <w:ind w:left="0"/>
        <w:jc w:val="left"/>
      </w:pPr>
      <w:r>
        <w:rPr>
          <w:rFonts w:ascii="Times New Roman"/>
          <w:b/>
          <w:i w:val="false"/>
          <w:color w:val="000000"/>
        </w:rPr>
        <w:t xml:space="preserve"> 1-бөлім. Жалпы ережелер</w:t>
      </w:r>
    </w:p>
    <w:bookmarkEnd w:id="9"/>
    <w:bookmarkStart w:name="z12" w:id="10"/>
    <w:p>
      <w:pPr>
        <w:spacing w:after="0"/>
        <w:ind w:left="0"/>
        <w:jc w:val="both"/>
      </w:pPr>
      <w:r>
        <w:rPr>
          <w:rFonts w:ascii="Times New Roman"/>
          <w:b w:val="false"/>
          <w:i w:val="false"/>
          <w:color w:val="000000"/>
          <w:sz w:val="28"/>
        </w:rPr>
        <w:t xml:space="preserve">
      1. Осы "Қаржылық есептілік аудиті" рәсімдік стандарты (бұдан әрі – Стандарт) "Мемлекеттік аудит және қаржылық бақылау туралы" Қазақстан Республикасы Заңының 8-бабы 2-тармағының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w:t>
      </w:r>
    </w:p>
    <w:bookmarkEnd w:id="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Қаржы министрінің 28.12.2021 </w:t>
      </w:r>
      <w:r>
        <w:rPr>
          <w:rFonts w:ascii="Times New Roman"/>
          <w:b w:val="false"/>
          <w:i w:val="false"/>
          <w:color w:val="ff0000"/>
          <w:sz w:val="28"/>
        </w:rPr>
        <w:t>№ 1340</w:t>
      </w:r>
      <w:r>
        <w:rPr>
          <w:rFonts w:ascii="Times New Roman"/>
          <w:b w:val="false"/>
          <w:i w:val="false"/>
          <w:color w:val="ff0000"/>
          <w:sz w:val="28"/>
        </w:rPr>
        <w:t xml:space="preserve"> (алғашқы ресми жарияланған күнiнен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3" w:id="11"/>
    <w:p>
      <w:pPr>
        <w:spacing w:after="0"/>
        <w:ind w:left="0"/>
        <w:jc w:val="both"/>
      </w:pPr>
      <w:r>
        <w:rPr>
          <w:rFonts w:ascii="Times New Roman"/>
          <w:b w:val="false"/>
          <w:i w:val="false"/>
          <w:color w:val="000000"/>
          <w:sz w:val="28"/>
        </w:rPr>
        <w:t>
      2. Қаржылық есептілік (шоғырландырылған қаржылық есептілік) аудитінің мақсаты – Қазақстан Республикасының Ұлттық Банкін қоспағанда, бюджеттік бағдарламалар әкімшілері мен мемлекеттік мекемелердің қаржылық есептілігінің анықтығын негізделген растауды алу болып табылады.</w:t>
      </w:r>
    </w:p>
    <w:bookmarkEnd w:id="11"/>
    <w:p>
      <w:pPr>
        <w:spacing w:after="0"/>
        <w:ind w:left="0"/>
        <w:jc w:val="both"/>
      </w:pPr>
      <w:r>
        <w:rPr>
          <w:rFonts w:ascii="Times New Roman"/>
          <w:b w:val="false"/>
          <w:i w:val="false"/>
          <w:color w:val="000000"/>
          <w:sz w:val="28"/>
        </w:rPr>
        <w:t xml:space="preserve">
      Қаржылық есептілік аудитіне республикалық және жергілікті бюджеттер есебінен ұсталатын мемлекеттік мекемелердің қаржылық есептілігі Қазақстан Республикасы Қаржы министрінің 2017 жылғы 1 тамыздағы № 468 (Нормативтік құқықтық актілерді мемлекеттік тіркеу тізілімінде № 15594 тіркелген) </w:t>
      </w:r>
      <w:r>
        <w:rPr>
          <w:rFonts w:ascii="Times New Roman"/>
          <w:b w:val="false"/>
          <w:i w:val="false"/>
          <w:color w:val="000000"/>
          <w:sz w:val="28"/>
        </w:rPr>
        <w:t>бұйрығымен</w:t>
      </w:r>
      <w:r>
        <w:rPr>
          <w:rFonts w:ascii="Times New Roman"/>
          <w:b w:val="false"/>
          <w:i w:val="false"/>
          <w:color w:val="000000"/>
          <w:sz w:val="28"/>
        </w:rPr>
        <w:t xml:space="preserve"> бекітілген көлемде, сондай-ақ нысандары және Қаржылық есептілікті жасау мен ұсыну бойынша (бұдан әрі – Қаржылық есептілік нысандары және оны жасау мен ұсыну қағидалары) және республикалық және жергілікті бюджет есебінен ұсталатын бюджеттiк бағдарламалар әкiмшiлерiнің Қазақстан Республикасы Қаржы министрінің 2016 жылғы 6 желтоқсандағы № 640 (Нормативтік құқықтық актілерді мемлекеттік тіркеу тізілімінде 14624 тіркелген) </w:t>
      </w:r>
      <w:r>
        <w:rPr>
          <w:rFonts w:ascii="Times New Roman"/>
          <w:b w:val="false"/>
          <w:i w:val="false"/>
          <w:color w:val="000000"/>
          <w:sz w:val="28"/>
        </w:rPr>
        <w:t>бұйрығымен</w:t>
      </w:r>
      <w:r>
        <w:rPr>
          <w:rFonts w:ascii="Times New Roman"/>
          <w:b w:val="false"/>
          <w:i w:val="false"/>
          <w:color w:val="000000"/>
          <w:sz w:val="28"/>
        </w:rPr>
        <w:t xml:space="preserve"> бекітілген Бюджеттiк бағдарламалар әкiмшiлерi мен бюджеттi атқару жөнiндегi жергілікті уәкiлеттi органдардың шоғырландырылған қаржылық есептiлiктi жасау қағидаларында белгіленген көлемде және нысандар бойынша шоғырландырылған қаржылық есептiлiктері жатады.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Қаржы министрінің 28.12.2021 </w:t>
      </w:r>
      <w:r>
        <w:rPr>
          <w:rFonts w:ascii="Times New Roman"/>
          <w:b w:val="false"/>
          <w:i w:val="false"/>
          <w:color w:val="ff0000"/>
          <w:sz w:val="28"/>
        </w:rPr>
        <w:t>№ 1340</w:t>
      </w:r>
      <w:r>
        <w:rPr>
          <w:rFonts w:ascii="Times New Roman"/>
          <w:b w:val="false"/>
          <w:i w:val="false"/>
          <w:color w:val="ff0000"/>
          <w:sz w:val="28"/>
        </w:rPr>
        <w:t xml:space="preserve"> (алғашқы ресми жарияланған күнiнен кейін күнтізбелік он күн өткен соң қолданысқа енгізіледі); өзгеріс енгізілді - ҚР Қаржы министрінің 19.03.2024 </w:t>
      </w:r>
      <w:r>
        <w:rPr>
          <w:rFonts w:ascii="Times New Roman"/>
          <w:b w:val="false"/>
          <w:i w:val="false"/>
          <w:color w:val="000000"/>
          <w:sz w:val="28"/>
        </w:rPr>
        <w:t>№ 161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14" w:id="12"/>
    <w:p>
      <w:pPr>
        <w:spacing w:after="0"/>
        <w:ind w:left="0"/>
        <w:jc w:val="both"/>
      </w:pPr>
      <w:r>
        <w:rPr>
          <w:rFonts w:ascii="Times New Roman"/>
          <w:b w:val="false"/>
          <w:i w:val="false"/>
          <w:color w:val="000000"/>
          <w:sz w:val="28"/>
        </w:rPr>
        <w:t xml:space="preserve">
      3. Аудиторлық іс-шараға жауапты тұлға және мемлекеттік аудит тобының жетекшісі аудит жүргізуге басшылық, оны бақылау мерзімі және оның сапасы үшін Заңның </w:t>
      </w:r>
      <w:r>
        <w:rPr>
          <w:rFonts w:ascii="Times New Roman"/>
          <w:b w:val="false"/>
          <w:i w:val="false"/>
          <w:color w:val="000000"/>
          <w:sz w:val="28"/>
        </w:rPr>
        <w:t>36-бабы</w:t>
      </w:r>
      <w:r>
        <w:rPr>
          <w:rFonts w:ascii="Times New Roman"/>
          <w:b w:val="false"/>
          <w:i w:val="false"/>
          <w:color w:val="000000"/>
          <w:sz w:val="28"/>
        </w:rPr>
        <w:t xml:space="preserve"> 3-тармағына сәйкес жауапты болады.</w:t>
      </w:r>
    </w:p>
    <w:bookmarkEnd w:id="12"/>
    <w:p>
      <w:pPr>
        <w:spacing w:after="0"/>
        <w:ind w:left="0"/>
        <w:jc w:val="both"/>
      </w:pPr>
      <w:r>
        <w:rPr>
          <w:rFonts w:ascii="Times New Roman"/>
          <w:b w:val="false"/>
          <w:i w:val="false"/>
          <w:color w:val="000000"/>
          <w:sz w:val="28"/>
        </w:rPr>
        <w:t xml:space="preserve">
      Мемлекеттік аудитордың ассистенті аудит барысында өзі жасаған және қол қойған құжаттар үшін Заңның </w:t>
      </w:r>
      <w:r>
        <w:rPr>
          <w:rFonts w:ascii="Times New Roman"/>
          <w:b w:val="false"/>
          <w:i w:val="false"/>
          <w:color w:val="000000"/>
          <w:sz w:val="28"/>
        </w:rPr>
        <w:t>36-1-бабының</w:t>
      </w:r>
      <w:r>
        <w:rPr>
          <w:rFonts w:ascii="Times New Roman"/>
          <w:b w:val="false"/>
          <w:i w:val="false"/>
          <w:color w:val="000000"/>
          <w:sz w:val="28"/>
        </w:rPr>
        <w:t xml:space="preserve"> 3-тармағына сәйкес жауапты болады.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Қаржы министрінің 28.12.2021 </w:t>
      </w:r>
      <w:r>
        <w:rPr>
          <w:rFonts w:ascii="Times New Roman"/>
          <w:b w:val="false"/>
          <w:i w:val="false"/>
          <w:color w:val="ff0000"/>
          <w:sz w:val="28"/>
        </w:rPr>
        <w:t>№ 1340</w:t>
      </w:r>
      <w:r>
        <w:rPr>
          <w:rFonts w:ascii="Times New Roman"/>
          <w:b w:val="false"/>
          <w:i w:val="false"/>
          <w:color w:val="ff0000"/>
          <w:sz w:val="28"/>
        </w:rPr>
        <w:t xml:space="preserve"> (алғашқы ресми жарияланған күнiнен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5" w:id="13"/>
    <w:p>
      <w:pPr>
        <w:spacing w:after="0"/>
        <w:ind w:left="0"/>
        <w:jc w:val="both"/>
      </w:pPr>
      <w:r>
        <w:rPr>
          <w:rFonts w:ascii="Times New Roman"/>
          <w:b w:val="false"/>
          <w:i w:val="false"/>
          <w:color w:val="000000"/>
          <w:sz w:val="28"/>
        </w:rPr>
        <w:t>
      4. Осы Стандарт қаржылық есептілік аудитін жүргізу процесінде мемлекеттік аудитордың және мемлекеттік аудитордың ассистентінің іс-қимылдарының сабақтастығын айқындайды.</w:t>
      </w:r>
    </w:p>
    <w:bookmarkEnd w:id="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Қаржы министрінің 13.06.2018 </w:t>
      </w:r>
      <w:r>
        <w:rPr>
          <w:rFonts w:ascii="Times New Roman"/>
          <w:b w:val="false"/>
          <w:i w:val="false"/>
          <w:color w:val="000000"/>
          <w:sz w:val="28"/>
        </w:rPr>
        <w:t>№ 598</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16" w:id="14"/>
    <w:p>
      <w:pPr>
        <w:spacing w:after="0"/>
        <w:ind w:left="0"/>
        <w:jc w:val="both"/>
      </w:pPr>
      <w:r>
        <w:rPr>
          <w:rFonts w:ascii="Times New Roman"/>
          <w:b w:val="false"/>
          <w:i w:val="false"/>
          <w:color w:val="000000"/>
          <w:sz w:val="28"/>
        </w:rPr>
        <w:t xml:space="preserve">
      5. Мемлекеттік аудит объектілерінің тізбесі Қазақстан Республикасы Қаржы министрінің 2018 жылғы 19 наурыздағы № 392 (Нормативтік құқықтық актілерді мемлекеттік тіркеу тізілімінде № 16689 тіркелген) бұйрығымен бекітілген Ішкі мемлекеттік аудит және қаржылық бақылау қағидаларының (бұдан әрі – Ішкі мемлекеттік аудит қағидалары) </w:t>
      </w:r>
      <w:r>
        <w:rPr>
          <w:rFonts w:ascii="Times New Roman"/>
          <w:b w:val="false"/>
          <w:i w:val="false"/>
          <w:color w:val="000000"/>
          <w:sz w:val="28"/>
        </w:rPr>
        <w:t>2-тарауында</w:t>
      </w:r>
      <w:r>
        <w:rPr>
          <w:rFonts w:ascii="Times New Roman"/>
          <w:b w:val="false"/>
          <w:i w:val="false"/>
          <w:color w:val="000000"/>
          <w:sz w:val="28"/>
        </w:rPr>
        <w:t xml:space="preserve"> белгіленген тәртіппен қалыптастырылады.</w:t>
      </w:r>
    </w:p>
    <w:bookmarkEnd w:id="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Қаржы министрінің 13.06.2018 </w:t>
      </w:r>
      <w:r>
        <w:rPr>
          <w:rFonts w:ascii="Times New Roman"/>
          <w:b w:val="false"/>
          <w:i w:val="false"/>
          <w:color w:val="000000"/>
          <w:sz w:val="28"/>
        </w:rPr>
        <w:t>№ 598</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17" w:id="15"/>
    <w:p>
      <w:pPr>
        <w:spacing w:after="0"/>
        <w:ind w:left="0"/>
        <w:jc w:val="both"/>
      </w:pPr>
      <w:r>
        <w:rPr>
          <w:rFonts w:ascii="Times New Roman"/>
          <w:b w:val="false"/>
          <w:i w:val="false"/>
          <w:color w:val="000000"/>
          <w:sz w:val="28"/>
        </w:rPr>
        <w:t>
      6. Қаржылық есептілік аудитін жүргізу кезеңдері:</w:t>
      </w:r>
    </w:p>
    <w:bookmarkEnd w:id="15"/>
    <w:p>
      <w:pPr>
        <w:spacing w:after="0"/>
        <w:ind w:left="0"/>
        <w:jc w:val="both"/>
      </w:pPr>
      <w:r>
        <w:rPr>
          <w:rFonts w:ascii="Times New Roman"/>
          <w:b w:val="false"/>
          <w:i w:val="false"/>
          <w:color w:val="000000"/>
          <w:sz w:val="28"/>
        </w:rPr>
        <w:t>
      жоспарлау (ішкі бақылау жүйесін тестілеу; зерттеу әдістерін айқындау (тұтас немесе іріктеулі), аудит жоспарын және бағдарламасын жасау және бекіту);</w:t>
      </w:r>
    </w:p>
    <w:p>
      <w:pPr>
        <w:spacing w:after="0"/>
        <w:ind w:left="0"/>
        <w:jc w:val="both"/>
      </w:pPr>
      <w:r>
        <w:rPr>
          <w:rFonts w:ascii="Times New Roman"/>
          <w:b w:val="false"/>
          <w:i w:val="false"/>
          <w:color w:val="000000"/>
          <w:sz w:val="28"/>
        </w:rPr>
        <w:t>
      аудитті мәні бойынша жүргізу (аудиторлық дәлелдерді, аудиторлық рәсімдерді, аудиторлық іріктеуді жинау);</w:t>
      </w:r>
    </w:p>
    <w:p>
      <w:pPr>
        <w:spacing w:after="0"/>
        <w:ind w:left="0"/>
        <w:jc w:val="both"/>
      </w:pPr>
      <w:r>
        <w:rPr>
          <w:rFonts w:ascii="Times New Roman"/>
          <w:b w:val="false"/>
          <w:i w:val="false"/>
          <w:color w:val="000000"/>
          <w:sz w:val="28"/>
        </w:rPr>
        <w:t>
      аудитті аяқтау (аудит нәтижелерін қорыту және оларды құжаттық рәсімдеу).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Қаржы министрінің 28.12.2021 </w:t>
      </w:r>
      <w:r>
        <w:rPr>
          <w:rFonts w:ascii="Times New Roman"/>
          <w:b w:val="false"/>
          <w:i w:val="false"/>
          <w:color w:val="ff0000"/>
          <w:sz w:val="28"/>
        </w:rPr>
        <w:t>№ 1340</w:t>
      </w:r>
      <w:r>
        <w:rPr>
          <w:rFonts w:ascii="Times New Roman"/>
          <w:b w:val="false"/>
          <w:i w:val="false"/>
          <w:color w:val="ff0000"/>
          <w:sz w:val="28"/>
        </w:rPr>
        <w:t xml:space="preserve"> (алғашқы ресми жарияланған күнiнен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8" w:id="16"/>
    <w:p>
      <w:pPr>
        <w:spacing w:after="0"/>
        <w:ind w:left="0"/>
        <w:jc w:val="both"/>
      </w:pPr>
      <w:r>
        <w:rPr>
          <w:rFonts w:ascii="Times New Roman"/>
          <w:b w:val="false"/>
          <w:i w:val="false"/>
          <w:color w:val="000000"/>
          <w:sz w:val="28"/>
        </w:rPr>
        <w:t>
      7. Жұмыс құжаттары ақпарат көзі және мемлекеттік аудитор орындаған жұмыстардың қорытындысы дәлелі болып табылады.</w:t>
      </w:r>
    </w:p>
    <w:bookmarkEnd w:id="16"/>
    <w:bookmarkStart w:name="z19" w:id="17"/>
    <w:p>
      <w:pPr>
        <w:spacing w:after="0"/>
        <w:ind w:left="0"/>
        <w:jc w:val="both"/>
      </w:pPr>
      <w:r>
        <w:rPr>
          <w:rFonts w:ascii="Times New Roman"/>
          <w:b w:val="false"/>
          <w:i w:val="false"/>
          <w:color w:val="000000"/>
          <w:sz w:val="28"/>
        </w:rPr>
        <w:t>
      8. Осы Стандарттың әрекеті мемлекеттік аудит және қаржылық бақылау органдары мен оның аумақтық бөлімшелерінің лауазымды адамдарына, сондай-ақ мемлекеттік аудитордың ассистентіне (-теріне), тартылған (-атын) ішкі аудит қызметінің қызметкеріне (-леріне) және сарапшысына (-ларына) қолданылады.</w:t>
      </w:r>
    </w:p>
    <w:bookmarkEnd w:id="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Қаржы министрінің 13.06.2018 </w:t>
      </w:r>
      <w:r>
        <w:rPr>
          <w:rFonts w:ascii="Times New Roman"/>
          <w:b w:val="false"/>
          <w:i w:val="false"/>
          <w:color w:val="000000"/>
          <w:sz w:val="28"/>
        </w:rPr>
        <w:t>№ 598</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471" w:id="18"/>
    <w:p>
      <w:pPr>
        <w:spacing w:after="0"/>
        <w:ind w:left="0"/>
        <w:jc w:val="both"/>
      </w:pPr>
      <w:r>
        <w:rPr>
          <w:rFonts w:ascii="Times New Roman"/>
          <w:b w:val="false"/>
          <w:i w:val="false"/>
          <w:color w:val="000000"/>
          <w:sz w:val="28"/>
        </w:rPr>
        <w:t>
      8-1. Осы Стандартта мынадай ұғымдар пайдаланылады:</w:t>
      </w:r>
    </w:p>
    <w:bookmarkEnd w:id="18"/>
    <w:p>
      <w:pPr>
        <w:spacing w:after="0"/>
        <w:ind w:left="0"/>
        <w:jc w:val="both"/>
      </w:pPr>
      <w:r>
        <w:rPr>
          <w:rFonts w:ascii="Times New Roman"/>
          <w:b w:val="false"/>
          <w:i w:val="false"/>
          <w:color w:val="000000"/>
          <w:sz w:val="28"/>
        </w:rPr>
        <w:t>
      аудиторлық тәуекел – аудиторлық пікірді тиісінше білдірмеу және аудиторлық тексерудің тиімсіздігі туралы мемлекеттік аудитордың тәуекелі;</w:t>
      </w:r>
    </w:p>
    <w:p>
      <w:pPr>
        <w:spacing w:after="0"/>
        <w:ind w:left="0"/>
        <w:jc w:val="both"/>
      </w:pPr>
      <w:r>
        <w:rPr>
          <w:rFonts w:ascii="Times New Roman"/>
          <w:b w:val="false"/>
          <w:i w:val="false"/>
          <w:color w:val="000000"/>
          <w:sz w:val="28"/>
        </w:rPr>
        <w:t>
      аудиторлық файл – аудиторлық іс-шараның барлық кезеңдері бойынша, оның ішінде аудит объектісінен және басқа да сыртқы ақпарат көздерінен алынған мемлекеттік аудит тобының мүшелері жасаған жүйелендірілген және хронологиялық тәртіппен топтастырылған құжаттар пакеті;</w:t>
      </w:r>
    </w:p>
    <w:p>
      <w:pPr>
        <w:spacing w:after="0"/>
        <w:ind w:left="0"/>
        <w:jc w:val="both"/>
      </w:pPr>
      <w:r>
        <w:rPr>
          <w:rFonts w:ascii="Times New Roman"/>
          <w:b w:val="false"/>
          <w:i w:val="false"/>
          <w:color w:val="000000"/>
          <w:sz w:val="28"/>
        </w:rPr>
        <w:t>
      қайталап орындау – бұл мемлекеттік аудитордың олармен қолданылатын бақылау құралдары бойынша аудит объектісінің басшылығына және қызметкерлеріне қатысты бақылау іс-қимылдары;</w:t>
      </w:r>
    </w:p>
    <w:p>
      <w:pPr>
        <w:spacing w:after="0"/>
        <w:ind w:left="0"/>
        <w:jc w:val="both"/>
      </w:pPr>
      <w:r>
        <w:rPr>
          <w:rFonts w:ascii="Times New Roman"/>
          <w:b w:val="false"/>
          <w:i w:val="false"/>
          <w:color w:val="000000"/>
          <w:sz w:val="28"/>
        </w:rPr>
        <w:t>
      сыртқы растау – мемлекеттік аудитор үшінші тараптың (растаушы тараптың) қағаз, электрондық тасығыштарда тікелей жазбаша жауап түрінде алған аудиторлық дәлелдеме;</w:t>
      </w:r>
    </w:p>
    <w:p>
      <w:pPr>
        <w:spacing w:after="0"/>
        <w:ind w:left="0"/>
        <w:jc w:val="both"/>
      </w:pPr>
      <w:r>
        <w:rPr>
          <w:rFonts w:ascii="Times New Roman"/>
          <w:b w:val="false"/>
          <w:i w:val="false"/>
          <w:color w:val="000000"/>
          <w:sz w:val="28"/>
        </w:rPr>
        <w:t>
      тәуекелді бағалау жөніндегі рәсімдер – қаржылық есептілік және жазбаша растау деңгейінде алаяқтық немесе қате себептері бойынша ақпаратты айтарлықтай бұрмалау тәуекелдерін анықтау және бағалау мақсатында ұйымның ішкі бақылау жүйесін қоса алғанда, ұйым және оның қызметінің шарттары туралы ақпарат алу үшін мемлекеттік аудитор орындайтын аудиторлық іс-әрекеттер.</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8-1-тармақпен толықтырылды – ҚР Қаржы министрінің 28.12.2021 </w:t>
      </w:r>
      <w:r>
        <w:rPr>
          <w:rFonts w:ascii="Times New Roman"/>
          <w:b w:val="false"/>
          <w:i w:val="false"/>
          <w:color w:val="ff0000"/>
          <w:sz w:val="28"/>
        </w:rPr>
        <w:t>№ 1340</w:t>
      </w:r>
      <w:r>
        <w:rPr>
          <w:rFonts w:ascii="Times New Roman"/>
          <w:b w:val="false"/>
          <w:i w:val="false"/>
          <w:color w:val="ff0000"/>
          <w:sz w:val="28"/>
        </w:rPr>
        <w:t xml:space="preserve"> (алғашқы ресми жарияланған күнiнен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0" w:id="19"/>
    <w:p>
      <w:pPr>
        <w:spacing w:after="0"/>
        <w:ind w:left="0"/>
        <w:jc w:val="both"/>
      </w:pPr>
      <w:r>
        <w:rPr>
          <w:rFonts w:ascii="Times New Roman"/>
          <w:b w:val="false"/>
          <w:i w:val="false"/>
          <w:color w:val="000000"/>
          <w:sz w:val="28"/>
        </w:rPr>
        <w:t xml:space="preserve">
      9. Қазақстан Республикасының арнайы мемлекеттік органдарында мемлекеттік аудит және қаржылық бақылау Қазақстан Республикасы Жоғарғы аудиторлық палатасымен және ішкі мемлекеттік аудит жөніндегі уәкілетті органмен келісу бойынша Заңның 2-бабы </w:t>
      </w:r>
      <w:r>
        <w:rPr>
          <w:rFonts w:ascii="Times New Roman"/>
          <w:b w:val="false"/>
          <w:i w:val="false"/>
          <w:color w:val="000000"/>
          <w:sz w:val="28"/>
        </w:rPr>
        <w:t>3-тармағына</w:t>
      </w:r>
      <w:r>
        <w:rPr>
          <w:rFonts w:ascii="Times New Roman"/>
          <w:b w:val="false"/>
          <w:i w:val="false"/>
          <w:color w:val="000000"/>
          <w:sz w:val="28"/>
        </w:rPr>
        <w:t xml:space="preserve"> сәйкес осы органдардың бірінші басшылары айқындайтын тәртіппен жүзеге асырылады.</w:t>
      </w:r>
    </w:p>
    <w:bookmarkEnd w:id="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Премьер-Министрінің орынбасары - Қаржы министрінің 16.01.2023 </w:t>
      </w:r>
      <w:r>
        <w:rPr>
          <w:rFonts w:ascii="Times New Roman"/>
          <w:b w:val="false"/>
          <w:i w:val="false"/>
          <w:color w:val="000000"/>
          <w:sz w:val="28"/>
        </w:rPr>
        <w:t>№ 30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1" w:id="20"/>
    <w:p>
      <w:pPr>
        <w:spacing w:after="0"/>
        <w:ind w:left="0"/>
        <w:jc w:val="left"/>
      </w:pPr>
      <w:r>
        <w:rPr>
          <w:rFonts w:ascii="Times New Roman"/>
          <w:b/>
          <w:i w:val="false"/>
          <w:color w:val="000000"/>
        </w:rPr>
        <w:t xml:space="preserve"> 2-бөлім. Ішкі мемлекеттік аудитті ұйымдастыру</w:t>
      </w:r>
    </w:p>
    <w:bookmarkEnd w:id="20"/>
    <w:bookmarkStart w:name="z22" w:id="21"/>
    <w:p>
      <w:pPr>
        <w:spacing w:after="0"/>
        <w:ind w:left="0"/>
        <w:jc w:val="left"/>
      </w:pPr>
      <w:r>
        <w:rPr>
          <w:rFonts w:ascii="Times New Roman"/>
          <w:b/>
          <w:i w:val="false"/>
          <w:color w:val="000000"/>
        </w:rPr>
        <w:t xml:space="preserve"> 1-тарау. Ішкі мемлекеттік аудитті жоспарлау</w:t>
      </w:r>
    </w:p>
    <w:bookmarkEnd w:id="21"/>
    <w:bookmarkStart w:name="z23" w:id="22"/>
    <w:p>
      <w:pPr>
        <w:spacing w:after="0"/>
        <w:ind w:left="0"/>
        <w:jc w:val="left"/>
      </w:pPr>
      <w:r>
        <w:rPr>
          <w:rFonts w:ascii="Times New Roman"/>
          <w:b/>
          <w:i w:val="false"/>
          <w:color w:val="000000"/>
        </w:rPr>
        <w:t xml:space="preserve"> 1-параграф. Аудитті жоспарлау</w:t>
      </w:r>
    </w:p>
    <w:bookmarkEnd w:id="22"/>
    <w:bookmarkStart w:name="z24" w:id="23"/>
    <w:p>
      <w:pPr>
        <w:spacing w:after="0"/>
        <w:ind w:left="0"/>
        <w:jc w:val="both"/>
      </w:pPr>
      <w:r>
        <w:rPr>
          <w:rFonts w:ascii="Times New Roman"/>
          <w:b w:val="false"/>
          <w:i w:val="false"/>
          <w:color w:val="000000"/>
          <w:sz w:val="28"/>
        </w:rPr>
        <w:t>
      10. Мемлекеттік аудит тобының жетекшісі жоспар әзірлейді, онда мемлекеттік аудиттің үлгісі мен мерзімдері, мемлекеттік аудит объектілері мен жүру маршруттары, қажетті кадрлық ресурстар, аудиторлық іс-шарада қамтылатын қаражат және (немесе) активтер көлемі көрсетіледі.</w:t>
      </w:r>
    </w:p>
    <w:bookmarkEnd w:id="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Қаржы министрінің 28.12.2021 </w:t>
      </w:r>
      <w:r>
        <w:rPr>
          <w:rFonts w:ascii="Times New Roman"/>
          <w:b w:val="false"/>
          <w:i w:val="false"/>
          <w:color w:val="ff0000"/>
          <w:sz w:val="28"/>
        </w:rPr>
        <w:t>№ 1340</w:t>
      </w:r>
      <w:r>
        <w:rPr>
          <w:rFonts w:ascii="Times New Roman"/>
          <w:b w:val="false"/>
          <w:i w:val="false"/>
          <w:color w:val="ff0000"/>
          <w:sz w:val="28"/>
        </w:rPr>
        <w:t xml:space="preserve"> (алғашқы ресми жарияланған күнiнен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5" w:id="24"/>
    <w:p>
      <w:pPr>
        <w:spacing w:after="0"/>
        <w:ind w:left="0"/>
        <w:jc w:val="both"/>
      </w:pPr>
      <w:r>
        <w:rPr>
          <w:rFonts w:ascii="Times New Roman"/>
          <w:b w:val="false"/>
          <w:i w:val="false"/>
          <w:color w:val="000000"/>
          <w:sz w:val="28"/>
        </w:rPr>
        <w:t>
      11. Жоспарлау - жоспар, аудиторлық рәсімдердің бағдарламасын және көлемін әзірлеумен және жасаумен қорытылатын қаржылық есептілік аудитінің бастапқы кезеңі.</w:t>
      </w:r>
    </w:p>
    <w:bookmarkEnd w:id="24"/>
    <w:bookmarkStart w:name="z26" w:id="25"/>
    <w:p>
      <w:pPr>
        <w:spacing w:after="0"/>
        <w:ind w:left="0"/>
        <w:jc w:val="both"/>
      </w:pPr>
      <w:r>
        <w:rPr>
          <w:rFonts w:ascii="Times New Roman"/>
          <w:b w:val="false"/>
          <w:i w:val="false"/>
          <w:color w:val="000000"/>
          <w:sz w:val="28"/>
        </w:rPr>
        <w:t>
      12. Қаржылық есептілік аудитін жоспарлау жөніндегі жұмыстардың сипаты мен ауқымы аудит объектісінің ұйымдық құрылымының мөлшері мен күрделілігіне, белгілі бір аудиторлық тапсырмада айқындалған мақсаттарына, мемлекеттік аудитордың аудиттелетін объект қызметінің ерекшеліктерін түсінуге байланысты.</w:t>
      </w:r>
    </w:p>
    <w:bookmarkEnd w:id="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ҚР Қаржы министрінің 28.12.2021 </w:t>
      </w:r>
      <w:r>
        <w:rPr>
          <w:rFonts w:ascii="Times New Roman"/>
          <w:b w:val="false"/>
          <w:i w:val="false"/>
          <w:color w:val="ff0000"/>
          <w:sz w:val="28"/>
        </w:rPr>
        <w:t>№ 1340</w:t>
      </w:r>
      <w:r>
        <w:rPr>
          <w:rFonts w:ascii="Times New Roman"/>
          <w:b w:val="false"/>
          <w:i w:val="false"/>
          <w:color w:val="ff0000"/>
          <w:sz w:val="28"/>
        </w:rPr>
        <w:t xml:space="preserve"> (алғашқы ресми жарияланған күнiнен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7" w:id="26"/>
    <w:p>
      <w:pPr>
        <w:spacing w:after="0"/>
        <w:ind w:left="0"/>
        <w:jc w:val="both"/>
      </w:pPr>
      <w:r>
        <w:rPr>
          <w:rFonts w:ascii="Times New Roman"/>
          <w:b w:val="false"/>
          <w:i w:val="false"/>
          <w:color w:val="000000"/>
          <w:sz w:val="28"/>
        </w:rPr>
        <w:t>
      13. Жоспарлау кезінде елеулі бұрмалану тәуекелдерін анықтау мен бағалауға дейін:</w:t>
      </w:r>
    </w:p>
    <w:bookmarkEnd w:id="26"/>
    <w:p>
      <w:pPr>
        <w:spacing w:after="0"/>
        <w:ind w:left="0"/>
        <w:jc w:val="both"/>
      </w:pPr>
      <w:r>
        <w:rPr>
          <w:rFonts w:ascii="Times New Roman"/>
          <w:b w:val="false"/>
          <w:i w:val="false"/>
          <w:color w:val="000000"/>
          <w:sz w:val="28"/>
        </w:rPr>
        <w:t>
      1) аудит объектісінің бухгалтерлік есеп және ішкі бақылау жүйесін зерделеу;</w:t>
      </w:r>
    </w:p>
    <w:p>
      <w:pPr>
        <w:spacing w:after="0"/>
        <w:ind w:left="0"/>
        <w:jc w:val="both"/>
      </w:pPr>
      <w:r>
        <w:rPr>
          <w:rFonts w:ascii="Times New Roman"/>
          <w:b w:val="false"/>
          <w:i w:val="false"/>
          <w:color w:val="000000"/>
          <w:sz w:val="28"/>
        </w:rPr>
        <w:t>
      2) тәуекелдерді бағалау шеңберінде талдамалық рәсімдерді орындау;</w:t>
      </w:r>
    </w:p>
    <w:p>
      <w:pPr>
        <w:spacing w:after="0"/>
        <w:ind w:left="0"/>
        <w:jc w:val="both"/>
      </w:pPr>
      <w:r>
        <w:rPr>
          <w:rFonts w:ascii="Times New Roman"/>
          <w:b w:val="false"/>
          <w:i w:val="false"/>
          <w:color w:val="000000"/>
          <w:sz w:val="28"/>
        </w:rPr>
        <w:t>
      3) маңыздылық деңгейін анықтау;</w:t>
      </w:r>
    </w:p>
    <w:p>
      <w:pPr>
        <w:spacing w:after="0"/>
        <w:ind w:left="0"/>
        <w:jc w:val="both"/>
      </w:pPr>
      <w:r>
        <w:rPr>
          <w:rFonts w:ascii="Times New Roman"/>
          <w:b w:val="false"/>
          <w:i w:val="false"/>
          <w:color w:val="000000"/>
          <w:sz w:val="28"/>
        </w:rPr>
        <w:t>
      4) шоғырландырылған қаржылық есептіліктің компоненттеріне қатысты талдамалық рәсімдерді орындау қажет.</w:t>
      </w:r>
    </w:p>
    <w:p>
      <w:pPr>
        <w:spacing w:after="0"/>
        <w:ind w:left="0"/>
        <w:jc w:val="both"/>
      </w:pPr>
      <w:r>
        <w:rPr>
          <w:rFonts w:ascii="Times New Roman"/>
          <w:b w:val="false"/>
          <w:i w:val="false"/>
          <w:color w:val="000000"/>
          <w:sz w:val="28"/>
        </w:rPr>
        <w:t>
      Бюджеттік бағдарламалар әкімшісінің шоғырландырылған қаржылық есептілігінің компоненттері – бюджеттік бағдарламалар әкімшісінің ведомстволық бағынысты мемлекеттік мекемелерінің жеке қаржылық есептілігі, сондай-ақ оның ведомстволарының шоғырландырылған қаржылық есептілігі.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ҚР Қаржы министрінің 28.12.2021 </w:t>
      </w:r>
      <w:r>
        <w:rPr>
          <w:rFonts w:ascii="Times New Roman"/>
          <w:b w:val="false"/>
          <w:i w:val="false"/>
          <w:color w:val="ff0000"/>
          <w:sz w:val="28"/>
        </w:rPr>
        <w:t>№ 1340</w:t>
      </w:r>
      <w:r>
        <w:rPr>
          <w:rFonts w:ascii="Times New Roman"/>
          <w:b w:val="false"/>
          <w:i w:val="false"/>
          <w:color w:val="ff0000"/>
          <w:sz w:val="28"/>
        </w:rPr>
        <w:t xml:space="preserve"> (алғашқы ресми жарияланған күнiнен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8" w:id="27"/>
    <w:p>
      <w:pPr>
        <w:spacing w:after="0"/>
        <w:ind w:left="0"/>
        <w:jc w:val="both"/>
      </w:pPr>
      <w:r>
        <w:rPr>
          <w:rFonts w:ascii="Times New Roman"/>
          <w:b w:val="false"/>
          <w:i w:val="false"/>
          <w:color w:val="000000"/>
          <w:sz w:val="28"/>
        </w:rPr>
        <w:t>
      14. Жоспарлау процесінде үздіксіз ақпарат жинау және өңдеу процесінің жолымен мемлекеттік аудитор аудит объектісі қызметі туралы алынған мәліметтерді ескереді. Бұл ретте алдыңғы сатыларда алынатын ақпарат бұдан алдыңғы сатыларда алынған деректерді толықтырады.</w:t>
      </w:r>
    </w:p>
    <w:bookmarkEnd w:id="27"/>
    <w:p>
      <w:pPr>
        <w:spacing w:after="0"/>
        <w:ind w:left="0"/>
        <w:jc w:val="both"/>
      </w:pPr>
      <w:r>
        <w:rPr>
          <w:rFonts w:ascii="Times New Roman"/>
          <w:b w:val="false"/>
          <w:i w:val="false"/>
          <w:color w:val="000000"/>
          <w:sz w:val="28"/>
        </w:rPr>
        <w:t>
      Аудит жоспары мен бағдарламасы Ішкі мемлекеттік аудит жүргізу қағидаларының талаптарын есепке ала отырып жасалады.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 жаңа редакцияда – ҚР Қаржы министрінің 28.12.2021 </w:t>
      </w:r>
      <w:r>
        <w:rPr>
          <w:rFonts w:ascii="Times New Roman"/>
          <w:b w:val="false"/>
          <w:i w:val="false"/>
          <w:color w:val="ff0000"/>
          <w:sz w:val="28"/>
        </w:rPr>
        <w:t>№ 1340</w:t>
      </w:r>
      <w:r>
        <w:rPr>
          <w:rFonts w:ascii="Times New Roman"/>
          <w:b w:val="false"/>
          <w:i w:val="false"/>
          <w:color w:val="ff0000"/>
          <w:sz w:val="28"/>
        </w:rPr>
        <w:t xml:space="preserve"> (алғашқы ресми жарияланған күнiнен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9" w:id="28"/>
    <w:p>
      <w:pPr>
        <w:spacing w:after="0"/>
        <w:ind w:left="0"/>
        <w:jc w:val="left"/>
      </w:pPr>
      <w:r>
        <w:rPr>
          <w:rFonts w:ascii="Times New Roman"/>
          <w:b/>
          <w:i w:val="false"/>
          <w:color w:val="000000"/>
        </w:rPr>
        <w:t xml:space="preserve"> 2-параграф. Аудит объектісінің қызметін зерделеу</w:t>
      </w:r>
    </w:p>
    <w:bookmarkEnd w:id="28"/>
    <w:bookmarkStart w:name="z30" w:id="29"/>
    <w:p>
      <w:pPr>
        <w:spacing w:after="0"/>
        <w:ind w:left="0"/>
        <w:jc w:val="both"/>
      </w:pPr>
      <w:r>
        <w:rPr>
          <w:rFonts w:ascii="Times New Roman"/>
          <w:b w:val="false"/>
          <w:i w:val="false"/>
          <w:color w:val="000000"/>
          <w:sz w:val="28"/>
        </w:rPr>
        <w:t>
      15. Мемлекеттік аудитор қаржылық есептіліктің дұрыстығына, аудит жүргізу барысына немесе аудиторлық қорытынды үшін негіз болып табылатын тұжырымдарға әсер етуі мүмкін оқиғаларды, операцияларды, пайдаланылатын есепке алу әдістерін сәйкестендіру және дұрыс бағалау үшін аудит объектісінің қызметін зерделейді.</w:t>
      </w:r>
    </w:p>
    <w:bookmarkEnd w:id="29"/>
    <w:bookmarkStart w:name="z31" w:id="30"/>
    <w:p>
      <w:pPr>
        <w:spacing w:after="0"/>
        <w:ind w:left="0"/>
        <w:jc w:val="both"/>
      </w:pPr>
      <w:r>
        <w:rPr>
          <w:rFonts w:ascii="Times New Roman"/>
          <w:b w:val="false"/>
          <w:i w:val="false"/>
          <w:color w:val="000000"/>
          <w:sz w:val="28"/>
        </w:rPr>
        <w:t xml:space="preserve">
      16. Мемлекеттік аудитор аудиттелетін объектінің қаржылық операциялары мен қаржылық есептілігіне (шоғырландырылған қаржылық есептілігіне) әсер ететін факторларды бағалайды: </w:t>
      </w:r>
    </w:p>
    <w:bookmarkEnd w:id="30"/>
    <w:p>
      <w:pPr>
        <w:spacing w:after="0"/>
        <w:ind w:left="0"/>
        <w:jc w:val="both"/>
      </w:pPr>
      <w:r>
        <w:rPr>
          <w:rFonts w:ascii="Times New Roman"/>
          <w:b w:val="false"/>
          <w:i w:val="false"/>
          <w:color w:val="000000"/>
          <w:sz w:val="28"/>
        </w:rPr>
        <w:t>
      1) Қазақстан Республикасының бухгалтерлік есепті жүргізу мен қаржылық есептілікті жасау жөніндегі нормативтік құқықтық актілерін;</w:t>
      </w:r>
    </w:p>
    <w:p>
      <w:pPr>
        <w:spacing w:after="0"/>
        <w:ind w:left="0"/>
        <w:jc w:val="both"/>
      </w:pPr>
      <w:r>
        <w:rPr>
          <w:rFonts w:ascii="Times New Roman"/>
          <w:b w:val="false"/>
          <w:i w:val="false"/>
          <w:color w:val="000000"/>
          <w:sz w:val="28"/>
        </w:rPr>
        <w:t>
      2) аудит объектісінің құрылымын, құрылымдық бөлімшелер арасында міндеттерді бөлуді;</w:t>
      </w:r>
    </w:p>
    <w:p>
      <w:pPr>
        <w:spacing w:after="0"/>
        <w:ind w:left="0"/>
        <w:jc w:val="both"/>
      </w:pPr>
      <w:r>
        <w:rPr>
          <w:rFonts w:ascii="Times New Roman"/>
          <w:b w:val="false"/>
          <w:i w:val="false"/>
          <w:color w:val="000000"/>
          <w:sz w:val="28"/>
        </w:rPr>
        <w:t>
      3) бухгалтерлік есеп жүйесін;</w:t>
      </w:r>
    </w:p>
    <w:p>
      <w:pPr>
        <w:spacing w:after="0"/>
        <w:ind w:left="0"/>
        <w:jc w:val="both"/>
      </w:pPr>
      <w:r>
        <w:rPr>
          <w:rFonts w:ascii="Times New Roman"/>
          <w:b w:val="false"/>
          <w:i w:val="false"/>
          <w:color w:val="000000"/>
          <w:sz w:val="28"/>
        </w:rPr>
        <w:t>
      4) ішкі бақылау жүйесін;</w:t>
      </w:r>
    </w:p>
    <w:p>
      <w:pPr>
        <w:spacing w:after="0"/>
        <w:ind w:left="0"/>
        <w:jc w:val="both"/>
      </w:pPr>
      <w:r>
        <w:rPr>
          <w:rFonts w:ascii="Times New Roman"/>
          <w:b w:val="false"/>
          <w:i w:val="false"/>
          <w:color w:val="000000"/>
          <w:sz w:val="28"/>
        </w:rPr>
        <w:t>
      5) қорытындылары қаржылық есептілікке әсер еткен не әсер еткен құқықтық даулар мен сот талқылауларының болуын;</w:t>
      </w:r>
    </w:p>
    <w:p>
      <w:pPr>
        <w:spacing w:after="0"/>
        <w:ind w:left="0"/>
        <w:jc w:val="both"/>
      </w:pPr>
      <w:r>
        <w:rPr>
          <w:rFonts w:ascii="Times New Roman"/>
          <w:b w:val="false"/>
          <w:i w:val="false"/>
          <w:color w:val="000000"/>
          <w:sz w:val="28"/>
        </w:rPr>
        <w:t>
      6) тәуекелдерді бағалауды, оның ішінде алдыңғы қаржылық есептілік аудиттерінің нәтижелерін (алдыңғы аудиттердің нәтижелерін зерделеу, аудиторлық құжаттаманы (аудиторлық файлдарды) қамтитын сақтау папкаларымен танысу, ұсынымдардың орындалуын бақылау және алдыңғы аудиттер барысында анықталған бұзушылықтарды жою);</w:t>
      </w:r>
    </w:p>
    <w:p>
      <w:pPr>
        <w:spacing w:after="0"/>
        <w:ind w:left="0"/>
        <w:jc w:val="both"/>
      </w:pPr>
      <w:r>
        <w:rPr>
          <w:rFonts w:ascii="Times New Roman"/>
          <w:b w:val="false"/>
          <w:i w:val="false"/>
          <w:color w:val="000000"/>
          <w:sz w:val="28"/>
        </w:rPr>
        <w:t>
      7) шоғырландырылған қаржылық есептілік компоненттерін, оның ішінде жекелеген компоненттердің немесе олардың қаржылық есептілік баптарының маңыздылығын талдау.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 жаңа редакцияда – ҚР Қаржы министрінің 28.12.2021 </w:t>
      </w:r>
      <w:r>
        <w:rPr>
          <w:rFonts w:ascii="Times New Roman"/>
          <w:b w:val="false"/>
          <w:i w:val="false"/>
          <w:color w:val="ff0000"/>
          <w:sz w:val="28"/>
        </w:rPr>
        <w:t>№ 1340</w:t>
      </w:r>
      <w:r>
        <w:rPr>
          <w:rFonts w:ascii="Times New Roman"/>
          <w:b w:val="false"/>
          <w:i w:val="false"/>
          <w:color w:val="ff0000"/>
          <w:sz w:val="28"/>
        </w:rPr>
        <w:t xml:space="preserve"> (алғашқы ресми жарияланған күнiнен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2" w:id="31"/>
    <w:p>
      <w:pPr>
        <w:spacing w:after="0"/>
        <w:ind w:left="0"/>
        <w:jc w:val="both"/>
      </w:pPr>
      <w:r>
        <w:rPr>
          <w:rFonts w:ascii="Times New Roman"/>
          <w:b w:val="false"/>
          <w:i w:val="false"/>
          <w:color w:val="000000"/>
          <w:sz w:val="28"/>
        </w:rPr>
        <w:t>
      17. Мемлекеттік аудитор дәлелдемелер көздерін мынадай әдістермен бағалайды:</w:t>
      </w:r>
    </w:p>
    <w:bookmarkEnd w:id="31"/>
    <w:p>
      <w:pPr>
        <w:spacing w:after="0"/>
        <w:ind w:left="0"/>
        <w:jc w:val="both"/>
      </w:pPr>
      <w:r>
        <w:rPr>
          <w:rFonts w:ascii="Times New Roman"/>
          <w:b w:val="false"/>
          <w:i w:val="false"/>
          <w:color w:val="000000"/>
          <w:sz w:val="28"/>
        </w:rPr>
        <w:t>
      құжаттарды зерделеу;</w:t>
      </w:r>
    </w:p>
    <w:p>
      <w:pPr>
        <w:spacing w:after="0"/>
        <w:ind w:left="0"/>
        <w:jc w:val="both"/>
      </w:pPr>
      <w:r>
        <w:rPr>
          <w:rFonts w:ascii="Times New Roman"/>
          <w:b w:val="false"/>
          <w:i w:val="false"/>
          <w:color w:val="000000"/>
          <w:sz w:val="28"/>
        </w:rPr>
        <w:t>
      интервью жүргізу мен аудит объектісінің жауапты тұлғаларынан ақпарат алу;</w:t>
      </w:r>
    </w:p>
    <w:p>
      <w:pPr>
        <w:spacing w:after="0"/>
        <w:ind w:left="0"/>
        <w:jc w:val="both"/>
      </w:pPr>
      <w:r>
        <w:rPr>
          <w:rFonts w:ascii="Times New Roman"/>
          <w:b w:val="false"/>
          <w:i w:val="false"/>
          <w:color w:val="000000"/>
          <w:sz w:val="28"/>
        </w:rPr>
        <w:t>
      бұқаралық ақпарат құралдарынан және басқа да ақпарат көздерінен алынған ақпаратты бағалау;</w:t>
      </w:r>
    </w:p>
    <w:p>
      <w:pPr>
        <w:spacing w:after="0"/>
        <w:ind w:left="0"/>
        <w:jc w:val="both"/>
      </w:pPr>
      <w:r>
        <w:rPr>
          <w:rFonts w:ascii="Times New Roman"/>
          <w:b w:val="false"/>
          <w:i w:val="false"/>
          <w:color w:val="000000"/>
          <w:sz w:val="28"/>
        </w:rPr>
        <w:t>
      талдау алды зерттеулерді орындау (қаржылық кестелердің деректерін салыстыру; қаржылық және қаржылық емес деректердің арасындағы байланысты бағалау; ағымдағы кезеңнің деректерін алдыңғы кезеңдердегі деректермен салыстыру; бюджеттік және қаржылық есептілікті бағалау).</w:t>
      </w:r>
    </w:p>
    <w:bookmarkStart w:name="z33" w:id="32"/>
    <w:p>
      <w:pPr>
        <w:spacing w:after="0"/>
        <w:ind w:left="0"/>
        <w:jc w:val="both"/>
      </w:pPr>
      <w:r>
        <w:rPr>
          <w:rFonts w:ascii="Times New Roman"/>
          <w:b w:val="false"/>
          <w:i w:val="false"/>
          <w:color w:val="000000"/>
          <w:sz w:val="28"/>
        </w:rPr>
        <w:t>
      18. Аудит объектісінің қызметін алдын ала зерделеуді Ішкі мемлекеттік аудит қағидаларының 3-тарауының 2-параграфында белгіленген тәртіппен жүргізіледі.</w:t>
      </w:r>
    </w:p>
    <w:bookmarkEnd w:id="32"/>
    <w:p>
      <w:pPr>
        <w:spacing w:after="0"/>
        <w:ind w:left="0"/>
        <w:jc w:val="both"/>
      </w:pPr>
      <w:r>
        <w:rPr>
          <w:rFonts w:ascii="Times New Roman"/>
          <w:b w:val="false"/>
          <w:i w:val="false"/>
          <w:color w:val="000000"/>
          <w:sz w:val="28"/>
        </w:rPr>
        <w:t>
      Объектіні алдын ала зерделеу нәтижелері аудиторлық құжаттар бар сақтау папкаларында құжатталады (аудиторлық файылдар).</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18-тармақ жаңа редакцияда – ҚР Қаржы министрінің 13.06.2018 </w:t>
      </w:r>
      <w:r>
        <w:rPr>
          <w:rFonts w:ascii="Times New Roman"/>
          <w:b w:val="false"/>
          <w:i w:val="false"/>
          <w:color w:val="000000"/>
          <w:sz w:val="28"/>
        </w:rPr>
        <w:t>№ 598</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34" w:id="33"/>
    <w:p>
      <w:pPr>
        <w:spacing w:after="0"/>
        <w:ind w:left="0"/>
        <w:jc w:val="left"/>
      </w:pPr>
      <w:r>
        <w:rPr>
          <w:rFonts w:ascii="Times New Roman"/>
          <w:b/>
          <w:i w:val="false"/>
          <w:color w:val="000000"/>
        </w:rPr>
        <w:t xml:space="preserve"> 3-параграф. Аудит объектісінің бухгалтерлік есеп және ішкі бақылау жүйелерін айқындау</w:t>
      </w:r>
    </w:p>
    <w:bookmarkEnd w:id="33"/>
    <w:bookmarkStart w:name="z35" w:id="34"/>
    <w:p>
      <w:pPr>
        <w:spacing w:after="0"/>
        <w:ind w:left="0"/>
        <w:jc w:val="both"/>
      </w:pPr>
      <w:r>
        <w:rPr>
          <w:rFonts w:ascii="Times New Roman"/>
          <w:b w:val="false"/>
          <w:i w:val="false"/>
          <w:color w:val="000000"/>
          <w:sz w:val="28"/>
        </w:rPr>
        <w:t>
      19. Мемлекеттік аудитор аудиттелетін объектінің құрылымы мен бухгалтерлік есеп жүйесін зерделейді және ажырамас тәуекелдер анықтайды.</w:t>
      </w:r>
    </w:p>
    <w:bookmarkEnd w:id="34"/>
    <w:bookmarkStart w:name="z36" w:id="35"/>
    <w:p>
      <w:pPr>
        <w:spacing w:after="0"/>
        <w:ind w:left="0"/>
        <w:jc w:val="both"/>
      </w:pPr>
      <w:r>
        <w:rPr>
          <w:rFonts w:ascii="Times New Roman"/>
          <w:b w:val="false"/>
          <w:i w:val="false"/>
          <w:color w:val="000000"/>
          <w:sz w:val="28"/>
        </w:rPr>
        <w:t>
      20. Мемлекеттік аудитор аудиттелетін объектінің бухгалтерлік есеп жүйесінде:</w:t>
      </w:r>
    </w:p>
    <w:bookmarkEnd w:id="35"/>
    <w:p>
      <w:pPr>
        <w:spacing w:after="0"/>
        <w:ind w:left="0"/>
        <w:jc w:val="both"/>
      </w:pPr>
      <w:r>
        <w:rPr>
          <w:rFonts w:ascii="Times New Roman"/>
          <w:b w:val="false"/>
          <w:i w:val="false"/>
          <w:color w:val="000000"/>
          <w:sz w:val="28"/>
        </w:rPr>
        <w:t>
      қаржылық есептілікті белгіленген тәртіппен және мерзімінде жасаудың сәйкестігін;</w:t>
      </w:r>
    </w:p>
    <w:p>
      <w:pPr>
        <w:spacing w:after="0"/>
        <w:ind w:left="0"/>
        <w:jc w:val="both"/>
      </w:pPr>
      <w:r>
        <w:rPr>
          <w:rFonts w:ascii="Times New Roman"/>
          <w:b w:val="false"/>
          <w:i w:val="false"/>
          <w:color w:val="000000"/>
          <w:sz w:val="28"/>
        </w:rPr>
        <w:t>
      бухгалтерлік рәсімдерді қызметтің ерекшелігін ескере отырып, жүргізуді;</w:t>
      </w:r>
    </w:p>
    <w:p>
      <w:pPr>
        <w:spacing w:after="0"/>
        <w:ind w:left="0"/>
        <w:jc w:val="both"/>
      </w:pPr>
      <w:r>
        <w:rPr>
          <w:rFonts w:ascii="Times New Roman"/>
          <w:b w:val="false"/>
          <w:i w:val="false"/>
          <w:color w:val="000000"/>
          <w:sz w:val="28"/>
        </w:rPr>
        <w:t>
      бухгалтерлік операциялар орындау мерзімдерін;</w:t>
      </w:r>
    </w:p>
    <w:p>
      <w:pPr>
        <w:spacing w:after="0"/>
        <w:ind w:left="0"/>
        <w:jc w:val="both"/>
      </w:pPr>
      <w:r>
        <w:rPr>
          <w:rFonts w:ascii="Times New Roman"/>
          <w:b w:val="false"/>
          <w:i w:val="false"/>
          <w:color w:val="000000"/>
          <w:sz w:val="28"/>
        </w:rPr>
        <w:t>
      бюджеттік есептілікті зерделеуді қарастырады.</w:t>
      </w:r>
    </w:p>
    <w:bookmarkStart w:name="z37" w:id="36"/>
    <w:p>
      <w:pPr>
        <w:spacing w:after="0"/>
        <w:ind w:left="0"/>
        <w:jc w:val="both"/>
      </w:pPr>
      <w:r>
        <w:rPr>
          <w:rFonts w:ascii="Times New Roman"/>
          <w:b w:val="false"/>
          <w:i w:val="false"/>
          <w:color w:val="000000"/>
          <w:sz w:val="28"/>
        </w:rPr>
        <w:t>
      21. Мемлекеттік аудиторға:</w:t>
      </w:r>
    </w:p>
    <w:bookmarkEnd w:id="36"/>
    <w:p>
      <w:pPr>
        <w:spacing w:after="0"/>
        <w:ind w:left="0"/>
        <w:jc w:val="both"/>
      </w:pPr>
      <w:r>
        <w:rPr>
          <w:rFonts w:ascii="Times New Roman"/>
          <w:b w:val="false"/>
          <w:i w:val="false"/>
          <w:color w:val="000000"/>
          <w:sz w:val="28"/>
        </w:rPr>
        <w:t>
      бухгалтерлік есеп тіркелімдерін;</w:t>
      </w:r>
    </w:p>
    <w:p>
      <w:pPr>
        <w:spacing w:after="0"/>
        <w:ind w:left="0"/>
        <w:jc w:val="both"/>
      </w:pPr>
      <w:r>
        <w:rPr>
          <w:rFonts w:ascii="Times New Roman"/>
          <w:b w:val="false"/>
          <w:i w:val="false"/>
          <w:color w:val="000000"/>
          <w:sz w:val="28"/>
        </w:rPr>
        <w:t>
      бастапқы есепке алу құжаттарын жүйелеу және сақтау әдістерін;</w:t>
      </w:r>
    </w:p>
    <w:p>
      <w:pPr>
        <w:spacing w:after="0"/>
        <w:ind w:left="0"/>
        <w:jc w:val="both"/>
      </w:pPr>
      <w:r>
        <w:rPr>
          <w:rFonts w:ascii="Times New Roman"/>
          <w:b w:val="false"/>
          <w:i w:val="false"/>
          <w:color w:val="000000"/>
          <w:sz w:val="28"/>
        </w:rPr>
        <w:t>
      операциялар туындаған сәттен бастап оларды қаржылық есептілікте көрсеткенге дейін бухгалтерлік есепті жүргізу тәртібін;</w:t>
      </w:r>
    </w:p>
    <w:p>
      <w:pPr>
        <w:spacing w:after="0"/>
        <w:ind w:left="0"/>
        <w:jc w:val="both"/>
      </w:pPr>
      <w:r>
        <w:rPr>
          <w:rFonts w:ascii="Times New Roman"/>
          <w:b w:val="false"/>
          <w:i w:val="false"/>
          <w:color w:val="000000"/>
          <w:sz w:val="28"/>
        </w:rPr>
        <w:t>
      кірістер мен шығыстардың түрлерін;</w:t>
      </w:r>
    </w:p>
    <w:p>
      <w:pPr>
        <w:spacing w:after="0"/>
        <w:ind w:left="0"/>
        <w:jc w:val="both"/>
      </w:pPr>
      <w:r>
        <w:rPr>
          <w:rFonts w:ascii="Times New Roman"/>
          <w:b w:val="false"/>
          <w:i w:val="false"/>
          <w:color w:val="000000"/>
          <w:sz w:val="28"/>
        </w:rPr>
        <w:t>
      активтер, міндеттемелер, оларды бағалау және есепте көрсетуін;</w:t>
      </w:r>
    </w:p>
    <w:p>
      <w:pPr>
        <w:spacing w:after="0"/>
        <w:ind w:left="0"/>
        <w:jc w:val="both"/>
      </w:pPr>
      <w:r>
        <w:rPr>
          <w:rFonts w:ascii="Times New Roman"/>
          <w:b w:val="false"/>
          <w:i w:val="false"/>
          <w:color w:val="000000"/>
          <w:sz w:val="28"/>
        </w:rPr>
        <w:t>
      таза активтердің/капиталдың құрамындағы өзгерістерін;</w:t>
      </w:r>
    </w:p>
    <w:p>
      <w:pPr>
        <w:spacing w:after="0"/>
        <w:ind w:left="0"/>
        <w:jc w:val="both"/>
      </w:pPr>
      <w:r>
        <w:rPr>
          <w:rFonts w:ascii="Times New Roman"/>
          <w:b w:val="false"/>
          <w:i w:val="false"/>
          <w:color w:val="000000"/>
          <w:sz w:val="28"/>
        </w:rPr>
        <w:t>
      резервтердің болуы және оларды есепте көрсетуін айқындау үшін бухгалтерлік есеп жүйесі туралы ақпаратты алу қажет.</w:t>
      </w:r>
    </w:p>
    <w:p>
      <w:pPr>
        <w:spacing w:after="0"/>
        <w:ind w:left="0"/>
        <w:jc w:val="both"/>
      </w:pPr>
      <w:r>
        <w:rPr>
          <w:rFonts w:ascii="Times New Roman"/>
          <w:b w:val="false"/>
          <w:i w:val="false"/>
          <w:color w:val="000000"/>
          <w:sz w:val="28"/>
        </w:rPr>
        <w:t>
      Егер бухгалтерлік есеп тиісінше жүргізілсе және қаржылық есептілік дұрыс дайындалса, аудит объектісінің бухгалтерлік есеп жүйесі тиімді болып табылады.</w:t>
      </w:r>
    </w:p>
    <w:bookmarkStart w:name="z38" w:id="37"/>
    <w:p>
      <w:pPr>
        <w:spacing w:after="0"/>
        <w:ind w:left="0"/>
        <w:jc w:val="both"/>
      </w:pPr>
      <w:r>
        <w:rPr>
          <w:rFonts w:ascii="Times New Roman"/>
          <w:b w:val="false"/>
          <w:i w:val="false"/>
          <w:color w:val="000000"/>
          <w:sz w:val="28"/>
        </w:rPr>
        <w:t>
      22. Мемлекеттік аудитор бухгалтерлік есептің қолданылатын ақпараттық жүйесін зерделейді, қауіпсіздігі мен сенімділігін бағалайды, оны операцияларды көрсетуі мен есеп айырысуды жүзеге асыруының дұрыстығы тұрғысынан тестілейді.</w:t>
      </w:r>
    </w:p>
    <w:bookmarkEnd w:id="37"/>
    <w:bookmarkStart w:name="z39" w:id="38"/>
    <w:p>
      <w:pPr>
        <w:spacing w:after="0"/>
        <w:ind w:left="0"/>
        <w:jc w:val="both"/>
      </w:pPr>
      <w:r>
        <w:rPr>
          <w:rFonts w:ascii="Times New Roman"/>
          <w:b w:val="false"/>
          <w:i w:val="false"/>
          <w:color w:val="000000"/>
          <w:sz w:val="28"/>
        </w:rPr>
        <w:t>
      23. Жоспарлау процесінде мемлекеттік аудитор аудит объектісінің ішкі бақылау құралдарымен танысуы қажет.</w:t>
      </w:r>
    </w:p>
    <w:bookmarkEnd w:id="38"/>
    <w:p>
      <w:pPr>
        <w:spacing w:after="0"/>
        <w:ind w:left="0"/>
        <w:jc w:val="both"/>
      </w:pPr>
      <w:r>
        <w:rPr>
          <w:rFonts w:ascii="Times New Roman"/>
          <w:b w:val="false"/>
          <w:i w:val="false"/>
          <w:color w:val="000000"/>
          <w:sz w:val="28"/>
        </w:rPr>
        <w:t>
      Ішкі бақылау құралдары – аудит объектісінің жағдайында және қызметінде тәуекелдердің туындауын алдын алуға және анықтауға мүмкіндік беретін, аудит объектісінің басшысы белгілеген әдістер, тәсілдер және рәсімдер.</w:t>
      </w:r>
    </w:p>
    <w:p>
      <w:pPr>
        <w:spacing w:after="0"/>
        <w:ind w:left="0"/>
        <w:jc w:val="both"/>
      </w:pPr>
      <w:r>
        <w:rPr>
          <w:rFonts w:ascii="Times New Roman"/>
          <w:b w:val="false"/>
          <w:i w:val="false"/>
          <w:color w:val="000000"/>
          <w:sz w:val="28"/>
        </w:rPr>
        <w:t>
      Мемлекеттік аудитор мынадай:</w:t>
      </w:r>
    </w:p>
    <w:p>
      <w:pPr>
        <w:spacing w:after="0"/>
        <w:ind w:left="0"/>
        <w:jc w:val="both"/>
      </w:pPr>
      <w:r>
        <w:rPr>
          <w:rFonts w:ascii="Times New Roman"/>
          <w:b w:val="false"/>
          <w:i w:val="false"/>
          <w:color w:val="000000"/>
          <w:sz w:val="28"/>
        </w:rPr>
        <w:t>
      тиісті есепті кезеңдердегі бухгалтерлік есеп шоттарында барлық операциялар мен оқиғалардың уақытылы есепке алынуын;</w:t>
      </w:r>
    </w:p>
    <w:p>
      <w:pPr>
        <w:spacing w:after="0"/>
        <w:ind w:left="0"/>
        <w:jc w:val="both"/>
      </w:pPr>
      <w:r>
        <w:rPr>
          <w:rFonts w:ascii="Times New Roman"/>
          <w:b w:val="false"/>
          <w:i w:val="false"/>
          <w:color w:val="000000"/>
          <w:sz w:val="28"/>
        </w:rPr>
        <w:t>
      активтер мен міндеттемелер бойынша есепті деректерді олардың нақты болуымен үнемі салыстыру, кез келген айырмашылықтарға қатысты тиісті шараларды қабылдау мақсаттарына қол жеткізу үшін ішкі бақылау құралдарын қарайды.</w:t>
      </w:r>
    </w:p>
    <w:bookmarkStart w:name="z40" w:id="39"/>
    <w:p>
      <w:pPr>
        <w:spacing w:after="0"/>
        <w:ind w:left="0"/>
        <w:jc w:val="left"/>
      </w:pPr>
      <w:r>
        <w:rPr>
          <w:rFonts w:ascii="Times New Roman"/>
          <w:b/>
          <w:i w:val="false"/>
          <w:color w:val="000000"/>
        </w:rPr>
        <w:t xml:space="preserve"> 2-тарау. Аудиторлық тәуекелді бағалау</w:t>
      </w:r>
    </w:p>
    <w:bookmarkEnd w:id="39"/>
    <w:bookmarkStart w:name="z41" w:id="40"/>
    <w:p>
      <w:pPr>
        <w:spacing w:after="0"/>
        <w:ind w:left="0"/>
        <w:jc w:val="left"/>
      </w:pPr>
      <w:r>
        <w:rPr>
          <w:rFonts w:ascii="Times New Roman"/>
          <w:b/>
          <w:i w:val="false"/>
          <w:color w:val="000000"/>
        </w:rPr>
        <w:t xml:space="preserve"> 1-параграф. Тәуекелдерді бағалау</w:t>
      </w:r>
    </w:p>
    <w:bookmarkEnd w:id="40"/>
    <w:bookmarkStart w:name="z42" w:id="41"/>
    <w:p>
      <w:pPr>
        <w:spacing w:after="0"/>
        <w:ind w:left="0"/>
        <w:jc w:val="both"/>
      </w:pPr>
      <w:r>
        <w:rPr>
          <w:rFonts w:ascii="Times New Roman"/>
          <w:b w:val="false"/>
          <w:i w:val="false"/>
          <w:color w:val="000000"/>
          <w:sz w:val="28"/>
        </w:rPr>
        <w:t>
      24. Аудиторлық тәуекелді бағалау аса маңызды міндетті білдіреді, тәуекел дәрежесін айқындау аудиторлық тексерудің сапасына байланысты болады.</w:t>
      </w:r>
    </w:p>
    <w:bookmarkEnd w:id="41"/>
    <w:bookmarkStart w:name="z43" w:id="42"/>
    <w:p>
      <w:pPr>
        <w:spacing w:after="0"/>
        <w:ind w:left="0"/>
        <w:jc w:val="both"/>
      </w:pPr>
      <w:r>
        <w:rPr>
          <w:rFonts w:ascii="Times New Roman"/>
          <w:b w:val="false"/>
          <w:i w:val="false"/>
          <w:color w:val="000000"/>
          <w:sz w:val="28"/>
        </w:rPr>
        <w:t>
      25. Аудиторлық тәуекел мыналардан тұрады:</w:t>
      </w:r>
    </w:p>
    <w:bookmarkEnd w:id="42"/>
    <w:p>
      <w:pPr>
        <w:spacing w:after="0"/>
        <w:ind w:left="0"/>
        <w:jc w:val="both"/>
      </w:pPr>
      <w:r>
        <w:rPr>
          <w:rFonts w:ascii="Times New Roman"/>
          <w:b w:val="false"/>
          <w:i w:val="false"/>
          <w:color w:val="000000"/>
          <w:sz w:val="28"/>
        </w:rPr>
        <w:t>
      ажырамайтын тәуекел;</w:t>
      </w:r>
    </w:p>
    <w:p>
      <w:pPr>
        <w:spacing w:after="0"/>
        <w:ind w:left="0"/>
        <w:jc w:val="both"/>
      </w:pPr>
      <w:r>
        <w:rPr>
          <w:rFonts w:ascii="Times New Roman"/>
          <w:b w:val="false"/>
          <w:i w:val="false"/>
          <w:color w:val="000000"/>
          <w:sz w:val="28"/>
        </w:rPr>
        <w:t>
      бақылау құралдарының тәуекелін;</w:t>
      </w:r>
    </w:p>
    <w:p>
      <w:pPr>
        <w:spacing w:after="0"/>
        <w:ind w:left="0"/>
        <w:jc w:val="both"/>
      </w:pPr>
      <w:r>
        <w:rPr>
          <w:rFonts w:ascii="Times New Roman"/>
          <w:b w:val="false"/>
          <w:i w:val="false"/>
          <w:color w:val="000000"/>
          <w:sz w:val="28"/>
        </w:rPr>
        <w:t>
      тәуекел кездеспеген.</w:t>
      </w:r>
    </w:p>
    <w:p>
      <w:pPr>
        <w:spacing w:after="0"/>
        <w:ind w:left="0"/>
        <w:jc w:val="both"/>
      </w:pPr>
      <w:r>
        <w:rPr>
          <w:rFonts w:ascii="Times New Roman"/>
          <w:b w:val="false"/>
          <w:i w:val="false"/>
          <w:color w:val="000000"/>
          <w:sz w:val="28"/>
        </w:rPr>
        <w:t>
      Аудиторлық тәуекел жоспарланған аудиторлық іс-шаралар көлемінің 5%-ы мөлшерінде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25-тармақ жаңа редакцияда – ҚР Қаржы министрінің 28.12.2021 </w:t>
      </w:r>
      <w:r>
        <w:rPr>
          <w:rFonts w:ascii="Times New Roman"/>
          <w:b w:val="false"/>
          <w:i w:val="false"/>
          <w:color w:val="ff0000"/>
          <w:sz w:val="28"/>
        </w:rPr>
        <w:t>№ 1340</w:t>
      </w:r>
      <w:r>
        <w:rPr>
          <w:rFonts w:ascii="Times New Roman"/>
          <w:b w:val="false"/>
          <w:i w:val="false"/>
          <w:color w:val="ff0000"/>
          <w:sz w:val="28"/>
        </w:rPr>
        <w:t xml:space="preserve"> (алғашқы ресми жарияланған күнiнен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4" w:id="43"/>
    <w:p>
      <w:pPr>
        <w:spacing w:after="0"/>
        <w:ind w:left="0"/>
        <w:jc w:val="both"/>
      </w:pPr>
      <w:r>
        <w:rPr>
          <w:rFonts w:ascii="Times New Roman"/>
          <w:b w:val="false"/>
          <w:i w:val="false"/>
          <w:color w:val="000000"/>
          <w:sz w:val="28"/>
        </w:rPr>
        <w:t>
      26. Ажырамас тәуекел – қажетті ішкі бақылау құралдарының болмауымен байланысты шот сальдосының немесе операциялар сыныбының жекелегенде немесе басқа шоттар сальдоларымен немесе операциялар сыныптарымен жиынтығында елеулі болуы мүмкін бұрмалауларға ұшырау бейімдігі.</w:t>
      </w:r>
    </w:p>
    <w:bookmarkEnd w:id="43"/>
    <w:p>
      <w:pPr>
        <w:spacing w:after="0"/>
        <w:ind w:left="0"/>
        <w:jc w:val="both"/>
      </w:pPr>
      <w:r>
        <w:rPr>
          <w:rFonts w:ascii="Times New Roman"/>
          <w:b w:val="false"/>
          <w:i w:val="false"/>
          <w:color w:val="000000"/>
          <w:sz w:val="28"/>
        </w:rPr>
        <w:t>
      Ажырамас тәуекел тиісті ішкі бақылау құралдары болмаған жағдайда туындайды. Ажырамас тәуекел мен бақылау тәуекелі аудитордың іс-әрекеттерінен тәуелді емес, аудиттелетін объектінің тәуекелдеріне жатады, объект қызметінің нәтижесі болып табылады және қаржылық есептілік аудитіне қарамастан туындайды.</w:t>
      </w:r>
    </w:p>
    <w:bookmarkStart w:name="z45" w:id="44"/>
    <w:p>
      <w:pPr>
        <w:spacing w:after="0"/>
        <w:ind w:left="0"/>
        <w:jc w:val="both"/>
      </w:pPr>
      <w:r>
        <w:rPr>
          <w:rFonts w:ascii="Times New Roman"/>
          <w:b w:val="false"/>
          <w:i w:val="false"/>
          <w:color w:val="000000"/>
          <w:sz w:val="28"/>
        </w:rPr>
        <w:t>
      27. Бақылау құралдарының тәуекелі – бұл ішкі бақылау жүйесі бұрмалаудың уақтылы алдын алмауы немесе таппауы және жоймауы тәуекелі.</w:t>
      </w:r>
    </w:p>
    <w:bookmarkEnd w:id="44"/>
    <w:p>
      <w:pPr>
        <w:spacing w:after="0"/>
        <w:ind w:left="0"/>
        <w:jc w:val="both"/>
      </w:pPr>
      <w:r>
        <w:rPr>
          <w:rFonts w:ascii="Times New Roman"/>
          <w:b w:val="false"/>
          <w:i w:val="false"/>
          <w:color w:val="000000"/>
          <w:sz w:val="28"/>
        </w:rPr>
        <w:t>
      Ішкі бақылау жүйесінің тәуекелін бағалау елеулі бұрмалаулардың алдын алу немесе оларды табу, сондай-ақ жою үшін бухгалтерлік есеп және ішкі бақылау жүйелерінің тиімділігін айқындау процесін білдіреді.</w:t>
      </w:r>
    </w:p>
    <w:p>
      <w:pPr>
        <w:spacing w:after="0"/>
        <w:ind w:left="0"/>
        <w:jc w:val="both"/>
      </w:pPr>
      <w:r>
        <w:rPr>
          <w:rFonts w:ascii="Times New Roman"/>
          <w:b w:val="false"/>
          <w:i w:val="false"/>
          <w:color w:val="000000"/>
          <w:sz w:val="28"/>
        </w:rPr>
        <w:t>
      Бухгалтерлік есеп және ішкі бақылау жүйелерін зерделеуден кейін мемлекеттік аудитор бухгалтерлік есеп шоттарындағы әрбір елеулі қалдық немесе бір типті операциялар тобы бойынша тұжырымдар деңгейінде тәуекел құралдарын алдын-ала бағалау жүргізуі қажет.</w:t>
      </w:r>
    </w:p>
    <w:p>
      <w:pPr>
        <w:spacing w:after="0"/>
        <w:ind w:left="0"/>
        <w:jc w:val="both"/>
      </w:pPr>
      <w:r>
        <w:rPr>
          <w:rFonts w:ascii="Times New Roman"/>
          <w:b w:val="false"/>
          <w:i w:val="false"/>
          <w:color w:val="000000"/>
          <w:sz w:val="28"/>
        </w:rPr>
        <w:t>
      Егер бухгалтерлік есеп және ішкі бақылау жүйелері тиімсіз және олардың тиімділігін бағалау орынсыз болса, алдын-ала бағалау деңгейінде тәуекел жоғары ретінде бағаланады.</w:t>
      </w:r>
    </w:p>
    <w:p>
      <w:pPr>
        <w:spacing w:after="0"/>
        <w:ind w:left="0"/>
        <w:jc w:val="both"/>
      </w:pPr>
      <w:r>
        <w:rPr>
          <w:rFonts w:ascii="Times New Roman"/>
          <w:b w:val="false"/>
          <w:i w:val="false"/>
          <w:color w:val="000000"/>
          <w:sz w:val="28"/>
        </w:rPr>
        <w:t>
      Тәуекел құралдарының бағасы қанша төмен болса, мемлекеттік аудитор бухгалтерлік есеп және ішкі бақылау жүйелері жұмыстарының тиімділігіне қатысты сонша көп тиісті дәлелдеме алады.</w:t>
      </w:r>
    </w:p>
    <w:p>
      <w:pPr>
        <w:spacing w:after="0"/>
        <w:ind w:left="0"/>
        <w:jc w:val="both"/>
      </w:pPr>
      <w:r>
        <w:rPr>
          <w:rFonts w:ascii="Times New Roman"/>
          <w:b w:val="false"/>
          <w:i w:val="false"/>
          <w:color w:val="000000"/>
          <w:sz w:val="28"/>
        </w:rPr>
        <w:t>
      Тәуекел құралдарын тестілеу нәтижелеріне талдау жүргізген кезде мемлекеттік аудитор тәуекел құралдары әртүрлі уақыт кезеңдерінде тиімсіз болуы мүмкін екендігі фактісін назарға алады.</w:t>
      </w:r>
    </w:p>
    <w:p>
      <w:pPr>
        <w:spacing w:after="0"/>
        <w:ind w:left="0"/>
        <w:jc w:val="both"/>
      </w:pPr>
      <w:r>
        <w:rPr>
          <w:rFonts w:ascii="Times New Roman"/>
          <w:b w:val="false"/>
          <w:i w:val="false"/>
          <w:color w:val="000000"/>
          <w:sz w:val="28"/>
        </w:rPr>
        <w:t>
      Егер тексерілетін кезең ішінде әртүрлі уақытта әртүрлі бақылау құралдары қолданылған болса, аудитор олардың әрқайсысын жеке-жеке қарайды. Бақылау құралдарын қолдану тексерілетін кезеңнің белгілі бір уақытында тоқтатылған жағдайда осы кезеңдегі операцияларға қатысты аудиторлық рәсімдердің сипатын, уақытша рамкалары мен көлеміне талдауды жеке-жеке жүргізуі қажет.</w:t>
      </w:r>
    </w:p>
    <w:p>
      <w:pPr>
        <w:spacing w:after="0"/>
        <w:ind w:left="0"/>
        <w:jc w:val="both"/>
      </w:pPr>
      <w:r>
        <w:rPr>
          <w:rFonts w:ascii="Times New Roman"/>
          <w:b w:val="false"/>
          <w:i w:val="false"/>
          <w:color w:val="000000"/>
          <w:sz w:val="28"/>
        </w:rPr>
        <w:t>
      Бақылау құралдарының тәуекеліне әсер ететін негізгі факторлар бухгалтерлік есеп және ішкі бақылау жүйелерін ұйымдастыру мен олардың тиімді жұмыс істеуі үшін жауапты аудит объектісінің басшысы мен бас бухгалтерге байланысты болады.</w:t>
      </w:r>
    </w:p>
    <w:p>
      <w:pPr>
        <w:spacing w:after="0"/>
        <w:ind w:left="0"/>
        <w:jc w:val="both"/>
      </w:pPr>
      <w:r>
        <w:rPr>
          <w:rFonts w:ascii="Times New Roman"/>
          <w:b w:val="false"/>
          <w:i w:val="false"/>
          <w:color w:val="000000"/>
          <w:sz w:val="28"/>
        </w:rPr>
        <w:t xml:space="preserve">
      Аудит жүргізу барысында мемлекеттік аудитор бухгалтерлік есеп және ішкі бақылау жүйелерінің элементтерін сипаттайды, кемшіліктерін белгілейді және бақылау құралдарының тәуекел дәрежесін бағалайды. </w:t>
      </w:r>
    </w:p>
    <w:bookmarkStart w:name="z46" w:id="45"/>
    <w:p>
      <w:pPr>
        <w:spacing w:after="0"/>
        <w:ind w:left="0"/>
        <w:jc w:val="both"/>
      </w:pPr>
      <w:r>
        <w:rPr>
          <w:rFonts w:ascii="Times New Roman"/>
          <w:b w:val="false"/>
          <w:i w:val="false"/>
          <w:color w:val="000000"/>
          <w:sz w:val="28"/>
        </w:rPr>
        <w:t>
      28. Анықталмау тәуекелі – аудиторлық рәсімнің елеулі бұрмалауды жеке-жеке де, сол сияқты басқа бұрмалаулармен жиынтығында да анықтамай қалу тәуекелі.</w:t>
      </w:r>
    </w:p>
    <w:bookmarkEnd w:id="45"/>
    <w:p>
      <w:pPr>
        <w:spacing w:after="0"/>
        <w:ind w:left="0"/>
        <w:jc w:val="both"/>
      </w:pPr>
      <w:r>
        <w:rPr>
          <w:rFonts w:ascii="Times New Roman"/>
          <w:b w:val="false"/>
          <w:i w:val="false"/>
          <w:color w:val="000000"/>
          <w:sz w:val="28"/>
        </w:rPr>
        <w:t>
      Тиімсіз аудиторлық рәсімдерді қолдану не тиімді аудиторлық рәсімдерді дұрыс қолданбау немесе аудит нәтижелерін дұрыс түсіндірмеу оны анықтамаудың жоғарғы тәуекеліне әкеп соқтырады. Сондықтан, аудитті жоспарлау кезінде аудиторлық топ мүшелерінің және тартылған сыртқы сарапшылардың кәсіби құзыретін қарастыру, аудиттің жүргізілуіне тиісті бақылауды қамтамасыз ету қажет.</w:t>
      </w:r>
    </w:p>
    <w:bookmarkStart w:name="z47" w:id="46"/>
    <w:p>
      <w:pPr>
        <w:spacing w:after="0"/>
        <w:ind w:left="0"/>
        <w:jc w:val="both"/>
      </w:pPr>
      <w:r>
        <w:rPr>
          <w:rFonts w:ascii="Times New Roman"/>
          <w:b w:val="false"/>
          <w:i w:val="false"/>
          <w:color w:val="000000"/>
          <w:sz w:val="28"/>
        </w:rPr>
        <w:t>
      29. Елеулі бұрмалаулар тәуекелі – бұл аудит жүргізіліп басталғанғадейін қаржылық есептілікте елеулі бұрмалауға жол берілу тәуекелі.</w:t>
      </w:r>
    </w:p>
    <w:bookmarkEnd w:id="46"/>
    <w:p>
      <w:pPr>
        <w:spacing w:after="0"/>
        <w:ind w:left="0"/>
        <w:jc w:val="both"/>
      </w:pPr>
      <w:r>
        <w:rPr>
          <w:rFonts w:ascii="Times New Roman"/>
          <w:b w:val="false"/>
          <w:i w:val="false"/>
          <w:color w:val="000000"/>
          <w:sz w:val="28"/>
        </w:rPr>
        <w:t>
      Қаржылық есептіліктің елеулі бұрмалауларын анықтауға бағытталған рәсімдерді әзірлеу үшін мемлекеттік аудитор елеулі бұрмалаулар тәуекелдерін мынадай екі деңгейде:</w:t>
      </w:r>
    </w:p>
    <w:p>
      <w:pPr>
        <w:spacing w:after="0"/>
        <w:ind w:left="0"/>
        <w:jc w:val="both"/>
      </w:pPr>
      <w:r>
        <w:rPr>
          <w:rFonts w:ascii="Times New Roman"/>
          <w:b w:val="false"/>
          <w:i w:val="false"/>
          <w:color w:val="000000"/>
          <w:sz w:val="28"/>
        </w:rPr>
        <w:t>
      тұтас қаржылық есептілік деңгейінде;</w:t>
      </w:r>
    </w:p>
    <w:p>
      <w:pPr>
        <w:spacing w:after="0"/>
        <w:ind w:left="0"/>
        <w:jc w:val="both"/>
      </w:pPr>
      <w:r>
        <w:rPr>
          <w:rFonts w:ascii="Times New Roman"/>
          <w:b w:val="false"/>
          <w:i w:val="false"/>
          <w:color w:val="000000"/>
          <w:sz w:val="28"/>
        </w:rPr>
        <w:t>
      бір типті операциялар тобы, бухгалтерлік есеп шотының сальдосы және қаржылық есептілікте ақпаратты ашу жағдайлары үшін қаржылық есептілікті дайындауға нақты алғышарттар деңгейінде қарайды.</w:t>
      </w:r>
    </w:p>
    <w:p>
      <w:pPr>
        <w:spacing w:after="0"/>
        <w:ind w:left="0"/>
        <w:jc w:val="both"/>
      </w:pPr>
      <w:r>
        <w:rPr>
          <w:rFonts w:ascii="Times New Roman"/>
          <w:b w:val="false"/>
          <w:i w:val="false"/>
          <w:color w:val="000000"/>
          <w:sz w:val="28"/>
        </w:rPr>
        <w:t>
      Мемлекеттік аудитор:</w:t>
      </w:r>
    </w:p>
    <w:p>
      <w:pPr>
        <w:spacing w:after="0"/>
        <w:ind w:left="0"/>
        <w:jc w:val="both"/>
      </w:pPr>
      <w:r>
        <w:rPr>
          <w:rFonts w:ascii="Times New Roman"/>
          <w:b w:val="false"/>
          <w:i w:val="false"/>
          <w:color w:val="000000"/>
          <w:sz w:val="28"/>
        </w:rPr>
        <w:t>
      аудит объектісі қызметін және оның ортасын, оның ішінде осы тәуекелдерге байланысты бақылау құралдарын түсінуді алу жолымен, сондай-ақ операциялардың сыныбын, шоттардағы қалдықтарды және қаржылық есептілікте ақпараттың ашылуын қарау жолымен тәуекелдерді айқындайды;</w:t>
      </w:r>
    </w:p>
    <w:p>
      <w:pPr>
        <w:spacing w:after="0"/>
        <w:ind w:left="0"/>
        <w:jc w:val="both"/>
      </w:pPr>
      <w:r>
        <w:rPr>
          <w:rFonts w:ascii="Times New Roman"/>
          <w:b w:val="false"/>
          <w:i w:val="false"/>
          <w:color w:val="000000"/>
          <w:sz w:val="28"/>
        </w:rPr>
        <w:t>
      анықталған тәуекелдердің қаржылық есептілік көрсеткіштеріне қалай әсер ететінін анықтайды;</w:t>
      </w:r>
    </w:p>
    <w:p>
      <w:pPr>
        <w:spacing w:after="0"/>
        <w:ind w:left="0"/>
        <w:jc w:val="both"/>
      </w:pPr>
      <w:r>
        <w:rPr>
          <w:rFonts w:ascii="Times New Roman"/>
          <w:b w:val="false"/>
          <w:i w:val="false"/>
          <w:color w:val="000000"/>
          <w:sz w:val="28"/>
        </w:rPr>
        <w:t>
      анықталған тәуекелдердің қаншалықты маңызды болуын және олардың қаржылық есептілікте елеулі бұрмалауға әкеп соғуы мүмкін бе соны зерделейді.</w:t>
      </w:r>
    </w:p>
    <w:p>
      <w:pPr>
        <w:spacing w:after="0"/>
        <w:ind w:left="0"/>
        <w:jc w:val="both"/>
      </w:pPr>
      <w:r>
        <w:rPr>
          <w:rFonts w:ascii="Times New Roman"/>
          <w:b w:val="false"/>
          <w:i w:val="false"/>
          <w:color w:val="000000"/>
          <w:sz w:val="28"/>
        </w:rPr>
        <w:t>
      Елеулі бұрмалаулар тәуекелін есептеу бақылау құралдарының тәуекелі мен ажырамас тәуекелдің сандық және сапалық мәндерінің негізінде есептеледі.</w:t>
      </w:r>
    </w:p>
    <w:bookmarkStart w:name="z48" w:id="47"/>
    <w:p>
      <w:pPr>
        <w:spacing w:after="0"/>
        <w:ind w:left="0"/>
        <w:jc w:val="both"/>
      </w:pPr>
      <w:r>
        <w:rPr>
          <w:rFonts w:ascii="Times New Roman"/>
          <w:b w:val="false"/>
          <w:i w:val="false"/>
          <w:color w:val="000000"/>
          <w:sz w:val="28"/>
        </w:rPr>
        <w:t>
      30. Аудиторлық тәуекел елеулі бұрмалаулар тәуекелі мен анықталмау тәуекелінен тұрады.</w:t>
      </w:r>
    </w:p>
    <w:bookmarkEnd w:id="47"/>
    <w:p>
      <w:pPr>
        <w:spacing w:after="0"/>
        <w:ind w:left="0"/>
        <w:jc w:val="both"/>
      </w:pPr>
      <w:r>
        <w:rPr>
          <w:rFonts w:ascii="Times New Roman"/>
          <w:b w:val="false"/>
          <w:i w:val="false"/>
          <w:color w:val="000000"/>
          <w:sz w:val="28"/>
        </w:rPr>
        <w:t>
      Елеулі бұрмалау тәуекелі ажырамас тәуекел мен бақылау құралдарының тәуекелінен тұрады.</w:t>
      </w:r>
    </w:p>
    <w:p>
      <w:pPr>
        <w:spacing w:after="0"/>
        <w:ind w:left="0"/>
        <w:jc w:val="both"/>
      </w:pPr>
      <w:r>
        <w:rPr>
          <w:rFonts w:ascii="Times New Roman"/>
          <w:b w:val="false"/>
          <w:i w:val="false"/>
          <w:color w:val="000000"/>
          <w:sz w:val="28"/>
        </w:rPr>
        <w:t>
      Мемлекеттік аудитор ажырамас тәуекелдің шамасына әсер ететін факторларды бағалау үшін кәсіби пайымын қаржылық есептіліктегі ақпаратты көрсету деңгейінде де, сол сияқты шоттар сальдосы мен шаруашылық операциялардың сыныбы деңгейінде де пайдаланады.</w:t>
      </w:r>
    </w:p>
    <w:p>
      <w:pPr>
        <w:spacing w:after="0"/>
        <w:ind w:left="0"/>
        <w:jc w:val="both"/>
      </w:pPr>
      <w:r>
        <w:rPr>
          <w:rFonts w:ascii="Times New Roman"/>
          <w:b w:val="false"/>
          <w:i w:val="false"/>
          <w:color w:val="000000"/>
          <w:sz w:val="28"/>
        </w:rPr>
        <w:t>
      Бақылау құралдарын бағалау бухгалтерлік есеп және ішкі бақылау жүйелерімен танысқаннан және бақылау құралдарына тестілеу жүргізу жолымен аудиторлық дәлелдемелерді алғаннан кейін жүргізіледі.</w:t>
      </w:r>
    </w:p>
    <w:p>
      <w:pPr>
        <w:spacing w:after="0"/>
        <w:ind w:left="0"/>
        <w:jc w:val="both"/>
      </w:pPr>
      <w:r>
        <w:rPr>
          <w:rFonts w:ascii="Times New Roman"/>
          <w:b w:val="false"/>
          <w:i w:val="false"/>
          <w:color w:val="000000"/>
          <w:sz w:val="28"/>
        </w:rPr>
        <w:t>
      Аудиторлық тәуекелді бағалау үшін сандық және сапалық әдістер қолданылады.</w:t>
      </w:r>
    </w:p>
    <w:p>
      <w:pPr>
        <w:spacing w:after="0"/>
        <w:ind w:left="0"/>
        <w:jc w:val="both"/>
      </w:pPr>
      <w:r>
        <w:rPr>
          <w:rFonts w:ascii="Times New Roman"/>
          <w:b w:val="false"/>
          <w:i w:val="false"/>
          <w:color w:val="000000"/>
          <w:sz w:val="28"/>
        </w:rPr>
        <w:t>
      Сандық әдіс кезінде аудиторлық тәуекелді есептеу мынадай формуламен жүргізіледі:</w:t>
      </w:r>
    </w:p>
    <w:p>
      <w:pPr>
        <w:spacing w:after="0"/>
        <w:ind w:left="0"/>
        <w:jc w:val="both"/>
      </w:pPr>
      <w:r>
        <w:rPr>
          <w:rFonts w:ascii="Times New Roman"/>
          <w:b w:val="false"/>
          <w:i w:val="false"/>
          <w:color w:val="000000"/>
          <w:sz w:val="28"/>
        </w:rPr>
        <w:t>
      АТ = АжТ х БТ х АнТ, мұнда АТ - аудиторлық тәуекел, АжТ - ажырамас тәуекел, БТ - бақылау құралдарының тәуекелі, АнТ - анықталмау тәуекелі.</w:t>
      </w:r>
    </w:p>
    <w:p>
      <w:pPr>
        <w:spacing w:after="0"/>
        <w:ind w:left="0"/>
        <w:jc w:val="both"/>
      </w:pPr>
      <w:r>
        <w:rPr>
          <w:rFonts w:ascii="Times New Roman"/>
          <w:b w:val="false"/>
          <w:i w:val="false"/>
          <w:color w:val="000000"/>
          <w:sz w:val="28"/>
        </w:rPr>
        <w:t>
      Аудиторлық тәуекелді сапалық бағалау әдісі, мемлекеттік аудитордың тәжірибесі мен оның аудит объектісінің қызмет саласын білуіне сүйене отырып, қаржылық есептілік деңгейіндегі аудиторлық тәуекелді тұтастай немесе жоғары, орташа, төмен ретінде операциялардың жекелеген сыныптарын айқындауымен және осы бағалауды жоспарлау кезінде пайдалануымен тұжырымдалады.</w:t>
      </w:r>
    </w:p>
    <w:p>
      <w:pPr>
        <w:spacing w:after="0"/>
        <w:ind w:left="0"/>
        <w:jc w:val="both"/>
      </w:pPr>
      <w:r>
        <w:rPr>
          <w:rFonts w:ascii="Times New Roman"/>
          <w:b w:val="false"/>
          <w:i w:val="false"/>
          <w:color w:val="000000"/>
          <w:sz w:val="28"/>
        </w:rPr>
        <w:t xml:space="preserve">
      Елеулі бұрмалаулар тәуекелін бағалау "ЖҚ - Елеулі бұрмалаулар тәуекелін бағалау (ЖҚ-ЕБТ)" деген жұмыс құжатымен осы Стандартқа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ресімделеді.</w:t>
      </w:r>
    </w:p>
    <w:p>
      <w:pPr>
        <w:spacing w:after="0"/>
        <w:ind w:left="0"/>
        <w:jc w:val="both"/>
      </w:pPr>
      <w:r>
        <w:rPr>
          <w:rFonts w:ascii="Times New Roman"/>
          <w:b w:val="false"/>
          <w:i w:val="false"/>
          <w:color w:val="000000"/>
          <w:sz w:val="28"/>
        </w:rPr>
        <w:t>
      Анықталмау тәуекелі, аудит аяқталғаннан және аудиторлық қорытындыны ескертулерсіз қалыптастырғаннан кейін қаржылық есептілікте елеулі қателердің қамтылуы ықтималдығын мойындауға мемлекеттік аудитордың дайындық деңгейін білдіреді.</w:t>
      </w:r>
    </w:p>
    <w:p>
      <w:pPr>
        <w:spacing w:after="0"/>
        <w:ind w:left="0"/>
        <w:jc w:val="both"/>
      </w:pPr>
      <w:r>
        <w:rPr>
          <w:rFonts w:ascii="Times New Roman"/>
          <w:b w:val="false"/>
          <w:i w:val="false"/>
          <w:color w:val="000000"/>
          <w:sz w:val="28"/>
        </w:rPr>
        <w:t>
      Анықталмау тәуекелінің көлемі мынадай формуламен айқындалады:</w:t>
      </w:r>
    </w:p>
    <w:p>
      <w:pPr>
        <w:spacing w:after="0"/>
        <w:ind w:left="0"/>
        <w:jc w:val="both"/>
      </w:pPr>
      <w:r>
        <w:rPr>
          <w:rFonts w:ascii="Times New Roman"/>
          <w:b w:val="false"/>
          <w:i w:val="false"/>
          <w:color w:val="000000"/>
          <w:sz w:val="28"/>
        </w:rPr>
        <w:t>
      АнТ = АТ/АжТ х БТ, мұнда АнТ - анықталмау тәуекелі, АТ - аудиторлық тәуекел, АжТ - ажырамас тәуекел, БТ - бақылау тәуекелі.</w:t>
      </w:r>
    </w:p>
    <w:p>
      <w:pPr>
        <w:spacing w:after="0"/>
        <w:ind w:left="0"/>
        <w:jc w:val="both"/>
      </w:pPr>
      <w:r>
        <w:rPr>
          <w:rFonts w:ascii="Times New Roman"/>
          <w:b w:val="false"/>
          <w:i w:val="false"/>
          <w:color w:val="000000"/>
          <w:sz w:val="28"/>
        </w:rPr>
        <w:t>
      Анықталмау тәуекелі аудиторлық рәсімдерді қолданудың тиімділігіне байланысты болады және олар келесідей жіктеледі:</w:t>
      </w:r>
    </w:p>
    <w:p>
      <w:pPr>
        <w:spacing w:after="0"/>
        <w:ind w:left="0"/>
        <w:jc w:val="both"/>
      </w:pPr>
      <w:r>
        <w:rPr>
          <w:rFonts w:ascii="Times New Roman"/>
          <w:b w:val="false"/>
          <w:i w:val="false"/>
          <w:color w:val="000000"/>
          <w:sz w:val="28"/>
        </w:rPr>
        <w:t>
      ішкі бақылау жүйесі тиімді ретінде бағаланған, бірақ, ықтимал елеулі қателерді анықтау үшін егжей-тегжейлі рәсімдер жоспарлай отырып, мемлекеттік аудитор оған толығымен сенбеген кезде, анықталмау тәуекелі төмен деп анықталады;</w:t>
      </w:r>
    </w:p>
    <w:p>
      <w:pPr>
        <w:spacing w:after="0"/>
        <w:ind w:left="0"/>
        <w:jc w:val="both"/>
      </w:pPr>
      <w:r>
        <w:rPr>
          <w:rFonts w:ascii="Times New Roman"/>
          <w:b w:val="false"/>
          <w:i w:val="false"/>
          <w:color w:val="000000"/>
          <w:sz w:val="28"/>
        </w:rPr>
        <w:t>
      ішкі бақылау жүйесі тиімсіз ретінде бағаланған және мемлекеттік аудитор егжей-тегжейлі рәсімдер жоспарлаған кезде, анықталмау тәуекелі орташа деп анықталады;</w:t>
      </w:r>
    </w:p>
    <w:p>
      <w:pPr>
        <w:spacing w:after="0"/>
        <w:ind w:left="0"/>
        <w:jc w:val="both"/>
      </w:pPr>
      <w:r>
        <w:rPr>
          <w:rFonts w:ascii="Times New Roman"/>
          <w:b w:val="false"/>
          <w:i w:val="false"/>
          <w:color w:val="000000"/>
          <w:sz w:val="28"/>
        </w:rPr>
        <w:t>
      ішкі бақылау жүйесі жоқ болған кезде және мемлекеттік аудитор тұтас тексеру жоспарлаған кезде, анықталмау тәуекелі жоғары деп анықталады.</w:t>
      </w:r>
    </w:p>
    <w:p>
      <w:pPr>
        <w:spacing w:after="0"/>
        <w:ind w:left="0"/>
        <w:jc w:val="both"/>
      </w:pPr>
      <w:r>
        <w:rPr>
          <w:rFonts w:ascii="Times New Roman"/>
          <w:b w:val="false"/>
          <w:i w:val="false"/>
          <w:color w:val="000000"/>
          <w:sz w:val="28"/>
        </w:rPr>
        <w:t xml:space="preserve">
      Қаржылық есептілікте бұрмалаулар анықталуының күтілетін тәуекелінің шамасы қаншалықты жоғары болуына қарай, анықталмау тәуекелі де соншалықты төмен болады. </w:t>
      </w:r>
    </w:p>
    <w:p>
      <w:pPr>
        <w:spacing w:after="0"/>
        <w:ind w:left="0"/>
        <w:jc w:val="both"/>
      </w:pPr>
      <w:r>
        <w:rPr>
          <w:rFonts w:ascii="Times New Roman"/>
          <w:b w:val="false"/>
          <w:i w:val="false"/>
          <w:color w:val="000000"/>
          <w:sz w:val="28"/>
        </w:rPr>
        <w:t>
      Анықталмау тәуекелі нөлге дейін төмендеуі мүмкін емес, өйткені мемлекеттік аудитор операциялардың барлық сыныбтарын, шоттар сальдосы немесе ашулардың барлығын егжей-тегжейлі тексеруге алуы мүмкін емес.</w:t>
      </w:r>
    </w:p>
    <w:p>
      <w:pPr>
        <w:spacing w:after="0"/>
        <w:ind w:left="0"/>
        <w:jc w:val="both"/>
      </w:pPr>
      <w:r>
        <w:rPr>
          <w:rFonts w:ascii="Times New Roman"/>
          <w:b w:val="false"/>
          <w:i w:val="false"/>
          <w:color w:val="000000"/>
          <w:sz w:val="28"/>
        </w:rPr>
        <w:t>
      Тәуекелді бағалау бағалау кезінде мемлекеттік аудитор жұмысының тиімділік тәуекелі мен сапасының негізгі құрамдастарын сипаттайтын факторларды анықтау қажет.</w:t>
      </w:r>
    </w:p>
    <w:p>
      <w:pPr>
        <w:spacing w:after="0"/>
        <w:ind w:left="0"/>
        <w:jc w:val="both"/>
      </w:pPr>
      <w:r>
        <w:rPr>
          <w:rFonts w:ascii="Times New Roman"/>
          <w:b w:val="false"/>
          <w:i w:val="false"/>
          <w:color w:val="000000"/>
          <w:sz w:val="28"/>
        </w:rPr>
        <w:t>
      Мысал үшін:</w:t>
      </w:r>
    </w:p>
    <w:p>
      <w:pPr>
        <w:spacing w:after="0"/>
        <w:ind w:left="0"/>
        <w:jc w:val="both"/>
      </w:pPr>
      <w:r>
        <w:rPr>
          <w:rFonts w:ascii="Times New Roman"/>
          <w:b w:val="false"/>
          <w:i w:val="false"/>
          <w:color w:val="000000"/>
          <w:sz w:val="28"/>
        </w:rPr>
        <w:t>
      аудиторлық топ мүшелерінің жұмысын бақылау;</w:t>
      </w:r>
    </w:p>
    <w:p>
      <w:pPr>
        <w:spacing w:after="0"/>
        <w:ind w:left="0"/>
        <w:jc w:val="both"/>
      </w:pPr>
      <w:r>
        <w:rPr>
          <w:rFonts w:ascii="Times New Roman"/>
          <w:b w:val="false"/>
          <w:i w:val="false"/>
          <w:color w:val="000000"/>
          <w:sz w:val="28"/>
        </w:rPr>
        <w:t>
      аудиторлық топ мамандарының біліктілігі;</w:t>
      </w:r>
    </w:p>
    <w:p>
      <w:pPr>
        <w:spacing w:after="0"/>
        <w:ind w:left="0"/>
        <w:jc w:val="both"/>
      </w:pPr>
      <w:r>
        <w:rPr>
          <w:rFonts w:ascii="Times New Roman"/>
          <w:b w:val="false"/>
          <w:i w:val="false"/>
          <w:color w:val="000000"/>
          <w:sz w:val="28"/>
        </w:rPr>
        <w:t>
      бухгалтерлік қызметпен тікелей байланыс мүмкіндігі;</w:t>
      </w:r>
    </w:p>
    <w:p>
      <w:pPr>
        <w:spacing w:after="0"/>
        <w:ind w:left="0"/>
        <w:jc w:val="both"/>
      </w:pPr>
      <w:r>
        <w:rPr>
          <w:rFonts w:ascii="Times New Roman"/>
          <w:b w:val="false"/>
          <w:i w:val="false"/>
          <w:color w:val="000000"/>
          <w:sz w:val="28"/>
        </w:rPr>
        <w:t>
      осыған ұқсас бейіндегі объектілерде жұмыс өтілінің болуы.</w:t>
      </w:r>
    </w:p>
    <w:p>
      <w:pPr>
        <w:spacing w:after="0"/>
        <w:ind w:left="0"/>
        <w:jc w:val="both"/>
      </w:pPr>
      <w:r>
        <w:rPr>
          <w:rFonts w:ascii="Times New Roman"/>
          <w:b w:val="false"/>
          <w:i w:val="false"/>
          <w:color w:val="000000"/>
          <w:sz w:val="28"/>
        </w:rPr>
        <w:t xml:space="preserve">
      Жұмыс нәтижелері "ЖҚ - Бақылау құралдарының тәуекелін бағалау (ЖҚ - БҚТБ)" деген жұмыс құжатымен осы Стандартқа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"ЖҚ - Ажырамас тәуекелді бағалау (ЖҚ - АТБ)" деген жұмыс құжатымен осы Стандартқа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"ЖҚ - Анықталмау тәуекелін бағалау (ЖҚ - АнТБ)" деген жұмыс құжатымен осы Стандартқа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ресімделеді.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30-тармақ жаңа редакцияда – ҚР Қаржы министрінің 28.12.2021 </w:t>
      </w:r>
      <w:r>
        <w:rPr>
          <w:rFonts w:ascii="Times New Roman"/>
          <w:b w:val="false"/>
          <w:i w:val="false"/>
          <w:color w:val="ff0000"/>
          <w:sz w:val="28"/>
        </w:rPr>
        <w:t>№ 1340</w:t>
      </w:r>
      <w:r>
        <w:rPr>
          <w:rFonts w:ascii="Times New Roman"/>
          <w:b w:val="false"/>
          <w:i w:val="false"/>
          <w:color w:val="ff0000"/>
          <w:sz w:val="28"/>
        </w:rPr>
        <w:t xml:space="preserve"> (алғашқы ресми жарияланған күнiнен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9" w:id="48"/>
    <w:p>
      <w:pPr>
        <w:spacing w:after="0"/>
        <w:ind w:left="0"/>
        <w:jc w:val="left"/>
      </w:pPr>
      <w:r>
        <w:rPr>
          <w:rFonts w:ascii="Times New Roman"/>
          <w:b/>
          <w:i w:val="false"/>
          <w:color w:val="000000"/>
        </w:rPr>
        <w:t xml:space="preserve"> 2-параграф. Мәнділік деңгейін есептеу</w:t>
      </w:r>
    </w:p>
    <w:bookmarkEnd w:id="48"/>
    <w:bookmarkStart w:name="z50" w:id="49"/>
    <w:p>
      <w:pPr>
        <w:spacing w:after="0"/>
        <w:ind w:left="0"/>
        <w:jc w:val="both"/>
      </w:pPr>
      <w:r>
        <w:rPr>
          <w:rFonts w:ascii="Times New Roman"/>
          <w:b w:val="false"/>
          <w:i w:val="false"/>
          <w:color w:val="000000"/>
          <w:sz w:val="28"/>
        </w:rPr>
        <w:t>
      31. Мәнділік – мемлекеттік аудит объектісі қаржылық және шаруашылық операцияларын жасауы кезінде Қазақстан Республикасының заңнамасы нормаларының, оларды іске асыру үшін қабылданған квазимемлекеттік сектор субъектілері актілерінің талаптарынан ауытқу, сондай-ақ ең жоғары жол берілетін мөлшері мемлекеттік аудит объектісі қызметінің ерекшелігіне және көрсеткіштер санатына қарай Қазақстан Республикасының мемлекеттік аудит және қаржылық бақылау туралы заңнамасына сәйкес айқындалатын, қабылданатын шешімдерге ықпал ететін өзге де қателер.</w:t>
      </w:r>
    </w:p>
    <w:bookmarkEnd w:id="49"/>
    <w:p>
      <w:pPr>
        <w:spacing w:after="0"/>
        <w:ind w:left="0"/>
        <w:jc w:val="both"/>
      </w:pPr>
      <w:r>
        <w:rPr>
          <w:rFonts w:ascii="Times New Roman"/>
          <w:b w:val="false"/>
          <w:i w:val="false"/>
          <w:color w:val="000000"/>
          <w:sz w:val="28"/>
        </w:rPr>
        <w:t>
      Мәнділік қаржылық есептілік деңгейінде және шоттардың сальдосына, операциялар сыныптарына және ашуларға қатысты қаралады.</w:t>
      </w:r>
    </w:p>
    <w:p>
      <w:pPr>
        <w:spacing w:after="0"/>
        <w:ind w:left="0"/>
        <w:jc w:val="both"/>
      </w:pPr>
      <w:r>
        <w:rPr>
          <w:rFonts w:ascii="Times New Roman"/>
          <w:b w:val="false"/>
          <w:i w:val="false"/>
          <w:color w:val="000000"/>
          <w:sz w:val="28"/>
        </w:rPr>
        <w:t>
      Мәнділік деңгейін айқындау кезінде мемлекеттік аудитор кәсіби пайымын қолданады.</w:t>
      </w:r>
    </w:p>
    <w:p>
      <w:pPr>
        <w:spacing w:after="0"/>
        <w:ind w:left="0"/>
        <w:jc w:val="both"/>
      </w:pPr>
      <w:r>
        <w:rPr>
          <w:rFonts w:ascii="Times New Roman"/>
          <w:b w:val="false"/>
          <w:i w:val="false"/>
          <w:color w:val="000000"/>
          <w:sz w:val="28"/>
        </w:rPr>
        <w:t>
      Аудиторлық тапсырманың мақсаты аудит объектілеріне келтірілген залалды бағалау болып табылған кезде, мемлекеттік аудитор мәнділік ұғымын қолданбайды.</w:t>
      </w:r>
    </w:p>
    <w:p>
      <w:pPr>
        <w:spacing w:after="0"/>
        <w:ind w:left="0"/>
        <w:jc w:val="both"/>
      </w:pPr>
      <w:r>
        <w:rPr>
          <w:rFonts w:ascii="Times New Roman"/>
          <w:b w:val="false"/>
          <w:i w:val="false"/>
          <w:color w:val="000000"/>
          <w:sz w:val="28"/>
        </w:rPr>
        <w:t>
      Бұл ретте мемлекеттік аудитор жиынтығында қаржылық есептілікте көрініс табатын нәтижелерге елеулі әсер ететін аз сомадан туындайтын елеусіз бұрмалауларды ескереді.</w:t>
      </w:r>
    </w:p>
    <w:p>
      <w:pPr>
        <w:spacing w:after="0"/>
        <w:ind w:left="0"/>
        <w:jc w:val="both"/>
      </w:pPr>
      <w:r>
        <w:rPr>
          <w:rFonts w:ascii="Times New Roman"/>
          <w:b w:val="false"/>
          <w:i w:val="false"/>
          <w:color w:val="000000"/>
          <w:sz w:val="28"/>
        </w:rPr>
        <w:t>
      Мәнділік деңгейін айқындау мынадай жағдайларда:</w:t>
      </w:r>
    </w:p>
    <w:p>
      <w:pPr>
        <w:spacing w:after="0"/>
        <w:ind w:left="0"/>
        <w:jc w:val="both"/>
      </w:pPr>
      <w:r>
        <w:rPr>
          <w:rFonts w:ascii="Times New Roman"/>
          <w:b w:val="false"/>
          <w:i w:val="false"/>
          <w:color w:val="000000"/>
          <w:sz w:val="28"/>
        </w:rPr>
        <w:t>
      аудиторлық тексеруді және аудиторлық рәсімдерді жүргізуді жоспарлау, аудитін жүргізу кезеңін, аудит объектілерін, оның ішінде тексеру жоспарына енгізілмейтін объектілерді айқындау кезінде;</w:t>
      </w:r>
    </w:p>
    <w:p>
      <w:pPr>
        <w:spacing w:after="0"/>
        <w:ind w:left="0"/>
        <w:jc w:val="both"/>
      </w:pPr>
      <w:r>
        <w:rPr>
          <w:rFonts w:ascii="Times New Roman"/>
          <w:b w:val="false"/>
          <w:i w:val="false"/>
          <w:color w:val="000000"/>
          <w:sz w:val="28"/>
        </w:rPr>
        <w:t>
      іріктеу көлемін жоспарлау және оны мәні бойынша тексеру процесінде түзету кезінде;</w:t>
      </w:r>
    </w:p>
    <w:p>
      <w:pPr>
        <w:spacing w:after="0"/>
        <w:ind w:left="0"/>
        <w:jc w:val="both"/>
      </w:pPr>
      <w:r>
        <w:rPr>
          <w:rFonts w:ascii="Times New Roman"/>
          <w:b w:val="false"/>
          <w:i w:val="false"/>
          <w:color w:val="000000"/>
          <w:sz w:val="28"/>
        </w:rPr>
        <w:t>
      тексеру нәтижелерін және қаржылық есептіліктің дұрыстығына, яғни аудиторлық пікір білдіру нысанына анықталған бұзушылықтардың әсерін бағалау кезінде қажет.</w:t>
      </w:r>
    </w:p>
    <w:p>
      <w:pPr>
        <w:spacing w:after="0"/>
        <w:ind w:left="0"/>
        <w:jc w:val="both"/>
      </w:pPr>
      <w:r>
        <w:rPr>
          <w:rFonts w:ascii="Times New Roman"/>
          <w:b w:val="false"/>
          <w:i w:val="false"/>
          <w:color w:val="000000"/>
          <w:sz w:val="28"/>
        </w:rPr>
        <w:t>
      Мәнділік деңгейі теңгерім валютасынан "Ұзақ мерзімді қаржылық инвестициялар" бабының соммасын шегергенде 2 % мөлшерінде анықталады.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31-тармақ жаңа редакцияда – ҚР Қаржы министрінің 13.06.2018 </w:t>
      </w:r>
      <w:r>
        <w:rPr>
          <w:rFonts w:ascii="Times New Roman"/>
          <w:b w:val="false"/>
          <w:i w:val="false"/>
          <w:color w:val="000000"/>
          <w:sz w:val="28"/>
        </w:rPr>
        <w:t>№ 598</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51" w:id="50"/>
    <w:p>
      <w:pPr>
        <w:spacing w:after="0"/>
        <w:ind w:left="0"/>
        <w:jc w:val="both"/>
      </w:pPr>
      <w:r>
        <w:rPr>
          <w:rFonts w:ascii="Times New Roman"/>
          <w:b w:val="false"/>
          <w:i w:val="false"/>
          <w:color w:val="000000"/>
          <w:sz w:val="28"/>
        </w:rPr>
        <w:t>
      32. Аудиторлық тәуекел елеулі бұрмалаулар тәуекелдері мен анықталмау тәуекеліне байланысты болады.</w:t>
      </w:r>
    </w:p>
    <w:bookmarkEnd w:id="50"/>
    <w:p>
      <w:pPr>
        <w:spacing w:after="0"/>
        <w:ind w:left="0"/>
        <w:jc w:val="both"/>
      </w:pPr>
      <w:r>
        <w:rPr>
          <w:rFonts w:ascii="Times New Roman"/>
          <w:b w:val="false"/>
          <w:i w:val="false"/>
          <w:color w:val="000000"/>
          <w:sz w:val="28"/>
        </w:rPr>
        <w:t>
      Мәнділік деңгейі мен аудиторлық тәуекел арасында кері байланыс бар. Мәнділік деңгейі қаншалықты жоғары болса, аудиторлық тәуекел соншалықты төмен және керісінше, мәнділік деңгейі қаншалықты төмен болса, аудиторлық тәуекел соншалықты жоғары.</w:t>
      </w:r>
    </w:p>
    <w:bookmarkStart w:name="z52" w:id="51"/>
    <w:p>
      <w:pPr>
        <w:spacing w:after="0"/>
        <w:ind w:left="0"/>
        <w:jc w:val="both"/>
      </w:pPr>
      <w:r>
        <w:rPr>
          <w:rFonts w:ascii="Times New Roman"/>
          <w:b w:val="false"/>
          <w:i w:val="false"/>
          <w:color w:val="000000"/>
          <w:sz w:val="28"/>
        </w:rPr>
        <w:t>
      33. Аудит жоспарын әзірлеу кезінде қаржылық есептіліктегі бұрмалауларды анықтау үшін қолайлы мәнділік деңгейін белгілеу қажет. Мемлекеттік аудитор бұрмалаулардың сандық және сапалық сипаттамаларын ескеруі қажет.</w:t>
      </w:r>
    </w:p>
    <w:bookmarkEnd w:id="51"/>
    <w:p>
      <w:pPr>
        <w:spacing w:after="0"/>
        <w:ind w:left="0"/>
        <w:jc w:val="both"/>
      </w:pPr>
      <w:r>
        <w:rPr>
          <w:rFonts w:ascii="Times New Roman"/>
          <w:b w:val="false"/>
          <w:i w:val="false"/>
          <w:color w:val="000000"/>
          <w:sz w:val="28"/>
        </w:rPr>
        <w:t>
      Сапалық сипаттамасын анықтау кезінде Қазақстан Республикасының бухгалтерлік есеп және қаржылық есептілік туралы заңнамасының талаптарынан ауытқулардың елеулі сипатын және осы ауытқулардың қаржылық есептілікке әсері белгіленеді.</w:t>
      </w:r>
    </w:p>
    <w:p>
      <w:pPr>
        <w:spacing w:after="0"/>
        <w:ind w:left="0"/>
        <w:jc w:val="both"/>
      </w:pPr>
      <w:r>
        <w:rPr>
          <w:rFonts w:ascii="Times New Roman"/>
          <w:b w:val="false"/>
          <w:i w:val="false"/>
          <w:color w:val="000000"/>
          <w:sz w:val="28"/>
        </w:rPr>
        <w:t xml:space="preserve">
      Сандық сипаттамасын анықтау кезінде белгіленген мәнділік деңгейінен асып кетуді, қаржылық есептілік көрсеткіштеріне анықталған және ықтимал бұрмалауларды жеке-жеке және жиынтығында бағалаған жөн. </w:t>
      </w:r>
    </w:p>
    <w:bookmarkStart w:name="z53" w:id="52"/>
    <w:p>
      <w:pPr>
        <w:spacing w:after="0"/>
        <w:ind w:left="0"/>
        <w:jc w:val="both"/>
      </w:pPr>
      <w:r>
        <w:rPr>
          <w:rFonts w:ascii="Times New Roman"/>
          <w:b w:val="false"/>
          <w:i w:val="false"/>
          <w:color w:val="000000"/>
          <w:sz w:val="28"/>
        </w:rPr>
        <w:t>
      34. Мәнділік деңгейі – қаржылық есептіліктегі, осы есептілікті талдау негізінде пайдаланушылар қабылдайтын шешімдердің сапасына әсер етпейтін, жол берілетін бұрмалаулардың жиынтық мөлшері.</w:t>
      </w:r>
    </w:p>
    <w:bookmarkEnd w:id="52"/>
    <w:p>
      <w:pPr>
        <w:spacing w:after="0"/>
        <w:ind w:left="0"/>
        <w:jc w:val="both"/>
      </w:pPr>
      <w:r>
        <w:rPr>
          <w:rFonts w:ascii="Times New Roman"/>
          <w:b w:val="false"/>
          <w:i w:val="false"/>
          <w:color w:val="000000"/>
          <w:sz w:val="28"/>
        </w:rPr>
        <w:t>
      Мәнділік деңгейі жоспарлау деңгейінде айқындалады және аудит жоспарына енгізіледі.</w:t>
      </w:r>
    </w:p>
    <w:p>
      <w:pPr>
        <w:spacing w:after="0"/>
        <w:ind w:left="0"/>
        <w:jc w:val="both"/>
      </w:pPr>
      <w:r>
        <w:rPr>
          <w:rFonts w:ascii="Times New Roman"/>
          <w:b w:val="false"/>
          <w:i w:val="false"/>
          <w:color w:val="000000"/>
          <w:sz w:val="28"/>
        </w:rPr>
        <w:t>
      Мәнділік деңгейінің мағынасы көптеген, мысалы, аудиттелетін объектінің арнаулы қызметіне, теңгерім валютасына, есептелген резервтерге және өзге де факторларға байланысты болады.</w:t>
      </w:r>
    </w:p>
    <w:p>
      <w:pPr>
        <w:spacing w:after="0"/>
        <w:ind w:left="0"/>
        <w:jc w:val="both"/>
      </w:pPr>
      <w:r>
        <w:rPr>
          <w:rFonts w:ascii="Times New Roman"/>
          <w:b w:val="false"/>
          <w:i w:val="false"/>
          <w:color w:val="000000"/>
          <w:sz w:val="28"/>
        </w:rPr>
        <w:t>
      Мәнділік деңгейін анықтау мемлекеттік аудитордың кәсіби пайымы мен аудит объектісінің қызметін және оның ортасынтүсінуіне, басқа да аудиторлық дәлелдемелермен есеп айырысу бағаларының келісілген болуына байланысты болады.</w:t>
      </w:r>
    </w:p>
    <w:p>
      <w:pPr>
        <w:spacing w:after="0"/>
        <w:ind w:left="0"/>
        <w:jc w:val="both"/>
      </w:pPr>
      <w:r>
        <w:rPr>
          <w:rFonts w:ascii="Times New Roman"/>
          <w:b w:val="false"/>
          <w:i w:val="false"/>
          <w:color w:val="000000"/>
          <w:sz w:val="28"/>
        </w:rPr>
        <w:t>
      Мәнділік деңгейін есептеу үшін қаржылық есептілік элементтерінің базалық көрсеткіштері айқындалады:</w:t>
      </w:r>
    </w:p>
    <w:p>
      <w:pPr>
        <w:spacing w:after="0"/>
        <w:ind w:left="0"/>
        <w:jc w:val="both"/>
      </w:pPr>
      <w:r>
        <w:rPr>
          <w:rFonts w:ascii="Times New Roman"/>
          <w:b w:val="false"/>
          <w:i w:val="false"/>
          <w:color w:val="000000"/>
          <w:sz w:val="28"/>
        </w:rPr>
        <w:t>
      бухгалтерлік теңгерім шоттарының жекелеген сальдолары;</w:t>
      </w:r>
    </w:p>
    <w:p>
      <w:pPr>
        <w:spacing w:after="0"/>
        <w:ind w:left="0"/>
        <w:jc w:val="both"/>
      </w:pPr>
      <w:r>
        <w:rPr>
          <w:rFonts w:ascii="Times New Roman"/>
          <w:b w:val="false"/>
          <w:i w:val="false"/>
          <w:color w:val="000000"/>
          <w:sz w:val="28"/>
        </w:rPr>
        <w:t>
      бухгалтерлік теңгерім бабының шамасы;</w:t>
      </w:r>
    </w:p>
    <w:p>
      <w:pPr>
        <w:spacing w:after="0"/>
        <w:ind w:left="0"/>
        <w:jc w:val="both"/>
      </w:pPr>
      <w:r>
        <w:rPr>
          <w:rFonts w:ascii="Times New Roman"/>
          <w:b w:val="false"/>
          <w:i w:val="false"/>
          <w:color w:val="000000"/>
          <w:sz w:val="28"/>
        </w:rPr>
        <w:t>
      қаржылық есептіліккөрсеткіштері.</w:t>
      </w:r>
    </w:p>
    <w:p>
      <w:pPr>
        <w:spacing w:after="0"/>
        <w:ind w:left="0"/>
        <w:jc w:val="both"/>
      </w:pPr>
      <w:r>
        <w:rPr>
          <w:rFonts w:ascii="Times New Roman"/>
          <w:b w:val="false"/>
          <w:i w:val="false"/>
          <w:color w:val="000000"/>
          <w:sz w:val="28"/>
        </w:rPr>
        <w:t>
      Мемлекеттік аудитор мәнділікті қаржылық есептілік деңгейінде, шоттар сальдосына, операциялардың жекелеген сыныптарына, қаржылық операциялар туралы ақпарат ашылуына қатысты қарайды. Нәтижеде бір объект үшін әртүрлі мәнділік деңгейлерінің жинағын алуға болады.</w:t>
      </w:r>
    </w:p>
    <w:p>
      <w:pPr>
        <w:spacing w:after="0"/>
        <w:ind w:left="0"/>
        <w:jc w:val="both"/>
      </w:pPr>
      <w:r>
        <w:rPr>
          <w:rFonts w:ascii="Times New Roman"/>
          <w:b w:val="false"/>
          <w:i w:val="false"/>
          <w:color w:val="000000"/>
          <w:sz w:val="28"/>
        </w:rPr>
        <w:t>
      Шоттар сальдосы, операциялардың сыныптары мен ашулар деңгейінде мәнділікті бағалау тексеруге жататын баптардың құрамын айқындауға көмектеседі және аудиторлық тәуекелді қолайлы деңгейге дейін төмендету үшін оларға қатысты қандай аудиторлық рәсімдерді қолдану қажеттігін айқындауға және шешуге мүмкіндік береді.</w:t>
      </w:r>
    </w:p>
    <w:bookmarkStart w:name="z54" w:id="53"/>
    <w:p>
      <w:pPr>
        <w:spacing w:after="0"/>
        <w:ind w:left="0"/>
        <w:jc w:val="both"/>
      </w:pPr>
      <w:r>
        <w:rPr>
          <w:rFonts w:ascii="Times New Roman"/>
          <w:b w:val="false"/>
          <w:i w:val="false"/>
          <w:color w:val="000000"/>
          <w:sz w:val="28"/>
        </w:rPr>
        <w:t>
      35. Ең маңыздысы, бухгалтерлік есептің бұрмалауға ұшыраған шоттарының маңызды топтарын айқындау болып табылады.</w:t>
      </w:r>
    </w:p>
    <w:bookmarkEnd w:id="53"/>
    <w:p>
      <w:pPr>
        <w:spacing w:after="0"/>
        <w:ind w:left="0"/>
        <w:jc w:val="both"/>
      </w:pPr>
      <w:r>
        <w:rPr>
          <w:rFonts w:ascii="Times New Roman"/>
          <w:b w:val="false"/>
          <w:i w:val="false"/>
          <w:color w:val="000000"/>
          <w:sz w:val="28"/>
        </w:rPr>
        <w:t>
      Қаржылық есептілік баптары маңызды шоттарды анықтау және ақпаратты ашу үшін басты көздер болып табылады.</w:t>
      </w:r>
    </w:p>
    <w:p>
      <w:pPr>
        <w:spacing w:after="0"/>
        <w:ind w:left="0"/>
        <w:jc w:val="both"/>
      </w:pPr>
      <w:r>
        <w:rPr>
          <w:rFonts w:ascii="Times New Roman"/>
          <w:b w:val="false"/>
          <w:i w:val="false"/>
          <w:color w:val="000000"/>
          <w:sz w:val="28"/>
        </w:rPr>
        <w:t>
      Шотты маңызды деп тану осы шот бойынша қаражаттың қозғалысын зерделеу қажеттігіне көрсетеді. Маңызды шотты мәнділік деңгейін және (немесе) іріктеу көлемдерін айқындау кезінде ескерген жөн.</w:t>
      </w:r>
    </w:p>
    <w:bookmarkStart w:name="z55" w:id="54"/>
    <w:p>
      <w:pPr>
        <w:spacing w:after="0"/>
        <w:ind w:left="0"/>
        <w:jc w:val="both"/>
      </w:pPr>
      <w:r>
        <w:rPr>
          <w:rFonts w:ascii="Times New Roman"/>
          <w:b w:val="false"/>
          <w:i w:val="false"/>
          <w:color w:val="000000"/>
          <w:sz w:val="28"/>
        </w:rPr>
        <w:t>
      36. Бухгалтерлік есептің шоттарын маңыздыларға жатқызу критерийлері мыналар:</w:t>
      </w:r>
    </w:p>
    <w:bookmarkEnd w:id="54"/>
    <w:p>
      <w:pPr>
        <w:spacing w:after="0"/>
        <w:ind w:left="0"/>
        <w:jc w:val="both"/>
      </w:pPr>
      <w:r>
        <w:rPr>
          <w:rFonts w:ascii="Times New Roman"/>
          <w:b w:val="false"/>
          <w:i w:val="false"/>
          <w:color w:val="000000"/>
          <w:sz w:val="28"/>
        </w:rPr>
        <w:t>
      мәнділік деңгейінен асатын сальдолық қалдықтардың болуы;</w:t>
      </w:r>
    </w:p>
    <w:p>
      <w:pPr>
        <w:spacing w:after="0"/>
        <w:ind w:left="0"/>
        <w:jc w:val="both"/>
      </w:pPr>
      <w:r>
        <w:rPr>
          <w:rFonts w:ascii="Times New Roman"/>
          <w:b w:val="false"/>
          <w:i w:val="false"/>
          <w:color w:val="000000"/>
          <w:sz w:val="28"/>
        </w:rPr>
        <w:t>
      шот бойынша есепті кезең ішіндегі үлкен айналымдар;</w:t>
      </w:r>
    </w:p>
    <w:p>
      <w:pPr>
        <w:spacing w:after="0"/>
        <w:ind w:left="0"/>
        <w:jc w:val="both"/>
      </w:pPr>
      <w:r>
        <w:rPr>
          <w:rFonts w:ascii="Times New Roman"/>
          <w:b w:val="false"/>
          <w:i w:val="false"/>
          <w:color w:val="000000"/>
          <w:sz w:val="28"/>
        </w:rPr>
        <w:t>
      шот бойынша, құжаттармен расталатын және аудиттелетін объект қызметкерлерінің объективтік бағаларын қамтитын әдетте болмайтын құжаттар мен операциялардың болуы. Мысалы, активтердің құнсыздануы бойынша резерв мөлшерін айқындау, бағалау резервтерін мойындау, пайдаланылмаған демалыстар мен күмәнді борыштар бойынша резервтер болып табылады.</w:t>
      </w:r>
    </w:p>
    <w:bookmarkStart w:name="z56" w:id="55"/>
    <w:p>
      <w:pPr>
        <w:spacing w:after="0"/>
        <w:ind w:left="0"/>
        <w:jc w:val="both"/>
      </w:pPr>
      <w:r>
        <w:rPr>
          <w:rFonts w:ascii="Times New Roman"/>
          <w:b w:val="false"/>
          <w:i w:val="false"/>
          <w:color w:val="000000"/>
          <w:sz w:val="28"/>
        </w:rPr>
        <w:t>
      37. Мәнділік деңгейін (деңгейлерін) есептеу үшін базалық көрсеткіштер жүйесін орнатып мемлекеттік аудитор жалпы қаржылық есептіліктің мәнділік деңгейінің сандық мәнін жалпы мынадай тәртіппен есептейді:</w:t>
      </w:r>
    </w:p>
    <w:bookmarkEnd w:id="55"/>
    <w:p>
      <w:pPr>
        <w:spacing w:after="0"/>
        <w:ind w:left="0"/>
        <w:jc w:val="both"/>
      </w:pPr>
      <w:r>
        <w:rPr>
          <w:rFonts w:ascii="Times New Roman"/>
          <w:b w:val="false"/>
          <w:i w:val="false"/>
          <w:color w:val="000000"/>
          <w:sz w:val="28"/>
        </w:rPr>
        <w:t>
      бухгалтерлік есептің маңызды баптары мен шоттарының мәнділік деңгейлерін айқындайды;</w:t>
      </w:r>
    </w:p>
    <w:p>
      <w:pPr>
        <w:spacing w:after="0"/>
        <w:ind w:left="0"/>
        <w:jc w:val="both"/>
      </w:pPr>
      <w:r>
        <w:rPr>
          <w:rFonts w:ascii="Times New Roman"/>
          <w:b w:val="false"/>
          <w:i w:val="false"/>
          <w:color w:val="000000"/>
          <w:sz w:val="28"/>
        </w:rPr>
        <w:t>
      қаржылық есептілік жиынтығы мәнділігінің жалпы деңгейі айқындалады.</w:t>
      </w:r>
    </w:p>
    <w:bookmarkStart w:name="z57" w:id="56"/>
    <w:p>
      <w:pPr>
        <w:spacing w:after="0"/>
        <w:ind w:left="0"/>
        <w:jc w:val="both"/>
      </w:pPr>
      <w:r>
        <w:rPr>
          <w:rFonts w:ascii="Times New Roman"/>
          <w:b w:val="false"/>
          <w:i w:val="false"/>
          <w:color w:val="000000"/>
          <w:sz w:val="28"/>
        </w:rPr>
        <w:t>
      38. Мәнділік деңгейінің сандық мәнін айқындау үшін мынадай тәсілдер қолданылады:</w:t>
      </w:r>
    </w:p>
    <w:bookmarkEnd w:id="56"/>
    <w:p>
      <w:pPr>
        <w:spacing w:after="0"/>
        <w:ind w:left="0"/>
        <w:jc w:val="both"/>
      </w:pPr>
      <w:r>
        <w:rPr>
          <w:rFonts w:ascii="Times New Roman"/>
          <w:b w:val="false"/>
          <w:i w:val="false"/>
          <w:color w:val="000000"/>
          <w:sz w:val="28"/>
        </w:rPr>
        <w:t>
      қаржылық есептіліктің барлық көрсеткіштері үшін бірыңғай деңгей орнатылады;</w:t>
      </w:r>
    </w:p>
    <w:p>
      <w:pPr>
        <w:spacing w:after="0"/>
        <w:ind w:left="0"/>
        <w:jc w:val="both"/>
      </w:pPr>
      <w:r>
        <w:rPr>
          <w:rFonts w:ascii="Times New Roman"/>
          <w:b w:val="false"/>
          <w:i w:val="false"/>
          <w:color w:val="000000"/>
          <w:sz w:val="28"/>
        </w:rPr>
        <w:t>
      мәнділік деңгейін айқындау үшін іріктелген базалық көрсеткіштерден белгіленген пайыздық үлестердің орташа арифметикалық мәні есептеледі;</w:t>
      </w:r>
    </w:p>
    <w:p>
      <w:pPr>
        <w:spacing w:after="0"/>
        <w:ind w:left="0"/>
        <w:jc w:val="both"/>
      </w:pPr>
      <w:r>
        <w:rPr>
          <w:rFonts w:ascii="Times New Roman"/>
          <w:b w:val="false"/>
          <w:i w:val="false"/>
          <w:color w:val="000000"/>
          <w:sz w:val="28"/>
        </w:rPr>
        <w:t>
      мәнділік деңгейлерінің бірнеше мәндері белгіленеді.</w:t>
      </w:r>
    </w:p>
    <w:p>
      <w:pPr>
        <w:spacing w:after="0"/>
        <w:ind w:left="0"/>
        <w:jc w:val="both"/>
      </w:pPr>
      <w:r>
        <w:rPr>
          <w:rFonts w:ascii="Times New Roman"/>
          <w:b w:val="false"/>
          <w:i w:val="false"/>
          <w:color w:val="000000"/>
          <w:sz w:val="28"/>
        </w:rPr>
        <w:t>
      Қаржылық есептіліктің әртүрлі көрсеткіштері үшін олардың өзектілігі мен маңыздылығына қарай нақты пайыз немесе пайыздық қатар түрінде мәнділіктің салыстырмалы шамасы іріктеледі.</w:t>
      </w:r>
    </w:p>
    <w:p>
      <w:pPr>
        <w:spacing w:after="0"/>
        <w:ind w:left="0"/>
        <w:jc w:val="both"/>
      </w:pPr>
      <w:r>
        <w:rPr>
          <w:rFonts w:ascii="Times New Roman"/>
          <w:b w:val="false"/>
          <w:i w:val="false"/>
          <w:color w:val="000000"/>
          <w:sz w:val="28"/>
        </w:rPr>
        <w:t>
      Бухгалтерлік баланстағы мәнділік деңгейі "Ұзақ мерзімді қаржылық инвестициялар" бабын алып тастап белгіленеді.</w:t>
      </w:r>
    </w:p>
    <w:p>
      <w:pPr>
        <w:spacing w:after="0"/>
        <w:ind w:left="0"/>
        <w:jc w:val="both"/>
      </w:pPr>
      <w:r>
        <w:rPr>
          <w:rFonts w:ascii="Times New Roman"/>
          <w:b w:val="false"/>
          <w:i w:val="false"/>
          <w:color w:val="000000"/>
          <w:sz w:val="28"/>
        </w:rPr>
        <w:t xml:space="preserve">
      Мәнділік деңгейін есептеу "ЖҚ - Елеулік деңгейін есептеу (ЖҚ-МДЕ)" деген нысан бойынша осы Стандартқа </w:t>
      </w:r>
      <w:r>
        <w:rPr>
          <w:rFonts w:ascii="Times New Roman"/>
          <w:b w:val="false"/>
          <w:i w:val="false"/>
          <w:color w:val="000000"/>
          <w:sz w:val="28"/>
        </w:rPr>
        <w:t>5-қосымшаға</w:t>
      </w:r>
      <w:r>
        <w:rPr>
          <w:rFonts w:ascii="Times New Roman"/>
          <w:b w:val="false"/>
          <w:i w:val="false"/>
          <w:color w:val="000000"/>
          <w:sz w:val="28"/>
        </w:rPr>
        <w:t xml:space="preserve"> сәйкес жүзеге асырылады.</w:t>
      </w:r>
    </w:p>
    <w:bookmarkStart w:name="z58" w:id="57"/>
    <w:p>
      <w:pPr>
        <w:spacing w:after="0"/>
        <w:ind w:left="0"/>
        <w:jc w:val="both"/>
      </w:pPr>
      <w:r>
        <w:rPr>
          <w:rFonts w:ascii="Times New Roman"/>
          <w:b w:val="false"/>
          <w:i w:val="false"/>
          <w:color w:val="000000"/>
          <w:sz w:val="28"/>
        </w:rPr>
        <w:t>
      39. Мәнділік шегі аудитті жоспарлау мен орындау кезінде қолданылады және өзі жол берілетін бұрмалаулар мөлшерінің шекті мәнін білдіреді, бұдан жоғары анықталған бұрмалаулар елеулі болып табылады.</w:t>
      </w:r>
    </w:p>
    <w:bookmarkEnd w:id="57"/>
    <w:p>
      <w:pPr>
        <w:spacing w:after="0"/>
        <w:ind w:left="0"/>
        <w:jc w:val="both"/>
      </w:pPr>
      <w:r>
        <w:rPr>
          <w:rFonts w:ascii="Times New Roman"/>
          <w:b w:val="false"/>
          <w:i w:val="false"/>
          <w:color w:val="000000"/>
          <w:sz w:val="28"/>
        </w:rPr>
        <w:t>
      Есептелген мәнділік шектері қаржылық есептілік элементтері бойынша қаржылық есептіліктің тиісті нысанының жинақ қорытындысындағы элементтердің үлестеріне барабар бөлінуге жатады.</w:t>
      </w:r>
    </w:p>
    <w:bookmarkStart w:name="z59" w:id="58"/>
    <w:p>
      <w:pPr>
        <w:spacing w:after="0"/>
        <w:ind w:left="0"/>
        <w:jc w:val="both"/>
      </w:pPr>
      <w:r>
        <w:rPr>
          <w:rFonts w:ascii="Times New Roman"/>
          <w:b w:val="false"/>
          <w:i w:val="false"/>
          <w:color w:val="000000"/>
          <w:sz w:val="28"/>
        </w:rPr>
        <w:t>
      40. Егер аудит барысында анықталған ықтимал қателер мен бұрмалаулар жиынтығы мәнділіктің белгіленген деңгейінен асатын шаманы құрайтын болса және сапалы деңгейден ауытқу елеулі болса, онда қаржылық есептілік дұрыс емес деп танылады.</w:t>
      </w:r>
    </w:p>
    <w:bookmarkEnd w:id="58"/>
    <w:bookmarkStart w:name="z60" w:id="59"/>
    <w:p>
      <w:pPr>
        <w:spacing w:after="0"/>
        <w:ind w:left="0"/>
        <w:jc w:val="both"/>
      </w:pPr>
      <w:r>
        <w:rPr>
          <w:rFonts w:ascii="Times New Roman"/>
          <w:b w:val="false"/>
          <w:i w:val="false"/>
          <w:color w:val="000000"/>
          <w:sz w:val="28"/>
        </w:rPr>
        <w:t>
      41. Мемлекеттік аудитор сыныптамадаға бұрмалаулар елеулі болып табылмайды деген тұжырымға келеді және тіпті басқа бұрмалауларды бағалау кезінде қолданылатын мәнділіктің белгіленген деңгейінен асатын болса да оларды маңызды емес деп бағалайтын болады. Бұл жағдайда сома қаржылық есептілікке елеулі әсер етпейтініне көз жеткізу үшін ұқсас бұрмалаулар шоғырландырылады.</w:t>
      </w:r>
    </w:p>
    <w:bookmarkEnd w:id="59"/>
    <w:p>
      <w:pPr>
        <w:spacing w:after="0"/>
        <w:ind w:left="0"/>
        <w:jc w:val="both"/>
      </w:pPr>
      <w:r>
        <w:rPr>
          <w:rFonts w:ascii="Times New Roman"/>
          <w:b w:val="false"/>
          <w:i w:val="false"/>
          <w:color w:val="000000"/>
          <w:sz w:val="28"/>
        </w:rPr>
        <w:t>
      Бұл ретте "маңызды емес" деген ұғым "елеусіз" деген ұғым ретінде қабылданбауы тиіс.</w:t>
      </w:r>
    </w:p>
    <w:bookmarkStart w:name="z61" w:id="60"/>
    <w:p>
      <w:pPr>
        <w:spacing w:after="0"/>
        <w:ind w:left="0"/>
        <w:jc w:val="both"/>
      </w:pPr>
      <w:r>
        <w:rPr>
          <w:rFonts w:ascii="Times New Roman"/>
          <w:b w:val="false"/>
          <w:i w:val="false"/>
          <w:color w:val="000000"/>
          <w:sz w:val="28"/>
        </w:rPr>
        <w:t xml:space="preserve">
      42. Егер қателер елеусіз болған жағдайда мемлекеттік аудитор қатені түзетуді ұсынады. </w:t>
      </w:r>
    </w:p>
    <w:bookmarkEnd w:id="60"/>
    <w:p>
      <w:pPr>
        <w:spacing w:after="0"/>
        <w:ind w:left="0"/>
        <w:jc w:val="both"/>
      </w:pPr>
      <w:r>
        <w:rPr>
          <w:rFonts w:ascii="Times New Roman"/>
          <w:b w:val="false"/>
          <w:i w:val="false"/>
          <w:color w:val="000000"/>
          <w:sz w:val="28"/>
        </w:rPr>
        <w:t>
      Егер түзетілмеген жекелеген елеусіз бұрмалаулардың саны көп болса, мемлекеттік аудитор саны туралы және түзетілмеген бұрмалаулардың жалпы көлемі туралы ақпаратты ақшалай мәнде ұсынады.</w:t>
      </w:r>
    </w:p>
    <w:bookmarkStart w:name="z62" w:id="61"/>
    <w:p>
      <w:pPr>
        <w:spacing w:after="0"/>
        <w:ind w:left="0"/>
        <w:jc w:val="left"/>
      </w:pPr>
      <w:r>
        <w:rPr>
          <w:rFonts w:ascii="Times New Roman"/>
          <w:b/>
          <w:i w:val="false"/>
          <w:color w:val="000000"/>
        </w:rPr>
        <w:t xml:space="preserve"> 3-параграф. Аудит жоспары мен бағдарламасын қалыптастыру</w:t>
      </w:r>
    </w:p>
    <w:bookmarkEnd w:id="61"/>
    <w:bookmarkStart w:name="z63" w:id="62"/>
    <w:p>
      <w:pPr>
        <w:spacing w:after="0"/>
        <w:ind w:left="0"/>
        <w:jc w:val="both"/>
      </w:pPr>
      <w:r>
        <w:rPr>
          <w:rFonts w:ascii="Times New Roman"/>
          <w:b w:val="false"/>
          <w:i w:val="false"/>
          <w:color w:val="000000"/>
          <w:sz w:val="28"/>
        </w:rPr>
        <w:t>
      43. Аудит жоспары мен бағдарламасын қалыптастыру жоспарлаудың аяқтаушы кезеңі болып табылады.</w:t>
      </w:r>
    </w:p>
    <w:bookmarkEnd w:id="62"/>
    <w:p>
      <w:pPr>
        <w:spacing w:after="0"/>
        <w:ind w:left="0"/>
        <w:jc w:val="both"/>
      </w:pPr>
      <w:r>
        <w:rPr>
          <w:rFonts w:ascii="Times New Roman"/>
          <w:b w:val="false"/>
          <w:i w:val="false"/>
          <w:color w:val="000000"/>
          <w:sz w:val="28"/>
        </w:rPr>
        <w:t>
      Аудит жоспары мен бағдарламасын, аудиторлық тапсырманы жасау тәртібі Ішкі мемлекеттік аудит қағидаларының 3 тарауының 3 параграфымен сәйкес жүзеге асады.</w:t>
      </w:r>
    </w:p>
    <w:p>
      <w:pPr>
        <w:spacing w:after="0"/>
        <w:ind w:left="0"/>
        <w:jc w:val="both"/>
      </w:pPr>
      <w:r>
        <w:rPr>
          <w:rFonts w:ascii="Times New Roman"/>
          <w:b w:val="false"/>
          <w:i w:val="false"/>
          <w:color w:val="000000"/>
          <w:sz w:val="28"/>
        </w:rPr>
        <w:t xml:space="preserve">
      Аудит жоспары мен бағдарламасы Ішкі мемлекеттік аудит қағидаларының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3-қосымшаларына</w:t>
      </w:r>
      <w:r>
        <w:rPr>
          <w:rFonts w:ascii="Times New Roman"/>
          <w:b w:val="false"/>
          <w:i w:val="false"/>
          <w:color w:val="000000"/>
          <w:sz w:val="28"/>
        </w:rPr>
        <w:t xml:space="preserve"> сәйкес жасалады. Қажет болған жағдайда нысандар қажетті ақпаратпен толықтырылады.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43-тармақ жаңа редакцияда – ҚР Қаржы министрінің 13.06.2018 </w:t>
      </w:r>
      <w:r>
        <w:rPr>
          <w:rFonts w:ascii="Times New Roman"/>
          <w:b w:val="false"/>
          <w:i w:val="false"/>
          <w:color w:val="000000"/>
          <w:sz w:val="28"/>
        </w:rPr>
        <w:t>№ 598</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64" w:id="63"/>
    <w:p>
      <w:pPr>
        <w:spacing w:after="0"/>
        <w:ind w:left="0"/>
        <w:jc w:val="both"/>
      </w:pPr>
      <w:r>
        <w:rPr>
          <w:rFonts w:ascii="Times New Roman"/>
          <w:b w:val="false"/>
          <w:i w:val="false"/>
          <w:color w:val="000000"/>
          <w:sz w:val="28"/>
        </w:rPr>
        <w:t>
      44. Аудит жоспары мен бағдарламасын дайындау кезінде қаржылық есептілік дұрыс емес деп санауға мүмкіндік беретін қолайлы мәнділік деңгейі мен аудиторлық тәуекелді белгілеу қажет.</w:t>
      </w:r>
    </w:p>
    <w:bookmarkEnd w:id="63"/>
    <w:p>
      <w:pPr>
        <w:spacing w:after="0"/>
        <w:ind w:left="0"/>
        <w:jc w:val="both"/>
      </w:pPr>
      <w:r>
        <w:rPr>
          <w:rFonts w:ascii="Times New Roman"/>
          <w:b w:val="false"/>
          <w:i w:val="false"/>
          <w:color w:val="000000"/>
          <w:sz w:val="28"/>
        </w:rPr>
        <w:t>
      Аудитті жүргізу жоспарында алдын ала талдау, бақылау жүйесінің сенімділігін бағалау, тәуекелдерді бағалау нәтижелерінің негізінде аудитті жүргізу тәсілі айқындалады.</w:t>
      </w:r>
    </w:p>
    <w:p>
      <w:pPr>
        <w:spacing w:after="0"/>
        <w:ind w:left="0"/>
        <w:jc w:val="both"/>
      </w:pPr>
      <w:r>
        <w:rPr>
          <w:rFonts w:ascii="Times New Roman"/>
          <w:b w:val="false"/>
          <w:i w:val="false"/>
          <w:color w:val="000000"/>
          <w:sz w:val="28"/>
        </w:rPr>
        <w:t>
      Аудит бағдарламасы жоспарды іске асыру үшін қажетті рәсімдердің егжей-тегжейлі тізбесін білдіреді.</w:t>
      </w:r>
    </w:p>
    <w:p>
      <w:pPr>
        <w:spacing w:after="0"/>
        <w:ind w:left="0"/>
        <w:jc w:val="both"/>
      </w:pPr>
      <w:r>
        <w:rPr>
          <w:rFonts w:ascii="Times New Roman"/>
          <w:b w:val="false"/>
          <w:i w:val="false"/>
          <w:color w:val="000000"/>
          <w:sz w:val="28"/>
        </w:rPr>
        <w:t>
      Мемлекеттік аудитор аудит процесінде өз жұмыс құжаттарында оларға сілтеме жасауға мүмкіндігі болуы үшін аудит бағдарламасын құжаттық ресімдеуі, онда жүргізілетін аудиторлық рәсімдерді белгілеуі қажет.</w:t>
      </w:r>
    </w:p>
    <w:p>
      <w:pPr>
        <w:spacing w:after="0"/>
        <w:ind w:left="0"/>
        <w:jc w:val="both"/>
      </w:pPr>
      <w:r>
        <w:rPr>
          <w:rFonts w:ascii="Times New Roman"/>
          <w:b w:val="false"/>
          <w:i w:val="false"/>
          <w:color w:val="000000"/>
          <w:sz w:val="28"/>
        </w:rPr>
        <w:t>
      Бағдарламаның әрбір бөлімі бойынша тұжырымдар жұмыс құжаттарында құжаттық көрініс табады және аудиторлық есеп пен аудиторлық қорытынды жасау, сондай-ақ аудиторлық пікір қалыптастыру үшін негіз болып табылады.</w:t>
      </w:r>
    </w:p>
    <w:bookmarkStart w:name="z65" w:id="64"/>
    <w:p>
      <w:pPr>
        <w:spacing w:after="0"/>
        <w:ind w:left="0"/>
        <w:jc w:val="both"/>
      </w:pPr>
      <w:r>
        <w:rPr>
          <w:rFonts w:ascii="Times New Roman"/>
          <w:b w:val="false"/>
          <w:i w:val="false"/>
          <w:color w:val="000000"/>
          <w:sz w:val="28"/>
        </w:rPr>
        <w:t>
      45. Түзету және нақтылау үшін аудит жоспары мен бағдарламасына өзгерістер енгізу Ішкі мемлекеттік аудит қағидаларының 51-тармағында айқындалған тәртіппен жүзеге асырылады.</w:t>
      </w:r>
    </w:p>
    <w:bookmarkEnd w:id="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45-тармақ жаңа редакцияда – ҚР Қаржы министрінің 13.06.2018 </w:t>
      </w:r>
      <w:r>
        <w:rPr>
          <w:rFonts w:ascii="Times New Roman"/>
          <w:b w:val="false"/>
          <w:i w:val="false"/>
          <w:color w:val="000000"/>
          <w:sz w:val="28"/>
        </w:rPr>
        <w:t>№ 598</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66" w:id="65"/>
    <w:p>
      <w:pPr>
        <w:spacing w:after="0"/>
        <w:ind w:left="0"/>
        <w:jc w:val="left"/>
      </w:pPr>
      <w:r>
        <w:rPr>
          <w:rFonts w:ascii="Times New Roman"/>
          <w:b/>
          <w:i w:val="false"/>
          <w:color w:val="000000"/>
        </w:rPr>
        <w:t xml:space="preserve"> 3-бөлім. Қаржылық есептіліктің ішкі мемлекеттік аудитін орындау</w:t>
      </w:r>
    </w:p>
    <w:bookmarkEnd w:id="65"/>
    <w:bookmarkStart w:name="z67" w:id="66"/>
    <w:p>
      <w:pPr>
        <w:spacing w:after="0"/>
        <w:ind w:left="0"/>
        <w:jc w:val="left"/>
      </w:pPr>
      <w:r>
        <w:rPr>
          <w:rFonts w:ascii="Times New Roman"/>
          <w:b/>
          <w:i w:val="false"/>
          <w:color w:val="000000"/>
        </w:rPr>
        <w:t xml:space="preserve"> 1-тарау. Мәні бойынша аудит жүргізу</w:t>
      </w:r>
    </w:p>
    <w:bookmarkEnd w:id="66"/>
    <w:bookmarkStart w:name="z68" w:id="67"/>
    <w:p>
      <w:pPr>
        <w:spacing w:after="0"/>
        <w:ind w:left="0"/>
        <w:jc w:val="left"/>
      </w:pPr>
      <w:r>
        <w:rPr>
          <w:rFonts w:ascii="Times New Roman"/>
          <w:b/>
          <w:i w:val="false"/>
          <w:color w:val="000000"/>
        </w:rPr>
        <w:t xml:space="preserve"> 1-параграф. Аудиторлық дәлелдемелер</w:t>
      </w:r>
    </w:p>
    <w:bookmarkEnd w:id="67"/>
    <w:bookmarkStart w:name="z69" w:id="68"/>
    <w:p>
      <w:pPr>
        <w:spacing w:after="0"/>
        <w:ind w:left="0"/>
        <w:jc w:val="both"/>
      </w:pPr>
      <w:r>
        <w:rPr>
          <w:rFonts w:ascii="Times New Roman"/>
          <w:b w:val="false"/>
          <w:i w:val="false"/>
          <w:color w:val="000000"/>
          <w:sz w:val="28"/>
        </w:rPr>
        <w:t>
      46. Аудитті орындау – бұл аудиторлық іс-шараның мақсаттары мен міндеттеріне сәйкес аудиторлық дәлелдемелер жинау үшін қажетті аудиторлық рәсімдерді жүргізу дәйектілігі.</w:t>
      </w:r>
    </w:p>
    <w:bookmarkEnd w:id="68"/>
    <w:bookmarkStart w:name="z70" w:id="69"/>
    <w:p>
      <w:pPr>
        <w:spacing w:after="0"/>
        <w:ind w:left="0"/>
        <w:jc w:val="both"/>
      </w:pPr>
      <w:r>
        <w:rPr>
          <w:rFonts w:ascii="Times New Roman"/>
          <w:b w:val="false"/>
          <w:i w:val="false"/>
          <w:color w:val="000000"/>
          <w:sz w:val="28"/>
        </w:rPr>
        <w:t xml:space="preserve">
      47. Аудиторлық дәлелдемелер - бұл мемлекеттік аудитор пікір қалыптастыру мақсатында пайдаланылатын ақпарат. </w:t>
      </w:r>
    </w:p>
    <w:bookmarkEnd w:id="69"/>
    <w:p>
      <w:pPr>
        <w:spacing w:after="0"/>
        <w:ind w:left="0"/>
        <w:jc w:val="both"/>
      </w:pPr>
      <w:r>
        <w:rPr>
          <w:rFonts w:ascii="Times New Roman"/>
          <w:b w:val="false"/>
          <w:i w:val="false"/>
          <w:color w:val="000000"/>
          <w:sz w:val="28"/>
        </w:rPr>
        <w:t>
      Аудиторлық дәлелдемелерде мыналар:</w:t>
      </w:r>
    </w:p>
    <w:p>
      <w:pPr>
        <w:spacing w:after="0"/>
        <w:ind w:left="0"/>
        <w:jc w:val="both"/>
      </w:pPr>
      <w:r>
        <w:rPr>
          <w:rFonts w:ascii="Times New Roman"/>
          <w:b w:val="false"/>
          <w:i w:val="false"/>
          <w:color w:val="000000"/>
          <w:sz w:val="28"/>
        </w:rPr>
        <w:t>
      алдыңғы аудит нәтижелері бойынша алынған ақпаратты;</w:t>
      </w:r>
    </w:p>
    <w:p>
      <w:pPr>
        <w:spacing w:after="0"/>
        <w:ind w:left="0"/>
        <w:jc w:val="both"/>
      </w:pPr>
      <w:r>
        <w:rPr>
          <w:rFonts w:ascii="Times New Roman"/>
          <w:b w:val="false"/>
          <w:i w:val="false"/>
          <w:color w:val="000000"/>
          <w:sz w:val="28"/>
        </w:rPr>
        <w:t>
      сұрау салулар мен қадағалауды;</w:t>
      </w:r>
    </w:p>
    <w:p>
      <w:pPr>
        <w:spacing w:after="0"/>
        <w:ind w:left="0"/>
        <w:jc w:val="both"/>
      </w:pPr>
      <w:r>
        <w:rPr>
          <w:rFonts w:ascii="Times New Roman"/>
          <w:b w:val="false"/>
          <w:i w:val="false"/>
          <w:color w:val="000000"/>
          <w:sz w:val="28"/>
        </w:rPr>
        <w:t>
      шарттарды;</w:t>
      </w:r>
    </w:p>
    <w:p>
      <w:pPr>
        <w:spacing w:after="0"/>
        <w:ind w:left="0"/>
        <w:jc w:val="both"/>
      </w:pPr>
      <w:r>
        <w:rPr>
          <w:rFonts w:ascii="Times New Roman"/>
          <w:b w:val="false"/>
          <w:i w:val="false"/>
          <w:color w:val="000000"/>
          <w:sz w:val="28"/>
        </w:rPr>
        <w:t>
      келісімдерді;</w:t>
      </w:r>
    </w:p>
    <w:p>
      <w:pPr>
        <w:spacing w:after="0"/>
        <w:ind w:left="0"/>
        <w:jc w:val="both"/>
      </w:pPr>
      <w:r>
        <w:rPr>
          <w:rFonts w:ascii="Times New Roman"/>
          <w:b w:val="false"/>
          <w:i w:val="false"/>
          <w:color w:val="000000"/>
          <w:sz w:val="28"/>
        </w:rPr>
        <w:t>
      меморандумдарды қамтуы мүмкін.</w:t>
      </w:r>
    </w:p>
    <w:bookmarkStart w:name="z71" w:id="70"/>
    <w:p>
      <w:pPr>
        <w:spacing w:after="0"/>
        <w:ind w:left="0"/>
        <w:jc w:val="both"/>
      </w:pPr>
      <w:r>
        <w:rPr>
          <w:rFonts w:ascii="Times New Roman"/>
          <w:b w:val="false"/>
          <w:i w:val="false"/>
          <w:color w:val="000000"/>
          <w:sz w:val="28"/>
        </w:rPr>
        <w:t>
      48. Мемлекеттік аудитор және мемлекеттік аудитордың ассистенті аудиторлық дәлелдемелерді жазбаша және ауызша сұрау салулар негізінде жинауы қажет.</w:t>
      </w:r>
    </w:p>
    <w:bookmarkEnd w:id="70"/>
    <w:p>
      <w:pPr>
        <w:spacing w:after="0"/>
        <w:ind w:left="0"/>
        <w:jc w:val="both"/>
      </w:pPr>
      <w:r>
        <w:rPr>
          <w:rFonts w:ascii="Times New Roman"/>
          <w:b w:val="false"/>
          <w:i w:val="false"/>
          <w:color w:val="000000"/>
          <w:sz w:val="28"/>
        </w:rPr>
        <w:t>
      Аудиторлық дәлелдеме көздері мыналар болып табылады:</w:t>
      </w:r>
    </w:p>
    <w:p>
      <w:pPr>
        <w:spacing w:after="0"/>
        <w:ind w:left="0"/>
        <w:jc w:val="both"/>
      </w:pPr>
      <w:r>
        <w:rPr>
          <w:rFonts w:ascii="Times New Roman"/>
          <w:b w:val="false"/>
          <w:i w:val="false"/>
          <w:color w:val="000000"/>
          <w:sz w:val="28"/>
        </w:rPr>
        <w:t>
      бастапқы есепке алу құжаттары;</w:t>
      </w:r>
    </w:p>
    <w:p>
      <w:pPr>
        <w:spacing w:after="0"/>
        <w:ind w:left="0"/>
        <w:jc w:val="both"/>
      </w:pPr>
      <w:r>
        <w:rPr>
          <w:rFonts w:ascii="Times New Roman"/>
          <w:b w:val="false"/>
          <w:i w:val="false"/>
          <w:color w:val="000000"/>
          <w:sz w:val="28"/>
        </w:rPr>
        <w:t>
      бастапқы есепке алу жазбаларына негізделген бухгалтерлік есепке алу тіркелімдері;</w:t>
      </w:r>
    </w:p>
    <w:p>
      <w:pPr>
        <w:spacing w:after="0"/>
        <w:ind w:left="0"/>
        <w:jc w:val="both"/>
      </w:pPr>
      <w:r>
        <w:rPr>
          <w:rFonts w:ascii="Times New Roman"/>
          <w:b w:val="false"/>
          <w:i w:val="false"/>
          <w:color w:val="000000"/>
          <w:sz w:val="28"/>
        </w:rPr>
        <w:t>
      қағаз, сол сияқты электрондық түрдегі есеп айырысулар;</w:t>
      </w:r>
    </w:p>
    <w:p>
      <w:pPr>
        <w:spacing w:after="0"/>
        <w:ind w:left="0"/>
        <w:jc w:val="both"/>
      </w:pPr>
      <w:r>
        <w:rPr>
          <w:rFonts w:ascii="Times New Roman"/>
          <w:b w:val="false"/>
          <w:i w:val="false"/>
          <w:color w:val="000000"/>
          <w:sz w:val="28"/>
        </w:rPr>
        <w:t>
      есепті кезеңдегі қаржылық есептілік;</w:t>
      </w:r>
    </w:p>
    <w:p>
      <w:pPr>
        <w:spacing w:after="0"/>
        <w:ind w:left="0"/>
        <w:jc w:val="both"/>
      </w:pPr>
      <w:r>
        <w:rPr>
          <w:rFonts w:ascii="Times New Roman"/>
          <w:b w:val="false"/>
          <w:i w:val="false"/>
          <w:color w:val="000000"/>
          <w:sz w:val="28"/>
        </w:rPr>
        <w:t>
      аудит объектісі басшылығының отырыстарының, кеңестерінің хаттамалары.</w:t>
      </w:r>
    </w:p>
    <w:p>
      <w:pPr>
        <w:spacing w:after="0"/>
        <w:ind w:left="0"/>
        <w:jc w:val="both"/>
      </w:pPr>
      <w:r>
        <w:rPr>
          <w:rFonts w:ascii="Times New Roman"/>
          <w:b w:val="false"/>
          <w:i w:val="false"/>
          <w:color w:val="000000"/>
          <w:sz w:val="28"/>
        </w:rPr>
        <w:t>
      аудиторлық дәлелдемелерді жинау үшін қосымша көздер мыналар болып табылады:</w:t>
      </w:r>
    </w:p>
    <w:p>
      <w:pPr>
        <w:spacing w:after="0"/>
        <w:ind w:left="0"/>
        <w:jc w:val="both"/>
      </w:pPr>
      <w:r>
        <w:rPr>
          <w:rFonts w:ascii="Times New Roman"/>
          <w:b w:val="false"/>
          <w:i w:val="false"/>
          <w:color w:val="000000"/>
          <w:sz w:val="28"/>
        </w:rPr>
        <w:t>
      ресми статистика;</w:t>
      </w:r>
    </w:p>
    <w:p>
      <w:pPr>
        <w:spacing w:after="0"/>
        <w:ind w:left="0"/>
        <w:jc w:val="both"/>
      </w:pPr>
      <w:r>
        <w:rPr>
          <w:rFonts w:ascii="Times New Roman"/>
          <w:b w:val="false"/>
          <w:i w:val="false"/>
          <w:color w:val="000000"/>
          <w:sz w:val="28"/>
        </w:rPr>
        <w:t>
      бұқаралық ақпарат құралдарынан алынған ақпарат;</w:t>
      </w:r>
    </w:p>
    <w:p>
      <w:pPr>
        <w:spacing w:after="0"/>
        <w:ind w:left="0"/>
        <w:jc w:val="both"/>
      </w:pPr>
      <w:r>
        <w:rPr>
          <w:rFonts w:ascii="Times New Roman"/>
          <w:b w:val="false"/>
          <w:i w:val="false"/>
          <w:color w:val="000000"/>
          <w:sz w:val="28"/>
        </w:rPr>
        <w:t>
      алдыңғы аудиттер барысында алынған ақпарат;</w:t>
      </w:r>
    </w:p>
    <w:p>
      <w:pPr>
        <w:spacing w:after="0"/>
        <w:ind w:left="0"/>
        <w:jc w:val="both"/>
      </w:pPr>
      <w:r>
        <w:rPr>
          <w:rFonts w:ascii="Times New Roman"/>
          <w:b w:val="false"/>
          <w:i w:val="false"/>
          <w:color w:val="000000"/>
          <w:sz w:val="28"/>
        </w:rPr>
        <w:t>
      ішкі аудит қызметінің есептері.</w:t>
      </w:r>
    </w:p>
    <w:p>
      <w:pPr>
        <w:spacing w:after="0"/>
        <w:ind w:left="0"/>
        <w:jc w:val="both"/>
      </w:pPr>
      <w:r>
        <w:rPr>
          <w:rFonts w:ascii="Times New Roman"/>
          <w:b w:val="false"/>
          <w:i w:val="false"/>
          <w:color w:val="000000"/>
          <w:sz w:val="28"/>
        </w:rPr>
        <w:t>
      Аудиторлық дәлелдемелердің бір бөлігі тестілеу жүргізу жолымен алынады, мысалы, дебиторлармен және кредиторлармен есеп айырысудың үшінші тараптардан алынған салыстырып тексеру актісі.</w:t>
      </w:r>
    </w:p>
    <w:p>
      <w:pPr>
        <w:spacing w:after="0"/>
        <w:ind w:left="0"/>
        <w:jc w:val="both"/>
      </w:pPr>
      <w:r>
        <w:rPr>
          <w:rFonts w:ascii="Times New Roman"/>
          <w:b w:val="false"/>
          <w:i w:val="false"/>
          <w:color w:val="000000"/>
          <w:sz w:val="28"/>
        </w:rPr>
        <w:t>
      Аудиторлық дәлелдемелердің саны қаржылық есептілігіктегі бұрмалаулардың тәуекеліне және олардың сапасына байланысты болады.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48-тармақ жаңа редакцияда – ҚР Қаржы министрінің 13.06.2018 </w:t>
      </w:r>
      <w:r>
        <w:rPr>
          <w:rFonts w:ascii="Times New Roman"/>
          <w:b w:val="false"/>
          <w:i w:val="false"/>
          <w:color w:val="000000"/>
          <w:sz w:val="28"/>
        </w:rPr>
        <w:t>№ 598</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72" w:id="71"/>
    <w:p>
      <w:pPr>
        <w:spacing w:after="0"/>
        <w:ind w:left="0"/>
        <w:jc w:val="both"/>
      </w:pPr>
      <w:r>
        <w:rPr>
          <w:rFonts w:ascii="Times New Roman"/>
          <w:b w:val="false"/>
          <w:i w:val="false"/>
          <w:color w:val="000000"/>
          <w:sz w:val="28"/>
        </w:rPr>
        <w:t>
      49. Мемлекеттік аудитор елеулі бұрмалаулардың тәуекелдерін бағалау үшін операциялардың сыныптары, шоттар сальдосы, нұсқамалар және ашулар бойынша тұжырымдарды пайдаланады.</w:t>
      </w:r>
    </w:p>
    <w:bookmarkEnd w:id="71"/>
    <w:p>
      <w:pPr>
        <w:spacing w:after="0"/>
        <w:ind w:left="0"/>
        <w:jc w:val="both"/>
      </w:pPr>
      <w:r>
        <w:rPr>
          <w:rFonts w:ascii="Times New Roman"/>
          <w:b w:val="false"/>
          <w:i w:val="false"/>
          <w:color w:val="000000"/>
          <w:sz w:val="28"/>
        </w:rPr>
        <w:t>
      Операциялардың сыныптары бойынша тұжырымдар:</w:t>
      </w:r>
    </w:p>
    <w:p>
      <w:pPr>
        <w:spacing w:after="0"/>
        <w:ind w:left="0"/>
        <w:jc w:val="both"/>
      </w:pPr>
      <w:r>
        <w:rPr>
          <w:rFonts w:ascii="Times New Roman"/>
          <w:b w:val="false"/>
          <w:i w:val="false"/>
          <w:color w:val="000000"/>
          <w:sz w:val="28"/>
        </w:rPr>
        <w:t>
      оқиға - операциялар жасалса, оқиға орын алған және аудит объектісіне тікелей байланысты;</w:t>
      </w:r>
    </w:p>
    <w:p>
      <w:pPr>
        <w:spacing w:after="0"/>
        <w:ind w:left="0"/>
        <w:jc w:val="both"/>
      </w:pPr>
      <w:r>
        <w:rPr>
          <w:rFonts w:ascii="Times New Roman"/>
          <w:b w:val="false"/>
          <w:i w:val="false"/>
          <w:color w:val="000000"/>
          <w:sz w:val="28"/>
        </w:rPr>
        <w:t>
      толықтығы - барлық операциялар бухгалтерлік есепте көрініс тапқан және қаржылық есептілікте ескерілген;</w:t>
      </w:r>
    </w:p>
    <w:p>
      <w:pPr>
        <w:spacing w:after="0"/>
        <w:ind w:left="0"/>
        <w:jc w:val="both"/>
      </w:pPr>
      <w:r>
        <w:rPr>
          <w:rFonts w:ascii="Times New Roman"/>
          <w:b w:val="false"/>
          <w:i w:val="false"/>
          <w:color w:val="000000"/>
          <w:sz w:val="28"/>
        </w:rPr>
        <w:t xml:space="preserve">
      дәлдігі - операциялар сомасы сенімді түрде көрсетілген; </w:t>
      </w:r>
    </w:p>
    <w:p>
      <w:pPr>
        <w:spacing w:after="0"/>
        <w:ind w:left="0"/>
        <w:jc w:val="both"/>
      </w:pPr>
      <w:r>
        <w:rPr>
          <w:rFonts w:ascii="Times New Roman"/>
          <w:b w:val="false"/>
          <w:i w:val="false"/>
          <w:color w:val="000000"/>
          <w:sz w:val="28"/>
        </w:rPr>
        <w:t>
      жабу - операциялар есепті кезеңде ескерілген;</w:t>
      </w:r>
    </w:p>
    <w:p>
      <w:pPr>
        <w:spacing w:after="0"/>
        <w:ind w:left="0"/>
        <w:jc w:val="both"/>
      </w:pPr>
      <w:r>
        <w:rPr>
          <w:rFonts w:ascii="Times New Roman"/>
          <w:b w:val="false"/>
          <w:i w:val="false"/>
          <w:color w:val="000000"/>
          <w:sz w:val="28"/>
        </w:rPr>
        <w:t>
      жіктеу - операциялар тиісті шоттарда ескерілген.</w:t>
      </w:r>
    </w:p>
    <w:p>
      <w:pPr>
        <w:spacing w:after="0"/>
        <w:ind w:left="0"/>
        <w:jc w:val="both"/>
      </w:pPr>
      <w:r>
        <w:rPr>
          <w:rFonts w:ascii="Times New Roman"/>
          <w:b w:val="false"/>
          <w:i w:val="false"/>
          <w:color w:val="000000"/>
          <w:sz w:val="28"/>
        </w:rPr>
        <w:t>
      Шоттар сальдосы бойынша тұжырымдар:</w:t>
      </w:r>
    </w:p>
    <w:p>
      <w:pPr>
        <w:spacing w:after="0"/>
        <w:ind w:left="0"/>
        <w:jc w:val="both"/>
      </w:pPr>
      <w:r>
        <w:rPr>
          <w:rFonts w:ascii="Times New Roman"/>
          <w:b w:val="false"/>
          <w:i w:val="false"/>
          <w:color w:val="000000"/>
          <w:sz w:val="28"/>
        </w:rPr>
        <w:t>
      болуы - активтер мен міндеттемелер шын мәнінде бар;</w:t>
      </w:r>
    </w:p>
    <w:p>
      <w:pPr>
        <w:spacing w:after="0"/>
        <w:ind w:left="0"/>
        <w:jc w:val="both"/>
      </w:pPr>
      <w:r>
        <w:rPr>
          <w:rFonts w:ascii="Times New Roman"/>
          <w:b w:val="false"/>
          <w:i w:val="false"/>
          <w:color w:val="000000"/>
          <w:sz w:val="28"/>
        </w:rPr>
        <w:t>
      құқықтар мен міндеттемелер – активтерге құқығы бар, кредиторлық берешек аудит объектісінің міндеттемесі болып табылады және тағы басқалар;</w:t>
      </w:r>
    </w:p>
    <w:p>
      <w:pPr>
        <w:spacing w:after="0"/>
        <w:ind w:left="0"/>
        <w:jc w:val="both"/>
      </w:pPr>
      <w:r>
        <w:rPr>
          <w:rFonts w:ascii="Times New Roman"/>
          <w:b w:val="false"/>
          <w:i w:val="false"/>
          <w:color w:val="000000"/>
          <w:sz w:val="28"/>
        </w:rPr>
        <w:t>
      бағалау мен бөлу - активтер, міндеттемелер және таза активтер/капитал тиісті сомалары бойынша көрсетілген және тиісті түрде ескерілген.</w:t>
      </w:r>
    </w:p>
    <w:p>
      <w:pPr>
        <w:spacing w:after="0"/>
        <w:ind w:left="0"/>
        <w:jc w:val="both"/>
      </w:pPr>
      <w:r>
        <w:rPr>
          <w:rFonts w:ascii="Times New Roman"/>
          <w:b w:val="false"/>
          <w:i w:val="false"/>
          <w:color w:val="000000"/>
          <w:sz w:val="28"/>
        </w:rPr>
        <w:t>
      Қаржылық есептілікке түсіндірме жазбада ашулар жөніндегі тұжырымдар:</w:t>
      </w:r>
    </w:p>
    <w:p>
      <w:pPr>
        <w:spacing w:after="0"/>
        <w:ind w:left="0"/>
        <w:jc w:val="both"/>
      </w:pPr>
      <w:r>
        <w:rPr>
          <w:rFonts w:ascii="Times New Roman"/>
          <w:b w:val="false"/>
          <w:i w:val="false"/>
          <w:color w:val="000000"/>
          <w:sz w:val="28"/>
        </w:rPr>
        <w:t>
      құқықтар мен міндеттемелер - операциялар мен оқиғалар шын мәнінде болды және аудит объектісіне жатады;</w:t>
      </w:r>
    </w:p>
    <w:p>
      <w:pPr>
        <w:spacing w:after="0"/>
        <w:ind w:left="0"/>
        <w:jc w:val="both"/>
      </w:pPr>
      <w:r>
        <w:rPr>
          <w:rFonts w:ascii="Times New Roman"/>
          <w:b w:val="false"/>
          <w:i w:val="false"/>
          <w:color w:val="000000"/>
          <w:sz w:val="28"/>
        </w:rPr>
        <w:t>
      толықтығы - барлық ашулар қаржылық есептілікке енгізілген;</w:t>
      </w:r>
    </w:p>
    <w:p>
      <w:pPr>
        <w:spacing w:after="0"/>
        <w:ind w:left="0"/>
        <w:jc w:val="both"/>
      </w:pPr>
      <w:r>
        <w:rPr>
          <w:rFonts w:ascii="Times New Roman"/>
          <w:b w:val="false"/>
          <w:i w:val="false"/>
          <w:color w:val="000000"/>
          <w:sz w:val="28"/>
        </w:rPr>
        <w:t>
      сыныптамасы мен түсініктілік – қаржылық есептілікте ақпарат дұрыс ұсынылған;</w:t>
      </w:r>
    </w:p>
    <w:p>
      <w:pPr>
        <w:spacing w:after="0"/>
        <w:ind w:left="0"/>
        <w:jc w:val="both"/>
      </w:pPr>
      <w:r>
        <w:rPr>
          <w:rFonts w:ascii="Times New Roman"/>
          <w:b w:val="false"/>
          <w:i w:val="false"/>
          <w:color w:val="000000"/>
          <w:sz w:val="28"/>
        </w:rPr>
        <w:t>
      дәлдік және бағалау – ақпарат дұрыс және тиісінше сомада ашылған.</w:t>
      </w:r>
    </w:p>
    <w:bookmarkStart w:name="z73" w:id="72"/>
    <w:p>
      <w:pPr>
        <w:spacing w:after="0"/>
        <w:ind w:left="0"/>
        <w:jc w:val="both"/>
      </w:pPr>
      <w:r>
        <w:rPr>
          <w:rFonts w:ascii="Times New Roman"/>
          <w:b w:val="false"/>
          <w:i w:val="false"/>
          <w:color w:val="000000"/>
          <w:sz w:val="28"/>
        </w:rPr>
        <w:t xml:space="preserve">
      50. Аудиторлық дәлелдемелердің қағидаттары жеткіліктілігі мен сәйкестігі болып табылады. </w:t>
      </w:r>
    </w:p>
    <w:bookmarkEnd w:id="72"/>
    <w:p>
      <w:pPr>
        <w:spacing w:after="0"/>
        <w:ind w:left="0"/>
        <w:jc w:val="both"/>
      </w:pPr>
      <w:r>
        <w:rPr>
          <w:rFonts w:ascii="Times New Roman"/>
          <w:b w:val="false"/>
          <w:i w:val="false"/>
          <w:color w:val="000000"/>
          <w:sz w:val="28"/>
        </w:rPr>
        <w:t xml:space="preserve">
      Жеткіліктілік – бұл аудиторлық дәлелдемелер санының көрсеткіші, ол тәуекелдерді бағалауға байланысты (тәуекелдер неғұрлым жоғары болса, аудиторлық дәлелдемелер де соғұрлым көп, сапасы неғұрлым жоғары болса, аудиторлық дәлелдемелер де соғұрлым аз). </w:t>
      </w:r>
    </w:p>
    <w:p>
      <w:pPr>
        <w:spacing w:after="0"/>
        <w:ind w:left="0"/>
        <w:jc w:val="both"/>
      </w:pPr>
      <w:r>
        <w:rPr>
          <w:rFonts w:ascii="Times New Roman"/>
          <w:b w:val="false"/>
          <w:i w:val="false"/>
          <w:color w:val="000000"/>
          <w:sz w:val="28"/>
        </w:rPr>
        <w:t xml:space="preserve">
      Сәйкестік - бұл аудиторлық пікір негізделетін қорытындыларды растау үшін аудиторлық дәлелдемелердің сапа көрсеткіші (орындылық және сенімділік). </w:t>
      </w:r>
    </w:p>
    <w:p>
      <w:pPr>
        <w:spacing w:after="0"/>
        <w:ind w:left="0"/>
        <w:jc w:val="both"/>
      </w:pPr>
      <w:r>
        <w:rPr>
          <w:rFonts w:ascii="Times New Roman"/>
          <w:b w:val="false"/>
          <w:i w:val="false"/>
          <w:color w:val="000000"/>
          <w:sz w:val="28"/>
        </w:rPr>
        <w:t>
      Аудиторлық дәлелдемелердің критерийлері орындылық және сенімділік болып табылады.</w:t>
      </w:r>
    </w:p>
    <w:p>
      <w:pPr>
        <w:spacing w:after="0"/>
        <w:ind w:left="0"/>
        <w:jc w:val="both"/>
      </w:pPr>
      <w:r>
        <w:rPr>
          <w:rFonts w:ascii="Times New Roman"/>
          <w:b w:val="false"/>
          <w:i w:val="false"/>
          <w:color w:val="000000"/>
          <w:sz w:val="28"/>
        </w:rPr>
        <w:t>
      Орындылық - бұл операциялар сыныпының, шоттар сальдосы, ашылатын мәліметтердің және олармен байланысты қаржылық есептілікті дайындау алғышарттарының, сондай-ақ оларда бұрмалауларды анықтау дұрыстығы.</w:t>
      </w:r>
    </w:p>
    <w:p>
      <w:pPr>
        <w:spacing w:after="0"/>
        <w:ind w:left="0"/>
        <w:jc w:val="both"/>
      </w:pPr>
      <w:r>
        <w:rPr>
          <w:rFonts w:ascii="Times New Roman"/>
          <w:b w:val="false"/>
          <w:i w:val="false"/>
          <w:color w:val="000000"/>
          <w:sz w:val="28"/>
        </w:rPr>
        <w:t>
      Ақпараттың орындылығы аудиторлық рәсімнің мақсатымен қисынды байланысты және оған әсер етеді.</w:t>
      </w:r>
    </w:p>
    <w:p>
      <w:pPr>
        <w:spacing w:after="0"/>
        <w:ind w:left="0"/>
        <w:jc w:val="both"/>
      </w:pPr>
      <w:r>
        <w:rPr>
          <w:rFonts w:ascii="Times New Roman"/>
          <w:b w:val="false"/>
          <w:i w:val="false"/>
          <w:color w:val="000000"/>
          <w:sz w:val="28"/>
        </w:rPr>
        <w:t>
      Аудиторлық дәлелдемелердің сенімділігі олардың көздері мен дәлелдемелер алу сипатына байланысты.</w:t>
      </w:r>
    </w:p>
    <w:bookmarkStart w:name="z74" w:id="73"/>
    <w:p>
      <w:pPr>
        <w:spacing w:after="0"/>
        <w:ind w:left="0"/>
        <w:jc w:val="both"/>
      </w:pPr>
      <w:r>
        <w:rPr>
          <w:rFonts w:ascii="Times New Roman"/>
          <w:b w:val="false"/>
          <w:i w:val="false"/>
          <w:color w:val="000000"/>
          <w:sz w:val="28"/>
        </w:rPr>
        <w:t>
      51. Егер аудиторлық дәлелдемелер:</w:t>
      </w:r>
    </w:p>
    <w:bookmarkEnd w:id="73"/>
    <w:p>
      <w:pPr>
        <w:spacing w:after="0"/>
        <w:ind w:left="0"/>
        <w:jc w:val="both"/>
      </w:pPr>
      <w:r>
        <w:rPr>
          <w:rFonts w:ascii="Times New Roman"/>
          <w:b w:val="false"/>
          <w:i w:val="false"/>
          <w:color w:val="000000"/>
          <w:sz w:val="28"/>
        </w:rPr>
        <w:t>
      сыртқы көздерден алынған;</w:t>
      </w:r>
    </w:p>
    <w:p>
      <w:pPr>
        <w:spacing w:after="0"/>
        <w:ind w:left="0"/>
        <w:jc w:val="both"/>
      </w:pPr>
      <w:r>
        <w:rPr>
          <w:rFonts w:ascii="Times New Roman"/>
          <w:b w:val="false"/>
          <w:i w:val="false"/>
          <w:color w:val="000000"/>
          <w:sz w:val="28"/>
        </w:rPr>
        <w:t xml:space="preserve">
      құжатпен расталған; </w:t>
      </w:r>
    </w:p>
    <w:p>
      <w:pPr>
        <w:spacing w:after="0"/>
        <w:ind w:left="0"/>
        <w:jc w:val="both"/>
      </w:pPr>
      <w:r>
        <w:rPr>
          <w:rFonts w:ascii="Times New Roman"/>
          <w:b w:val="false"/>
          <w:i w:val="false"/>
          <w:color w:val="000000"/>
          <w:sz w:val="28"/>
        </w:rPr>
        <w:t>
      алынған құжаттар түпнұсқа болып табылады;</w:t>
      </w:r>
    </w:p>
    <w:p>
      <w:pPr>
        <w:spacing w:after="0"/>
        <w:ind w:left="0"/>
        <w:jc w:val="both"/>
      </w:pPr>
      <w:r>
        <w:rPr>
          <w:rFonts w:ascii="Times New Roman"/>
          <w:b w:val="false"/>
          <w:i w:val="false"/>
          <w:color w:val="000000"/>
          <w:sz w:val="28"/>
        </w:rPr>
        <w:t>
      тікелей мемлекеттік аудитордың өзі алған болса, ол анағұрлым сенімді болады.</w:t>
      </w:r>
    </w:p>
    <w:p>
      <w:pPr>
        <w:spacing w:after="0"/>
        <w:ind w:left="0"/>
        <w:jc w:val="both"/>
      </w:pPr>
      <w:r>
        <w:rPr>
          <w:rFonts w:ascii="Times New Roman"/>
          <w:b w:val="false"/>
          <w:i w:val="false"/>
          <w:color w:val="000000"/>
          <w:sz w:val="28"/>
        </w:rPr>
        <w:t xml:space="preserve">
      Жоғары дәрежелі сенімділік алу үшін мемлекеттік аудитор әртүрлі және тәуелсіз сыртқы көздерден растау алуы қажеті. </w:t>
      </w:r>
    </w:p>
    <w:p>
      <w:pPr>
        <w:spacing w:after="0"/>
        <w:ind w:left="0"/>
        <w:jc w:val="both"/>
      </w:pPr>
      <w:r>
        <w:rPr>
          <w:rFonts w:ascii="Times New Roman"/>
          <w:b w:val="false"/>
          <w:i w:val="false"/>
          <w:color w:val="000000"/>
          <w:sz w:val="28"/>
        </w:rPr>
        <w:t xml:space="preserve">
      Сыртқы көздерден алынған аудиторлық дәлелдемелер "ЖҚ - Сыртқы көздерден ақпарат (ЖҚ-СКА)" деген жұмыс құжатымен осы Стандартқа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ресімделеді.</w:t>
      </w:r>
    </w:p>
    <w:bookmarkStart w:name="z75" w:id="74"/>
    <w:p>
      <w:pPr>
        <w:spacing w:after="0"/>
        <w:ind w:left="0"/>
        <w:jc w:val="both"/>
      </w:pPr>
      <w:r>
        <w:rPr>
          <w:rFonts w:ascii="Times New Roman"/>
          <w:b w:val="false"/>
          <w:i w:val="false"/>
          <w:color w:val="000000"/>
          <w:sz w:val="28"/>
        </w:rPr>
        <w:t>
      52. Аудиторлық дәлелдерді жинау келесі кезеңдерден тұрады:</w:t>
      </w:r>
    </w:p>
    <w:bookmarkEnd w:id="74"/>
    <w:p>
      <w:pPr>
        <w:spacing w:after="0"/>
        <w:ind w:left="0"/>
        <w:jc w:val="both"/>
      </w:pPr>
      <w:r>
        <w:rPr>
          <w:rFonts w:ascii="Times New Roman"/>
          <w:b w:val="false"/>
          <w:i w:val="false"/>
          <w:color w:val="000000"/>
          <w:sz w:val="28"/>
        </w:rPr>
        <w:t>
      нақты деректер мен ақпаратты жинау толықтығы, дұрыстығы және сәйкестігі, жеткіліктілігі қағидаттарында жүргізіледі;</w:t>
      </w:r>
    </w:p>
    <w:p>
      <w:pPr>
        <w:spacing w:after="0"/>
        <w:ind w:left="0"/>
        <w:jc w:val="both"/>
      </w:pPr>
      <w:r>
        <w:rPr>
          <w:rFonts w:ascii="Times New Roman"/>
          <w:b w:val="false"/>
          <w:i w:val="false"/>
          <w:color w:val="000000"/>
          <w:sz w:val="28"/>
        </w:rPr>
        <w:t>
      жиналған нақты деректер мен ақпаратты жеткіліктілік тұрғысынан талдау;</w:t>
      </w:r>
    </w:p>
    <w:p>
      <w:pPr>
        <w:spacing w:after="0"/>
        <w:ind w:left="0"/>
        <w:jc w:val="both"/>
      </w:pPr>
      <w:r>
        <w:rPr>
          <w:rFonts w:ascii="Times New Roman"/>
          <w:b w:val="false"/>
          <w:i w:val="false"/>
          <w:color w:val="000000"/>
          <w:sz w:val="28"/>
        </w:rPr>
        <w:t>
      аудиторлық дәлелдемелерді қалыптастыру үшін олар жеткіліксіз болған жағдайда қосымша нақты деректер мен ақпаратты жинау.</w:t>
      </w:r>
    </w:p>
    <w:p>
      <w:pPr>
        <w:spacing w:after="0"/>
        <w:ind w:left="0"/>
        <w:jc w:val="both"/>
      </w:pPr>
      <w:r>
        <w:rPr>
          <w:rFonts w:ascii="Times New Roman"/>
          <w:b w:val="false"/>
          <w:i w:val="false"/>
          <w:color w:val="000000"/>
          <w:sz w:val="28"/>
        </w:rPr>
        <w:t>
      Аудиторлық дәлелдемелерді жинау дәйексіз нақты деректерге негізделмейді.</w:t>
      </w:r>
    </w:p>
    <w:p>
      <w:pPr>
        <w:spacing w:after="0"/>
        <w:ind w:left="0"/>
        <w:jc w:val="both"/>
      </w:pPr>
      <w:r>
        <w:rPr>
          <w:rFonts w:ascii="Times New Roman"/>
          <w:b w:val="false"/>
          <w:i w:val="false"/>
          <w:color w:val="000000"/>
          <w:sz w:val="28"/>
        </w:rPr>
        <w:t>
      Аудитті орындау кезінде алынған аудиторлық дәлелдемелерді аудиторлық құжаттамаға енгізу қажет.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52-тармақ жаңа редакцияда – ҚР Қаржы министрінің 28.12.2021 </w:t>
      </w:r>
      <w:r>
        <w:rPr>
          <w:rFonts w:ascii="Times New Roman"/>
          <w:b w:val="false"/>
          <w:i w:val="false"/>
          <w:color w:val="ff0000"/>
          <w:sz w:val="28"/>
        </w:rPr>
        <w:t>№ 1340</w:t>
      </w:r>
      <w:r>
        <w:rPr>
          <w:rFonts w:ascii="Times New Roman"/>
          <w:b w:val="false"/>
          <w:i w:val="false"/>
          <w:color w:val="ff0000"/>
          <w:sz w:val="28"/>
        </w:rPr>
        <w:t xml:space="preserve"> (алғашқы ресми жарияланған күнiнен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6" w:id="75"/>
    <w:p>
      <w:pPr>
        <w:spacing w:after="0"/>
        <w:ind w:left="0"/>
        <w:jc w:val="left"/>
      </w:pPr>
      <w:r>
        <w:rPr>
          <w:rFonts w:ascii="Times New Roman"/>
          <w:b/>
          <w:i w:val="false"/>
          <w:color w:val="000000"/>
        </w:rPr>
        <w:t xml:space="preserve"> 2-параграф. Аудиторлық рәсімдер</w:t>
      </w:r>
    </w:p>
    <w:bookmarkEnd w:id="75"/>
    <w:bookmarkStart w:name="z77" w:id="76"/>
    <w:p>
      <w:pPr>
        <w:spacing w:after="0"/>
        <w:ind w:left="0"/>
        <w:jc w:val="both"/>
      </w:pPr>
      <w:r>
        <w:rPr>
          <w:rFonts w:ascii="Times New Roman"/>
          <w:b w:val="false"/>
          <w:i w:val="false"/>
          <w:color w:val="000000"/>
          <w:sz w:val="28"/>
        </w:rPr>
        <w:t>
      53. Аудиторлық рәсімдер - мемлекеттік аудитордың, объектінің қаржылық жағдайы туралы пікірі негізделетін қорытындыларды қалыптастыру мақсатында анық дәлелдемелер жинау.</w:t>
      </w:r>
    </w:p>
    <w:bookmarkEnd w:id="76"/>
    <w:p>
      <w:pPr>
        <w:spacing w:after="0"/>
        <w:ind w:left="0"/>
        <w:jc w:val="both"/>
      </w:pPr>
      <w:r>
        <w:rPr>
          <w:rFonts w:ascii="Times New Roman"/>
          <w:b w:val="false"/>
          <w:i w:val="false"/>
          <w:color w:val="000000"/>
          <w:sz w:val="28"/>
        </w:rPr>
        <w:t>
      Аудиторлық рәсімдер бақылау құралдарын тестілеуден және мәні бойынша тексеру рәсімінен тұрады.</w:t>
      </w:r>
    </w:p>
    <w:bookmarkStart w:name="z78" w:id="77"/>
    <w:p>
      <w:pPr>
        <w:spacing w:after="0"/>
        <w:ind w:left="0"/>
        <w:jc w:val="both"/>
      </w:pPr>
      <w:r>
        <w:rPr>
          <w:rFonts w:ascii="Times New Roman"/>
          <w:b w:val="false"/>
          <w:i w:val="false"/>
          <w:color w:val="000000"/>
          <w:sz w:val="28"/>
        </w:rPr>
        <w:t>
      54. Бақылау құралдарын тестілеу бухгалтерлік есеп және ішкі бақылау жүйелерінің жұмыс істеу тиімділігі туралы аудиторлық дәлелдемелерді алу үшін жүргізіледі.</w:t>
      </w:r>
    </w:p>
    <w:bookmarkEnd w:id="77"/>
    <w:p>
      <w:pPr>
        <w:spacing w:after="0"/>
        <w:ind w:left="0"/>
        <w:jc w:val="both"/>
      </w:pPr>
      <w:r>
        <w:rPr>
          <w:rFonts w:ascii="Times New Roman"/>
          <w:b w:val="false"/>
          <w:i w:val="false"/>
          <w:color w:val="000000"/>
          <w:sz w:val="28"/>
        </w:rPr>
        <w:t xml:space="preserve">
      Мәні бойынша тексеру рәсімдері қаржылық есептілікте елеулі бұрмалаулардың болуы туралы немесе болмауы туралы аудиторлық дәлелдемелерді алу мақсатында жүргізіледі. </w:t>
      </w:r>
    </w:p>
    <w:p>
      <w:pPr>
        <w:spacing w:after="0"/>
        <w:ind w:left="0"/>
        <w:jc w:val="both"/>
      </w:pPr>
      <w:r>
        <w:rPr>
          <w:rFonts w:ascii="Times New Roman"/>
          <w:b w:val="false"/>
          <w:i w:val="false"/>
          <w:color w:val="000000"/>
          <w:sz w:val="28"/>
        </w:rPr>
        <w:t>
      Жеткілікті және тиісті түрдегі аудиторлық дәлелдемелерді алу үшін мәні бойынша тексеру рәсімдерін операциялардың елеулі сыныптары, шоттар сальдосы және ашулар бойынша орындау қажет.</w:t>
      </w:r>
    </w:p>
    <w:p>
      <w:pPr>
        <w:spacing w:after="0"/>
        <w:ind w:left="0"/>
        <w:jc w:val="both"/>
      </w:pPr>
      <w:r>
        <w:rPr>
          <w:rFonts w:ascii="Times New Roman"/>
          <w:b w:val="false"/>
          <w:i w:val="false"/>
          <w:color w:val="000000"/>
          <w:sz w:val="28"/>
        </w:rPr>
        <w:t>
      Мәні бойынша тексеру рәсімдері егжей-тегжейлі тестілеуді және талдамалық рәсімдерді қамтиды.</w:t>
      </w:r>
    </w:p>
    <w:p>
      <w:pPr>
        <w:spacing w:after="0"/>
        <w:ind w:left="0"/>
        <w:jc w:val="both"/>
      </w:pPr>
      <w:r>
        <w:rPr>
          <w:rFonts w:ascii="Times New Roman"/>
          <w:b w:val="false"/>
          <w:i w:val="false"/>
          <w:color w:val="000000"/>
          <w:sz w:val="28"/>
        </w:rPr>
        <w:t>
      Аудиторлық дәлелдемелерді алу үшін аудиторлық рәсімдердің мынадай әдістері қолданылады:</w:t>
      </w:r>
    </w:p>
    <w:p>
      <w:pPr>
        <w:spacing w:after="0"/>
        <w:ind w:left="0"/>
        <w:jc w:val="both"/>
      </w:pPr>
      <w:r>
        <w:rPr>
          <w:rFonts w:ascii="Times New Roman"/>
          <w:b w:val="false"/>
          <w:i w:val="false"/>
          <w:color w:val="000000"/>
          <w:sz w:val="28"/>
        </w:rPr>
        <w:t>
      зерделеу (инспекциялау);</w:t>
      </w:r>
    </w:p>
    <w:p>
      <w:pPr>
        <w:spacing w:after="0"/>
        <w:ind w:left="0"/>
        <w:jc w:val="both"/>
      </w:pPr>
      <w:r>
        <w:rPr>
          <w:rFonts w:ascii="Times New Roman"/>
          <w:b w:val="false"/>
          <w:i w:val="false"/>
          <w:color w:val="000000"/>
          <w:sz w:val="28"/>
        </w:rPr>
        <w:t>
      қадағалау және қарап тексеру;</w:t>
      </w:r>
    </w:p>
    <w:p>
      <w:pPr>
        <w:spacing w:after="0"/>
        <w:ind w:left="0"/>
        <w:jc w:val="both"/>
      </w:pPr>
      <w:r>
        <w:rPr>
          <w:rFonts w:ascii="Times New Roman"/>
          <w:b w:val="false"/>
          <w:i w:val="false"/>
          <w:color w:val="000000"/>
          <w:sz w:val="28"/>
        </w:rPr>
        <w:t>
      сұрау салу және растау;</w:t>
      </w:r>
    </w:p>
    <w:p>
      <w:pPr>
        <w:spacing w:after="0"/>
        <w:ind w:left="0"/>
        <w:jc w:val="both"/>
      </w:pPr>
      <w:r>
        <w:rPr>
          <w:rFonts w:ascii="Times New Roman"/>
          <w:b w:val="false"/>
          <w:i w:val="false"/>
          <w:color w:val="000000"/>
          <w:sz w:val="28"/>
        </w:rPr>
        <w:t>
      қайта есептеу;</w:t>
      </w:r>
    </w:p>
    <w:p>
      <w:pPr>
        <w:spacing w:after="0"/>
        <w:ind w:left="0"/>
        <w:jc w:val="both"/>
      </w:pPr>
      <w:r>
        <w:rPr>
          <w:rFonts w:ascii="Times New Roman"/>
          <w:b w:val="false"/>
          <w:i w:val="false"/>
          <w:color w:val="000000"/>
          <w:sz w:val="28"/>
        </w:rPr>
        <w:t>
      талдамалық рәсімдер;</w:t>
      </w:r>
    </w:p>
    <w:p>
      <w:pPr>
        <w:spacing w:after="0"/>
        <w:ind w:left="0"/>
        <w:jc w:val="both"/>
      </w:pPr>
      <w:r>
        <w:rPr>
          <w:rFonts w:ascii="Times New Roman"/>
          <w:b w:val="false"/>
          <w:i w:val="false"/>
          <w:color w:val="000000"/>
          <w:sz w:val="28"/>
        </w:rPr>
        <w:t>
      сыртқы растау;</w:t>
      </w:r>
    </w:p>
    <w:p>
      <w:pPr>
        <w:spacing w:after="0"/>
        <w:ind w:left="0"/>
        <w:jc w:val="both"/>
      </w:pPr>
      <w:r>
        <w:rPr>
          <w:rFonts w:ascii="Times New Roman"/>
          <w:b w:val="false"/>
          <w:i w:val="false"/>
          <w:color w:val="000000"/>
          <w:sz w:val="28"/>
        </w:rPr>
        <w:t>
      қайталап орындау.</w:t>
      </w:r>
    </w:p>
    <w:p>
      <w:pPr>
        <w:spacing w:after="0"/>
        <w:ind w:left="0"/>
        <w:jc w:val="both"/>
      </w:pPr>
      <w:r>
        <w:rPr>
          <w:rFonts w:ascii="Times New Roman"/>
          <w:b w:val="false"/>
          <w:i w:val="false"/>
          <w:color w:val="000000"/>
          <w:sz w:val="28"/>
        </w:rPr>
        <w:t xml:space="preserve">
      Инспекциялау, қағаз немесе электрондық нысанда немесе басқа да ақпарат тасығыштардағы ішкі немесе сыртқы жазбаларды немесе құжаттарды тексерумен тұжырымдалады, бұл әртүрлі сенімділік дәрежесіндегі аудиторлық дәлелдемелерді (сипаты мен ақпарат көзіне байланысты) қамтамасыз етеді. </w:t>
      </w:r>
    </w:p>
    <w:p>
      <w:pPr>
        <w:spacing w:after="0"/>
        <w:ind w:left="0"/>
        <w:jc w:val="both"/>
      </w:pPr>
      <w:r>
        <w:rPr>
          <w:rFonts w:ascii="Times New Roman"/>
          <w:b w:val="false"/>
          <w:i w:val="false"/>
          <w:color w:val="000000"/>
          <w:sz w:val="28"/>
        </w:rPr>
        <w:t xml:space="preserve">
      Қадағалау және қарап тексеру басқа тұлғалар орындап жатқан процесті немесе рәсімді қадағалау барысында алынған аудиторлық дәлелдемелерді білдіреді. Мысалы, құжаттарды (ережелері, құрылтай құжаттары, стратегиялық жоспар, операциялық жоспар, бюджеттік бағдарламалар әкімшілерінің үкіметтік бағдарламалары, квазимемлекеттік сектор субъектілерінің даму бағдарламалары, мемлекеттік сатып алудың жылдық жоспарлары, инвестициялық және концессиялық жобалар, қайтарымсыз гранттар, ішкі кредит беру, қарыздар және өзге де) зерделеу жолымен аудиттелетін объектінің қызметін қадағалау. </w:t>
      </w:r>
    </w:p>
    <w:p>
      <w:pPr>
        <w:spacing w:after="0"/>
        <w:ind w:left="0"/>
        <w:jc w:val="both"/>
      </w:pPr>
      <w:r>
        <w:rPr>
          <w:rFonts w:ascii="Times New Roman"/>
          <w:b w:val="false"/>
          <w:i w:val="false"/>
          <w:color w:val="000000"/>
          <w:sz w:val="28"/>
        </w:rPr>
        <w:t>
      Сұрау салу және растау басқа аудиторлық рәсімдерге қосымша ретінде қолданылады. Сұрау салулар ауызша және жазбаша болуы мүмкін. Сұрау салуларға жауаптар бұрын алынған ақпараттан айтарлықтай басқаша ақпаратты білдіруі мүмкін. Кейде сұрау салуларға жауаптар жеткілікті және тиісті аудиторлық дәлелдемелерді алу үшін қосымша аудиторлық рәсімдерді орындауға негіз болып табылады.</w:t>
      </w:r>
    </w:p>
    <w:p>
      <w:pPr>
        <w:spacing w:after="0"/>
        <w:ind w:left="0"/>
        <w:jc w:val="both"/>
      </w:pPr>
      <w:r>
        <w:rPr>
          <w:rFonts w:ascii="Times New Roman"/>
          <w:b w:val="false"/>
          <w:i w:val="false"/>
          <w:color w:val="000000"/>
          <w:sz w:val="28"/>
        </w:rPr>
        <w:t>
      Қайта есептеу құжаттардың немесе жазбалардың арифметикалық дәлдігін тексеруді қамтиды. Мысалы, еңбекақы немесе пайдаланылмаған демалыстар бойынша резервтер бойынша есеп айырысуларды тексеру.</w:t>
      </w:r>
    </w:p>
    <w:p>
      <w:pPr>
        <w:spacing w:after="0"/>
        <w:ind w:left="0"/>
        <w:jc w:val="both"/>
      </w:pPr>
      <w:r>
        <w:rPr>
          <w:rFonts w:ascii="Times New Roman"/>
          <w:b w:val="false"/>
          <w:i w:val="false"/>
          <w:color w:val="000000"/>
          <w:sz w:val="28"/>
        </w:rPr>
        <w:t>
      Талдамалық рәсімдер алынған ақпаратты талдау және бағалау болып табылады.</w:t>
      </w:r>
    </w:p>
    <w:p>
      <w:pPr>
        <w:spacing w:after="0"/>
        <w:ind w:left="0"/>
        <w:jc w:val="both"/>
      </w:pPr>
      <w:r>
        <w:rPr>
          <w:rFonts w:ascii="Times New Roman"/>
          <w:b w:val="false"/>
          <w:i w:val="false"/>
          <w:color w:val="000000"/>
          <w:sz w:val="28"/>
        </w:rPr>
        <w:t xml:space="preserve">
      Талдамалық рәсімдер кейіннен қаржылық есептілікке әсер етуі мүмкін ерекше операциялар немесе оқиғалардың ақпаратын ашуды жоспарлау кезінде тәуекелдерді анықтау үшін жүргізіледі. </w:t>
      </w:r>
    </w:p>
    <w:p>
      <w:pPr>
        <w:spacing w:after="0"/>
        <w:ind w:left="0"/>
        <w:jc w:val="both"/>
      </w:pPr>
      <w:r>
        <w:rPr>
          <w:rFonts w:ascii="Times New Roman"/>
          <w:b w:val="false"/>
          <w:i w:val="false"/>
          <w:color w:val="000000"/>
          <w:sz w:val="28"/>
        </w:rPr>
        <w:t>
      Талдамалық рәсімдер мыналарды қамтуы мүмкін:</w:t>
      </w:r>
    </w:p>
    <w:p>
      <w:pPr>
        <w:spacing w:after="0"/>
        <w:ind w:left="0"/>
        <w:jc w:val="both"/>
      </w:pPr>
      <w:r>
        <w:rPr>
          <w:rFonts w:ascii="Times New Roman"/>
          <w:b w:val="false"/>
          <w:i w:val="false"/>
          <w:color w:val="000000"/>
          <w:sz w:val="28"/>
        </w:rPr>
        <w:t>
      алдыңғы кезеңдердегі ақпаратты салыстыру;</w:t>
      </w:r>
    </w:p>
    <w:p>
      <w:pPr>
        <w:spacing w:after="0"/>
        <w:ind w:left="0"/>
        <w:jc w:val="both"/>
      </w:pPr>
      <w:r>
        <w:rPr>
          <w:rFonts w:ascii="Times New Roman"/>
          <w:b w:val="false"/>
          <w:i w:val="false"/>
          <w:color w:val="000000"/>
          <w:sz w:val="28"/>
        </w:rPr>
        <w:t>
      қаржылық есептілік элементтерінің көрсеткіштерін салыстыру;</w:t>
      </w:r>
    </w:p>
    <w:p>
      <w:pPr>
        <w:spacing w:after="0"/>
        <w:ind w:left="0"/>
        <w:jc w:val="both"/>
      </w:pPr>
      <w:r>
        <w:rPr>
          <w:rFonts w:ascii="Times New Roman"/>
          <w:b w:val="false"/>
          <w:i w:val="false"/>
          <w:color w:val="000000"/>
          <w:sz w:val="28"/>
        </w:rPr>
        <w:t>
      аудиттелетін кезеңдегі қаржылық және қаржылық емес ақпарат көрсеткіштерінің деректері арасындағы өзара байланысты зерделеу;</w:t>
      </w:r>
    </w:p>
    <w:p>
      <w:pPr>
        <w:spacing w:after="0"/>
        <w:ind w:left="0"/>
        <w:jc w:val="both"/>
      </w:pPr>
      <w:r>
        <w:rPr>
          <w:rFonts w:ascii="Times New Roman"/>
          <w:b w:val="false"/>
          <w:i w:val="false"/>
          <w:color w:val="000000"/>
          <w:sz w:val="28"/>
        </w:rPr>
        <w:t>
      қаржылық есептілік элементтерінің арасындағы өзара байланысты зерделеу;</w:t>
      </w:r>
    </w:p>
    <w:p>
      <w:pPr>
        <w:spacing w:after="0"/>
        <w:ind w:left="0"/>
        <w:jc w:val="both"/>
      </w:pPr>
      <w:r>
        <w:rPr>
          <w:rFonts w:ascii="Times New Roman"/>
          <w:b w:val="false"/>
          <w:i w:val="false"/>
          <w:color w:val="000000"/>
          <w:sz w:val="28"/>
        </w:rPr>
        <w:t>
      шоттар бойынша сальдоны талдау;</w:t>
      </w:r>
    </w:p>
    <w:p>
      <w:pPr>
        <w:spacing w:after="0"/>
        <w:ind w:left="0"/>
        <w:jc w:val="both"/>
      </w:pPr>
      <w:r>
        <w:rPr>
          <w:rFonts w:ascii="Times New Roman"/>
          <w:b w:val="false"/>
          <w:i w:val="false"/>
          <w:color w:val="000000"/>
          <w:sz w:val="28"/>
        </w:rPr>
        <w:t>
      ерекше операцияларды талдау.</w:t>
      </w:r>
    </w:p>
    <w:p>
      <w:pPr>
        <w:spacing w:after="0"/>
        <w:ind w:left="0"/>
        <w:jc w:val="both"/>
      </w:pPr>
      <w:r>
        <w:rPr>
          <w:rFonts w:ascii="Times New Roman"/>
          <w:b w:val="false"/>
          <w:i w:val="false"/>
          <w:color w:val="000000"/>
          <w:sz w:val="28"/>
        </w:rPr>
        <w:t>
      Сыртқы растауды маңызды шоттарға қатысты пайдаланады.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54-тармақ жаңа редакцияда – ҚР Қаржы министрінің 28.12.2021 </w:t>
      </w:r>
      <w:r>
        <w:rPr>
          <w:rFonts w:ascii="Times New Roman"/>
          <w:b w:val="false"/>
          <w:i w:val="false"/>
          <w:color w:val="ff0000"/>
          <w:sz w:val="28"/>
        </w:rPr>
        <w:t>№ 1340</w:t>
      </w:r>
      <w:r>
        <w:rPr>
          <w:rFonts w:ascii="Times New Roman"/>
          <w:b w:val="false"/>
          <w:i w:val="false"/>
          <w:color w:val="ff0000"/>
          <w:sz w:val="28"/>
        </w:rPr>
        <w:t xml:space="preserve"> (алғашқы ресми жарияланған күнiнен кейін күнтізбелік он күн өткен соң қолданысқа енгізіледі) бұйрығымен. </w:t>
      </w:r>
      <w:r>
        <w:br/>
      </w:r>
      <w:r>
        <w:rPr>
          <w:rFonts w:ascii="Times New Roman"/>
          <w:b w:val="false"/>
          <w:i w:val="false"/>
          <w:color w:val="000000"/>
          <w:sz w:val="28"/>
        </w:rPr>
        <w:t>
</w:t>
      </w:r>
    </w:p>
    <w:bookmarkStart w:name="z79" w:id="78"/>
    <w:p>
      <w:pPr>
        <w:spacing w:after="0"/>
        <w:ind w:left="0"/>
        <w:jc w:val="both"/>
      </w:pPr>
      <w:r>
        <w:rPr>
          <w:rFonts w:ascii="Times New Roman"/>
          <w:b w:val="false"/>
          <w:i w:val="false"/>
          <w:color w:val="000000"/>
          <w:sz w:val="28"/>
        </w:rPr>
        <w:t>
      55. Аудиторлық рәсімдердің әдістерін қолдану, мемлекеттік аудитордың кәсіби пікіріне тәуелді.</w:t>
      </w:r>
    </w:p>
    <w:bookmarkEnd w:id="78"/>
    <w:bookmarkStart w:name="z80" w:id="79"/>
    <w:p>
      <w:pPr>
        <w:spacing w:after="0"/>
        <w:ind w:left="0"/>
        <w:jc w:val="left"/>
      </w:pPr>
      <w:r>
        <w:rPr>
          <w:rFonts w:ascii="Times New Roman"/>
          <w:b/>
          <w:i w:val="false"/>
          <w:color w:val="000000"/>
        </w:rPr>
        <w:t xml:space="preserve"> 3-параграф. Аудиторлық іріктеу</w:t>
      </w:r>
    </w:p>
    <w:bookmarkEnd w:id="79"/>
    <w:bookmarkStart w:name="z81" w:id="80"/>
    <w:p>
      <w:pPr>
        <w:spacing w:after="0"/>
        <w:ind w:left="0"/>
        <w:jc w:val="both"/>
      </w:pPr>
      <w:r>
        <w:rPr>
          <w:rFonts w:ascii="Times New Roman"/>
          <w:b w:val="false"/>
          <w:i w:val="false"/>
          <w:color w:val="000000"/>
          <w:sz w:val="28"/>
        </w:rPr>
        <w:t>
      56. Аудиторлық іріктеу қаржылық есептіліктің бір топ операцияларының элементтерін, баптарын және шоғырландырылған қаржылық есептілік компоненттерін іріктеу рәсімін білдіреді.</w:t>
      </w:r>
    </w:p>
    <w:bookmarkEnd w:id="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56-тармақ жаңа редакцияда – ҚР Қаржы министрінің 28.12.2021 </w:t>
      </w:r>
      <w:r>
        <w:rPr>
          <w:rFonts w:ascii="Times New Roman"/>
          <w:b w:val="false"/>
          <w:i w:val="false"/>
          <w:color w:val="ff0000"/>
          <w:sz w:val="28"/>
        </w:rPr>
        <w:t>№ 1340</w:t>
      </w:r>
      <w:r>
        <w:rPr>
          <w:rFonts w:ascii="Times New Roman"/>
          <w:b w:val="false"/>
          <w:i w:val="false"/>
          <w:color w:val="ff0000"/>
          <w:sz w:val="28"/>
        </w:rPr>
        <w:t xml:space="preserve"> (алғашқы ресми жарияланған күнiнен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72" w:id="81"/>
    <w:p>
      <w:pPr>
        <w:spacing w:after="0"/>
        <w:ind w:left="0"/>
        <w:jc w:val="both"/>
      </w:pPr>
      <w:r>
        <w:rPr>
          <w:rFonts w:ascii="Times New Roman"/>
          <w:b w:val="false"/>
          <w:i w:val="false"/>
          <w:color w:val="000000"/>
          <w:sz w:val="28"/>
        </w:rPr>
        <w:t>
      56-1. Шоғырландырылған қаржылық есептіліктің компоненттерін іріктеу шоғырландырылатын топтың ведомстволық бағыныстағы мемлекеттік мекемелердің жекелеген қаржылық есептіліктері бойынша жүргізіледі.</w:t>
      </w:r>
    </w:p>
    <w:bookmarkEnd w:id="81"/>
    <w:p>
      <w:pPr>
        <w:spacing w:after="0"/>
        <w:ind w:left="0"/>
        <w:jc w:val="both"/>
      </w:pPr>
      <w:r>
        <w:rPr>
          <w:rFonts w:ascii="Times New Roman"/>
          <w:b w:val="false"/>
          <w:i w:val="false"/>
          <w:color w:val="000000"/>
          <w:sz w:val="28"/>
        </w:rPr>
        <w:t>
      Іріктеу элементтеріне ведомстволық бағыныстағы мемлекеттік мекемелердің қаржылық есептілігі немесе олардың қаржылық есептілігінің жекелеген баптары жатады.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56-1-тармақпен толықтырылды – ҚР Қаржы министрінің 28.12.2021 </w:t>
      </w:r>
      <w:r>
        <w:rPr>
          <w:rFonts w:ascii="Times New Roman"/>
          <w:b w:val="false"/>
          <w:i w:val="false"/>
          <w:color w:val="ff0000"/>
          <w:sz w:val="28"/>
        </w:rPr>
        <w:t>№ 1340</w:t>
      </w:r>
      <w:r>
        <w:rPr>
          <w:rFonts w:ascii="Times New Roman"/>
          <w:b w:val="false"/>
          <w:i w:val="false"/>
          <w:color w:val="ff0000"/>
          <w:sz w:val="28"/>
        </w:rPr>
        <w:t xml:space="preserve"> (алғашқы ресми жарияланған күнiнен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73" w:id="82"/>
    <w:p>
      <w:pPr>
        <w:spacing w:after="0"/>
        <w:ind w:left="0"/>
        <w:jc w:val="both"/>
      </w:pPr>
      <w:r>
        <w:rPr>
          <w:rFonts w:ascii="Times New Roman"/>
          <w:b w:val="false"/>
          <w:i w:val="false"/>
          <w:color w:val="000000"/>
          <w:sz w:val="28"/>
        </w:rPr>
        <w:t>
      56-2. Элементтерді іріктеу мынадай өлшемшарттар бойынша жүргізіледі:</w:t>
      </w:r>
    </w:p>
    <w:bookmarkEnd w:id="82"/>
    <w:p>
      <w:pPr>
        <w:spacing w:after="0"/>
        <w:ind w:left="0"/>
        <w:jc w:val="both"/>
      </w:pPr>
      <w:r>
        <w:rPr>
          <w:rFonts w:ascii="Times New Roman"/>
          <w:b w:val="false"/>
          <w:i w:val="false"/>
          <w:color w:val="000000"/>
          <w:sz w:val="28"/>
        </w:rPr>
        <w:t>
      шоғырландырылған топтағы компоненттер балансы валютасының ең көп сомасы;</w:t>
      </w:r>
    </w:p>
    <w:p>
      <w:pPr>
        <w:spacing w:after="0"/>
        <w:ind w:left="0"/>
        <w:jc w:val="both"/>
      </w:pPr>
      <w:r>
        <w:rPr>
          <w:rFonts w:ascii="Times New Roman"/>
          <w:b w:val="false"/>
          <w:i w:val="false"/>
          <w:color w:val="000000"/>
          <w:sz w:val="28"/>
        </w:rPr>
        <w:t>
      шоғырландырылған топтағы компоненттердің бухгалтерлік балансы шоттары сальдосының ең көп сомасы (тексеруге компоненттің қаржылық есептілігінің жекелеген баптары жатады);</w:t>
      </w:r>
    </w:p>
    <w:p>
      <w:pPr>
        <w:spacing w:after="0"/>
        <w:ind w:left="0"/>
        <w:jc w:val="both"/>
      </w:pPr>
      <w:r>
        <w:rPr>
          <w:rFonts w:ascii="Times New Roman"/>
          <w:b w:val="false"/>
          <w:i w:val="false"/>
          <w:color w:val="000000"/>
          <w:sz w:val="28"/>
        </w:rPr>
        <w:t>
      шоғырландырылған топтың компоненттеріндегі кірістердің және (немесе) шығыстардың ең көп сомалары (тексеруге компоненттің қаржылық есептілігінің кірістері және (немесе) шығыстары жатады);</w:t>
      </w:r>
    </w:p>
    <w:p>
      <w:pPr>
        <w:spacing w:after="0"/>
        <w:ind w:left="0"/>
        <w:jc w:val="both"/>
      </w:pPr>
      <w:r>
        <w:rPr>
          <w:rFonts w:ascii="Times New Roman"/>
          <w:b w:val="false"/>
          <w:i w:val="false"/>
          <w:color w:val="000000"/>
          <w:sz w:val="28"/>
        </w:rPr>
        <w:t>
      негізгі мәндер, осы өлшемшарттарды қолдану кезінде мемлекеттік аудитор шоғырландырылған қаржылық есептілікте олардың қаржылық есептілігінің елеулі компоненттерін немесе баптарын айқындау үшін кәсіби пайымдауды пайдаланады.</w:t>
      </w:r>
    </w:p>
    <w:p>
      <w:pPr>
        <w:spacing w:after="0"/>
        <w:ind w:left="0"/>
        <w:jc w:val="both"/>
      </w:pPr>
      <w:r>
        <w:rPr>
          <w:rFonts w:ascii="Times New Roman"/>
          <w:b w:val="false"/>
          <w:i w:val="false"/>
          <w:color w:val="000000"/>
          <w:sz w:val="28"/>
        </w:rPr>
        <w:t>
      Мемлекеттік аудитор компоненттерді іріктеуді мемлекеттік аудиттің тиімділігі мен сапасы тәуекелінің негізгі құрауыштарын сипаттайтын факторларды (еңбек, уақытша ресурстар) ескере отырып жүргізеді.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56-2-тармақпен толықтырылды – ҚР Қаржы министрінің 28.12.2021 </w:t>
      </w:r>
      <w:r>
        <w:rPr>
          <w:rFonts w:ascii="Times New Roman"/>
          <w:b w:val="false"/>
          <w:i w:val="false"/>
          <w:color w:val="ff0000"/>
          <w:sz w:val="28"/>
        </w:rPr>
        <w:t>№ 1340</w:t>
      </w:r>
      <w:r>
        <w:rPr>
          <w:rFonts w:ascii="Times New Roman"/>
          <w:b w:val="false"/>
          <w:i w:val="false"/>
          <w:color w:val="ff0000"/>
          <w:sz w:val="28"/>
        </w:rPr>
        <w:t xml:space="preserve"> (алғашқы ресми жарияланған күнiнен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82" w:id="83"/>
    <w:p>
      <w:pPr>
        <w:spacing w:after="0"/>
        <w:ind w:left="0"/>
        <w:jc w:val="both"/>
      </w:pPr>
      <w:r>
        <w:rPr>
          <w:rFonts w:ascii="Times New Roman"/>
          <w:b w:val="false"/>
          <w:i w:val="false"/>
          <w:color w:val="000000"/>
          <w:sz w:val="28"/>
        </w:rPr>
        <w:t xml:space="preserve">
      57. Аудиторлық дәлелдемелерді жинау үшін мемлекеттік аудитор аудиторлық рәсімдерді жоспарлау кезеңінде таңдау элементтерін іріктеу әдістерін айқындайды. </w:t>
      </w:r>
    </w:p>
    <w:bookmarkEnd w:id="83"/>
    <w:p>
      <w:pPr>
        <w:spacing w:after="0"/>
        <w:ind w:left="0"/>
        <w:jc w:val="both"/>
      </w:pPr>
      <w:r>
        <w:rPr>
          <w:rFonts w:ascii="Times New Roman"/>
          <w:b w:val="false"/>
          <w:i w:val="false"/>
          <w:color w:val="000000"/>
          <w:sz w:val="28"/>
        </w:rPr>
        <w:t>
      Бас жиынтық – бұл элементтердің толық құрамы, олардан іріктеу жүргізіледі.</w:t>
      </w:r>
    </w:p>
    <w:p>
      <w:pPr>
        <w:spacing w:after="0"/>
        <w:ind w:left="0"/>
        <w:jc w:val="both"/>
      </w:pPr>
      <w:r>
        <w:rPr>
          <w:rFonts w:ascii="Times New Roman"/>
          <w:b w:val="false"/>
          <w:i w:val="false"/>
          <w:color w:val="000000"/>
          <w:sz w:val="28"/>
        </w:rPr>
        <w:t xml:space="preserve">
      Іріктеу элементі – бұл бас жиынтықты құрайтын жекелеген элементтер. Мұндай элементтер шот-фактуралар, дебиторлық және кредиторлық берешектер бойынша шоттар сальдосы, өткізу бойынша бухгалтерлік есеп жүргізулері болуы мүмкін. </w:t>
      </w:r>
    </w:p>
    <w:bookmarkStart w:name="z83" w:id="84"/>
    <w:p>
      <w:pPr>
        <w:spacing w:after="0"/>
        <w:ind w:left="0"/>
        <w:jc w:val="both"/>
      </w:pPr>
      <w:r>
        <w:rPr>
          <w:rFonts w:ascii="Times New Roman"/>
          <w:b w:val="false"/>
          <w:i w:val="false"/>
          <w:color w:val="000000"/>
          <w:sz w:val="28"/>
        </w:rPr>
        <w:t>
      58. Аудиторлық рәсімдерді әзірлей отырып, мемлекеттік аудитор мынадай рәсімдердің бірін өткізуі:</w:t>
      </w:r>
    </w:p>
    <w:bookmarkEnd w:id="84"/>
    <w:p>
      <w:pPr>
        <w:spacing w:after="0"/>
        <w:ind w:left="0"/>
        <w:jc w:val="both"/>
      </w:pPr>
      <w:r>
        <w:rPr>
          <w:rFonts w:ascii="Times New Roman"/>
          <w:b w:val="false"/>
          <w:i w:val="false"/>
          <w:color w:val="000000"/>
          <w:sz w:val="28"/>
        </w:rPr>
        <w:t>
      бас жиынтықтың барлық элементтерін іріктеуі (тұтас тексеру);</w:t>
      </w:r>
    </w:p>
    <w:p>
      <w:pPr>
        <w:spacing w:after="0"/>
        <w:ind w:left="0"/>
        <w:jc w:val="both"/>
      </w:pPr>
      <w:r>
        <w:rPr>
          <w:rFonts w:ascii="Times New Roman"/>
          <w:b w:val="false"/>
          <w:i w:val="false"/>
          <w:color w:val="000000"/>
          <w:sz w:val="28"/>
        </w:rPr>
        <w:t>
      кәсіби пайымы мен аудит объектісінің қызметін түсінуіне сүйене отырып, ерекше элементтерді іріктеуі;</w:t>
      </w:r>
    </w:p>
    <w:p>
      <w:pPr>
        <w:spacing w:after="0"/>
        <w:ind w:left="0"/>
        <w:jc w:val="both"/>
      </w:pPr>
      <w:r>
        <w:rPr>
          <w:rFonts w:ascii="Times New Roman"/>
          <w:b w:val="false"/>
          <w:i w:val="false"/>
          <w:color w:val="000000"/>
          <w:sz w:val="28"/>
        </w:rPr>
        <w:t>
      бас жиынтықтың барлық элементтерінен аудиторлық іріктеу жүргізуі қажет.</w:t>
      </w:r>
    </w:p>
    <w:bookmarkStart w:name="z84" w:id="85"/>
    <w:p>
      <w:pPr>
        <w:spacing w:after="0"/>
        <w:ind w:left="0"/>
        <w:jc w:val="both"/>
      </w:pPr>
      <w:r>
        <w:rPr>
          <w:rFonts w:ascii="Times New Roman"/>
          <w:b w:val="false"/>
          <w:i w:val="false"/>
          <w:color w:val="000000"/>
          <w:sz w:val="28"/>
        </w:rPr>
        <w:t>
      59. Тұтас тексеру мынадай:</w:t>
      </w:r>
    </w:p>
    <w:bookmarkEnd w:id="85"/>
    <w:p>
      <w:pPr>
        <w:spacing w:after="0"/>
        <w:ind w:left="0"/>
        <w:jc w:val="both"/>
      </w:pPr>
      <w:r>
        <w:rPr>
          <w:rFonts w:ascii="Times New Roman"/>
          <w:b w:val="false"/>
          <w:i w:val="false"/>
          <w:color w:val="000000"/>
          <w:sz w:val="28"/>
        </w:rPr>
        <w:t>
      бас жиынтық құны жоғары саны шамалы элементтерден тұратын болса. Бұл тәсіл айтарлықтай тәуекел болған және басқа құралдармен аудиторлық дәлелдемелер алу мүмкін болмаған кезде қолданылуы мүмкін.</w:t>
      </w:r>
    </w:p>
    <w:p>
      <w:pPr>
        <w:spacing w:after="0"/>
        <w:ind w:left="0"/>
        <w:jc w:val="both"/>
      </w:pPr>
      <w:r>
        <w:rPr>
          <w:rFonts w:ascii="Times New Roman"/>
          <w:b w:val="false"/>
          <w:i w:val="false"/>
          <w:color w:val="000000"/>
          <w:sz w:val="28"/>
        </w:rPr>
        <w:t>
      Ақпараттық жүйелерді қолдану аудиторлық рәсімдердің қайталама әдістерін орындауға мүмкіндік берген. Мысалы, қайта есептеу немесе қайта орындау.</w:t>
      </w:r>
    </w:p>
    <w:p>
      <w:pPr>
        <w:spacing w:after="0"/>
        <w:ind w:left="0"/>
        <w:jc w:val="both"/>
      </w:pPr>
      <w:r>
        <w:rPr>
          <w:rFonts w:ascii="Times New Roman"/>
          <w:b w:val="false"/>
          <w:i w:val="false"/>
          <w:color w:val="000000"/>
          <w:sz w:val="28"/>
        </w:rPr>
        <w:t xml:space="preserve">
      бұрмалаудың елеулі тәуекелі болса және басқа құралдар жеткілікті аудиторлық дәлелдемелерді қамтамасыз етпеген жағдайларда жүргізіледі. </w:t>
      </w:r>
    </w:p>
    <w:bookmarkStart w:name="z85" w:id="86"/>
    <w:p>
      <w:pPr>
        <w:spacing w:after="0"/>
        <w:ind w:left="0"/>
        <w:jc w:val="both"/>
      </w:pPr>
      <w:r>
        <w:rPr>
          <w:rFonts w:ascii="Times New Roman"/>
          <w:b w:val="false"/>
          <w:i w:val="false"/>
          <w:color w:val="000000"/>
          <w:sz w:val="28"/>
        </w:rPr>
        <w:t>
      60. Ерекше элементтерді іріктеу мынадай:</w:t>
      </w:r>
    </w:p>
    <w:bookmarkEnd w:id="86"/>
    <w:p>
      <w:pPr>
        <w:spacing w:after="0"/>
        <w:ind w:left="0"/>
        <w:jc w:val="both"/>
      </w:pPr>
      <w:r>
        <w:rPr>
          <w:rFonts w:ascii="Times New Roman"/>
          <w:b w:val="false"/>
          <w:i w:val="false"/>
          <w:color w:val="000000"/>
          <w:sz w:val="28"/>
        </w:rPr>
        <w:t>
      бас жиынтық құны жоғары элементтерден тұратын және тәуекелге ұшырауға бейім не элементтер бұдан бұрын қателермен немесе ерекше операциямен байланысты болған;</w:t>
      </w:r>
    </w:p>
    <w:p>
      <w:pPr>
        <w:spacing w:after="0"/>
        <w:ind w:left="0"/>
        <w:jc w:val="both"/>
      </w:pPr>
      <w:r>
        <w:rPr>
          <w:rFonts w:ascii="Times New Roman"/>
          <w:b w:val="false"/>
          <w:i w:val="false"/>
          <w:color w:val="000000"/>
          <w:sz w:val="28"/>
        </w:rPr>
        <w:t>
      аудит объектісінің қызметінің ерекшеліктері, операциялардың сипаты мен ішкі бақылау бойынша ақпарат алу үшін элементтерді тексерген жағдайларда жүргізіледі.</w:t>
      </w:r>
    </w:p>
    <w:bookmarkStart w:name="z86" w:id="87"/>
    <w:p>
      <w:pPr>
        <w:spacing w:after="0"/>
        <w:ind w:left="0"/>
        <w:jc w:val="both"/>
      </w:pPr>
      <w:r>
        <w:rPr>
          <w:rFonts w:ascii="Times New Roman"/>
          <w:b w:val="false"/>
          <w:i w:val="false"/>
          <w:color w:val="000000"/>
          <w:sz w:val="28"/>
        </w:rPr>
        <w:t>
      61. Бас жиынтық элементтерін іріктеу статистикалық әдіспен іріктеуге түспеген элементтерде жүргізілсе, қателер болу тәуекелі ықтимал. Мұндайда іріктеу ауқымын ұлғайту ұсынылады.</w:t>
      </w:r>
    </w:p>
    <w:bookmarkEnd w:id="87"/>
    <w:p>
      <w:pPr>
        <w:spacing w:after="0"/>
        <w:ind w:left="0"/>
        <w:jc w:val="both"/>
      </w:pPr>
      <w:r>
        <w:rPr>
          <w:rFonts w:ascii="Times New Roman"/>
          <w:b w:val="false"/>
          <w:i w:val="false"/>
          <w:color w:val="000000"/>
          <w:sz w:val="28"/>
        </w:rPr>
        <w:t xml:space="preserve">
      Іріктеуді қалыптастыру процесі мынадай кезеңдерден тұрады: </w:t>
      </w:r>
    </w:p>
    <w:p>
      <w:pPr>
        <w:spacing w:after="0"/>
        <w:ind w:left="0"/>
        <w:jc w:val="both"/>
      </w:pPr>
      <w:r>
        <w:rPr>
          <w:rFonts w:ascii="Times New Roman"/>
          <w:b w:val="false"/>
          <w:i w:val="false"/>
          <w:color w:val="000000"/>
          <w:sz w:val="28"/>
        </w:rPr>
        <w:t xml:space="preserve">
      іріктеу әдісін айқындау; </w:t>
      </w:r>
    </w:p>
    <w:p>
      <w:pPr>
        <w:spacing w:after="0"/>
        <w:ind w:left="0"/>
        <w:jc w:val="both"/>
      </w:pPr>
      <w:r>
        <w:rPr>
          <w:rFonts w:ascii="Times New Roman"/>
          <w:b w:val="false"/>
          <w:i w:val="false"/>
          <w:color w:val="000000"/>
          <w:sz w:val="28"/>
        </w:rPr>
        <w:t xml:space="preserve">
      іріктеу көлемін айқындау; </w:t>
      </w:r>
    </w:p>
    <w:p>
      <w:pPr>
        <w:spacing w:after="0"/>
        <w:ind w:left="0"/>
        <w:jc w:val="both"/>
      </w:pPr>
      <w:r>
        <w:rPr>
          <w:rFonts w:ascii="Times New Roman"/>
          <w:b w:val="false"/>
          <w:i w:val="false"/>
          <w:color w:val="000000"/>
          <w:sz w:val="28"/>
        </w:rPr>
        <w:t xml:space="preserve">
      аудиторлық рәсімдерді орындау; </w:t>
      </w:r>
    </w:p>
    <w:p>
      <w:pPr>
        <w:spacing w:after="0"/>
        <w:ind w:left="0"/>
        <w:jc w:val="both"/>
      </w:pPr>
      <w:r>
        <w:rPr>
          <w:rFonts w:ascii="Times New Roman"/>
          <w:b w:val="false"/>
          <w:i w:val="false"/>
          <w:color w:val="000000"/>
          <w:sz w:val="28"/>
        </w:rPr>
        <w:t xml:space="preserve">
      алынған нәтижелерді талдау және оларды бас жиынтыққа қолдану. </w:t>
      </w:r>
    </w:p>
    <w:p>
      <w:pPr>
        <w:spacing w:after="0"/>
        <w:ind w:left="0"/>
        <w:jc w:val="both"/>
      </w:pPr>
      <w:r>
        <w:rPr>
          <w:rFonts w:ascii="Times New Roman"/>
          <w:b w:val="false"/>
          <w:i w:val="false"/>
          <w:color w:val="000000"/>
          <w:sz w:val="28"/>
        </w:rPr>
        <w:t>
      Іріктеуді таңдау әдістері:</w:t>
      </w:r>
    </w:p>
    <w:p>
      <w:pPr>
        <w:spacing w:after="0"/>
        <w:ind w:left="0"/>
        <w:jc w:val="both"/>
      </w:pPr>
      <w:r>
        <w:rPr>
          <w:rFonts w:ascii="Times New Roman"/>
          <w:b w:val="false"/>
          <w:i w:val="false"/>
          <w:color w:val="000000"/>
          <w:sz w:val="28"/>
        </w:rPr>
        <w:t>
      статистикалық немесе статистикалық емес;</w:t>
      </w:r>
    </w:p>
    <w:p>
      <w:pPr>
        <w:spacing w:after="0"/>
        <w:ind w:left="0"/>
        <w:jc w:val="both"/>
      </w:pPr>
      <w:r>
        <w:rPr>
          <w:rFonts w:ascii="Times New Roman"/>
          <w:b w:val="false"/>
          <w:i w:val="false"/>
          <w:color w:val="000000"/>
          <w:sz w:val="28"/>
        </w:rPr>
        <w:t>
      кездейсоқ сандар кестесін қолдана отырып;</w:t>
      </w:r>
    </w:p>
    <w:p>
      <w:pPr>
        <w:spacing w:after="0"/>
        <w:ind w:left="0"/>
        <w:jc w:val="both"/>
      </w:pPr>
      <w:r>
        <w:rPr>
          <w:rFonts w:ascii="Times New Roman"/>
          <w:b w:val="false"/>
          <w:i w:val="false"/>
          <w:color w:val="000000"/>
          <w:sz w:val="28"/>
        </w:rPr>
        <w:t>
      жүйелі немесе жүйесіз болуы мүмкін.</w:t>
      </w:r>
    </w:p>
    <w:p>
      <w:pPr>
        <w:spacing w:after="0"/>
        <w:ind w:left="0"/>
        <w:jc w:val="both"/>
      </w:pPr>
      <w:r>
        <w:rPr>
          <w:rFonts w:ascii="Times New Roman"/>
          <w:b w:val="false"/>
          <w:i w:val="false"/>
          <w:color w:val="000000"/>
          <w:sz w:val="28"/>
        </w:rPr>
        <w:t>
      Мемлекеттік аудиторкәсіби осы әдістердің бірін қолдану туралы шешімді, пайымы мен нақты мән-жайды түсінуіне сүйене отырып, дербес қабылдайды.</w:t>
      </w:r>
    </w:p>
    <w:bookmarkStart w:name="z87" w:id="88"/>
    <w:p>
      <w:pPr>
        <w:spacing w:after="0"/>
        <w:ind w:left="0"/>
        <w:jc w:val="both"/>
      </w:pPr>
      <w:r>
        <w:rPr>
          <w:rFonts w:ascii="Times New Roman"/>
          <w:b w:val="false"/>
          <w:i w:val="false"/>
          <w:color w:val="000000"/>
          <w:sz w:val="28"/>
        </w:rPr>
        <w:t>
      62. Іріктеу әдісі мен іріктеу көлемін айқындауға стратификацияның – бас жиынтықты элементтерінің әрқайсысының сипаттары ұқсас келетін жекелеген топтарға бөлу тәсілі елеулі әсер етеді. Мысалы, қорлар шот түрлері бойынша; негізгі құралдар – амортизация топтары; дебиторлық берешек – берешек туындаған мерзімдері бойынша бөлінеді.</w:t>
      </w:r>
    </w:p>
    <w:bookmarkEnd w:id="88"/>
    <w:p>
      <w:pPr>
        <w:spacing w:after="0"/>
        <w:ind w:left="0"/>
        <w:jc w:val="both"/>
      </w:pPr>
      <w:r>
        <w:rPr>
          <w:rFonts w:ascii="Times New Roman"/>
          <w:b w:val="false"/>
          <w:i w:val="false"/>
          <w:color w:val="000000"/>
          <w:sz w:val="28"/>
        </w:rPr>
        <w:t>
      Бас жиынтықты сандық белгісіне бөлу кезінде жиынтық ақшалай құны бойынша стратифицикацияланады. Мысалы, іріктеп тексеру элементтерінің құны бойынша.</w:t>
      </w:r>
    </w:p>
    <w:p>
      <w:pPr>
        <w:spacing w:after="0"/>
        <w:ind w:left="0"/>
        <w:jc w:val="both"/>
      </w:pPr>
      <w:r>
        <w:rPr>
          <w:rFonts w:ascii="Times New Roman"/>
          <w:b w:val="false"/>
          <w:i w:val="false"/>
          <w:color w:val="000000"/>
          <w:sz w:val="28"/>
        </w:rPr>
        <w:t>
      Жекелеген топтардан құны неғұрлым жоғары элементтер немесе қаржылық есептіліктің дұрыстығына елеулі әсер етуі мүмкін болатын негізгі элементтер іріктеледі.</w:t>
      </w:r>
    </w:p>
    <w:bookmarkStart w:name="z88" w:id="89"/>
    <w:p>
      <w:pPr>
        <w:spacing w:after="0"/>
        <w:ind w:left="0"/>
        <w:jc w:val="both"/>
      </w:pPr>
      <w:r>
        <w:rPr>
          <w:rFonts w:ascii="Times New Roman"/>
          <w:b w:val="false"/>
          <w:i w:val="false"/>
          <w:color w:val="000000"/>
          <w:sz w:val="28"/>
        </w:rPr>
        <w:t>
      63. Аудиторлық іріктеу көлемін айқындай отырып, мемлекеттік аудитор жол берілетін, мәндік шегі болатын (одан жоғары анықталған бұрмалаулар мәнді болатын, бұрмалау жіберілетін шекті мәнінің мөлшері) қателер деңгейін дербес белгілейді.</w:t>
      </w:r>
    </w:p>
    <w:bookmarkEnd w:id="89"/>
    <w:p>
      <w:pPr>
        <w:spacing w:after="0"/>
        <w:ind w:left="0"/>
        <w:jc w:val="both"/>
      </w:pPr>
      <w:r>
        <w:rPr>
          <w:rFonts w:ascii="Times New Roman"/>
          <w:b w:val="false"/>
          <w:i w:val="false"/>
          <w:color w:val="000000"/>
          <w:sz w:val="28"/>
        </w:rPr>
        <w:t>
      Егер тексерілетін жиынтықта қателіктер орын алса, анықталған қателер жиынтығында жол берілетін қателер деңгейінен аспайтынына көз жеткізу үшін іріктеу элементтерінің санын ұлғайту қажет. Егер мемлекеттік аудитор тексерілетін жиынтықта қате жоқ деп пайымдаса іріктеудің шағын мөлшері пайдаланылады.</w:t>
      </w:r>
    </w:p>
    <w:bookmarkStart w:name="z89" w:id="90"/>
    <w:p>
      <w:pPr>
        <w:spacing w:after="0"/>
        <w:ind w:left="0"/>
        <w:jc w:val="both"/>
      </w:pPr>
      <w:r>
        <w:rPr>
          <w:rFonts w:ascii="Times New Roman"/>
          <w:b w:val="false"/>
          <w:i w:val="false"/>
          <w:color w:val="000000"/>
          <w:sz w:val="28"/>
        </w:rPr>
        <w:t xml:space="preserve">
      64. Жол берілетін қателер деңгейі мен іріктеу көлемі арасында кері байланыс бар: жол берілетін қателер деңгейі неғұрлым аз болса, аудиторлық іріктеу көлемін соғұрлым ұлғайту қажет. </w:t>
      </w:r>
    </w:p>
    <w:bookmarkEnd w:id="90"/>
    <w:p>
      <w:pPr>
        <w:spacing w:after="0"/>
        <w:ind w:left="0"/>
        <w:jc w:val="both"/>
      </w:pPr>
      <w:r>
        <w:rPr>
          <w:rFonts w:ascii="Times New Roman"/>
          <w:b w:val="false"/>
          <w:i w:val="false"/>
          <w:color w:val="000000"/>
          <w:sz w:val="28"/>
        </w:rPr>
        <w:t>
      Әртүрлі деректемелер үшін жиынтығында әртүрлі жол берілетін қателер деңгейі мен қолайлы тәуекел деңгейін белгілеген жөн, өйткені дұрыс ақпарат қалыптастыру кезінде олардың мағынасы әртүрлі болады. Мысалы, негізгі құралдардың түсуін тексеру кезінде осы негізгі құрал үшін материалдық-жауапты тұлғаны айқындағаннан құжаттардың болуы маңызды болып табылады.</w:t>
      </w:r>
    </w:p>
    <w:bookmarkStart w:name="z90" w:id="91"/>
    <w:p>
      <w:pPr>
        <w:spacing w:after="0"/>
        <w:ind w:left="0"/>
        <w:jc w:val="both"/>
      </w:pPr>
      <w:r>
        <w:rPr>
          <w:rFonts w:ascii="Times New Roman"/>
          <w:b w:val="false"/>
          <w:i w:val="false"/>
          <w:color w:val="000000"/>
          <w:sz w:val="28"/>
        </w:rPr>
        <w:t xml:space="preserve">
      65. Мемлекеттік аудитор мәні бойынша тесттер үшін іріктеу көлемін анықтай отырып, жоспарлау кезінде ажырамас тәуекелдің және есепке алу баптары бойынша бақылау құралдары тәуекелінің нәтижелерін қолданады. </w:t>
      </w:r>
    </w:p>
    <w:bookmarkEnd w:id="91"/>
    <w:p>
      <w:pPr>
        <w:spacing w:after="0"/>
        <w:ind w:left="0"/>
        <w:jc w:val="both"/>
      </w:pPr>
      <w:r>
        <w:rPr>
          <w:rFonts w:ascii="Times New Roman"/>
          <w:b w:val="false"/>
          <w:i w:val="false"/>
          <w:color w:val="000000"/>
          <w:sz w:val="28"/>
        </w:rPr>
        <w:t xml:space="preserve">
      Ажырамас тәуекелдің және бақылау құралдары тәуекелінің көрсеткіштеріне қарай сенімділік деңгейі мен сенімділік коэффициенті осы Стандартқа </w:t>
      </w:r>
      <w:r>
        <w:rPr>
          <w:rFonts w:ascii="Times New Roman"/>
          <w:b w:val="false"/>
          <w:i w:val="false"/>
          <w:color w:val="000000"/>
          <w:sz w:val="28"/>
        </w:rPr>
        <w:t>7-қосымшаға</w:t>
      </w:r>
      <w:r>
        <w:rPr>
          <w:rFonts w:ascii="Times New Roman"/>
          <w:b w:val="false"/>
          <w:i w:val="false"/>
          <w:color w:val="000000"/>
          <w:sz w:val="28"/>
        </w:rPr>
        <w:t xml:space="preserve"> сәйкес айқындалады. </w:t>
      </w:r>
    </w:p>
    <w:p>
      <w:pPr>
        <w:spacing w:after="0"/>
        <w:ind w:left="0"/>
        <w:jc w:val="both"/>
      </w:pPr>
      <w:r>
        <w:rPr>
          <w:rFonts w:ascii="Times New Roman"/>
          <w:b w:val="false"/>
          <w:i w:val="false"/>
          <w:color w:val="000000"/>
          <w:sz w:val="28"/>
        </w:rPr>
        <w:t xml:space="preserve">
      Мемлекеттік аудитор ажырамас тәуекел мен бақылау құралдары тәуекелін неғұрлым жоғары бағаласа, сенімділік деңгейі соғұрлым төмен, сондықтан іріктеу көлемі соғұрлым көп болуға тиіс. </w:t>
      </w:r>
    </w:p>
    <w:bookmarkStart w:name="z91" w:id="92"/>
    <w:p>
      <w:pPr>
        <w:spacing w:after="0"/>
        <w:ind w:left="0"/>
        <w:jc w:val="both"/>
      </w:pPr>
      <w:r>
        <w:rPr>
          <w:rFonts w:ascii="Times New Roman"/>
          <w:b w:val="false"/>
          <w:i w:val="false"/>
          <w:color w:val="000000"/>
          <w:sz w:val="28"/>
        </w:rPr>
        <w:t>
      66. Іріктеу көлемі мынадай формуламен айқындалады:</w:t>
      </w:r>
    </w:p>
    <w:bookmarkEnd w:id="92"/>
    <w:p>
      <w:pPr>
        <w:spacing w:after="0"/>
        <w:ind w:left="0"/>
        <w:jc w:val="both"/>
      </w:pPr>
      <w:r>
        <w:rPr>
          <w:rFonts w:ascii="Times New Roman"/>
          <w:b w:val="false"/>
          <w:i w:val="false"/>
          <w:color w:val="000000"/>
          <w:sz w:val="28"/>
        </w:rPr>
        <w:t>
      ІК = СКхЖК, мұнда: ІК – іріктеу көлемі, СК – сенімділік коэффициенті, ЖК – жиынтық коэффициенті.</w:t>
      </w:r>
    </w:p>
    <w:p>
      <w:pPr>
        <w:spacing w:after="0"/>
        <w:ind w:left="0"/>
        <w:jc w:val="both"/>
      </w:pPr>
      <w:r>
        <w:rPr>
          <w:rFonts w:ascii="Times New Roman"/>
          <w:b w:val="false"/>
          <w:i w:val="false"/>
          <w:color w:val="000000"/>
          <w:sz w:val="28"/>
        </w:rPr>
        <w:t>
      Жиынтық коэффициенті (ЖК) мынадай формуламен есептеледі:</w:t>
      </w:r>
    </w:p>
    <w:p>
      <w:pPr>
        <w:spacing w:after="0"/>
        <w:ind w:left="0"/>
        <w:jc w:val="both"/>
      </w:pPr>
      <w:r>
        <w:rPr>
          <w:rFonts w:ascii="Times New Roman"/>
          <w:b w:val="false"/>
          <w:i w:val="false"/>
          <w:color w:val="000000"/>
          <w:sz w:val="28"/>
        </w:rPr>
        <w:t>
      КС = (БЖ - БЖҚЭ - НЭ)/МД, мұнда: БЖ – бас жиынтық, БЖҚЭ – барынша жоғары құн элементтерінің ақшалай жиынтық мәні, НЭ – негізгі элементтердің ақшалай жиынтық мәні, МД – мәнділік деңгейі.</w:t>
      </w:r>
    </w:p>
    <w:p>
      <w:pPr>
        <w:spacing w:after="0"/>
        <w:ind w:left="0"/>
        <w:jc w:val="both"/>
      </w:pPr>
      <w:r>
        <w:rPr>
          <w:rFonts w:ascii="Times New Roman"/>
          <w:b w:val="false"/>
          <w:i w:val="false"/>
          <w:color w:val="000000"/>
          <w:sz w:val="28"/>
        </w:rPr>
        <w:t>
      Негізгі элементтерге ауытқу қамтуы ықтималдығы жоғары элементтер жатады. Негізгі элементтерді мемлекеттік аудитор өзінің кәсіби пайымы мен аудит объектісі қызметінің ерекшелігін түсінуіне сүйене отырып, айқындайды.</w:t>
      </w:r>
    </w:p>
    <w:p>
      <w:pPr>
        <w:spacing w:after="0"/>
        <w:ind w:left="0"/>
        <w:jc w:val="both"/>
      </w:pPr>
      <w:r>
        <w:rPr>
          <w:rFonts w:ascii="Times New Roman"/>
          <w:b w:val="false"/>
          <w:i w:val="false"/>
          <w:color w:val="000000"/>
          <w:sz w:val="28"/>
        </w:rPr>
        <w:t>
      Барынша жоғары құн элементтеріне құны дәлдік дәрежесінен асатынэлементтер жатады.</w:t>
      </w:r>
    </w:p>
    <w:p>
      <w:pPr>
        <w:spacing w:after="0"/>
        <w:ind w:left="0"/>
        <w:jc w:val="both"/>
      </w:pPr>
      <w:r>
        <w:rPr>
          <w:rFonts w:ascii="Times New Roman"/>
          <w:b w:val="false"/>
          <w:i w:val="false"/>
          <w:color w:val="000000"/>
          <w:sz w:val="28"/>
        </w:rPr>
        <w:t>
      Жиынтық коэффициентінің мәні 10-35 аралығындағы шекте болады.</w:t>
      </w:r>
    </w:p>
    <w:p>
      <w:pPr>
        <w:spacing w:after="0"/>
        <w:ind w:left="0"/>
        <w:jc w:val="both"/>
      </w:pPr>
      <w:r>
        <w:rPr>
          <w:rFonts w:ascii="Times New Roman"/>
          <w:b w:val="false"/>
          <w:i w:val="false"/>
          <w:color w:val="000000"/>
          <w:sz w:val="28"/>
        </w:rPr>
        <w:t>
      Егер есептеу нәтижелері бойынша жиынтық коэффициентінің мәні 10-нан аз болса, онда мән 10-ға тең деп қабылданады, егер 35-тен асатын болса, онда 35-ке тең мәнді қабылдаған жөн болады.</w:t>
      </w:r>
    </w:p>
    <w:p>
      <w:pPr>
        <w:spacing w:after="0"/>
        <w:ind w:left="0"/>
        <w:jc w:val="both"/>
      </w:pPr>
      <w:r>
        <w:rPr>
          <w:rFonts w:ascii="Times New Roman"/>
          <w:b w:val="false"/>
          <w:i w:val="false"/>
          <w:color w:val="000000"/>
          <w:sz w:val="28"/>
        </w:rPr>
        <w:t>
      Барынша жоғары құн элементтері мен негізгі элементтер жеке топқа іріктеледі және тұтас тексеруге жатады.</w:t>
      </w:r>
    </w:p>
    <w:bookmarkStart w:name="z92" w:id="93"/>
    <w:p>
      <w:pPr>
        <w:spacing w:after="0"/>
        <w:ind w:left="0"/>
        <w:jc w:val="both"/>
      </w:pPr>
      <w:r>
        <w:rPr>
          <w:rFonts w:ascii="Times New Roman"/>
          <w:b w:val="false"/>
          <w:i w:val="false"/>
          <w:color w:val="000000"/>
          <w:sz w:val="28"/>
        </w:rPr>
        <w:t xml:space="preserve">
      67. Мемлекеттік аудитор бас жиынтықтың элементтерін іріктеудің репрезентативтік әдісін таңдауға іріктелуге тең ықтималмен қолданады. </w:t>
      </w:r>
    </w:p>
    <w:bookmarkEnd w:id="93"/>
    <w:p>
      <w:pPr>
        <w:spacing w:after="0"/>
        <w:ind w:left="0"/>
        <w:jc w:val="both"/>
      </w:pPr>
      <w:r>
        <w:rPr>
          <w:rFonts w:ascii="Times New Roman"/>
          <w:b w:val="false"/>
          <w:i w:val="false"/>
          <w:color w:val="000000"/>
          <w:sz w:val="28"/>
        </w:rPr>
        <w:t xml:space="preserve">
      Іріктеудің бұл әдісі үшін: </w:t>
      </w:r>
    </w:p>
    <w:p>
      <w:pPr>
        <w:spacing w:after="0"/>
        <w:ind w:left="0"/>
        <w:jc w:val="both"/>
      </w:pPr>
      <w:r>
        <w:rPr>
          <w:rFonts w:ascii="Times New Roman"/>
          <w:b w:val="false"/>
          <w:i w:val="false"/>
          <w:color w:val="000000"/>
          <w:sz w:val="28"/>
        </w:rPr>
        <w:t>
      кездейсоқ іріктеу;</w:t>
      </w:r>
    </w:p>
    <w:p>
      <w:pPr>
        <w:spacing w:after="0"/>
        <w:ind w:left="0"/>
        <w:jc w:val="both"/>
      </w:pPr>
      <w:r>
        <w:rPr>
          <w:rFonts w:ascii="Times New Roman"/>
          <w:b w:val="false"/>
          <w:i w:val="false"/>
          <w:color w:val="000000"/>
          <w:sz w:val="28"/>
        </w:rPr>
        <w:t>
      жүйелік іріктеу қолданылады.</w:t>
      </w:r>
    </w:p>
    <w:p>
      <w:pPr>
        <w:spacing w:after="0"/>
        <w:ind w:left="0"/>
        <w:jc w:val="both"/>
      </w:pPr>
      <w:r>
        <w:rPr>
          <w:rFonts w:ascii="Times New Roman"/>
          <w:b w:val="false"/>
          <w:i w:val="false"/>
          <w:color w:val="000000"/>
          <w:sz w:val="28"/>
        </w:rPr>
        <w:t>
      Кездейсоқ және жүйелік іріктеулер іріктеудің жүйелік әдістері болып табылады.</w:t>
      </w:r>
    </w:p>
    <w:bookmarkStart w:name="z93" w:id="94"/>
    <w:p>
      <w:pPr>
        <w:spacing w:after="0"/>
        <w:ind w:left="0"/>
        <w:jc w:val="both"/>
      </w:pPr>
      <w:r>
        <w:rPr>
          <w:rFonts w:ascii="Times New Roman"/>
          <w:b w:val="false"/>
          <w:i w:val="false"/>
          <w:color w:val="000000"/>
          <w:sz w:val="28"/>
        </w:rPr>
        <w:t xml:space="preserve">
      68. Таңдау элементін кездейсоқ іріктеу кезінде кездейсоқ сандардың Excel – генераторы бағдарламасы функцияларының көмегімен кездейсоқ сандар кестесі қолданылады. Кездейсоқ сан кездейсоқ түрде табылады. Баған мен жол қиылысында іздеген кездейсоқ сан тұратын болады. </w:t>
      </w:r>
    </w:p>
    <w:bookmarkEnd w:id="94"/>
    <w:p>
      <w:pPr>
        <w:spacing w:after="0"/>
        <w:ind w:left="0"/>
        <w:jc w:val="both"/>
      </w:pPr>
      <w:r>
        <w:rPr>
          <w:rFonts w:ascii="Times New Roman"/>
          <w:b w:val="false"/>
          <w:i w:val="false"/>
          <w:color w:val="000000"/>
          <w:sz w:val="28"/>
        </w:rPr>
        <w:t xml:space="preserve">
      Кестенің әрбір кездейсоқ іріктелген нөміріне бас жиынтықтың нақты элементі сәйкес келеді. </w:t>
      </w:r>
    </w:p>
    <w:p>
      <w:pPr>
        <w:spacing w:after="0"/>
        <w:ind w:left="0"/>
        <w:jc w:val="both"/>
      </w:pPr>
      <w:r>
        <w:rPr>
          <w:rFonts w:ascii="Times New Roman"/>
          <w:b w:val="false"/>
          <w:i w:val="false"/>
          <w:color w:val="000000"/>
          <w:sz w:val="28"/>
        </w:rPr>
        <w:t>
      Кестені әрбір жаңадан жасаған кезде кездейсоқ сандардың мәні өзгеретін болады.</w:t>
      </w:r>
    </w:p>
    <w:p>
      <w:pPr>
        <w:spacing w:after="0"/>
        <w:ind w:left="0"/>
        <w:jc w:val="both"/>
      </w:pPr>
      <w:r>
        <w:rPr>
          <w:rFonts w:ascii="Times New Roman"/>
          <w:b w:val="false"/>
          <w:i w:val="false"/>
          <w:color w:val="000000"/>
          <w:sz w:val="28"/>
        </w:rPr>
        <w:t xml:space="preserve">
      Тексеруге жататын құжаттардың нөмірлерін есептеу мынадай жолдармен жүргізіледі: </w:t>
      </w:r>
    </w:p>
    <w:p>
      <w:pPr>
        <w:spacing w:after="0"/>
        <w:ind w:left="0"/>
        <w:jc w:val="both"/>
      </w:pPr>
      <w:r>
        <w:rPr>
          <w:rFonts w:ascii="Times New Roman"/>
          <w:b w:val="false"/>
          <w:i w:val="false"/>
          <w:color w:val="000000"/>
          <w:sz w:val="28"/>
        </w:rPr>
        <w:t xml:space="preserve">
      Кездейсоқ сандар кестесінен санды айқындау; </w:t>
      </w:r>
    </w:p>
    <w:p>
      <w:pPr>
        <w:spacing w:after="0"/>
        <w:ind w:left="0"/>
        <w:jc w:val="both"/>
      </w:pPr>
      <w:r>
        <w:rPr>
          <w:rFonts w:ascii="Times New Roman"/>
          <w:b w:val="false"/>
          <w:i w:val="false"/>
          <w:color w:val="000000"/>
          <w:sz w:val="28"/>
        </w:rPr>
        <w:t>
      құжаттың нөмірін айқындау.</w:t>
      </w:r>
    </w:p>
    <w:p>
      <w:pPr>
        <w:spacing w:after="0"/>
        <w:ind w:left="0"/>
        <w:jc w:val="both"/>
      </w:pPr>
      <w:r>
        <w:rPr>
          <w:rFonts w:ascii="Times New Roman"/>
          <w:b w:val="false"/>
          <w:i w:val="false"/>
          <w:color w:val="000000"/>
          <w:sz w:val="28"/>
        </w:rPr>
        <w:t>
      Құжат нөмірі (ҚН) мынадай формула бойынша айқындалады: ҚН = (ТМ - БМ) х КС + БМ, мұнда: ТМ – түпкілікті мән бас жиынтықтың соңғы құжатының реттік нөмірін білдіреді; БМ – бастапқы мән бас жиынтықтың бірінші құжатының реттік нөмірін білдіреді, бұл 1-ге тең; КС – кездейсоқ сан.</w:t>
      </w:r>
    </w:p>
    <w:bookmarkStart w:name="z94" w:id="95"/>
    <w:p>
      <w:pPr>
        <w:spacing w:after="0"/>
        <w:ind w:left="0"/>
        <w:jc w:val="both"/>
      </w:pPr>
      <w:r>
        <w:rPr>
          <w:rFonts w:ascii="Times New Roman"/>
          <w:b w:val="false"/>
          <w:i w:val="false"/>
          <w:color w:val="000000"/>
          <w:sz w:val="28"/>
        </w:rPr>
        <w:t>
      69. Жүйелік іріктеу кездейсоқ іріктелген саннан бастап элементтерді тұрақты интервал арқылы іріктеуді көздейді. Интервал не элементтердің белгілі бір санына (мысалы, осы санаттардың барлық құжаттарының ішінен әрбір оныншы құжат іріктеледі) немесе олардың құндық бағасына (мысалы, элементтердің жиынтық құнында оларға әрбір оныншы сома келетін элемент іріктеледі) құрылады.</w:t>
      </w:r>
    </w:p>
    <w:bookmarkEnd w:id="95"/>
    <w:p>
      <w:pPr>
        <w:spacing w:after="0"/>
        <w:ind w:left="0"/>
        <w:jc w:val="both"/>
      </w:pPr>
      <w:r>
        <w:rPr>
          <w:rFonts w:ascii="Times New Roman"/>
          <w:b w:val="false"/>
          <w:i w:val="false"/>
          <w:color w:val="000000"/>
          <w:sz w:val="28"/>
        </w:rPr>
        <w:t xml:space="preserve">
      Жүйелік іріктеу кезінде тексеруге жататын құжаттардың нөмірлерін есептеу мынадай екі кезеңнен тұрады: </w:t>
      </w:r>
    </w:p>
    <w:p>
      <w:pPr>
        <w:spacing w:after="0"/>
        <w:ind w:left="0"/>
        <w:jc w:val="both"/>
      </w:pPr>
      <w:r>
        <w:rPr>
          <w:rFonts w:ascii="Times New Roman"/>
          <w:b w:val="false"/>
          <w:i w:val="false"/>
          <w:color w:val="000000"/>
          <w:sz w:val="28"/>
        </w:rPr>
        <w:t xml:space="preserve">
      интервал мәнін айқындау; </w:t>
      </w:r>
    </w:p>
    <w:p>
      <w:pPr>
        <w:spacing w:after="0"/>
        <w:ind w:left="0"/>
        <w:jc w:val="both"/>
      </w:pPr>
      <w:r>
        <w:rPr>
          <w:rFonts w:ascii="Times New Roman"/>
          <w:b w:val="false"/>
          <w:i w:val="false"/>
          <w:color w:val="000000"/>
          <w:sz w:val="28"/>
        </w:rPr>
        <w:t xml:space="preserve">
      таңдаудың бастапқы нүктесін айқындау. </w:t>
      </w:r>
    </w:p>
    <w:p>
      <w:pPr>
        <w:spacing w:after="0"/>
        <w:ind w:left="0"/>
        <w:jc w:val="both"/>
      </w:pPr>
      <w:r>
        <w:rPr>
          <w:rFonts w:ascii="Times New Roman"/>
          <w:b w:val="false"/>
          <w:i w:val="false"/>
          <w:color w:val="000000"/>
          <w:sz w:val="28"/>
        </w:rPr>
        <w:t xml:space="preserve">
      Интервалдың мәні мынадай формула бойынша есептеледі: </w:t>
      </w:r>
    </w:p>
    <w:p>
      <w:pPr>
        <w:spacing w:after="0"/>
        <w:ind w:left="0"/>
        <w:jc w:val="both"/>
      </w:pPr>
      <w:r>
        <w:rPr>
          <w:rFonts w:ascii="Times New Roman"/>
          <w:b w:val="false"/>
          <w:i w:val="false"/>
          <w:color w:val="000000"/>
          <w:sz w:val="28"/>
        </w:rPr>
        <w:t>
      ИМ = (ТМ – БМ) / ІК, мұнда: ИМ – интервал мәні; КЗ – түпкілікті мәні, яғни бас жиынтықтың соңғы құжатының реттік нөмірі; БМ – бастапқы мәні, яғни 1 (бас жиынтықтың бірінші құжатының реттік нөмірі); ІК – іріктеу көлемі (элементтер саны).</w:t>
      </w:r>
    </w:p>
    <w:p>
      <w:pPr>
        <w:spacing w:after="0"/>
        <w:ind w:left="0"/>
        <w:jc w:val="both"/>
      </w:pPr>
      <w:r>
        <w:rPr>
          <w:rFonts w:ascii="Times New Roman"/>
          <w:b w:val="false"/>
          <w:i w:val="false"/>
          <w:color w:val="000000"/>
          <w:sz w:val="28"/>
        </w:rPr>
        <w:t>
      Бастапқы нүкте мынадай формула бойынша айқындалады:</w:t>
      </w:r>
    </w:p>
    <w:p>
      <w:pPr>
        <w:spacing w:after="0"/>
        <w:ind w:left="0"/>
        <w:jc w:val="both"/>
      </w:pPr>
      <w:r>
        <w:rPr>
          <w:rFonts w:ascii="Times New Roman"/>
          <w:b w:val="false"/>
          <w:i w:val="false"/>
          <w:color w:val="000000"/>
          <w:sz w:val="28"/>
        </w:rPr>
        <w:t>
      БН = ИМ х КС + БМ, мұнда: БН – бастапқы нүкте; ИМ – интервал мәні;</w:t>
      </w:r>
    </w:p>
    <w:p>
      <w:pPr>
        <w:spacing w:after="0"/>
        <w:ind w:left="0"/>
        <w:jc w:val="both"/>
      </w:pPr>
      <w:r>
        <w:rPr>
          <w:rFonts w:ascii="Times New Roman"/>
          <w:b w:val="false"/>
          <w:i w:val="false"/>
          <w:color w:val="000000"/>
          <w:sz w:val="28"/>
        </w:rPr>
        <w:t>
      КС – кездейсоқ сан; БМ – бастапқы мәні.</w:t>
      </w:r>
    </w:p>
    <w:bookmarkStart w:name="z95" w:id="96"/>
    <w:p>
      <w:pPr>
        <w:spacing w:after="0"/>
        <w:ind w:left="0"/>
        <w:jc w:val="both"/>
      </w:pPr>
      <w:r>
        <w:rPr>
          <w:rFonts w:ascii="Times New Roman"/>
          <w:b w:val="false"/>
          <w:i w:val="false"/>
          <w:color w:val="000000"/>
          <w:sz w:val="28"/>
        </w:rPr>
        <w:t>
      70. Аудиторлық таңдауды пайдалану кезінде тәуекелдер туындауы мүмкін, онда:</w:t>
      </w:r>
    </w:p>
    <w:bookmarkEnd w:id="96"/>
    <w:p>
      <w:pPr>
        <w:spacing w:after="0"/>
        <w:ind w:left="0"/>
        <w:jc w:val="both"/>
      </w:pPr>
      <w:r>
        <w:rPr>
          <w:rFonts w:ascii="Times New Roman"/>
          <w:b w:val="false"/>
          <w:i w:val="false"/>
          <w:color w:val="000000"/>
          <w:sz w:val="28"/>
        </w:rPr>
        <w:t>
      мемлекеттік аудитор тесттік жиынтықта қателер қамтылмайды деп есептейді, ал аудиторлық рәсімдердің нәтижесінде мұндай қателер анықталған болатын. Бұл жағдайда іріктеу көлемін ұлғайту қажет;</w:t>
      </w:r>
    </w:p>
    <w:p>
      <w:pPr>
        <w:spacing w:after="0"/>
        <w:ind w:left="0"/>
        <w:jc w:val="both"/>
      </w:pPr>
      <w:r>
        <w:rPr>
          <w:rFonts w:ascii="Times New Roman"/>
          <w:b w:val="false"/>
          <w:i w:val="false"/>
          <w:color w:val="000000"/>
          <w:sz w:val="28"/>
        </w:rPr>
        <w:t>
      мемлекеттік аудитор тесттік жиынтықта қателер қамтылады деп есептейді, ал аудиторлық рәсімдердің нәтижесінде мұндай қателер анықталған жоқ. Бұл жағдайда аудиторлық іріктеуді жүргізу әдістерін қайта қарау және тиісті рәсімдерді қайтадан орындау қажет.</w:t>
      </w:r>
    </w:p>
    <w:bookmarkStart w:name="z96" w:id="97"/>
    <w:p>
      <w:pPr>
        <w:spacing w:after="0"/>
        <w:ind w:left="0"/>
        <w:jc w:val="both"/>
      </w:pPr>
      <w:r>
        <w:rPr>
          <w:rFonts w:ascii="Times New Roman"/>
          <w:b w:val="false"/>
          <w:i w:val="false"/>
          <w:color w:val="000000"/>
          <w:sz w:val="28"/>
        </w:rPr>
        <w:t xml:space="preserve">
      71. Мемлекеттік аудитор мәні бойынша тексеру нәтижелері мен қате табылуы бойынша олар шынымен-ақ қате болып табылады ма әлде жоқ па соны айқындауы қажет. </w:t>
      </w:r>
    </w:p>
    <w:bookmarkEnd w:id="97"/>
    <w:p>
      <w:pPr>
        <w:spacing w:after="0"/>
        <w:ind w:left="0"/>
        <w:jc w:val="both"/>
      </w:pPr>
      <w:r>
        <w:rPr>
          <w:rFonts w:ascii="Times New Roman"/>
          <w:b w:val="false"/>
          <w:i w:val="false"/>
          <w:color w:val="000000"/>
          <w:sz w:val="28"/>
        </w:rPr>
        <w:t xml:space="preserve">
      Қате – бұл бақылау құралдарын тестілеуді орындау кезінде бақылау құралдарының тиімді жұмыс істеуден ауытқуы немесе мәні бойынша тексеру рәсімдерін орындау кезінде бұрмалау. </w:t>
      </w:r>
    </w:p>
    <w:p>
      <w:pPr>
        <w:spacing w:after="0"/>
        <w:ind w:left="0"/>
        <w:jc w:val="both"/>
      </w:pPr>
      <w:r>
        <w:rPr>
          <w:rFonts w:ascii="Times New Roman"/>
          <w:b w:val="false"/>
          <w:i w:val="false"/>
          <w:color w:val="000000"/>
          <w:sz w:val="28"/>
        </w:rPr>
        <w:t xml:space="preserve">
      Қате мынадай болуы мүмкін: </w:t>
      </w:r>
    </w:p>
    <w:p>
      <w:pPr>
        <w:spacing w:after="0"/>
        <w:ind w:left="0"/>
        <w:jc w:val="both"/>
      </w:pPr>
      <w:r>
        <w:rPr>
          <w:rFonts w:ascii="Times New Roman"/>
          <w:b w:val="false"/>
          <w:i w:val="false"/>
          <w:color w:val="000000"/>
          <w:sz w:val="28"/>
        </w:rPr>
        <w:t xml:space="preserve">
      бір реттік жағдайдың немесе форс-мажор жағдаяттың нәтижесінде болған түсініксіз және қайтадан болуы мүмкін емес. Демек, тексерілетін бас жиынтық тұрғысынан бұл репрезентативтік қате болып табылмайды; </w:t>
      </w:r>
    </w:p>
    <w:p>
      <w:pPr>
        <w:spacing w:after="0"/>
        <w:ind w:left="0"/>
        <w:jc w:val="both"/>
      </w:pPr>
      <w:r>
        <w:rPr>
          <w:rFonts w:ascii="Times New Roman"/>
          <w:b w:val="false"/>
          <w:i w:val="false"/>
          <w:color w:val="000000"/>
          <w:sz w:val="28"/>
        </w:rPr>
        <w:t>
      белгілі бір объектілерге тән. Мемлекеттік аудитор анықталған қателерде жалпы сипаттама табуы мүмкін екенін анықтауы мүмкін. Мұндай жағдайларда мемлекеттік аудитор бас жиынтықтың жалпы сипаттамаға ие барлық элементтерін анықтау туралы шешім қабылдайды және әрбір жекелеген топқа аудиторлық рәсім жүргізеді.</w:t>
      </w:r>
    </w:p>
    <w:p>
      <w:pPr>
        <w:spacing w:after="0"/>
        <w:ind w:left="0"/>
        <w:jc w:val="both"/>
      </w:pPr>
      <w:r>
        <w:rPr>
          <w:rFonts w:ascii="Times New Roman"/>
          <w:b w:val="false"/>
          <w:i w:val="false"/>
          <w:color w:val="000000"/>
          <w:sz w:val="28"/>
        </w:rPr>
        <w:t xml:space="preserve">
      Бұл ретте, алаяқтық салдарынан қателер туындауы ықтималы бар. Сондықтан да мемлекеттік аудитор анықталған қателердің сапалы аспектілерін (сипатын – қасақана немесе абайсызда, жүйелік немесе кездейсоқ; себебін және аудиторлық тексерудің одан кейінгі жүрісіне әсерін) қарайды. </w:t>
      </w:r>
    </w:p>
    <w:bookmarkStart w:name="z97" w:id="98"/>
    <w:p>
      <w:pPr>
        <w:spacing w:after="0"/>
        <w:ind w:left="0"/>
        <w:jc w:val="both"/>
      </w:pPr>
      <w:r>
        <w:rPr>
          <w:rFonts w:ascii="Times New Roman"/>
          <w:b w:val="false"/>
          <w:i w:val="false"/>
          <w:color w:val="000000"/>
          <w:sz w:val="28"/>
        </w:rPr>
        <w:t>
      72. Анықталған қателерді барлық бас жиынтығына (экстраполяция) қолдану былайша жүргізіледі:</w:t>
      </w:r>
    </w:p>
    <w:bookmarkEnd w:id="98"/>
    <w:p>
      <w:pPr>
        <w:spacing w:after="0"/>
        <w:ind w:left="0"/>
        <w:jc w:val="both"/>
      </w:pPr>
      <w:r>
        <w:rPr>
          <w:rFonts w:ascii="Times New Roman"/>
          <w:b w:val="false"/>
          <w:i w:val="false"/>
          <w:color w:val="000000"/>
          <w:sz w:val="28"/>
        </w:rPr>
        <w:t xml:space="preserve">
      1) репрезентативтік іріктеу элементтерінде анықталған қателер бүкіл бас жиынтыққа қолданылады. Егер бухгалтерлік есептің шоты бойынша айналымдар немесе біртекті операциялар тобы жекелеген топтарға бөлінген болса, онда қателерді экстраполяциялау әрбір жекелеген топ бойынша жеке жүргізіледі; </w:t>
      </w:r>
    </w:p>
    <w:p>
      <w:pPr>
        <w:spacing w:after="0"/>
        <w:ind w:left="0"/>
        <w:jc w:val="both"/>
      </w:pPr>
      <w:r>
        <w:rPr>
          <w:rFonts w:ascii="Times New Roman"/>
          <w:b w:val="false"/>
          <w:i w:val="false"/>
          <w:color w:val="000000"/>
          <w:sz w:val="28"/>
        </w:rPr>
        <w:t>
      2) репрезентативтік емес іріктеу элементтерінде, атап айтқанда ерекше элементтер бойынша анықталған қателер іс жүзінде табылған мөлшерінде есепке алынады және қолданылуға жатпайды;</w:t>
      </w:r>
    </w:p>
    <w:p>
      <w:pPr>
        <w:spacing w:after="0"/>
        <w:ind w:left="0"/>
        <w:jc w:val="both"/>
      </w:pPr>
      <w:r>
        <w:rPr>
          <w:rFonts w:ascii="Times New Roman"/>
          <w:b w:val="false"/>
          <w:i w:val="false"/>
          <w:color w:val="000000"/>
          <w:sz w:val="28"/>
        </w:rPr>
        <w:t xml:space="preserve">
      3) экстраполяциялау кезінде түсініксіз қателер алынып тасталады және іс жүзінде табылған мөлшерінде есепке алынады. </w:t>
      </w:r>
    </w:p>
    <w:bookmarkStart w:name="z98" w:id="99"/>
    <w:p>
      <w:pPr>
        <w:spacing w:after="0"/>
        <w:ind w:left="0"/>
        <w:jc w:val="both"/>
      </w:pPr>
      <w:r>
        <w:rPr>
          <w:rFonts w:ascii="Times New Roman"/>
          <w:b w:val="false"/>
          <w:i w:val="false"/>
          <w:color w:val="000000"/>
          <w:sz w:val="28"/>
        </w:rPr>
        <w:t xml:space="preserve">
      73. Мемлекеттік аудитор тексерілетін жиынтықтағы қате жол берілетін шамадан аспайтынына көз жеткізуі қажет. Бұл үшін экстраполяциялау арқылы алынған тексерілетін жиынтықтың қатесі жол берілетін қателер деңгейімен салыстырылады. Егер бірінші қате жол берілетіннен асып кетсе іріктеу тәуекелдерін қайтадан бағалаған және егер олар қолайлы болса аудиторлық рәсімдерді ұлғайтқан немесе жүргізілген рәсімдерге балама аудиторлық рәсімдерді қолданған жөн, сондай-ақ аудиттелетін объектінің басшылығынан қаржылық есептілікке түзетулер енгізуді талап еткен жөн. </w:t>
      </w:r>
    </w:p>
    <w:bookmarkEnd w:id="99"/>
    <w:bookmarkStart w:name="z99" w:id="100"/>
    <w:p>
      <w:pPr>
        <w:spacing w:after="0"/>
        <w:ind w:left="0"/>
        <w:jc w:val="both"/>
      </w:pPr>
      <w:r>
        <w:rPr>
          <w:rFonts w:ascii="Times New Roman"/>
          <w:b w:val="false"/>
          <w:i w:val="false"/>
          <w:color w:val="000000"/>
          <w:sz w:val="28"/>
        </w:rPr>
        <w:t xml:space="preserve">
      74. Іріктеу, құны барынша жоғары элементтер және басқа кезеңдерде тексерілген негізгі элементтер алынып тасталған элементтер тізбесінен жүргізіледі. </w:t>
      </w:r>
    </w:p>
    <w:bookmarkEnd w:id="100"/>
    <w:p>
      <w:pPr>
        <w:spacing w:after="0"/>
        <w:ind w:left="0"/>
        <w:jc w:val="both"/>
      </w:pPr>
      <w:r>
        <w:rPr>
          <w:rFonts w:ascii="Times New Roman"/>
          <w:b w:val="false"/>
          <w:i w:val="false"/>
          <w:color w:val="000000"/>
          <w:sz w:val="28"/>
        </w:rPr>
        <w:t xml:space="preserve">
      Егер іріктеу кезінде құны барынша жоғары элементтер алынып тасталмаған болса, мемлекеттік аудитор оларды реті бойынша деңгейінің мәні жоғары емес немесе негізгі элемент болып табылмайтын келесі элементке ауыстырғаны жөн. </w:t>
      </w:r>
    </w:p>
    <w:p>
      <w:pPr>
        <w:spacing w:after="0"/>
        <w:ind w:left="0"/>
        <w:jc w:val="both"/>
      </w:pPr>
      <w:r>
        <w:rPr>
          <w:rFonts w:ascii="Times New Roman"/>
          <w:b w:val="false"/>
          <w:i w:val="false"/>
          <w:color w:val="000000"/>
          <w:sz w:val="28"/>
        </w:rPr>
        <w:t xml:space="preserve">
      Таңдалған іріктеу әдісі сенімді аудиторлық дәлелдемелер жинауды қамтамасыз ету қажет. </w:t>
      </w:r>
    </w:p>
    <w:bookmarkStart w:name="z100" w:id="101"/>
    <w:p>
      <w:pPr>
        <w:spacing w:after="0"/>
        <w:ind w:left="0"/>
        <w:jc w:val="both"/>
      </w:pPr>
      <w:r>
        <w:rPr>
          <w:rFonts w:ascii="Times New Roman"/>
          <w:b w:val="false"/>
          <w:i w:val="false"/>
          <w:color w:val="000000"/>
          <w:sz w:val="28"/>
        </w:rPr>
        <w:t xml:space="preserve">
      75. Іріктеп тексеру нәтижелерін экстраполяциялау нәтижесінде бүкіл тексерілетін жиынтыққа қателер мен бұрмалаулардың туындау себебін неғұрлым егжей-тегжейлі талдау жүргізіледі және мынадай іс-қимылдар орындалады: </w:t>
      </w:r>
    </w:p>
    <w:bookmarkEnd w:id="101"/>
    <w:p>
      <w:pPr>
        <w:spacing w:after="0"/>
        <w:ind w:left="0"/>
        <w:jc w:val="both"/>
      </w:pPr>
      <w:r>
        <w:rPr>
          <w:rFonts w:ascii="Times New Roman"/>
          <w:b w:val="false"/>
          <w:i w:val="false"/>
          <w:color w:val="000000"/>
          <w:sz w:val="28"/>
        </w:rPr>
        <w:t>
      егер жіберілген қателердің мөлшері мәнділік деңгейінен жоғары болса, мемлекеттік аудитор тексерілетін жиынтықтың дұрыстығын растамайды;</w:t>
      </w:r>
    </w:p>
    <w:p>
      <w:pPr>
        <w:spacing w:after="0"/>
        <w:ind w:left="0"/>
        <w:jc w:val="both"/>
      </w:pPr>
      <w:r>
        <w:rPr>
          <w:rFonts w:ascii="Times New Roman"/>
          <w:b w:val="false"/>
          <w:i w:val="false"/>
          <w:color w:val="000000"/>
          <w:sz w:val="28"/>
        </w:rPr>
        <w:t xml:space="preserve">
      егер жіберілген қателердің мөлшері мәнділік деңгейінен төмен болса, мемлекеттік аудиторға іріктеу көлемін ұлғайту ұсынылады; </w:t>
      </w:r>
    </w:p>
    <w:p>
      <w:pPr>
        <w:spacing w:after="0"/>
        <w:ind w:left="0"/>
        <w:jc w:val="both"/>
      </w:pPr>
      <w:r>
        <w:rPr>
          <w:rFonts w:ascii="Times New Roman"/>
          <w:b w:val="false"/>
          <w:i w:val="false"/>
          <w:color w:val="000000"/>
          <w:sz w:val="28"/>
        </w:rPr>
        <w:t xml:space="preserve">
      егер көрсетілген шамалардың бір-бірінен айырмашылығы елеусіз болса, онда мемлекеттік аудитор, аудит объектісінен анықталған бұзушылықтардың аудит аяқталғанша жойылуын талап ете отырып, іріктеу көлемін ұлғайтқаны жөн. Одан кейін бас жиынтықтың тексерілмеген элементтеріне қайтадан тексеру жүргізуі қажет. </w:t>
      </w:r>
    </w:p>
    <w:p>
      <w:pPr>
        <w:spacing w:after="0"/>
        <w:ind w:left="0"/>
        <w:jc w:val="both"/>
      </w:pPr>
      <w:r>
        <w:rPr>
          <w:rFonts w:ascii="Times New Roman"/>
          <w:b w:val="false"/>
          <w:i w:val="false"/>
          <w:color w:val="000000"/>
          <w:sz w:val="28"/>
        </w:rPr>
        <w:t xml:space="preserve">
      Іріктеу нәтижелері "ЖҚ-Аудиторлық іріктеу (ЖҚ-АІ)" деген жұмыс құжатымен осы Стандартқа </w:t>
      </w:r>
      <w:r>
        <w:rPr>
          <w:rFonts w:ascii="Times New Roman"/>
          <w:b w:val="false"/>
          <w:i w:val="false"/>
          <w:color w:val="000000"/>
          <w:sz w:val="28"/>
        </w:rPr>
        <w:t>8-қосымшаға</w:t>
      </w:r>
      <w:r>
        <w:rPr>
          <w:rFonts w:ascii="Times New Roman"/>
          <w:b w:val="false"/>
          <w:i w:val="false"/>
          <w:color w:val="000000"/>
          <w:sz w:val="28"/>
        </w:rPr>
        <w:t xml:space="preserve"> сәйкес нысан бойынша ресімделеді. Жұмыс құжаты әрбір іріктеу элементіне толтырылады.</w:t>
      </w:r>
    </w:p>
    <w:bookmarkStart w:name="z101" w:id="102"/>
    <w:p>
      <w:pPr>
        <w:spacing w:after="0"/>
        <w:ind w:left="0"/>
        <w:jc w:val="left"/>
      </w:pPr>
      <w:r>
        <w:rPr>
          <w:rFonts w:ascii="Times New Roman"/>
          <w:b/>
          <w:i w:val="false"/>
          <w:color w:val="000000"/>
        </w:rPr>
        <w:t xml:space="preserve"> 2-тарау. Ақшалай қаражат пен олардың баламаларының аудиті</w:t>
      </w:r>
    </w:p>
    <w:bookmarkEnd w:id="102"/>
    <w:bookmarkStart w:name="z102" w:id="103"/>
    <w:p>
      <w:pPr>
        <w:spacing w:after="0"/>
        <w:ind w:left="0"/>
        <w:jc w:val="both"/>
      </w:pPr>
      <w:r>
        <w:rPr>
          <w:rFonts w:ascii="Times New Roman"/>
          <w:b w:val="false"/>
          <w:i w:val="false"/>
          <w:color w:val="000000"/>
          <w:sz w:val="28"/>
        </w:rPr>
        <w:t>
      76. Ақшалай қаражат пен олардың баламалары аудитінің мақсаты қаржылық есептілікте көрініс тапқан ақпараттың дұрыстығы мен толықтығы туралы аудиторлық пікір қалыптастыру болып табылады.</w:t>
      </w:r>
    </w:p>
    <w:bookmarkEnd w:id="103"/>
    <w:p>
      <w:pPr>
        <w:spacing w:after="0"/>
        <w:ind w:left="0"/>
        <w:jc w:val="both"/>
      </w:pPr>
      <w:r>
        <w:rPr>
          <w:rFonts w:ascii="Times New Roman"/>
          <w:b w:val="false"/>
          <w:i w:val="false"/>
          <w:color w:val="000000"/>
          <w:sz w:val="28"/>
        </w:rPr>
        <w:t>
      Ақшалай қаражат пен олардың баламаларына аудит жүргізген кезде мемлекеттік аудитор:</w:t>
      </w:r>
    </w:p>
    <w:p>
      <w:pPr>
        <w:spacing w:after="0"/>
        <w:ind w:left="0"/>
        <w:jc w:val="both"/>
      </w:pPr>
      <w:r>
        <w:rPr>
          <w:rFonts w:ascii="Times New Roman"/>
          <w:b w:val="false"/>
          <w:i w:val="false"/>
          <w:color w:val="000000"/>
          <w:sz w:val="28"/>
        </w:rPr>
        <w:t xml:space="preserve">
      Қазақстан Республикасы Қаржы министрінің 2010 жылғы 15 маусымдағы № 281 (Нормативтік құқықтық актілерді мемлекеттік тіркеу тізілімінде № 6314 болып тіркелген) </w:t>
      </w:r>
      <w:r>
        <w:rPr>
          <w:rFonts w:ascii="Times New Roman"/>
          <w:b w:val="false"/>
          <w:i w:val="false"/>
          <w:color w:val="000000"/>
          <w:sz w:val="28"/>
        </w:rPr>
        <w:t>бұйрығымен</w:t>
      </w:r>
      <w:r>
        <w:rPr>
          <w:rFonts w:ascii="Times New Roman"/>
          <w:b w:val="false"/>
          <w:i w:val="false"/>
          <w:color w:val="000000"/>
          <w:sz w:val="28"/>
        </w:rPr>
        <w:t xml:space="preserve"> бекітілген Мемлекеттік мекемелердің бухгалтерлік есепке алу шоттарының жоспарын;</w:t>
      </w:r>
    </w:p>
    <w:p>
      <w:pPr>
        <w:spacing w:after="0"/>
        <w:ind w:left="0"/>
        <w:jc w:val="both"/>
      </w:pPr>
      <w:r>
        <w:rPr>
          <w:rFonts w:ascii="Times New Roman"/>
          <w:b w:val="false"/>
          <w:i w:val="false"/>
          <w:color w:val="000000"/>
          <w:sz w:val="28"/>
        </w:rPr>
        <w:t>
      Қаржылық есептілік нысандарын және оларды жасау мен ұсыну қағидаларын;</w:t>
      </w:r>
    </w:p>
    <w:p>
      <w:pPr>
        <w:spacing w:after="0"/>
        <w:ind w:left="0"/>
        <w:jc w:val="both"/>
      </w:pPr>
      <w:r>
        <w:rPr>
          <w:rFonts w:ascii="Times New Roman"/>
          <w:b w:val="false"/>
          <w:i w:val="false"/>
          <w:color w:val="000000"/>
          <w:sz w:val="28"/>
        </w:rPr>
        <w:t xml:space="preserve">
      Қазақстан Республикасы Қаржы министрінің 2010 жылғы 3 тамыздағы № 393 (Нормативтік құқықтық актілерді мемлекеттік тіркеу тізілімінде № 6443 болып тіркелген) </w:t>
      </w:r>
      <w:r>
        <w:rPr>
          <w:rFonts w:ascii="Times New Roman"/>
          <w:b w:val="false"/>
          <w:i w:val="false"/>
          <w:color w:val="000000"/>
          <w:sz w:val="28"/>
        </w:rPr>
        <w:t>бұйрығымен</w:t>
      </w:r>
      <w:r>
        <w:rPr>
          <w:rFonts w:ascii="Times New Roman"/>
          <w:b w:val="false"/>
          <w:i w:val="false"/>
          <w:color w:val="000000"/>
          <w:sz w:val="28"/>
        </w:rPr>
        <w:t xml:space="preserve"> бекітілген Мемлекеттік мекемелерде бухгалтерлік есепке алуды жүргізу қағидаларын (бұдан әрі - Бухгалтерлік есепке алуды жүргізу қағидалары);</w:t>
      </w:r>
    </w:p>
    <w:p>
      <w:pPr>
        <w:spacing w:after="0"/>
        <w:ind w:left="0"/>
        <w:jc w:val="both"/>
      </w:pPr>
      <w:r>
        <w:rPr>
          <w:rFonts w:ascii="Times New Roman"/>
          <w:b w:val="false"/>
          <w:i w:val="false"/>
          <w:color w:val="000000"/>
          <w:sz w:val="28"/>
        </w:rPr>
        <w:t xml:space="preserve">
      Қазақстан Республикасы Қаржы министрінің 2010 жылғы 7 қыркүйектегі № 444 (Нормативтік құқықтық актілерді мемлекеттік тіркеу тізілімінде № 6505 болып тіркелген) </w:t>
      </w:r>
      <w:r>
        <w:rPr>
          <w:rFonts w:ascii="Times New Roman"/>
          <w:b w:val="false"/>
          <w:i w:val="false"/>
          <w:color w:val="000000"/>
          <w:sz w:val="28"/>
        </w:rPr>
        <w:t>бұйрығымен</w:t>
      </w:r>
      <w:r>
        <w:rPr>
          <w:rFonts w:ascii="Times New Roman"/>
          <w:b w:val="false"/>
          <w:i w:val="false"/>
          <w:color w:val="000000"/>
          <w:sz w:val="28"/>
        </w:rPr>
        <w:t xml:space="preserve"> бекітілген Есеп саясатын (бұдан әрі - Есеп саясаты);</w:t>
      </w:r>
    </w:p>
    <w:p>
      <w:pPr>
        <w:spacing w:after="0"/>
        <w:ind w:left="0"/>
        <w:jc w:val="both"/>
      </w:pPr>
      <w:r>
        <w:rPr>
          <w:rFonts w:ascii="Times New Roman"/>
          <w:b w:val="false"/>
          <w:i w:val="false"/>
          <w:color w:val="000000"/>
          <w:sz w:val="28"/>
        </w:rPr>
        <w:t xml:space="preserve">
      Қазақстан Республикасы Қаржы министрінің м.а. 2011 жылғы 2 тамыздағы № 390 (Нормативтік құқықтық актілерді мемлекеттік тіркеу тізілімінде № 7126 болып тіркелген) </w:t>
      </w:r>
      <w:r>
        <w:rPr>
          <w:rFonts w:ascii="Times New Roman"/>
          <w:b w:val="false"/>
          <w:i w:val="false"/>
          <w:color w:val="000000"/>
          <w:sz w:val="28"/>
        </w:rPr>
        <w:t>бұйрығымен</w:t>
      </w:r>
      <w:r>
        <w:rPr>
          <w:rFonts w:ascii="Times New Roman"/>
          <w:b w:val="false"/>
          <w:i w:val="false"/>
          <w:color w:val="000000"/>
          <w:sz w:val="28"/>
        </w:rPr>
        <w:t xml:space="preserve"> бекітілген Мемлекеттік мекемелер үшін бухгалтерлік құжаттама нысандарының альбомын (бұдан әрі - Бухгалтерлік құжаттама нысандарының альбомы);</w:t>
      </w:r>
    </w:p>
    <w:p>
      <w:pPr>
        <w:spacing w:after="0"/>
        <w:ind w:left="0"/>
        <w:jc w:val="both"/>
      </w:pPr>
      <w:r>
        <w:rPr>
          <w:rFonts w:ascii="Times New Roman"/>
          <w:b w:val="false"/>
          <w:i w:val="false"/>
          <w:color w:val="000000"/>
          <w:sz w:val="28"/>
        </w:rPr>
        <w:t xml:space="preserve">
      Қазақстан Республикасы Қаржы министрінің 2011 жылғы 22 тамыздағы № 423 (Нормативтік құқықтық актілерді мемлекеттік тіркеу тізілімінде № 7197 болып тіркелген) </w:t>
      </w:r>
      <w:r>
        <w:rPr>
          <w:rFonts w:ascii="Times New Roman"/>
          <w:b w:val="false"/>
          <w:i w:val="false"/>
          <w:color w:val="000000"/>
          <w:sz w:val="28"/>
        </w:rPr>
        <w:t>бұйрығымен</w:t>
      </w:r>
      <w:r>
        <w:rPr>
          <w:rFonts w:ascii="Times New Roman"/>
          <w:b w:val="false"/>
          <w:i w:val="false"/>
          <w:color w:val="000000"/>
          <w:sz w:val="28"/>
        </w:rPr>
        <w:t xml:space="preserve"> бекітілген Мемлекеттік мекемелерде түгендеу жүргізу қағидаларын (бұдан әрі - Түгендеу жүргізу қағидалары);</w:t>
      </w:r>
    </w:p>
    <w:p>
      <w:pPr>
        <w:spacing w:after="0"/>
        <w:ind w:left="0"/>
        <w:jc w:val="both"/>
      </w:pPr>
      <w:r>
        <w:rPr>
          <w:rFonts w:ascii="Times New Roman"/>
          <w:b w:val="false"/>
          <w:i w:val="false"/>
          <w:color w:val="000000"/>
          <w:sz w:val="28"/>
        </w:rPr>
        <w:t xml:space="preserve">
      Қазақстан Республикасы Қаржы Министрінің 2014 жылғы 4 желтоқсандағы № 540 (Нормативтік құқықтық актілерді мемлекеттік тіркеу тізілімінде № 9934 болып тіркелген) </w:t>
      </w:r>
      <w:r>
        <w:rPr>
          <w:rFonts w:ascii="Times New Roman"/>
          <w:b w:val="false"/>
          <w:i w:val="false"/>
          <w:color w:val="000000"/>
          <w:sz w:val="28"/>
        </w:rPr>
        <w:t>бұйрығымен</w:t>
      </w:r>
      <w:r>
        <w:rPr>
          <w:rFonts w:ascii="Times New Roman"/>
          <w:b w:val="false"/>
          <w:i w:val="false"/>
          <w:color w:val="000000"/>
          <w:sz w:val="28"/>
        </w:rPr>
        <w:t xml:space="preserve"> бекітілген Бюджеттің атқарылуы және оған кассалық қызмет көрсету ережелерін (бұдан әрі – Бюджеттің атқарылуы ережелері);</w:t>
      </w:r>
    </w:p>
    <w:p>
      <w:pPr>
        <w:spacing w:after="0"/>
        <w:ind w:left="0"/>
        <w:jc w:val="both"/>
      </w:pPr>
      <w:r>
        <w:rPr>
          <w:rFonts w:ascii="Times New Roman"/>
          <w:b w:val="false"/>
          <w:i w:val="false"/>
          <w:color w:val="000000"/>
          <w:sz w:val="28"/>
        </w:rPr>
        <w:t xml:space="preserve">
      Қазақстан Республикасы Қаржы министрінің 2016 жылғы 2 желтоқсандағы № 630 (Нормативтік құқықтық актілерді мемлекеттік тіркеу тізілімінде № 7197 болып тіркелген) </w:t>
      </w:r>
      <w:r>
        <w:rPr>
          <w:rFonts w:ascii="Times New Roman"/>
          <w:b w:val="false"/>
          <w:i w:val="false"/>
          <w:color w:val="000000"/>
          <w:sz w:val="28"/>
        </w:rPr>
        <w:t>бұйрығымен</w:t>
      </w:r>
      <w:r>
        <w:rPr>
          <w:rFonts w:ascii="Times New Roman"/>
          <w:b w:val="false"/>
          <w:i w:val="false"/>
          <w:color w:val="000000"/>
          <w:sz w:val="28"/>
        </w:rPr>
        <w:t xml:space="preserve"> бекітілген, Мемлекеттiк мекемелердiң, бюджеттiк бағдарламалар әкiмшiлерiнiң және бюджетті атқару жөніндегі уәкілетті органдардың бюджеттiк есептiлiктi жасау және ұсыну қағидаларын (бұдан әрі - Бюджеттiк есептiлiктi жасау және ұсыну қағидалары) басшылыққа 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76-тармаққа өзгеріс енгізілді – ҚР Қаржы министрінің 13.06.2018 </w:t>
      </w:r>
      <w:r>
        <w:rPr>
          <w:rFonts w:ascii="Times New Roman"/>
          <w:b w:val="false"/>
          <w:i w:val="false"/>
          <w:color w:val="000000"/>
          <w:sz w:val="28"/>
        </w:rPr>
        <w:t>№ 598</w:t>
      </w:r>
      <w:r>
        <w:rPr>
          <w:rFonts w:ascii="Times New Roman"/>
          <w:b w:val="false"/>
          <w:i w:val="false"/>
          <w:color w:val="ff0000"/>
          <w:sz w:val="28"/>
        </w:rPr>
        <w:t xml:space="preserve"> (алғашқы ресми жарияланған күнінен бастап қолданысқа енгізіледі); 19.03.2024 </w:t>
      </w:r>
      <w:r>
        <w:rPr>
          <w:rFonts w:ascii="Times New Roman"/>
          <w:b w:val="false"/>
          <w:i w:val="false"/>
          <w:color w:val="000000"/>
          <w:sz w:val="28"/>
        </w:rPr>
        <w:t>№ 161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103" w:id="104"/>
    <w:p>
      <w:pPr>
        <w:spacing w:after="0"/>
        <w:ind w:left="0"/>
        <w:jc w:val="both"/>
      </w:pPr>
      <w:r>
        <w:rPr>
          <w:rFonts w:ascii="Times New Roman"/>
          <w:b w:val="false"/>
          <w:i w:val="false"/>
          <w:color w:val="000000"/>
          <w:sz w:val="28"/>
        </w:rPr>
        <w:t>
      77. Аудиторлық дәлелдемелердің көздері мыналар:</w:t>
      </w:r>
    </w:p>
    <w:bookmarkEnd w:id="104"/>
    <w:p>
      <w:pPr>
        <w:spacing w:after="0"/>
        <w:ind w:left="0"/>
        <w:jc w:val="both"/>
      </w:pPr>
      <w:r>
        <w:rPr>
          <w:rFonts w:ascii="Times New Roman"/>
          <w:b w:val="false"/>
          <w:i w:val="false"/>
          <w:color w:val="000000"/>
          <w:sz w:val="28"/>
        </w:rPr>
        <w:t>
      мемлекеттiк мекеменiң міндеттемелері мен төлемдері бойынша жеке қаржыландыру жоспары;</w:t>
      </w:r>
    </w:p>
    <w:p>
      <w:pPr>
        <w:spacing w:after="0"/>
        <w:ind w:left="0"/>
        <w:jc w:val="both"/>
      </w:pPr>
      <w:r>
        <w:rPr>
          <w:rFonts w:ascii="Times New Roman"/>
          <w:b w:val="false"/>
          <w:i w:val="false"/>
          <w:color w:val="000000"/>
          <w:sz w:val="28"/>
        </w:rPr>
        <w:t xml:space="preserve">
      Бюджеттің атқарылуы ережелерінің </w:t>
      </w:r>
      <w:r>
        <w:rPr>
          <w:rFonts w:ascii="Times New Roman"/>
          <w:b w:val="false"/>
          <w:i w:val="false"/>
          <w:color w:val="000000"/>
          <w:sz w:val="28"/>
        </w:rPr>
        <w:t>91 қосымшасына</w:t>
      </w:r>
      <w:r>
        <w:rPr>
          <w:rFonts w:ascii="Times New Roman"/>
          <w:b w:val="false"/>
          <w:i w:val="false"/>
          <w:color w:val="000000"/>
          <w:sz w:val="28"/>
        </w:rPr>
        <w:t xml:space="preserve"> сәйкес 5-15-нысаны бойынша мемлекеттiк мекеменiң жүргізген төлемдері бойынша күнделікті үзінді көшірмелері;</w:t>
      </w:r>
    </w:p>
    <w:p>
      <w:pPr>
        <w:spacing w:after="0"/>
        <w:ind w:left="0"/>
        <w:jc w:val="both"/>
      </w:pPr>
      <w:r>
        <w:rPr>
          <w:rFonts w:ascii="Times New Roman"/>
          <w:b w:val="false"/>
          <w:i w:val="false"/>
          <w:color w:val="000000"/>
          <w:sz w:val="28"/>
        </w:rPr>
        <w:t xml:space="preserve">
      Бюджеттің атқарылуы ережелерінің </w:t>
      </w:r>
      <w:r>
        <w:rPr>
          <w:rFonts w:ascii="Times New Roman"/>
          <w:b w:val="false"/>
          <w:i w:val="false"/>
          <w:color w:val="000000"/>
          <w:sz w:val="28"/>
        </w:rPr>
        <w:t>95 қосымшасына</w:t>
      </w:r>
      <w:r>
        <w:rPr>
          <w:rFonts w:ascii="Times New Roman"/>
          <w:b w:val="false"/>
          <w:i w:val="false"/>
          <w:color w:val="000000"/>
          <w:sz w:val="28"/>
        </w:rPr>
        <w:t xml:space="preserve"> сәйкес 5-15А-нысаны бойынша ақшаны алушылардың тиісті шоттарына жүргізілген төлемдер бойынша (мемлекеттік мекемелер/квазимемлекеттік сектор қызметкерлерге еңбекақы және басқа да ақшалай төлемдерді, жеке тұлғалардың ағымдағы шоттарына немесе ақша алушылардың жинақ шоттарына стипендияларды, төлемдерді және әлеуметтік аударымдарды аудару бойынша) үзінді көшірмелері;</w:t>
      </w:r>
    </w:p>
    <w:p>
      <w:pPr>
        <w:spacing w:after="0"/>
        <w:ind w:left="0"/>
        <w:jc w:val="both"/>
      </w:pPr>
      <w:r>
        <w:rPr>
          <w:rFonts w:ascii="Times New Roman"/>
          <w:b w:val="false"/>
          <w:i w:val="false"/>
          <w:color w:val="000000"/>
          <w:sz w:val="28"/>
        </w:rPr>
        <w:t xml:space="preserve">
      Бюджеттің атқарылуы ережелерінің </w:t>
      </w:r>
      <w:r>
        <w:rPr>
          <w:rFonts w:ascii="Times New Roman"/>
          <w:b w:val="false"/>
          <w:i w:val="false"/>
          <w:color w:val="000000"/>
          <w:sz w:val="28"/>
        </w:rPr>
        <w:t>54 қосымшасына</w:t>
      </w:r>
      <w:r>
        <w:rPr>
          <w:rFonts w:ascii="Times New Roman"/>
          <w:b w:val="false"/>
          <w:i w:val="false"/>
          <w:color w:val="000000"/>
          <w:sz w:val="28"/>
        </w:rPr>
        <w:t xml:space="preserve"> сәйкес 5-20-нысаны бойынша қолма-қол ақшаның бақылау шоттарынан үзінді көшірмелері (бұдан әрі - ҚБШ)/ квазимемлекеттік сектор субъектілерінің есеп шоттары;</w:t>
      </w:r>
    </w:p>
    <w:p>
      <w:pPr>
        <w:spacing w:after="0"/>
        <w:ind w:left="0"/>
        <w:jc w:val="both"/>
      </w:pPr>
      <w:r>
        <w:rPr>
          <w:rFonts w:ascii="Times New Roman"/>
          <w:b w:val="false"/>
          <w:i w:val="false"/>
          <w:color w:val="000000"/>
          <w:sz w:val="28"/>
        </w:rPr>
        <w:t xml:space="preserve">
      Бюджеттің атқарылуы ережелерінің </w:t>
      </w:r>
      <w:r>
        <w:rPr>
          <w:rFonts w:ascii="Times New Roman"/>
          <w:b w:val="false"/>
          <w:i w:val="false"/>
          <w:color w:val="000000"/>
          <w:sz w:val="28"/>
        </w:rPr>
        <w:t>56 қосымшасына</w:t>
      </w:r>
      <w:r>
        <w:rPr>
          <w:rFonts w:ascii="Times New Roman"/>
          <w:b w:val="false"/>
          <w:i w:val="false"/>
          <w:color w:val="000000"/>
          <w:sz w:val="28"/>
        </w:rPr>
        <w:t xml:space="preserve"> сәйкес 8-17-нысаны бойынша шетел валютасындағы шоттар, сыртқы қарыздардың немесе байланысты гранттардың арнайы шоттары, мемлекеттік мекемелердің сыртқы қарыздарының немесе байланысты гранттарының арнайы шоттарына берілетін шоттар бойынша үзінді көшірмелері;</w:t>
      </w:r>
    </w:p>
    <w:p>
      <w:pPr>
        <w:spacing w:after="0"/>
        <w:ind w:left="0"/>
        <w:jc w:val="both"/>
      </w:pPr>
      <w:r>
        <w:rPr>
          <w:rFonts w:ascii="Times New Roman"/>
          <w:b w:val="false"/>
          <w:i w:val="false"/>
          <w:color w:val="000000"/>
          <w:sz w:val="28"/>
        </w:rPr>
        <w:t xml:space="preserve">
      Бюджеттің атқарылуы ережелерінің </w:t>
      </w:r>
      <w:r>
        <w:rPr>
          <w:rFonts w:ascii="Times New Roman"/>
          <w:b w:val="false"/>
          <w:i w:val="false"/>
          <w:color w:val="000000"/>
          <w:sz w:val="28"/>
        </w:rPr>
        <w:t>41 қосымшасына</w:t>
      </w:r>
      <w:r>
        <w:rPr>
          <w:rFonts w:ascii="Times New Roman"/>
          <w:b w:val="false"/>
          <w:i w:val="false"/>
          <w:color w:val="000000"/>
          <w:sz w:val="28"/>
        </w:rPr>
        <w:t xml:space="preserve"> сәйкес 4-20-нысаны бойынша "Шығыстар бойынша жиынтық есеп", </w:t>
      </w:r>
      <w:r>
        <w:rPr>
          <w:rFonts w:ascii="Times New Roman"/>
          <w:b w:val="false"/>
          <w:i w:val="false"/>
          <w:color w:val="000000"/>
          <w:sz w:val="28"/>
        </w:rPr>
        <w:t>108 қосымшасына</w:t>
      </w:r>
      <w:r>
        <w:rPr>
          <w:rFonts w:ascii="Times New Roman"/>
          <w:b w:val="false"/>
          <w:i w:val="false"/>
          <w:color w:val="000000"/>
          <w:sz w:val="28"/>
        </w:rPr>
        <w:t xml:space="preserve"> сәйкес 5-17-нысаны бойынша "Қалпына келтірулер мен ауыстырулар тізілімі", </w:t>
      </w:r>
      <w:r>
        <w:rPr>
          <w:rFonts w:ascii="Times New Roman"/>
          <w:b w:val="false"/>
          <w:i w:val="false"/>
          <w:color w:val="000000"/>
          <w:sz w:val="28"/>
        </w:rPr>
        <w:t>57 қосымшасына</w:t>
      </w:r>
      <w:r>
        <w:rPr>
          <w:rFonts w:ascii="Times New Roman"/>
          <w:b w:val="false"/>
          <w:i w:val="false"/>
          <w:color w:val="000000"/>
          <w:sz w:val="28"/>
        </w:rPr>
        <w:t xml:space="preserve"> сәйкес 5-30-нысаны бойынша "Ақылы қызметтердің ҚБШ-сындағы қалдық", </w:t>
      </w:r>
      <w:r>
        <w:rPr>
          <w:rFonts w:ascii="Times New Roman"/>
          <w:b w:val="false"/>
          <w:i w:val="false"/>
          <w:color w:val="000000"/>
          <w:sz w:val="28"/>
        </w:rPr>
        <w:t>55 қосымшасына</w:t>
      </w:r>
      <w:r>
        <w:rPr>
          <w:rFonts w:ascii="Times New Roman"/>
          <w:b w:val="false"/>
          <w:i w:val="false"/>
          <w:color w:val="000000"/>
          <w:sz w:val="28"/>
        </w:rPr>
        <w:t xml:space="preserve"> сәйкес 5-33-нысаны бойынша "Ақылы қызметтердің ҚБШ-сындағы қалдық туралы есеп", </w:t>
      </w:r>
      <w:r>
        <w:rPr>
          <w:rFonts w:ascii="Times New Roman"/>
          <w:b w:val="false"/>
          <w:i w:val="false"/>
          <w:color w:val="000000"/>
          <w:sz w:val="28"/>
        </w:rPr>
        <w:t>52 қосымшасына</w:t>
      </w:r>
      <w:r>
        <w:rPr>
          <w:rFonts w:ascii="Times New Roman"/>
          <w:b w:val="false"/>
          <w:i w:val="false"/>
          <w:color w:val="000000"/>
          <w:sz w:val="28"/>
        </w:rPr>
        <w:t xml:space="preserve"> сәйкес 5-34-нысаны бойынша "Тиісті бюджеттің ҚБШ-сының жай-күйі туралы есеп", </w:t>
      </w:r>
      <w:r>
        <w:rPr>
          <w:rFonts w:ascii="Times New Roman"/>
          <w:b w:val="false"/>
          <w:i w:val="false"/>
          <w:color w:val="000000"/>
          <w:sz w:val="28"/>
        </w:rPr>
        <w:t>59 қосымшасына</w:t>
      </w:r>
      <w:r>
        <w:rPr>
          <w:rFonts w:ascii="Times New Roman"/>
          <w:b w:val="false"/>
          <w:i w:val="false"/>
          <w:color w:val="000000"/>
          <w:sz w:val="28"/>
        </w:rPr>
        <w:t xml:space="preserve"> сәйкес 5-34А-нысаны бойынша "Ақылы қызметтердің, демеушілік және қайырымдылық көмектің, ақшаны уақытша орналастырудың, жергілікті өзін-өзі басқарудың, сыртқы қарызды немесе байланысты грантті қайта айырбастаудың ҚБШ-ларындағы немесе квазимемлекеттік сектор субъектілерінің шоттарындағы қалдық туралы есеп", </w:t>
      </w:r>
      <w:r>
        <w:rPr>
          <w:rFonts w:ascii="Times New Roman"/>
          <w:b w:val="false"/>
          <w:i w:val="false"/>
          <w:color w:val="000000"/>
          <w:sz w:val="28"/>
        </w:rPr>
        <w:t>58 қосымшасына</w:t>
      </w:r>
      <w:r>
        <w:rPr>
          <w:rFonts w:ascii="Times New Roman"/>
          <w:b w:val="false"/>
          <w:i w:val="false"/>
          <w:color w:val="000000"/>
          <w:sz w:val="28"/>
        </w:rPr>
        <w:t xml:space="preserve"> сәйкес 8-07-нысаны бойынша "шетел валютасындағы шоттардағы, сыртқы қарыздардың немесе байланысты гранттардың арнайы шоттарыындағы, мемлекеттік мекемелердің сыртқы қарыздарының немесе байланысты гранттарының арнайы шоттарына берілетін шоттардағы қалдықтар туралы есеп" нысандары бойынша есептер;</w:t>
      </w:r>
    </w:p>
    <w:p>
      <w:pPr>
        <w:spacing w:after="0"/>
        <w:ind w:left="0"/>
        <w:jc w:val="both"/>
      </w:pPr>
      <w:r>
        <w:rPr>
          <w:rFonts w:ascii="Times New Roman"/>
          <w:b w:val="false"/>
          <w:i w:val="false"/>
          <w:color w:val="000000"/>
          <w:sz w:val="28"/>
        </w:rPr>
        <w:t xml:space="preserve">
      Бухгалтерлік құжаттама нысандарының альбомының </w:t>
      </w:r>
      <w:r>
        <w:rPr>
          <w:rFonts w:ascii="Times New Roman"/>
          <w:b w:val="false"/>
          <w:i w:val="false"/>
          <w:color w:val="000000"/>
          <w:sz w:val="28"/>
        </w:rPr>
        <w:t>83 қосымшасына</w:t>
      </w:r>
      <w:r>
        <w:rPr>
          <w:rFonts w:ascii="Times New Roman"/>
          <w:b w:val="false"/>
          <w:i w:val="false"/>
          <w:color w:val="000000"/>
          <w:sz w:val="28"/>
        </w:rPr>
        <w:t xml:space="preserve"> сәйкес 292-нысаны бойынша демеушілік және қайырымдылық көмектің, ақшаны уақытша орналастырудың, шетел валютасындағы шоттар мен арнайы шоттардың, басқа да ақшалай қаражаттың, қаржы инвестициялары мен қаржылық міндеттемелердің ҚБШ кітабы;</w:t>
      </w:r>
    </w:p>
    <w:p>
      <w:pPr>
        <w:spacing w:after="0"/>
        <w:ind w:left="0"/>
        <w:jc w:val="both"/>
      </w:pPr>
      <w:r>
        <w:rPr>
          <w:rFonts w:ascii="Times New Roman"/>
          <w:b w:val="false"/>
          <w:i w:val="false"/>
          <w:color w:val="000000"/>
          <w:sz w:val="28"/>
        </w:rPr>
        <w:t xml:space="preserve">
      Бухгалтерлік құжаттама нысандарының альбомының </w:t>
      </w:r>
      <w:r>
        <w:rPr>
          <w:rFonts w:ascii="Times New Roman"/>
          <w:b w:val="false"/>
          <w:i w:val="false"/>
          <w:color w:val="000000"/>
          <w:sz w:val="28"/>
        </w:rPr>
        <w:t>73 қосымшасына</w:t>
      </w:r>
      <w:r>
        <w:rPr>
          <w:rFonts w:ascii="Times New Roman"/>
          <w:b w:val="false"/>
          <w:i w:val="false"/>
          <w:color w:val="000000"/>
          <w:sz w:val="28"/>
        </w:rPr>
        <w:t xml:space="preserve"> сәйкес 294-а-нысаны бойынша сәйкес жоспарлы тағайындаулар мен төленген міндеттемелерді талдамалық есепке алу карточкасы;</w:t>
      </w:r>
    </w:p>
    <w:p>
      <w:pPr>
        <w:spacing w:after="0"/>
        <w:ind w:left="0"/>
        <w:jc w:val="both"/>
      </w:pPr>
      <w:r>
        <w:rPr>
          <w:rFonts w:ascii="Times New Roman"/>
          <w:b w:val="false"/>
          <w:i w:val="false"/>
          <w:color w:val="000000"/>
          <w:sz w:val="28"/>
        </w:rPr>
        <w:t xml:space="preserve">
      Бухгалтерлік құжаттама нысандарының альбомының </w:t>
      </w:r>
      <w:r>
        <w:rPr>
          <w:rFonts w:ascii="Times New Roman"/>
          <w:b w:val="false"/>
          <w:i w:val="false"/>
          <w:color w:val="000000"/>
          <w:sz w:val="28"/>
        </w:rPr>
        <w:t>93 қосымшасына</w:t>
      </w:r>
      <w:r>
        <w:rPr>
          <w:rFonts w:ascii="Times New Roman"/>
          <w:b w:val="false"/>
          <w:i w:val="false"/>
          <w:color w:val="000000"/>
          <w:sz w:val="28"/>
        </w:rPr>
        <w:t xml:space="preserve"> сәйкес 297-нысаны бойынша тауарларды (жұмыстарды, қызметтерді) өткізуден түскен ақшаны есепке алу кітабы;</w:t>
      </w:r>
    </w:p>
    <w:p>
      <w:pPr>
        <w:spacing w:after="0"/>
        <w:ind w:left="0"/>
        <w:jc w:val="both"/>
      </w:pPr>
      <w:r>
        <w:rPr>
          <w:rFonts w:ascii="Times New Roman"/>
          <w:b w:val="false"/>
          <w:i w:val="false"/>
          <w:color w:val="000000"/>
          <w:sz w:val="28"/>
        </w:rPr>
        <w:t xml:space="preserve">
      Бухгалтерлік құжаттама нысандарының альбомының </w:t>
      </w:r>
      <w:r>
        <w:rPr>
          <w:rFonts w:ascii="Times New Roman"/>
          <w:b w:val="false"/>
          <w:i w:val="false"/>
          <w:color w:val="000000"/>
          <w:sz w:val="28"/>
        </w:rPr>
        <w:t>109 қосымшасына</w:t>
      </w:r>
      <w:r>
        <w:rPr>
          <w:rFonts w:ascii="Times New Roman"/>
          <w:b w:val="false"/>
          <w:i w:val="false"/>
          <w:color w:val="000000"/>
          <w:sz w:val="28"/>
        </w:rPr>
        <w:t xml:space="preserve"> сәйкес № 308-нысаны бойынша "Бас-Журнал" кітабы;</w:t>
      </w:r>
    </w:p>
    <w:p>
      <w:pPr>
        <w:spacing w:after="0"/>
        <w:ind w:left="0"/>
        <w:jc w:val="both"/>
      </w:pPr>
      <w:r>
        <w:rPr>
          <w:rFonts w:ascii="Times New Roman"/>
          <w:b w:val="false"/>
          <w:i w:val="false"/>
          <w:color w:val="000000"/>
          <w:sz w:val="28"/>
        </w:rPr>
        <w:t xml:space="preserve">
      Бухгалтерлік құжаттама нысандарының альбомының </w:t>
      </w:r>
      <w:r>
        <w:rPr>
          <w:rFonts w:ascii="Times New Roman"/>
          <w:b w:val="false"/>
          <w:i w:val="false"/>
          <w:color w:val="000000"/>
          <w:sz w:val="28"/>
        </w:rPr>
        <w:t>74 қосымшасына</w:t>
      </w:r>
      <w:r>
        <w:rPr>
          <w:rFonts w:ascii="Times New Roman"/>
          <w:b w:val="false"/>
          <w:i w:val="false"/>
          <w:color w:val="000000"/>
          <w:sz w:val="28"/>
        </w:rPr>
        <w:t xml:space="preserve"> сәйкес № 381-нысаны бойынша 1-мемориалды ордері "Кассалық операциялар бойынша жинақ ведомості";</w:t>
      </w:r>
    </w:p>
    <w:p>
      <w:pPr>
        <w:spacing w:after="0"/>
        <w:ind w:left="0"/>
        <w:jc w:val="both"/>
      </w:pPr>
      <w:r>
        <w:rPr>
          <w:rFonts w:ascii="Times New Roman"/>
          <w:b w:val="false"/>
          <w:i w:val="false"/>
          <w:color w:val="000000"/>
          <w:sz w:val="28"/>
        </w:rPr>
        <w:t xml:space="preserve">
      Бухгалтерлік құжаттама нысандарының альбомының </w:t>
      </w:r>
      <w:r>
        <w:rPr>
          <w:rFonts w:ascii="Times New Roman"/>
          <w:b w:val="false"/>
          <w:i w:val="false"/>
          <w:color w:val="000000"/>
          <w:sz w:val="28"/>
        </w:rPr>
        <w:t>75 қосымшасына</w:t>
      </w:r>
      <w:r>
        <w:rPr>
          <w:rFonts w:ascii="Times New Roman"/>
          <w:b w:val="false"/>
          <w:i w:val="false"/>
          <w:color w:val="000000"/>
          <w:sz w:val="28"/>
        </w:rPr>
        <w:t xml:space="preserve"> сәйкес № 381-нысаны бойынша 2-мемориалды ордері "Мемлекеттiк мекемелердiң кодтарындағы қаражат қозғалысы бойынша жинақ ведомості";</w:t>
      </w:r>
    </w:p>
    <w:p>
      <w:pPr>
        <w:spacing w:after="0"/>
        <w:ind w:left="0"/>
        <w:jc w:val="both"/>
      </w:pPr>
      <w:r>
        <w:rPr>
          <w:rFonts w:ascii="Times New Roman"/>
          <w:b w:val="false"/>
          <w:i w:val="false"/>
          <w:color w:val="000000"/>
          <w:sz w:val="28"/>
        </w:rPr>
        <w:t xml:space="preserve">
      Бухгалтерлік құжаттама нысандарының альбомының </w:t>
      </w:r>
      <w:r>
        <w:rPr>
          <w:rFonts w:ascii="Times New Roman"/>
          <w:b w:val="false"/>
          <w:i w:val="false"/>
          <w:color w:val="000000"/>
          <w:sz w:val="28"/>
        </w:rPr>
        <w:t>76 қосымшасына</w:t>
      </w:r>
      <w:r>
        <w:rPr>
          <w:rFonts w:ascii="Times New Roman"/>
          <w:b w:val="false"/>
          <w:i w:val="false"/>
          <w:color w:val="000000"/>
          <w:sz w:val="28"/>
        </w:rPr>
        <w:t xml:space="preserve"> сәйкес 381-нысаны бойынша 3-мемориалды ордер – "Ақылы қызметтердің ҚБШ-сындағы, демеушілік, қайырымдылық көмек ҚБШ-сындағы, ақша қаражатын уақытша орналастыру ҚБШ-сындағы, жергілікті өзін өзі басқару ҚБШ-сындағы, нысаналы қаржыландыру ҚБШ-сындағы, шетел валютасындағы шоттағы және сыртқы қарыздар мен гранттар бойынша бюджеттік инвестициялық жобаның арнайы шоттарындағы ақша қаражатын есепке алу жөніндегі жинақтау ведомості";</w:t>
      </w:r>
    </w:p>
    <w:p>
      <w:pPr>
        <w:spacing w:after="0"/>
        <w:ind w:left="0"/>
        <w:jc w:val="both"/>
      </w:pPr>
      <w:r>
        <w:rPr>
          <w:rFonts w:ascii="Times New Roman"/>
          <w:b w:val="false"/>
          <w:i w:val="false"/>
          <w:color w:val="000000"/>
          <w:sz w:val="28"/>
        </w:rPr>
        <w:t xml:space="preserve">
      Бухгалтерлік құжаттама нысандарының альбомының </w:t>
      </w:r>
      <w:r>
        <w:rPr>
          <w:rFonts w:ascii="Times New Roman"/>
          <w:b w:val="false"/>
          <w:i w:val="false"/>
          <w:color w:val="000000"/>
          <w:sz w:val="28"/>
        </w:rPr>
        <w:t>77 қосымшасына</w:t>
      </w:r>
      <w:r>
        <w:rPr>
          <w:rFonts w:ascii="Times New Roman"/>
          <w:b w:val="false"/>
          <w:i w:val="false"/>
          <w:color w:val="000000"/>
          <w:sz w:val="28"/>
        </w:rPr>
        <w:t xml:space="preserve"> сәйкес 440-нысан бойынша кассалық кітап;</w:t>
      </w:r>
    </w:p>
    <w:p>
      <w:pPr>
        <w:spacing w:after="0"/>
        <w:ind w:left="0"/>
        <w:jc w:val="both"/>
      </w:pPr>
      <w:r>
        <w:rPr>
          <w:rFonts w:ascii="Times New Roman"/>
          <w:b w:val="false"/>
          <w:i w:val="false"/>
          <w:color w:val="000000"/>
          <w:sz w:val="28"/>
        </w:rPr>
        <w:t xml:space="preserve">
      Бухгалтерлік құжаттама нысандарының альбомының </w:t>
      </w:r>
      <w:r>
        <w:rPr>
          <w:rFonts w:ascii="Times New Roman"/>
          <w:b w:val="false"/>
          <w:i w:val="false"/>
          <w:color w:val="000000"/>
          <w:sz w:val="28"/>
        </w:rPr>
        <w:t>80 қосымшасына</w:t>
      </w:r>
      <w:r>
        <w:rPr>
          <w:rFonts w:ascii="Times New Roman"/>
          <w:b w:val="false"/>
          <w:i w:val="false"/>
          <w:color w:val="000000"/>
          <w:sz w:val="28"/>
        </w:rPr>
        <w:t xml:space="preserve"> сәйкес 453-нысаны бойынша қолма-қол ақшаны нысаналы мақсатына сай пайдалануды бақылау кітабы;</w:t>
      </w:r>
    </w:p>
    <w:p>
      <w:pPr>
        <w:spacing w:after="0"/>
        <w:ind w:left="0"/>
        <w:jc w:val="both"/>
      </w:pPr>
      <w:r>
        <w:rPr>
          <w:rFonts w:ascii="Times New Roman"/>
          <w:b w:val="false"/>
          <w:i w:val="false"/>
          <w:color w:val="000000"/>
          <w:sz w:val="28"/>
        </w:rPr>
        <w:t xml:space="preserve">
      Бухгалтерлік құжаттама нысандарының альбомының </w:t>
      </w:r>
      <w:r>
        <w:rPr>
          <w:rFonts w:ascii="Times New Roman"/>
          <w:b w:val="false"/>
          <w:i w:val="false"/>
          <w:color w:val="000000"/>
          <w:sz w:val="28"/>
        </w:rPr>
        <w:t>81 қосымшасына</w:t>
      </w:r>
      <w:r>
        <w:rPr>
          <w:rFonts w:ascii="Times New Roman"/>
          <w:b w:val="false"/>
          <w:i w:val="false"/>
          <w:color w:val="000000"/>
          <w:sz w:val="28"/>
        </w:rPr>
        <w:t xml:space="preserve"> сәйкес 454-нысаны бойынша ақылы қызметтерден, демеушілік және қайырымдылық көмектен, ақшаны уақытша орналастырудан, жергілікті өзін өзі басқару, нысаналы қаржыландыру бойынша түскен қолма-қол ақшаның нысаналы мақсатына сай пайдаланылуын бақылау кітабы;</w:t>
      </w:r>
    </w:p>
    <w:p>
      <w:pPr>
        <w:spacing w:after="0"/>
        <w:ind w:left="0"/>
        <w:jc w:val="both"/>
      </w:pPr>
      <w:r>
        <w:rPr>
          <w:rFonts w:ascii="Times New Roman"/>
          <w:b w:val="false"/>
          <w:i w:val="false"/>
          <w:color w:val="000000"/>
          <w:sz w:val="28"/>
        </w:rPr>
        <w:t xml:space="preserve">
      Бухгалтерлік құжаттама нысандарының альбомының </w:t>
      </w:r>
      <w:r>
        <w:rPr>
          <w:rFonts w:ascii="Times New Roman"/>
          <w:b w:val="false"/>
          <w:i w:val="false"/>
          <w:color w:val="000000"/>
          <w:sz w:val="28"/>
        </w:rPr>
        <w:t>66 қосымшасына</w:t>
      </w:r>
      <w:r>
        <w:rPr>
          <w:rFonts w:ascii="Times New Roman"/>
          <w:b w:val="false"/>
          <w:i w:val="false"/>
          <w:color w:val="000000"/>
          <w:sz w:val="28"/>
        </w:rPr>
        <w:t xml:space="preserve"> сәйкес 456-нысаны бойынша ағымдағы шоттарға тиесілі төлемдерді есепке жатқызу үшін тізімі;</w:t>
      </w:r>
    </w:p>
    <w:p>
      <w:pPr>
        <w:spacing w:after="0"/>
        <w:ind w:left="0"/>
        <w:jc w:val="both"/>
      </w:pPr>
      <w:r>
        <w:rPr>
          <w:rFonts w:ascii="Times New Roman"/>
          <w:b w:val="false"/>
          <w:i w:val="false"/>
          <w:color w:val="000000"/>
          <w:sz w:val="28"/>
        </w:rPr>
        <w:t xml:space="preserve">
      Бухгалтерлік құжаттама нысандарының альбомының </w:t>
      </w:r>
      <w:r>
        <w:rPr>
          <w:rFonts w:ascii="Times New Roman"/>
          <w:b w:val="false"/>
          <w:i w:val="false"/>
          <w:color w:val="000000"/>
          <w:sz w:val="28"/>
        </w:rPr>
        <w:t>68 қосымшасына</w:t>
      </w:r>
      <w:r>
        <w:rPr>
          <w:rFonts w:ascii="Times New Roman"/>
          <w:b w:val="false"/>
          <w:i w:val="false"/>
          <w:color w:val="000000"/>
          <w:sz w:val="28"/>
        </w:rPr>
        <w:t xml:space="preserve"> сәйкес КО-1-нысаны бойынша кіріс кассалық ордері Нысандар альбомының;</w:t>
      </w:r>
    </w:p>
    <w:p>
      <w:pPr>
        <w:spacing w:after="0"/>
        <w:ind w:left="0"/>
        <w:jc w:val="both"/>
      </w:pPr>
      <w:r>
        <w:rPr>
          <w:rFonts w:ascii="Times New Roman"/>
          <w:b w:val="false"/>
          <w:i w:val="false"/>
          <w:color w:val="000000"/>
          <w:sz w:val="28"/>
        </w:rPr>
        <w:t xml:space="preserve">
      Бухгалтерлік құжаттама нысандарының альбомының </w:t>
      </w:r>
      <w:r>
        <w:rPr>
          <w:rFonts w:ascii="Times New Roman"/>
          <w:b w:val="false"/>
          <w:i w:val="false"/>
          <w:color w:val="000000"/>
          <w:sz w:val="28"/>
        </w:rPr>
        <w:t>69 қосымшасына</w:t>
      </w:r>
      <w:r>
        <w:rPr>
          <w:rFonts w:ascii="Times New Roman"/>
          <w:b w:val="false"/>
          <w:i w:val="false"/>
          <w:color w:val="000000"/>
          <w:sz w:val="28"/>
        </w:rPr>
        <w:t xml:space="preserve"> сәйкес КО-2-нысаны бойынша шығыс кассалық ордері;</w:t>
      </w:r>
    </w:p>
    <w:p>
      <w:pPr>
        <w:spacing w:after="0"/>
        <w:ind w:left="0"/>
        <w:jc w:val="both"/>
      </w:pPr>
      <w:r>
        <w:rPr>
          <w:rFonts w:ascii="Times New Roman"/>
          <w:b w:val="false"/>
          <w:i w:val="false"/>
          <w:color w:val="000000"/>
          <w:sz w:val="28"/>
        </w:rPr>
        <w:t xml:space="preserve">
      Бухгалтерлік құжаттама нысандарының альбомының </w:t>
      </w:r>
      <w:r>
        <w:rPr>
          <w:rFonts w:ascii="Times New Roman"/>
          <w:b w:val="false"/>
          <w:i w:val="false"/>
          <w:color w:val="000000"/>
          <w:sz w:val="28"/>
        </w:rPr>
        <w:t>54 қосымшасына</w:t>
      </w:r>
      <w:r>
        <w:rPr>
          <w:rFonts w:ascii="Times New Roman"/>
          <w:b w:val="false"/>
          <w:i w:val="false"/>
          <w:color w:val="000000"/>
          <w:sz w:val="28"/>
        </w:rPr>
        <w:t xml:space="preserve"> сәйкес 49-нысан бойынша есеп айырысу-төлем ведомосі;</w:t>
      </w:r>
    </w:p>
    <w:p>
      <w:pPr>
        <w:spacing w:after="0"/>
        <w:ind w:left="0"/>
        <w:jc w:val="both"/>
      </w:pPr>
      <w:r>
        <w:rPr>
          <w:rFonts w:ascii="Times New Roman"/>
          <w:b w:val="false"/>
          <w:i w:val="false"/>
          <w:color w:val="000000"/>
          <w:sz w:val="28"/>
        </w:rPr>
        <w:t>
      төлеуге берілетін шот, төлем тапсырмасы, чек кітапшалары, корпоративтік төлем картасы;</w:t>
      </w:r>
    </w:p>
    <w:p>
      <w:pPr>
        <w:spacing w:after="0"/>
        <w:ind w:left="0"/>
        <w:jc w:val="both"/>
      </w:pPr>
      <w:r>
        <w:rPr>
          <w:rFonts w:ascii="Times New Roman"/>
          <w:b w:val="false"/>
          <w:i w:val="false"/>
          <w:color w:val="000000"/>
          <w:sz w:val="28"/>
        </w:rPr>
        <w:t xml:space="preserve">
      Бухгалтерлік құжаттама нысандарының альбомының </w:t>
      </w:r>
      <w:r>
        <w:rPr>
          <w:rFonts w:ascii="Times New Roman"/>
          <w:b w:val="false"/>
          <w:i w:val="false"/>
          <w:color w:val="000000"/>
          <w:sz w:val="28"/>
        </w:rPr>
        <w:t>70 қосымшасына</w:t>
      </w:r>
      <w:r>
        <w:rPr>
          <w:rFonts w:ascii="Times New Roman"/>
          <w:b w:val="false"/>
          <w:i w:val="false"/>
          <w:color w:val="000000"/>
          <w:sz w:val="28"/>
        </w:rPr>
        <w:t xml:space="preserve"> сәйкес КО-3-нысаны бойынша кассаның кіріс және шығыс құжаттарын тіркеу журналы;</w:t>
      </w:r>
    </w:p>
    <w:p>
      <w:pPr>
        <w:spacing w:after="0"/>
        <w:ind w:left="0"/>
        <w:jc w:val="both"/>
      </w:pPr>
      <w:r>
        <w:rPr>
          <w:rFonts w:ascii="Times New Roman"/>
          <w:b w:val="false"/>
          <w:i w:val="false"/>
          <w:color w:val="000000"/>
          <w:sz w:val="28"/>
        </w:rPr>
        <w:t xml:space="preserve">
      Бухгалтерлік құжаттама нысандарының альбомының </w:t>
      </w:r>
      <w:r>
        <w:rPr>
          <w:rFonts w:ascii="Times New Roman"/>
          <w:b w:val="false"/>
          <w:i w:val="false"/>
          <w:color w:val="000000"/>
          <w:sz w:val="28"/>
        </w:rPr>
        <w:t>71 қосымшасына</w:t>
      </w:r>
      <w:r>
        <w:rPr>
          <w:rFonts w:ascii="Times New Roman"/>
          <w:b w:val="false"/>
          <w:i w:val="false"/>
          <w:color w:val="000000"/>
          <w:sz w:val="28"/>
        </w:rPr>
        <w:t xml:space="preserve"> сәйкес КО-4-нысаны бойынша касса кітабы;</w:t>
      </w:r>
    </w:p>
    <w:p>
      <w:pPr>
        <w:spacing w:after="0"/>
        <w:ind w:left="0"/>
        <w:jc w:val="both"/>
      </w:pPr>
      <w:r>
        <w:rPr>
          <w:rFonts w:ascii="Times New Roman"/>
          <w:b w:val="false"/>
          <w:i w:val="false"/>
          <w:color w:val="000000"/>
          <w:sz w:val="28"/>
        </w:rPr>
        <w:t xml:space="preserve">
      Бухгалтерлік құжаттама нысандарының альбомының </w:t>
      </w:r>
      <w:r>
        <w:rPr>
          <w:rFonts w:ascii="Times New Roman"/>
          <w:b w:val="false"/>
          <w:i w:val="false"/>
          <w:color w:val="000000"/>
          <w:sz w:val="28"/>
        </w:rPr>
        <w:t>111 қосымшасына</w:t>
      </w:r>
      <w:r>
        <w:rPr>
          <w:rFonts w:ascii="Times New Roman"/>
          <w:b w:val="false"/>
          <w:i w:val="false"/>
          <w:color w:val="000000"/>
          <w:sz w:val="28"/>
        </w:rPr>
        <w:t xml:space="preserve"> сәйкес 401-нысаны бойынша түгендеу тізімдемесі (салыстырма тізім);</w:t>
      </w:r>
    </w:p>
    <w:p>
      <w:pPr>
        <w:spacing w:after="0"/>
        <w:ind w:left="0"/>
        <w:jc w:val="both"/>
      </w:pPr>
      <w:r>
        <w:rPr>
          <w:rFonts w:ascii="Times New Roman"/>
          <w:b w:val="false"/>
          <w:i w:val="false"/>
          <w:color w:val="000000"/>
          <w:sz w:val="28"/>
        </w:rPr>
        <w:t>
      ақшалай қаражаты мен олардың баламаларын түгендеу актілері;</w:t>
      </w:r>
    </w:p>
    <w:p>
      <w:pPr>
        <w:spacing w:after="0"/>
        <w:ind w:left="0"/>
        <w:jc w:val="both"/>
      </w:pPr>
      <w:r>
        <w:rPr>
          <w:rFonts w:ascii="Times New Roman"/>
          <w:b w:val="false"/>
          <w:i w:val="false"/>
          <w:color w:val="000000"/>
          <w:sz w:val="28"/>
        </w:rPr>
        <w:t>
      ақшалай қаражаты мен олардың баламаларын есепке алу үшін Бухгалтерлік құжаттама нысандарының альбомында көзделген өзге де нысандар;</w:t>
      </w:r>
    </w:p>
    <w:p>
      <w:pPr>
        <w:spacing w:after="0"/>
        <w:ind w:left="0"/>
        <w:jc w:val="both"/>
      </w:pPr>
      <w:r>
        <w:rPr>
          <w:rFonts w:ascii="Times New Roman"/>
          <w:b w:val="false"/>
          <w:i w:val="false"/>
          <w:color w:val="000000"/>
          <w:sz w:val="28"/>
        </w:rPr>
        <w:t>
      бюджеттік есептілік нысаны.</w:t>
      </w:r>
    </w:p>
    <w:bookmarkStart w:name="z104" w:id="105"/>
    <w:p>
      <w:pPr>
        <w:spacing w:after="0"/>
        <w:ind w:left="0"/>
        <w:jc w:val="both"/>
      </w:pPr>
      <w:r>
        <w:rPr>
          <w:rFonts w:ascii="Times New Roman"/>
          <w:b w:val="false"/>
          <w:i w:val="false"/>
          <w:color w:val="000000"/>
          <w:sz w:val="28"/>
        </w:rPr>
        <w:t>
      78. Ақшалай қаражат пен олардың баламаларын есепке алу аудиті аудиторлық дәлелдемелердің көздері болып табылатын бухгалтерлік есеп тіркелімдерінің негізінде жүргізіледі.</w:t>
      </w:r>
    </w:p>
    <w:bookmarkEnd w:id="105"/>
    <w:p>
      <w:pPr>
        <w:spacing w:after="0"/>
        <w:ind w:left="0"/>
        <w:jc w:val="both"/>
      </w:pPr>
      <w:r>
        <w:rPr>
          <w:rFonts w:ascii="Times New Roman"/>
          <w:b w:val="false"/>
          <w:i w:val="false"/>
          <w:color w:val="000000"/>
          <w:sz w:val="28"/>
        </w:rPr>
        <w:t>
      Ақшалай қаражаттар бойынша бухгалтерлік есепке алудың тіркелімдерін зерделей отырып, қандай баптар міндетті түрде тексеруге жататынын және қай баптарға қандай аудиторлық іріктеп бөлуді қолдану қажет екенін анықтау қажет.</w:t>
      </w:r>
    </w:p>
    <w:p>
      <w:pPr>
        <w:spacing w:after="0"/>
        <w:ind w:left="0"/>
        <w:jc w:val="both"/>
      </w:pPr>
      <w:r>
        <w:rPr>
          <w:rFonts w:ascii="Times New Roman"/>
          <w:b w:val="false"/>
          <w:i w:val="false"/>
          <w:color w:val="000000"/>
          <w:sz w:val="28"/>
        </w:rPr>
        <w:t xml:space="preserve">
      Аудиторлық рәсімдерді жүргізу үшін мемлекеттік аудитор қазынашылық органдарында аудит объектісі шоттарының болуын белгілеуі және екінші деңгейдегі банктерде есепті кезеңнің соңына шоттар үзінділерін сұратуы қажет. </w:t>
      </w:r>
    </w:p>
    <w:p>
      <w:pPr>
        <w:spacing w:after="0"/>
        <w:ind w:left="0"/>
        <w:jc w:val="both"/>
      </w:pPr>
      <w:r>
        <w:rPr>
          <w:rFonts w:ascii="Times New Roman"/>
          <w:b w:val="false"/>
          <w:i w:val="false"/>
          <w:color w:val="000000"/>
          <w:sz w:val="28"/>
        </w:rPr>
        <w:t>
      Аудит объектісінің барлық банктік шоттары міндетті түрде тексеруге жатады.</w:t>
      </w:r>
    </w:p>
    <w:p>
      <w:pPr>
        <w:spacing w:after="0"/>
        <w:ind w:left="0"/>
        <w:jc w:val="both"/>
      </w:pPr>
      <w:r>
        <w:rPr>
          <w:rFonts w:ascii="Times New Roman"/>
          <w:b w:val="false"/>
          <w:i w:val="false"/>
          <w:color w:val="000000"/>
          <w:sz w:val="28"/>
        </w:rPr>
        <w:t>
      Мемлекеттік аудитор тексерілетін кезеңнің басына ақшалай қаражат шоттары бойынша қалдықтар алдыңғы кезең қалдықтарына сәйкес келуі тиіс екеніне көз жеткізеді.</w:t>
      </w:r>
    </w:p>
    <w:bookmarkStart w:name="z105" w:id="106"/>
    <w:p>
      <w:pPr>
        <w:spacing w:after="0"/>
        <w:ind w:left="0"/>
        <w:jc w:val="both"/>
      </w:pPr>
      <w:r>
        <w:rPr>
          <w:rFonts w:ascii="Times New Roman"/>
          <w:b w:val="false"/>
          <w:i w:val="false"/>
          <w:color w:val="000000"/>
          <w:sz w:val="28"/>
        </w:rPr>
        <w:t xml:space="preserve">
      79. Аудиторлық дәлелдемелерді жинау аудиторлық рәсімдерді жүргізу жолымен жүзеге асырылады және осы Стандартқа </w:t>
      </w:r>
      <w:r>
        <w:rPr>
          <w:rFonts w:ascii="Times New Roman"/>
          <w:b w:val="false"/>
          <w:i w:val="false"/>
          <w:color w:val="000000"/>
          <w:sz w:val="28"/>
        </w:rPr>
        <w:t>9-қосымшаға</w:t>
      </w:r>
      <w:r>
        <w:rPr>
          <w:rFonts w:ascii="Times New Roman"/>
          <w:b w:val="false"/>
          <w:i w:val="false"/>
          <w:color w:val="000000"/>
          <w:sz w:val="28"/>
        </w:rPr>
        <w:t xml:space="preserve"> сәйкес нысан бойынша "ЖҚ – Ақшалай қаражаты мен олардың баламалары аудитіне аудиттік рәсімдеу жүргізу бағдарламасы (ЖҚ-АҚР)" жұмыс құжатымен ресімделеді.</w:t>
      </w:r>
    </w:p>
    <w:bookmarkEnd w:id="106"/>
    <w:p>
      <w:pPr>
        <w:spacing w:after="0"/>
        <w:ind w:left="0"/>
        <w:jc w:val="both"/>
      </w:pPr>
      <w:r>
        <w:rPr>
          <w:rFonts w:ascii="Times New Roman"/>
          <w:b w:val="false"/>
          <w:i w:val="false"/>
          <w:color w:val="000000"/>
          <w:sz w:val="28"/>
        </w:rPr>
        <w:t>
      Аудиторлық дәлелдерді жинау мөлшерлемелері болып мыналар табылады:</w:t>
      </w:r>
    </w:p>
    <w:p>
      <w:pPr>
        <w:spacing w:after="0"/>
        <w:ind w:left="0"/>
        <w:jc w:val="both"/>
      </w:pPr>
      <w:r>
        <w:rPr>
          <w:rFonts w:ascii="Times New Roman"/>
          <w:b w:val="false"/>
          <w:i w:val="false"/>
          <w:color w:val="000000"/>
          <w:sz w:val="28"/>
        </w:rPr>
        <w:t>
      туындауы және болуы. Мемлекеттік аудитор ақша қозғалысы бойынша бухгалтерлік операциялар аудит объектісінде туындайтынына және шын мәнінде бар екеніне көз жеткізуі қажет;</w:t>
      </w:r>
    </w:p>
    <w:p>
      <w:pPr>
        <w:spacing w:after="0"/>
        <w:ind w:left="0"/>
        <w:jc w:val="both"/>
      </w:pPr>
      <w:r>
        <w:rPr>
          <w:rFonts w:ascii="Times New Roman"/>
          <w:b w:val="false"/>
          <w:i w:val="false"/>
          <w:color w:val="000000"/>
          <w:sz w:val="28"/>
        </w:rPr>
        <w:t>
      дәлдігі мен алынып тасталуы. Мемлекеттік аудитор ақшалай қаражат тиісті түрде көрсетілгеніне және есепті кезең ішінде бөлінгеніне көз жеткізуі қажет;</w:t>
      </w:r>
    </w:p>
    <w:p>
      <w:pPr>
        <w:spacing w:after="0"/>
        <w:ind w:left="0"/>
        <w:jc w:val="both"/>
      </w:pPr>
      <w:r>
        <w:rPr>
          <w:rFonts w:ascii="Times New Roman"/>
          <w:b w:val="false"/>
          <w:i w:val="false"/>
          <w:color w:val="000000"/>
          <w:sz w:val="28"/>
        </w:rPr>
        <w:t xml:space="preserve">
      түсініктігі мен сәйкестігі. Мемлекеттік аудитор ақшалай қаражат қозғалысы бойынша операциялар қаржылық есептілікте тиісінше сипатталғанына және Қазақстан Республикасының заңнамасына сәйкес келетініне көз жеткізуі қажет; </w:t>
      </w:r>
    </w:p>
    <w:p>
      <w:pPr>
        <w:spacing w:after="0"/>
        <w:ind w:left="0"/>
        <w:jc w:val="both"/>
      </w:pPr>
      <w:r>
        <w:rPr>
          <w:rFonts w:ascii="Times New Roman"/>
          <w:b w:val="false"/>
          <w:i w:val="false"/>
          <w:color w:val="000000"/>
          <w:sz w:val="28"/>
        </w:rPr>
        <w:t>
      бағалау және бөлу. Мемлекеттік аудитор ақшалай қаражат дұрыс бағалаумен сипатталғанына тиісті кезеңдер бойынша бөлінгеніне көз жеткізуі қажет;</w:t>
      </w:r>
    </w:p>
    <w:p>
      <w:pPr>
        <w:spacing w:after="0"/>
        <w:ind w:left="0"/>
        <w:jc w:val="both"/>
      </w:pPr>
      <w:r>
        <w:rPr>
          <w:rFonts w:ascii="Times New Roman"/>
          <w:b w:val="false"/>
          <w:i w:val="false"/>
          <w:color w:val="000000"/>
          <w:sz w:val="28"/>
        </w:rPr>
        <w:t xml:space="preserve">
      Шоттардың бастапқы сальдосын көшіруді тексеру нәтижелері осы Стандартқа </w:t>
      </w:r>
      <w:r>
        <w:rPr>
          <w:rFonts w:ascii="Times New Roman"/>
          <w:b w:val="false"/>
          <w:i w:val="false"/>
          <w:color w:val="000000"/>
          <w:sz w:val="28"/>
        </w:rPr>
        <w:t>10-қосымшаға</w:t>
      </w:r>
      <w:r>
        <w:rPr>
          <w:rFonts w:ascii="Times New Roman"/>
          <w:b w:val="false"/>
          <w:i w:val="false"/>
          <w:color w:val="000000"/>
          <w:sz w:val="28"/>
        </w:rPr>
        <w:t xml:space="preserve"> сәйкес нысан бойынша "ЖҚ- Ақшалай қаражаты мен олардың баламаларының кіріс сальдосы (ЖҚ-АҚКС)" жұмыс құжатымен ресімделеді.</w:t>
      </w:r>
    </w:p>
    <w:p>
      <w:pPr>
        <w:spacing w:after="0"/>
        <w:ind w:left="0"/>
        <w:jc w:val="both"/>
      </w:pPr>
      <w:r>
        <w:rPr>
          <w:rFonts w:ascii="Times New Roman"/>
          <w:b w:val="false"/>
          <w:i w:val="false"/>
          <w:color w:val="000000"/>
          <w:sz w:val="28"/>
        </w:rPr>
        <w:t xml:space="preserve">
      Мемлекеттік аудитор әртүрлі есеп кезеңдеріне арналған шоттар бойынша қалдықтар мен айналымдарды салыстыру жөніндегі талдамалы рәсімдерді қолданады. </w:t>
      </w:r>
    </w:p>
    <w:p>
      <w:pPr>
        <w:spacing w:after="0"/>
        <w:ind w:left="0"/>
        <w:jc w:val="both"/>
      </w:pPr>
      <w:r>
        <w:rPr>
          <w:rFonts w:ascii="Times New Roman"/>
          <w:b w:val="false"/>
          <w:i w:val="false"/>
          <w:color w:val="000000"/>
          <w:sz w:val="28"/>
        </w:rPr>
        <w:t xml:space="preserve">
      Тексерілетін кезеңнің соңына сальдоны растауды тексеру осы Стандартқа </w:t>
      </w:r>
      <w:r>
        <w:rPr>
          <w:rFonts w:ascii="Times New Roman"/>
          <w:b w:val="false"/>
          <w:i w:val="false"/>
          <w:color w:val="000000"/>
          <w:sz w:val="28"/>
        </w:rPr>
        <w:t>11-қосымшаға</w:t>
      </w:r>
      <w:r>
        <w:rPr>
          <w:rFonts w:ascii="Times New Roman"/>
          <w:b w:val="false"/>
          <w:i w:val="false"/>
          <w:color w:val="000000"/>
          <w:sz w:val="28"/>
        </w:rPr>
        <w:t xml:space="preserve"> сәйкес нысан бойынша "ЖҚ - Ақшалай қаражаты мен олардың баламаларының шығыс сальдосы (ЖҚ-АҚШС)" жұмыс құжатымен ресімделеді.</w:t>
      </w:r>
    </w:p>
    <w:bookmarkStart w:name="z106" w:id="107"/>
    <w:p>
      <w:pPr>
        <w:spacing w:after="0"/>
        <w:ind w:left="0"/>
        <w:jc w:val="both"/>
      </w:pPr>
      <w:r>
        <w:rPr>
          <w:rFonts w:ascii="Times New Roman"/>
          <w:b w:val="false"/>
          <w:i w:val="false"/>
          <w:color w:val="000000"/>
          <w:sz w:val="28"/>
        </w:rPr>
        <w:t xml:space="preserve">
      80. Жеткілікті және тиісті аудиторлық дәлелдемелерді алу үшін мемлекеттік аудитор ішкі бақылау жүйесін тестілеу жолымен ақшалай қаражат пен олардың баламаларын есепке алу бойынша ішкі бақылау жүйесі мен бухгалтерлік есепке бастапқы бағалауды растау рәсімін жүргізуі қажет. </w:t>
      </w:r>
    </w:p>
    <w:bookmarkEnd w:id="107"/>
    <w:p>
      <w:pPr>
        <w:spacing w:after="0"/>
        <w:ind w:left="0"/>
        <w:jc w:val="both"/>
      </w:pPr>
      <w:r>
        <w:rPr>
          <w:rFonts w:ascii="Times New Roman"/>
          <w:b w:val="false"/>
          <w:i w:val="false"/>
          <w:color w:val="000000"/>
          <w:sz w:val="28"/>
        </w:rPr>
        <w:t>
      Ішкі бақылау жүйесін тестілеу кезінде мемлекеттік аудитор тәуекелді бағалау бойынша рәсімдерді орындау арқылы аудиторлық пікірге негізделетін ақылға қонымды тұжырымдар жасауға мүмкіндік беретін дәлелдемені алуы қажет.</w:t>
      </w:r>
    </w:p>
    <w:p>
      <w:pPr>
        <w:spacing w:after="0"/>
        <w:ind w:left="0"/>
        <w:jc w:val="both"/>
      </w:pPr>
      <w:r>
        <w:rPr>
          <w:rFonts w:ascii="Times New Roman"/>
          <w:b w:val="false"/>
          <w:i w:val="false"/>
          <w:color w:val="000000"/>
          <w:sz w:val="28"/>
        </w:rPr>
        <w:t xml:space="preserve">
      Ішкі бақылау жүйесін анықталмау тәуекелін бағалау ұсынылған сұрақтар тізбесінен шартты теріс жауаптардың пайыздық үлесін айқындау жолымен жүргізіледі және осы Стандартқа </w:t>
      </w:r>
      <w:r>
        <w:rPr>
          <w:rFonts w:ascii="Times New Roman"/>
          <w:b w:val="false"/>
          <w:i w:val="false"/>
          <w:color w:val="000000"/>
          <w:sz w:val="28"/>
        </w:rPr>
        <w:t>12-қосымшаға</w:t>
      </w:r>
      <w:r>
        <w:rPr>
          <w:rFonts w:ascii="Times New Roman"/>
          <w:b w:val="false"/>
          <w:i w:val="false"/>
          <w:color w:val="000000"/>
          <w:sz w:val="28"/>
        </w:rPr>
        <w:t xml:space="preserve"> сәйкес нысан бойынша "ЖҚ – Ақшалай қаражат пен олардың баламалары бойынша ішкі бақылау құралы тәуекелдерін бағалау тесті (ЖҚ – АҚБТ)" деген жұмыс құжатымен ресімделеді.</w:t>
      </w:r>
    </w:p>
    <w:p>
      <w:pPr>
        <w:spacing w:after="0"/>
        <w:ind w:left="0"/>
        <w:jc w:val="both"/>
      </w:pPr>
      <w:r>
        <w:rPr>
          <w:rFonts w:ascii="Times New Roman"/>
          <w:b w:val="false"/>
          <w:i w:val="false"/>
          <w:color w:val="000000"/>
          <w:sz w:val="28"/>
        </w:rPr>
        <w:t>
      Бұрмалаулардың ішкі бақылау жүйесінің анықталмау тәуекелін бағалаудың жоғары деңгейі бақылау құралының нашар әзірленгені туралы куәландырады. Мемлекеттік аудитор мәні бойынша тексерудің аудиторлық рәсімдерінің көлемін ұлғайтуы қажет.</w:t>
      </w:r>
    </w:p>
    <w:p>
      <w:pPr>
        <w:spacing w:after="0"/>
        <w:ind w:left="0"/>
        <w:jc w:val="both"/>
      </w:pPr>
      <w:r>
        <w:rPr>
          <w:rFonts w:ascii="Times New Roman"/>
          <w:b w:val="false"/>
          <w:i w:val="false"/>
          <w:color w:val="000000"/>
          <w:sz w:val="28"/>
        </w:rPr>
        <w:t>
      Бұрмалаулардың ішкі бақылау жүйесінің анықталмау тәуекелін бағалаудың орташа немесе төмен деңгейлері қолданылатын аудиторлық рәсімдер көлемінің ықтимал азаюы туралы куәландырады.</w:t>
      </w:r>
    </w:p>
    <w:p>
      <w:pPr>
        <w:spacing w:after="0"/>
        <w:ind w:left="0"/>
        <w:jc w:val="both"/>
      </w:pPr>
      <w:r>
        <w:rPr>
          <w:rFonts w:ascii="Times New Roman"/>
          <w:b w:val="false"/>
          <w:i w:val="false"/>
          <w:color w:val="000000"/>
          <w:sz w:val="28"/>
        </w:rPr>
        <w:t xml:space="preserve">
      Мемлекеттік аудитор қолайлы төмен деңгейге дейін төмендету үшін бақылау құралдарына қосымша тестілеу жүргізу қажет. </w:t>
      </w:r>
    </w:p>
    <w:p>
      <w:pPr>
        <w:spacing w:after="0"/>
        <w:ind w:left="0"/>
        <w:jc w:val="both"/>
      </w:pPr>
      <w:r>
        <w:rPr>
          <w:rFonts w:ascii="Times New Roman"/>
          <w:b w:val="false"/>
          <w:i w:val="false"/>
          <w:color w:val="000000"/>
          <w:sz w:val="28"/>
        </w:rPr>
        <w:t>
      Ақшалай операциялар жосықсыз әрекеттерді жасауға бейім екенін ескеру қажет.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80-тармақ жаңа редакцияда – ҚР Қаржы министрінің 28.12.2021 </w:t>
      </w:r>
      <w:r>
        <w:rPr>
          <w:rFonts w:ascii="Times New Roman"/>
          <w:b w:val="false"/>
          <w:i w:val="false"/>
          <w:color w:val="ff0000"/>
          <w:sz w:val="28"/>
        </w:rPr>
        <w:t>№ 1340</w:t>
      </w:r>
      <w:r>
        <w:rPr>
          <w:rFonts w:ascii="Times New Roman"/>
          <w:b w:val="false"/>
          <w:i w:val="false"/>
          <w:color w:val="ff0000"/>
          <w:sz w:val="28"/>
        </w:rPr>
        <w:t xml:space="preserve"> (алғашқы ресми жарияланған күнiнен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07" w:id="108"/>
    <w:p>
      <w:pPr>
        <w:spacing w:after="0"/>
        <w:ind w:left="0"/>
        <w:jc w:val="both"/>
      </w:pPr>
      <w:r>
        <w:rPr>
          <w:rFonts w:ascii="Times New Roman"/>
          <w:b w:val="false"/>
          <w:i w:val="false"/>
          <w:color w:val="000000"/>
          <w:sz w:val="28"/>
        </w:rPr>
        <w:t xml:space="preserve">
      81. Мемлекеттік аудитор ақшалай қаражаттармен операциялар жосықсыз іс-әрекеттердің нәтижесінде қаржылық есептіліктің айтарлықтай бұрмалану тәуекелін арттыруы мүмкін екендігін ескергені жөн. </w:t>
      </w:r>
    </w:p>
    <w:bookmarkEnd w:id="108"/>
    <w:p>
      <w:pPr>
        <w:spacing w:after="0"/>
        <w:ind w:left="0"/>
        <w:jc w:val="both"/>
      </w:pPr>
      <w:r>
        <w:rPr>
          <w:rFonts w:ascii="Times New Roman"/>
          <w:b w:val="false"/>
          <w:i w:val="false"/>
          <w:color w:val="000000"/>
          <w:sz w:val="28"/>
        </w:rPr>
        <w:t>
      Мемлекеттік аудитор маңыздылығы деңгейіне байланысты жалпы аудиторлық тәуекелді қолайлы төмен деңгейге дейін азайту үшін ақшалай қаражат пен олардың баламаларын есепке алудың қандай баптарын мұқият зерделеу, қандай жағдайларда аудиторлық іріктемені қолдану және талдамалық рәсімдерді өткізу керек екенін шешуі қажет.</w:t>
      </w:r>
    </w:p>
    <w:bookmarkStart w:name="z108" w:id="109"/>
    <w:p>
      <w:pPr>
        <w:spacing w:after="0"/>
        <w:ind w:left="0"/>
        <w:jc w:val="both"/>
      </w:pPr>
      <w:r>
        <w:rPr>
          <w:rFonts w:ascii="Times New Roman"/>
          <w:b w:val="false"/>
          <w:i w:val="false"/>
          <w:color w:val="000000"/>
          <w:sz w:val="28"/>
        </w:rPr>
        <w:t xml:space="preserve">
      82. Аудит объектісінің кассасында ақшалай қаражаттың болуына және сақталуына аудит кезінде мемлекеттік аудитор ақшаның іс жүзінде бар екенін растау және бухгалтерлік есеп деректерімен салыстыру үшін оған түгендеу жүргізеді. Мемлекеттік аудитор қолма-қол ақшаны сақтаудың белгіленген лимитін аудит объектісінің сақтайтынын анықтайды, ақшаны түгендеу нәтижелерін, ақша құжаттарын және дебиторлармен және кредиторлармен салыстырып тексеру актілерін зерделейді. Одан кейін түгендеу нәтижелері мен салыстырып тексеру актілерін бастапқы есеп құжаттарымен және басқа да бухгалтерлік есеп тіркелімімен салыстырады, түгендеу қорытындылары бойынша аудит объектісінің басшысымен, іс-қимылдарды талдайды. </w:t>
      </w:r>
    </w:p>
    <w:bookmarkEnd w:id="109"/>
    <w:bookmarkStart w:name="z109" w:id="110"/>
    <w:p>
      <w:pPr>
        <w:spacing w:after="0"/>
        <w:ind w:left="0"/>
        <w:jc w:val="both"/>
      </w:pPr>
      <w:r>
        <w:rPr>
          <w:rFonts w:ascii="Times New Roman"/>
          <w:b w:val="false"/>
          <w:i w:val="false"/>
          <w:color w:val="000000"/>
          <w:sz w:val="28"/>
        </w:rPr>
        <w:t xml:space="preserve">
      83. Мемлекеттік аудитор ақшалай қаражаттың түсуі және шығуы бойынша операциялар есебінде жеткілікті және тиісті дәлелдемелердің дұрыс көрсетілгенін алуы қажет. </w:t>
      </w:r>
    </w:p>
    <w:bookmarkEnd w:id="110"/>
    <w:bookmarkStart w:name="z110" w:id="111"/>
    <w:p>
      <w:pPr>
        <w:spacing w:after="0"/>
        <w:ind w:left="0"/>
        <w:jc w:val="both"/>
      </w:pPr>
      <w:r>
        <w:rPr>
          <w:rFonts w:ascii="Times New Roman"/>
          <w:b w:val="false"/>
          <w:i w:val="false"/>
          <w:color w:val="000000"/>
          <w:sz w:val="28"/>
        </w:rPr>
        <w:t>
      84. Мемлекеттік аудитор шетел валютасында шотқа түскен ақшалай қаражатты есепке алудың толық, уақытылы және дұрыс екендігіне көз жеткізуі қажет.</w:t>
      </w:r>
    </w:p>
    <w:bookmarkEnd w:id="111"/>
    <w:p>
      <w:pPr>
        <w:spacing w:after="0"/>
        <w:ind w:left="0"/>
        <w:jc w:val="both"/>
      </w:pPr>
      <w:r>
        <w:rPr>
          <w:rFonts w:ascii="Times New Roman"/>
          <w:b w:val="false"/>
          <w:i w:val="false"/>
          <w:color w:val="000000"/>
          <w:sz w:val="28"/>
        </w:rPr>
        <w:t>
      Салыстырылатын көрсеткіштер арасында алшақтықтар айқындалған жағдайда мемлекеттік аудитор аудит объектісінен жазбаша түсініктеме талап етуі қажет.</w:t>
      </w:r>
    </w:p>
    <w:p>
      <w:pPr>
        <w:spacing w:after="0"/>
        <w:ind w:left="0"/>
        <w:jc w:val="both"/>
      </w:pPr>
      <w:r>
        <w:rPr>
          <w:rFonts w:ascii="Times New Roman"/>
          <w:b w:val="false"/>
          <w:i w:val="false"/>
          <w:color w:val="000000"/>
          <w:sz w:val="28"/>
        </w:rPr>
        <w:t xml:space="preserve">
      Табылған қателер мен дәйексіз деректерді мемлекеттік аудитор жұмыс құжатында ресімдейді. </w:t>
      </w:r>
    </w:p>
    <w:bookmarkStart w:name="z111" w:id="112"/>
    <w:p>
      <w:pPr>
        <w:spacing w:after="0"/>
        <w:ind w:left="0"/>
        <w:jc w:val="both"/>
      </w:pPr>
      <w:r>
        <w:rPr>
          <w:rFonts w:ascii="Times New Roman"/>
          <w:b w:val="false"/>
          <w:i w:val="false"/>
          <w:color w:val="000000"/>
          <w:sz w:val="28"/>
        </w:rPr>
        <w:t>
      85. Ақшалай қаражат пен оның баламаларын шығару аудиті кезінде мемлекеттік аудитор есептен шығару себебін, операцияның орындылығы мен заңдылығын белгілейді (мысалы, өнім берушілермен шарттар, ақшалай қаражат баламаларын есептен шығару актілері).</w:t>
      </w:r>
    </w:p>
    <w:bookmarkEnd w:id="112"/>
    <w:bookmarkStart w:name="z112" w:id="113"/>
    <w:p>
      <w:pPr>
        <w:spacing w:after="0"/>
        <w:ind w:left="0"/>
        <w:jc w:val="both"/>
      </w:pPr>
      <w:r>
        <w:rPr>
          <w:rFonts w:ascii="Times New Roman"/>
          <w:b w:val="false"/>
          <w:i w:val="false"/>
          <w:color w:val="000000"/>
          <w:sz w:val="28"/>
        </w:rPr>
        <w:t>
      86. Мемлекеттік аудитор ақшалай шоттардан сомаларды аудару бойынша операцияларды есепке алу дұрыстығын тексеруі қажет.</w:t>
      </w:r>
    </w:p>
    <w:bookmarkEnd w:id="113"/>
    <w:p>
      <w:pPr>
        <w:spacing w:after="0"/>
        <w:ind w:left="0"/>
        <w:jc w:val="both"/>
      </w:pPr>
      <w:r>
        <w:rPr>
          <w:rFonts w:ascii="Times New Roman"/>
          <w:b w:val="false"/>
          <w:i w:val="false"/>
          <w:color w:val="000000"/>
          <w:sz w:val="28"/>
        </w:rPr>
        <w:t>
      Қаражаттарды аудару кезінде төлем құжаттарын қазынашылық органдарының үзінді көшірмелерімен, төлемдер бойынша қаржыландырудың жеке жоспарымен салыстырып тексерген, шоттар корреспонденциясының дұрыстығын көрсеткен жөн.</w:t>
      </w:r>
    </w:p>
    <w:p>
      <w:pPr>
        <w:spacing w:after="0"/>
        <w:ind w:left="0"/>
        <w:jc w:val="both"/>
      </w:pPr>
      <w:r>
        <w:rPr>
          <w:rFonts w:ascii="Times New Roman"/>
          <w:b w:val="false"/>
          <w:i w:val="false"/>
          <w:color w:val="000000"/>
          <w:sz w:val="28"/>
        </w:rPr>
        <w:t>
      Мемлекеттік аудитор есепті жылдың соңына жоспарлы тағайындаулар сомасының қалдықтары пайдаланылмаған жоспарлы тағайындаулардың сомасына түзетілгеніне көз жеткізуі қажет.</w:t>
      </w:r>
    </w:p>
    <w:bookmarkStart w:name="z113" w:id="114"/>
    <w:p>
      <w:pPr>
        <w:spacing w:after="0"/>
        <w:ind w:left="0"/>
        <w:jc w:val="both"/>
      </w:pPr>
      <w:r>
        <w:rPr>
          <w:rFonts w:ascii="Times New Roman"/>
          <w:b w:val="false"/>
          <w:i w:val="false"/>
          <w:color w:val="000000"/>
          <w:sz w:val="28"/>
        </w:rPr>
        <w:t>
      87. Мемлекеттік аудитор есепке алу баптарының қандайын мұқият зерделеу керек екенін және қандай жағдайларда аудиторлық іріктемені және (немесе) қолайлы төмен деңгейге дейін жалпы аудиторлық тәуекелді төмендету үшін талдамалық рәсімдерді қолдану керек екендігін шешуі қажет.</w:t>
      </w:r>
    </w:p>
    <w:bookmarkEnd w:id="114"/>
    <w:p>
      <w:pPr>
        <w:spacing w:after="0"/>
        <w:ind w:left="0"/>
        <w:jc w:val="both"/>
      </w:pPr>
      <w:r>
        <w:rPr>
          <w:rFonts w:ascii="Times New Roman"/>
          <w:b w:val="false"/>
          <w:i w:val="false"/>
          <w:color w:val="000000"/>
          <w:sz w:val="28"/>
        </w:rPr>
        <w:t xml:space="preserve">
      Мемлекеттік аудитор шоттар бойынша операциялардың көлеміне байланысты төлем құжаттарын тұтас немесе іріктеп тексеруді жүзеге асырады. </w:t>
      </w:r>
    </w:p>
    <w:p>
      <w:pPr>
        <w:spacing w:after="0"/>
        <w:ind w:left="0"/>
        <w:jc w:val="both"/>
      </w:pPr>
      <w:r>
        <w:rPr>
          <w:rFonts w:ascii="Times New Roman"/>
          <w:b w:val="false"/>
          <w:i w:val="false"/>
          <w:color w:val="000000"/>
          <w:sz w:val="28"/>
        </w:rPr>
        <w:t xml:space="preserve">
      Егер қателер саны мен қате ресімделген төлем құжаттарының мемлекеттік аудитор жоспарлаған рұқсат етілген қателер санынан (маңыздылық шегінен) асса, іріктемені ұлғайту орынды болады. </w:t>
      </w:r>
    </w:p>
    <w:p>
      <w:pPr>
        <w:spacing w:after="0"/>
        <w:ind w:left="0"/>
        <w:jc w:val="both"/>
      </w:pPr>
      <w:r>
        <w:rPr>
          <w:rFonts w:ascii="Times New Roman"/>
          <w:b w:val="false"/>
          <w:i w:val="false"/>
          <w:color w:val="000000"/>
          <w:sz w:val="28"/>
        </w:rPr>
        <w:t xml:space="preserve">
      Мемлекеттік аудитор іріктеу элементтерін бас жиынтықтың әрбір элементі іріктемеге түсуге бірдей ықтималдығы болатындай етіп таңдауы қажет. Төлеуге шоттардың жиынтығы және мемориалды ордерлерде оларға сәйкес келетін жазбалар бас жиынтық болып табылады. </w:t>
      </w:r>
    </w:p>
    <w:p>
      <w:pPr>
        <w:spacing w:after="0"/>
        <w:ind w:left="0"/>
        <w:jc w:val="both"/>
      </w:pPr>
      <w:r>
        <w:rPr>
          <w:rFonts w:ascii="Times New Roman"/>
          <w:b w:val="false"/>
          <w:i w:val="false"/>
          <w:color w:val="000000"/>
          <w:sz w:val="28"/>
        </w:rPr>
        <w:t>
      Ықтимал қателер мен бұрмалаушылықтар қазынашылық органдарының үзінді көшірмелеріне ақтау құжаттарының болмауы немесе ақшалай операциялары есепке алу бойынша қате корреспонденттік шоттар нәтижесінде туындайды.</w:t>
      </w:r>
    </w:p>
    <w:bookmarkStart w:name="z114" w:id="115"/>
    <w:p>
      <w:pPr>
        <w:spacing w:after="0"/>
        <w:ind w:left="0"/>
        <w:jc w:val="both"/>
      </w:pPr>
      <w:r>
        <w:rPr>
          <w:rFonts w:ascii="Times New Roman"/>
          <w:b w:val="false"/>
          <w:i w:val="false"/>
          <w:color w:val="000000"/>
          <w:sz w:val="28"/>
        </w:rPr>
        <w:t xml:space="preserve">
      88. Таңдалған бас жиынтықтан мемлекеттік аудитор жеке тексеруге жататын барлық элементтерді іріктеуі қажет. Жаппай тексеруге, егер ол басым құны элементтерінің аз санынан тұрса немесе жоғары аудиторлық тәуекел бар болса және басқа құралдар жеткілікті тиісті аудиторлық дәлелдер алуға мүмкіндік бермесе, барлық бас жиынтық ұшырайды. </w:t>
      </w:r>
    </w:p>
    <w:bookmarkEnd w:id="115"/>
    <w:bookmarkStart w:name="z115" w:id="116"/>
    <w:p>
      <w:pPr>
        <w:spacing w:after="0"/>
        <w:ind w:left="0"/>
        <w:jc w:val="both"/>
      </w:pPr>
      <w:r>
        <w:rPr>
          <w:rFonts w:ascii="Times New Roman"/>
          <w:b w:val="false"/>
          <w:i w:val="false"/>
          <w:color w:val="000000"/>
          <w:sz w:val="28"/>
        </w:rPr>
        <w:t>
      89. Мемлекеттік аудитор бас жиынтықтың ерекше элементтерін іріктеуі қажет. Ерекше элементтерді іріктеу мемлекеттік аудитордың кәсіби пайымдаулары және оның аудит объектісі қызметін түсінуі негізінде жүзеге асырылады.</w:t>
      </w:r>
    </w:p>
    <w:bookmarkEnd w:id="116"/>
    <w:p>
      <w:pPr>
        <w:spacing w:after="0"/>
        <w:ind w:left="0"/>
        <w:jc w:val="both"/>
      </w:pPr>
      <w:r>
        <w:rPr>
          <w:rFonts w:ascii="Times New Roman"/>
          <w:b w:val="false"/>
          <w:i w:val="false"/>
          <w:color w:val="000000"/>
          <w:sz w:val="28"/>
        </w:rPr>
        <w:t>
      Егер бас жиынтықтың қалған бөлігі айтарлықтай елеулі болып табылса тиісті дәлелдерді алу қажеттілігін талдау қажет.</w:t>
      </w:r>
    </w:p>
    <w:p>
      <w:pPr>
        <w:spacing w:after="0"/>
        <w:ind w:left="0"/>
        <w:jc w:val="both"/>
      </w:pPr>
      <w:r>
        <w:rPr>
          <w:rFonts w:ascii="Times New Roman"/>
          <w:b w:val="false"/>
          <w:i w:val="false"/>
          <w:color w:val="000000"/>
          <w:sz w:val="28"/>
        </w:rPr>
        <w:t>
      Егер жиынтықтың қалған бөлігін тестілеу туралы шешім қабылданса одан тексеруге жататын жеке элементтер іріктеледі.</w:t>
      </w:r>
    </w:p>
    <w:bookmarkStart w:name="z116" w:id="117"/>
    <w:p>
      <w:pPr>
        <w:spacing w:after="0"/>
        <w:ind w:left="0"/>
        <w:jc w:val="both"/>
      </w:pPr>
      <w:r>
        <w:rPr>
          <w:rFonts w:ascii="Times New Roman"/>
          <w:b w:val="false"/>
          <w:i w:val="false"/>
          <w:color w:val="000000"/>
          <w:sz w:val="28"/>
        </w:rPr>
        <w:t>
      90. Іріктеп тексеру үшін элементтерді іріктеу кезінде мемлекеттік аудитор ақшалай қаражаттың әрбір бабы және олардың баламалары мен олармен жүргізілген операциялар әрбір түрі тең ықтималдықпен тексерілуі үшін іріктелетіндей етіп ақшалай қаражатты есепке алу бойынша қалдықтарды және олардың баламаларын салыстырып тексереді. Мысалы, ақшалай қаражат жиынтығы мен олардың баламалары түрлері бойынша (іріктемеге тексеру үшін әрбір топтың элементтері түсу үшін) топталуы мүмкін.</w:t>
      </w:r>
    </w:p>
    <w:bookmarkEnd w:id="117"/>
    <w:bookmarkStart w:name="z117" w:id="118"/>
    <w:p>
      <w:pPr>
        <w:spacing w:after="0"/>
        <w:ind w:left="0"/>
        <w:jc w:val="both"/>
      </w:pPr>
      <w:r>
        <w:rPr>
          <w:rFonts w:ascii="Times New Roman"/>
          <w:b w:val="false"/>
          <w:i w:val="false"/>
          <w:color w:val="000000"/>
          <w:sz w:val="28"/>
        </w:rPr>
        <w:t>
      91. Тексеру нәтижелерін қорыта келе мемлекеттік аудитор жұмыс құжаттарында жиналған дәлелдемелерді жүйелеуі қажет. жүйелі сипаты бар бұзушылықтар бойынша анықталған қателерді барлық тексерілетін жиынтыққа таратқан жөн. Анықталған ауытқулардың маңыздылығы іріктеменің мөлшерін және жүйелі сипаттағы қателерді ескере отырып анықталады.</w:t>
      </w:r>
    </w:p>
    <w:bookmarkEnd w:id="118"/>
    <w:p>
      <w:pPr>
        <w:spacing w:after="0"/>
        <w:ind w:left="0"/>
        <w:jc w:val="both"/>
      </w:pPr>
      <w:r>
        <w:rPr>
          <w:rFonts w:ascii="Times New Roman"/>
          <w:b w:val="false"/>
          <w:i w:val="false"/>
          <w:color w:val="000000"/>
          <w:sz w:val="28"/>
        </w:rPr>
        <w:t xml:space="preserve">
      Анықталған ауытқулар осы Стандартқа </w:t>
      </w:r>
      <w:r>
        <w:rPr>
          <w:rFonts w:ascii="Times New Roman"/>
          <w:b w:val="false"/>
          <w:i w:val="false"/>
          <w:color w:val="000000"/>
          <w:sz w:val="28"/>
        </w:rPr>
        <w:t>13-қосымшаға</w:t>
      </w:r>
      <w:r>
        <w:rPr>
          <w:rFonts w:ascii="Times New Roman"/>
          <w:b w:val="false"/>
          <w:i w:val="false"/>
          <w:color w:val="000000"/>
          <w:sz w:val="28"/>
        </w:rPr>
        <w:t xml:space="preserve"> сәйкес нысан бойынша "ЖҚ - Ақшалай қаражаттар мен олардың баламалары қателерінің жиынтығы (ЖҚ-АҚҚ)" жұмыс құжатында тіркеледі. Есепті құжатының деректері негізінде мемлекеттік аудитор қаржылық есептілікті қалыптастыруға әсер ететін бұрмалауларды талдайды.</w:t>
      </w:r>
    </w:p>
    <w:bookmarkStart w:name="z118" w:id="119"/>
    <w:p>
      <w:pPr>
        <w:spacing w:after="0"/>
        <w:ind w:left="0"/>
        <w:jc w:val="both"/>
      </w:pPr>
      <w:r>
        <w:rPr>
          <w:rFonts w:ascii="Times New Roman"/>
          <w:b w:val="false"/>
          <w:i w:val="false"/>
          <w:color w:val="000000"/>
          <w:sz w:val="28"/>
        </w:rPr>
        <w:t xml:space="preserve">
      92. Мемлекеттік аудитор осындай операциялардың нақты сыныбы, шот немесе ашу сальдосы үшін белгіленген маңыздылық деңгейінің асып түскені-түспегені туралы мәселені қосқанда операциялардың тиісті сыныптарына, шоттар немесе ашу сальдосына оның әсерін бағалау үшін әрбір жеке бұрмалауды қарайды. </w:t>
      </w:r>
    </w:p>
    <w:bookmarkEnd w:id="119"/>
    <w:p>
      <w:pPr>
        <w:spacing w:after="0"/>
        <w:ind w:left="0"/>
        <w:jc w:val="both"/>
      </w:pPr>
      <w:r>
        <w:rPr>
          <w:rFonts w:ascii="Times New Roman"/>
          <w:b w:val="false"/>
          <w:i w:val="false"/>
          <w:color w:val="000000"/>
          <w:sz w:val="28"/>
        </w:rPr>
        <w:t xml:space="preserve">
      Егер жеке елеулі емес бұрмалаулардың көп саны болған жағдайда мемлекеттік аудитор ақшалай мәндегі бұрмалаулардың саны мен жалпы әсері туралы ақпаратты ұсынады. </w:t>
      </w:r>
    </w:p>
    <w:p>
      <w:pPr>
        <w:spacing w:after="0"/>
        <w:ind w:left="0"/>
        <w:jc w:val="both"/>
      </w:pPr>
      <w:r>
        <w:rPr>
          <w:rFonts w:ascii="Times New Roman"/>
          <w:b w:val="false"/>
          <w:i w:val="false"/>
          <w:color w:val="000000"/>
          <w:sz w:val="28"/>
        </w:rPr>
        <w:t xml:space="preserve">
      Ақшалай қаражат пен олардың баламалары аудитін аяқтау рәсімі мыналарды: </w:t>
      </w:r>
    </w:p>
    <w:p>
      <w:pPr>
        <w:spacing w:after="0"/>
        <w:ind w:left="0"/>
        <w:jc w:val="both"/>
      </w:pPr>
      <w:r>
        <w:rPr>
          <w:rFonts w:ascii="Times New Roman"/>
          <w:b w:val="false"/>
          <w:i w:val="false"/>
          <w:color w:val="000000"/>
          <w:sz w:val="28"/>
        </w:rPr>
        <w:t>
      аудит объектісінен алынған ақпарат негізінде аудит нәтижелерін тұжырымдауды және бағалауды;</w:t>
      </w:r>
    </w:p>
    <w:p>
      <w:pPr>
        <w:spacing w:after="0"/>
        <w:ind w:left="0"/>
        <w:jc w:val="both"/>
      </w:pPr>
      <w:r>
        <w:rPr>
          <w:rFonts w:ascii="Times New Roman"/>
          <w:b w:val="false"/>
          <w:i w:val="false"/>
          <w:color w:val="000000"/>
          <w:sz w:val="28"/>
        </w:rPr>
        <w:t xml:space="preserve">
      аудитті жүргізу барысында анықталған қателерді және тексерілетін кезеңге қаржылық есептіліктің дәйектілігіне олардың әсерін талдауды қамтиды. </w:t>
      </w:r>
    </w:p>
    <w:p>
      <w:pPr>
        <w:spacing w:after="0"/>
        <w:ind w:left="0"/>
        <w:jc w:val="both"/>
      </w:pPr>
      <w:r>
        <w:rPr>
          <w:rFonts w:ascii="Times New Roman"/>
          <w:b w:val="false"/>
          <w:i w:val="false"/>
          <w:color w:val="000000"/>
          <w:sz w:val="28"/>
        </w:rPr>
        <w:t xml:space="preserve">
      Жұмыс нәтижелері осы Стандартқа </w:t>
      </w:r>
      <w:r>
        <w:rPr>
          <w:rFonts w:ascii="Times New Roman"/>
          <w:b w:val="false"/>
          <w:i w:val="false"/>
          <w:color w:val="000000"/>
          <w:sz w:val="28"/>
        </w:rPr>
        <w:t>14-қосымшаға</w:t>
      </w:r>
      <w:r>
        <w:rPr>
          <w:rFonts w:ascii="Times New Roman"/>
          <w:b w:val="false"/>
          <w:i w:val="false"/>
          <w:color w:val="000000"/>
          <w:sz w:val="28"/>
        </w:rPr>
        <w:t xml:space="preserve"> сәйкес нысан бойынша "ЖҚ - Ақшалай қаражаты мен олардың баламалары – қорытындылар (ЖҚ-АҚ-Қорытындылар)" жұмыс құжатымен ресімделеді.</w:t>
      </w:r>
    </w:p>
    <w:bookmarkStart w:name="z119" w:id="120"/>
    <w:p>
      <w:pPr>
        <w:spacing w:after="0"/>
        <w:ind w:left="0"/>
        <w:jc w:val="left"/>
      </w:pPr>
      <w:r>
        <w:rPr>
          <w:rFonts w:ascii="Times New Roman"/>
          <w:b/>
          <w:i w:val="false"/>
          <w:color w:val="000000"/>
        </w:rPr>
        <w:t xml:space="preserve"> 3-тарау. Қаржы инвестициялары мен қаржылық міндеттемелер аудиті</w:t>
      </w:r>
    </w:p>
    <w:bookmarkEnd w:id="120"/>
    <w:bookmarkStart w:name="z120" w:id="121"/>
    <w:p>
      <w:pPr>
        <w:spacing w:after="0"/>
        <w:ind w:left="0"/>
        <w:jc w:val="both"/>
      </w:pPr>
      <w:r>
        <w:rPr>
          <w:rFonts w:ascii="Times New Roman"/>
          <w:b w:val="false"/>
          <w:i w:val="false"/>
          <w:color w:val="000000"/>
          <w:sz w:val="28"/>
        </w:rPr>
        <w:t>
      93. Қаржы инвестициялары мен қаржылық міндеттемелер аудитінің мақсаты бухгалтерлік есеп және қаржылық есептілік жөніндегі нормативтік құқықтық актілерге сәйкес "Қаржы инвестициялары мен қаржылық міндеттемелер" бөлімі бойынша қаржылық есептіліктің дәйектілігі туралы аудиторлық пікірді қалыптастыру болып табылады.</w:t>
      </w:r>
    </w:p>
    <w:bookmarkEnd w:id="121"/>
    <w:p>
      <w:pPr>
        <w:spacing w:after="0"/>
        <w:ind w:left="0"/>
        <w:jc w:val="both"/>
      </w:pPr>
      <w:r>
        <w:rPr>
          <w:rFonts w:ascii="Times New Roman"/>
          <w:b w:val="false"/>
          <w:i w:val="false"/>
          <w:color w:val="000000"/>
          <w:sz w:val="28"/>
        </w:rPr>
        <w:t>
      Қаржы инвестициялары мен қаржылық міндеттемелер міндеттері болып мыналар табылады:</w:t>
      </w:r>
    </w:p>
    <w:p>
      <w:pPr>
        <w:spacing w:after="0"/>
        <w:ind w:left="0"/>
        <w:jc w:val="both"/>
      </w:pPr>
      <w:r>
        <w:rPr>
          <w:rFonts w:ascii="Times New Roman"/>
          <w:b w:val="false"/>
          <w:i w:val="false"/>
          <w:color w:val="000000"/>
          <w:sz w:val="28"/>
        </w:rPr>
        <w:t xml:space="preserve">
      құрамы мен құрылымын зерделеу; </w:t>
      </w:r>
    </w:p>
    <w:p>
      <w:pPr>
        <w:spacing w:after="0"/>
        <w:ind w:left="0"/>
        <w:jc w:val="both"/>
      </w:pPr>
      <w:r>
        <w:rPr>
          <w:rFonts w:ascii="Times New Roman"/>
          <w:b w:val="false"/>
          <w:i w:val="false"/>
          <w:color w:val="000000"/>
          <w:sz w:val="28"/>
        </w:rPr>
        <w:t xml:space="preserve">
      ішкі бақылау мен бухгалтерлік есеп жүйесін бастапқы бағалауды растау; </w:t>
      </w:r>
    </w:p>
    <w:p>
      <w:pPr>
        <w:spacing w:after="0"/>
        <w:ind w:left="0"/>
        <w:jc w:val="both"/>
      </w:pPr>
      <w:r>
        <w:rPr>
          <w:rFonts w:ascii="Times New Roman"/>
          <w:b w:val="false"/>
          <w:i w:val="false"/>
          <w:color w:val="000000"/>
          <w:sz w:val="28"/>
        </w:rPr>
        <w:t>
      бухгалтерлік есепте көрсетілуін уақтылы және толық тексеру;</w:t>
      </w:r>
    </w:p>
    <w:p>
      <w:pPr>
        <w:spacing w:after="0"/>
        <w:ind w:left="0"/>
        <w:jc w:val="both"/>
      </w:pPr>
      <w:r>
        <w:rPr>
          <w:rFonts w:ascii="Times New Roman"/>
          <w:b w:val="false"/>
          <w:i w:val="false"/>
          <w:color w:val="000000"/>
          <w:sz w:val="28"/>
        </w:rPr>
        <w:t>
      тиісті кезеңде қаржы инвестициялары мен қаржылық міндеттемелернің қозғалысы бойынша операцияларды есепке алуда ресімдеу мен көрсетілуінің дұрыстығын тексеру;</w:t>
      </w:r>
    </w:p>
    <w:p>
      <w:pPr>
        <w:spacing w:after="0"/>
        <w:ind w:left="0"/>
        <w:jc w:val="both"/>
      </w:pPr>
      <w:r>
        <w:rPr>
          <w:rFonts w:ascii="Times New Roman"/>
          <w:b w:val="false"/>
          <w:i w:val="false"/>
          <w:color w:val="000000"/>
          <w:sz w:val="28"/>
        </w:rPr>
        <w:t xml:space="preserve">
      қаржылық міндеттемелер бойынша сыйақылар сомасының дұрыс есептелуін және есепке алуда оның дәйекті көрсетілуін тексеру; </w:t>
      </w:r>
    </w:p>
    <w:p>
      <w:pPr>
        <w:spacing w:after="0"/>
        <w:ind w:left="0"/>
        <w:jc w:val="both"/>
      </w:pPr>
      <w:r>
        <w:rPr>
          <w:rFonts w:ascii="Times New Roman"/>
          <w:b w:val="false"/>
          <w:i w:val="false"/>
          <w:color w:val="000000"/>
          <w:sz w:val="28"/>
        </w:rPr>
        <w:t xml:space="preserve">
      тексерілетін кезеңге қаржылық есептіліктің айтарлықтай әсер ететін бұрмалауларының жоқтығын растау; </w:t>
      </w:r>
    </w:p>
    <w:p>
      <w:pPr>
        <w:spacing w:after="0"/>
        <w:ind w:left="0"/>
        <w:jc w:val="both"/>
      </w:pPr>
      <w:r>
        <w:rPr>
          <w:rFonts w:ascii="Times New Roman"/>
          <w:b w:val="false"/>
          <w:i w:val="false"/>
          <w:color w:val="000000"/>
          <w:sz w:val="28"/>
        </w:rPr>
        <w:t>
      тиісті есепті кезеңде есеп пен есептілікті көрсету;</w:t>
      </w:r>
    </w:p>
    <w:p>
      <w:pPr>
        <w:spacing w:after="0"/>
        <w:ind w:left="0"/>
        <w:jc w:val="both"/>
      </w:pPr>
      <w:r>
        <w:rPr>
          <w:rFonts w:ascii="Times New Roman"/>
          <w:b w:val="false"/>
          <w:i w:val="false"/>
          <w:color w:val="000000"/>
          <w:sz w:val="28"/>
        </w:rPr>
        <w:t>
      қаржы инвестициялары мен қаржылық міндеттемелеріне уақтылы түгендеу жүргізу;</w:t>
      </w:r>
    </w:p>
    <w:p>
      <w:pPr>
        <w:spacing w:after="0"/>
        <w:ind w:left="0"/>
        <w:jc w:val="both"/>
      </w:pPr>
      <w:r>
        <w:rPr>
          <w:rFonts w:ascii="Times New Roman"/>
          <w:b w:val="false"/>
          <w:i w:val="false"/>
          <w:color w:val="000000"/>
          <w:sz w:val="28"/>
        </w:rPr>
        <w:t>
      қаржы инвестицияларымен операциялар бойынша кірістерді міндеттемелер бойынша шығыстарды есепке алуда есептелуінің, түсуінің және көрсетілуінің дәйектілігін растау.</w:t>
      </w:r>
    </w:p>
    <w:bookmarkStart w:name="z121" w:id="122"/>
    <w:p>
      <w:pPr>
        <w:spacing w:after="0"/>
        <w:ind w:left="0"/>
        <w:jc w:val="both"/>
      </w:pPr>
      <w:r>
        <w:rPr>
          <w:rFonts w:ascii="Times New Roman"/>
          <w:b w:val="false"/>
          <w:i w:val="false"/>
          <w:color w:val="000000"/>
          <w:sz w:val="28"/>
        </w:rPr>
        <w:t>
      94. Мемлекеттік аудитор қаржы инвестициялары мен қаржылық міндеттемелердің аудитін жүргізген кезде:</w:t>
      </w:r>
    </w:p>
    <w:bookmarkEnd w:id="122"/>
    <w:p>
      <w:pPr>
        <w:spacing w:after="0"/>
        <w:ind w:left="0"/>
        <w:jc w:val="both"/>
      </w:pPr>
      <w:r>
        <w:rPr>
          <w:rFonts w:ascii="Times New Roman"/>
          <w:b w:val="false"/>
          <w:i w:val="false"/>
          <w:color w:val="000000"/>
          <w:sz w:val="28"/>
        </w:rPr>
        <w:t>
      Қазақстан Республикасы Үкіметінің мынадай:</w:t>
      </w:r>
    </w:p>
    <w:p>
      <w:pPr>
        <w:spacing w:after="0"/>
        <w:ind w:left="0"/>
        <w:jc w:val="both"/>
      </w:pPr>
      <w:r>
        <w:rPr>
          <w:rFonts w:ascii="Times New Roman"/>
          <w:b w:val="false"/>
          <w:i w:val="false"/>
          <w:color w:val="000000"/>
          <w:sz w:val="28"/>
        </w:rPr>
        <w:t>
      "Республикалық меншіктегі ұйымдар акцияларының мемлекеттік пакеттері мен мемлекеттік үлестеріне иелік ету және пайдалану жөніндегі құқықтарды беру туралы" 1999 жылғы 27 мамырдағы № 659;</w:t>
      </w:r>
    </w:p>
    <w:p>
      <w:pPr>
        <w:spacing w:after="0"/>
        <w:ind w:left="0"/>
        <w:jc w:val="both"/>
      </w:pPr>
      <w:r>
        <w:rPr>
          <w:rFonts w:ascii="Times New Roman"/>
          <w:b w:val="false"/>
          <w:i w:val="false"/>
          <w:color w:val="000000"/>
          <w:sz w:val="28"/>
        </w:rPr>
        <w:t>
      "Жекелеген заңды тұлғалар акцияларының мемлекеттік пакеттерін (қатысу үлестерін) иелену және пайдалану құқықтарын берудің кейбір мәселелері туралы" 2008 жылғы 6 маусымдағы № 543 қаулыларын;</w:t>
      </w:r>
    </w:p>
    <w:p>
      <w:pPr>
        <w:spacing w:after="0"/>
        <w:ind w:left="0"/>
        <w:jc w:val="both"/>
      </w:pPr>
      <w:r>
        <w:rPr>
          <w:rFonts w:ascii="Times New Roman"/>
          <w:b w:val="false"/>
          <w:i w:val="false"/>
          <w:color w:val="000000"/>
          <w:sz w:val="28"/>
        </w:rPr>
        <w:t xml:space="preserve">
      Қазақстан Республикасының Ұлттық Банкі құрған республикалық мемлекеттік кәсіпорындарды қоспағанда, республикалық мемлекеттік кәсіпорындардың таза кірісінің бір бөлігін аудару нормативін бекіту туралы" Қазақстан Республикасы Ұлттық экономика министрінің 2015 жылғы 25 ақпандағы № 134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10545 болып тіркелген) бекітілген Қазақстан Республикасының Ұлттық Банкі құрған республикалық мемлекеттік кәсіпорындарды қоспағанда, республикалық мемлекеттік кәсіпорындардың таза кірісінің бір бөлігін аудару нормативін;</w:t>
      </w:r>
    </w:p>
    <w:p>
      <w:pPr>
        <w:spacing w:after="0"/>
        <w:ind w:left="0"/>
        <w:jc w:val="both"/>
      </w:pPr>
      <w:r>
        <w:rPr>
          <w:rFonts w:ascii="Times New Roman"/>
          <w:b w:val="false"/>
          <w:i w:val="false"/>
          <w:color w:val="000000"/>
          <w:sz w:val="28"/>
        </w:rPr>
        <w:t>
      мемлекеттік кәсіпорындардың таза табысының бір бөлігін аудару нормативтері бойынша жергілікті атқарушы органдардың қаулыларын басшылыққа 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94-тармақ жаңа редакцияда – ҚР Қаржы министрінің 28.12.2021 </w:t>
      </w:r>
      <w:r>
        <w:rPr>
          <w:rFonts w:ascii="Times New Roman"/>
          <w:b w:val="false"/>
          <w:i w:val="false"/>
          <w:color w:val="ff0000"/>
          <w:sz w:val="28"/>
        </w:rPr>
        <w:t>№ 1340</w:t>
      </w:r>
      <w:r>
        <w:rPr>
          <w:rFonts w:ascii="Times New Roman"/>
          <w:b w:val="false"/>
          <w:i w:val="false"/>
          <w:color w:val="ff0000"/>
          <w:sz w:val="28"/>
        </w:rPr>
        <w:t xml:space="preserve"> (алғашқы ресми жарияланған күнiнен кейін күнтізбелік он күн өткен соң қолданысқа енгізіледі); өзгеріс енгізілді - ҚР Премьер-Министрінің орынбасары - Қаржы министрінің 18.09.2023 </w:t>
      </w:r>
      <w:r>
        <w:rPr>
          <w:rFonts w:ascii="Times New Roman"/>
          <w:b w:val="false"/>
          <w:i w:val="false"/>
          <w:color w:val="000000"/>
          <w:sz w:val="28"/>
        </w:rPr>
        <w:t>№ 989</w:t>
      </w:r>
      <w:r>
        <w:rPr>
          <w:rFonts w:ascii="Times New Roman"/>
          <w:b w:val="false"/>
          <w:i w:val="false"/>
          <w:color w:val="ff0000"/>
          <w:sz w:val="28"/>
        </w:rPr>
        <w:t xml:space="preserve"> (алғашқы ресми жарияланған күнiнен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122" w:id="123"/>
    <w:p>
      <w:pPr>
        <w:spacing w:after="0"/>
        <w:ind w:left="0"/>
        <w:jc w:val="both"/>
      </w:pPr>
      <w:r>
        <w:rPr>
          <w:rFonts w:ascii="Times New Roman"/>
          <w:b w:val="false"/>
          <w:i w:val="false"/>
          <w:color w:val="000000"/>
          <w:sz w:val="28"/>
        </w:rPr>
        <w:t xml:space="preserve">
      95. Аудиторлық дәлелдер көздері: </w:t>
      </w:r>
    </w:p>
    <w:bookmarkEnd w:id="123"/>
    <w:p>
      <w:pPr>
        <w:spacing w:after="0"/>
        <w:ind w:left="0"/>
        <w:jc w:val="both"/>
      </w:pPr>
      <w:r>
        <w:rPr>
          <w:rFonts w:ascii="Times New Roman"/>
          <w:b w:val="false"/>
          <w:i w:val="false"/>
          <w:color w:val="000000"/>
          <w:sz w:val="28"/>
        </w:rPr>
        <w:t xml:space="preserve">
      акционерлік қоғамдардың мемлекеттік акциялар пакетін иелену және пайдалану құқықтарын қабылдап алу-беру актілері, жауапкершілігі шектеулі серіктестіктерде мемлекеттік қатысу үлесін иелену мен пайдалану құқықтарын қабылдап алу-беру актілері, мемлекеттік меншікті қабылдап алу-беру актілері, </w:t>
      </w:r>
    </w:p>
    <w:p>
      <w:pPr>
        <w:spacing w:after="0"/>
        <w:ind w:left="0"/>
        <w:jc w:val="both"/>
      </w:pPr>
      <w:r>
        <w:rPr>
          <w:rFonts w:ascii="Times New Roman"/>
          <w:b w:val="false"/>
          <w:i w:val="false"/>
          <w:color w:val="000000"/>
          <w:sz w:val="28"/>
        </w:rPr>
        <w:t>
      Бухгалтерлік құжаттама нысандарының альбомының OС-1-нысаны активтерін қабылдап алу-беру (ауыстыру) актілері, беру актілері, жарғылық капиталының мөлшері туралы анықтамалар, республикалық мемлекеттік кәсіпорындардың жарғылары, мемлекеттік мүлікті иелік ету жөніндегі уәкілетті органның хаттары мен бұйрықтары, квазимемлекеттік сектор субъектілерінің жарғылық капиталына салымдар аудару туралы қазынашылық органдардын үзінді-көшірмелер мен төлем тапсырмалары, бағалы қағаздар үшін төлеуге мүлікті (активтерді) беруге жүкқұжаттар, пайданы бөлу туралы квазимемлекеттік сектор субъектілерінің анықтамалары, хаттамалары/шешімдері, таза табыстың бір бөлігін бюджетке аудару, қарыздарды өтеу және қызмет көрсету туралы қарыз алу шарттары, төлем тапсырмалары, түгендеу тізімдемесі;</w:t>
      </w:r>
    </w:p>
    <w:p>
      <w:pPr>
        <w:spacing w:after="0"/>
        <w:ind w:left="0"/>
        <w:jc w:val="both"/>
      </w:pPr>
      <w:r>
        <w:rPr>
          <w:rFonts w:ascii="Times New Roman"/>
          <w:b w:val="false"/>
          <w:i w:val="false"/>
          <w:color w:val="000000"/>
          <w:sz w:val="28"/>
        </w:rPr>
        <w:t>
      бағалы қағаздар нарығын реттеуді және қадағалауды жүзеге асыратын уәкілетті органның куәлігі, жарияланған акциялар (бағалы қағаздар) шығарылымын мемлекеттік тіркеу туралы;</w:t>
      </w:r>
    </w:p>
    <w:p>
      <w:pPr>
        <w:spacing w:after="0"/>
        <w:ind w:left="0"/>
        <w:jc w:val="both"/>
      </w:pPr>
      <w:r>
        <w:rPr>
          <w:rFonts w:ascii="Times New Roman"/>
          <w:b w:val="false"/>
          <w:i w:val="false"/>
          <w:color w:val="000000"/>
          <w:sz w:val="28"/>
        </w:rPr>
        <w:t>
      мемлекеттік мекеменің міндеттемелері мен төлемдері бойынша жеке қаржыландыру жоспары;</w:t>
      </w:r>
    </w:p>
    <w:p>
      <w:pPr>
        <w:spacing w:after="0"/>
        <w:ind w:left="0"/>
        <w:jc w:val="both"/>
      </w:pPr>
      <w:r>
        <w:rPr>
          <w:rFonts w:ascii="Times New Roman"/>
          <w:b w:val="false"/>
          <w:i w:val="false"/>
          <w:color w:val="000000"/>
          <w:sz w:val="28"/>
        </w:rPr>
        <w:t xml:space="preserve">
      Бухгалтерлік құжаттама нысандарының альбомының </w:t>
      </w:r>
      <w:r>
        <w:rPr>
          <w:rFonts w:ascii="Times New Roman"/>
          <w:b w:val="false"/>
          <w:i w:val="false"/>
          <w:color w:val="000000"/>
          <w:sz w:val="28"/>
        </w:rPr>
        <w:t>107 қосымшасына</w:t>
      </w:r>
      <w:r>
        <w:rPr>
          <w:rFonts w:ascii="Times New Roman"/>
          <w:b w:val="false"/>
          <w:i w:val="false"/>
          <w:color w:val="000000"/>
          <w:sz w:val="28"/>
        </w:rPr>
        <w:t xml:space="preserve"> сәйкес 283-нысаны бойынша көп бағанды карточка;</w:t>
      </w:r>
    </w:p>
    <w:p>
      <w:pPr>
        <w:spacing w:after="0"/>
        <w:ind w:left="0"/>
        <w:jc w:val="both"/>
      </w:pPr>
      <w:r>
        <w:rPr>
          <w:rFonts w:ascii="Times New Roman"/>
          <w:b w:val="false"/>
          <w:i w:val="false"/>
          <w:color w:val="000000"/>
          <w:sz w:val="28"/>
        </w:rPr>
        <w:t xml:space="preserve">
      Бухгалтерлік құжаттама нысандарының альбомының </w:t>
      </w:r>
      <w:r>
        <w:rPr>
          <w:rFonts w:ascii="Times New Roman"/>
          <w:b w:val="false"/>
          <w:i w:val="false"/>
          <w:color w:val="000000"/>
          <w:sz w:val="28"/>
        </w:rPr>
        <w:t>83 қосымшасына</w:t>
      </w:r>
      <w:r>
        <w:rPr>
          <w:rFonts w:ascii="Times New Roman"/>
          <w:b w:val="false"/>
          <w:i w:val="false"/>
          <w:color w:val="000000"/>
          <w:sz w:val="28"/>
        </w:rPr>
        <w:t xml:space="preserve"> сәйкес 292-нысаны бойынша демеушілік және қайырымдылық көмек, уақытша ақша орналастыру, шетел валютасындағы шоттар мен арнайы шоттар, басқа да ақшалай қаражат, қаржы инвестициялары мен қаржы міндеттемелері ҚБШ кітабы;</w:t>
      </w:r>
    </w:p>
    <w:p>
      <w:pPr>
        <w:spacing w:after="0"/>
        <w:ind w:left="0"/>
        <w:jc w:val="both"/>
      </w:pPr>
      <w:r>
        <w:rPr>
          <w:rFonts w:ascii="Times New Roman"/>
          <w:b w:val="false"/>
          <w:i w:val="false"/>
          <w:color w:val="000000"/>
          <w:sz w:val="28"/>
        </w:rPr>
        <w:t xml:space="preserve">
      Бухгалтерлік құжаттама нысандарының альбомының </w:t>
      </w:r>
      <w:r>
        <w:rPr>
          <w:rFonts w:ascii="Times New Roman"/>
          <w:b w:val="false"/>
          <w:i w:val="false"/>
          <w:color w:val="000000"/>
          <w:sz w:val="28"/>
        </w:rPr>
        <w:t>84 қосымшасына</w:t>
      </w:r>
      <w:r>
        <w:rPr>
          <w:rFonts w:ascii="Times New Roman"/>
          <w:b w:val="false"/>
          <w:i w:val="false"/>
          <w:color w:val="000000"/>
          <w:sz w:val="28"/>
        </w:rPr>
        <w:t xml:space="preserve"> сәйкес 292-а-нысаны бойынша карточка;</w:t>
      </w:r>
    </w:p>
    <w:p>
      <w:pPr>
        <w:spacing w:after="0"/>
        <w:ind w:left="0"/>
        <w:jc w:val="both"/>
      </w:pPr>
      <w:r>
        <w:rPr>
          <w:rFonts w:ascii="Times New Roman"/>
          <w:b w:val="false"/>
          <w:i w:val="false"/>
          <w:color w:val="000000"/>
          <w:sz w:val="28"/>
        </w:rPr>
        <w:t xml:space="preserve">
      Бухгалтерлік құжаттама нысандарының альбомының </w:t>
      </w:r>
      <w:r>
        <w:rPr>
          <w:rFonts w:ascii="Times New Roman"/>
          <w:b w:val="false"/>
          <w:i w:val="false"/>
          <w:color w:val="000000"/>
          <w:sz w:val="28"/>
        </w:rPr>
        <w:t>72 қосымшасына</w:t>
      </w:r>
      <w:r>
        <w:rPr>
          <w:rFonts w:ascii="Times New Roman"/>
          <w:b w:val="false"/>
          <w:i w:val="false"/>
          <w:color w:val="000000"/>
          <w:sz w:val="28"/>
        </w:rPr>
        <w:t xml:space="preserve"> сәйкес 294-нысаны бойынша жоспарлы тағайындаулар мен шығыстарды есепке алу кітабы;</w:t>
      </w:r>
    </w:p>
    <w:p>
      <w:pPr>
        <w:spacing w:after="0"/>
        <w:ind w:left="0"/>
        <w:jc w:val="both"/>
      </w:pPr>
      <w:r>
        <w:rPr>
          <w:rFonts w:ascii="Times New Roman"/>
          <w:b w:val="false"/>
          <w:i w:val="false"/>
          <w:color w:val="000000"/>
          <w:sz w:val="28"/>
        </w:rPr>
        <w:t xml:space="preserve">
      Бухгалтерлік құжаттама нысандарының альбомының </w:t>
      </w:r>
      <w:r>
        <w:rPr>
          <w:rFonts w:ascii="Times New Roman"/>
          <w:b w:val="false"/>
          <w:i w:val="false"/>
          <w:color w:val="000000"/>
          <w:sz w:val="28"/>
        </w:rPr>
        <w:t>109 қосымшасына</w:t>
      </w:r>
      <w:r>
        <w:rPr>
          <w:rFonts w:ascii="Times New Roman"/>
          <w:b w:val="false"/>
          <w:i w:val="false"/>
          <w:color w:val="000000"/>
          <w:sz w:val="28"/>
        </w:rPr>
        <w:t xml:space="preserve"> сәйкес 308-нысаны бойынша "Кітап-басы" журналы;</w:t>
      </w:r>
    </w:p>
    <w:p>
      <w:pPr>
        <w:spacing w:after="0"/>
        <w:ind w:left="0"/>
        <w:jc w:val="both"/>
      </w:pPr>
      <w:r>
        <w:rPr>
          <w:rFonts w:ascii="Times New Roman"/>
          <w:b w:val="false"/>
          <w:i w:val="false"/>
          <w:color w:val="000000"/>
          <w:sz w:val="28"/>
        </w:rPr>
        <w:t xml:space="preserve">
      Бухгалтерлік құжаттама нысандарының альбомының </w:t>
      </w:r>
      <w:r>
        <w:rPr>
          <w:rFonts w:ascii="Times New Roman"/>
          <w:b w:val="false"/>
          <w:i w:val="false"/>
          <w:color w:val="000000"/>
          <w:sz w:val="28"/>
        </w:rPr>
        <w:t>94 қосымшасына</w:t>
      </w:r>
      <w:r>
        <w:rPr>
          <w:rFonts w:ascii="Times New Roman"/>
          <w:b w:val="false"/>
          <w:i w:val="false"/>
          <w:color w:val="000000"/>
          <w:sz w:val="28"/>
        </w:rPr>
        <w:t xml:space="preserve"> сәйкес 409 нысаны бойынша 15-мемориалды ордер – "Айырбасталмайтын операциялардан кірістерді есептеудің жинақтау ведомосі";</w:t>
      </w:r>
    </w:p>
    <w:p>
      <w:pPr>
        <w:spacing w:after="0"/>
        <w:ind w:left="0"/>
        <w:jc w:val="both"/>
      </w:pPr>
      <w:r>
        <w:rPr>
          <w:rFonts w:ascii="Times New Roman"/>
          <w:b w:val="false"/>
          <w:i w:val="false"/>
          <w:color w:val="000000"/>
          <w:sz w:val="28"/>
        </w:rPr>
        <w:t xml:space="preserve">
      Бухгалтерлік құжаттама нысандарының альбомының </w:t>
      </w:r>
      <w:r>
        <w:rPr>
          <w:rFonts w:ascii="Times New Roman"/>
          <w:b w:val="false"/>
          <w:i w:val="false"/>
          <w:color w:val="000000"/>
          <w:sz w:val="28"/>
        </w:rPr>
        <w:t>96 қосымшасына</w:t>
      </w:r>
      <w:r>
        <w:rPr>
          <w:rFonts w:ascii="Times New Roman"/>
          <w:b w:val="false"/>
          <w:i w:val="false"/>
          <w:color w:val="000000"/>
          <w:sz w:val="28"/>
        </w:rPr>
        <w:t xml:space="preserve"> сәйкес 409-б нысаны бойынша 17-мемориалды ордер – "Активтерді басқарудан түсетін кірістерді есептеудің жинақтау ведомосі";</w:t>
      </w:r>
    </w:p>
    <w:p>
      <w:pPr>
        <w:spacing w:after="0"/>
        <w:ind w:left="0"/>
        <w:jc w:val="both"/>
      </w:pPr>
      <w:r>
        <w:rPr>
          <w:rFonts w:ascii="Times New Roman"/>
          <w:b w:val="false"/>
          <w:i w:val="false"/>
          <w:color w:val="000000"/>
          <w:sz w:val="28"/>
        </w:rPr>
        <w:t xml:space="preserve">
      Бухгалтерлік құжаттама нысандарының альбомының </w:t>
      </w:r>
      <w:r>
        <w:rPr>
          <w:rFonts w:ascii="Times New Roman"/>
          <w:b w:val="false"/>
          <w:i w:val="false"/>
          <w:color w:val="000000"/>
          <w:sz w:val="28"/>
        </w:rPr>
        <w:t>98 қосымшасына</w:t>
      </w:r>
      <w:r>
        <w:rPr>
          <w:rFonts w:ascii="Times New Roman"/>
          <w:b w:val="false"/>
          <w:i w:val="false"/>
          <w:color w:val="000000"/>
          <w:sz w:val="28"/>
        </w:rPr>
        <w:t xml:space="preserve"> сәйкес 458 нысаны бойынша 19-мемориалды ордер – "Операциялық шығыстарды есептеудің жинақтау ведомосі";</w:t>
      </w:r>
    </w:p>
    <w:p>
      <w:pPr>
        <w:spacing w:after="0"/>
        <w:ind w:left="0"/>
        <w:jc w:val="both"/>
      </w:pPr>
      <w:r>
        <w:rPr>
          <w:rFonts w:ascii="Times New Roman"/>
          <w:b w:val="false"/>
          <w:i w:val="false"/>
          <w:color w:val="000000"/>
          <w:sz w:val="28"/>
        </w:rPr>
        <w:t xml:space="preserve">
      Бухгалтерлік құжаттама нысандарының альбомының </w:t>
      </w:r>
      <w:r>
        <w:rPr>
          <w:rFonts w:ascii="Times New Roman"/>
          <w:b w:val="false"/>
          <w:i w:val="false"/>
          <w:color w:val="000000"/>
          <w:sz w:val="28"/>
        </w:rPr>
        <w:t>100 қосымшасына</w:t>
      </w:r>
      <w:r>
        <w:rPr>
          <w:rFonts w:ascii="Times New Roman"/>
          <w:b w:val="false"/>
          <w:i w:val="false"/>
          <w:color w:val="000000"/>
          <w:sz w:val="28"/>
        </w:rPr>
        <w:t xml:space="preserve"> сәйкес 458-б нысаны бойынша болып табылады 21-мемориалды ордер – "Активтерді басқару бойынша шығыстарды есептеудің жинақтау ведомосі".</w:t>
      </w:r>
    </w:p>
    <w:bookmarkStart w:name="z123" w:id="124"/>
    <w:p>
      <w:pPr>
        <w:spacing w:after="0"/>
        <w:ind w:left="0"/>
        <w:jc w:val="both"/>
      </w:pPr>
      <w:r>
        <w:rPr>
          <w:rFonts w:ascii="Times New Roman"/>
          <w:b w:val="false"/>
          <w:i w:val="false"/>
          <w:color w:val="000000"/>
          <w:sz w:val="28"/>
        </w:rPr>
        <w:t>
      96. Қаржы инвестициялары мен қаржылық міндеттемелерді аудиті бухгалтерлік есеп тіркелімдерінің негізінде жүргізіледі. Қажет болған жағдайда сыртқы көздерден сұрау салу жүргізіледі.</w:t>
      </w:r>
    </w:p>
    <w:bookmarkEnd w:id="124"/>
    <w:bookmarkStart w:name="z124" w:id="125"/>
    <w:p>
      <w:pPr>
        <w:spacing w:after="0"/>
        <w:ind w:left="0"/>
        <w:jc w:val="both"/>
      </w:pPr>
      <w:r>
        <w:rPr>
          <w:rFonts w:ascii="Times New Roman"/>
          <w:b w:val="false"/>
          <w:i w:val="false"/>
          <w:color w:val="000000"/>
          <w:sz w:val="28"/>
        </w:rPr>
        <w:t xml:space="preserve">
      97. Аудиторлық дәлелдемелерді жинау Ішкі мемлекеттік аудит қағидаларына сәйкес аудиторлық рәсімдерді жүргізу жолымен жүргізіледі. </w:t>
      </w:r>
    </w:p>
    <w:bookmarkEnd w:id="125"/>
    <w:p>
      <w:pPr>
        <w:spacing w:after="0"/>
        <w:ind w:left="0"/>
        <w:jc w:val="both"/>
      </w:pPr>
      <w:r>
        <w:rPr>
          <w:rFonts w:ascii="Times New Roman"/>
          <w:b w:val="false"/>
          <w:i w:val="false"/>
          <w:color w:val="000000"/>
          <w:sz w:val="28"/>
        </w:rPr>
        <w:t>
      Аудиторлық дәлелдемелер жинауды жүргізу өлшемдері:</w:t>
      </w:r>
    </w:p>
    <w:p>
      <w:pPr>
        <w:spacing w:after="0"/>
        <w:ind w:left="0"/>
        <w:jc w:val="both"/>
      </w:pPr>
      <w:r>
        <w:rPr>
          <w:rFonts w:ascii="Times New Roman"/>
          <w:b w:val="false"/>
          <w:i w:val="false"/>
          <w:color w:val="000000"/>
          <w:sz w:val="28"/>
        </w:rPr>
        <w:t>
      пайда болуы – бухгалтерлік есепте көрсетілген қаржы инвестициялары мен қаржылық міндеттемелер бойынша операциялар шын мәнінде аудиттің осы объектісіне жатады;</w:t>
      </w:r>
    </w:p>
    <w:p>
      <w:pPr>
        <w:spacing w:after="0"/>
        <w:ind w:left="0"/>
        <w:jc w:val="both"/>
      </w:pPr>
      <w:r>
        <w:rPr>
          <w:rFonts w:ascii="Times New Roman"/>
          <w:b w:val="false"/>
          <w:i w:val="false"/>
          <w:color w:val="000000"/>
          <w:sz w:val="28"/>
        </w:rPr>
        <w:t xml:space="preserve">
      толықтығы – қаржы инвестициялары мен қаржылық міндеттемелер бухгалтерлік есепте есепке алынған және қаржылық есептілікте көрсетілген және олар бойынша ақпарат ашық; </w:t>
      </w:r>
    </w:p>
    <w:p>
      <w:pPr>
        <w:spacing w:after="0"/>
        <w:ind w:left="0"/>
        <w:jc w:val="both"/>
      </w:pPr>
      <w:r>
        <w:rPr>
          <w:rFonts w:ascii="Times New Roman"/>
          <w:b w:val="false"/>
          <w:i w:val="false"/>
          <w:color w:val="000000"/>
          <w:sz w:val="28"/>
        </w:rPr>
        <w:t>
      дәлдігі және бөлінуі – қаржы инвестициялары мен қаржылық міндеттемелер есепті кезең ішінде тиісті сомада көрсетілген және бөлінген (бөліп тасталған);</w:t>
      </w:r>
    </w:p>
    <w:p>
      <w:pPr>
        <w:spacing w:after="0"/>
        <w:ind w:left="0"/>
        <w:jc w:val="both"/>
      </w:pPr>
      <w:r>
        <w:rPr>
          <w:rFonts w:ascii="Times New Roman"/>
          <w:b w:val="false"/>
          <w:i w:val="false"/>
          <w:color w:val="000000"/>
          <w:sz w:val="28"/>
        </w:rPr>
        <w:t>
      болуы – қаржы инвестициялары мен қаржылық міндеттемелер қаржылық есептілікте көрсетілген, шын мәнінде есепті күнгі жағдай бойынша бар;</w:t>
      </w:r>
    </w:p>
    <w:p>
      <w:pPr>
        <w:spacing w:after="0"/>
        <w:ind w:left="0"/>
        <w:jc w:val="both"/>
      </w:pPr>
      <w:r>
        <w:rPr>
          <w:rFonts w:ascii="Times New Roman"/>
          <w:b w:val="false"/>
          <w:i w:val="false"/>
          <w:color w:val="000000"/>
          <w:sz w:val="28"/>
        </w:rPr>
        <w:t>
      құқықтары мен міндеттемелері – қаржы инвестициялары мен қаржылық міндеттемелерге аудит объектісінің құқықтары құжатпен расталған;</w:t>
      </w:r>
    </w:p>
    <w:p>
      <w:pPr>
        <w:spacing w:after="0"/>
        <w:ind w:left="0"/>
        <w:jc w:val="both"/>
      </w:pPr>
      <w:r>
        <w:rPr>
          <w:rFonts w:ascii="Times New Roman"/>
          <w:b w:val="false"/>
          <w:i w:val="false"/>
          <w:color w:val="000000"/>
          <w:sz w:val="28"/>
        </w:rPr>
        <w:t xml:space="preserve">
      бағалауы және бөлуі – қаржы инвестициялары мен қаржылық міндеттемелер бухгалтерлік есеп пен қаржылық есептілікте дұрыс бағалаумен көрсетілген, есепке алу саясатының кезеңдері бойынша жүйелі түрде бөлінген; </w:t>
      </w:r>
    </w:p>
    <w:p>
      <w:pPr>
        <w:spacing w:after="0"/>
        <w:ind w:left="0"/>
        <w:jc w:val="both"/>
      </w:pPr>
      <w:r>
        <w:rPr>
          <w:rFonts w:ascii="Times New Roman"/>
          <w:b w:val="false"/>
          <w:i w:val="false"/>
          <w:color w:val="000000"/>
          <w:sz w:val="28"/>
        </w:rPr>
        <w:t>
      түсініктілігі - қаржылық ақпарат сенімді ұсынылған және ашылуы айқын көрсетілген;</w:t>
      </w:r>
    </w:p>
    <w:p>
      <w:pPr>
        <w:spacing w:after="0"/>
        <w:ind w:left="0"/>
        <w:jc w:val="both"/>
      </w:pPr>
      <w:r>
        <w:rPr>
          <w:rFonts w:ascii="Times New Roman"/>
          <w:b w:val="false"/>
          <w:i w:val="false"/>
          <w:color w:val="000000"/>
          <w:sz w:val="28"/>
        </w:rPr>
        <w:t>
      сәйкестігі – қаржы инвестицияларымен және қаржылық міндеттемелермен операциялар Қазақстан Республикасында бухгалтерлік есепті жүргізу тәртібін реттейтін Бухгалтерлік есепке алуды жүргізу қағидаларына сәйкес бухгалтерлік есепте көрсетілген.</w:t>
      </w:r>
    </w:p>
    <w:p>
      <w:pPr>
        <w:spacing w:after="0"/>
        <w:ind w:left="0"/>
        <w:jc w:val="both"/>
      </w:pPr>
      <w:r>
        <w:rPr>
          <w:rFonts w:ascii="Times New Roman"/>
          <w:b w:val="false"/>
          <w:i w:val="false"/>
          <w:color w:val="000000"/>
          <w:sz w:val="28"/>
        </w:rPr>
        <w:t xml:space="preserve">
      Қаржы инвестициялары мен қаржылық міндеттемелер аудиті осы Стандартқа </w:t>
      </w:r>
      <w:r>
        <w:rPr>
          <w:rFonts w:ascii="Times New Roman"/>
          <w:b w:val="false"/>
          <w:i w:val="false"/>
          <w:color w:val="000000"/>
          <w:sz w:val="28"/>
        </w:rPr>
        <w:t>15-қосымшаға</w:t>
      </w:r>
      <w:r>
        <w:rPr>
          <w:rFonts w:ascii="Times New Roman"/>
          <w:b w:val="false"/>
          <w:i w:val="false"/>
          <w:color w:val="000000"/>
          <w:sz w:val="28"/>
        </w:rPr>
        <w:t xml:space="preserve"> сәйкес нысан бойынша "ЖҚ – Қаржылық инвестициялар мен қаржылық міндеттемелердің аудиторлық рәсімдерін жүргізу бағдарламасы (ЖҚ-ҚИҚМБ)" жұмыс құжатында ресімделеді. </w:t>
      </w:r>
    </w:p>
    <w:bookmarkStart w:name="z125" w:id="126"/>
    <w:p>
      <w:pPr>
        <w:spacing w:after="0"/>
        <w:ind w:left="0"/>
        <w:jc w:val="both"/>
      </w:pPr>
      <w:r>
        <w:rPr>
          <w:rFonts w:ascii="Times New Roman"/>
          <w:b w:val="false"/>
          <w:i w:val="false"/>
          <w:color w:val="000000"/>
          <w:sz w:val="28"/>
        </w:rPr>
        <w:t>
      98. Егер қаржылық есептілік аудиті аудит объектісінде алғаш рет өткізілген жағдайда, аудитті жүзеге асырып отырған мемлекеттік аудитор тексерілетін кезеңнің басына қаржы инвестициялары мен қаржы міндеттемелерді есепке алу шоттары бойынша қалдықтар тексерілетін кезеңнің қаржылық есептілігіне айтарлықтай әсер етуі мүмкін бұрмалауларды қамтымайтынына және алдыңғы есепті кезеңнен дұрыс ауыстырылғанына дәлелдемелер алуы қажет.</w:t>
      </w:r>
    </w:p>
    <w:bookmarkEnd w:id="126"/>
    <w:bookmarkStart w:name="z126" w:id="127"/>
    <w:p>
      <w:pPr>
        <w:spacing w:after="0"/>
        <w:ind w:left="0"/>
        <w:jc w:val="both"/>
      </w:pPr>
      <w:r>
        <w:rPr>
          <w:rFonts w:ascii="Times New Roman"/>
          <w:b w:val="false"/>
          <w:i w:val="false"/>
          <w:color w:val="000000"/>
          <w:sz w:val="28"/>
        </w:rPr>
        <w:t>
      99. Қаржы инвестициялары мен қаржылық міндеттемелердің кіріс және шығыс сальдосының дәйектілігі аудиторлық ресімдермен, оның ішінде сыртқы растауға сұрау салу арқылы тексеріледі.</w:t>
      </w:r>
    </w:p>
    <w:bookmarkEnd w:id="127"/>
    <w:p>
      <w:pPr>
        <w:spacing w:after="0"/>
        <w:ind w:left="0"/>
        <w:jc w:val="both"/>
      </w:pPr>
      <w:r>
        <w:rPr>
          <w:rFonts w:ascii="Times New Roman"/>
          <w:b w:val="false"/>
          <w:i w:val="false"/>
          <w:color w:val="000000"/>
          <w:sz w:val="28"/>
        </w:rPr>
        <w:t>
      Есепті кезеңнің сальдосын растауды тексеру тексерілетін кезеңнің соңында бухгалтерлік есеп пен қаржылық есептілік тіркелімдерінің деректерін салыстыру арқылы жүргізіледі. Сальдоны растау үшін тексерілетіннің алдындағы жылдың соңындағы жағдай бойынша жүргізілген түгендеу деректері қаралуы мүмкін.</w:t>
      </w:r>
    </w:p>
    <w:p>
      <w:pPr>
        <w:spacing w:after="0"/>
        <w:ind w:left="0"/>
        <w:jc w:val="both"/>
      </w:pPr>
      <w:r>
        <w:rPr>
          <w:rFonts w:ascii="Times New Roman"/>
          <w:b w:val="false"/>
          <w:i w:val="false"/>
          <w:color w:val="000000"/>
          <w:sz w:val="28"/>
        </w:rPr>
        <w:t xml:space="preserve">
      Қаржы инвестициялары мен қаржылық міндеттемелердің кіріс сальдосы аудитінің нәтижелері осы Стандартқа </w:t>
      </w:r>
      <w:r>
        <w:rPr>
          <w:rFonts w:ascii="Times New Roman"/>
          <w:b w:val="false"/>
          <w:i w:val="false"/>
          <w:color w:val="000000"/>
          <w:sz w:val="28"/>
        </w:rPr>
        <w:t>16-қосымшаға</w:t>
      </w:r>
      <w:r>
        <w:rPr>
          <w:rFonts w:ascii="Times New Roman"/>
          <w:b w:val="false"/>
          <w:i w:val="false"/>
          <w:color w:val="000000"/>
          <w:sz w:val="28"/>
        </w:rPr>
        <w:t xml:space="preserve"> сәйкес нысан бойынша "ЖҚ – Қаржылық инвестициялар мен қаржылық міндеттемелердің кіріс сальдосы (ЖҚ-ҚИҚМКС)" жұмыс құжатында ресімделеді.</w:t>
      </w:r>
    </w:p>
    <w:p>
      <w:pPr>
        <w:spacing w:after="0"/>
        <w:ind w:left="0"/>
        <w:jc w:val="both"/>
      </w:pPr>
      <w:r>
        <w:rPr>
          <w:rFonts w:ascii="Times New Roman"/>
          <w:b w:val="false"/>
          <w:i w:val="false"/>
          <w:color w:val="000000"/>
          <w:sz w:val="28"/>
        </w:rPr>
        <w:t xml:space="preserve">
      Салыстырып тексеру нәтижелерін осы Стандартқа </w:t>
      </w:r>
      <w:r>
        <w:rPr>
          <w:rFonts w:ascii="Times New Roman"/>
          <w:b w:val="false"/>
          <w:i w:val="false"/>
          <w:color w:val="000000"/>
          <w:sz w:val="28"/>
        </w:rPr>
        <w:t>17-қосымшаға</w:t>
      </w:r>
      <w:r>
        <w:rPr>
          <w:rFonts w:ascii="Times New Roman"/>
          <w:b w:val="false"/>
          <w:i w:val="false"/>
          <w:color w:val="000000"/>
          <w:sz w:val="28"/>
        </w:rPr>
        <w:t xml:space="preserve"> сәйкес нысан бойынша "ЖҚ - Қаржылық инвестициялар мен қаржылық міндеттемелердің шығыс сальдосы (ЖҚ-ҚИҚМШС)" жұмыс құжатында ресімделеді.</w:t>
      </w:r>
    </w:p>
    <w:bookmarkStart w:name="z127" w:id="128"/>
    <w:p>
      <w:pPr>
        <w:spacing w:after="0"/>
        <w:ind w:left="0"/>
        <w:jc w:val="both"/>
      </w:pPr>
      <w:r>
        <w:rPr>
          <w:rFonts w:ascii="Times New Roman"/>
          <w:b w:val="false"/>
          <w:i w:val="false"/>
          <w:color w:val="000000"/>
          <w:sz w:val="28"/>
        </w:rPr>
        <w:t>
      100. Мемлекеттік аудитор тестілеу өткізу арқылы қаржылық инвестициялар мен қаржылық міндеттемелерді ішкі бақылау және бухгалтерлік есепке алу жүйесін бастапқы бағалауды растау рәсімін жүргізуі қажет.</w:t>
      </w:r>
    </w:p>
    <w:bookmarkEnd w:id="1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100-тармақ жаңа редакцияда – ҚР Қаржы министрінің 28.12.2021 </w:t>
      </w:r>
      <w:r>
        <w:rPr>
          <w:rFonts w:ascii="Times New Roman"/>
          <w:b w:val="false"/>
          <w:i w:val="false"/>
          <w:color w:val="ff0000"/>
          <w:sz w:val="28"/>
        </w:rPr>
        <w:t>№ 1340</w:t>
      </w:r>
      <w:r>
        <w:rPr>
          <w:rFonts w:ascii="Times New Roman"/>
          <w:b w:val="false"/>
          <w:i w:val="false"/>
          <w:color w:val="ff0000"/>
          <w:sz w:val="28"/>
        </w:rPr>
        <w:t xml:space="preserve"> (алғашқы ресми жарияланған күнiнен кейін күнтізбелік он күн өткен соң қолданысқа енгізіледі) бұйрығымен. </w:t>
      </w:r>
      <w:r>
        <w:br/>
      </w:r>
      <w:r>
        <w:rPr>
          <w:rFonts w:ascii="Times New Roman"/>
          <w:b w:val="false"/>
          <w:i w:val="false"/>
          <w:color w:val="000000"/>
          <w:sz w:val="28"/>
        </w:rPr>
        <w:t>
</w:t>
      </w:r>
    </w:p>
    <w:bookmarkStart w:name="z128" w:id="129"/>
    <w:p>
      <w:pPr>
        <w:spacing w:after="0"/>
        <w:ind w:left="0"/>
        <w:jc w:val="both"/>
      </w:pPr>
      <w:r>
        <w:rPr>
          <w:rFonts w:ascii="Times New Roman"/>
          <w:b w:val="false"/>
          <w:i w:val="false"/>
          <w:color w:val="000000"/>
          <w:sz w:val="28"/>
        </w:rPr>
        <w:t xml:space="preserve">
      101. Қаржы инвестициялары мен қаржы міндеттемелерін есепке алу бойынша ішкі бақылау жүйесін бағалау осы Стандартқа </w:t>
      </w:r>
      <w:r>
        <w:rPr>
          <w:rFonts w:ascii="Times New Roman"/>
          <w:b w:val="false"/>
          <w:i w:val="false"/>
          <w:color w:val="000000"/>
          <w:sz w:val="28"/>
        </w:rPr>
        <w:t>18-қосымшаға</w:t>
      </w:r>
      <w:r>
        <w:rPr>
          <w:rFonts w:ascii="Times New Roman"/>
          <w:b w:val="false"/>
          <w:i w:val="false"/>
          <w:color w:val="000000"/>
          <w:sz w:val="28"/>
        </w:rPr>
        <w:t xml:space="preserve"> сәйкес нысан бойынша "Қаржылық инвестициялар мен қаржылық міндеттемелер бойынша ішкі бақылау құралының тәуекелдерін бағалау тесті (ЖҚ-ІБТБТ)" жұмыс құжатында ресімделеді.</w:t>
      </w:r>
    </w:p>
    <w:bookmarkEnd w:id="129"/>
    <w:p>
      <w:pPr>
        <w:spacing w:after="0"/>
        <w:ind w:left="0"/>
        <w:jc w:val="both"/>
      </w:pPr>
      <w:r>
        <w:rPr>
          <w:rFonts w:ascii="Times New Roman"/>
          <w:b w:val="false"/>
          <w:i w:val="false"/>
          <w:color w:val="000000"/>
          <w:sz w:val="28"/>
        </w:rPr>
        <w:t xml:space="preserve">
      Әрбір жауап ішкі аудит қызметінің жұмыс құжаттарын міндетті түрде қоса бере отырып, қысқаша ескертпемен бірге беріледі. </w:t>
      </w:r>
    </w:p>
    <w:p>
      <w:pPr>
        <w:spacing w:after="0"/>
        <w:ind w:left="0"/>
        <w:jc w:val="both"/>
      </w:pPr>
      <w:r>
        <w:rPr>
          <w:rFonts w:ascii="Times New Roman"/>
          <w:b w:val="false"/>
          <w:i w:val="false"/>
          <w:color w:val="000000"/>
          <w:sz w:val="28"/>
        </w:rPr>
        <w:t xml:space="preserve">
      Егер мемлекеттік аудитор қолдануға келетін төмен деңгейге дейін тәуекелді төмендетуді болжамдаса, онда ішкі бақылау құралына қосымша тестілеуді орындау талап етіледі. </w:t>
      </w:r>
    </w:p>
    <w:bookmarkStart w:name="z129" w:id="130"/>
    <w:p>
      <w:pPr>
        <w:spacing w:after="0"/>
        <w:ind w:left="0"/>
        <w:jc w:val="both"/>
      </w:pPr>
      <w:r>
        <w:rPr>
          <w:rFonts w:ascii="Times New Roman"/>
          <w:b w:val="false"/>
          <w:i w:val="false"/>
          <w:color w:val="000000"/>
          <w:sz w:val="28"/>
        </w:rPr>
        <w:t>
      102. Қаржы инвестициялары мен қаржы міндеттемелерінің құрамын зерделеу үшін мемлекеттік аудитор құжаттарды сұратуы, қаржы қызметінің қызметшілерімен сұхбат жүргізуі қажет.</w:t>
      </w:r>
    </w:p>
    <w:bookmarkEnd w:id="130"/>
    <w:p>
      <w:pPr>
        <w:spacing w:after="0"/>
        <w:ind w:left="0"/>
        <w:jc w:val="both"/>
      </w:pPr>
      <w:r>
        <w:rPr>
          <w:rFonts w:ascii="Times New Roman"/>
          <w:b w:val="false"/>
          <w:i w:val="false"/>
          <w:color w:val="000000"/>
          <w:sz w:val="28"/>
        </w:rPr>
        <w:t>
      Мемлекеттік аудитор жалпы аудиторлық тәуекелді ыңғайлы деңгейге дейін төмендету үшін есепке алудың қандай баптарын мұқият зерделеуі және қандай жағдайларда аудиторлық бөлуді және (немесе) талдамалық рәсімдерді қолдануы керек екенін шешуі қажет.</w:t>
      </w:r>
    </w:p>
    <w:p>
      <w:pPr>
        <w:spacing w:after="0"/>
        <w:ind w:left="0"/>
        <w:jc w:val="both"/>
      </w:pPr>
      <w:r>
        <w:rPr>
          <w:rFonts w:ascii="Times New Roman"/>
          <w:b w:val="false"/>
          <w:i w:val="false"/>
          <w:color w:val="000000"/>
          <w:sz w:val="28"/>
        </w:rPr>
        <w:t xml:space="preserve">
      Қаржы инвестициялары мен қаржылық міндеттемелер аудиті іріктеп жүргізіледі. </w:t>
      </w:r>
    </w:p>
    <w:p>
      <w:pPr>
        <w:spacing w:after="0"/>
        <w:ind w:left="0"/>
        <w:jc w:val="both"/>
      </w:pPr>
      <w:r>
        <w:rPr>
          <w:rFonts w:ascii="Times New Roman"/>
          <w:b w:val="false"/>
          <w:i w:val="false"/>
          <w:color w:val="000000"/>
          <w:sz w:val="28"/>
        </w:rPr>
        <w:t xml:space="preserve">
      Аудитордың аудиторлық рәсімдерін одан әрі айқындау үшін мемлекеттік аудитор өтеу мерзімі бойынша (қысқа мерзімді, ұзақ мерзімді) қаржы инвестициялары мен қаржылық міндеттемелерінің сыныптамасын (акциялар, облигациялар, салымдар, туынды бағалы қағаздар және басқалары) анықтап алуы қажет. </w:t>
      </w:r>
    </w:p>
    <w:p>
      <w:pPr>
        <w:spacing w:after="0"/>
        <w:ind w:left="0"/>
        <w:jc w:val="both"/>
      </w:pPr>
      <w:r>
        <w:rPr>
          <w:rFonts w:ascii="Times New Roman"/>
          <w:b w:val="false"/>
          <w:i w:val="false"/>
          <w:color w:val="000000"/>
          <w:sz w:val="28"/>
        </w:rPr>
        <w:t>
      Аудит объектісін алдын ала зерделеу барысында мемлекеттік аудитор аудит объектісіне мемлекеттік акциялар пакетін және квазимемлекеттік сектор субъектілеріне жататын ұйымдарға мемлекеттік қатысу үлестерін иелену және пайдалану құқығы берілгенін анықтауы қажет.</w:t>
      </w:r>
    </w:p>
    <w:bookmarkStart w:name="z130" w:id="131"/>
    <w:p>
      <w:pPr>
        <w:spacing w:after="0"/>
        <w:ind w:left="0"/>
        <w:jc w:val="both"/>
      </w:pPr>
      <w:r>
        <w:rPr>
          <w:rFonts w:ascii="Times New Roman"/>
          <w:b w:val="false"/>
          <w:i w:val="false"/>
          <w:color w:val="000000"/>
          <w:sz w:val="28"/>
        </w:rPr>
        <w:t>
      103. Қаржы инвестициялары мен қаржылық міндеттемелерді есепке алу шоттары бойынша сальдоны тексеру үшін іріктеме және олармен операциялар көлемі жоспарлау сатысында орындалатын ішкі бақылау мен аудиторлық жүйесін бағалау негізінде айқындалады.</w:t>
      </w:r>
    </w:p>
    <w:bookmarkEnd w:id="131"/>
    <w:p>
      <w:pPr>
        <w:spacing w:after="0"/>
        <w:ind w:left="0"/>
        <w:jc w:val="both"/>
      </w:pPr>
      <w:r>
        <w:rPr>
          <w:rFonts w:ascii="Times New Roman"/>
          <w:b w:val="false"/>
          <w:i w:val="false"/>
          <w:color w:val="000000"/>
          <w:sz w:val="28"/>
        </w:rPr>
        <w:t>
      Мемлекеттік аудитор бас жиынтықтың әрбір элементінің іріктемеге түсуге бірдей ықтималдығы болатындай етіп таңдау элементтерін іріктейді. Бағалы қағаздардың, қарыз шарттарының, түгендеу ведомосіндегі немесе картотекадағы оларға тиісті жазбалардың жиынтығы бас жиынтық болады.</w:t>
      </w:r>
    </w:p>
    <w:bookmarkStart w:name="z131" w:id="132"/>
    <w:p>
      <w:pPr>
        <w:spacing w:after="0"/>
        <w:ind w:left="0"/>
        <w:jc w:val="both"/>
      </w:pPr>
      <w:r>
        <w:rPr>
          <w:rFonts w:ascii="Times New Roman"/>
          <w:b w:val="false"/>
          <w:i w:val="false"/>
          <w:color w:val="000000"/>
          <w:sz w:val="28"/>
        </w:rPr>
        <w:t xml:space="preserve">
      104. Таңдалған бас жиынтықтан міндетті тексеруге жататын операциялардың түрлерін ескере отырып, мемлекеттік аудитор жеке тексеруге жататын элементтерді іріктейді. </w:t>
      </w:r>
    </w:p>
    <w:bookmarkEnd w:id="132"/>
    <w:bookmarkStart w:name="z132" w:id="133"/>
    <w:p>
      <w:pPr>
        <w:spacing w:after="0"/>
        <w:ind w:left="0"/>
        <w:jc w:val="both"/>
      </w:pPr>
      <w:r>
        <w:rPr>
          <w:rFonts w:ascii="Times New Roman"/>
          <w:b w:val="false"/>
          <w:i w:val="false"/>
          <w:color w:val="000000"/>
          <w:sz w:val="28"/>
        </w:rPr>
        <w:t xml:space="preserve">
      105. барлық бас жиынтық, егер ол басым құнды элементтердің шамалы санынан тұрса немесе жоғары аудиторлық тәуекел болса және басқа құралдар жеткілікті тиісті аудиторлық дәлелдер алуға мүмкіндік бермесе жаппай тексеруге ұшырайды. </w:t>
      </w:r>
    </w:p>
    <w:bookmarkEnd w:id="133"/>
    <w:bookmarkStart w:name="z133" w:id="134"/>
    <w:p>
      <w:pPr>
        <w:spacing w:after="0"/>
        <w:ind w:left="0"/>
        <w:jc w:val="both"/>
      </w:pPr>
      <w:r>
        <w:rPr>
          <w:rFonts w:ascii="Times New Roman"/>
          <w:b w:val="false"/>
          <w:i w:val="false"/>
          <w:color w:val="000000"/>
          <w:sz w:val="28"/>
        </w:rPr>
        <w:t xml:space="preserve">
      106. Мемлекеттік аудитор бас жиынтықтың ерекше элементтерін іріктеуі қажет. Ерекше элементтерді іріктеу мемлекеттік аудиторды кәсіби пайымдау және аудит объектісі қызметін оның түсінуі негізінде жүзеге асырылады. Егер бас жиынтықтың қалған бөлігі маңызды болып табылса, мемлекеттік аудитор тиісті дәлелдемелер алу қажеттілігін талдауы тиісті. Егер жиынтықтың қалған бөлігін тестілеу туралы шешім қабылданса одан тексеруге жататын жеке элементтер іріктеледі. </w:t>
      </w:r>
    </w:p>
    <w:bookmarkEnd w:id="134"/>
    <w:bookmarkStart w:name="z134" w:id="135"/>
    <w:p>
      <w:pPr>
        <w:spacing w:after="0"/>
        <w:ind w:left="0"/>
        <w:jc w:val="both"/>
      </w:pPr>
      <w:r>
        <w:rPr>
          <w:rFonts w:ascii="Times New Roman"/>
          <w:b w:val="false"/>
          <w:i w:val="false"/>
          <w:color w:val="000000"/>
          <w:sz w:val="28"/>
        </w:rPr>
        <w:t>
      107. Ішінара тексеру үшін элементтерді іріктеу кезінде мемлекеттік аудитор қаржы инвестициялары мен қаржылық міндеттемелерді және олармен жасалатын операцияларды есепке алу шоттары бойынша қалдықтарды қаржы инвестициялары мен қаржылық міндеттемелердің әрбір бабы мен операциясының әрбір түрі тең ықтималдықпен тексерілуі үшін іріктелетіндей етіп салыстырады. Қаржы инвестициялары мен қаржылық міндеттемелер жиынтығы түрлері немесе құндық белгісі бойынша топтарға жинақталуы мүмкін.</w:t>
      </w:r>
    </w:p>
    <w:bookmarkEnd w:id="135"/>
    <w:bookmarkStart w:name="z135" w:id="136"/>
    <w:p>
      <w:pPr>
        <w:spacing w:after="0"/>
        <w:ind w:left="0"/>
        <w:jc w:val="both"/>
      </w:pPr>
      <w:r>
        <w:rPr>
          <w:rFonts w:ascii="Times New Roman"/>
          <w:b w:val="false"/>
          <w:i w:val="false"/>
          <w:color w:val="000000"/>
          <w:sz w:val="28"/>
        </w:rPr>
        <w:t>
      108. Жүргізілген аудиторлық рәсімдердің нәтижелерін ескере отырып мемлекеттік аудитор рәсімді мәні бойынша жүзеге асырады − бухгалтерлік есепте қаржы инвестициялармен және қаржылық міндеттемелермен операцияларды уақтылы және толық көрсетуді егжей-тегжейлі тексеру.</w:t>
      </w:r>
    </w:p>
    <w:bookmarkEnd w:id="136"/>
    <w:p>
      <w:pPr>
        <w:spacing w:after="0"/>
        <w:ind w:left="0"/>
        <w:jc w:val="both"/>
      </w:pPr>
      <w:r>
        <w:rPr>
          <w:rFonts w:ascii="Times New Roman"/>
          <w:b w:val="false"/>
          <w:i w:val="false"/>
          <w:color w:val="000000"/>
          <w:sz w:val="28"/>
        </w:rPr>
        <w:t>
      Бұрмалауларды ІБҚ-ның таппауы тәуекелін бағалау жоғары деңгейде болған кезде мемлекеттік аудитор мәні бойынша тексерудің аудиторлық рәсімдерінің көлемін ұлғайту қажет.</w:t>
      </w:r>
    </w:p>
    <w:p>
      <w:pPr>
        <w:spacing w:after="0"/>
        <w:ind w:left="0"/>
        <w:jc w:val="both"/>
      </w:pPr>
      <w:r>
        <w:rPr>
          <w:rFonts w:ascii="Times New Roman"/>
          <w:b w:val="false"/>
          <w:i w:val="false"/>
          <w:color w:val="000000"/>
          <w:sz w:val="28"/>
        </w:rPr>
        <w:t xml:space="preserve">
      Бұрмалауларды ІБҚ-ның таппауы тәуекелінің деңгейін төмендету үшін мемлекеттік аудитор бақылау құралдарына қосымша тестілеуді орындайды. </w:t>
      </w:r>
    </w:p>
    <w:bookmarkStart w:name="z136" w:id="137"/>
    <w:p>
      <w:pPr>
        <w:spacing w:after="0"/>
        <w:ind w:left="0"/>
        <w:jc w:val="both"/>
      </w:pPr>
      <w:r>
        <w:rPr>
          <w:rFonts w:ascii="Times New Roman"/>
          <w:b w:val="false"/>
          <w:i w:val="false"/>
          <w:color w:val="000000"/>
          <w:sz w:val="28"/>
        </w:rPr>
        <w:t xml:space="preserve">
      109. Мемлекеттік аудитор берілген бюджеттік қарыздар және кредиттер бойынша төлемдер, бюджет алдында есептелген міндеттемелер кестесін, бюджет алдындағы міндеттемелердің уақытылы өтелуін тексеру жолымен берілген бюджеттік қарыздар және кредиттерді инспекциялайды. </w:t>
      </w:r>
    </w:p>
    <w:bookmarkEnd w:id="137"/>
    <w:p>
      <w:pPr>
        <w:spacing w:after="0"/>
        <w:ind w:left="0"/>
        <w:jc w:val="both"/>
      </w:pPr>
      <w:r>
        <w:rPr>
          <w:rFonts w:ascii="Times New Roman"/>
          <w:b w:val="false"/>
          <w:i w:val="false"/>
          <w:color w:val="000000"/>
          <w:sz w:val="28"/>
        </w:rPr>
        <w:t xml:space="preserve">
      Бухгалтерлік есепте көрсету тәртібін анықтау мақсатында мемлекеттік аудитор мыналарды: </w:t>
      </w:r>
    </w:p>
    <w:p>
      <w:pPr>
        <w:spacing w:after="0"/>
        <w:ind w:left="0"/>
        <w:jc w:val="both"/>
      </w:pPr>
      <w:r>
        <w:rPr>
          <w:rFonts w:ascii="Times New Roman"/>
          <w:b w:val="false"/>
          <w:i w:val="false"/>
          <w:color w:val="000000"/>
          <w:sz w:val="28"/>
        </w:rPr>
        <w:t>
      қабылданған міндеттемелердің есебінен төлемдерді атқаруды іске асыру үшін төлемдер бойынша қаржыландырудың бекітілген жоспарында жоспарлы жұмсалымдардың бар болуын;</w:t>
      </w:r>
    </w:p>
    <w:p>
      <w:pPr>
        <w:spacing w:after="0"/>
        <w:ind w:left="0"/>
        <w:jc w:val="both"/>
      </w:pPr>
      <w:r>
        <w:rPr>
          <w:rFonts w:ascii="Times New Roman"/>
          <w:b w:val="false"/>
          <w:i w:val="false"/>
          <w:color w:val="000000"/>
          <w:sz w:val="28"/>
        </w:rPr>
        <w:t>
      белгіленген қағидаларға сәйкес бастапқы құжаттарды, барлық деректемелердің толтырылуын, жауапты тұлғалар қойған қолдардың түпнұсқалығын тексереді.</w:t>
      </w:r>
    </w:p>
    <w:p>
      <w:pPr>
        <w:spacing w:after="0"/>
        <w:ind w:left="0"/>
        <w:jc w:val="both"/>
      </w:pPr>
      <w:r>
        <w:rPr>
          <w:rFonts w:ascii="Times New Roman"/>
          <w:b w:val="false"/>
          <w:i w:val="false"/>
          <w:color w:val="000000"/>
          <w:sz w:val="28"/>
        </w:rPr>
        <w:t xml:space="preserve">
      Жұмыс нәтижесі осы Стандартқа </w:t>
      </w:r>
      <w:r>
        <w:rPr>
          <w:rFonts w:ascii="Times New Roman"/>
          <w:b w:val="false"/>
          <w:i w:val="false"/>
          <w:color w:val="000000"/>
          <w:sz w:val="28"/>
        </w:rPr>
        <w:t>19-қосымшаға</w:t>
      </w:r>
      <w:r>
        <w:rPr>
          <w:rFonts w:ascii="Times New Roman"/>
          <w:b w:val="false"/>
          <w:i w:val="false"/>
          <w:color w:val="000000"/>
          <w:sz w:val="28"/>
        </w:rPr>
        <w:t xml:space="preserve"> сәйкес нысан бойынша "Бюджеттік қарыздар мен кредиттер (ЖҚ-БҚК)" жұмыс құжатында ресімделеді.</w:t>
      </w:r>
    </w:p>
    <w:bookmarkStart w:name="z137" w:id="138"/>
    <w:p>
      <w:pPr>
        <w:spacing w:after="0"/>
        <w:ind w:left="0"/>
        <w:jc w:val="both"/>
      </w:pPr>
      <w:r>
        <w:rPr>
          <w:rFonts w:ascii="Times New Roman"/>
          <w:b w:val="false"/>
          <w:i w:val="false"/>
          <w:color w:val="000000"/>
          <w:sz w:val="28"/>
        </w:rPr>
        <w:t xml:space="preserve">
      110. Алынған қарыздар кезінде мемлекеттік аудитор қаржыландыру жоспарында алдағы төлемдер сомасының бар-жоғын тексереді, пайыздың тиімді мөлшерлемесінің қолданылатын әдісіне қайта есептеу жүргізеді. </w:t>
      </w:r>
    </w:p>
    <w:bookmarkEnd w:id="138"/>
    <w:p>
      <w:pPr>
        <w:spacing w:after="0"/>
        <w:ind w:left="0"/>
        <w:jc w:val="both"/>
      </w:pPr>
      <w:r>
        <w:rPr>
          <w:rFonts w:ascii="Times New Roman"/>
          <w:b w:val="false"/>
          <w:i w:val="false"/>
          <w:color w:val="000000"/>
          <w:sz w:val="28"/>
        </w:rPr>
        <w:t xml:space="preserve">
      Жұмыс нәтижесі осы Стандартқа </w:t>
      </w:r>
      <w:r>
        <w:rPr>
          <w:rFonts w:ascii="Times New Roman"/>
          <w:b w:val="false"/>
          <w:i w:val="false"/>
          <w:color w:val="000000"/>
          <w:sz w:val="28"/>
        </w:rPr>
        <w:t>20-қосымшаға</w:t>
      </w:r>
      <w:r>
        <w:rPr>
          <w:rFonts w:ascii="Times New Roman"/>
          <w:b w:val="false"/>
          <w:i w:val="false"/>
          <w:color w:val="000000"/>
          <w:sz w:val="28"/>
        </w:rPr>
        <w:t xml:space="preserve"> сәйкес нысан бойынша "ЖҚ - Алынған қарыздар (ЖҚ-АҚ)" жұмыс құжатында ресімделеді.</w:t>
      </w:r>
    </w:p>
    <w:bookmarkStart w:name="z138" w:id="139"/>
    <w:p>
      <w:pPr>
        <w:spacing w:after="0"/>
        <w:ind w:left="0"/>
        <w:jc w:val="both"/>
      </w:pPr>
      <w:r>
        <w:rPr>
          <w:rFonts w:ascii="Times New Roman"/>
          <w:b w:val="false"/>
          <w:i w:val="false"/>
          <w:color w:val="000000"/>
          <w:sz w:val="28"/>
        </w:rPr>
        <w:t>
      111. Мемлекеттік аудитор бастапқы құжаттардың дұрыс ресімделуін, барлық деректемелердің толтырылуын, жауапты тұлғалар қойған қолдарының түпнұсқалығын тексереді.</w:t>
      </w:r>
    </w:p>
    <w:bookmarkEnd w:id="139"/>
    <w:p>
      <w:pPr>
        <w:spacing w:after="0"/>
        <w:ind w:left="0"/>
        <w:jc w:val="both"/>
      </w:pPr>
      <w:r>
        <w:rPr>
          <w:rFonts w:ascii="Times New Roman"/>
          <w:b w:val="false"/>
          <w:i w:val="false"/>
          <w:color w:val="000000"/>
          <w:sz w:val="28"/>
        </w:rPr>
        <w:t>
      Табылған қателер мен дәйексіз деректерді мемлекеттік аудитор жұмыс құжатында ресімдейді.</w:t>
      </w:r>
    </w:p>
    <w:bookmarkStart w:name="z139" w:id="140"/>
    <w:p>
      <w:pPr>
        <w:spacing w:after="0"/>
        <w:ind w:left="0"/>
        <w:jc w:val="both"/>
      </w:pPr>
      <w:r>
        <w:rPr>
          <w:rFonts w:ascii="Times New Roman"/>
          <w:b w:val="false"/>
          <w:i w:val="false"/>
          <w:color w:val="000000"/>
          <w:sz w:val="28"/>
        </w:rPr>
        <w:t>
      112. Бухгалтерлік есепте қаржы инвестициялары мен қаржылық міндеттемелерді көрсету дұрыстығын тексеру кезінде мемлекеттік аудитор өтеу кестесіне қысқа мерзімді қаржы инвестицияларының құрамында өтеу кестесіне сәйкес өтеу мерзімі 12 айдан кем, ұзақ мерзімді қаржы инвестицияларының құрамында өтеу мерзімі 12 айдан астам сома көрсетілгеніне көз жеткізуі қажет.</w:t>
      </w:r>
    </w:p>
    <w:bookmarkEnd w:id="140"/>
    <w:p>
      <w:pPr>
        <w:spacing w:after="0"/>
        <w:ind w:left="0"/>
        <w:jc w:val="both"/>
      </w:pPr>
      <w:r>
        <w:rPr>
          <w:rFonts w:ascii="Times New Roman"/>
          <w:b w:val="false"/>
          <w:i w:val="false"/>
          <w:color w:val="000000"/>
          <w:sz w:val="28"/>
        </w:rPr>
        <w:t>
      Ұқсас рәсімдер алынған қарыздар нысанында қаржы міндеттемелеріне қатысты жүргізіледі.</w:t>
      </w:r>
    </w:p>
    <w:p>
      <w:pPr>
        <w:spacing w:after="0"/>
        <w:ind w:left="0"/>
        <w:jc w:val="both"/>
      </w:pPr>
      <w:r>
        <w:rPr>
          <w:rFonts w:ascii="Times New Roman"/>
          <w:b w:val="false"/>
          <w:i w:val="false"/>
          <w:color w:val="000000"/>
          <w:sz w:val="28"/>
        </w:rPr>
        <w:t xml:space="preserve">
      Сыйақыны есептеу осы Стандартқа </w:t>
      </w:r>
      <w:r>
        <w:rPr>
          <w:rFonts w:ascii="Times New Roman"/>
          <w:b w:val="false"/>
          <w:i w:val="false"/>
          <w:color w:val="000000"/>
          <w:sz w:val="28"/>
        </w:rPr>
        <w:t>21-қосымшаға</w:t>
      </w:r>
      <w:r>
        <w:rPr>
          <w:rFonts w:ascii="Times New Roman"/>
          <w:b w:val="false"/>
          <w:i w:val="false"/>
          <w:color w:val="000000"/>
          <w:sz w:val="28"/>
        </w:rPr>
        <w:t xml:space="preserve"> сәйкес нысан бойынша "ЖҚ – Қаржы инвистициялары мен қаржылық міндеттемелер бойынша сыйақыны есептеу (ЖҚ-ҚИҚМС)" жұмыс құжатында ресімделеді. </w:t>
      </w:r>
    </w:p>
    <w:bookmarkStart w:name="z140" w:id="141"/>
    <w:p>
      <w:pPr>
        <w:spacing w:after="0"/>
        <w:ind w:left="0"/>
        <w:jc w:val="both"/>
      </w:pPr>
      <w:r>
        <w:rPr>
          <w:rFonts w:ascii="Times New Roman"/>
          <w:b w:val="false"/>
          <w:i w:val="false"/>
          <w:color w:val="000000"/>
          <w:sz w:val="28"/>
        </w:rPr>
        <w:t xml:space="preserve">
      113. Мемлекеттік аудитор квазимемлекеттік сектор субъектісінің теңгерімі деректерін және аудит объектісінің қаржылық есептілігі ақпаратын ашуды салыстыру арқылы мемлекеттік мекемелердің бухгалтерлік есебінде қаржы инвестициялары мен қаржылық міндеттемелерді қалпына келтірудің дұрыстығын тексеруі қажет. </w:t>
      </w:r>
    </w:p>
    <w:bookmarkEnd w:id="141"/>
    <w:bookmarkStart w:name="z141" w:id="142"/>
    <w:p>
      <w:pPr>
        <w:spacing w:after="0"/>
        <w:ind w:left="0"/>
        <w:jc w:val="both"/>
      </w:pPr>
      <w:r>
        <w:rPr>
          <w:rFonts w:ascii="Times New Roman"/>
          <w:b w:val="false"/>
          <w:i w:val="false"/>
          <w:color w:val="000000"/>
          <w:sz w:val="28"/>
        </w:rPr>
        <w:t>
      114. Мемлекеттік аудитор мыналарды:</w:t>
      </w:r>
    </w:p>
    <w:bookmarkEnd w:id="142"/>
    <w:p>
      <w:pPr>
        <w:spacing w:after="0"/>
        <w:ind w:left="0"/>
        <w:jc w:val="both"/>
      </w:pPr>
      <w:r>
        <w:rPr>
          <w:rFonts w:ascii="Times New Roman"/>
          <w:b w:val="false"/>
          <w:i w:val="false"/>
          <w:color w:val="000000"/>
          <w:sz w:val="28"/>
        </w:rPr>
        <w:t>
      талдамалық есепке алу ұйымдастыруды;</w:t>
      </w:r>
    </w:p>
    <w:p>
      <w:pPr>
        <w:spacing w:after="0"/>
        <w:ind w:left="0"/>
        <w:jc w:val="both"/>
      </w:pPr>
      <w:r>
        <w:rPr>
          <w:rFonts w:ascii="Times New Roman"/>
          <w:b w:val="false"/>
          <w:i w:val="false"/>
          <w:color w:val="000000"/>
          <w:sz w:val="28"/>
        </w:rPr>
        <w:t>
      түгендеу жүргізуді;</w:t>
      </w:r>
    </w:p>
    <w:p>
      <w:pPr>
        <w:spacing w:after="0"/>
        <w:ind w:left="0"/>
        <w:jc w:val="both"/>
      </w:pPr>
      <w:r>
        <w:rPr>
          <w:rFonts w:ascii="Times New Roman"/>
          <w:b w:val="false"/>
          <w:i w:val="false"/>
          <w:color w:val="000000"/>
          <w:sz w:val="28"/>
        </w:rPr>
        <w:t>
      қаржы инвестицияларын құнсыздану бойынша резервтерді қалыптастыруды орнату үшін қаржы инвестициялары мен қаржылық міндеттемелерді ішкі бақылау мен бухгалтерлік есепке алу жүйелерін бастапқы бағалауды растау рәсімін жүргізуі қажет.</w:t>
      </w:r>
    </w:p>
    <w:bookmarkStart w:name="z142" w:id="143"/>
    <w:p>
      <w:pPr>
        <w:spacing w:after="0"/>
        <w:ind w:left="0"/>
        <w:jc w:val="both"/>
      </w:pPr>
      <w:r>
        <w:rPr>
          <w:rFonts w:ascii="Times New Roman"/>
          <w:b w:val="false"/>
          <w:i w:val="false"/>
          <w:color w:val="000000"/>
          <w:sz w:val="28"/>
        </w:rPr>
        <w:t xml:space="preserve">
      115. Жүргізілген аудиторлық рәсімдердің қорытындылары бойынша мемлекеттік аудитор мәні бойынша рәсімдерді жүзеге асыруы - қаржы инвестициялары мен қаржылық міндеттемелер операцияларының бухгалтерлік есепте уақтылы және толық көрсетілуін егжей-тегжейлі тексеруі қажет. </w:t>
      </w:r>
    </w:p>
    <w:bookmarkEnd w:id="143"/>
    <w:bookmarkStart w:name="z143" w:id="144"/>
    <w:p>
      <w:pPr>
        <w:spacing w:after="0"/>
        <w:ind w:left="0"/>
        <w:jc w:val="both"/>
      </w:pPr>
      <w:r>
        <w:rPr>
          <w:rFonts w:ascii="Times New Roman"/>
          <w:b w:val="false"/>
          <w:i w:val="false"/>
          <w:color w:val="000000"/>
          <w:sz w:val="28"/>
        </w:rPr>
        <w:t>
      116. Мемлекеттік аудитор алынған құжаттарды талдап, қаржы инвестицияларына заңды негіздің бар-жоғына және қаржы инвестицияларымен және қаржылық міндеттемелермен операциялар тексерілетін кезеңге жататындығына көз жеткізуі қажет.</w:t>
      </w:r>
    </w:p>
    <w:bookmarkEnd w:id="144"/>
    <w:bookmarkStart w:name="z144" w:id="145"/>
    <w:p>
      <w:pPr>
        <w:spacing w:after="0"/>
        <w:ind w:left="0"/>
        <w:jc w:val="both"/>
      </w:pPr>
      <w:r>
        <w:rPr>
          <w:rFonts w:ascii="Times New Roman"/>
          <w:b w:val="false"/>
          <w:i w:val="false"/>
          <w:color w:val="000000"/>
          <w:sz w:val="28"/>
        </w:rPr>
        <w:t xml:space="preserve">
      117. Мемлекеттік аудитор бастапқы құжаттарда міндетті деректемелердің бар-жоғына, көз жеткізуі, қаржы инвестицияларымен және қаржылық міндеттемелермен байланысты шығындардың заңдылығы мен құжаттамалық растамасын тексеруі қажет. </w:t>
      </w:r>
    </w:p>
    <w:bookmarkEnd w:id="145"/>
    <w:bookmarkStart w:name="z145" w:id="146"/>
    <w:p>
      <w:pPr>
        <w:spacing w:after="0"/>
        <w:ind w:left="0"/>
        <w:jc w:val="both"/>
      </w:pPr>
      <w:r>
        <w:rPr>
          <w:rFonts w:ascii="Times New Roman"/>
          <w:b w:val="false"/>
          <w:i w:val="false"/>
          <w:color w:val="000000"/>
          <w:sz w:val="28"/>
        </w:rPr>
        <w:t xml:space="preserve">
      118. Мемлекеттік аудитор: </w:t>
      </w:r>
    </w:p>
    <w:bookmarkEnd w:id="146"/>
    <w:p>
      <w:pPr>
        <w:spacing w:after="0"/>
        <w:ind w:left="0"/>
        <w:jc w:val="both"/>
      </w:pPr>
      <w:r>
        <w:rPr>
          <w:rFonts w:ascii="Times New Roman"/>
          <w:b w:val="false"/>
          <w:i w:val="false"/>
          <w:color w:val="000000"/>
          <w:sz w:val="28"/>
        </w:rPr>
        <w:t>
      1) қаржы инвестицияларын квазимемлекеттік сектор субъектілеріне беру тәртібі мен шарттарын инвестицияларға арналған негіздерді зерделеу арқылы анықтауы (Қазақстан Республикасы Үкіметінің, жергілікті атқарушы органдардың, мемлекеттік мүлікті иелену жөніндегі уәкілетті органның шешімі);</w:t>
      </w:r>
    </w:p>
    <w:p>
      <w:pPr>
        <w:spacing w:after="0"/>
        <w:ind w:left="0"/>
        <w:jc w:val="both"/>
      </w:pPr>
      <w:r>
        <w:rPr>
          <w:rFonts w:ascii="Times New Roman"/>
          <w:b w:val="false"/>
          <w:i w:val="false"/>
          <w:color w:val="000000"/>
          <w:sz w:val="28"/>
        </w:rPr>
        <w:t>
      2) Қазақстан Республикасының заңнамасына сәйкес бағалаушы жүргізген берілетін негізгі құралдардың немесе материалдық емес активтердің әділ құнын бағалаудың дәйектілігін тексеруі қажет.</w:t>
      </w:r>
    </w:p>
    <w:bookmarkStart w:name="z146" w:id="147"/>
    <w:p>
      <w:pPr>
        <w:spacing w:after="0"/>
        <w:ind w:left="0"/>
        <w:jc w:val="both"/>
      </w:pPr>
      <w:r>
        <w:rPr>
          <w:rFonts w:ascii="Times New Roman"/>
          <w:b w:val="false"/>
          <w:i w:val="false"/>
          <w:color w:val="000000"/>
          <w:sz w:val="28"/>
        </w:rPr>
        <w:t xml:space="preserve">
      119. Мемлекеттік аудитор Бухгалтерлік есепті жүргізу қағидаларының талаптарына сәйкес қаржы инвестициялары мен қаржылық міндеттемелерді кейіннен есепке алуды, резерв есебінде қаржы инвестицияларының құнсыздануын дұрыс көрсетуді тексеруі қажет. </w:t>
      </w:r>
    </w:p>
    <w:bookmarkEnd w:id="147"/>
    <w:bookmarkStart w:name="z147" w:id="148"/>
    <w:p>
      <w:pPr>
        <w:spacing w:after="0"/>
        <w:ind w:left="0"/>
        <w:jc w:val="both"/>
      </w:pPr>
      <w:r>
        <w:rPr>
          <w:rFonts w:ascii="Times New Roman"/>
          <w:b w:val="false"/>
          <w:i w:val="false"/>
          <w:color w:val="000000"/>
          <w:sz w:val="28"/>
        </w:rPr>
        <w:t>
      120. Аудит жүргізу кезінде үкіметтік қарыздар, байланысты гранттар, байланысты гранттарды бірлесіп қаржыландыру, мемлекет кепілдік берген қарыздар, мемлекет кепілгерлігімен берілетін қарыздар, бюджеттік кредиттер қаражатын пайдалану кезінде мемлекеттік аудитор төлемге берілетін шоттарды және бірлесіп қаржыландыру қаражатын алуға өтінімді тексереді.</w:t>
      </w:r>
    </w:p>
    <w:bookmarkEnd w:id="148"/>
    <w:bookmarkStart w:name="z148" w:id="149"/>
    <w:p>
      <w:pPr>
        <w:spacing w:after="0"/>
        <w:ind w:left="0"/>
        <w:jc w:val="both"/>
      </w:pPr>
      <w:r>
        <w:rPr>
          <w:rFonts w:ascii="Times New Roman"/>
          <w:b w:val="false"/>
          <w:i w:val="false"/>
          <w:color w:val="000000"/>
          <w:sz w:val="28"/>
        </w:rPr>
        <w:t xml:space="preserve">
      121. Мемлекеттік аудитор аудит объектісі есепте ішкі кредит беру бойынша сыйақыны есептелгені және төленгені, бюджетпен есеп айырысу бойынша шығыстар есептелгені екенін көрсеткеніне көз жеткізуі қажет. </w:t>
      </w:r>
    </w:p>
    <w:bookmarkEnd w:id="149"/>
    <w:bookmarkStart w:name="z149" w:id="150"/>
    <w:p>
      <w:pPr>
        <w:spacing w:after="0"/>
        <w:ind w:left="0"/>
        <w:jc w:val="both"/>
      </w:pPr>
      <w:r>
        <w:rPr>
          <w:rFonts w:ascii="Times New Roman"/>
          <w:b w:val="false"/>
          <w:i w:val="false"/>
          <w:color w:val="000000"/>
          <w:sz w:val="28"/>
        </w:rPr>
        <w:t>
      122. Мемлекеттік аудитор қарыздар алынған кезде кері ведомості, қарыздар бойынша шарттарды инспекциялайды, төлемдер кестесінің бұзылуының бар екенін немесе жоқ екенін, пайыздың тиімді мөлшерлемесінің әдісін қолдану дұрыстығын тексереді.</w:t>
      </w:r>
    </w:p>
    <w:bookmarkEnd w:id="150"/>
    <w:p>
      <w:pPr>
        <w:spacing w:after="0"/>
        <w:ind w:left="0"/>
        <w:jc w:val="both"/>
      </w:pPr>
      <w:r>
        <w:rPr>
          <w:rFonts w:ascii="Times New Roman"/>
          <w:b w:val="false"/>
          <w:i w:val="false"/>
          <w:color w:val="000000"/>
          <w:sz w:val="28"/>
        </w:rPr>
        <w:t xml:space="preserve">
      Мемлекеттік аудитор негізгі борышты өтеу, сыйақыларды төлеу, қаржылық есептілікте берілген қарыздарды тануды тоқтату кезінде шоттар корреспонденциясының көрсетілу дұрыстығына көз жеткізуі қажет. </w:t>
      </w:r>
    </w:p>
    <w:p>
      <w:pPr>
        <w:spacing w:after="0"/>
        <w:ind w:left="0"/>
        <w:jc w:val="both"/>
      </w:pPr>
      <w:r>
        <w:rPr>
          <w:rFonts w:ascii="Times New Roman"/>
          <w:b w:val="false"/>
          <w:i w:val="false"/>
          <w:color w:val="000000"/>
          <w:sz w:val="28"/>
        </w:rPr>
        <w:t xml:space="preserve">
      Егер қарыз шартымен қаражатты мақсатты пайдалану көзделсе, мемлекеттік аудитор қарыз қаражатын пайдаланудың мақсатты сипатын растайтын қарыз алушының қаржылық және есептілік құжаттарын тексереді. </w:t>
      </w:r>
    </w:p>
    <w:bookmarkStart w:name="z150" w:id="151"/>
    <w:p>
      <w:pPr>
        <w:spacing w:after="0"/>
        <w:ind w:left="0"/>
        <w:jc w:val="both"/>
      </w:pPr>
      <w:r>
        <w:rPr>
          <w:rFonts w:ascii="Times New Roman"/>
          <w:b w:val="false"/>
          <w:i w:val="false"/>
          <w:color w:val="000000"/>
          <w:sz w:val="28"/>
        </w:rPr>
        <w:t>
      123. Мемлекеттік аудитор берілген бюджеттік қарыздар мен кредиттерді зерделеуі, төлемдер, бюджет алдында есептелген міндеттемелер, бюджет алдында міндеттемелерді уақтылы өтеу кестесін тексеруі қажет.</w:t>
      </w:r>
    </w:p>
    <w:bookmarkEnd w:id="151"/>
    <w:bookmarkStart w:name="z151" w:id="152"/>
    <w:p>
      <w:pPr>
        <w:spacing w:after="0"/>
        <w:ind w:left="0"/>
        <w:jc w:val="both"/>
      </w:pPr>
      <w:r>
        <w:rPr>
          <w:rFonts w:ascii="Times New Roman"/>
          <w:b w:val="false"/>
          <w:i w:val="false"/>
          <w:color w:val="000000"/>
          <w:sz w:val="28"/>
        </w:rPr>
        <w:t>
      124. Мемлекеттік аудитор есептелген дивидендтер бойынша бухгалтерлік жазулардың орындалуының дұрыстығын, квазимемлекеттік сектор субъектісінің қабылданған шешіміне сәйкес таза табыстың бір бөлігін, сыйақылар бойынша алынған кірістер бойынша бюджет алдындағы міндеттемелерді, осы операциялар бойынша ақшалай құжаттарды тануды және оларды қаржы есептілігінде көрсетуді тексеруі қажет.</w:t>
      </w:r>
    </w:p>
    <w:bookmarkEnd w:id="152"/>
    <w:bookmarkStart w:name="z152" w:id="153"/>
    <w:p>
      <w:pPr>
        <w:spacing w:after="0"/>
        <w:ind w:left="0"/>
        <w:jc w:val="both"/>
      </w:pPr>
      <w:r>
        <w:rPr>
          <w:rFonts w:ascii="Times New Roman"/>
          <w:b w:val="false"/>
          <w:i w:val="false"/>
          <w:color w:val="000000"/>
          <w:sz w:val="28"/>
        </w:rPr>
        <w:t>
      125. Жеткілікті тиісті дәлелдемелерді жинау үшін мемлекеттік аудитор мынадай талдамалық рәсімдерді жүргізеді:</w:t>
      </w:r>
    </w:p>
    <w:bookmarkEnd w:id="153"/>
    <w:p>
      <w:pPr>
        <w:spacing w:after="0"/>
        <w:ind w:left="0"/>
        <w:jc w:val="both"/>
      </w:pPr>
      <w:r>
        <w:rPr>
          <w:rFonts w:ascii="Times New Roman"/>
          <w:b w:val="false"/>
          <w:i w:val="false"/>
          <w:color w:val="000000"/>
          <w:sz w:val="28"/>
        </w:rPr>
        <w:t>
      аудит объектісі қызметін түсіну үшін құрылымды талдайды;</w:t>
      </w:r>
    </w:p>
    <w:p>
      <w:pPr>
        <w:spacing w:after="0"/>
        <w:ind w:left="0"/>
        <w:jc w:val="both"/>
      </w:pPr>
      <w:r>
        <w:rPr>
          <w:rFonts w:ascii="Times New Roman"/>
          <w:b w:val="false"/>
          <w:i w:val="false"/>
          <w:color w:val="000000"/>
          <w:sz w:val="28"/>
        </w:rPr>
        <w:t>
      қаржы инвестицияларының өтімділігін талдайды;</w:t>
      </w:r>
    </w:p>
    <w:p>
      <w:pPr>
        <w:spacing w:after="0"/>
        <w:ind w:left="0"/>
        <w:jc w:val="both"/>
      </w:pPr>
      <w:r>
        <w:rPr>
          <w:rFonts w:ascii="Times New Roman"/>
          <w:b w:val="false"/>
          <w:i w:val="false"/>
          <w:color w:val="000000"/>
          <w:sz w:val="28"/>
        </w:rPr>
        <w:t>
      қаржыландыру көздерін талдайды.</w:t>
      </w:r>
    </w:p>
    <w:bookmarkStart w:name="z153" w:id="154"/>
    <w:p>
      <w:pPr>
        <w:spacing w:after="0"/>
        <w:ind w:left="0"/>
        <w:jc w:val="both"/>
      </w:pPr>
      <w:r>
        <w:rPr>
          <w:rFonts w:ascii="Times New Roman"/>
          <w:b w:val="false"/>
          <w:i w:val="false"/>
          <w:color w:val="000000"/>
          <w:sz w:val="28"/>
        </w:rPr>
        <w:t xml:space="preserve">
      126. Мемлекеттік аудитор егер аудит барысында түгендеу жүргізілсе түгендеуге қатысады. </w:t>
      </w:r>
    </w:p>
    <w:bookmarkEnd w:id="154"/>
    <w:p>
      <w:pPr>
        <w:spacing w:after="0"/>
        <w:ind w:left="0"/>
        <w:jc w:val="both"/>
      </w:pPr>
      <w:r>
        <w:rPr>
          <w:rFonts w:ascii="Times New Roman"/>
          <w:b w:val="false"/>
          <w:i w:val="false"/>
          <w:color w:val="000000"/>
          <w:sz w:val="28"/>
        </w:rPr>
        <w:t>
      Қаржы инвестицияларының бар-жоғына және сақталуына тексеру жүргізу барысында мемлекеттік аудитор түгендеу үдерісін ұйымдастыру бағалы қағаздардың санын есептеу және олардың нақты болуына көз жеткізуді қамтамасыз етуге мүмкіндік береді.</w:t>
      </w:r>
    </w:p>
    <w:bookmarkStart w:name="z154" w:id="155"/>
    <w:p>
      <w:pPr>
        <w:spacing w:after="0"/>
        <w:ind w:left="0"/>
        <w:jc w:val="both"/>
      </w:pPr>
      <w:r>
        <w:rPr>
          <w:rFonts w:ascii="Times New Roman"/>
          <w:b w:val="false"/>
          <w:i w:val="false"/>
          <w:color w:val="000000"/>
          <w:sz w:val="28"/>
        </w:rPr>
        <w:t xml:space="preserve">
      127. Мемлекеттік аудитор түгендеу құжаттарын (түгендеу тізімдемелері, түгендеу комиссиялары отырыстарының хаттамалары, түгендеу қорытындылары бойынша басшысының шешімдері) инспекциялау арқылы түгендеу жүргізудің тәртібі мен мерзімдерін реттейтін бухгалтерлік есеп бойынша ережелердің және түгендеудің уақтылы жүргізілуі, оның есепте толық және дұрыс көрсетілуі мәніне бухгалтерлік анықтамалардың сақталуына көз жеткізуі тиіс. </w:t>
      </w:r>
    </w:p>
    <w:bookmarkEnd w:id="155"/>
    <w:bookmarkStart w:name="z155" w:id="156"/>
    <w:p>
      <w:pPr>
        <w:spacing w:after="0"/>
        <w:ind w:left="0"/>
        <w:jc w:val="both"/>
      </w:pPr>
      <w:r>
        <w:rPr>
          <w:rFonts w:ascii="Times New Roman"/>
          <w:b w:val="false"/>
          <w:i w:val="false"/>
          <w:color w:val="000000"/>
          <w:sz w:val="28"/>
        </w:rPr>
        <w:t>
      128. Басқа ұйымдардың жарғылық капиталдарына қаржы инвестициялары мен басқа ұйымдар берген қарыздар түгендеу кезінде тиісті құжаттармен расталуға тиіс.</w:t>
      </w:r>
    </w:p>
    <w:bookmarkEnd w:id="156"/>
    <w:bookmarkStart w:name="z156" w:id="157"/>
    <w:p>
      <w:pPr>
        <w:spacing w:after="0"/>
        <w:ind w:left="0"/>
        <w:jc w:val="both"/>
      </w:pPr>
      <w:r>
        <w:rPr>
          <w:rFonts w:ascii="Times New Roman"/>
          <w:b w:val="false"/>
          <w:i w:val="false"/>
          <w:color w:val="000000"/>
          <w:sz w:val="28"/>
        </w:rPr>
        <w:t>
      129. Бағалы қағаздарға түгендеу жүргізуді тексеруді аудитор бастапқы құжаттарды (түгендеу тізімдемелерін, түгендеу комиссиялары отырыстарының хаттамалары, түгендеу жүргізу қорытындылары бойынша түгендеу комиссиясының шешімдері) пайдалана отырып, жүзеге асырады.</w:t>
      </w:r>
    </w:p>
    <w:bookmarkEnd w:id="157"/>
    <w:p>
      <w:pPr>
        <w:spacing w:after="0"/>
        <w:ind w:left="0"/>
        <w:jc w:val="both"/>
      </w:pPr>
      <w:r>
        <w:rPr>
          <w:rFonts w:ascii="Times New Roman"/>
          <w:b w:val="false"/>
          <w:i w:val="false"/>
          <w:color w:val="000000"/>
          <w:sz w:val="28"/>
        </w:rPr>
        <w:t xml:space="preserve">
      Мемлекеттік аудитор актіде атауын, сериясын, нөмірін, номиналды және іс жүзіндегі құнын, өтеу мерзімдерін және жалпы сомасын көрсете отырып, жеке эмитенттер бойынша бағалы қағаздарға түгендеу жүргізілгенін тексереді. Жұмыс нәтижелері осы Стандартқа </w:t>
      </w:r>
      <w:r>
        <w:rPr>
          <w:rFonts w:ascii="Times New Roman"/>
          <w:b w:val="false"/>
          <w:i w:val="false"/>
          <w:color w:val="000000"/>
          <w:sz w:val="28"/>
        </w:rPr>
        <w:t>22-қосымшаға</w:t>
      </w:r>
      <w:r>
        <w:rPr>
          <w:rFonts w:ascii="Times New Roman"/>
          <w:b w:val="false"/>
          <w:i w:val="false"/>
          <w:color w:val="000000"/>
          <w:sz w:val="28"/>
        </w:rPr>
        <w:t xml:space="preserve"> сәйкес нысан бойынша "Бағалы қағаздарды түгендеу (ЖҚ-БҚТ)" жұмыс құжатымен ресімделеді.</w:t>
      </w:r>
    </w:p>
    <w:bookmarkStart w:name="z157" w:id="158"/>
    <w:p>
      <w:pPr>
        <w:spacing w:after="0"/>
        <w:ind w:left="0"/>
        <w:jc w:val="both"/>
      </w:pPr>
      <w:r>
        <w:rPr>
          <w:rFonts w:ascii="Times New Roman"/>
          <w:b w:val="false"/>
          <w:i w:val="false"/>
          <w:color w:val="000000"/>
          <w:sz w:val="28"/>
        </w:rPr>
        <w:t>
      130. Мемлекеттік аудитор аудит объектісінің басшылығы түгендеу нәтижелерін қалай талдайтынын, егер түгендеу нәтижесінде артық немесе жетіспеушілік анықталса қандай шаралар қолданылатынын анықтауы қажет.</w:t>
      </w:r>
    </w:p>
    <w:bookmarkEnd w:id="158"/>
    <w:bookmarkStart w:name="z158" w:id="159"/>
    <w:p>
      <w:pPr>
        <w:spacing w:after="0"/>
        <w:ind w:left="0"/>
        <w:jc w:val="both"/>
      </w:pPr>
      <w:r>
        <w:rPr>
          <w:rFonts w:ascii="Times New Roman"/>
          <w:b w:val="false"/>
          <w:i w:val="false"/>
          <w:color w:val="000000"/>
          <w:sz w:val="28"/>
        </w:rPr>
        <w:t>
      131. Егер аудит жүргізу мерзімдері түгендеу жүргізу күнімен сәйкес келмесе қаржы инвестицияларының бар екеніне тексеру жүргізу қажет.</w:t>
      </w:r>
    </w:p>
    <w:bookmarkEnd w:id="159"/>
    <w:p>
      <w:pPr>
        <w:spacing w:after="0"/>
        <w:ind w:left="0"/>
        <w:jc w:val="both"/>
      </w:pPr>
      <w:r>
        <w:rPr>
          <w:rFonts w:ascii="Times New Roman"/>
          <w:b w:val="false"/>
          <w:i w:val="false"/>
          <w:color w:val="000000"/>
          <w:sz w:val="28"/>
        </w:rPr>
        <w:t>
      Қаржы инвестицияларына құқықтарды куәландыратын тиісті құжаттардың іс жүзінде болуы қаржы инвестицияларының бар екенін растау болып табылады.</w:t>
      </w:r>
    </w:p>
    <w:p>
      <w:pPr>
        <w:spacing w:after="0"/>
        <w:ind w:left="0"/>
        <w:jc w:val="both"/>
      </w:pPr>
      <w:r>
        <w:rPr>
          <w:rFonts w:ascii="Times New Roman"/>
          <w:b w:val="false"/>
          <w:i w:val="false"/>
          <w:color w:val="000000"/>
          <w:sz w:val="28"/>
        </w:rPr>
        <w:t>
      Аудит объектісінде бағалы қағаздарды сақтау кезінде түгендеу аудит объектісінің кассасында ақшалай қаражатты түгендеумен бір мезгілде жүргізіледі.</w:t>
      </w:r>
    </w:p>
    <w:bookmarkStart w:name="z159" w:id="160"/>
    <w:p>
      <w:pPr>
        <w:spacing w:after="0"/>
        <w:ind w:left="0"/>
        <w:jc w:val="both"/>
      </w:pPr>
      <w:r>
        <w:rPr>
          <w:rFonts w:ascii="Times New Roman"/>
          <w:b w:val="false"/>
          <w:i w:val="false"/>
          <w:color w:val="000000"/>
          <w:sz w:val="28"/>
        </w:rPr>
        <w:t>
      132. бағалы қағаздар арнайы ұйымдарды (банктерде, депозитарийлерде, мамандандырылған қоймаларда) сақтау кезінде түгендеу осы арнайы ұйымдардың үзінді көшірмелерінің деректерімен бухгалтерлік есептің тиісті шоттарында есепте тұрған сомалар қалдықтарын салыстырып тексерумен жасалады. Мемлекеттік аудитор көрсетілген ұйымдардан сұрау салу әдісімен қаржы құралдарының атауы, саны, құны және басқа да елеулі деректемелері туралы жазбаша растау алуы қажет.</w:t>
      </w:r>
    </w:p>
    <w:bookmarkEnd w:id="160"/>
    <w:bookmarkStart w:name="z160" w:id="161"/>
    <w:p>
      <w:pPr>
        <w:spacing w:after="0"/>
        <w:ind w:left="0"/>
        <w:jc w:val="both"/>
      </w:pPr>
      <w:r>
        <w:rPr>
          <w:rFonts w:ascii="Times New Roman"/>
          <w:b w:val="false"/>
          <w:i w:val="false"/>
          <w:color w:val="000000"/>
          <w:sz w:val="28"/>
        </w:rPr>
        <w:t>
      133. Қаржы инвестицияларының құнсыздануына резерв есебі болған кезде қаржылық есептіліктің айтарлықтай бұрмалауларының тәуекелі артады. Мұндай жағдайларда мемлекеттік аудиторда аудит объектісінің бағалау мәндерін растайтын жеткілікті тиісті аудиторлық дәлелдері алуы қажет.</w:t>
      </w:r>
    </w:p>
    <w:bookmarkEnd w:id="161"/>
    <w:p>
      <w:pPr>
        <w:spacing w:after="0"/>
        <w:ind w:left="0"/>
        <w:jc w:val="both"/>
      </w:pPr>
      <w:r>
        <w:rPr>
          <w:rFonts w:ascii="Times New Roman"/>
          <w:b w:val="false"/>
          <w:i w:val="false"/>
          <w:color w:val="000000"/>
          <w:sz w:val="28"/>
        </w:rPr>
        <w:t>
      Егер түгендеу актісінде қаржы инвестицияларының құнсыздану фактісі, құнсыздану себептері көрсетілген жағдайда, мемлекеттік аудитор құнсыздану себептерінің болуын және құнсыздануға арналған резерв есебінде көрсетілуін тексеруі қажет.</w:t>
      </w:r>
    </w:p>
    <w:bookmarkStart w:name="z161" w:id="162"/>
    <w:p>
      <w:pPr>
        <w:spacing w:after="0"/>
        <w:ind w:left="0"/>
        <w:jc w:val="both"/>
      </w:pPr>
      <w:r>
        <w:rPr>
          <w:rFonts w:ascii="Times New Roman"/>
          <w:b w:val="false"/>
          <w:i w:val="false"/>
          <w:color w:val="000000"/>
          <w:sz w:val="28"/>
        </w:rPr>
        <w:t xml:space="preserve">
      134. Мемлекеттік аудитор құнсызданудан болған шығынның көлемін анықтау дұрыстығына, болжамды болашақ ақша қаражаты ағындарының дисконтталған құнын есептеу дұрыстығына арифметикалық тексеруді жүзеге асыруы қажет. </w:t>
      </w:r>
    </w:p>
    <w:bookmarkEnd w:id="162"/>
    <w:bookmarkStart w:name="z162" w:id="163"/>
    <w:p>
      <w:pPr>
        <w:spacing w:after="0"/>
        <w:ind w:left="0"/>
        <w:jc w:val="both"/>
      </w:pPr>
      <w:r>
        <w:rPr>
          <w:rFonts w:ascii="Times New Roman"/>
          <w:b w:val="false"/>
          <w:i w:val="false"/>
          <w:color w:val="000000"/>
          <w:sz w:val="28"/>
        </w:rPr>
        <w:t>
      135. Тексеру нәтижелерін қорыта келе мемлекеттік аудитор жұмыс құжаттарында жиналған дәлелдемелерді жүйелеуі қажет. Жүйелі сипаты бар бұзушылықтар бойынша анықталған қателерді барлық тексерілетін жиынтыққа таратқан жөн. Анықталған ауытқулардың маңыздылығы таңдау мөлшері және қателердің жүйелі сипаты ескеріле отырып, анықталады.</w:t>
      </w:r>
    </w:p>
    <w:bookmarkEnd w:id="163"/>
    <w:p>
      <w:pPr>
        <w:spacing w:after="0"/>
        <w:ind w:left="0"/>
        <w:jc w:val="both"/>
      </w:pPr>
      <w:r>
        <w:rPr>
          <w:rFonts w:ascii="Times New Roman"/>
          <w:b w:val="false"/>
          <w:i w:val="false"/>
          <w:color w:val="000000"/>
          <w:sz w:val="28"/>
        </w:rPr>
        <w:t xml:space="preserve">
      Анықталған ауытқулар осы Стандартқа </w:t>
      </w:r>
      <w:r>
        <w:rPr>
          <w:rFonts w:ascii="Times New Roman"/>
          <w:b w:val="false"/>
          <w:i w:val="false"/>
          <w:color w:val="000000"/>
          <w:sz w:val="28"/>
        </w:rPr>
        <w:t>23-қосымшаға</w:t>
      </w:r>
      <w:r>
        <w:rPr>
          <w:rFonts w:ascii="Times New Roman"/>
          <w:b w:val="false"/>
          <w:i w:val="false"/>
          <w:color w:val="000000"/>
          <w:sz w:val="28"/>
        </w:rPr>
        <w:t xml:space="preserve"> сәйкес нысан бойынша "ЖҚ - Қаржы инвестициялары мен қаржылық міндеттемелер қателерінің жиынтығы (ЖҚ-ҚИҚМҚЖ)" жұмыс құжатында тіркеледі. Есеп құжатының деректері негізінде мемлекеттік аудитор қаржылық есептілікті қалыптастыруға әсер ететін бұрмалауларды талдайды.</w:t>
      </w:r>
    </w:p>
    <w:bookmarkStart w:name="z163" w:id="164"/>
    <w:p>
      <w:pPr>
        <w:spacing w:after="0"/>
        <w:ind w:left="0"/>
        <w:jc w:val="both"/>
      </w:pPr>
      <w:r>
        <w:rPr>
          <w:rFonts w:ascii="Times New Roman"/>
          <w:b w:val="false"/>
          <w:i w:val="false"/>
          <w:color w:val="000000"/>
          <w:sz w:val="28"/>
        </w:rPr>
        <w:t>
      136. Ішкі мемлекеттік аудит жүргізуге жауапты тұлға және (немесе) мемлекеттік аудитор әрбір жеке бұрмалауды операциялардың тиісті сыныптарына, шоттар мен ашу сальдосына оның әсерін, операциялардың осындай нақты сыныбы, шот немесе ашу сальдосы үшін белгіленген маңыздылық деңгейі артылғаны туралы мәселені қосқанда бағалау үшін қарайды.</w:t>
      </w:r>
    </w:p>
    <w:bookmarkEnd w:id="164"/>
    <w:p>
      <w:pPr>
        <w:spacing w:after="0"/>
        <w:ind w:left="0"/>
        <w:jc w:val="both"/>
      </w:pPr>
      <w:r>
        <w:rPr>
          <w:rFonts w:ascii="Times New Roman"/>
          <w:b w:val="false"/>
          <w:i w:val="false"/>
          <w:color w:val="000000"/>
          <w:sz w:val="28"/>
        </w:rPr>
        <w:t xml:space="preserve">
      Егер жеке елеулі емес бұрмалаулар көп саны кездескен жағдайда мемлекеттік аудитор саны мен ақшалай мәндегі бұрмалаулардың жалпы әсері туралы ақпаратты береді. </w:t>
      </w:r>
    </w:p>
    <w:p>
      <w:pPr>
        <w:spacing w:after="0"/>
        <w:ind w:left="0"/>
        <w:jc w:val="both"/>
      </w:pPr>
      <w:r>
        <w:rPr>
          <w:rFonts w:ascii="Times New Roman"/>
          <w:b w:val="false"/>
          <w:i w:val="false"/>
          <w:color w:val="000000"/>
          <w:sz w:val="28"/>
        </w:rPr>
        <w:t xml:space="preserve">
      Қаржы инвестициялары мен қаржылық міндеттемелер аудитінің аяқталуы бойынша мемлекеттік аудитор пікір қалыптастырады, аудиторлық есептің бір бөлігін жасайды және жұмыс құжаттамасымен бірге аудит тобының басшысына және (немесе) ішкі мемлекеттік аудитті жүргізуге жауапты тұлғаға ұсынады. </w:t>
      </w:r>
    </w:p>
    <w:p>
      <w:pPr>
        <w:spacing w:after="0"/>
        <w:ind w:left="0"/>
        <w:jc w:val="both"/>
      </w:pPr>
      <w:r>
        <w:rPr>
          <w:rFonts w:ascii="Times New Roman"/>
          <w:b w:val="false"/>
          <w:i w:val="false"/>
          <w:color w:val="000000"/>
          <w:sz w:val="28"/>
        </w:rPr>
        <w:t xml:space="preserve">
      "Қаржы инвестициялары мен қаржылық міндеттемелер" бабы аудитінің нәтижелері осы Стандартқа </w:t>
      </w:r>
      <w:r>
        <w:rPr>
          <w:rFonts w:ascii="Times New Roman"/>
          <w:b w:val="false"/>
          <w:i w:val="false"/>
          <w:color w:val="000000"/>
          <w:sz w:val="28"/>
        </w:rPr>
        <w:t>24-қосымшасына</w:t>
      </w:r>
      <w:r>
        <w:rPr>
          <w:rFonts w:ascii="Times New Roman"/>
          <w:b w:val="false"/>
          <w:i w:val="false"/>
          <w:color w:val="000000"/>
          <w:sz w:val="28"/>
        </w:rPr>
        <w:t xml:space="preserve"> сәйкес нысан бойынша "ЖҚ - Қаржы инвестициялары мен қаржылық міндеттемелер – қорытындылар (ЖҚ ҚИҚМҚ)" жұмыс құжатымен ресімделеді.</w:t>
      </w:r>
    </w:p>
    <w:bookmarkStart w:name="z164" w:id="165"/>
    <w:p>
      <w:pPr>
        <w:spacing w:after="0"/>
        <w:ind w:left="0"/>
        <w:jc w:val="left"/>
      </w:pPr>
      <w:r>
        <w:rPr>
          <w:rFonts w:ascii="Times New Roman"/>
          <w:b/>
          <w:i w:val="false"/>
          <w:color w:val="000000"/>
        </w:rPr>
        <w:t xml:space="preserve"> 4-тарау. Қорлар аудиті</w:t>
      </w:r>
    </w:p>
    <w:bookmarkEnd w:id="165"/>
    <w:bookmarkStart w:name="z165" w:id="166"/>
    <w:p>
      <w:pPr>
        <w:spacing w:after="0"/>
        <w:ind w:left="0"/>
        <w:jc w:val="both"/>
      </w:pPr>
      <w:r>
        <w:rPr>
          <w:rFonts w:ascii="Times New Roman"/>
          <w:b w:val="false"/>
          <w:i w:val="false"/>
          <w:color w:val="000000"/>
          <w:sz w:val="28"/>
        </w:rPr>
        <w:t xml:space="preserve">
      137. Мемлекеттік аудитор аудит объектісінің қаржылық есептілігінде көрсетілген қорлар туралы ақпараттың дәйектілігі мен толықтығы туралы пікір қалыптастыру үшін жеткілікті және тиісті аудиторлық дәлелдемелер алуы қажет. </w:t>
      </w:r>
    </w:p>
    <w:bookmarkEnd w:id="166"/>
    <w:p>
      <w:pPr>
        <w:spacing w:after="0"/>
        <w:ind w:left="0"/>
        <w:jc w:val="both"/>
      </w:pPr>
      <w:r>
        <w:rPr>
          <w:rFonts w:ascii="Times New Roman"/>
          <w:b w:val="false"/>
          <w:i w:val="false"/>
          <w:color w:val="000000"/>
          <w:sz w:val="28"/>
        </w:rPr>
        <w:t xml:space="preserve">
      Аудит міндеттері болып мыналар: </w:t>
      </w:r>
    </w:p>
    <w:p>
      <w:pPr>
        <w:spacing w:after="0"/>
        <w:ind w:left="0"/>
        <w:jc w:val="both"/>
      </w:pPr>
      <w:r>
        <w:rPr>
          <w:rFonts w:ascii="Times New Roman"/>
          <w:b w:val="false"/>
          <w:i w:val="false"/>
          <w:color w:val="000000"/>
          <w:sz w:val="28"/>
        </w:rPr>
        <w:t xml:space="preserve">
      қорлар құрамын зерделеу; </w:t>
      </w:r>
    </w:p>
    <w:p>
      <w:pPr>
        <w:spacing w:after="0"/>
        <w:ind w:left="0"/>
        <w:jc w:val="both"/>
      </w:pPr>
      <w:r>
        <w:rPr>
          <w:rFonts w:ascii="Times New Roman"/>
          <w:b w:val="false"/>
          <w:i w:val="false"/>
          <w:color w:val="000000"/>
          <w:sz w:val="28"/>
        </w:rPr>
        <w:t>
      ішкі бақылау және бухгалтерлік есеп жүйесіне бастапқы бағалауды растау;</w:t>
      </w:r>
    </w:p>
    <w:p>
      <w:pPr>
        <w:spacing w:after="0"/>
        <w:ind w:left="0"/>
        <w:jc w:val="both"/>
      </w:pPr>
      <w:r>
        <w:rPr>
          <w:rFonts w:ascii="Times New Roman"/>
          <w:b w:val="false"/>
          <w:i w:val="false"/>
          <w:color w:val="000000"/>
          <w:sz w:val="28"/>
        </w:rPr>
        <w:t>
      бухгалтерлік есеп пен қаржылық есептілікте бастапқы тану кезінде қорлардың дұрыс көрсетілуін тексеру;</w:t>
      </w:r>
    </w:p>
    <w:p>
      <w:pPr>
        <w:spacing w:after="0"/>
        <w:ind w:left="0"/>
        <w:jc w:val="both"/>
      </w:pPr>
      <w:r>
        <w:rPr>
          <w:rFonts w:ascii="Times New Roman"/>
          <w:b w:val="false"/>
          <w:i w:val="false"/>
          <w:color w:val="000000"/>
          <w:sz w:val="28"/>
        </w:rPr>
        <w:t>
      қорлар қозғалысы бойынша операцияларды есепке алуда құжаттық ресімдеу дұрыстығын және көрсетілуін тексеру;</w:t>
      </w:r>
    </w:p>
    <w:p>
      <w:pPr>
        <w:spacing w:after="0"/>
        <w:ind w:left="0"/>
        <w:jc w:val="both"/>
      </w:pPr>
      <w:r>
        <w:rPr>
          <w:rFonts w:ascii="Times New Roman"/>
          <w:b w:val="false"/>
          <w:i w:val="false"/>
          <w:color w:val="000000"/>
          <w:sz w:val="28"/>
        </w:rPr>
        <w:t xml:space="preserve">
      кіріс және шығыс сальдосының дұрыстығын растау; </w:t>
      </w:r>
    </w:p>
    <w:p>
      <w:pPr>
        <w:spacing w:after="0"/>
        <w:ind w:left="0"/>
        <w:jc w:val="both"/>
      </w:pPr>
      <w:r>
        <w:rPr>
          <w:rFonts w:ascii="Times New Roman"/>
          <w:b w:val="false"/>
          <w:i w:val="false"/>
          <w:color w:val="000000"/>
          <w:sz w:val="28"/>
        </w:rPr>
        <w:t>
      қорлардың бар екендігін және сақталуын растау табылады.</w:t>
      </w:r>
    </w:p>
    <w:bookmarkStart w:name="z166" w:id="167"/>
    <w:p>
      <w:pPr>
        <w:spacing w:after="0"/>
        <w:ind w:left="0"/>
        <w:jc w:val="both"/>
      </w:pPr>
      <w:r>
        <w:rPr>
          <w:rFonts w:ascii="Times New Roman"/>
          <w:b w:val="false"/>
          <w:i w:val="false"/>
          <w:color w:val="000000"/>
          <w:sz w:val="28"/>
        </w:rPr>
        <w:t xml:space="preserve">
      138. Қорларға аудит жүргізген кезде мемлекеттік аудитор "Мемлекеттік мүлік туралы" Қазақстан Республикасының </w:t>
      </w:r>
      <w:r>
        <w:rPr>
          <w:rFonts w:ascii="Times New Roman"/>
          <w:b w:val="false"/>
          <w:i w:val="false"/>
          <w:color w:val="000000"/>
          <w:sz w:val="28"/>
        </w:rPr>
        <w:t>Заңын</w:t>
      </w:r>
      <w:r>
        <w:rPr>
          <w:rFonts w:ascii="Times New Roman"/>
          <w:b w:val="false"/>
          <w:i w:val="false"/>
          <w:color w:val="000000"/>
          <w:sz w:val="28"/>
        </w:rPr>
        <w:t>;</w:t>
      </w:r>
    </w:p>
    <w:bookmarkEnd w:id="167"/>
    <w:p>
      <w:pPr>
        <w:spacing w:after="0"/>
        <w:ind w:left="0"/>
        <w:jc w:val="both"/>
      </w:pPr>
      <w:r>
        <w:rPr>
          <w:rFonts w:ascii="Times New Roman"/>
          <w:b w:val="false"/>
          <w:i w:val="false"/>
          <w:color w:val="000000"/>
          <w:sz w:val="28"/>
        </w:rPr>
        <w:t xml:space="preserve">
      Қазақстан Республикасы Үкіметінің 2009 жылғы 11 тамыздағы № 1210 "Қазақстан Республикасының мемлекеттік органдарына арналған жанар-жағармай материалдары шығыстарының және автокөлікті күтіп ұстауға арналған шығыстардың нормаларын бекіту туралы" </w:t>
      </w:r>
      <w:r>
        <w:rPr>
          <w:rFonts w:ascii="Times New Roman"/>
          <w:b w:val="false"/>
          <w:i w:val="false"/>
          <w:color w:val="000000"/>
          <w:sz w:val="28"/>
        </w:rPr>
        <w:t>қаулысын</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осы Стандарттың </w:t>
      </w:r>
      <w:r>
        <w:rPr>
          <w:rFonts w:ascii="Times New Roman"/>
          <w:b w:val="false"/>
          <w:i w:val="false"/>
          <w:color w:val="000000"/>
          <w:sz w:val="28"/>
        </w:rPr>
        <w:t>76 тармағында</w:t>
      </w:r>
      <w:r>
        <w:rPr>
          <w:rFonts w:ascii="Times New Roman"/>
          <w:b w:val="false"/>
          <w:i w:val="false"/>
          <w:color w:val="000000"/>
          <w:sz w:val="28"/>
        </w:rPr>
        <w:t xml:space="preserve"> көрсетілген нормативтік құқықтық актілерін басшылыққа 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138-тармақ жаңа редакцияда - ҚР Қаржы министрінің м.а. 25.07.2023 </w:t>
      </w:r>
      <w:r>
        <w:rPr>
          <w:rFonts w:ascii="Times New Roman"/>
          <w:b w:val="false"/>
          <w:i w:val="false"/>
          <w:color w:val="000000"/>
          <w:sz w:val="28"/>
        </w:rPr>
        <w:t>№ 794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 </w:t>
      </w:r>
      <w:r>
        <w:br/>
      </w:r>
      <w:r>
        <w:rPr>
          <w:rFonts w:ascii="Times New Roman"/>
          <w:b w:val="false"/>
          <w:i w:val="false"/>
          <w:color w:val="000000"/>
          <w:sz w:val="28"/>
        </w:rPr>
        <w:t>
</w:t>
      </w:r>
    </w:p>
    <w:bookmarkStart w:name="z167" w:id="168"/>
    <w:p>
      <w:pPr>
        <w:spacing w:after="0"/>
        <w:ind w:left="0"/>
        <w:jc w:val="both"/>
      </w:pPr>
      <w:r>
        <w:rPr>
          <w:rFonts w:ascii="Times New Roman"/>
          <w:b w:val="false"/>
          <w:i w:val="false"/>
          <w:color w:val="000000"/>
          <w:sz w:val="28"/>
        </w:rPr>
        <w:t>
      139. Аудиторлық дәлелдемелер көздері мыналар болып табылады:</w:t>
      </w:r>
    </w:p>
    <w:bookmarkEnd w:id="168"/>
    <w:p>
      <w:pPr>
        <w:spacing w:after="0"/>
        <w:ind w:left="0"/>
        <w:jc w:val="both"/>
      </w:pPr>
      <w:r>
        <w:rPr>
          <w:rFonts w:ascii="Times New Roman"/>
          <w:b w:val="false"/>
          <w:i w:val="false"/>
          <w:color w:val="000000"/>
          <w:sz w:val="28"/>
        </w:rPr>
        <w:t>
      мемлекеттік мекемені қаржыландырудың жеке жоспары;</w:t>
      </w:r>
    </w:p>
    <w:p>
      <w:pPr>
        <w:spacing w:after="0"/>
        <w:ind w:left="0"/>
        <w:jc w:val="both"/>
      </w:pPr>
      <w:r>
        <w:rPr>
          <w:rFonts w:ascii="Times New Roman"/>
          <w:b w:val="false"/>
          <w:i w:val="false"/>
          <w:color w:val="000000"/>
          <w:sz w:val="28"/>
        </w:rPr>
        <w:t>
      қорларды жеткізу шарттары, шот-фактуралар, жүкқұжаттар, актілер, түгендеу тізімдемелері;</w:t>
      </w:r>
    </w:p>
    <w:p>
      <w:pPr>
        <w:spacing w:after="0"/>
        <w:ind w:left="0"/>
        <w:jc w:val="both"/>
      </w:pPr>
      <w:r>
        <w:rPr>
          <w:rFonts w:ascii="Times New Roman"/>
          <w:b w:val="false"/>
          <w:i w:val="false"/>
          <w:color w:val="000000"/>
          <w:sz w:val="28"/>
        </w:rPr>
        <w:t xml:space="preserve">
      Бухгалтерлік құжаттама нысандарының альбомының </w:t>
      </w:r>
      <w:r>
        <w:rPr>
          <w:rFonts w:ascii="Times New Roman"/>
          <w:b w:val="false"/>
          <w:i w:val="false"/>
          <w:color w:val="000000"/>
          <w:sz w:val="28"/>
        </w:rPr>
        <w:t>118 қосымшасына</w:t>
      </w:r>
      <w:r>
        <w:rPr>
          <w:rFonts w:ascii="Times New Roman"/>
          <w:b w:val="false"/>
          <w:i w:val="false"/>
          <w:color w:val="000000"/>
          <w:sz w:val="28"/>
        </w:rPr>
        <w:t xml:space="preserve"> сәйкес АТ-3-нысаны бойынша жеңіл автомобилдің жол парағы;</w:t>
      </w:r>
    </w:p>
    <w:p>
      <w:pPr>
        <w:spacing w:after="0"/>
        <w:ind w:left="0"/>
        <w:jc w:val="both"/>
      </w:pPr>
      <w:r>
        <w:rPr>
          <w:rFonts w:ascii="Times New Roman"/>
          <w:b w:val="false"/>
          <w:i w:val="false"/>
          <w:color w:val="000000"/>
          <w:sz w:val="28"/>
        </w:rPr>
        <w:t xml:space="preserve">
      Бухгалтерлік құжаттама нысандарының альбомының </w:t>
      </w:r>
      <w:r>
        <w:rPr>
          <w:rFonts w:ascii="Times New Roman"/>
          <w:b w:val="false"/>
          <w:i w:val="false"/>
          <w:color w:val="000000"/>
          <w:sz w:val="28"/>
        </w:rPr>
        <w:t>26 қосымшасына</w:t>
      </w:r>
      <w:r>
        <w:rPr>
          <w:rFonts w:ascii="Times New Roman"/>
          <w:b w:val="false"/>
          <w:i w:val="false"/>
          <w:color w:val="000000"/>
          <w:sz w:val="28"/>
        </w:rPr>
        <w:t xml:space="preserve"> сәйкес М-2а-нысаны бойынша сенімхат;</w:t>
      </w:r>
    </w:p>
    <w:p>
      <w:pPr>
        <w:spacing w:after="0"/>
        <w:ind w:left="0"/>
        <w:jc w:val="both"/>
      </w:pPr>
      <w:r>
        <w:rPr>
          <w:rFonts w:ascii="Times New Roman"/>
          <w:b w:val="false"/>
          <w:i w:val="false"/>
          <w:color w:val="000000"/>
          <w:sz w:val="28"/>
        </w:rPr>
        <w:t xml:space="preserve">
      Бухгалтерлік құжаттама нысандарының альбомының </w:t>
      </w:r>
      <w:r>
        <w:rPr>
          <w:rFonts w:ascii="Times New Roman"/>
          <w:b w:val="false"/>
          <w:i w:val="false"/>
          <w:color w:val="000000"/>
          <w:sz w:val="28"/>
        </w:rPr>
        <w:t>27 қосымшасына</w:t>
      </w:r>
      <w:r>
        <w:rPr>
          <w:rFonts w:ascii="Times New Roman"/>
          <w:b w:val="false"/>
          <w:i w:val="false"/>
          <w:color w:val="000000"/>
          <w:sz w:val="28"/>
        </w:rPr>
        <w:t xml:space="preserve"> сәйкес М-3-нысаны бойынша берілген сенімхаттарды есепке алу журналы;</w:t>
      </w:r>
    </w:p>
    <w:p>
      <w:pPr>
        <w:spacing w:after="0"/>
        <w:ind w:left="0"/>
        <w:jc w:val="both"/>
      </w:pPr>
      <w:r>
        <w:rPr>
          <w:rFonts w:ascii="Times New Roman"/>
          <w:b w:val="false"/>
          <w:i w:val="false"/>
          <w:color w:val="000000"/>
          <w:sz w:val="28"/>
        </w:rPr>
        <w:t xml:space="preserve">
      Бухгалтерлік құжаттама нысандарының альбомының </w:t>
      </w:r>
      <w:r>
        <w:rPr>
          <w:rFonts w:ascii="Times New Roman"/>
          <w:b w:val="false"/>
          <w:i w:val="false"/>
          <w:color w:val="000000"/>
          <w:sz w:val="28"/>
        </w:rPr>
        <w:t>30 қосымшасына</w:t>
      </w:r>
      <w:r>
        <w:rPr>
          <w:rFonts w:ascii="Times New Roman"/>
          <w:b w:val="false"/>
          <w:i w:val="false"/>
          <w:color w:val="000000"/>
          <w:sz w:val="28"/>
        </w:rPr>
        <w:t xml:space="preserve"> сәйкес МБ-6-нысаны бойынша арнайы киімді және басқа да жеке пайдалану заттарын есепке алудың жеке карточкасы;</w:t>
      </w:r>
    </w:p>
    <w:p>
      <w:pPr>
        <w:spacing w:after="0"/>
        <w:ind w:left="0"/>
        <w:jc w:val="both"/>
      </w:pPr>
      <w:r>
        <w:rPr>
          <w:rFonts w:ascii="Times New Roman"/>
          <w:b w:val="false"/>
          <w:i w:val="false"/>
          <w:color w:val="000000"/>
          <w:sz w:val="28"/>
        </w:rPr>
        <w:t xml:space="preserve">
      Бухгалтерлік құжаттама нысандарының альбомының </w:t>
      </w:r>
      <w:r>
        <w:rPr>
          <w:rFonts w:ascii="Times New Roman"/>
          <w:b w:val="false"/>
          <w:i w:val="false"/>
          <w:color w:val="000000"/>
          <w:sz w:val="28"/>
        </w:rPr>
        <w:t>31 қосымшасына</w:t>
      </w:r>
      <w:r>
        <w:rPr>
          <w:rFonts w:ascii="Times New Roman"/>
          <w:b w:val="false"/>
          <w:i w:val="false"/>
          <w:color w:val="000000"/>
          <w:sz w:val="28"/>
        </w:rPr>
        <w:t xml:space="preserve"> сәйкес МБ-7-нысаны бойынша арнайы киімді және басқа да жеке пайдалану заттарын беруді (қайтаруды) есепке алу ведомосі;</w:t>
      </w:r>
    </w:p>
    <w:p>
      <w:pPr>
        <w:spacing w:after="0"/>
        <w:ind w:left="0"/>
        <w:jc w:val="both"/>
      </w:pPr>
      <w:r>
        <w:rPr>
          <w:rFonts w:ascii="Times New Roman"/>
          <w:b w:val="false"/>
          <w:i w:val="false"/>
          <w:color w:val="000000"/>
          <w:sz w:val="28"/>
        </w:rPr>
        <w:t xml:space="preserve">
      Бухгалтерлік құжаттама нысандарының альбомының </w:t>
      </w:r>
      <w:r>
        <w:rPr>
          <w:rFonts w:ascii="Times New Roman"/>
          <w:b w:val="false"/>
          <w:i w:val="false"/>
          <w:color w:val="000000"/>
          <w:sz w:val="28"/>
        </w:rPr>
        <w:t>28 қосымшасына</w:t>
      </w:r>
      <w:r>
        <w:rPr>
          <w:rFonts w:ascii="Times New Roman"/>
          <w:b w:val="false"/>
          <w:i w:val="false"/>
          <w:color w:val="000000"/>
          <w:sz w:val="28"/>
        </w:rPr>
        <w:t xml:space="preserve"> сәйкес М-17-нысаны бойынша қорларды қоймаға есепке алу кітабы;</w:t>
      </w:r>
    </w:p>
    <w:p>
      <w:pPr>
        <w:spacing w:after="0"/>
        <w:ind w:left="0"/>
        <w:jc w:val="both"/>
      </w:pPr>
      <w:r>
        <w:rPr>
          <w:rFonts w:ascii="Times New Roman"/>
          <w:b w:val="false"/>
          <w:i w:val="false"/>
          <w:color w:val="000000"/>
          <w:sz w:val="28"/>
        </w:rPr>
        <w:t xml:space="preserve">
      Бухгалтерлік құжаттама нысандарының альбомының </w:t>
      </w:r>
      <w:r>
        <w:rPr>
          <w:rFonts w:ascii="Times New Roman"/>
          <w:b w:val="false"/>
          <w:i w:val="false"/>
          <w:color w:val="000000"/>
          <w:sz w:val="28"/>
        </w:rPr>
        <w:t>29 қосымшасына</w:t>
      </w:r>
      <w:r>
        <w:rPr>
          <w:rFonts w:ascii="Times New Roman"/>
          <w:b w:val="false"/>
          <w:i w:val="false"/>
          <w:color w:val="000000"/>
          <w:sz w:val="28"/>
        </w:rPr>
        <w:t xml:space="preserve"> сәйкес М-44 нысаны бойынша қорлар шоттары бойынша айналым ведомосі;</w:t>
      </w:r>
    </w:p>
    <w:p>
      <w:pPr>
        <w:spacing w:after="0"/>
        <w:ind w:left="0"/>
        <w:jc w:val="both"/>
      </w:pPr>
      <w:r>
        <w:rPr>
          <w:rFonts w:ascii="Times New Roman"/>
          <w:b w:val="false"/>
          <w:i w:val="false"/>
          <w:color w:val="000000"/>
          <w:sz w:val="28"/>
        </w:rPr>
        <w:t xml:space="preserve">
      Бухгалтерлік құжаттама нысандарының альбомының </w:t>
      </w:r>
      <w:r>
        <w:rPr>
          <w:rFonts w:ascii="Times New Roman"/>
          <w:b w:val="false"/>
          <w:i w:val="false"/>
          <w:color w:val="000000"/>
          <w:sz w:val="28"/>
        </w:rPr>
        <w:t>84 қосымшасына</w:t>
      </w:r>
      <w:r>
        <w:rPr>
          <w:rFonts w:ascii="Times New Roman"/>
          <w:b w:val="false"/>
          <w:i w:val="false"/>
          <w:color w:val="000000"/>
          <w:sz w:val="28"/>
        </w:rPr>
        <w:t xml:space="preserve"> сәйкес 292-а нысаны бойынша талондар мен жанар-жағармай материалдарын есепке алу карточкасы;</w:t>
      </w:r>
    </w:p>
    <w:p>
      <w:pPr>
        <w:spacing w:after="0"/>
        <w:ind w:left="0"/>
        <w:jc w:val="both"/>
      </w:pPr>
      <w:r>
        <w:rPr>
          <w:rFonts w:ascii="Times New Roman"/>
          <w:b w:val="false"/>
          <w:i w:val="false"/>
          <w:color w:val="000000"/>
          <w:sz w:val="28"/>
        </w:rPr>
        <w:t xml:space="preserve">
      Бухгалтерлік құжаттама нысандарының альбомының </w:t>
      </w:r>
      <w:r>
        <w:rPr>
          <w:rFonts w:ascii="Times New Roman"/>
          <w:b w:val="false"/>
          <w:i w:val="false"/>
          <w:color w:val="000000"/>
          <w:sz w:val="28"/>
        </w:rPr>
        <w:t>32 қосымшасына</w:t>
      </w:r>
      <w:r>
        <w:rPr>
          <w:rFonts w:ascii="Times New Roman"/>
          <w:b w:val="false"/>
          <w:i w:val="false"/>
          <w:color w:val="000000"/>
          <w:sz w:val="28"/>
        </w:rPr>
        <w:t xml:space="preserve"> сәйкес 296 нысаны бойынша қорларды есепке алудың сандық сомалық кітабы;</w:t>
      </w:r>
    </w:p>
    <w:p>
      <w:pPr>
        <w:spacing w:after="0"/>
        <w:ind w:left="0"/>
        <w:jc w:val="both"/>
      </w:pPr>
      <w:r>
        <w:rPr>
          <w:rFonts w:ascii="Times New Roman"/>
          <w:b w:val="false"/>
          <w:i w:val="false"/>
          <w:color w:val="000000"/>
          <w:sz w:val="28"/>
        </w:rPr>
        <w:t xml:space="preserve">
      Бухгалтерлік құжаттама нысандарының альбомының </w:t>
      </w:r>
      <w:r>
        <w:rPr>
          <w:rFonts w:ascii="Times New Roman"/>
          <w:b w:val="false"/>
          <w:i w:val="false"/>
          <w:color w:val="000000"/>
          <w:sz w:val="28"/>
        </w:rPr>
        <w:t>33 қосымшасына</w:t>
      </w:r>
      <w:r>
        <w:rPr>
          <w:rFonts w:ascii="Times New Roman"/>
          <w:b w:val="false"/>
          <w:i w:val="false"/>
          <w:color w:val="000000"/>
          <w:sz w:val="28"/>
        </w:rPr>
        <w:t xml:space="preserve"> сәйкес 296-а нысаны бойынша қорларды есепке алудың сандық сомалық кітабы;</w:t>
      </w:r>
    </w:p>
    <w:p>
      <w:pPr>
        <w:spacing w:after="0"/>
        <w:ind w:left="0"/>
        <w:jc w:val="both"/>
      </w:pPr>
      <w:r>
        <w:rPr>
          <w:rFonts w:ascii="Times New Roman"/>
          <w:b w:val="false"/>
          <w:i w:val="false"/>
          <w:color w:val="000000"/>
          <w:sz w:val="28"/>
        </w:rPr>
        <w:t xml:space="preserve">
      Бухгалтерлік құжаттама нысандарының альбомының </w:t>
      </w:r>
      <w:r>
        <w:rPr>
          <w:rFonts w:ascii="Times New Roman"/>
          <w:b w:val="false"/>
          <w:i w:val="false"/>
          <w:color w:val="000000"/>
          <w:sz w:val="28"/>
        </w:rPr>
        <w:t>34 қосымшасына</w:t>
      </w:r>
      <w:r>
        <w:rPr>
          <w:rFonts w:ascii="Times New Roman"/>
          <w:b w:val="false"/>
          <w:i w:val="false"/>
          <w:color w:val="000000"/>
          <w:sz w:val="28"/>
        </w:rPr>
        <w:t xml:space="preserve"> сәйкес 296-б нысаны бойынша қорларды есепке алудың сандық сомалық кітабы;</w:t>
      </w:r>
    </w:p>
    <w:p>
      <w:pPr>
        <w:spacing w:after="0"/>
        <w:ind w:left="0"/>
        <w:jc w:val="both"/>
      </w:pPr>
      <w:r>
        <w:rPr>
          <w:rFonts w:ascii="Times New Roman"/>
          <w:b w:val="false"/>
          <w:i w:val="false"/>
          <w:color w:val="000000"/>
          <w:sz w:val="28"/>
        </w:rPr>
        <w:t xml:space="preserve">
      Бухгалтерлік құжаттама нысандарының альбомының </w:t>
      </w:r>
      <w:r>
        <w:rPr>
          <w:rFonts w:ascii="Times New Roman"/>
          <w:b w:val="false"/>
          <w:i w:val="false"/>
          <w:color w:val="000000"/>
          <w:sz w:val="28"/>
        </w:rPr>
        <w:t>35 қосымшасына</w:t>
      </w:r>
      <w:r>
        <w:rPr>
          <w:rFonts w:ascii="Times New Roman"/>
          <w:b w:val="false"/>
          <w:i w:val="false"/>
          <w:color w:val="000000"/>
          <w:sz w:val="28"/>
        </w:rPr>
        <w:t xml:space="preserve"> сәйкес 299 нысаны бойынша азық-түлік беруге арналған мәзір-талап;</w:t>
      </w:r>
    </w:p>
    <w:p>
      <w:pPr>
        <w:spacing w:after="0"/>
        <w:ind w:left="0"/>
        <w:jc w:val="both"/>
      </w:pPr>
      <w:r>
        <w:rPr>
          <w:rFonts w:ascii="Times New Roman"/>
          <w:b w:val="false"/>
          <w:i w:val="false"/>
          <w:color w:val="000000"/>
          <w:sz w:val="28"/>
        </w:rPr>
        <w:t xml:space="preserve">
      Бухгалтерлік құжаттама нысандарының альбомының </w:t>
      </w:r>
      <w:r>
        <w:rPr>
          <w:rFonts w:ascii="Times New Roman"/>
          <w:b w:val="false"/>
          <w:i w:val="false"/>
          <w:color w:val="000000"/>
          <w:sz w:val="28"/>
        </w:rPr>
        <w:t>36 қосымшасына</w:t>
      </w:r>
      <w:r>
        <w:rPr>
          <w:rFonts w:ascii="Times New Roman"/>
          <w:b w:val="false"/>
          <w:i w:val="false"/>
          <w:color w:val="000000"/>
          <w:sz w:val="28"/>
        </w:rPr>
        <w:t xml:space="preserve"> сәйкес 300 нысаны бойынша тамақ өнімдерінің кірісі бойынша жинақтаушы ведомосі;</w:t>
      </w:r>
    </w:p>
    <w:p>
      <w:pPr>
        <w:spacing w:after="0"/>
        <w:ind w:left="0"/>
        <w:jc w:val="both"/>
      </w:pPr>
      <w:r>
        <w:rPr>
          <w:rFonts w:ascii="Times New Roman"/>
          <w:b w:val="false"/>
          <w:i w:val="false"/>
          <w:color w:val="000000"/>
          <w:sz w:val="28"/>
        </w:rPr>
        <w:t xml:space="preserve">
      Бухгалтерлік құжаттама нысандарының альбомының </w:t>
      </w:r>
      <w:r>
        <w:rPr>
          <w:rFonts w:ascii="Times New Roman"/>
          <w:b w:val="false"/>
          <w:i w:val="false"/>
          <w:color w:val="000000"/>
          <w:sz w:val="28"/>
        </w:rPr>
        <w:t>37 қосымшасына</w:t>
      </w:r>
      <w:r>
        <w:rPr>
          <w:rFonts w:ascii="Times New Roman"/>
          <w:b w:val="false"/>
          <w:i w:val="false"/>
          <w:color w:val="000000"/>
          <w:sz w:val="28"/>
        </w:rPr>
        <w:t xml:space="preserve"> сәйкес 321 нысаны бойынша толық материалдық жауапкершілік туралы үлгі шарт;</w:t>
      </w:r>
    </w:p>
    <w:p>
      <w:pPr>
        <w:spacing w:after="0"/>
        <w:ind w:left="0"/>
        <w:jc w:val="both"/>
      </w:pPr>
      <w:r>
        <w:rPr>
          <w:rFonts w:ascii="Times New Roman"/>
          <w:b w:val="false"/>
          <w:i w:val="false"/>
          <w:color w:val="000000"/>
          <w:sz w:val="28"/>
        </w:rPr>
        <w:t xml:space="preserve">
      Бухгалтерлік құжаттама нысандарының альбомының </w:t>
      </w:r>
      <w:r>
        <w:rPr>
          <w:rFonts w:ascii="Times New Roman"/>
          <w:b w:val="false"/>
          <w:i w:val="false"/>
          <w:color w:val="000000"/>
          <w:sz w:val="28"/>
        </w:rPr>
        <w:t>38 қосымшасына</w:t>
      </w:r>
      <w:r>
        <w:rPr>
          <w:rFonts w:ascii="Times New Roman"/>
          <w:b w:val="false"/>
          <w:i w:val="false"/>
          <w:color w:val="000000"/>
          <w:sz w:val="28"/>
        </w:rPr>
        <w:t xml:space="preserve"> сәйкес 325 нысаны бойынша сынған ыдыстарды тіркеу журналы;</w:t>
      </w:r>
    </w:p>
    <w:p>
      <w:pPr>
        <w:spacing w:after="0"/>
        <w:ind w:left="0"/>
        <w:jc w:val="both"/>
      </w:pPr>
      <w:r>
        <w:rPr>
          <w:rFonts w:ascii="Times New Roman"/>
          <w:b w:val="false"/>
          <w:i w:val="false"/>
          <w:color w:val="000000"/>
          <w:sz w:val="28"/>
        </w:rPr>
        <w:t xml:space="preserve">
      Бухгалтерлік құжаттама нысандарының альбомының </w:t>
      </w:r>
      <w:r>
        <w:rPr>
          <w:rFonts w:ascii="Times New Roman"/>
          <w:b w:val="false"/>
          <w:i w:val="false"/>
          <w:color w:val="000000"/>
          <w:sz w:val="28"/>
        </w:rPr>
        <w:t>41 қосымшасына</w:t>
      </w:r>
      <w:r>
        <w:rPr>
          <w:rFonts w:ascii="Times New Roman"/>
          <w:b w:val="false"/>
          <w:i w:val="false"/>
          <w:color w:val="000000"/>
          <w:sz w:val="28"/>
        </w:rPr>
        <w:t xml:space="preserve"> сәйкес 397 нысаны бойынша жем-шөп пен фуражды беру ведомосі;</w:t>
      </w:r>
    </w:p>
    <w:p>
      <w:pPr>
        <w:spacing w:after="0"/>
        <w:ind w:left="0"/>
        <w:jc w:val="both"/>
      </w:pPr>
      <w:r>
        <w:rPr>
          <w:rFonts w:ascii="Times New Roman"/>
          <w:b w:val="false"/>
          <w:i w:val="false"/>
          <w:color w:val="000000"/>
          <w:sz w:val="28"/>
        </w:rPr>
        <w:t xml:space="preserve">
      Бухгалтерлік құжаттама нысандарының альбомының </w:t>
      </w:r>
      <w:r>
        <w:rPr>
          <w:rFonts w:ascii="Times New Roman"/>
          <w:b w:val="false"/>
          <w:i w:val="false"/>
          <w:color w:val="000000"/>
          <w:sz w:val="28"/>
        </w:rPr>
        <w:t>43 қосымшасына</w:t>
      </w:r>
      <w:r>
        <w:rPr>
          <w:rFonts w:ascii="Times New Roman"/>
          <w:b w:val="false"/>
          <w:i w:val="false"/>
          <w:color w:val="000000"/>
          <w:sz w:val="28"/>
        </w:rPr>
        <w:t xml:space="preserve"> сәйкес 399 нысаны бойынша тамақ өнімдерінің шығысы бойынша жинақтаушы ведомосі;</w:t>
      </w:r>
    </w:p>
    <w:p>
      <w:pPr>
        <w:spacing w:after="0"/>
        <w:ind w:left="0"/>
        <w:jc w:val="both"/>
      </w:pPr>
      <w:r>
        <w:rPr>
          <w:rFonts w:ascii="Times New Roman"/>
          <w:b w:val="false"/>
          <w:i w:val="false"/>
          <w:color w:val="000000"/>
          <w:sz w:val="28"/>
        </w:rPr>
        <w:t xml:space="preserve">
      Бухгалтерлік құжаттама нысандарының альбомының </w:t>
      </w:r>
      <w:r>
        <w:rPr>
          <w:rFonts w:ascii="Times New Roman"/>
          <w:b w:val="false"/>
          <w:i w:val="false"/>
          <w:color w:val="000000"/>
          <w:sz w:val="28"/>
        </w:rPr>
        <w:t>44 қосымшасына</w:t>
      </w:r>
      <w:r>
        <w:rPr>
          <w:rFonts w:ascii="Times New Roman"/>
          <w:b w:val="false"/>
          <w:i w:val="false"/>
          <w:color w:val="000000"/>
          <w:sz w:val="28"/>
        </w:rPr>
        <w:t xml:space="preserve"> сәйкес 402 нысаны бойынша арнайы киім мен басқа да жеке пайдалану заттарының қозғалысы;</w:t>
      </w:r>
    </w:p>
    <w:p>
      <w:pPr>
        <w:spacing w:after="0"/>
        <w:ind w:left="0"/>
        <w:jc w:val="both"/>
      </w:pPr>
      <w:r>
        <w:rPr>
          <w:rFonts w:ascii="Times New Roman"/>
          <w:b w:val="false"/>
          <w:i w:val="false"/>
          <w:color w:val="000000"/>
          <w:sz w:val="28"/>
        </w:rPr>
        <w:t xml:space="preserve">
      Бухгалтерлік құжаттама нысандарының альбомының </w:t>
      </w:r>
      <w:r>
        <w:rPr>
          <w:rFonts w:ascii="Times New Roman"/>
          <w:b w:val="false"/>
          <w:i w:val="false"/>
          <w:color w:val="000000"/>
          <w:sz w:val="28"/>
        </w:rPr>
        <w:t>45 қосымшасына</w:t>
      </w:r>
      <w:r>
        <w:rPr>
          <w:rFonts w:ascii="Times New Roman"/>
          <w:b w:val="false"/>
          <w:i w:val="false"/>
          <w:color w:val="000000"/>
          <w:sz w:val="28"/>
        </w:rPr>
        <w:t xml:space="preserve"> сәйкес 410 нысаны бойынша мемлекеттік мекемесінің қажетіне арналған материалдарды беру ведомосі;</w:t>
      </w:r>
    </w:p>
    <w:p>
      <w:pPr>
        <w:spacing w:after="0"/>
        <w:ind w:left="0"/>
        <w:jc w:val="both"/>
      </w:pPr>
      <w:r>
        <w:rPr>
          <w:rFonts w:ascii="Times New Roman"/>
          <w:b w:val="false"/>
          <w:i w:val="false"/>
          <w:color w:val="000000"/>
          <w:sz w:val="28"/>
        </w:rPr>
        <w:t xml:space="preserve">
      Бухгалтерлік құжаттама нысандарының альбомының </w:t>
      </w:r>
      <w:r>
        <w:rPr>
          <w:rFonts w:ascii="Times New Roman"/>
          <w:b w:val="false"/>
          <w:i w:val="false"/>
          <w:color w:val="000000"/>
          <w:sz w:val="28"/>
        </w:rPr>
        <w:t>47 қосымшасына</w:t>
      </w:r>
      <w:r>
        <w:rPr>
          <w:rFonts w:ascii="Times New Roman"/>
          <w:b w:val="false"/>
          <w:i w:val="false"/>
          <w:color w:val="000000"/>
          <w:sz w:val="28"/>
        </w:rPr>
        <w:t xml:space="preserve"> сәйкес 412 нысаны бойынша арнайы киім жеке пайдаланыт заттар мен пайдаланудағы басқа да заттардың қозғалысын жедел (сандық) есепке алу ведомості;</w:t>
      </w:r>
    </w:p>
    <w:p>
      <w:pPr>
        <w:spacing w:after="0"/>
        <w:ind w:left="0"/>
        <w:jc w:val="both"/>
      </w:pPr>
      <w:r>
        <w:rPr>
          <w:rFonts w:ascii="Times New Roman"/>
          <w:b w:val="false"/>
          <w:i w:val="false"/>
          <w:color w:val="000000"/>
          <w:sz w:val="28"/>
        </w:rPr>
        <w:t xml:space="preserve">
      Бухгалтерлік құжаттама нысандарының альбомының </w:t>
      </w:r>
      <w:r>
        <w:rPr>
          <w:rFonts w:ascii="Times New Roman"/>
          <w:b w:val="false"/>
          <w:i w:val="false"/>
          <w:color w:val="000000"/>
          <w:sz w:val="28"/>
        </w:rPr>
        <w:t>48 қосымшасына</w:t>
      </w:r>
      <w:r>
        <w:rPr>
          <w:rFonts w:ascii="Times New Roman"/>
          <w:b w:val="false"/>
          <w:i w:val="false"/>
          <w:color w:val="000000"/>
          <w:sz w:val="28"/>
        </w:rPr>
        <w:t xml:space="preserve"> сәйкес 429 нысаны бойынша қорларды қабылдау актісі;</w:t>
      </w:r>
    </w:p>
    <w:p>
      <w:pPr>
        <w:spacing w:after="0"/>
        <w:ind w:left="0"/>
        <w:jc w:val="both"/>
      </w:pPr>
      <w:r>
        <w:rPr>
          <w:rFonts w:ascii="Times New Roman"/>
          <w:b w:val="false"/>
          <w:i w:val="false"/>
          <w:color w:val="000000"/>
          <w:sz w:val="28"/>
        </w:rPr>
        <w:t xml:space="preserve">
      Бухгалтерлік құжаттама нысандарының альбомының </w:t>
      </w:r>
      <w:r>
        <w:rPr>
          <w:rFonts w:ascii="Times New Roman"/>
          <w:b w:val="false"/>
          <w:i w:val="false"/>
          <w:color w:val="000000"/>
          <w:sz w:val="28"/>
        </w:rPr>
        <w:t>49 қосымшасына</w:t>
      </w:r>
      <w:r>
        <w:rPr>
          <w:rFonts w:ascii="Times New Roman"/>
          <w:b w:val="false"/>
          <w:i w:val="false"/>
          <w:color w:val="000000"/>
          <w:sz w:val="28"/>
        </w:rPr>
        <w:t xml:space="preserve"> сәйкес 431 нысаны бойынша сыртқы карта;</w:t>
      </w:r>
    </w:p>
    <w:p>
      <w:pPr>
        <w:spacing w:after="0"/>
        <w:ind w:left="0"/>
        <w:jc w:val="both"/>
      </w:pPr>
      <w:r>
        <w:rPr>
          <w:rFonts w:ascii="Times New Roman"/>
          <w:b w:val="false"/>
          <w:i w:val="false"/>
          <w:color w:val="000000"/>
          <w:sz w:val="28"/>
        </w:rPr>
        <w:t xml:space="preserve">
      Бухгалтерлік құжаттама нысандарының альбомының </w:t>
      </w:r>
      <w:r>
        <w:rPr>
          <w:rFonts w:ascii="Times New Roman"/>
          <w:b w:val="false"/>
          <w:i w:val="false"/>
          <w:color w:val="000000"/>
          <w:sz w:val="28"/>
        </w:rPr>
        <w:t>122 қосымшасына</w:t>
      </w:r>
      <w:r>
        <w:rPr>
          <w:rFonts w:ascii="Times New Roman"/>
          <w:b w:val="false"/>
          <w:i w:val="false"/>
          <w:color w:val="000000"/>
          <w:sz w:val="28"/>
        </w:rPr>
        <w:t xml:space="preserve"> сәйкес 434-с нысаны бойынша басқа жаққа қорларды жіберу жүкқұжаты;</w:t>
      </w:r>
    </w:p>
    <w:p>
      <w:pPr>
        <w:spacing w:after="0"/>
        <w:ind w:left="0"/>
        <w:jc w:val="both"/>
      </w:pPr>
      <w:r>
        <w:rPr>
          <w:rFonts w:ascii="Times New Roman"/>
          <w:b w:val="false"/>
          <w:i w:val="false"/>
          <w:color w:val="000000"/>
          <w:sz w:val="28"/>
        </w:rPr>
        <w:t xml:space="preserve">
      Бухгалтерлік құжаттама нысандарының альбомының </w:t>
      </w:r>
      <w:r>
        <w:rPr>
          <w:rFonts w:ascii="Times New Roman"/>
          <w:b w:val="false"/>
          <w:i w:val="false"/>
          <w:color w:val="000000"/>
          <w:sz w:val="28"/>
        </w:rPr>
        <w:t>50 қосымшасына</w:t>
      </w:r>
      <w:r>
        <w:rPr>
          <w:rFonts w:ascii="Times New Roman"/>
          <w:b w:val="false"/>
          <w:i w:val="false"/>
          <w:color w:val="000000"/>
          <w:sz w:val="28"/>
        </w:rPr>
        <w:t xml:space="preserve"> сәйкес 434-з нысаны бойынша қорларды ішке орналастыру жүкқұжаты;</w:t>
      </w:r>
    </w:p>
    <w:p>
      <w:pPr>
        <w:spacing w:after="0"/>
        <w:ind w:left="0"/>
        <w:jc w:val="both"/>
      </w:pPr>
      <w:r>
        <w:rPr>
          <w:rFonts w:ascii="Times New Roman"/>
          <w:b w:val="false"/>
          <w:i w:val="false"/>
          <w:color w:val="000000"/>
          <w:sz w:val="28"/>
        </w:rPr>
        <w:t xml:space="preserve">
      Бухгалтерлік құжаттама нысандарының альбомының </w:t>
      </w:r>
      <w:r>
        <w:rPr>
          <w:rFonts w:ascii="Times New Roman"/>
          <w:b w:val="false"/>
          <w:i w:val="false"/>
          <w:color w:val="000000"/>
          <w:sz w:val="28"/>
        </w:rPr>
        <w:t>52 қосымшасына</w:t>
      </w:r>
      <w:r>
        <w:rPr>
          <w:rFonts w:ascii="Times New Roman"/>
          <w:b w:val="false"/>
          <w:i w:val="false"/>
          <w:color w:val="000000"/>
          <w:sz w:val="28"/>
        </w:rPr>
        <w:t xml:space="preserve"> сәйкес 443-а нысаны бойынша арнайы киімді және басқа да жеке пайдаланудағы заттарды баланстан есептен шығару актісі;</w:t>
      </w:r>
    </w:p>
    <w:p>
      <w:pPr>
        <w:spacing w:after="0"/>
        <w:ind w:left="0"/>
        <w:jc w:val="both"/>
      </w:pPr>
      <w:r>
        <w:rPr>
          <w:rFonts w:ascii="Times New Roman"/>
          <w:b w:val="false"/>
          <w:i w:val="false"/>
          <w:color w:val="000000"/>
          <w:sz w:val="28"/>
        </w:rPr>
        <w:t xml:space="preserve">
      Бухгалтерлік құжаттама нысандарының альбомының </w:t>
      </w:r>
      <w:r>
        <w:rPr>
          <w:rFonts w:ascii="Times New Roman"/>
          <w:b w:val="false"/>
          <w:i w:val="false"/>
          <w:color w:val="000000"/>
          <w:sz w:val="28"/>
        </w:rPr>
        <w:t>53 қосымшасына</w:t>
      </w:r>
      <w:r>
        <w:rPr>
          <w:rFonts w:ascii="Times New Roman"/>
          <w:b w:val="false"/>
          <w:i w:val="false"/>
          <w:color w:val="000000"/>
          <w:sz w:val="28"/>
        </w:rPr>
        <w:t xml:space="preserve"> сәйкес 457 нысаны бойынша жүргізушілердің есептілігінен жанар және жағар майларды есептен шығару ведомосі;</w:t>
      </w:r>
    </w:p>
    <w:p>
      <w:pPr>
        <w:spacing w:after="0"/>
        <w:ind w:left="0"/>
        <w:jc w:val="both"/>
      </w:pPr>
      <w:r>
        <w:rPr>
          <w:rFonts w:ascii="Times New Roman"/>
          <w:b w:val="false"/>
          <w:i w:val="false"/>
          <w:color w:val="000000"/>
          <w:sz w:val="28"/>
        </w:rPr>
        <w:t xml:space="preserve">
      Бухгалтерлік құжаттама нысандарының альбомының </w:t>
      </w:r>
      <w:r>
        <w:rPr>
          <w:rFonts w:ascii="Times New Roman"/>
          <w:b w:val="false"/>
          <w:i w:val="false"/>
          <w:color w:val="000000"/>
          <w:sz w:val="28"/>
        </w:rPr>
        <w:t>87 қосымшасына</w:t>
      </w:r>
      <w:r>
        <w:rPr>
          <w:rFonts w:ascii="Times New Roman"/>
          <w:b w:val="false"/>
          <w:i w:val="false"/>
          <w:color w:val="000000"/>
          <w:sz w:val="28"/>
        </w:rPr>
        <w:t xml:space="preserve"> сәйкес 406 нысаны бойынша 8-мемориалды ордер - "Есеп беретін тұлғалардың бекітілген аванстық есептері жөніндегі жинақтаушы ведомосі";</w:t>
      </w:r>
    </w:p>
    <w:p>
      <w:pPr>
        <w:spacing w:after="0"/>
        <w:ind w:left="0"/>
        <w:jc w:val="both"/>
      </w:pPr>
      <w:r>
        <w:rPr>
          <w:rFonts w:ascii="Times New Roman"/>
          <w:b w:val="false"/>
          <w:i w:val="false"/>
          <w:color w:val="000000"/>
          <w:sz w:val="28"/>
        </w:rPr>
        <w:t xml:space="preserve">
      Бухгалтерлік құжаттама нысандарының альбомының </w:t>
      </w:r>
      <w:r>
        <w:rPr>
          <w:rFonts w:ascii="Times New Roman"/>
          <w:b w:val="false"/>
          <w:i w:val="false"/>
          <w:color w:val="000000"/>
          <w:sz w:val="28"/>
        </w:rPr>
        <w:t>51 қосымшасына</w:t>
      </w:r>
      <w:r>
        <w:rPr>
          <w:rFonts w:ascii="Times New Roman"/>
          <w:b w:val="false"/>
          <w:i w:val="false"/>
          <w:color w:val="000000"/>
          <w:sz w:val="28"/>
        </w:rPr>
        <w:t xml:space="preserve"> сәйкес 438 нысаны бойынша 10-мемориалды ордер - "Арнайы киімді және басқа да жеке пайдаланудағы заттарды шығару және орналастыру жинақтау ведомосі;</w:t>
      </w:r>
    </w:p>
    <w:p>
      <w:pPr>
        <w:spacing w:after="0"/>
        <w:ind w:left="0"/>
        <w:jc w:val="both"/>
      </w:pPr>
      <w:r>
        <w:rPr>
          <w:rFonts w:ascii="Times New Roman"/>
          <w:b w:val="false"/>
          <w:i w:val="false"/>
          <w:color w:val="000000"/>
          <w:sz w:val="28"/>
        </w:rPr>
        <w:t xml:space="preserve">
      Бухгалтерлік құжаттама нысандарының альбомының </w:t>
      </w:r>
      <w:r>
        <w:rPr>
          <w:rFonts w:ascii="Times New Roman"/>
          <w:b w:val="false"/>
          <w:i w:val="false"/>
          <w:color w:val="000000"/>
          <w:sz w:val="28"/>
        </w:rPr>
        <w:t>42 қосымшасына</w:t>
      </w:r>
      <w:r>
        <w:rPr>
          <w:rFonts w:ascii="Times New Roman"/>
          <w:b w:val="false"/>
          <w:i w:val="false"/>
          <w:color w:val="000000"/>
          <w:sz w:val="28"/>
        </w:rPr>
        <w:t xml:space="preserve"> сәйкес 398 нысаны бойынша 11-мемориалды ордер - "Тамақ өнімдерін кіріске алу жөніндегі жинақтаушы ведомостер жиыны";</w:t>
      </w:r>
    </w:p>
    <w:p>
      <w:pPr>
        <w:spacing w:after="0"/>
        <w:ind w:left="0"/>
        <w:jc w:val="both"/>
      </w:pPr>
      <w:r>
        <w:rPr>
          <w:rFonts w:ascii="Times New Roman"/>
          <w:b w:val="false"/>
          <w:i w:val="false"/>
          <w:color w:val="000000"/>
          <w:sz w:val="28"/>
        </w:rPr>
        <w:t xml:space="preserve">
      Бухгалтерлік құжаттама нысандарының альбомының </w:t>
      </w:r>
      <w:r>
        <w:rPr>
          <w:rFonts w:ascii="Times New Roman"/>
          <w:b w:val="false"/>
          <w:i w:val="false"/>
          <w:color w:val="000000"/>
          <w:sz w:val="28"/>
        </w:rPr>
        <w:t>46 қосымшасына</w:t>
      </w:r>
      <w:r>
        <w:rPr>
          <w:rFonts w:ascii="Times New Roman"/>
          <w:b w:val="false"/>
          <w:i w:val="false"/>
          <w:color w:val="000000"/>
          <w:sz w:val="28"/>
        </w:rPr>
        <w:t xml:space="preserve"> сәйкес 411 нысаны бойынша 12-мемориалды ордер - "Тамақ өнімдерін жұмсау жөніндегі жинақтаушы ведомостер жиыны";</w:t>
      </w:r>
    </w:p>
    <w:p>
      <w:pPr>
        <w:spacing w:after="0"/>
        <w:ind w:left="0"/>
        <w:jc w:val="both"/>
      </w:pPr>
      <w:r>
        <w:rPr>
          <w:rFonts w:ascii="Times New Roman"/>
          <w:b w:val="false"/>
          <w:i w:val="false"/>
          <w:color w:val="000000"/>
          <w:sz w:val="28"/>
        </w:rPr>
        <w:t xml:space="preserve">
      Бухгалтерлік құжаттама нысандарының альбомының </w:t>
      </w:r>
      <w:r>
        <w:rPr>
          <w:rFonts w:ascii="Times New Roman"/>
          <w:b w:val="false"/>
          <w:i w:val="false"/>
          <w:color w:val="000000"/>
          <w:sz w:val="28"/>
        </w:rPr>
        <w:t>40 қосымшасына</w:t>
      </w:r>
      <w:r>
        <w:rPr>
          <w:rFonts w:ascii="Times New Roman"/>
          <w:b w:val="false"/>
          <w:i w:val="false"/>
          <w:color w:val="000000"/>
          <w:sz w:val="28"/>
        </w:rPr>
        <w:t xml:space="preserve"> сәйкес 396 нысаны бойынша 13-мемориалды ордер - "Материалдар жұмсау жөніндегі жинақтаушы ведомосі";</w:t>
      </w:r>
    </w:p>
    <w:p>
      <w:pPr>
        <w:spacing w:after="0"/>
        <w:ind w:left="0"/>
        <w:jc w:val="both"/>
      </w:pPr>
      <w:r>
        <w:rPr>
          <w:rFonts w:ascii="Times New Roman"/>
          <w:b w:val="false"/>
          <w:i w:val="false"/>
          <w:color w:val="000000"/>
          <w:sz w:val="28"/>
        </w:rPr>
        <w:t xml:space="preserve">
      Бухгалтерлік құжаттама нысандарының альбомының </w:t>
      </w:r>
      <w:r>
        <w:rPr>
          <w:rFonts w:ascii="Times New Roman"/>
          <w:b w:val="false"/>
          <w:i w:val="false"/>
          <w:color w:val="000000"/>
          <w:sz w:val="28"/>
        </w:rPr>
        <w:t>109 қосымшасына</w:t>
      </w:r>
      <w:r>
        <w:rPr>
          <w:rFonts w:ascii="Times New Roman"/>
          <w:b w:val="false"/>
          <w:i w:val="false"/>
          <w:color w:val="000000"/>
          <w:sz w:val="28"/>
        </w:rPr>
        <w:t xml:space="preserve"> сәйкес 308 нысаны бойынша "Журнал-басты" кітабы.</w:t>
      </w:r>
    </w:p>
    <w:bookmarkStart w:name="z168" w:id="169"/>
    <w:p>
      <w:pPr>
        <w:spacing w:after="0"/>
        <w:ind w:left="0"/>
        <w:jc w:val="both"/>
      </w:pPr>
      <w:r>
        <w:rPr>
          <w:rFonts w:ascii="Times New Roman"/>
          <w:b w:val="false"/>
          <w:i w:val="false"/>
          <w:color w:val="000000"/>
          <w:sz w:val="28"/>
        </w:rPr>
        <w:t>
      140. Аудит қорларды бухгалтерлік есеп тіркелімдерінің негізінде жүргізіледі. Қажет болған жағдайда сыртқы көздерден сұрау салу жүргізіледі.</w:t>
      </w:r>
    </w:p>
    <w:bookmarkEnd w:id="169"/>
    <w:p>
      <w:pPr>
        <w:spacing w:after="0"/>
        <w:ind w:left="0"/>
        <w:jc w:val="both"/>
      </w:pPr>
      <w:r>
        <w:rPr>
          <w:rFonts w:ascii="Times New Roman"/>
          <w:b w:val="false"/>
          <w:i w:val="false"/>
          <w:color w:val="000000"/>
          <w:sz w:val="28"/>
        </w:rPr>
        <w:t>
      Мемлекеттік аудитор қорлар бойынша ішкі бақылау жүйесінің тәуекелін бағалауды жүзеге асыру үшін ақпаратты қамтамасыз ететін құжаттарды сұратады.</w:t>
      </w:r>
    </w:p>
    <w:bookmarkStart w:name="z169" w:id="170"/>
    <w:p>
      <w:pPr>
        <w:spacing w:after="0"/>
        <w:ind w:left="0"/>
        <w:jc w:val="both"/>
      </w:pPr>
      <w:r>
        <w:rPr>
          <w:rFonts w:ascii="Times New Roman"/>
          <w:b w:val="false"/>
          <w:i w:val="false"/>
          <w:color w:val="000000"/>
          <w:sz w:val="28"/>
        </w:rPr>
        <w:t xml:space="preserve">
      141. Аудиторлық дәлелдемелерді жинау осы Стандартқа </w:t>
      </w:r>
      <w:r>
        <w:rPr>
          <w:rFonts w:ascii="Times New Roman"/>
          <w:b w:val="false"/>
          <w:i w:val="false"/>
          <w:color w:val="000000"/>
          <w:sz w:val="28"/>
        </w:rPr>
        <w:t>25-қосымшаға</w:t>
      </w:r>
      <w:r>
        <w:rPr>
          <w:rFonts w:ascii="Times New Roman"/>
          <w:b w:val="false"/>
          <w:i w:val="false"/>
          <w:color w:val="000000"/>
          <w:sz w:val="28"/>
        </w:rPr>
        <w:t xml:space="preserve"> сәйкес нысан бойынша "ЖҚ - Қорларды есепке алудың аудиторлық рәсімдердін жүргізу бағдарламасы (ЖҚ-ҚР)" жұмыс құжатына сәйкес аудиторлық рәсімдер жүргізу арқылы жүзеге асырылады. </w:t>
      </w:r>
    </w:p>
    <w:bookmarkEnd w:id="170"/>
    <w:bookmarkStart w:name="z170" w:id="171"/>
    <w:p>
      <w:pPr>
        <w:spacing w:after="0"/>
        <w:ind w:left="0"/>
        <w:jc w:val="both"/>
      </w:pPr>
      <w:r>
        <w:rPr>
          <w:rFonts w:ascii="Times New Roman"/>
          <w:b w:val="false"/>
          <w:i w:val="false"/>
          <w:color w:val="000000"/>
          <w:sz w:val="28"/>
        </w:rPr>
        <w:t>
      142. Қорлар бойынша кіріс және шығыс сальдосы аудитінің дәйектілігі аудиторлық рәсімдермен тексеріледі.</w:t>
      </w:r>
    </w:p>
    <w:bookmarkEnd w:id="171"/>
    <w:p>
      <w:pPr>
        <w:spacing w:after="0"/>
        <w:ind w:left="0"/>
        <w:jc w:val="both"/>
      </w:pPr>
      <w:r>
        <w:rPr>
          <w:rFonts w:ascii="Times New Roman"/>
          <w:b w:val="false"/>
          <w:i w:val="false"/>
          <w:color w:val="000000"/>
          <w:sz w:val="28"/>
        </w:rPr>
        <w:t>
      Мемлекеттік аудитор қорларды есепке алу шоттары бойынша сальдо дұрыс көрсетілуі (бекітулерге сәйкес) және құрамында бұрмалаулар жоқ екеніне көз жеткізу үшін тексерілетін кезеңнің басына және соңына бухгалтерлік есеп және қаржылық есептілік тіркелімдері деректерін салыстырады.</w:t>
      </w:r>
    </w:p>
    <w:p>
      <w:pPr>
        <w:spacing w:after="0"/>
        <w:ind w:left="0"/>
        <w:jc w:val="both"/>
      </w:pPr>
      <w:r>
        <w:rPr>
          <w:rFonts w:ascii="Times New Roman"/>
          <w:b w:val="false"/>
          <w:i w:val="false"/>
          <w:color w:val="000000"/>
          <w:sz w:val="28"/>
        </w:rPr>
        <w:t>
      Қорлардың кіріс сальдосының дәйектілігі туралы тиісті аудиторлық дәлелді сыртқы сұрау салу нәтижесінде растама алуға болады.</w:t>
      </w:r>
    </w:p>
    <w:p>
      <w:pPr>
        <w:spacing w:after="0"/>
        <w:ind w:left="0"/>
        <w:jc w:val="both"/>
      </w:pPr>
      <w:r>
        <w:rPr>
          <w:rFonts w:ascii="Times New Roman"/>
          <w:b w:val="false"/>
          <w:i w:val="false"/>
          <w:color w:val="000000"/>
          <w:sz w:val="28"/>
        </w:rPr>
        <w:t xml:space="preserve">
      Қорлар бойынша кіріс сальдосы аудитінің нәтижелері осы Стандартқа </w:t>
      </w:r>
      <w:r>
        <w:rPr>
          <w:rFonts w:ascii="Times New Roman"/>
          <w:b w:val="false"/>
          <w:i w:val="false"/>
          <w:color w:val="000000"/>
          <w:sz w:val="28"/>
        </w:rPr>
        <w:t>26-қосымшаға</w:t>
      </w:r>
      <w:r>
        <w:rPr>
          <w:rFonts w:ascii="Times New Roman"/>
          <w:b w:val="false"/>
          <w:i w:val="false"/>
          <w:color w:val="000000"/>
          <w:sz w:val="28"/>
        </w:rPr>
        <w:t xml:space="preserve"> сәйкес нысан бойынша "ЖҚ - Қорлардың кіріс сальдосы (ЖҚ-ҚКС)" жұмыс құжатымен ресімделеді.</w:t>
      </w:r>
    </w:p>
    <w:p>
      <w:pPr>
        <w:spacing w:after="0"/>
        <w:ind w:left="0"/>
        <w:jc w:val="both"/>
      </w:pPr>
      <w:r>
        <w:rPr>
          <w:rFonts w:ascii="Times New Roman"/>
          <w:b w:val="false"/>
          <w:i w:val="false"/>
          <w:color w:val="000000"/>
          <w:sz w:val="28"/>
        </w:rPr>
        <w:t xml:space="preserve">
      Салыстыру нәтижелері осы Стандартқа </w:t>
      </w:r>
      <w:r>
        <w:rPr>
          <w:rFonts w:ascii="Times New Roman"/>
          <w:b w:val="false"/>
          <w:i w:val="false"/>
          <w:color w:val="000000"/>
          <w:sz w:val="28"/>
        </w:rPr>
        <w:t>27-қосымшаға</w:t>
      </w:r>
      <w:r>
        <w:rPr>
          <w:rFonts w:ascii="Times New Roman"/>
          <w:b w:val="false"/>
          <w:i w:val="false"/>
          <w:color w:val="000000"/>
          <w:sz w:val="28"/>
        </w:rPr>
        <w:t xml:space="preserve"> сәйкес нысан бойынша "ЖҚ - Қорлардың шығыс сальдосы (ЖҚ-ҚШС)" жұмыс құжатымен ресімделеді.</w:t>
      </w:r>
    </w:p>
    <w:bookmarkStart w:name="z171" w:id="172"/>
    <w:p>
      <w:pPr>
        <w:spacing w:after="0"/>
        <w:ind w:left="0"/>
        <w:jc w:val="both"/>
      </w:pPr>
      <w:r>
        <w:rPr>
          <w:rFonts w:ascii="Times New Roman"/>
          <w:b w:val="false"/>
          <w:i w:val="false"/>
          <w:color w:val="000000"/>
          <w:sz w:val="28"/>
        </w:rPr>
        <w:t>
      143. Мемлекеттік аудитор ішкі бақылау жүйесі мен бухгалтерлік есеп жүйесін бағалау үшін мәселелердің тізімін жасауы қажет.</w:t>
      </w:r>
    </w:p>
    <w:bookmarkEnd w:id="172"/>
    <w:p>
      <w:pPr>
        <w:spacing w:after="0"/>
        <w:ind w:left="0"/>
        <w:jc w:val="both"/>
      </w:pPr>
      <w:r>
        <w:rPr>
          <w:rFonts w:ascii="Times New Roman"/>
          <w:b w:val="false"/>
          <w:i w:val="false"/>
          <w:color w:val="000000"/>
          <w:sz w:val="28"/>
        </w:rPr>
        <w:t xml:space="preserve">
      Ішкі бақылау жүйесінің тиімді жұмыс істеуіне қатысты жеткілікті және тиісті аудиторлық дәлелдерді алу үшін мемлекеттік аудитор тексеру рәсімдерінің мәні бойынша сипатын, орындалу мерзімі мен ауқымын жоспарлайды. </w:t>
      </w:r>
    </w:p>
    <w:p>
      <w:pPr>
        <w:spacing w:after="0"/>
        <w:ind w:left="0"/>
        <w:jc w:val="both"/>
      </w:pPr>
      <w:r>
        <w:rPr>
          <w:rFonts w:ascii="Times New Roman"/>
          <w:b w:val="false"/>
          <w:i w:val="false"/>
          <w:color w:val="000000"/>
          <w:sz w:val="28"/>
        </w:rPr>
        <w:t xml:space="preserve">
      Қорларды есепке алудың ішкі бақылау жүйесін тестілеу кезінде мемлекеттік аудитор ақылға қонымды қорытындылар жасауға мүмкіндік беретін дәлелдемені алады, оған тәуекелдерді бағалау жөніндегі рәсімдерді орындау арқылы аудиторлық пікір негізделетін болады. </w:t>
      </w:r>
    </w:p>
    <w:p>
      <w:pPr>
        <w:spacing w:after="0"/>
        <w:ind w:left="0"/>
        <w:jc w:val="both"/>
      </w:pPr>
      <w:r>
        <w:rPr>
          <w:rFonts w:ascii="Times New Roman"/>
          <w:b w:val="false"/>
          <w:i w:val="false"/>
          <w:color w:val="000000"/>
          <w:sz w:val="28"/>
        </w:rPr>
        <w:t>
      Мемлекеттік аудитор ішкі бақылау жүйесі жосықсыз іс-әрекеттерден туынадған бұрмалаулар мен жосықсыз іс-әрекеттерді анықтауға немесе алдын алуға мүмкіндік беретініне көз жеткізуі қажет</w:t>
      </w:r>
    </w:p>
    <w:p>
      <w:pPr>
        <w:spacing w:after="0"/>
        <w:ind w:left="0"/>
        <w:jc w:val="both"/>
      </w:pPr>
      <w:r>
        <w:rPr>
          <w:rFonts w:ascii="Times New Roman"/>
          <w:b w:val="false"/>
          <w:i w:val="false"/>
          <w:color w:val="000000"/>
          <w:sz w:val="28"/>
        </w:rPr>
        <w:t xml:space="preserve">
      Қорларды есепке алу бойынша ішкі бақылау жүйесін бағалау осы Стандартқа </w:t>
      </w:r>
      <w:r>
        <w:rPr>
          <w:rFonts w:ascii="Times New Roman"/>
          <w:b w:val="false"/>
          <w:i w:val="false"/>
          <w:color w:val="000000"/>
          <w:sz w:val="28"/>
        </w:rPr>
        <w:t>28-қосымшаға</w:t>
      </w:r>
      <w:r>
        <w:rPr>
          <w:rFonts w:ascii="Times New Roman"/>
          <w:b w:val="false"/>
          <w:i w:val="false"/>
          <w:color w:val="000000"/>
          <w:sz w:val="28"/>
        </w:rPr>
        <w:t xml:space="preserve"> сәйкес нысан бойынша "ЖҚ - Қорлар бойынша ішкі бақылау қаражатының тәуекелдерін бағалау тесті (ЖҚ-ТБТ)" жұмыс құжатымен ресімделеді.</w:t>
      </w:r>
    </w:p>
    <w:p>
      <w:pPr>
        <w:spacing w:after="0"/>
        <w:ind w:left="0"/>
        <w:jc w:val="both"/>
      </w:pPr>
      <w:r>
        <w:rPr>
          <w:rFonts w:ascii="Times New Roman"/>
          <w:b w:val="false"/>
          <w:i w:val="false"/>
          <w:color w:val="000000"/>
          <w:sz w:val="28"/>
        </w:rPr>
        <w:t xml:space="preserve">
      Егер мемлекеттік аудитор ыңғайлы төмен деңгейге дейін тәуекелді төмендетуді болжамдаса, онда ішкі бақылау құралдарын қосымша тестілеуді орындау талап етіледі. </w:t>
      </w:r>
    </w:p>
    <w:bookmarkStart w:name="z172" w:id="173"/>
    <w:p>
      <w:pPr>
        <w:spacing w:after="0"/>
        <w:ind w:left="0"/>
        <w:jc w:val="both"/>
      </w:pPr>
      <w:r>
        <w:rPr>
          <w:rFonts w:ascii="Times New Roman"/>
          <w:b w:val="false"/>
          <w:i w:val="false"/>
          <w:color w:val="000000"/>
          <w:sz w:val="28"/>
        </w:rPr>
        <w:t xml:space="preserve">
      144. Мемлекеттік аудитор қорларды сатып алу, кіріске алу, пайдалану және тануды тоқтату рәсімін зерделейді. </w:t>
      </w:r>
    </w:p>
    <w:bookmarkEnd w:id="173"/>
    <w:bookmarkStart w:name="z173" w:id="174"/>
    <w:p>
      <w:pPr>
        <w:spacing w:after="0"/>
        <w:ind w:left="0"/>
        <w:jc w:val="both"/>
      </w:pPr>
      <w:r>
        <w:rPr>
          <w:rFonts w:ascii="Times New Roman"/>
          <w:b w:val="false"/>
          <w:i w:val="false"/>
          <w:color w:val="000000"/>
          <w:sz w:val="28"/>
        </w:rPr>
        <w:t xml:space="preserve">
      145. Бастапқы құжаттарды тексеру кезінде мемлекеттік аудитор мынаны: </w:t>
      </w:r>
    </w:p>
    <w:bookmarkEnd w:id="174"/>
    <w:p>
      <w:pPr>
        <w:spacing w:after="0"/>
        <w:ind w:left="0"/>
        <w:jc w:val="both"/>
      </w:pPr>
      <w:r>
        <w:rPr>
          <w:rFonts w:ascii="Times New Roman"/>
          <w:b w:val="false"/>
          <w:i w:val="false"/>
          <w:color w:val="000000"/>
          <w:sz w:val="28"/>
        </w:rPr>
        <w:t>
      операциялар тексерілетін кезеңге шын мәнінде жататынын;</w:t>
      </w:r>
    </w:p>
    <w:p>
      <w:pPr>
        <w:spacing w:after="0"/>
        <w:ind w:left="0"/>
        <w:jc w:val="both"/>
      </w:pPr>
      <w:r>
        <w:rPr>
          <w:rFonts w:ascii="Times New Roman"/>
          <w:b w:val="false"/>
          <w:i w:val="false"/>
          <w:color w:val="000000"/>
          <w:sz w:val="28"/>
        </w:rPr>
        <w:t>
      бухгалтерлік есеп шоттарында көрсетілген қорларды сатып алу құны бастапқы құжаттардың деректері сәйкес келетінін анықтайды.</w:t>
      </w:r>
    </w:p>
    <w:bookmarkStart w:name="z174" w:id="175"/>
    <w:p>
      <w:pPr>
        <w:spacing w:after="0"/>
        <w:ind w:left="0"/>
        <w:jc w:val="both"/>
      </w:pPr>
      <w:r>
        <w:rPr>
          <w:rFonts w:ascii="Times New Roman"/>
          <w:b w:val="false"/>
          <w:i w:val="false"/>
          <w:color w:val="000000"/>
          <w:sz w:val="28"/>
        </w:rPr>
        <w:t>
      146. Мемлекеттік аудитор басқа мемлекеттік мекемеден алынған өзіндік құнын тану дұрыстығын тексереді:</w:t>
      </w:r>
    </w:p>
    <w:bookmarkEnd w:id="175"/>
    <w:p>
      <w:pPr>
        <w:spacing w:after="0"/>
        <w:ind w:left="0"/>
        <w:jc w:val="both"/>
      </w:pPr>
      <w:r>
        <w:rPr>
          <w:rFonts w:ascii="Times New Roman"/>
          <w:b w:val="false"/>
          <w:i w:val="false"/>
          <w:color w:val="000000"/>
          <w:sz w:val="28"/>
        </w:rPr>
        <w:t>
      басқа қаладан жеткізулер бойынша төленген жолдағы қорларды есепке алу;</w:t>
      </w:r>
    </w:p>
    <w:p>
      <w:pPr>
        <w:spacing w:after="0"/>
        <w:ind w:left="0"/>
        <w:jc w:val="both"/>
      </w:pPr>
      <w:r>
        <w:rPr>
          <w:rFonts w:ascii="Times New Roman"/>
          <w:b w:val="false"/>
          <w:i w:val="false"/>
          <w:color w:val="000000"/>
          <w:sz w:val="28"/>
        </w:rPr>
        <w:t>
      орталықтандырылған жабдықтау бойынша түскен қорлар;</w:t>
      </w:r>
    </w:p>
    <w:p>
      <w:pPr>
        <w:spacing w:after="0"/>
        <w:ind w:left="0"/>
        <w:jc w:val="both"/>
      </w:pPr>
      <w:r>
        <w:rPr>
          <w:rFonts w:ascii="Times New Roman"/>
          <w:b w:val="false"/>
          <w:i w:val="false"/>
          <w:color w:val="000000"/>
          <w:sz w:val="28"/>
        </w:rPr>
        <w:t>
      түгендеу комиссиясы актілерінің болуы;</w:t>
      </w:r>
    </w:p>
    <w:p>
      <w:pPr>
        <w:spacing w:after="0"/>
        <w:ind w:left="0"/>
        <w:jc w:val="both"/>
      </w:pPr>
      <w:r>
        <w:rPr>
          <w:rFonts w:ascii="Times New Roman"/>
          <w:b w:val="false"/>
          <w:i w:val="false"/>
          <w:color w:val="000000"/>
          <w:sz w:val="28"/>
        </w:rPr>
        <w:t>
      құнсыздану себебін көрсете отырып, қорлардың құнсыздану фактілерінің болуы;</w:t>
      </w:r>
    </w:p>
    <w:p>
      <w:pPr>
        <w:spacing w:after="0"/>
        <w:ind w:left="0"/>
        <w:jc w:val="both"/>
      </w:pPr>
      <w:r>
        <w:rPr>
          <w:rFonts w:ascii="Times New Roman"/>
          <w:b w:val="false"/>
          <w:i w:val="false"/>
          <w:color w:val="000000"/>
          <w:sz w:val="28"/>
        </w:rPr>
        <w:t>
      аудит объектісінің қажеттіліктеріне қорларды есептен шығару.</w:t>
      </w:r>
    </w:p>
    <w:p>
      <w:pPr>
        <w:spacing w:after="0"/>
        <w:ind w:left="0"/>
        <w:jc w:val="both"/>
      </w:pPr>
      <w:r>
        <w:rPr>
          <w:rFonts w:ascii="Times New Roman"/>
          <w:b w:val="false"/>
          <w:i w:val="false"/>
          <w:color w:val="000000"/>
          <w:sz w:val="28"/>
        </w:rPr>
        <w:t xml:space="preserve">
      Қорларды сатып алу және беру құжаттары бухгалтерлік есеп деректерімен салыстырылады. Бастапқы құжаттарды инспекциялау арқылы қорларды сатып алу, қорларды жеткізу шарттарының талаптарын орындау тәртібі тексеріледі. </w:t>
      </w:r>
    </w:p>
    <w:bookmarkStart w:name="z175" w:id="176"/>
    <w:p>
      <w:pPr>
        <w:spacing w:after="0"/>
        <w:ind w:left="0"/>
        <w:jc w:val="both"/>
      </w:pPr>
      <w:r>
        <w:rPr>
          <w:rFonts w:ascii="Times New Roman"/>
          <w:b w:val="false"/>
          <w:i w:val="false"/>
          <w:color w:val="000000"/>
          <w:sz w:val="28"/>
        </w:rPr>
        <w:t xml:space="preserve">
      147. Мемлекеттік аудитор қорларды ұзақ мерзімді активтерге және керісінше ұзақ мерзімді активтерден қорларға аударудың орындылығын тексереді. </w:t>
      </w:r>
    </w:p>
    <w:bookmarkEnd w:id="176"/>
    <w:p>
      <w:pPr>
        <w:spacing w:after="0"/>
        <w:ind w:left="0"/>
        <w:jc w:val="both"/>
      </w:pPr>
      <w:r>
        <w:rPr>
          <w:rFonts w:ascii="Times New Roman"/>
          <w:b w:val="false"/>
          <w:i w:val="false"/>
          <w:color w:val="000000"/>
          <w:sz w:val="28"/>
        </w:rPr>
        <w:t>
      Қорлардың болуына және сақталуына аудит жүргізу кезінде мемлекеттік аудитор:</w:t>
      </w:r>
    </w:p>
    <w:p>
      <w:pPr>
        <w:spacing w:after="0"/>
        <w:ind w:left="0"/>
        <w:jc w:val="both"/>
      </w:pPr>
      <w:r>
        <w:rPr>
          <w:rFonts w:ascii="Times New Roman"/>
          <w:b w:val="false"/>
          <w:i w:val="false"/>
          <w:color w:val="000000"/>
          <w:sz w:val="28"/>
        </w:rPr>
        <w:t>
      іс жүзінде болуын;</w:t>
      </w:r>
    </w:p>
    <w:p>
      <w:pPr>
        <w:spacing w:after="0"/>
        <w:ind w:left="0"/>
        <w:jc w:val="both"/>
      </w:pPr>
      <w:r>
        <w:rPr>
          <w:rFonts w:ascii="Times New Roman"/>
          <w:b w:val="false"/>
          <w:i w:val="false"/>
          <w:color w:val="000000"/>
          <w:sz w:val="28"/>
        </w:rPr>
        <w:t>
      бастапқы танылуын;</w:t>
      </w:r>
    </w:p>
    <w:p>
      <w:pPr>
        <w:spacing w:after="0"/>
        <w:ind w:left="0"/>
        <w:jc w:val="both"/>
      </w:pPr>
      <w:r>
        <w:rPr>
          <w:rFonts w:ascii="Times New Roman"/>
          <w:b w:val="false"/>
          <w:i w:val="false"/>
          <w:color w:val="000000"/>
          <w:sz w:val="28"/>
        </w:rPr>
        <w:t xml:space="preserve">
      ұзақ мерзімді активтердің қорлар құрамына және қорлардың ұзақ мерзімді активтерге ауыстырылуының орындылығын; </w:t>
      </w:r>
    </w:p>
    <w:p>
      <w:pPr>
        <w:spacing w:after="0"/>
        <w:ind w:left="0"/>
        <w:jc w:val="both"/>
      </w:pPr>
      <w:r>
        <w:rPr>
          <w:rFonts w:ascii="Times New Roman"/>
          <w:b w:val="false"/>
          <w:i w:val="false"/>
          <w:color w:val="000000"/>
          <w:sz w:val="28"/>
        </w:rPr>
        <w:t>
      бастапқы құжаттарды ресімдеудің толықтығы мен дұрыстығын зерделейді.</w:t>
      </w:r>
    </w:p>
    <w:bookmarkStart w:name="z176" w:id="177"/>
    <w:p>
      <w:pPr>
        <w:spacing w:after="0"/>
        <w:ind w:left="0"/>
        <w:jc w:val="both"/>
      </w:pPr>
      <w:r>
        <w:rPr>
          <w:rFonts w:ascii="Times New Roman"/>
          <w:b w:val="false"/>
          <w:i w:val="false"/>
          <w:color w:val="000000"/>
          <w:sz w:val="28"/>
        </w:rPr>
        <w:t>
      148. Қорларды шығарған кезде мемлекеттік аудитор мынадай талдау рісімдерін орындайды:</w:t>
      </w:r>
    </w:p>
    <w:bookmarkEnd w:id="177"/>
    <w:p>
      <w:pPr>
        <w:spacing w:after="0"/>
        <w:ind w:left="0"/>
        <w:jc w:val="both"/>
      </w:pPr>
      <w:r>
        <w:rPr>
          <w:rFonts w:ascii="Times New Roman"/>
          <w:b w:val="false"/>
          <w:i w:val="false"/>
          <w:color w:val="000000"/>
          <w:sz w:val="28"/>
        </w:rPr>
        <w:t>
      қабылдап алу-беру актісін сұратады;</w:t>
      </w:r>
    </w:p>
    <w:p>
      <w:pPr>
        <w:spacing w:after="0"/>
        <w:ind w:left="0"/>
        <w:jc w:val="both"/>
      </w:pPr>
      <w:r>
        <w:rPr>
          <w:rFonts w:ascii="Times New Roman"/>
          <w:b w:val="false"/>
          <w:i w:val="false"/>
          <w:color w:val="000000"/>
          <w:sz w:val="28"/>
        </w:rPr>
        <w:t xml:space="preserve">
      қорларды беруге және оларды құжаттамалық ресімдеуге тиісті рұқсаттың болуын тексереді; </w:t>
      </w:r>
    </w:p>
    <w:p>
      <w:pPr>
        <w:spacing w:after="0"/>
        <w:ind w:left="0"/>
        <w:jc w:val="both"/>
      </w:pPr>
      <w:r>
        <w:rPr>
          <w:rFonts w:ascii="Times New Roman"/>
          <w:b w:val="false"/>
          <w:i w:val="false"/>
          <w:color w:val="000000"/>
          <w:sz w:val="28"/>
        </w:rPr>
        <w:t>
      қорларды есептен шығару дұрыстығын талдайды;</w:t>
      </w:r>
    </w:p>
    <w:p>
      <w:pPr>
        <w:spacing w:after="0"/>
        <w:ind w:left="0"/>
        <w:jc w:val="both"/>
      </w:pPr>
      <w:r>
        <w:rPr>
          <w:rFonts w:ascii="Times New Roman"/>
          <w:b w:val="false"/>
          <w:i w:val="false"/>
          <w:color w:val="000000"/>
          <w:sz w:val="28"/>
        </w:rPr>
        <w:t>
      бухгалтерлік тіркелімдерді зерделейді.</w:t>
      </w:r>
    </w:p>
    <w:bookmarkStart w:name="z177" w:id="178"/>
    <w:p>
      <w:pPr>
        <w:spacing w:after="0"/>
        <w:ind w:left="0"/>
        <w:jc w:val="both"/>
      </w:pPr>
      <w:r>
        <w:rPr>
          <w:rFonts w:ascii="Times New Roman"/>
          <w:b w:val="false"/>
          <w:i w:val="false"/>
          <w:color w:val="000000"/>
          <w:sz w:val="28"/>
        </w:rPr>
        <w:t xml:space="preserve">
      149. Шығыстарға қорлардың құнын есептен шығару дұрыстығы есепті кезең ішінде ұсынылған құжаттардың деректерін бухгалтерлік есеп деректерімен салыстыру арқылы тексеріледі. </w:t>
      </w:r>
    </w:p>
    <w:bookmarkEnd w:id="178"/>
    <w:p>
      <w:pPr>
        <w:spacing w:after="0"/>
        <w:ind w:left="0"/>
        <w:jc w:val="both"/>
      </w:pPr>
      <w:r>
        <w:rPr>
          <w:rFonts w:ascii="Times New Roman"/>
          <w:b w:val="false"/>
          <w:i w:val="false"/>
          <w:color w:val="000000"/>
          <w:sz w:val="28"/>
        </w:rPr>
        <w:t>
      Есепті кезеңнің шығыстарына есептен шығарылған жанар-жағар майлар бекітілген есептен шығару нормаларына сәйкес тексеріледі.</w:t>
      </w:r>
    </w:p>
    <w:p>
      <w:pPr>
        <w:spacing w:after="0"/>
        <w:ind w:left="0"/>
        <w:jc w:val="both"/>
      </w:pPr>
      <w:r>
        <w:rPr>
          <w:rFonts w:ascii="Times New Roman"/>
          <w:b w:val="false"/>
          <w:i w:val="false"/>
          <w:color w:val="000000"/>
          <w:sz w:val="28"/>
        </w:rPr>
        <w:t xml:space="preserve">
      Қорларды есептен шығару актілерін құжаттық ресімдеу толықтығы мен дұрыстығы тексеріледі. Жұмыс нәтижелері осы Стандартқа </w:t>
      </w:r>
      <w:r>
        <w:rPr>
          <w:rFonts w:ascii="Times New Roman"/>
          <w:b w:val="false"/>
          <w:i w:val="false"/>
          <w:color w:val="000000"/>
          <w:sz w:val="28"/>
        </w:rPr>
        <w:t>29-қосымшаға</w:t>
      </w:r>
      <w:r>
        <w:rPr>
          <w:rFonts w:ascii="Times New Roman"/>
          <w:b w:val="false"/>
          <w:i w:val="false"/>
          <w:color w:val="000000"/>
          <w:sz w:val="28"/>
        </w:rPr>
        <w:t xml:space="preserve"> сәйкес нысан бойынша "ЖҚ - Қорларды есептен шығару (ЖҚ-ҚШ)" жұмыс құжатында ресімделеді.</w:t>
      </w:r>
    </w:p>
    <w:bookmarkStart w:name="z178" w:id="179"/>
    <w:p>
      <w:pPr>
        <w:spacing w:after="0"/>
        <w:ind w:left="0"/>
        <w:jc w:val="both"/>
      </w:pPr>
      <w:r>
        <w:rPr>
          <w:rFonts w:ascii="Times New Roman"/>
          <w:b w:val="false"/>
          <w:i w:val="false"/>
          <w:color w:val="000000"/>
          <w:sz w:val="28"/>
        </w:rPr>
        <w:t xml:space="preserve">
      150. толықтығын дәлелдеуге аудиторлық дәлелдемелерді алу үшін мемлекеттік аудитор қорларға таңдау жүргізеді, олардың бухгалтерлік есепте көрсетілуін тексереді. Одан кейін бухгалтерлік есептен деректерді іріктеу және қорлардың іс жүзінде бар екенін қарау жолымен кері тексеруді жүргізеді. </w:t>
      </w:r>
    </w:p>
    <w:bookmarkEnd w:id="179"/>
    <w:p>
      <w:pPr>
        <w:spacing w:after="0"/>
        <w:ind w:left="0"/>
        <w:jc w:val="both"/>
      </w:pPr>
      <w:r>
        <w:rPr>
          <w:rFonts w:ascii="Times New Roman"/>
          <w:b w:val="false"/>
          <w:i w:val="false"/>
          <w:color w:val="000000"/>
          <w:sz w:val="28"/>
        </w:rPr>
        <w:t>
      Мемлекеттік аудитор пайдаланылмаған және пайдалануға жарамсыз қорларды анықтау үшін қорларға іріктеп бақылап тексеру жүргізеді.</w:t>
      </w:r>
    </w:p>
    <w:bookmarkStart w:name="z179" w:id="180"/>
    <w:p>
      <w:pPr>
        <w:spacing w:after="0"/>
        <w:ind w:left="0"/>
        <w:jc w:val="both"/>
      </w:pPr>
      <w:r>
        <w:rPr>
          <w:rFonts w:ascii="Times New Roman"/>
          <w:b w:val="false"/>
          <w:i w:val="false"/>
          <w:color w:val="000000"/>
          <w:sz w:val="28"/>
        </w:rPr>
        <w:t>
      151. Анықталмау тәуекелін бағалау мәні аудиторлық одан әрі іріктеу көлемін анықтау үшін қолданылады.</w:t>
      </w:r>
    </w:p>
    <w:bookmarkEnd w:id="180"/>
    <w:p>
      <w:pPr>
        <w:spacing w:after="0"/>
        <w:ind w:left="0"/>
        <w:jc w:val="both"/>
      </w:pPr>
      <w:r>
        <w:rPr>
          <w:rFonts w:ascii="Times New Roman"/>
          <w:b w:val="false"/>
          <w:i w:val="false"/>
          <w:color w:val="000000"/>
          <w:sz w:val="28"/>
        </w:rPr>
        <w:t xml:space="preserve">
      Мемлекеттік аудитор іріктеу элементтерін бас жиынтықтың әрбір элементі іріктемеге түсуге бірдей ықтималдығы болатындай етіп таңдауы қажет. Түгендеу ведомосіндегі немесе картотекадағы қорлардың қолдағы бар жиынтығы және оларға тиісті жазбалар бас жиынтық болып табылады. Ықтимал бұрмалаулар – олар туралы жазбалар болмаған жағдайда қорлардың болуы немесе қорлар болмаған жағдайда жазбалардың болуы. </w:t>
      </w:r>
    </w:p>
    <w:p>
      <w:pPr>
        <w:spacing w:after="0"/>
        <w:ind w:left="0"/>
        <w:jc w:val="both"/>
      </w:pPr>
      <w:r>
        <w:rPr>
          <w:rFonts w:ascii="Times New Roman"/>
          <w:b w:val="false"/>
          <w:i w:val="false"/>
          <w:color w:val="000000"/>
          <w:sz w:val="28"/>
        </w:rPr>
        <w:t>
      Таңдалған бас жиынтықтан мемлекеттік аудитор жеке тексеруге жататын барлық элементтерді іріктеуі қажет. Жаппай тексеруге барлық бас жиынтық, егер ол құны басым элементтердің көп емес санынан тұрса немесе жоғары аудиторлық тәуекел бар болса және басқа құралдар жеткілікті тиісті аудиторлық дәлелдемелерді алуға мүмкіндік бермесе, ұшырайды.</w:t>
      </w:r>
    </w:p>
    <w:bookmarkStart w:name="z180" w:id="181"/>
    <w:p>
      <w:pPr>
        <w:spacing w:after="0"/>
        <w:ind w:left="0"/>
        <w:jc w:val="both"/>
      </w:pPr>
      <w:r>
        <w:rPr>
          <w:rFonts w:ascii="Times New Roman"/>
          <w:b w:val="false"/>
          <w:i w:val="false"/>
          <w:color w:val="000000"/>
          <w:sz w:val="28"/>
        </w:rPr>
        <w:t xml:space="preserve">
      152. Мемлекеттік аудитордың аудит объектісінің қызметін кәсіби пайымдауы және оны түсінуі негізінде мемлекеттік аудитор бас жиынтықтың ерекше элементтерін іріктеп алуы қажет. </w:t>
      </w:r>
    </w:p>
    <w:bookmarkEnd w:id="181"/>
    <w:p>
      <w:pPr>
        <w:spacing w:after="0"/>
        <w:ind w:left="0"/>
        <w:jc w:val="both"/>
      </w:pPr>
      <w:r>
        <w:rPr>
          <w:rFonts w:ascii="Times New Roman"/>
          <w:b w:val="false"/>
          <w:i w:val="false"/>
          <w:color w:val="000000"/>
          <w:sz w:val="28"/>
        </w:rPr>
        <w:t xml:space="preserve">
      Егер бас жиынтықтың қалған бөлігі елеулі болып табылса, онда одан тексеруге жататын жеке элементтер іріктеледі. </w:t>
      </w:r>
    </w:p>
    <w:p>
      <w:pPr>
        <w:spacing w:after="0"/>
        <w:ind w:left="0"/>
        <w:jc w:val="both"/>
      </w:pPr>
      <w:r>
        <w:rPr>
          <w:rFonts w:ascii="Times New Roman"/>
          <w:b w:val="false"/>
          <w:i w:val="false"/>
          <w:color w:val="000000"/>
          <w:sz w:val="28"/>
        </w:rPr>
        <w:t>
      Егер жиынтықтың қалған бөлігін тестілеу туралы шешім қабылданса, онда одан тексеруге жататын жеке элементтер іріктеледі.</w:t>
      </w:r>
    </w:p>
    <w:p>
      <w:pPr>
        <w:spacing w:after="0"/>
        <w:ind w:left="0"/>
        <w:jc w:val="both"/>
      </w:pPr>
      <w:r>
        <w:rPr>
          <w:rFonts w:ascii="Times New Roman"/>
          <w:b w:val="false"/>
          <w:i w:val="false"/>
          <w:color w:val="000000"/>
          <w:sz w:val="28"/>
        </w:rPr>
        <w:t xml:space="preserve">
      Іріктеп тексеру үшін таңдау кезінде мемлекеттік аудитор тең ықтималдықпен тексерілуі үшін қордың әрбір бабы мен қорлар бойынша операцияның әрбір түрі іріктелуі үшін қорларды есепке алу шоттары бойынша қалдықтарды және операцияларды салыстыруы қажет. Мысалы, қорлардың ірі баптары немесе орналасқан жері бойынша. </w:t>
      </w:r>
    </w:p>
    <w:bookmarkStart w:name="z181" w:id="182"/>
    <w:p>
      <w:pPr>
        <w:spacing w:after="0"/>
        <w:ind w:left="0"/>
        <w:jc w:val="both"/>
      </w:pPr>
      <w:r>
        <w:rPr>
          <w:rFonts w:ascii="Times New Roman"/>
          <w:b w:val="false"/>
          <w:i w:val="false"/>
          <w:color w:val="000000"/>
          <w:sz w:val="28"/>
        </w:rPr>
        <w:t>
      153. Қорлардың сақталуын қамтамасыз етуді тексеру бастапқы құжаттарды (түгендеу тізімдемелерін, түгендеу комиссиялары отырыстарының хаттамаларын, түгендеу комиссиясының шешімдерін) тарта отырып, түгендеу жүргізу жолымен жүзеге асырылады.</w:t>
      </w:r>
    </w:p>
    <w:bookmarkEnd w:id="182"/>
    <w:p>
      <w:pPr>
        <w:spacing w:after="0"/>
        <w:ind w:left="0"/>
        <w:jc w:val="both"/>
      </w:pPr>
      <w:r>
        <w:rPr>
          <w:rFonts w:ascii="Times New Roman"/>
          <w:b w:val="false"/>
          <w:i w:val="false"/>
          <w:color w:val="000000"/>
          <w:sz w:val="28"/>
        </w:rPr>
        <w:t>
      Мемлекеттік аудитор түгендеу үдерісін ұйымдастыру Түгендеу жүргізу қағидаларына сәйкес жүзеге асырылатынына көз жеткізуі қажет.</w:t>
      </w:r>
    </w:p>
    <w:bookmarkStart w:name="z182" w:id="183"/>
    <w:p>
      <w:pPr>
        <w:spacing w:after="0"/>
        <w:ind w:left="0"/>
        <w:jc w:val="both"/>
      </w:pPr>
      <w:r>
        <w:rPr>
          <w:rFonts w:ascii="Times New Roman"/>
          <w:b w:val="false"/>
          <w:i w:val="false"/>
          <w:color w:val="000000"/>
          <w:sz w:val="28"/>
        </w:rPr>
        <w:t xml:space="preserve">
      154. Мемлекеттік аудитор аудит объектісінің басшысы түгендеу нәтижелері қалай талданатынын анықтайды. </w:t>
      </w:r>
    </w:p>
    <w:bookmarkEnd w:id="183"/>
    <w:p>
      <w:pPr>
        <w:spacing w:after="0"/>
        <w:ind w:left="0"/>
        <w:jc w:val="both"/>
      </w:pPr>
      <w:r>
        <w:rPr>
          <w:rFonts w:ascii="Times New Roman"/>
          <w:b w:val="false"/>
          <w:i w:val="false"/>
          <w:color w:val="000000"/>
          <w:sz w:val="28"/>
        </w:rPr>
        <w:t xml:space="preserve">
      Мемлекеттік аудитор түгендеу аяқталғаннан кейін есептеу деректері түгендеу тізімдемелерінде дұрыс көрсетілгеніне көз жеткізу үшін таңдап заттай есеп жүргізу жолымен бақылау түгендеу жүргізуге құқылы. Іріктеп тексеру түгендеу күнінен бастап есепті күнге дейін жүзеге асырылады. </w:t>
      </w:r>
    </w:p>
    <w:p>
      <w:pPr>
        <w:spacing w:after="0"/>
        <w:ind w:left="0"/>
        <w:jc w:val="both"/>
      </w:pPr>
      <w:r>
        <w:rPr>
          <w:rFonts w:ascii="Times New Roman"/>
          <w:b w:val="false"/>
          <w:i w:val="false"/>
          <w:color w:val="000000"/>
          <w:sz w:val="28"/>
        </w:rPr>
        <w:t>
      жүргізілген есептердің деректері бухгалтерлік есепте көрсетілген деректермен салыстырылады және кез келген ауытқу сипатталады.</w:t>
      </w:r>
    </w:p>
    <w:p>
      <w:pPr>
        <w:spacing w:after="0"/>
        <w:ind w:left="0"/>
        <w:jc w:val="both"/>
      </w:pPr>
      <w:r>
        <w:rPr>
          <w:rFonts w:ascii="Times New Roman"/>
          <w:b w:val="false"/>
          <w:i w:val="false"/>
          <w:color w:val="000000"/>
          <w:sz w:val="28"/>
        </w:rPr>
        <w:t xml:space="preserve">
      Жұмыс нәтижелері осы Стандартқа </w:t>
      </w:r>
      <w:r>
        <w:rPr>
          <w:rFonts w:ascii="Times New Roman"/>
          <w:b w:val="false"/>
          <w:i w:val="false"/>
          <w:color w:val="000000"/>
          <w:sz w:val="28"/>
        </w:rPr>
        <w:t>30-қосымшаға</w:t>
      </w:r>
      <w:r>
        <w:rPr>
          <w:rFonts w:ascii="Times New Roman"/>
          <w:b w:val="false"/>
          <w:i w:val="false"/>
          <w:color w:val="000000"/>
          <w:sz w:val="28"/>
        </w:rPr>
        <w:t xml:space="preserve"> сәйкес нысан бойынша "ЖҚ - Қорларды түгендеу (ЖҚ-ҚТ)" жұмыс құжатымен ресімделеді.</w:t>
      </w:r>
    </w:p>
    <w:bookmarkStart w:name="z183" w:id="184"/>
    <w:p>
      <w:pPr>
        <w:spacing w:after="0"/>
        <w:ind w:left="0"/>
        <w:jc w:val="both"/>
      </w:pPr>
      <w:r>
        <w:rPr>
          <w:rFonts w:ascii="Times New Roman"/>
          <w:b w:val="false"/>
          <w:i w:val="false"/>
          <w:color w:val="000000"/>
          <w:sz w:val="28"/>
        </w:rPr>
        <w:t>
      155. Мемлекеттік аудиторға құнсыздануға резервтің дұрыс есептелгендігін тексеруі, құнсыздану себебін зерделеуі қажет.</w:t>
      </w:r>
    </w:p>
    <w:bookmarkEnd w:id="184"/>
    <w:p>
      <w:pPr>
        <w:spacing w:after="0"/>
        <w:ind w:left="0"/>
        <w:jc w:val="both"/>
      </w:pPr>
      <w:r>
        <w:rPr>
          <w:rFonts w:ascii="Times New Roman"/>
          <w:b w:val="false"/>
          <w:i w:val="false"/>
          <w:color w:val="000000"/>
          <w:sz w:val="28"/>
        </w:rPr>
        <w:t>
      Мемлекеттік аудитті жүргізу үшін арнайы білім және тәжірибе қажет болған жағдайларда сыртқы білікті сарапшыларды тартылады.</w:t>
      </w:r>
    </w:p>
    <w:bookmarkStart w:name="z184" w:id="185"/>
    <w:p>
      <w:pPr>
        <w:spacing w:after="0"/>
        <w:ind w:left="0"/>
        <w:jc w:val="both"/>
      </w:pPr>
      <w:r>
        <w:rPr>
          <w:rFonts w:ascii="Times New Roman"/>
          <w:b w:val="false"/>
          <w:i w:val="false"/>
          <w:color w:val="000000"/>
          <w:sz w:val="28"/>
        </w:rPr>
        <w:t xml:space="preserve">
      156. Тексеру нәтижелерін қорыта келе мемлекеттік аудитор жұмыс құжаттарында жиналған дәлелдемелерді жүйелеуі қажет. Жүйелі сипаты бар бұзушылықтар бойынша анықталған қателерді барлық тексерілетін жиынтыққа таратқан жөн. Анықталған ауытқулардың елеулі екенін іріктеу мөлшері және қателердің жүйелі сипаты ескеріле отырып, анықталады. </w:t>
      </w:r>
    </w:p>
    <w:bookmarkEnd w:id="185"/>
    <w:p>
      <w:pPr>
        <w:spacing w:after="0"/>
        <w:ind w:left="0"/>
        <w:jc w:val="both"/>
      </w:pPr>
      <w:r>
        <w:rPr>
          <w:rFonts w:ascii="Times New Roman"/>
          <w:b w:val="false"/>
          <w:i w:val="false"/>
          <w:color w:val="000000"/>
          <w:sz w:val="28"/>
        </w:rPr>
        <w:t xml:space="preserve">
      Анықталған ауытқулар осы Стандартқа </w:t>
      </w:r>
      <w:r>
        <w:rPr>
          <w:rFonts w:ascii="Times New Roman"/>
          <w:b w:val="false"/>
          <w:i w:val="false"/>
          <w:color w:val="000000"/>
          <w:sz w:val="28"/>
        </w:rPr>
        <w:t>31-қосымшаға</w:t>
      </w:r>
      <w:r>
        <w:rPr>
          <w:rFonts w:ascii="Times New Roman"/>
          <w:b w:val="false"/>
          <w:i w:val="false"/>
          <w:color w:val="000000"/>
          <w:sz w:val="28"/>
        </w:rPr>
        <w:t xml:space="preserve"> сәйкес нысан бойынша "ЖҚ - қорлар қателерінің жиыны (ЖҚ-ҚҚЖ)" жұмыс құжатында тіркеледі. </w:t>
      </w:r>
    </w:p>
    <w:p>
      <w:pPr>
        <w:spacing w:after="0"/>
        <w:ind w:left="0"/>
        <w:jc w:val="both"/>
      </w:pPr>
      <w:r>
        <w:rPr>
          <w:rFonts w:ascii="Times New Roman"/>
          <w:b w:val="false"/>
          <w:i w:val="false"/>
          <w:color w:val="000000"/>
          <w:sz w:val="28"/>
        </w:rPr>
        <w:t>
      Есепті құжат деректерінің негізінде мемлекеттік аудитор қаржылық есептілікті қалыптастыруға әсер ететін бұрмалауларды талдайды.</w:t>
      </w:r>
    </w:p>
    <w:bookmarkStart w:name="z185" w:id="186"/>
    <w:p>
      <w:pPr>
        <w:spacing w:after="0"/>
        <w:ind w:left="0"/>
        <w:jc w:val="both"/>
      </w:pPr>
      <w:r>
        <w:rPr>
          <w:rFonts w:ascii="Times New Roman"/>
          <w:b w:val="false"/>
          <w:i w:val="false"/>
          <w:color w:val="000000"/>
          <w:sz w:val="28"/>
        </w:rPr>
        <w:t>
      157. Мемлекеттік аудитор әрбір жеке бұрмалауды операциялардың тиісті сыныптарына, шоттар немесе ашу сальдосына оның әсерін бағалау үшін қарайды.</w:t>
      </w:r>
    </w:p>
    <w:bookmarkEnd w:id="186"/>
    <w:p>
      <w:pPr>
        <w:spacing w:after="0"/>
        <w:ind w:left="0"/>
        <w:jc w:val="both"/>
      </w:pPr>
      <w:r>
        <w:rPr>
          <w:rFonts w:ascii="Times New Roman"/>
          <w:b w:val="false"/>
          <w:i w:val="false"/>
          <w:color w:val="000000"/>
          <w:sz w:val="28"/>
        </w:rPr>
        <w:t>
      Егер елеулі емес бұрмалаулардың саны көп болған жағдайда, мемлекеттік аудитор саны және ақшалай мәндегі бұрмалаулардың жалпы әсері туралы ақпаратты ұсынады.</w:t>
      </w:r>
    </w:p>
    <w:p>
      <w:pPr>
        <w:spacing w:after="0"/>
        <w:ind w:left="0"/>
        <w:jc w:val="both"/>
      </w:pPr>
      <w:r>
        <w:rPr>
          <w:rFonts w:ascii="Times New Roman"/>
          <w:b w:val="false"/>
          <w:i w:val="false"/>
          <w:color w:val="000000"/>
          <w:sz w:val="28"/>
        </w:rPr>
        <w:t xml:space="preserve">
      Қорлар аудитін аяқтау рәсімі мыналарды қамтиды: </w:t>
      </w:r>
    </w:p>
    <w:p>
      <w:pPr>
        <w:spacing w:after="0"/>
        <w:ind w:left="0"/>
        <w:jc w:val="both"/>
      </w:pPr>
      <w:r>
        <w:rPr>
          <w:rFonts w:ascii="Times New Roman"/>
          <w:b w:val="false"/>
          <w:i w:val="false"/>
          <w:color w:val="000000"/>
          <w:sz w:val="28"/>
        </w:rPr>
        <w:t>
      аудит нәтижелерін тұжырымдау және бағалауды;</w:t>
      </w:r>
    </w:p>
    <w:p>
      <w:pPr>
        <w:spacing w:after="0"/>
        <w:ind w:left="0"/>
        <w:jc w:val="both"/>
      </w:pPr>
      <w:r>
        <w:rPr>
          <w:rFonts w:ascii="Times New Roman"/>
          <w:b w:val="false"/>
          <w:i w:val="false"/>
          <w:color w:val="000000"/>
          <w:sz w:val="28"/>
        </w:rPr>
        <w:t>
      аудит жүргізу барысында анықталған қателерді талдау және олардың тексерілетін кезеңге қаржылық есептілігінің дұрыстығына әсері.</w:t>
      </w:r>
    </w:p>
    <w:p>
      <w:pPr>
        <w:spacing w:after="0"/>
        <w:ind w:left="0"/>
        <w:jc w:val="both"/>
      </w:pPr>
      <w:r>
        <w:rPr>
          <w:rFonts w:ascii="Times New Roman"/>
          <w:b w:val="false"/>
          <w:i w:val="false"/>
          <w:color w:val="000000"/>
          <w:sz w:val="28"/>
        </w:rPr>
        <w:t xml:space="preserve">
      Жұмыс нәтижелері осы Стандартқа </w:t>
      </w:r>
      <w:r>
        <w:rPr>
          <w:rFonts w:ascii="Times New Roman"/>
          <w:b w:val="false"/>
          <w:i w:val="false"/>
          <w:color w:val="000000"/>
          <w:sz w:val="28"/>
        </w:rPr>
        <w:t>32-қосымшаға</w:t>
      </w:r>
      <w:r>
        <w:rPr>
          <w:rFonts w:ascii="Times New Roman"/>
          <w:b w:val="false"/>
          <w:i w:val="false"/>
          <w:color w:val="000000"/>
          <w:sz w:val="28"/>
        </w:rPr>
        <w:t xml:space="preserve"> сәйкес нысан бойынша "ЖҚ - Қорлар – қорытындылар (ЖҚ - Қорлар – қорытындылар)" жұмыс құжатымен ресімделеді. </w:t>
      </w:r>
    </w:p>
    <w:bookmarkStart w:name="z186" w:id="187"/>
    <w:p>
      <w:pPr>
        <w:spacing w:after="0"/>
        <w:ind w:left="0"/>
        <w:jc w:val="left"/>
      </w:pPr>
      <w:r>
        <w:rPr>
          <w:rFonts w:ascii="Times New Roman"/>
          <w:b/>
          <w:i w:val="false"/>
          <w:color w:val="000000"/>
        </w:rPr>
        <w:t xml:space="preserve"> 5-тарау. Дебиторлық және кредиторлық берешек аудиті</w:t>
      </w:r>
    </w:p>
    <w:bookmarkEnd w:id="187"/>
    <w:bookmarkStart w:name="z187" w:id="188"/>
    <w:p>
      <w:pPr>
        <w:spacing w:after="0"/>
        <w:ind w:left="0"/>
        <w:jc w:val="both"/>
      </w:pPr>
      <w:r>
        <w:rPr>
          <w:rFonts w:ascii="Times New Roman"/>
          <w:b w:val="false"/>
          <w:i w:val="false"/>
          <w:color w:val="000000"/>
          <w:sz w:val="28"/>
        </w:rPr>
        <w:t>
      158. Дебиторлық және кредиторлық берешегі аудитінің, қызметкерлермен есеп айырысулардың мақсаты бухгалтерлік есеп пен қаржылық есептілік бойынша нормативтік құқықтық актілерге сәйкес дебиторлық және кредиторлық берешектің баптары бойнша қаржылық есептіліктің дәйектілігі туралы аудиторлық пікірді қалыптастыру болып табылады.</w:t>
      </w:r>
    </w:p>
    <w:bookmarkEnd w:id="188"/>
    <w:bookmarkStart w:name="z188" w:id="189"/>
    <w:p>
      <w:pPr>
        <w:spacing w:after="0"/>
        <w:ind w:left="0"/>
        <w:jc w:val="both"/>
      </w:pPr>
      <w:r>
        <w:rPr>
          <w:rFonts w:ascii="Times New Roman"/>
          <w:b w:val="false"/>
          <w:i w:val="false"/>
          <w:color w:val="000000"/>
          <w:sz w:val="28"/>
        </w:rPr>
        <w:t xml:space="preserve">
      159. Дебиторлық және кредиторлық берешек аудитінің, қызметкерлерімен есеп айырысудың міндеттері: </w:t>
      </w:r>
    </w:p>
    <w:bookmarkEnd w:id="189"/>
    <w:p>
      <w:pPr>
        <w:spacing w:after="0"/>
        <w:ind w:left="0"/>
        <w:jc w:val="both"/>
      </w:pPr>
      <w:r>
        <w:rPr>
          <w:rFonts w:ascii="Times New Roman"/>
          <w:b w:val="false"/>
          <w:i w:val="false"/>
          <w:color w:val="000000"/>
          <w:sz w:val="28"/>
        </w:rPr>
        <w:t>
      кіріс сальдосының дұрыстығын растау;</w:t>
      </w:r>
    </w:p>
    <w:p>
      <w:pPr>
        <w:spacing w:after="0"/>
        <w:ind w:left="0"/>
        <w:jc w:val="both"/>
      </w:pPr>
      <w:r>
        <w:rPr>
          <w:rFonts w:ascii="Times New Roman"/>
          <w:b w:val="false"/>
          <w:i w:val="false"/>
          <w:color w:val="000000"/>
          <w:sz w:val="28"/>
        </w:rPr>
        <w:t xml:space="preserve">
      құрамы мен құрылымын зерделеу; </w:t>
      </w:r>
    </w:p>
    <w:p>
      <w:pPr>
        <w:spacing w:after="0"/>
        <w:ind w:left="0"/>
        <w:jc w:val="both"/>
      </w:pPr>
      <w:r>
        <w:rPr>
          <w:rFonts w:ascii="Times New Roman"/>
          <w:b w:val="false"/>
          <w:i w:val="false"/>
          <w:color w:val="000000"/>
          <w:sz w:val="28"/>
        </w:rPr>
        <w:t>
      ішкі бақылау және бухгалтерлік есеп жүйесін бастапқы бағалау;</w:t>
      </w:r>
    </w:p>
    <w:p>
      <w:pPr>
        <w:spacing w:after="0"/>
        <w:ind w:left="0"/>
        <w:jc w:val="both"/>
      </w:pPr>
      <w:r>
        <w:rPr>
          <w:rFonts w:ascii="Times New Roman"/>
          <w:b w:val="false"/>
          <w:i w:val="false"/>
          <w:color w:val="000000"/>
          <w:sz w:val="28"/>
        </w:rPr>
        <w:t>
      бухгалтерлік есеп пен қаржылық есептілікте бастапқы тану кезінде дебиторлық және кредиторлық берешекті көрсету;</w:t>
      </w:r>
    </w:p>
    <w:p>
      <w:pPr>
        <w:spacing w:after="0"/>
        <w:ind w:left="0"/>
        <w:jc w:val="both"/>
      </w:pPr>
      <w:r>
        <w:rPr>
          <w:rFonts w:ascii="Times New Roman"/>
          <w:b w:val="false"/>
          <w:i w:val="false"/>
          <w:color w:val="000000"/>
          <w:sz w:val="28"/>
        </w:rPr>
        <w:t>
      дебиторлық және кредиторлық берешектің есептелген сомасының дұрыстығын және оның есепте көрсетілу дәйектілігін тексеру;</w:t>
      </w:r>
    </w:p>
    <w:p>
      <w:pPr>
        <w:spacing w:after="0"/>
        <w:ind w:left="0"/>
        <w:jc w:val="both"/>
      </w:pPr>
      <w:r>
        <w:rPr>
          <w:rFonts w:ascii="Times New Roman"/>
          <w:b w:val="false"/>
          <w:i w:val="false"/>
          <w:color w:val="000000"/>
          <w:sz w:val="28"/>
        </w:rPr>
        <w:t>
      тексерілетін кезеңнің қаржылық есептілігіне айтарлықтай әсер ететін бұрмалаулардың болмағанын растау;</w:t>
      </w:r>
    </w:p>
    <w:p>
      <w:pPr>
        <w:spacing w:after="0"/>
        <w:ind w:left="0"/>
        <w:jc w:val="both"/>
      </w:pPr>
      <w:r>
        <w:rPr>
          <w:rFonts w:ascii="Times New Roman"/>
          <w:b w:val="false"/>
          <w:i w:val="false"/>
          <w:color w:val="000000"/>
          <w:sz w:val="28"/>
        </w:rPr>
        <w:t>
      тиісті есепті кезеңде есеп пен есептілікте дебиторлық және кредиторлық берешекті көрсету;</w:t>
      </w:r>
    </w:p>
    <w:p>
      <w:pPr>
        <w:spacing w:after="0"/>
        <w:ind w:left="0"/>
        <w:jc w:val="both"/>
      </w:pPr>
      <w:r>
        <w:rPr>
          <w:rFonts w:ascii="Times New Roman"/>
          <w:b w:val="false"/>
          <w:i w:val="false"/>
          <w:color w:val="000000"/>
          <w:sz w:val="28"/>
        </w:rPr>
        <w:t>
      қызметкерлерге жүргізілген есептеулердің, ұстап қалулардың және төлемдердің қолданыстағы Қазақстан Республикасының заңнамаларына сәйкес негізділігі мен дұрыстығын тексеру;</w:t>
      </w:r>
    </w:p>
    <w:p>
      <w:pPr>
        <w:spacing w:after="0"/>
        <w:ind w:left="0"/>
        <w:jc w:val="both"/>
      </w:pPr>
      <w:r>
        <w:rPr>
          <w:rFonts w:ascii="Times New Roman"/>
          <w:b w:val="false"/>
          <w:i w:val="false"/>
          <w:color w:val="000000"/>
          <w:sz w:val="28"/>
        </w:rPr>
        <w:t>
      пайдаланылмаған демалыстар бойынша резервті есептеудің дұрыстығын және олардың қаржылық есептілікте көрсетілуінің дұрыстығын тексеру;</w:t>
      </w:r>
    </w:p>
    <w:p>
      <w:pPr>
        <w:spacing w:after="0"/>
        <w:ind w:left="0"/>
        <w:jc w:val="both"/>
      </w:pPr>
      <w:r>
        <w:rPr>
          <w:rFonts w:ascii="Times New Roman"/>
          <w:b w:val="false"/>
          <w:i w:val="false"/>
          <w:color w:val="000000"/>
          <w:sz w:val="28"/>
        </w:rPr>
        <w:t>
      есеп берілетін сомаларды құжаттық ресімдеу және есепке алу дұрыстығы дұрыстығын тексеру және олардың қаржылық есептілікте көрсетілуінің дұрыстығын тексеру;</w:t>
      </w:r>
    </w:p>
    <w:p>
      <w:pPr>
        <w:spacing w:after="0"/>
        <w:ind w:left="0"/>
        <w:jc w:val="both"/>
      </w:pPr>
      <w:r>
        <w:rPr>
          <w:rFonts w:ascii="Times New Roman"/>
          <w:b w:val="false"/>
          <w:i w:val="false"/>
          <w:color w:val="000000"/>
          <w:sz w:val="28"/>
        </w:rPr>
        <w:t>
      шығыс сальдосының дұрыстығын растау болып табылады:</w:t>
      </w:r>
    </w:p>
    <w:bookmarkStart w:name="z189" w:id="190"/>
    <w:p>
      <w:pPr>
        <w:spacing w:after="0"/>
        <w:ind w:left="0"/>
        <w:jc w:val="both"/>
      </w:pPr>
      <w:r>
        <w:rPr>
          <w:rFonts w:ascii="Times New Roman"/>
          <w:b w:val="false"/>
          <w:i w:val="false"/>
          <w:color w:val="000000"/>
          <w:sz w:val="28"/>
        </w:rPr>
        <w:t>
      160. Дебиторлық және кредиторлық берешекке, қызметкерлермен есеп айырысуына аудит жүргізген кезде мемлекеттік аудитор:</w:t>
      </w:r>
    </w:p>
    <w:bookmarkEnd w:id="190"/>
    <w:p>
      <w:pPr>
        <w:spacing w:after="0"/>
        <w:ind w:left="0"/>
        <w:jc w:val="both"/>
      </w:pPr>
      <w:r>
        <w:rPr>
          <w:rFonts w:ascii="Times New Roman"/>
          <w:b w:val="false"/>
          <w:i w:val="false"/>
          <w:color w:val="000000"/>
          <w:sz w:val="28"/>
        </w:rPr>
        <w:t>
      "Салық және бюджетке төленетін басқа да міндетті төлемдер туралы" Қазақстан Республикасының Кодексін (Салық кодексі);</w:t>
      </w:r>
    </w:p>
    <w:p>
      <w:pPr>
        <w:spacing w:after="0"/>
        <w:ind w:left="0"/>
        <w:jc w:val="both"/>
      </w:pPr>
      <w:r>
        <w:rPr>
          <w:rFonts w:ascii="Times New Roman"/>
          <w:b w:val="false"/>
          <w:i w:val="false"/>
          <w:color w:val="000000"/>
          <w:sz w:val="28"/>
        </w:rPr>
        <w:t>
      Қазақстан Республикасының Еңбек кодексін;</w:t>
      </w:r>
    </w:p>
    <w:p>
      <w:pPr>
        <w:spacing w:after="0"/>
        <w:ind w:left="0"/>
        <w:jc w:val="both"/>
      </w:pPr>
      <w:r>
        <w:rPr>
          <w:rFonts w:ascii="Times New Roman"/>
          <w:b w:val="false"/>
          <w:i w:val="false"/>
          <w:color w:val="000000"/>
          <w:sz w:val="28"/>
        </w:rPr>
        <w:t>
      Қазақстан Республикасының мынадай заңдарын:</w:t>
      </w:r>
    </w:p>
    <w:p>
      <w:pPr>
        <w:spacing w:after="0"/>
        <w:ind w:left="0"/>
        <w:jc w:val="both"/>
      </w:pPr>
      <w:r>
        <w:rPr>
          <w:rFonts w:ascii="Times New Roman"/>
          <w:b w:val="false"/>
          <w:i w:val="false"/>
          <w:color w:val="000000"/>
          <w:sz w:val="28"/>
        </w:rPr>
        <w:t>
      "Арал өңіріндегі экологиялық қасірет салдарынан зардап шеккен азаматтарды әлеуметтік қорғау туралы";</w:t>
      </w:r>
    </w:p>
    <w:p>
      <w:pPr>
        <w:spacing w:after="0"/>
        <w:ind w:left="0"/>
        <w:jc w:val="both"/>
      </w:pPr>
      <w:r>
        <w:rPr>
          <w:rFonts w:ascii="Times New Roman"/>
          <w:b w:val="false"/>
          <w:i w:val="false"/>
          <w:color w:val="000000"/>
          <w:sz w:val="28"/>
        </w:rPr>
        <w:t>
      "Семей сынақ ядролық полигонындағы ядролық сынаулардың салдарынан зардап шеккен азаматтарды әлеуметтік қорғау туралы";</w:t>
      </w:r>
    </w:p>
    <w:p>
      <w:pPr>
        <w:spacing w:after="0"/>
        <w:ind w:left="0"/>
        <w:jc w:val="both"/>
      </w:pPr>
      <w:r>
        <w:rPr>
          <w:rFonts w:ascii="Times New Roman"/>
          <w:b w:val="false"/>
          <w:i w:val="false"/>
          <w:color w:val="000000"/>
          <w:sz w:val="28"/>
        </w:rPr>
        <w:t>
      Қазақстан Республикасы Үкіметінің мынадай:</w:t>
      </w:r>
    </w:p>
    <w:p>
      <w:pPr>
        <w:spacing w:after="0"/>
        <w:ind w:left="0"/>
        <w:jc w:val="both"/>
      </w:pPr>
      <w:r>
        <w:rPr>
          <w:rFonts w:ascii="Times New Roman"/>
          <w:b w:val="false"/>
          <w:i w:val="false"/>
          <w:color w:val="000000"/>
          <w:sz w:val="28"/>
        </w:rPr>
        <w:t>
      "Мемлекеттiк бюджет есебiнен қамтылған барлық органдар үшін қызметкерлердің еңбегіне ақы төлеудiң бiрыңғай жүйесiн бекіту туралы" 2017 жылғы 16 қазандағы № 646қбп;</w:t>
      </w:r>
    </w:p>
    <w:p>
      <w:pPr>
        <w:spacing w:after="0"/>
        <w:ind w:left="0"/>
        <w:jc w:val="both"/>
      </w:pPr>
      <w:r>
        <w:rPr>
          <w:rFonts w:ascii="Times New Roman"/>
          <w:b w:val="false"/>
          <w:i w:val="false"/>
          <w:color w:val="000000"/>
          <w:sz w:val="28"/>
        </w:rPr>
        <w:t xml:space="preserve">
      "Мемлекеттiк бюджеттiң есебiнен ұсталатын мемлекеттiк мекемелер қызметкерлерiнiң, сондай-ақ, Қазақстан Республикасының Парламенті депутаттарының Қазақстан Республикасының шегiндегi қызметтiк iссапарлары туралы ереженi бекiту туралы" 2000 жылғы 22 қыркүйектегі </w:t>
      </w:r>
      <w:r>
        <w:rPr>
          <w:rFonts w:ascii="Times New Roman"/>
          <w:b w:val="false"/>
          <w:i w:val="false"/>
          <w:color w:val="000000"/>
          <w:sz w:val="28"/>
        </w:rPr>
        <w:t>№ 1428</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"Мемлекеттiк бюджет қаражаты есебінен Қазақстан Республикасы органдарының қызметкерлеріне сыйлық беру, материалдық көмек көрсету және лауазымдық жалақыларына үстемеақылар белгілеу ережесін бекіту туралы" 2001 жылғы 29 тамыз </w:t>
      </w:r>
      <w:r>
        <w:rPr>
          <w:rFonts w:ascii="Times New Roman"/>
          <w:b w:val="false"/>
          <w:i w:val="false"/>
          <w:color w:val="000000"/>
          <w:sz w:val="28"/>
        </w:rPr>
        <w:t>№ 1127</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"Азаматтық қызметшілерге, мемлекеттік бюджет қаражаты есебінен ұсталатын ұйымдардың қызметкерлеріне, қазыналық кәсіпорындардың қызметкерлеріне еңбекақы төлеу жүйесі туралы" 2015 жылғы 31 желтоқсандағы </w:t>
      </w:r>
      <w:r>
        <w:rPr>
          <w:rFonts w:ascii="Times New Roman"/>
          <w:b w:val="false"/>
          <w:i w:val="false"/>
          <w:color w:val="000000"/>
          <w:sz w:val="28"/>
        </w:rPr>
        <w:t>№ 1193</w:t>
      </w:r>
      <w:r>
        <w:rPr>
          <w:rFonts w:ascii="Times New Roman"/>
          <w:b w:val="false"/>
          <w:i w:val="false"/>
          <w:color w:val="000000"/>
          <w:sz w:val="28"/>
        </w:rPr>
        <w:t xml:space="preserve"> қаулыларын, сондай-ақ осы Стандарттың 94-тармағында көрсетілген Қазақстан Республикасы Үкіметінің басқа да қаулыларын;</w:t>
      </w:r>
    </w:p>
    <w:p>
      <w:pPr>
        <w:spacing w:after="0"/>
        <w:ind w:left="0"/>
        <w:jc w:val="both"/>
      </w:pPr>
      <w:r>
        <w:rPr>
          <w:rFonts w:ascii="Times New Roman"/>
          <w:b w:val="false"/>
          <w:i w:val="false"/>
          <w:color w:val="000000"/>
          <w:sz w:val="28"/>
        </w:rPr>
        <w:t xml:space="preserve">
      Қазақстан Республикасы Премьер-Министрінің орынбасары – Еңбек және халықты әлеуметтік қорғау министрінің 2023 жылғы 22 маусымдағы № 237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32881 болып тіркелген) Жұмысынан айырылу жағдайы бойынша әлеуметтік төлемнің мөлшерін есептеу (айқындау), тағайындау, жүзеге асыру, тоқтата тұру, қайта есептеу, қайта бастау, тоқтату және оны тағайындау (тағайындаудан бас тарту) туралы шешімді қайта қарау қағидаларын;</w:t>
      </w:r>
    </w:p>
    <w:p>
      <w:pPr>
        <w:spacing w:after="0"/>
        <w:ind w:left="0"/>
        <w:jc w:val="both"/>
      </w:pPr>
      <w:r>
        <w:rPr>
          <w:rFonts w:ascii="Times New Roman"/>
          <w:b w:val="false"/>
          <w:i w:val="false"/>
          <w:color w:val="000000"/>
          <w:sz w:val="28"/>
        </w:rPr>
        <w:t xml:space="preserve">
      Қазақстан Республикасы Денсаулық сақтау және әлеуметтік даму министрінің 2015 жылғы 28 желтоқсандағы № 1053 </w:t>
      </w:r>
      <w:r>
        <w:rPr>
          <w:rFonts w:ascii="Times New Roman"/>
          <w:b w:val="false"/>
          <w:i w:val="false"/>
          <w:color w:val="000000"/>
          <w:sz w:val="28"/>
        </w:rPr>
        <w:t>бұйрығымен</w:t>
      </w:r>
      <w:r>
        <w:rPr>
          <w:rFonts w:ascii="Times New Roman"/>
          <w:b w:val="false"/>
          <w:i w:val="false"/>
          <w:color w:val="000000"/>
          <w:sz w:val="28"/>
        </w:rPr>
        <w:t xml:space="preserve"> бекітілген Ауыр жұмыстардың, еңбек жағдайлары зиянды және (немесе) қауіпті жұмыстардың тізбесін, жұмыс істеу жұмыс уақытының қысқартылған ұзақтығына, жыл сайынғы ақы төленетін қосымша еңбек демалысына және еңбекке ақы төлеудің жоғарылатылған мөлшеріне құқық беретін өндірістердің, цехтардың, кәсіптер мен лауазымдардың тізімін (Нормативтік құқықтық актілерді мемлекеттік тіркеу тізілімінде № 12731 болып тіркелген);</w:t>
      </w:r>
    </w:p>
    <w:p>
      <w:pPr>
        <w:spacing w:after="0"/>
        <w:ind w:left="0"/>
        <w:jc w:val="both"/>
      </w:pPr>
      <w:r>
        <w:rPr>
          <w:rFonts w:ascii="Times New Roman"/>
          <w:b w:val="false"/>
          <w:i w:val="false"/>
          <w:color w:val="000000"/>
          <w:sz w:val="28"/>
        </w:rPr>
        <w:t>
      осы Стандарттың 76 және 94-тармақтарында көрсетілген Қазақстан Республикасы қаржы және ұлттық экономика министрлерінің бұйрықтарын;</w:t>
      </w:r>
    </w:p>
    <w:p>
      <w:pPr>
        <w:spacing w:after="0"/>
        <w:ind w:left="0"/>
        <w:jc w:val="both"/>
      </w:pPr>
      <w:r>
        <w:rPr>
          <w:rFonts w:ascii="Times New Roman"/>
          <w:b w:val="false"/>
          <w:i w:val="false"/>
          <w:color w:val="000000"/>
          <w:sz w:val="28"/>
        </w:rPr>
        <w:t>
      жергілікті атқарушы органдардың мемлекеттік мекемелердің таза табысының бір бөлігін аудару нормативтері жөніндегі қаулыларын басшылыққа алады.</w:t>
      </w:r>
    </w:p>
    <w:p>
      <w:pPr>
        <w:spacing w:after="0"/>
        <w:ind w:left="0"/>
        <w:jc w:val="both"/>
      </w:pPr>
      <w:r>
        <w:rPr>
          <w:rFonts w:ascii="Times New Roman"/>
          <w:b w:val="false"/>
          <w:i w:val="false"/>
          <w:color w:val="000000"/>
          <w:sz w:val="28"/>
        </w:rPr>
        <w:t>
      Аудиторлық дәлелдемелердің көздері мыналар болып табылады:</w:t>
      </w:r>
    </w:p>
    <w:p>
      <w:pPr>
        <w:spacing w:after="0"/>
        <w:ind w:left="0"/>
        <w:jc w:val="both"/>
      </w:pPr>
      <w:r>
        <w:rPr>
          <w:rFonts w:ascii="Times New Roman"/>
          <w:b w:val="false"/>
          <w:i w:val="false"/>
          <w:color w:val="000000"/>
          <w:sz w:val="28"/>
        </w:rPr>
        <w:t>
      тауарларды (жұмыстар мен көрсетілетін қызметтерді) жеткізуге азаматтық-құқықтық мәмілелер, мемлекеттік сатып алу нәтижесі туралы хаттамалары, жүкқұжаттар, шот-фактуралар, орындалған жұмыстардың (көрсетілген қызметтердің) актілері, төлем құжаттар, өзара есептесуді салыстыру актілері, түгендеу актілері, дебиторлармен және кредиторлармен есептесуді түгендеу актісіне анықтама;</w:t>
      </w:r>
    </w:p>
    <w:p>
      <w:pPr>
        <w:spacing w:after="0"/>
        <w:ind w:left="0"/>
        <w:jc w:val="both"/>
      </w:pPr>
      <w:r>
        <w:rPr>
          <w:rFonts w:ascii="Times New Roman"/>
          <w:b w:val="false"/>
          <w:i w:val="false"/>
          <w:color w:val="000000"/>
          <w:sz w:val="28"/>
        </w:rPr>
        <w:t>
      жеке салық шоттары, міндетті зейнетақы жарналары бойынша және Мемлекеттік әлеуметтік сақтандыру қорына жарналар бойынша жеке шоттар;</w:t>
      </w:r>
    </w:p>
    <w:p>
      <w:pPr>
        <w:spacing w:after="0"/>
        <w:ind w:left="0"/>
        <w:jc w:val="both"/>
      </w:pPr>
      <w:r>
        <w:rPr>
          <w:rFonts w:ascii="Times New Roman"/>
          <w:b w:val="false"/>
          <w:i w:val="false"/>
          <w:color w:val="000000"/>
          <w:sz w:val="28"/>
        </w:rPr>
        <w:t>
      аванстық есептер;</w:t>
      </w:r>
    </w:p>
    <w:p>
      <w:pPr>
        <w:spacing w:after="0"/>
        <w:ind w:left="0"/>
        <w:jc w:val="both"/>
      </w:pPr>
      <w:r>
        <w:rPr>
          <w:rFonts w:ascii="Times New Roman"/>
          <w:b w:val="false"/>
          <w:i w:val="false"/>
          <w:color w:val="000000"/>
          <w:sz w:val="28"/>
        </w:rPr>
        <w:t>
      таза табыстың бір бөлігін бөлу туралы бұйрықтар мен хаттамалардың, бюджет кірісіне таза табыстың бір бөлігін аударуға төлем тапсырмаларының көшірмелері;</w:t>
      </w:r>
    </w:p>
    <w:p>
      <w:pPr>
        <w:spacing w:after="0"/>
        <w:ind w:left="0"/>
        <w:jc w:val="both"/>
      </w:pPr>
      <w:r>
        <w:rPr>
          <w:rFonts w:ascii="Times New Roman"/>
          <w:b w:val="false"/>
          <w:i w:val="false"/>
          <w:color w:val="000000"/>
          <w:sz w:val="28"/>
        </w:rPr>
        <w:t>
      көрсетілген ақылы қызметтер және жұмыстарды орындағаны және қызметтерді көрсеткені үшін ақшалай қаражаттың өндірілген сомалары жөніндегі ақпарат, төлем тапсырмалары мен төлеу туралы түбіртектер және қызмет көрсету фактісін растайтын басқа да құжаттар;</w:t>
      </w:r>
    </w:p>
    <w:p>
      <w:pPr>
        <w:spacing w:after="0"/>
        <w:ind w:left="0"/>
        <w:jc w:val="both"/>
      </w:pPr>
      <w:r>
        <w:rPr>
          <w:rFonts w:ascii="Times New Roman"/>
          <w:b w:val="false"/>
          <w:i w:val="false"/>
          <w:color w:val="000000"/>
          <w:sz w:val="28"/>
        </w:rPr>
        <w:t>
      сот органының атқару парақтары, сот талқылаулары мен кінәраттар туралы ақпарат, мемлекет кірісіне тұрақсыздық айыбын өндіріп алу туралы сот шешімі, тұрақсыздық айыбын төлеу туралы хабарлама;</w:t>
      </w:r>
    </w:p>
    <w:p>
      <w:pPr>
        <w:spacing w:after="0"/>
        <w:ind w:left="0"/>
        <w:jc w:val="both"/>
      </w:pPr>
      <w:r>
        <w:rPr>
          <w:rFonts w:ascii="Times New Roman"/>
          <w:b w:val="false"/>
          <w:i w:val="false"/>
          <w:color w:val="000000"/>
          <w:sz w:val="28"/>
        </w:rPr>
        <w:t>
      мемлекеттік мекеменің міндеттемелері бойынша және төлемдері бойынша жеке қаржыландыру жоспары;</w:t>
      </w:r>
    </w:p>
    <w:p>
      <w:pPr>
        <w:spacing w:after="0"/>
        <w:ind w:left="0"/>
        <w:jc w:val="both"/>
      </w:pPr>
      <w:r>
        <w:rPr>
          <w:rFonts w:ascii="Times New Roman"/>
          <w:b w:val="false"/>
          <w:i w:val="false"/>
          <w:color w:val="000000"/>
          <w:sz w:val="28"/>
        </w:rPr>
        <w:t>
      Бухгалтерлік құжаттама нысандарының альбомының 56-қосымшасына сәйкес 405-нысан бойынша 5-мемориалды ордер – "Еңбекақы мен стипендиялар бойынша есептеу ведомостерінің жиынтығы";</w:t>
      </w:r>
    </w:p>
    <w:p>
      <w:pPr>
        <w:spacing w:after="0"/>
        <w:ind w:left="0"/>
        <w:jc w:val="both"/>
      </w:pPr>
      <w:r>
        <w:rPr>
          <w:rFonts w:ascii="Times New Roman"/>
          <w:b w:val="false"/>
          <w:i w:val="false"/>
          <w:color w:val="000000"/>
          <w:sz w:val="28"/>
        </w:rPr>
        <w:t>
      Бухгалтерлік құжаттама нысандарының альбомының 89-қосымшасына сәйкес 408-нысан бойынша 6-мемориалды ордер – "Ұйымдармен есеп айырысу бойынша жинақтау ведомосі";</w:t>
      </w:r>
    </w:p>
    <w:p>
      <w:pPr>
        <w:spacing w:after="0"/>
        <w:ind w:left="0"/>
        <w:jc w:val="both"/>
      </w:pPr>
      <w:r>
        <w:rPr>
          <w:rFonts w:ascii="Times New Roman"/>
          <w:b w:val="false"/>
          <w:i w:val="false"/>
          <w:color w:val="000000"/>
          <w:sz w:val="28"/>
        </w:rPr>
        <w:t>
      Бухгалтерлік құжаттама нысандарының альбомының 90-қосымшасына сәйкес 408-нысан бойынша 7-мемориалды ордер – "Аванстық төлемдер тәртібіндегі есеп айырысу бойынша жинақтау ведомосі";</w:t>
      </w:r>
    </w:p>
    <w:p>
      <w:pPr>
        <w:spacing w:after="0"/>
        <w:ind w:left="0"/>
        <w:jc w:val="both"/>
      </w:pPr>
      <w:r>
        <w:rPr>
          <w:rFonts w:ascii="Times New Roman"/>
          <w:b w:val="false"/>
          <w:i w:val="false"/>
          <w:color w:val="000000"/>
          <w:sz w:val="28"/>
        </w:rPr>
        <w:t>
      Бухгалтерлік құжаттама нысандарының альбомының 87-қосымшасына сәйкес 406-нысан бойынша 8-мемориалды ордер – "Есеп беруге жауапты тұлғалармен есеп айырысу бойынша жинақтау ведомосі";</w:t>
      </w:r>
    </w:p>
    <w:p>
      <w:pPr>
        <w:spacing w:after="0"/>
        <w:ind w:left="0"/>
        <w:jc w:val="both"/>
      </w:pPr>
      <w:r>
        <w:rPr>
          <w:rFonts w:ascii="Times New Roman"/>
          <w:b w:val="false"/>
          <w:i w:val="false"/>
          <w:color w:val="000000"/>
          <w:sz w:val="28"/>
        </w:rPr>
        <w:t>
      Бухгалтерлік құжаттама нысандарының альбомының 94-қосымшасына сәйкес 409-нысан бойынша 15-мемориалды ордер – "Айырбасталмайтын операциялардан кірістерді есептеудің жинақтау ведомосі";</w:t>
      </w:r>
    </w:p>
    <w:p>
      <w:pPr>
        <w:spacing w:after="0"/>
        <w:ind w:left="0"/>
        <w:jc w:val="both"/>
      </w:pPr>
      <w:r>
        <w:rPr>
          <w:rFonts w:ascii="Times New Roman"/>
          <w:b w:val="false"/>
          <w:i w:val="false"/>
          <w:color w:val="000000"/>
          <w:sz w:val="28"/>
        </w:rPr>
        <w:t>
      Бухгалтерлік құжаттама нысандарының альбомының 95-қосымшасына сәйкес 409-а нысан бойынша 16-мемориалды ордер – "Тауарларды (жұмыстарды, көрсетілетін қызметтерді) сатудан кірістерді есептеудің жинақтау ведомосі";</w:t>
      </w:r>
    </w:p>
    <w:p>
      <w:pPr>
        <w:spacing w:after="0"/>
        <w:ind w:left="0"/>
        <w:jc w:val="both"/>
      </w:pPr>
      <w:r>
        <w:rPr>
          <w:rFonts w:ascii="Times New Roman"/>
          <w:b w:val="false"/>
          <w:i w:val="false"/>
          <w:color w:val="000000"/>
          <w:sz w:val="28"/>
        </w:rPr>
        <w:t>
      Бухгалтерлік құжаттама нысандарының альбомының 96-қосымшасына сәйкес 409-б нысаны бойынша 17-мемориалды ордер – "Активтерді басқарудан түсетін кірістерді есептеудің жинақтау ведомосі";</w:t>
      </w:r>
    </w:p>
    <w:p>
      <w:pPr>
        <w:spacing w:after="0"/>
        <w:ind w:left="0"/>
        <w:jc w:val="both"/>
      </w:pPr>
      <w:r>
        <w:rPr>
          <w:rFonts w:ascii="Times New Roman"/>
          <w:b w:val="false"/>
          <w:i w:val="false"/>
          <w:color w:val="000000"/>
          <w:sz w:val="28"/>
        </w:rPr>
        <w:t>
      Бухгалтерлік құжаттама нысандарының альбомының 97-қосымшасына сәйкес 409-в нысан бойынша 18-мемориалды ордер – "Өзге операциялар бойынша кірістерді есептеудің жинақтау ведомосі";</w:t>
      </w:r>
    </w:p>
    <w:p>
      <w:pPr>
        <w:spacing w:after="0"/>
        <w:ind w:left="0"/>
        <w:jc w:val="both"/>
      </w:pPr>
      <w:r>
        <w:rPr>
          <w:rFonts w:ascii="Times New Roman"/>
          <w:b w:val="false"/>
          <w:i w:val="false"/>
          <w:color w:val="000000"/>
          <w:sz w:val="28"/>
        </w:rPr>
        <w:t>
      Бухгалтерлік құжаттама нысандарының альбомының 98-қосымшасына сәйкес 458-нысан бойынша 19-мемориалды ордер – "Операциялық шығыстарды есептеудің жинақтау ведомосі";</w:t>
      </w:r>
    </w:p>
    <w:p>
      <w:pPr>
        <w:spacing w:after="0"/>
        <w:ind w:left="0"/>
        <w:jc w:val="both"/>
      </w:pPr>
      <w:r>
        <w:rPr>
          <w:rFonts w:ascii="Times New Roman"/>
          <w:b w:val="false"/>
          <w:i w:val="false"/>
          <w:color w:val="000000"/>
          <w:sz w:val="28"/>
        </w:rPr>
        <w:t>
      Бухгалтерлік құжаттама нысандарының альбомының 99-қосымшасына сәйкес 458-а нысаны бойынша 20-мемориалды ордер – "Бюджеттік төлемдер бойынша шығыстарды есептеудің жинақтау ведомосі";</w:t>
      </w:r>
    </w:p>
    <w:p>
      <w:pPr>
        <w:spacing w:after="0"/>
        <w:ind w:left="0"/>
        <w:jc w:val="both"/>
      </w:pPr>
      <w:r>
        <w:rPr>
          <w:rFonts w:ascii="Times New Roman"/>
          <w:b w:val="false"/>
          <w:i w:val="false"/>
          <w:color w:val="000000"/>
          <w:sz w:val="28"/>
        </w:rPr>
        <w:t>
      Бухгалтерлік құжаттама нысандарының альбомынның 100-қосымшасына сәйкес 458-б нысаны бойынша 21-мемориалды ордер – "Активтерді басқару бойынша шығыстарды есептеудің жинақтау ведомосі";</w:t>
      </w:r>
    </w:p>
    <w:p>
      <w:pPr>
        <w:spacing w:after="0"/>
        <w:ind w:left="0"/>
        <w:jc w:val="both"/>
      </w:pPr>
      <w:r>
        <w:rPr>
          <w:rFonts w:ascii="Times New Roman"/>
          <w:b w:val="false"/>
          <w:i w:val="false"/>
          <w:color w:val="000000"/>
          <w:sz w:val="28"/>
        </w:rPr>
        <w:t>
      Бухгалтерлік құжаттама нысандарының альбомының 101-қосымшасына сәйкес 458-в нысаны бойынша 22-мемориалды ордер – "Өзге операциялар бойынша шығыстарды есептеудің жинақтау ведомосі";</w:t>
      </w:r>
    </w:p>
    <w:p>
      <w:pPr>
        <w:spacing w:after="0"/>
        <w:ind w:left="0"/>
        <w:jc w:val="both"/>
      </w:pPr>
      <w:r>
        <w:rPr>
          <w:rFonts w:ascii="Times New Roman"/>
          <w:b w:val="false"/>
          <w:i w:val="false"/>
          <w:color w:val="000000"/>
          <w:sz w:val="28"/>
        </w:rPr>
        <w:t>
      Бухгалтерлік құжаттама нысандарының альбомының 107-қосымшасына сәйкес 283-нысаны бойынша көп бағанды карточка;</w:t>
      </w:r>
    </w:p>
    <w:p>
      <w:pPr>
        <w:spacing w:after="0"/>
        <w:ind w:left="0"/>
        <w:jc w:val="both"/>
      </w:pPr>
      <w:r>
        <w:rPr>
          <w:rFonts w:ascii="Times New Roman"/>
          <w:b w:val="false"/>
          <w:i w:val="false"/>
          <w:color w:val="000000"/>
          <w:sz w:val="28"/>
        </w:rPr>
        <w:t>
      Бухгалтерлік құжаттама нысандарының альбомының 84-қосымшасына сәйкес 292-а нысаны бойынша карточка;</w:t>
      </w:r>
    </w:p>
    <w:p>
      <w:pPr>
        <w:spacing w:after="0"/>
        <w:ind w:left="0"/>
        <w:jc w:val="both"/>
      </w:pPr>
      <w:r>
        <w:rPr>
          <w:rFonts w:ascii="Times New Roman"/>
          <w:b w:val="false"/>
          <w:i w:val="false"/>
          <w:color w:val="000000"/>
          <w:sz w:val="28"/>
        </w:rPr>
        <w:t>
      Бухгалтерлік құжаттама нысандарының альбомының 72-қосымшасына сәйкес 294-нысаны бойынша жоспарлы тағайындауларды және шығыстарды есепке алу кітабы;</w:t>
      </w:r>
    </w:p>
    <w:p>
      <w:pPr>
        <w:spacing w:after="0"/>
        <w:ind w:left="0"/>
        <w:jc w:val="both"/>
      </w:pPr>
      <w:r>
        <w:rPr>
          <w:rFonts w:ascii="Times New Roman"/>
          <w:b w:val="false"/>
          <w:i w:val="false"/>
          <w:color w:val="000000"/>
          <w:sz w:val="28"/>
        </w:rPr>
        <w:t>
      Бухгалтерлік құжаттама нысандарының альбомының 109-қосымшасына сәйкес 308-нысаны бойынша "Басты журнал" кітабы;</w:t>
      </w:r>
    </w:p>
    <w:p>
      <w:pPr>
        <w:spacing w:after="0"/>
        <w:ind w:left="0"/>
        <w:jc w:val="both"/>
      </w:pPr>
      <w:r>
        <w:rPr>
          <w:rFonts w:ascii="Times New Roman"/>
          <w:b w:val="false"/>
          <w:i w:val="false"/>
          <w:color w:val="000000"/>
          <w:sz w:val="28"/>
        </w:rPr>
        <w:t>
      Бухгалтерлік құжаттама нысандарының альбомының 58-қосымшасына сәйкес 417-нысаны бойынша карточка-анықтамасы (жеке шот);</w:t>
      </w:r>
    </w:p>
    <w:p>
      <w:pPr>
        <w:spacing w:after="0"/>
        <w:ind w:left="0"/>
        <w:jc w:val="both"/>
      </w:pPr>
      <w:r>
        <w:rPr>
          <w:rFonts w:ascii="Times New Roman"/>
          <w:b w:val="false"/>
          <w:i w:val="false"/>
          <w:color w:val="000000"/>
          <w:sz w:val="28"/>
        </w:rPr>
        <w:t>
      Бухгалтерлік құжаттама нысандарының альбомының 113-қосымшасына сәйкес 437-нысан бойынша алимент өндіріп алу туралы орындау парақтарын есепке алу кітабы;</w:t>
      </w:r>
    </w:p>
    <w:p>
      <w:pPr>
        <w:spacing w:after="0"/>
        <w:ind w:left="0"/>
        <w:jc w:val="both"/>
      </w:pPr>
      <w:r>
        <w:rPr>
          <w:rFonts w:ascii="Times New Roman"/>
          <w:b w:val="false"/>
          <w:i w:val="false"/>
          <w:color w:val="000000"/>
          <w:sz w:val="28"/>
        </w:rPr>
        <w:t>
      Бухгалтерлік құжаттама нысандарының альбомының 78-қосымшасына сәйкес 450-нысаны бойынша күнкөрісі төмен отбасыларының балаларына жәрдемақы төлеуге ведомость;</w:t>
      </w:r>
    </w:p>
    <w:p>
      <w:pPr>
        <w:spacing w:after="0"/>
        <w:ind w:left="0"/>
        <w:jc w:val="both"/>
      </w:pPr>
      <w:r>
        <w:rPr>
          <w:rFonts w:ascii="Times New Roman"/>
          <w:b w:val="false"/>
          <w:i w:val="false"/>
          <w:color w:val="000000"/>
          <w:sz w:val="28"/>
        </w:rPr>
        <w:t>
      Бюджеттiк есептiлiктi жасау және ұсыну қағидаларының 4-КБ-Б, 4-КБ-П нысандары бойынша кредиторлық берешек туралы есеп;</w:t>
      </w:r>
    </w:p>
    <w:p>
      <w:pPr>
        <w:spacing w:after="0"/>
        <w:ind w:left="0"/>
        <w:jc w:val="both"/>
      </w:pPr>
      <w:r>
        <w:rPr>
          <w:rFonts w:ascii="Times New Roman"/>
          <w:b w:val="false"/>
          <w:i w:val="false"/>
          <w:color w:val="000000"/>
          <w:sz w:val="28"/>
        </w:rPr>
        <w:t>
      Бюджеттiк есептiлiктi жасау және ұсыну қағидаларының 5-ДБ-Б, 5-ДБ-П нысандары бойынша дебиторлық берешек туралы есеп;</w:t>
      </w:r>
    </w:p>
    <w:p>
      <w:pPr>
        <w:spacing w:after="0"/>
        <w:ind w:left="0"/>
        <w:jc w:val="both"/>
      </w:pPr>
      <w:r>
        <w:rPr>
          <w:rFonts w:ascii="Times New Roman"/>
          <w:b w:val="false"/>
          <w:i w:val="false"/>
          <w:color w:val="000000"/>
          <w:sz w:val="28"/>
        </w:rPr>
        <w:t>
      бюджет қаражатының есебінен кредиторлық берешектің пайда болу себептері туралы ақпарат;</w:t>
      </w:r>
    </w:p>
    <w:p>
      <w:pPr>
        <w:spacing w:after="0"/>
        <w:ind w:left="0"/>
        <w:jc w:val="both"/>
      </w:pPr>
      <w:r>
        <w:rPr>
          <w:rFonts w:ascii="Times New Roman"/>
          <w:b w:val="false"/>
          <w:i w:val="false"/>
          <w:color w:val="000000"/>
          <w:sz w:val="28"/>
        </w:rPr>
        <w:t>
      бюджет қаражатының есебінен дебиторлық берешектің пайда болу себептері туралы ақпарат;</w:t>
      </w:r>
    </w:p>
    <w:p>
      <w:pPr>
        <w:spacing w:after="0"/>
        <w:ind w:left="0"/>
        <w:jc w:val="both"/>
      </w:pPr>
      <w:r>
        <w:rPr>
          <w:rFonts w:ascii="Times New Roman"/>
          <w:b w:val="false"/>
          <w:i w:val="false"/>
          <w:color w:val="000000"/>
          <w:sz w:val="28"/>
        </w:rPr>
        <w:t>
      өзге қаражат есебінен, сондай-ақ жетіспеушіліктер мен талан-таражға салу нәтижесінде бюджет қаражаты есебінен пайда болған кредиторлық берешек;</w:t>
      </w:r>
    </w:p>
    <w:p>
      <w:pPr>
        <w:spacing w:after="0"/>
        <w:ind w:left="0"/>
        <w:jc w:val="both"/>
      </w:pPr>
      <w:r>
        <w:rPr>
          <w:rFonts w:ascii="Times New Roman"/>
          <w:b w:val="false"/>
          <w:i w:val="false"/>
          <w:color w:val="000000"/>
          <w:sz w:val="28"/>
        </w:rPr>
        <w:t>
      аудит объектісінің бұйрықтары;</w:t>
      </w:r>
    </w:p>
    <w:p>
      <w:pPr>
        <w:spacing w:after="0"/>
        <w:ind w:left="0"/>
        <w:jc w:val="both"/>
      </w:pPr>
      <w:r>
        <w:rPr>
          <w:rFonts w:ascii="Times New Roman"/>
          <w:b w:val="false"/>
          <w:i w:val="false"/>
          <w:color w:val="000000"/>
          <w:sz w:val="28"/>
        </w:rPr>
        <w:t>
      аудит объектісі бекіткен штат кестесі;</w:t>
      </w:r>
    </w:p>
    <w:p>
      <w:pPr>
        <w:spacing w:after="0"/>
        <w:ind w:left="0"/>
        <w:jc w:val="both"/>
      </w:pPr>
      <w:r>
        <w:rPr>
          <w:rFonts w:ascii="Times New Roman"/>
          <w:b w:val="false"/>
          <w:i w:val="false"/>
          <w:color w:val="000000"/>
          <w:sz w:val="28"/>
        </w:rPr>
        <w:t>
      аудит объектісі мен қызметкер арасында жасалған еңбек шарттары;</w:t>
      </w:r>
    </w:p>
    <w:p>
      <w:pPr>
        <w:spacing w:after="0"/>
        <w:ind w:left="0"/>
        <w:jc w:val="both"/>
      </w:pPr>
      <w:r>
        <w:rPr>
          <w:rFonts w:ascii="Times New Roman"/>
          <w:b w:val="false"/>
          <w:i w:val="false"/>
          <w:color w:val="000000"/>
          <w:sz w:val="28"/>
        </w:rPr>
        <w:t>
      Бухгалтерлік құжаттама нысандарының альбомының 54-қосымшасына сәйкес 49 нысаны бойынша есеп айырысу-төлеу ведомосі;</w:t>
      </w:r>
    </w:p>
    <w:p>
      <w:pPr>
        <w:spacing w:after="0"/>
        <w:ind w:left="0"/>
        <w:jc w:val="both"/>
      </w:pPr>
      <w:r>
        <w:rPr>
          <w:rFonts w:ascii="Times New Roman"/>
          <w:b w:val="false"/>
          <w:i w:val="false"/>
          <w:color w:val="000000"/>
          <w:sz w:val="28"/>
        </w:rPr>
        <w:t>
      Бухгалтерлік құжаттама нысандарының альбомының 82-қосымшасына сәйкес 286 нысаны бойынша аванстық есеп;</w:t>
      </w:r>
    </w:p>
    <w:p>
      <w:pPr>
        <w:spacing w:after="0"/>
        <w:ind w:left="0"/>
        <w:jc w:val="both"/>
      </w:pPr>
      <w:r>
        <w:rPr>
          <w:rFonts w:ascii="Times New Roman"/>
          <w:b w:val="false"/>
          <w:i w:val="false"/>
          <w:color w:val="000000"/>
          <w:sz w:val="28"/>
        </w:rPr>
        <w:t>
      Бухгалтерлік құжаттама нысандарының альбомының 107-қосымшасына сәйкес 283 нысаны бойынша көп бағанды карточка;</w:t>
      </w:r>
    </w:p>
    <w:p>
      <w:pPr>
        <w:spacing w:after="0"/>
        <w:ind w:left="0"/>
        <w:jc w:val="both"/>
      </w:pPr>
      <w:r>
        <w:rPr>
          <w:rFonts w:ascii="Times New Roman"/>
          <w:b w:val="false"/>
          <w:i w:val="false"/>
          <w:color w:val="000000"/>
          <w:sz w:val="28"/>
        </w:rPr>
        <w:t>
      Бухгалтерлік құжаттама нысандарының альбомының 50-қосымшасына сәйкес 292-а нысаны бойынша карточка;</w:t>
      </w:r>
    </w:p>
    <w:p>
      <w:pPr>
        <w:spacing w:after="0"/>
        <w:ind w:left="0"/>
        <w:jc w:val="both"/>
      </w:pPr>
      <w:r>
        <w:rPr>
          <w:rFonts w:ascii="Times New Roman"/>
          <w:b w:val="false"/>
          <w:i w:val="false"/>
          <w:color w:val="000000"/>
          <w:sz w:val="28"/>
        </w:rPr>
        <w:t>
      Бухгалтерлік құжаттама нысандарының альбомының 55-қосымшасына сәйкес 389 нысаны бойынша төлем ведомосі;</w:t>
      </w:r>
    </w:p>
    <w:p>
      <w:pPr>
        <w:spacing w:after="0"/>
        <w:ind w:left="0"/>
        <w:jc w:val="both"/>
      </w:pPr>
      <w:r>
        <w:rPr>
          <w:rFonts w:ascii="Times New Roman"/>
          <w:b w:val="false"/>
          <w:i w:val="false"/>
          <w:color w:val="000000"/>
          <w:sz w:val="28"/>
        </w:rPr>
        <w:t>
      Бухгалтерлік құжаттама нысандарының альбомының 57-қосымшасына сәйкес 407 нысаны бойынша кредитке сатып алынған тауарлар үшін жұмысшылар мен қызметкерлердің жалақысынан ақша ұстап қалу тізілімі;</w:t>
      </w:r>
    </w:p>
    <w:p>
      <w:pPr>
        <w:spacing w:after="0"/>
        <w:ind w:left="0"/>
        <w:jc w:val="both"/>
      </w:pPr>
      <w:r>
        <w:rPr>
          <w:rFonts w:ascii="Times New Roman"/>
          <w:b w:val="false"/>
          <w:i w:val="false"/>
          <w:color w:val="000000"/>
          <w:sz w:val="28"/>
        </w:rPr>
        <w:t>
      Бухгалтерлік құжаттама нысандарының альбомының 50-қосымшасына сәйкес 417 нысаны бойынша карточка-анықтамасы (жеке шот);</w:t>
      </w:r>
    </w:p>
    <w:p>
      <w:pPr>
        <w:spacing w:after="0"/>
        <w:ind w:left="0"/>
        <w:jc w:val="both"/>
      </w:pPr>
      <w:r>
        <w:rPr>
          <w:rFonts w:ascii="Times New Roman"/>
          <w:b w:val="false"/>
          <w:i w:val="false"/>
          <w:color w:val="000000"/>
          <w:sz w:val="28"/>
        </w:rPr>
        <w:t>
      Бухгалтерлік құжаттама нысандарының альбомының 59-қосымшасына сәйкес 421 нысаны бойынша пайдаланылған жұмыс уақытын есепке алу және жалақыны есептеу табелі;</w:t>
      </w:r>
    </w:p>
    <w:p>
      <w:pPr>
        <w:spacing w:after="0"/>
        <w:ind w:left="0"/>
        <w:jc w:val="both"/>
      </w:pPr>
      <w:r>
        <w:rPr>
          <w:rFonts w:ascii="Times New Roman"/>
          <w:b w:val="false"/>
          <w:i w:val="false"/>
          <w:color w:val="000000"/>
          <w:sz w:val="28"/>
        </w:rPr>
        <w:t>
      Бухгалтерлік құжаттама нысандарының альбомының 60-қосымшасына сәйкес 423 нысаны бойынша жұмыс нормаларын есептеу картасы;</w:t>
      </w:r>
    </w:p>
    <w:p>
      <w:pPr>
        <w:spacing w:after="0"/>
        <w:ind w:left="0"/>
        <w:jc w:val="both"/>
      </w:pPr>
      <w:r>
        <w:rPr>
          <w:rFonts w:ascii="Times New Roman"/>
          <w:b w:val="false"/>
          <w:i w:val="false"/>
          <w:color w:val="000000"/>
          <w:sz w:val="28"/>
        </w:rPr>
        <w:t>
      Бухгалтерлік құжаттама нысандарының альбомының 61-қосымшасына сәйкес 424 нысаны бойынша наряд;</w:t>
      </w:r>
    </w:p>
    <w:p>
      <w:pPr>
        <w:spacing w:after="0"/>
        <w:ind w:left="0"/>
        <w:jc w:val="both"/>
      </w:pPr>
      <w:r>
        <w:rPr>
          <w:rFonts w:ascii="Times New Roman"/>
          <w:b w:val="false"/>
          <w:i w:val="false"/>
          <w:color w:val="000000"/>
          <w:sz w:val="28"/>
        </w:rPr>
        <w:t>
      Бухгалтерлік құжаттама нысандарының альбомының 62-қосымшасына сәйкес 425 нысаны бойынша демалыс беру (жұмыстан босату) туралы есеп айырысу;</w:t>
      </w:r>
    </w:p>
    <w:p>
      <w:pPr>
        <w:spacing w:after="0"/>
        <w:ind w:left="0"/>
        <w:jc w:val="both"/>
      </w:pPr>
      <w:r>
        <w:rPr>
          <w:rFonts w:ascii="Times New Roman"/>
          <w:b w:val="false"/>
          <w:i w:val="false"/>
          <w:color w:val="000000"/>
          <w:sz w:val="28"/>
        </w:rPr>
        <w:t>
      Бухгалтерлік құжаттама нысандарының альбомының 63-қосымшасына сәйкес 441 нысаны бойынша депонантталған еңбекақы мен стипендияның талдамалы есебі кітабы;</w:t>
      </w:r>
    </w:p>
    <w:p>
      <w:pPr>
        <w:spacing w:after="0"/>
        <w:ind w:left="0"/>
        <w:jc w:val="both"/>
      </w:pPr>
      <w:r>
        <w:rPr>
          <w:rFonts w:ascii="Times New Roman"/>
          <w:b w:val="false"/>
          <w:i w:val="false"/>
          <w:color w:val="000000"/>
          <w:sz w:val="28"/>
        </w:rPr>
        <w:t>
      Бухгалтерлік құжаттама нысандарының альбомының 116-қосымшасына сәйкес 449 нысаны бойынша еңбек кітапшалары бланкілерін есепке алудың кіріс-шығыс кітабы;</w:t>
      </w:r>
    </w:p>
    <w:p>
      <w:pPr>
        <w:spacing w:after="0"/>
        <w:ind w:left="0"/>
        <w:jc w:val="both"/>
      </w:pPr>
      <w:r>
        <w:rPr>
          <w:rFonts w:ascii="Times New Roman"/>
          <w:b w:val="false"/>
          <w:i w:val="false"/>
          <w:color w:val="000000"/>
          <w:sz w:val="28"/>
        </w:rPr>
        <w:t>
      Бухгалтерлік құжаттама нысандарының альбомының 64-қосымшасына сәйкес 451 нысаны бойынша жинақтаушы зейнетақы қорларына төленетін міндетті зейнетақы жарналарын есепке алу кітабы;</w:t>
      </w:r>
    </w:p>
    <w:p>
      <w:pPr>
        <w:spacing w:after="0"/>
        <w:ind w:left="0"/>
        <w:jc w:val="both"/>
      </w:pPr>
      <w:r>
        <w:rPr>
          <w:rFonts w:ascii="Times New Roman"/>
          <w:b w:val="false"/>
          <w:i w:val="false"/>
          <w:color w:val="000000"/>
          <w:sz w:val="28"/>
        </w:rPr>
        <w:t>
      Бухгалтерлік құжаттама нысандарының альбомының 65-қосымшасына сәйкес 455 нысаны бойынша салымдар бойынша жеке шоттарға тиесілі жалақыны есептеуге арналған тізім;</w:t>
      </w:r>
    </w:p>
    <w:p>
      <w:pPr>
        <w:spacing w:after="0"/>
        <w:ind w:left="0"/>
        <w:jc w:val="both"/>
      </w:pPr>
      <w:r>
        <w:rPr>
          <w:rFonts w:ascii="Times New Roman"/>
          <w:b w:val="false"/>
          <w:i w:val="false"/>
          <w:color w:val="000000"/>
          <w:sz w:val="28"/>
        </w:rPr>
        <w:t>
      Бухгалтерлік құжаттама нысандарының альбомының 66-қосымшасына сәйкес 456 нысаны бойынша ағымдағы шоттарға тиесілі ақша төлемдерін есептеуге арналған тізім;</w:t>
      </w:r>
    </w:p>
    <w:p>
      <w:pPr>
        <w:spacing w:after="0"/>
        <w:ind w:left="0"/>
        <w:jc w:val="both"/>
      </w:pPr>
      <w:r>
        <w:rPr>
          <w:rFonts w:ascii="Times New Roman"/>
          <w:b w:val="false"/>
          <w:i w:val="false"/>
          <w:color w:val="000000"/>
          <w:sz w:val="28"/>
        </w:rPr>
        <w:t>
      Бухгалтерлік құжаттама нысандарының альбомының 67-қосымшасына сәйкес 463 нысаны бойынша пайдаланылмаған демалыстар бойынша резервті есептеу;</w:t>
      </w:r>
    </w:p>
    <w:p>
      <w:pPr>
        <w:spacing w:after="0"/>
        <w:ind w:left="0"/>
        <w:jc w:val="both"/>
      </w:pPr>
      <w:r>
        <w:rPr>
          <w:rFonts w:ascii="Times New Roman"/>
          <w:b w:val="false"/>
          <w:i w:val="false"/>
          <w:color w:val="000000"/>
          <w:sz w:val="28"/>
        </w:rPr>
        <w:t>
      мүліктік жалдауға (жалға алуға) қабылдап алу-беру актілері;</w:t>
      </w:r>
    </w:p>
    <w:p>
      <w:pPr>
        <w:spacing w:after="0"/>
        <w:ind w:left="0"/>
        <w:jc w:val="both"/>
      </w:pPr>
      <w:r>
        <w:rPr>
          <w:rFonts w:ascii="Times New Roman"/>
          <w:b w:val="false"/>
          <w:i w:val="false"/>
          <w:color w:val="000000"/>
          <w:sz w:val="28"/>
        </w:rPr>
        <w:t>
      мүліктік жалдау (жалға алу) шарттары;</w:t>
      </w:r>
    </w:p>
    <w:p>
      <w:pPr>
        <w:spacing w:after="0"/>
        <w:ind w:left="0"/>
        <w:jc w:val="both"/>
      </w:pPr>
      <w:r>
        <w:rPr>
          <w:rFonts w:ascii="Times New Roman"/>
          <w:b w:val="false"/>
          <w:i w:val="false"/>
          <w:color w:val="000000"/>
          <w:sz w:val="28"/>
        </w:rPr>
        <w:t>
      аудиторлық дәлелдемелердің басқа көздері.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160-тармақ жаңа редакцияда – ҚР Қаржы министрінің 28.12.2021 </w:t>
      </w:r>
      <w:r>
        <w:rPr>
          <w:rFonts w:ascii="Times New Roman"/>
          <w:b w:val="false"/>
          <w:i w:val="false"/>
          <w:color w:val="ff0000"/>
          <w:sz w:val="28"/>
        </w:rPr>
        <w:t>№ 1340</w:t>
      </w:r>
      <w:r>
        <w:rPr>
          <w:rFonts w:ascii="Times New Roman"/>
          <w:b w:val="false"/>
          <w:i w:val="false"/>
          <w:color w:val="ff0000"/>
          <w:sz w:val="28"/>
        </w:rPr>
        <w:t xml:space="preserve"> (алғашқы ресми жарияланған күнiнен кейін күнтізбелік он күн өткен соң қолданысқа енгізіледі); өзгеріс енгізілді - ҚР Қаржы министрінің 19.03.2024 </w:t>
      </w:r>
      <w:r>
        <w:rPr>
          <w:rFonts w:ascii="Times New Roman"/>
          <w:b w:val="false"/>
          <w:i w:val="false"/>
          <w:color w:val="000000"/>
          <w:sz w:val="28"/>
        </w:rPr>
        <w:t>№ 161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190" w:id="191"/>
    <w:p>
      <w:pPr>
        <w:spacing w:after="0"/>
        <w:ind w:left="0"/>
        <w:jc w:val="both"/>
      </w:pPr>
      <w:r>
        <w:rPr>
          <w:rFonts w:ascii="Times New Roman"/>
          <w:b w:val="false"/>
          <w:i w:val="false"/>
          <w:color w:val="000000"/>
          <w:sz w:val="28"/>
        </w:rPr>
        <w:t>
      161. Дебиторлық және кредиторлық берешек аудиті бухгалтерлік есеп тіркелімдерінің негізінде жүргізіледі. Қажет болған кезде сыртқы көздерден сұрату жүргізіледі.</w:t>
      </w:r>
    </w:p>
    <w:bookmarkEnd w:id="191"/>
    <w:p>
      <w:pPr>
        <w:spacing w:after="0"/>
        <w:ind w:left="0"/>
        <w:jc w:val="both"/>
      </w:pPr>
      <w:r>
        <w:rPr>
          <w:rFonts w:ascii="Times New Roman"/>
          <w:b w:val="false"/>
          <w:i w:val="false"/>
          <w:color w:val="000000"/>
          <w:sz w:val="28"/>
        </w:rPr>
        <w:t>
      Бухгалтерлік есеп тіркелімдерінің және жасалған шарттардың негізінде мемлекеттік аудитор міндетті тексерілуге жататын дебиторлық және кредиторлық берешекпен операциялар түрлерін айқындайды, шарттық міндеттемелердің уақтылы орындалуын анықтайды.</w:t>
      </w:r>
    </w:p>
    <w:bookmarkStart w:name="z191" w:id="192"/>
    <w:p>
      <w:pPr>
        <w:spacing w:after="0"/>
        <w:ind w:left="0"/>
        <w:jc w:val="both"/>
      </w:pPr>
      <w:r>
        <w:rPr>
          <w:rFonts w:ascii="Times New Roman"/>
          <w:b w:val="false"/>
          <w:i w:val="false"/>
          <w:color w:val="000000"/>
          <w:sz w:val="28"/>
        </w:rPr>
        <w:t xml:space="preserve">
      162. Аудиторлық дәлелдемелерді жинау аудиторлық рәсімдер жүргізу жолымен жүргізіледі және осы Стандартқа </w:t>
      </w:r>
      <w:r>
        <w:rPr>
          <w:rFonts w:ascii="Times New Roman"/>
          <w:b w:val="false"/>
          <w:i w:val="false"/>
          <w:color w:val="000000"/>
          <w:sz w:val="28"/>
        </w:rPr>
        <w:t>33-қосымшаға</w:t>
      </w:r>
      <w:r>
        <w:rPr>
          <w:rFonts w:ascii="Times New Roman"/>
          <w:b w:val="false"/>
          <w:i w:val="false"/>
          <w:color w:val="000000"/>
          <w:sz w:val="28"/>
        </w:rPr>
        <w:t xml:space="preserve"> сәйкес "ЖД – Дебиторлық және кредиторлық берешекке аудиторлық рәсімдер жүргізу бағдарламасы (ЖҚ-ДБКББ)" нысан бойынша жұмыс құжатымен ресімделеді.</w:t>
      </w:r>
    </w:p>
    <w:bookmarkEnd w:id="192"/>
    <w:p>
      <w:pPr>
        <w:spacing w:after="0"/>
        <w:ind w:left="0"/>
        <w:jc w:val="both"/>
      </w:pPr>
      <w:r>
        <w:rPr>
          <w:rFonts w:ascii="Times New Roman"/>
          <w:b w:val="false"/>
          <w:i w:val="false"/>
          <w:color w:val="000000"/>
          <w:sz w:val="28"/>
        </w:rPr>
        <w:t>
      Аудиторлық дәлелдемелер жинауды жүргізу өлшемшарттары:</w:t>
      </w:r>
    </w:p>
    <w:p>
      <w:pPr>
        <w:spacing w:after="0"/>
        <w:ind w:left="0"/>
        <w:jc w:val="both"/>
      </w:pPr>
      <w:r>
        <w:rPr>
          <w:rFonts w:ascii="Times New Roman"/>
          <w:b w:val="false"/>
          <w:i w:val="false"/>
          <w:color w:val="000000"/>
          <w:sz w:val="28"/>
        </w:rPr>
        <w:t>
      пайда болуы – бухгалтерлік есепте көрсетілген дебиторлық және кредиторлық берешек бойынша операциялар шын мәнінде осы аудит объектісіне тиесілі.</w:t>
      </w:r>
    </w:p>
    <w:p>
      <w:pPr>
        <w:spacing w:after="0"/>
        <w:ind w:left="0"/>
        <w:jc w:val="both"/>
      </w:pPr>
      <w:r>
        <w:rPr>
          <w:rFonts w:ascii="Times New Roman"/>
          <w:b w:val="false"/>
          <w:i w:val="false"/>
          <w:color w:val="000000"/>
          <w:sz w:val="28"/>
        </w:rPr>
        <w:t>
      толықтығы – дебиторлық және кредиторлық берешек бухгалтерлік есепте ескерілген және олар жөніндегі ақпарат ашылған;</w:t>
      </w:r>
    </w:p>
    <w:p>
      <w:pPr>
        <w:spacing w:after="0"/>
        <w:ind w:left="0"/>
        <w:jc w:val="both"/>
      </w:pPr>
      <w:r>
        <w:rPr>
          <w:rFonts w:ascii="Times New Roman"/>
          <w:b w:val="false"/>
          <w:i w:val="false"/>
          <w:color w:val="000000"/>
          <w:sz w:val="28"/>
        </w:rPr>
        <w:t>
      нақтылық және бөлу – дебиторлық және кредиторлық берешек тиесілі сомаға көрсетілген және есепті кезеңнің ішінде бөлінген;</w:t>
      </w:r>
    </w:p>
    <w:p>
      <w:pPr>
        <w:spacing w:after="0"/>
        <w:ind w:left="0"/>
        <w:jc w:val="both"/>
      </w:pPr>
      <w:r>
        <w:rPr>
          <w:rFonts w:ascii="Times New Roman"/>
          <w:b w:val="false"/>
          <w:i w:val="false"/>
          <w:color w:val="000000"/>
          <w:sz w:val="28"/>
        </w:rPr>
        <w:t>
      болуы – қаржылық есептілікте көрсетілген дебиторлық және кредиторлық берешек есепті күндегі жағдай бойынша шын мәнінде бар;</w:t>
      </w:r>
    </w:p>
    <w:p>
      <w:pPr>
        <w:spacing w:after="0"/>
        <w:ind w:left="0"/>
        <w:jc w:val="both"/>
      </w:pPr>
      <w:r>
        <w:rPr>
          <w:rFonts w:ascii="Times New Roman"/>
          <w:b w:val="false"/>
          <w:i w:val="false"/>
          <w:color w:val="000000"/>
          <w:sz w:val="28"/>
        </w:rPr>
        <w:t>
      құқықтар мен міндеттемелер – дебиторлық және кредиторлық берешекке аудит объектісінің құқықтары құжаттамамен расталған;</w:t>
      </w:r>
    </w:p>
    <w:p>
      <w:pPr>
        <w:spacing w:after="0"/>
        <w:ind w:left="0"/>
        <w:jc w:val="both"/>
      </w:pPr>
      <w:r>
        <w:rPr>
          <w:rFonts w:ascii="Times New Roman"/>
          <w:b w:val="false"/>
          <w:i w:val="false"/>
          <w:color w:val="000000"/>
          <w:sz w:val="28"/>
        </w:rPr>
        <w:t>
      бағалау мен бөліп тастау – дебиторлық және кредиторлық берешек бухгалтерлік есеп пен қаржылық есептілікте дұрыс бағамен көрсетілген, есепке алу саясатының талаптарына сәйкес кезеңдер бойынша бөлінген (бөлініп тасталған):</w:t>
      </w:r>
    </w:p>
    <w:p>
      <w:pPr>
        <w:spacing w:after="0"/>
        <w:ind w:left="0"/>
        <w:jc w:val="both"/>
      </w:pPr>
      <w:r>
        <w:rPr>
          <w:rFonts w:ascii="Times New Roman"/>
          <w:b w:val="false"/>
          <w:i w:val="false"/>
          <w:color w:val="000000"/>
          <w:sz w:val="28"/>
        </w:rPr>
        <w:t>
      түсініктілігі – қаржылық ақпарат сенімді берілген және ашылуы нақты берілген;</w:t>
      </w:r>
    </w:p>
    <w:p>
      <w:pPr>
        <w:spacing w:after="0"/>
        <w:ind w:left="0"/>
        <w:jc w:val="both"/>
      </w:pPr>
      <w:r>
        <w:rPr>
          <w:rFonts w:ascii="Times New Roman"/>
          <w:b w:val="false"/>
          <w:i w:val="false"/>
          <w:color w:val="000000"/>
          <w:sz w:val="28"/>
        </w:rPr>
        <w:t>
      сәйкестігі – дебиторлармен және кредиторлармен операциялар Қазақстан Республикасында бухгалтерлік есеп жүргізу тәртібін регламенттейтін нормативтік актілерге сәйкес бухгалтерлік есепте көрсетілген.</w:t>
      </w:r>
    </w:p>
    <w:bookmarkStart w:name="z192" w:id="193"/>
    <w:p>
      <w:pPr>
        <w:spacing w:after="0"/>
        <w:ind w:left="0"/>
        <w:jc w:val="both"/>
      </w:pPr>
      <w:r>
        <w:rPr>
          <w:rFonts w:ascii="Times New Roman"/>
          <w:b w:val="false"/>
          <w:i w:val="false"/>
          <w:color w:val="000000"/>
          <w:sz w:val="28"/>
        </w:rPr>
        <w:t>
      163. Егер қаржылық есептілік аудиті аудит объектісінде алғаш рет өткізілген жағдайда, аудитті жүзеге асырып отырған мемлекеттік аудитор тексерілетін кезеңнің басындағы дебиторлық және кредиторлық берешекті есепке алу шоттары бойынша қалдықтарда тексерілетін кезеңнің қаржылық есептілігіне айтарлықтай әсер ете алатын бұрмалаудың жоқ екендігі және алдыңғы есепті кезеңнен дұрыс ауыстырылғаны туралы дәлелдемелер алу қажет.</w:t>
      </w:r>
    </w:p>
    <w:bookmarkEnd w:id="193"/>
    <w:bookmarkStart w:name="z193" w:id="194"/>
    <w:p>
      <w:pPr>
        <w:spacing w:after="0"/>
        <w:ind w:left="0"/>
        <w:jc w:val="both"/>
      </w:pPr>
      <w:r>
        <w:rPr>
          <w:rFonts w:ascii="Times New Roman"/>
          <w:b w:val="false"/>
          <w:i w:val="false"/>
          <w:color w:val="000000"/>
          <w:sz w:val="28"/>
        </w:rPr>
        <w:t>
      164. Кейінгі аудитте дебиторлық және кредиторлық берешек шоттары бойынша қалдықтар алдыңғы есепті кезеңнің соңындағы қаржылық есептілікте расталған қалдықтарға сәйкес келетініне көз жеткізу керек.</w:t>
      </w:r>
    </w:p>
    <w:bookmarkEnd w:id="194"/>
    <w:p>
      <w:pPr>
        <w:spacing w:after="0"/>
        <w:ind w:left="0"/>
        <w:jc w:val="both"/>
      </w:pPr>
      <w:r>
        <w:rPr>
          <w:rFonts w:ascii="Times New Roman"/>
          <w:b w:val="false"/>
          <w:i w:val="false"/>
          <w:color w:val="000000"/>
          <w:sz w:val="28"/>
        </w:rPr>
        <w:t>
      Дебиторлық және кредиторлық берешектің кіріс сальдосының анықтығы аудиторлық рәсімдермен, оның ішінде сырттан растауды сұрату жолымен тексеріледі. Ақпарат алу үшін мемлекеттік аудитор үстеме тексерулер жүргізеді.</w:t>
      </w:r>
    </w:p>
    <w:bookmarkStart w:name="z194" w:id="195"/>
    <w:p>
      <w:pPr>
        <w:spacing w:after="0"/>
        <w:ind w:left="0"/>
        <w:jc w:val="both"/>
      </w:pPr>
      <w:r>
        <w:rPr>
          <w:rFonts w:ascii="Times New Roman"/>
          <w:b w:val="false"/>
          <w:i w:val="false"/>
          <w:color w:val="000000"/>
          <w:sz w:val="28"/>
        </w:rPr>
        <w:t>
      165. Мемлекеттік аудитор қызметкерлермен есеп айырысу бойынша кіріс сальдосының анықтығы туралы аудиторлық дәлелдемелер алу үшін бухгалтерлік есептің деректерін зерделеуі тиіс:</w:t>
      </w:r>
    </w:p>
    <w:bookmarkEnd w:id="195"/>
    <w:p>
      <w:pPr>
        <w:spacing w:after="0"/>
        <w:ind w:left="0"/>
        <w:jc w:val="both"/>
      </w:pPr>
      <w:r>
        <w:rPr>
          <w:rFonts w:ascii="Times New Roman"/>
          <w:b w:val="false"/>
          <w:i w:val="false"/>
          <w:color w:val="000000"/>
          <w:sz w:val="28"/>
        </w:rPr>
        <w:t>
      қызметкерлердің жеке шоттары бойынша аудиттелетін жылдың басындағы сальдоны есеп айырысу-төлеу ведомосімен салыстырып тексеру;</w:t>
      </w:r>
    </w:p>
    <w:p>
      <w:pPr>
        <w:spacing w:after="0"/>
        <w:ind w:left="0"/>
        <w:jc w:val="both"/>
      </w:pPr>
      <w:r>
        <w:rPr>
          <w:rFonts w:ascii="Times New Roman"/>
          <w:b w:val="false"/>
          <w:i w:val="false"/>
          <w:color w:val="000000"/>
          <w:sz w:val="28"/>
        </w:rPr>
        <w:t>
      алдыңғы жылдың 31 желтоқсанындағы жағдай бойынша қызметкерлердің пайдаланбаған демалыстары бойынша есептелген резерв сомасын талдау;</w:t>
      </w:r>
    </w:p>
    <w:p>
      <w:pPr>
        <w:spacing w:after="0"/>
        <w:ind w:left="0"/>
        <w:jc w:val="both"/>
      </w:pPr>
      <w:r>
        <w:rPr>
          <w:rFonts w:ascii="Times New Roman"/>
          <w:b w:val="false"/>
          <w:i w:val="false"/>
          <w:color w:val="000000"/>
          <w:sz w:val="28"/>
        </w:rPr>
        <w:t>
      аванстық есептегі қызметкердің есеп беретін сомалар бойынша берешегін "Есеп беруге жауапты тұлғалармен есеп айырысу бойынша жинақтау ведомосі" 8-мемориалды ордерімен салыстырып тексеру.</w:t>
      </w:r>
    </w:p>
    <w:p>
      <w:pPr>
        <w:spacing w:after="0"/>
        <w:ind w:left="0"/>
        <w:jc w:val="both"/>
      </w:pPr>
      <w:r>
        <w:rPr>
          <w:rFonts w:ascii="Times New Roman"/>
          <w:b w:val="false"/>
          <w:i w:val="false"/>
          <w:color w:val="000000"/>
          <w:sz w:val="28"/>
        </w:rPr>
        <w:t>
      Бюджетпен есептесу бойынша сальдоны растау үшін салықтар бойынша, міндетті зейнетақы жарналары бойынша және Мемлекеттік әлеуметтік сақтандыру қорына жарналар бойынша жеке шоттарды сұрату, қайта есептеу және бухгалтерлік есеп тіркелімдерімен салыстыру қажет.</w:t>
      </w:r>
    </w:p>
    <w:p>
      <w:pPr>
        <w:spacing w:after="0"/>
        <w:ind w:left="0"/>
        <w:jc w:val="both"/>
      </w:pPr>
      <w:r>
        <w:rPr>
          <w:rFonts w:ascii="Times New Roman"/>
          <w:b w:val="false"/>
          <w:i w:val="false"/>
          <w:color w:val="000000"/>
          <w:sz w:val="28"/>
        </w:rPr>
        <w:t xml:space="preserve">
      Дебиторлық және кредиторлық берешектің кіріс сальдосы аудитінің нәтижелері осы Стандартқа </w:t>
      </w:r>
      <w:r>
        <w:rPr>
          <w:rFonts w:ascii="Times New Roman"/>
          <w:b w:val="false"/>
          <w:i w:val="false"/>
          <w:color w:val="000000"/>
          <w:sz w:val="28"/>
        </w:rPr>
        <w:t>34-қосымшаға</w:t>
      </w:r>
      <w:r>
        <w:rPr>
          <w:rFonts w:ascii="Times New Roman"/>
          <w:b w:val="false"/>
          <w:i w:val="false"/>
          <w:color w:val="000000"/>
          <w:sz w:val="28"/>
        </w:rPr>
        <w:t xml:space="preserve"> сәйкес нысан бойынша "ЖҚ - Дебиторлық және кредиторлық берешек бойынша кіріс сальдосы (ЖҚ-ДБКБКС)" жұмыс құжатында ресімделеді.</w:t>
      </w:r>
    </w:p>
    <w:bookmarkStart w:name="z195" w:id="196"/>
    <w:p>
      <w:pPr>
        <w:spacing w:after="0"/>
        <w:ind w:left="0"/>
        <w:jc w:val="both"/>
      </w:pPr>
      <w:r>
        <w:rPr>
          <w:rFonts w:ascii="Times New Roman"/>
          <w:b w:val="false"/>
          <w:i w:val="false"/>
          <w:color w:val="000000"/>
          <w:sz w:val="28"/>
        </w:rPr>
        <w:t xml:space="preserve">
      166. Есепті кезеңнің сальдосын растау рәсімі дебиторлық және кредиторлық берешекті есепке алу шоттары бойынша сальдо дұрыс көрсетілгеніне (растауға сәйкес келетініне) және бұрмалаулар жоқ екендігіне көз жеткізу үшін тексерілетін кезеңнің басы мен соңындағы бухгалтерлік есеп тіркелімдерінің және қаржылық есептілік деректерін салыстыру жолымен жүргізіледі. Салыстыру нәтижелері осы Стандартқа </w:t>
      </w:r>
      <w:r>
        <w:rPr>
          <w:rFonts w:ascii="Times New Roman"/>
          <w:b w:val="false"/>
          <w:i w:val="false"/>
          <w:color w:val="000000"/>
          <w:sz w:val="28"/>
        </w:rPr>
        <w:t>35-қосымшаға</w:t>
      </w:r>
      <w:r>
        <w:rPr>
          <w:rFonts w:ascii="Times New Roman"/>
          <w:b w:val="false"/>
          <w:i w:val="false"/>
          <w:color w:val="000000"/>
          <w:sz w:val="28"/>
        </w:rPr>
        <w:t xml:space="preserve"> сәйкес нысан бойынша "ЖҚ - Дебиторлық және кредиторлық берешектің шығыс сальдосы (ЖҚ-ДБКБШС)" жұмыс құжатында ресімделеді.</w:t>
      </w:r>
    </w:p>
    <w:bookmarkEnd w:id="196"/>
    <w:bookmarkStart w:name="z196" w:id="197"/>
    <w:p>
      <w:pPr>
        <w:spacing w:after="0"/>
        <w:ind w:left="0"/>
        <w:jc w:val="both"/>
      </w:pPr>
      <w:r>
        <w:rPr>
          <w:rFonts w:ascii="Times New Roman"/>
          <w:b w:val="false"/>
          <w:i w:val="false"/>
          <w:color w:val="000000"/>
          <w:sz w:val="28"/>
        </w:rPr>
        <w:t>
      167. Мемлекеттік аудитор олардың жұмыс істеу тиімділігіне қатысты жеткілікті және тиісті аудиторлық дәлелдер алу үшін тестілеу жүргізу арқылы ішкі бақылау және дебиторлық және кредиторлық берешекті есепке алу жүйелерін бастапқы бағалауды растау рәсімін жүргізуі қажет.</w:t>
      </w:r>
    </w:p>
    <w:bookmarkEnd w:id="197"/>
    <w:p>
      <w:pPr>
        <w:spacing w:after="0"/>
        <w:ind w:left="0"/>
        <w:jc w:val="both"/>
      </w:pPr>
      <w:r>
        <w:rPr>
          <w:rFonts w:ascii="Times New Roman"/>
          <w:b w:val="false"/>
          <w:i w:val="false"/>
          <w:color w:val="000000"/>
          <w:sz w:val="28"/>
        </w:rPr>
        <w:t>
      Ішкі бақылау жүйесінің тиімді жұмыс істеуін айқындау үшін мемлекеттік аудитор тексеру рәсімдерінің сипатын, орындалу мерзімін және ауқымын мәні бойынша жоспарлайды.</w:t>
      </w:r>
    </w:p>
    <w:p>
      <w:pPr>
        <w:spacing w:after="0"/>
        <w:ind w:left="0"/>
        <w:jc w:val="both"/>
      </w:pPr>
      <w:r>
        <w:rPr>
          <w:rFonts w:ascii="Times New Roman"/>
          <w:b w:val="false"/>
          <w:i w:val="false"/>
          <w:color w:val="000000"/>
          <w:sz w:val="28"/>
        </w:rPr>
        <w:t>
      Ішкі бақылау жүйесін зерттеу ақпаратты жинау, жаңарту және талдаудың үздіксіз процесі болып табылады және келесі процедуралар арқылы қол жеткізіледі:</w:t>
      </w:r>
    </w:p>
    <w:p>
      <w:pPr>
        <w:spacing w:after="0"/>
        <w:ind w:left="0"/>
        <w:jc w:val="both"/>
      </w:pPr>
      <w:r>
        <w:rPr>
          <w:rFonts w:ascii="Times New Roman"/>
          <w:b w:val="false"/>
          <w:i w:val="false"/>
          <w:color w:val="000000"/>
          <w:sz w:val="28"/>
        </w:rPr>
        <w:t>
      аудит объектісін бақылау құралдарын қадағалау, ықтимал қателер мен жосықсыз әрекеттердің алдын алу мақсатында аудит объектісі белгілеген бақылау рәсімдерін талдау;</w:t>
      </w:r>
    </w:p>
    <w:p>
      <w:pPr>
        <w:spacing w:after="0"/>
        <w:ind w:left="0"/>
        <w:jc w:val="both"/>
      </w:pPr>
      <w:r>
        <w:rPr>
          <w:rFonts w:ascii="Times New Roman"/>
          <w:b w:val="false"/>
          <w:i w:val="false"/>
          <w:color w:val="000000"/>
          <w:sz w:val="28"/>
        </w:rPr>
        <w:t>
      сұхбат жүргізу арқылы дебиторлық және кредиторлық берешекті есепке алуды қамтамасыз ететін мамандардың біліктілік деңгейін айқындау;</w:t>
      </w:r>
    </w:p>
    <w:p>
      <w:pPr>
        <w:spacing w:after="0"/>
        <w:ind w:left="0"/>
        <w:jc w:val="both"/>
      </w:pPr>
      <w:r>
        <w:rPr>
          <w:rFonts w:ascii="Times New Roman"/>
          <w:b w:val="false"/>
          <w:i w:val="false"/>
          <w:color w:val="000000"/>
          <w:sz w:val="28"/>
        </w:rPr>
        <w:t>
      дебиторлық және кредиторлық берешекті есепке алу бойынша құжаттарды тиісінше ресімдеуді бағалау;</w:t>
      </w:r>
    </w:p>
    <w:p>
      <w:pPr>
        <w:spacing w:after="0"/>
        <w:ind w:left="0"/>
        <w:jc w:val="both"/>
      </w:pPr>
      <w:r>
        <w:rPr>
          <w:rFonts w:ascii="Times New Roman"/>
          <w:b w:val="false"/>
          <w:i w:val="false"/>
          <w:color w:val="000000"/>
          <w:sz w:val="28"/>
        </w:rPr>
        <w:t>
      алдыңғы бақылау материалдарына шолу;</w:t>
      </w:r>
    </w:p>
    <w:p>
      <w:pPr>
        <w:spacing w:after="0"/>
        <w:ind w:left="0"/>
        <w:jc w:val="both"/>
      </w:pPr>
      <w:r>
        <w:rPr>
          <w:rFonts w:ascii="Times New Roman"/>
          <w:b w:val="false"/>
          <w:i w:val="false"/>
          <w:color w:val="000000"/>
          <w:sz w:val="28"/>
        </w:rPr>
        <w:t>
      ішкі құжаттарды инспекциялау:</w:t>
      </w:r>
    </w:p>
    <w:p>
      <w:pPr>
        <w:spacing w:after="0"/>
        <w:ind w:left="0"/>
        <w:jc w:val="both"/>
      </w:pPr>
      <w:r>
        <w:rPr>
          <w:rFonts w:ascii="Times New Roman"/>
          <w:b w:val="false"/>
          <w:i w:val="false"/>
          <w:color w:val="000000"/>
          <w:sz w:val="28"/>
        </w:rPr>
        <w:t>
      лауазымдық нұсқаулық;</w:t>
      </w:r>
    </w:p>
    <w:p>
      <w:pPr>
        <w:spacing w:after="0"/>
        <w:ind w:left="0"/>
        <w:jc w:val="both"/>
      </w:pPr>
      <w:r>
        <w:rPr>
          <w:rFonts w:ascii="Times New Roman"/>
          <w:b w:val="false"/>
          <w:i w:val="false"/>
          <w:color w:val="000000"/>
          <w:sz w:val="28"/>
        </w:rPr>
        <w:t>
      тұрақты жұмыс істейтін түгендеу комиссиясын құруға бұйрық;</w:t>
      </w:r>
    </w:p>
    <w:p>
      <w:pPr>
        <w:spacing w:after="0"/>
        <w:ind w:left="0"/>
        <w:jc w:val="both"/>
      </w:pPr>
      <w:r>
        <w:rPr>
          <w:rFonts w:ascii="Times New Roman"/>
          <w:b w:val="false"/>
          <w:i w:val="false"/>
          <w:color w:val="000000"/>
          <w:sz w:val="28"/>
        </w:rPr>
        <w:t>
      түгендеу тізімдемелері;</w:t>
      </w:r>
    </w:p>
    <w:p>
      <w:pPr>
        <w:spacing w:after="0"/>
        <w:ind w:left="0"/>
        <w:jc w:val="both"/>
      </w:pPr>
      <w:r>
        <w:rPr>
          <w:rFonts w:ascii="Times New Roman"/>
          <w:b w:val="false"/>
          <w:i w:val="false"/>
          <w:color w:val="000000"/>
          <w:sz w:val="28"/>
        </w:rPr>
        <w:t>
      толық материалдық жауапкершілік туралы;</w:t>
      </w:r>
    </w:p>
    <w:p>
      <w:pPr>
        <w:spacing w:after="0"/>
        <w:ind w:left="0"/>
        <w:jc w:val="both"/>
      </w:pPr>
      <w:r>
        <w:rPr>
          <w:rFonts w:ascii="Times New Roman"/>
          <w:b w:val="false"/>
          <w:i w:val="false"/>
          <w:color w:val="000000"/>
          <w:sz w:val="28"/>
        </w:rPr>
        <w:t>
      түгендеу жүргізу қорытындылары бойынша аудит объектісі басшылығының шешімдері.</w:t>
      </w:r>
    </w:p>
    <w:p>
      <w:pPr>
        <w:spacing w:after="0"/>
        <w:ind w:left="0"/>
        <w:jc w:val="both"/>
      </w:pPr>
      <w:r>
        <w:rPr>
          <w:rFonts w:ascii="Times New Roman"/>
          <w:b w:val="false"/>
          <w:i w:val="false"/>
          <w:color w:val="000000"/>
          <w:sz w:val="28"/>
        </w:rPr>
        <w:t xml:space="preserve">
      Ішкі бақылау жүйесін бағалау осы Стандартқа </w:t>
      </w:r>
      <w:r>
        <w:rPr>
          <w:rFonts w:ascii="Times New Roman"/>
          <w:b w:val="false"/>
          <w:i w:val="false"/>
          <w:color w:val="000000"/>
          <w:sz w:val="28"/>
        </w:rPr>
        <w:t>36-қосымшаға</w:t>
      </w:r>
      <w:r>
        <w:rPr>
          <w:rFonts w:ascii="Times New Roman"/>
          <w:b w:val="false"/>
          <w:i w:val="false"/>
          <w:color w:val="000000"/>
          <w:sz w:val="28"/>
        </w:rPr>
        <w:t xml:space="preserve"> сәйкес нысан бойынша "ЖҚ - Дебиторлық және кредиторлық берешек бойынша ішкі бақылау құралдарының тәуекелдерін бағалау тесті (ЖҚ – ДБКББТ)" жұмыс құжатында ресімделеді.</w:t>
      </w:r>
    </w:p>
    <w:p>
      <w:pPr>
        <w:spacing w:after="0"/>
        <w:ind w:left="0"/>
        <w:jc w:val="both"/>
      </w:pPr>
      <w:r>
        <w:rPr>
          <w:rFonts w:ascii="Times New Roman"/>
          <w:b w:val="false"/>
          <w:i w:val="false"/>
          <w:color w:val="000000"/>
          <w:sz w:val="28"/>
        </w:rPr>
        <w:t>
      Әрбір жауап ішкі аудит қызметінің жұмыс құжаттарын міндетті түрде қоса бере отырып, қысқаша ескертпемен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167-тармақ жаңа редакцияда – ҚР Қаржы министрінің 28.12.2021 </w:t>
      </w:r>
      <w:r>
        <w:rPr>
          <w:rFonts w:ascii="Times New Roman"/>
          <w:b w:val="false"/>
          <w:i w:val="false"/>
          <w:color w:val="ff0000"/>
          <w:sz w:val="28"/>
        </w:rPr>
        <w:t>№ 1340</w:t>
      </w:r>
      <w:r>
        <w:rPr>
          <w:rFonts w:ascii="Times New Roman"/>
          <w:b w:val="false"/>
          <w:i w:val="false"/>
          <w:color w:val="ff0000"/>
          <w:sz w:val="28"/>
        </w:rPr>
        <w:t xml:space="preserve"> (алғашқы ресми жарияланған күнiнен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97" w:id="198"/>
    <w:p>
      <w:pPr>
        <w:spacing w:after="0"/>
        <w:ind w:left="0"/>
        <w:jc w:val="both"/>
      </w:pPr>
      <w:r>
        <w:rPr>
          <w:rFonts w:ascii="Times New Roman"/>
          <w:b w:val="false"/>
          <w:i w:val="false"/>
          <w:color w:val="000000"/>
          <w:sz w:val="28"/>
        </w:rPr>
        <w:t>
      168. Тестілеу нәтижелері бойынша мемлекеттік аудитор бақылау құралдарының тәуекелдерін айқындайды.</w:t>
      </w:r>
    </w:p>
    <w:bookmarkEnd w:id="198"/>
    <w:p>
      <w:pPr>
        <w:spacing w:after="0"/>
        <w:ind w:left="0"/>
        <w:jc w:val="both"/>
      </w:pPr>
      <w:r>
        <w:rPr>
          <w:rFonts w:ascii="Times New Roman"/>
          <w:b w:val="false"/>
          <w:i w:val="false"/>
          <w:color w:val="000000"/>
          <w:sz w:val="28"/>
        </w:rPr>
        <w:t>
      Бұрмалануды таппау тәуекелін бағалаудың жоғары деңгейі ішкі бақылау жүйесінің нашар жұмыс істейтіндігін білдіреді, мұның өзі мәні бойынша аудиторлық рәсімдердің көлемін ұлғайтуды талап етеді.</w:t>
      </w:r>
    </w:p>
    <w:p>
      <w:pPr>
        <w:spacing w:after="0"/>
        <w:ind w:left="0"/>
        <w:jc w:val="both"/>
      </w:pPr>
      <w:r>
        <w:rPr>
          <w:rFonts w:ascii="Times New Roman"/>
          <w:b w:val="false"/>
          <w:i w:val="false"/>
          <w:color w:val="000000"/>
          <w:sz w:val="28"/>
        </w:rPr>
        <w:t>
      Таппау тәуекелінің бағасын орта және төмен деңгейге дейін түсіру үшін мемлекеттік аудитор бақылау құралдарын қосымша тестілеуден өткізеді.</w:t>
      </w:r>
    </w:p>
    <w:p>
      <w:pPr>
        <w:spacing w:after="0"/>
        <w:ind w:left="0"/>
        <w:jc w:val="both"/>
      </w:pPr>
      <w:r>
        <w:rPr>
          <w:rFonts w:ascii="Times New Roman"/>
          <w:b w:val="false"/>
          <w:i w:val="false"/>
          <w:color w:val="000000"/>
          <w:sz w:val="28"/>
        </w:rPr>
        <w:t>
      Бұрмалануды таппау тәуекелін бағалаудың орта және төмен деңгейі ішкі бақылау жүйесінің қанағаттанарлық жұмыс істейтіндігін білдіреді, сондықтан да қолданылатын аудиторлық рәсімдердің көлемін азайтуға болады.</w:t>
      </w:r>
    </w:p>
    <w:p>
      <w:pPr>
        <w:spacing w:after="0"/>
        <w:ind w:left="0"/>
        <w:jc w:val="both"/>
      </w:pPr>
      <w:r>
        <w:rPr>
          <w:rFonts w:ascii="Times New Roman"/>
          <w:b w:val="false"/>
          <w:i w:val="false"/>
          <w:color w:val="000000"/>
          <w:sz w:val="28"/>
        </w:rPr>
        <w:t>
      Егер мемлекеттік аудитор тәуекелді ыңғайлы төмен деңгейге дейін төмендетуді ұйғарса, ішкі бақылау құралдарын қосымша тестілеуден өткізу талап етіледі.</w:t>
      </w:r>
    </w:p>
    <w:bookmarkStart w:name="z198" w:id="199"/>
    <w:p>
      <w:pPr>
        <w:spacing w:after="0"/>
        <w:ind w:left="0"/>
        <w:jc w:val="both"/>
      </w:pPr>
      <w:r>
        <w:rPr>
          <w:rFonts w:ascii="Times New Roman"/>
          <w:b w:val="false"/>
          <w:i w:val="false"/>
          <w:color w:val="000000"/>
          <w:sz w:val="28"/>
        </w:rPr>
        <w:t>
      169. Қызметкерлермен есептесу бойынша ішкі бақылау жүйесін түсіну ақпаратты жинаудың, жаңарту мен талдаудың үздіксіз процесі болып табылады және оған мынадай рәсімдердің көмегімен қол жеткізіледі:</w:t>
      </w:r>
    </w:p>
    <w:bookmarkEnd w:id="199"/>
    <w:p>
      <w:pPr>
        <w:spacing w:after="0"/>
        <w:ind w:left="0"/>
        <w:jc w:val="both"/>
      </w:pPr>
      <w:r>
        <w:rPr>
          <w:rFonts w:ascii="Times New Roman"/>
          <w:b w:val="false"/>
          <w:i w:val="false"/>
          <w:color w:val="000000"/>
          <w:sz w:val="28"/>
        </w:rPr>
        <w:t>
      персонал санаттарын, аудит объектісі қолданатын еңбекке ақы төлеу жүйесін және нысандарын зерделеу;</w:t>
      </w:r>
    </w:p>
    <w:p>
      <w:pPr>
        <w:spacing w:after="0"/>
        <w:ind w:left="0"/>
        <w:jc w:val="both"/>
      </w:pPr>
      <w:r>
        <w:rPr>
          <w:rFonts w:ascii="Times New Roman"/>
          <w:b w:val="false"/>
          <w:i w:val="false"/>
          <w:color w:val="000000"/>
          <w:sz w:val="28"/>
        </w:rPr>
        <w:t xml:space="preserve">
      қызметкерлермен есептесу бойынша операцияларды есепке алу жөнінде қызметкерлерге жазбаша немесе ауызша сауалнама жүргізу, алынған ақпаратты тіркеу, өңдеу және қорытындылау; </w:t>
      </w:r>
    </w:p>
    <w:p>
      <w:pPr>
        <w:spacing w:after="0"/>
        <w:ind w:left="0"/>
        <w:jc w:val="both"/>
      </w:pPr>
      <w:r>
        <w:rPr>
          <w:rFonts w:ascii="Times New Roman"/>
          <w:b w:val="false"/>
          <w:i w:val="false"/>
          <w:color w:val="000000"/>
          <w:sz w:val="28"/>
        </w:rPr>
        <w:t>
      қызметкерлермен есептесу бойынша операцияларды есепке алуды қамтамасыз ететін мамандардың біліктілік деңгейін айқындау;</w:t>
      </w:r>
    </w:p>
    <w:p>
      <w:pPr>
        <w:spacing w:after="0"/>
        <w:ind w:left="0"/>
        <w:jc w:val="both"/>
      </w:pPr>
      <w:r>
        <w:rPr>
          <w:rFonts w:ascii="Times New Roman"/>
          <w:b w:val="false"/>
          <w:i w:val="false"/>
          <w:color w:val="000000"/>
          <w:sz w:val="28"/>
        </w:rPr>
        <w:t>
      қызметкерлермен есептесу бойынша есептер алгоритмінің нақтылығына және құжаттардың тиісінше ресімделуіне қарай бухгалтерлік есептің ақпараттық жүйесін бағалау;</w:t>
      </w:r>
    </w:p>
    <w:p>
      <w:pPr>
        <w:spacing w:after="0"/>
        <w:ind w:left="0"/>
        <w:jc w:val="both"/>
      </w:pPr>
      <w:r>
        <w:rPr>
          <w:rFonts w:ascii="Times New Roman"/>
          <w:b w:val="false"/>
          <w:i w:val="false"/>
          <w:color w:val="000000"/>
          <w:sz w:val="28"/>
        </w:rPr>
        <w:t>
      алдыңғы тексерулердің материалдарын шолу;</w:t>
      </w:r>
    </w:p>
    <w:p>
      <w:pPr>
        <w:spacing w:after="0"/>
        <w:ind w:left="0"/>
        <w:jc w:val="both"/>
      </w:pPr>
      <w:r>
        <w:rPr>
          <w:rFonts w:ascii="Times New Roman"/>
          <w:b w:val="false"/>
          <w:i w:val="false"/>
          <w:color w:val="000000"/>
          <w:sz w:val="28"/>
        </w:rPr>
        <w:t>
      ішкі құжаттарды инспекциялау (лауазымдық нұсқаулықтар; жеке құрам бойынша бұйрықтар; қызметтік іссапарға бұйрықтар; қызметкерлермен және есеп беруге жауапты тұлғалармен есептесуге жүргізілген түгендеудің нәтижелері).</w:t>
      </w:r>
    </w:p>
    <w:p>
      <w:pPr>
        <w:spacing w:after="0"/>
        <w:ind w:left="0"/>
        <w:jc w:val="both"/>
      </w:pPr>
      <w:r>
        <w:rPr>
          <w:rFonts w:ascii="Times New Roman"/>
          <w:b w:val="false"/>
          <w:i w:val="false"/>
          <w:color w:val="000000"/>
          <w:sz w:val="28"/>
        </w:rPr>
        <w:t>
      Дебиторлық және кредиторлық берешекті есепке алу шоттары бойынша сальдоны тексеру үшін іріктеудің көлемі жоспарлау сатысында орындалатын ішкі бақылау мен аудиторлық тәуекелдер жүйесін бағалау негізінде айқындалады.</w:t>
      </w:r>
    </w:p>
    <w:bookmarkStart w:name="z199" w:id="200"/>
    <w:p>
      <w:pPr>
        <w:spacing w:after="0"/>
        <w:ind w:left="0"/>
        <w:jc w:val="both"/>
      </w:pPr>
      <w:r>
        <w:rPr>
          <w:rFonts w:ascii="Times New Roman"/>
          <w:b w:val="false"/>
          <w:i w:val="false"/>
          <w:color w:val="000000"/>
          <w:sz w:val="28"/>
        </w:rPr>
        <w:t>
      170. Мемлекеттік аудиторға есепті кезеңде дебиторлық және кредиторлық берешектің болуын анықтау, берешек құрылымын талдау, берешектің өзгеру себептерін анықтау және зерделеу үшін талдамалық рәсімдер жүргізу қажет.</w:t>
      </w:r>
    </w:p>
    <w:bookmarkEnd w:id="200"/>
    <w:p>
      <w:pPr>
        <w:spacing w:after="0"/>
        <w:ind w:left="0"/>
        <w:jc w:val="both"/>
      </w:pPr>
      <w:r>
        <w:rPr>
          <w:rFonts w:ascii="Times New Roman"/>
          <w:b w:val="false"/>
          <w:i w:val="false"/>
          <w:color w:val="000000"/>
          <w:sz w:val="28"/>
        </w:rPr>
        <w:t xml:space="preserve">
      Дебиторлық және кредиторлық берешектің болуын анықтау және талдау үшін мемлекеттік аудитор құжаттарды, тексерілетін кезеңнің </w:t>
      </w:r>
    </w:p>
    <w:p>
      <w:pPr>
        <w:spacing w:after="0"/>
        <w:ind w:left="0"/>
        <w:jc w:val="both"/>
      </w:pPr>
      <w:r>
        <w:rPr>
          <w:rFonts w:ascii="Times New Roman"/>
          <w:b w:val="false"/>
          <w:i w:val="false"/>
          <w:color w:val="000000"/>
          <w:sz w:val="28"/>
        </w:rPr>
        <w:t>
      31 желтоқсанындағы жағдай бойынша дебиторлармен және кредиторлармен өзара есеп айырысу актілерін сұратады, есептесу операцияларының сипаты, шарттық міндеттемелердің орындалу барысы туралы қызметкерлермен сұхбат жүргізеді.</w:t>
      </w:r>
    </w:p>
    <w:p>
      <w:pPr>
        <w:spacing w:after="0"/>
        <w:ind w:left="0"/>
        <w:jc w:val="both"/>
      </w:pPr>
      <w:r>
        <w:rPr>
          <w:rFonts w:ascii="Times New Roman"/>
          <w:b w:val="false"/>
          <w:i w:val="false"/>
          <w:color w:val="000000"/>
          <w:sz w:val="28"/>
        </w:rPr>
        <w:t>
      Одан әрі аудиторлық рәсімдерді айқындау үшін мемлекеттік аудиторға негізгі өнім берушілер мен сатып алушыларға талдау жүргізу, дебиторлық және кредиторлық берешектің құрылымын, санаттар бойынша оның сыныптамасын (бюджетпен есептесу бойынша, сатып алушылар мен тапсырыс берушілер, қызметкерлер, өнім берушілер мен мердігерлер және басқа), пайда болу және өтеу мерзімдерін (қысқа мерзімді, ұзақ мерзімді) айқындау қажет.</w:t>
      </w:r>
    </w:p>
    <w:bookmarkStart w:name="z200" w:id="201"/>
    <w:p>
      <w:pPr>
        <w:spacing w:after="0"/>
        <w:ind w:left="0"/>
        <w:jc w:val="both"/>
      </w:pPr>
      <w:r>
        <w:rPr>
          <w:rFonts w:ascii="Times New Roman"/>
          <w:b w:val="false"/>
          <w:i w:val="false"/>
          <w:color w:val="000000"/>
          <w:sz w:val="28"/>
        </w:rPr>
        <w:t>
      171. Мемлекеттік аудитор мынадай:</w:t>
      </w:r>
    </w:p>
    <w:bookmarkEnd w:id="201"/>
    <w:p>
      <w:pPr>
        <w:spacing w:after="0"/>
        <w:ind w:left="0"/>
        <w:jc w:val="both"/>
      </w:pPr>
      <w:r>
        <w:rPr>
          <w:rFonts w:ascii="Times New Roman"/>
          <w:b w:val="false"/>
          <w:i w:val="false"/>
          <w:color w:val="000000"/>
          <w:sz w:val="28"/>
        </w:rPr>
        <w:t>
      квазимемлекеттік сектор субъектілері бюджет кірісіне аударуға тиіс дивидендтер бойынша сыйақы және таза табыстың бір бөлігі аударымының сомасын есепте көрсету үшін алынатын қысқа мерзімді сыйақылардың және бюджетпен есеп айырысу бойынша қысқа мерзімді кредиторлық берешек бабтары бойынша;</w:t>
      </w:r>
    </w:p>
    <w:p>
      <w:pPr>
        <w:spacing w:after="0"/>
        <w:ind w:left="0"/>
        <w:jc w:val="both"/>
      </w:pPr>
      <w:r>
        <w:rPr>
          <w:rFonts w:ascii="Times New Roman"/>
          <w:b w:val="false"/>
          <w:i w:val="false"/>
          <w:color w:val="000000"/>
          <w:sz w:val="28"/>
        </w:rPr>
        <w:t>
      қысқа мерзімді дебиторлық және кредиторлық берешек (бюджетпен есептесу, күмәнді дебиторлық берешек бойынша резерв) баптары бойынша аудиторлық рәсімдерді жүргізеді.</w:t>
      </w:r>
    </w:p>
    <w:bookmarkStart w:name="z201" w:id="202"/>
    <w:p>
      <w:pPr>
        <w:spacing w:after="0"/>
        <w:ind w:left="0"/>
        <w:jc w:val="both"/>
      </w:pPr>
      <w:r>
        <w:rPr>
          <w:rFonts w:ascii="Times New Roman"/>
          <w:b w:val="false"/>
          <w:i w:val="false"/>
          <w:color w:val="000000"/>
          <w:sz w:val="28"/>
        </w:rPr>
        <w:t>
      172. Қаржылық есептіліктің елеулі бұрмалану тәуекелдерін қарастыру кезінде мемлекеттік аудитор жосықсыз іс-қимыл тәуекелдерін қарастырады, өнім жеткізу шарттарының болуын, олардың дұрыс ресімделуін, мерзімі өткен берешектің пайда болу күні мен себебін белгілейді.</w:t>
      </w:r>
    </w:p>
    <w:bookmarkEnd w:id="202"/>
    <w:p>
      <w:pPr>
        <w:spacing w:after="0"/>
        <w:ind w:left="0"/>
        <w:jc w:val="both"/>
      </w:pPr>
      <w:r>
        <w:rPr>
          <w:rFonts w:ascii="Times New Roman"/>
          <w:b w:val="false"/>
          <w:i w:val="false"/>
          <w:color w:val="000000"/>
          <w:sz w:val="28"/>
        </w:rPr>
        <w:t>
      Мемлекеттік аудиторға өнім берушілермен және мердігерлермен есептесуді есепке алу тіркелімдерінде толық көлемде көрсетілгені, шарттарды, орындалған жұмыстарды қабылдап алу-тапсыру актілерін, шот-фактураларды, төлеуге берілетін шоттарды тексеру жолымен өнім берушілермен және мердігерлермен орындалған жұмыстарға есептесудің негізділігі туралы дәлелдемелер алу қажет.</w:t>
      </w:r>
    </w:p>
    <w:p>
      <w:pPr>
        <w:spacing w:after="0"/>
        <w:ind w:left="0"/>
        <w:jc w:val="both"/>
      </w:pPr>
      <w:r>
        <w:rPr>
          <w:rFonts w:ascii="Times New Roman"/>
          <w:b w:val="false"/>
          <w:i w:val="false"/>
          <w:color w:val="000000"/>
          <w:sz w:val="28"/>
        </w:rPr>
        <w:t>
      Тараптардың шарттар бойынша міндеттемелерді толық және уақтылы орындауы тексеріледі.</w:t>
      </w:r>
    </w:p>
    <w:p>
      <w:pPr>
        <w:spacing w:after="0"/>
        <w:ind w:left="0"/>
        <w:jc w:val="both"/>
      </w:pPr>
      <w:r>
        <w:rPr>
          <w:rFonts w:ascii="Times New Roman"/>
          <w:b w:val="false"/>
          <w:i w:val="false"/>
          <w:color w:val="000000"/>
          <w:sz w:val="28"/>
        </w:rPr>
        <w:t>
      Мемлекеттік аудитор берешектің іс жүзінде болуын растау және бухгалтерлік есеп деректерімен салыстыру үшін шарттық міндеттемелер сомасын төлем құжаттарымен салыстырады.</w:t>
      </w:r>
    </w:p>
    <w:bookmarkStart w:name="z202" w:id="203"/>
    <w:p>
      <w:pPr>
        <w:spacing w:after="0"/>
        <w:ind w:left="0"/>
        <w:jc w:val="both"/>
      </w:pPr>
      <w:r>
        <w:rPr>
          <w:rFonts w:ascii="Times New Roman"/>
          <w:b w:val="false"/>
          <w:i w:val="false"/>
          <w:color w:val="000000"/>
          <w:sz w:val="28"/>
        </w:rPr>
        <w:t>
      173. Мемлекеттік аудиторға берешектің бастапқы құжаттардың болуымен расталатын іс жүзінде жасалған операциялар бойынша көрсетілгеніне көз жеткізу қажет. Берешекті қалыптастырудың дұрыстығын тексеру кезінде мемлекеттік аудитор құжаттардың негізінде берешек пайда болған құжаттарды (мысалы, шарттар, жүкқұжаттар, шот-фактуралар, орындалған жұмыстар актілері, төлеуге берілетін шоттар) зерделейді.</w:t>
      </w:r>
    </w:p>
    <w:bookmarkEnd w:id="203"/>
    <w:p>
      <w:pPr>
        <w:spacing w:after="0"/>
        <w:ind w:left="0"/>
        <w:jc w:val="both"/>
      </w:pPr>
      <w:r>
        <w:rPr>
          <w:rFonts w:ascii="Times New Roman"/>
          <w:b w:val="false"/>
          <w:i w:val="false"/>
          <w:color w:val="000000"/>
          <w:sz w:val="28"/>
        </w:rPr>
        <w:t>
      Мемлекеттік аудитор шоттардың толық және уақтылы төленуін анықтау үшін дебиторлармен және кредиторлармен есеп айырысу актілерін сұратады, оларды бухгалтерлік есеп деректерімен салыстырады.</w:t>
      </w:r>
    </w:p>
    <w:p>
      <w:pPr>
        <w:spacing w:after="0"/>
        <w:ind w:left="0"/>
        <w:jc w:val="both"/>
      </w:pPr>
      <w:r>
        <w:rPr>
          <w:rFonts w:ascii="Times New Roman"/>
          <w:b w:val="false"/>
          <w:i w:val="false"/>
          <w:color w:val="000000"/>
          <w:sz w:val="28"/>
        </w:rPr>
        <w:t>
      Мемлекеттік аудитор бастапқы құжаттардың деректерін олардың негізінде есепте берешек көрсетілген құжаттармен салыстырғанда тауарлардың (жұмыстардың, көрсетілетін қызметтердің) кіріске толық, уақтылы және дұрыс алынуын тексереді.</w:t>
      </w:r>
    </w:p>
    <w:p>
      <w:pPr>
        <w:spacing w:after="0"/>
        <w:ind w:left="0"/>
        <w:jc w:val="both"/>
      </w:pPr>
      <w:r>
        <w:rPr>
          <w:rFonts w:ascii="Times New Roman"/>
          <w:b w:val="false"/>
          <w:i w:val="false"/>
          <w:color w:val="000000"/>
          <w:sz w:val="28"/>
        </w:rPr>
        <w:t>
      Мемлекеттік аудиторға ҚБШ-ға түскен сомаларды қайтару, не белгілі бір жағдайлар болғанда тиісті бюджеттің кірісіне аудару шарттарымен Қазақстан Республикасының мемлекеттік сатып алу туралы заңнамасына сәйкес оларды толық, уақтылы және дұрыс есепке алынуына көз жеткізу қажет.</w:t>
      </w:r>
    </w:p>
    <w:p>
      <w:pPr>
        <w:spacing w:after="0"/>
        <w:ind w:left="0"/>
        <w:jc w:val="both"/>
      </w:pPr>
      <w:r>
        <w:rPr>
          <w:rFonts w:ascii="Times New Roman"/>
          <w:b w:val="false"/>
          <w:i w:val="false"/>
          <w:color w:val="000000"/>
          <w:sz w:val="28"/>
        </w:rPr>
        <w:t>
      Мемлекеттік аудиторға шарттық міндеттемелерді, дебиторлық берешекті талап ету жөнінде жүргізілген іс шаралардың нәтижелерін орындамағаны үшін өнім берушілерге уақтылы кінәрат қойылуына көз жеткізу қажет (мысалы, талап-арызды сотқа беру, мемлекеттік бажды төлеу туралы төлем құжаттары, борышкерді банкрот деп тану).</w:t>
      </w:r>
    </w:p>
    <w:p>
      <w:pPr>
        <w:spacing w:after="0"/>
        <w:ind w:left="0"/>
        <w:jc w:val="both"/>
      </w:pPr>
      <w:r>
        <w:rPr>
          <w:rFonts w:ascii="Times New Roman"/>
          <w:b w:val="false"/>
          <w:i w:val="false"/>
          <w:color w:val="000000"/>
          <w:sz w:val="28"/>
        </w:rPr>
        <w:t>
      Мемлекеттік аудиторға күмәнді борыштар бойынша резервті қалыптастыру және есепке алу дұрыстығын тексеру, тексерілетін кезеңдегі резервтер бойынша есептерді сұрату және қайта есептеу рәсімімен жүргізілген есептердің математикалық дәлдігін тексеру қажет.</w:t>
      </w:r>
    </w:p>
    <w:bookmarkStart w:name="z203" w:id="204"/>
    <w:p>
      <w:pPr>
        <w:spacing w:after="0"/>
        <w:ind w:left="0"/>
        <w:jc w:val="both"/>
      </w:pPr>
      <w:r>
        <w:rPr>
          <w:rFonts w:ascii="Times New Roman"/>
          <w:b w:val="false"/>
          <w:i w:val="false"/>
          <w:color w:val="000000"/>
          <w:sz w:val="28"/>
        </w:rPr>
        <w:t>
      174. Мемлекеттік аудиторға дебиторлық және кредиторлық берешек іс жүзінде пайда болған кезеңдегі есеп пен есептілікте көрсетілгені туралы жеткілікті және тиісті дәлелдемелерді алу қажет.</w:t>
      </w:r>
    </w:p>
    <w:bookmarkEnd w:id="204"/>
    <w:p>
      <w:pPr>
        <w:spacing w:after="0"/>
        <w:ind w:left="0"/>
        <w:jc w:val="both"/>
      </w:pPr>
      <w:r>
        <w:rPr>
          <w:rFonts w:ascii="Times New Roman"/>
          <w:b w:val="false"/>
          <w:i w:val="false"/>
          <w:color w:val="000000"/>
          <w:sz w:val="28"/>
        </w:rPr>
        <w:t>
      Мемлекеттік аудиторға нысаналы трансферттер бойынша дебиторлық берешек сомалары қаражатты нысаналы пайдалану жөніндегі берілген есептердің негізінде есептен шығарғанға дейін төмен тұрған бюджеттерге іс жүзінде аударуға дейін есепте танылғанына, нысаналы трансферттердің пайдаланылмаған сомалары бюджетке аударылғанына немесе Бюджетті атқару қағидаларында айқындалған тәртіппен келесі есепті жылы қосымша пайдаланылғанына көз жеткізу қажет.</w:t>
      </w:r>
    </w:p>
    <w:bookmarkStart w:name="z204" w:id="205"/>
    <w:p>
      <w:pPr>
        <w:spacing w:after="0"/>
        <w:ind w:left="0"/>
        <w:jc w:val="both"/>
      </w:pPr>
      <w:r>
        <w:rPr>
          <w:rFonts w:ascii="Times New Roman"/>
          <w:b w:val="false"/>
          <w:i w:val="false"/>
          <w:color w:val="000000"/>
          <w:sz w:val="28"/>
        </w:rPr>
        <w:t xml:space="preserve">
      175. Мемлекеттік аудитор Қазақстан Республикасының Әлеуметтік </w:t>
      </w:r>
      <w:r>
        <w:rPr>
          <w:rFonts w:ascii="Times New Roman"/>
          <w:b w:val="false"/>
          <w:i w:val="false"/>
          <w:color w:val="000000"/>
          <w:sz w:val="28"/>
        </w:rPr>
        <w:t>кодексіне</w:t>
      </w:r>
      <w:r>
        <w:rPr>
          <w:rFonts w:ascii="Times New Roman"/>
          <w:b w:val="false"/>
          <w:i w:val="false"/>
          <w:color w:val="000000"/>
          <w:sz w:val="28"/>
        </w:rPr>
        <w:t xml:space="preserve"> (бұдан әрі - Әлеуметтік кодекс) сәйкес зейнетақы төлемдерін, біржолғы және өзге де төлемдерді, Қазақстан Республикасының Мемлекеттік әлеуметтік сақтандыру қорының қаражатынан әлеуметтік төлемдерді ұйымдастыруды және жүзеге асыруды тексереді.</w:t>
      </w:r>
    </w:p>
    <w:bookmarkEnd w:id="205"/>
    <w:p>
      <w:pPr>
        <w:spacing w:after="0"/>
        <w:ind w:left="0"/>
        <w:jc w:val="both"/>
      </w:pPr>
      <w:r>
        <w:rPr>
          <w:rFonts w:ascii="Times New Roman"/>
          <w:b w:val="false"/>
          <w:i w:val="false"/>
          <w:color w:val="000000"/>
          <w:sz w:val="28"/>
        </w:rPr>
        <w:t>
      Мемлекеттік аудиторға жеке тұлғаларға әлеуметтік төлемдерді және әлеуметтік көмекке трансферттерді, жеке және заңды тұлғаларға субсидияларды, стипендияларды (мемлекеттік оқу орнында) дұрыс, толық және уақтылы есептелуі мен аударылуына көз жеткізу қажет.</w:t>
      </w:r>
    </w:p>
    <w:p>
      <w:pPr>
        <w:spacing w:after="0"/>
        <w:ind w:left="0"/>
        <w:jc w:val="both"/>
      </w:pPr>
      <w:r>
        <w:rPr>
          <w:rFonts w:ascii="Times New Roman"/>
          <w:b w:val="false"/>
          <w:i w:val="false"/>
          <w:color w:val="000000"/>
          <w:sz w:val="28"/>
        </w:rPr>
        <w:t>
      Мемлекеттік аудитор квазимемлекеттік сектор субъектісінің жарғылық капиталдағы қатысу үлесін анықтау үшін құжаттарды сұратады, дивидендтер бойынша сыйақы және таза табыстың бір бөлігін аудару сомаларын бюджет кірісіне аударылуын тексереді.</w:t>
      </w:r>
    </w:p>
    <w:p>
      <w:pPr>
        <w:spacing w:after="0"/>
        <w:ind w:left="0"/>
        <w:jc w:val="both"/>
      </w:pPr>
      <w:r>
        <w:rPr>
          <w:rFonts w:ascii="Times New Roman"/>
          <w:b w:val="false"/>
          <w:i w:val="false"/>
          <w:color w:val="000000"/>
          <w:sz w:val="28"/>
        </w:rPr>
        <w:t>
      Материалдық залалды өтеу бойынша есептерді тексеру кезінде мемлекеттік аудиторға бересі мен талан таражының пайда болу мерзімдерін және себептерін, оларды өндіріп алуды, материалдық құндылықтарды негізсіз есептен шығару жағдайларын талдау қажет.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175-тармақ өзгеріс енгізілді - ҚР Қаржы министрінің 19.03.2024 </w:t>
      </w:r>
      <w:r>
        <w:rPr>
          <w:rFonts w:ascii="Times New Roman"/>
          <w:b w:val="false"/>
          <w:i w:val="false"/>
          <w:color w:val="000000"/>
          <w:sz w:val="28"/>
        </w:rPr>
        <w:t>№ 161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205" w:id="206"/>
    <w:p>
      <w:pPr>
        <w:spacing w:after="0"/>
        <w:ind w:left="0"/>
        <w:jc w:val="both"/>
      </w:pPr>
      <w:r>
        <w:rPr>
          <w:rFonts w:ascii="Times New Roman"/>
          <w:b w:val="false"/>
          <w:i w:val="false"/>
          <w:color w:val="000000"/>
          <w:sz w:val="28"/>
        </w:rPr>
        <w:t>
      176. Дебиторлық және кредиторлық берешек туралы ақпараттың толық ашылуын тексеру барысында мемлекеттік аудитор қысқа мерзімді берешектің ұзақ мерзімді берешекке және ұзақ мерзімді берешектің қысқа мерзімді берешекке сыныпталмауын талдайды.</w:t>
      </w:r>
    </w:p>
    <w:bookmarkEnd w:id="206"/>
    <w:p>
      <w:pPr>
        <w:spacing w:after="0"/>
        <w:ind w:left="0"/>
        <w:jc w:val="both"/>
      </w:pPr>
      <w:r>
        <w:rPr>
          <w:rFonts w:ascii="Times New Roman"/>
          <w:b w:val="false"/>
          <w:i w:val="false"/>
          <w:color w:val="000000"/>
          <w:sz w:val="28"/>
        </w:rPr>
        <w:t>
      Қызметкерлермен еңбекақы бойынша жүргізілген есеп айырысудың дұрыстығына аудит жүргізу процесінде мемлекеттік аудитор осы есеп айырысулар қолданыстағы заңнамаға сәйкес жүзеге асырылатыны және операциялар бухгалтерлік есеп пен қаржылық есептілікте дұрыс көрсетілгені туралы жеткілікті және тиісті дәлелдемелер алады.</w:t>
      </w:r>
    </w:p>
    <w:bookmarkStart w:name="z206" w:id="207"/>
    <w:p>
      <w:pPr>
        <w:spacing w:after="0"/>
        <w:ind w:left="0"/>
        <w:jc w:val="both"/>
      </w:pPr>
      <w:r>
        <w:rPr>
          <w:rFonts w:ascii="Times New Roman"/>
          <w:b w:val="false"/>
          <w:i w:val="false"/>
          <w:color w:val="000000"/>
          <w:sz w:val="28"/>
        </w:rPr>
        <w:t>
      177. Мемлекеттік аудитор жасалған аударымдардың негізділігі мен дұрыстығы туралы дәлелдемелер алу үшін мынадай рәсімдер жүргізеді:</w:t>
      </w:r>
    </w:p>
    <w:bookmarkEnd w:id="207"/>
    <w:p>
      <w:pPr>
        <w:spacing w:after="0"/>
        <w:ind w:left="0"/>
        <w:jc w:val="both"/>
      </w:pPr>
      <w:r>
        <w:rPr>
          <w:rFonts w:ascii="Times New Roman"/>
          <w:b w:val="false"/>
          <w:i w:val="false"/>
          <w:color w:val="000000"/>
          <w:sz w:val="28"/>
        </w:rPr>
        <w:t>
      бекітілген штат кестесін жұмыс уақытын есепке алу табелімен және есеп айырысу-төлем тізімдемесімен салыстырады;</w:t>
      </w:r>
    </w:p>
    <w:p>
      <w:pPr>
        <w:spacing w:after="0"/>
        <w:ind w:left="0"/>
        <w:jc w:val="both"/>
      </w:pPr>
      <w:r>
        <w:rPr>
          <w:rFonts w:ascii="Times New Roman"/>
          <w:b w:val="false"/>
          <w:i w:val="false"/>
          <w:color w:val="000000"/>
          <w:sz w:val="28"/>
        </w:rPr>
        <w:t>
      лауазымдық жалақылардың штат кестесіне сәйкес есептелуін, бекітілген нормативтік құқықтық актілерге сәйкес қосымша ақыларды, үстемеақыларды, өтемақыларды есептеудің негізділігі мен дұрыстығын тексереді;</w:t>
      </w:r>
    </w:p>
    <w:p>
      <w:pPr>
        <w:spacing w:after="0"/>
        <w:ind w:left="0"/>
        <w:jc w:val="both"/>
      </w:pPr>
      <w:r>
        <w:rPr>
          <w:rFonts w:ascii="Times New Roman"/>
          <w:b w:val="false"/>
          <w:i w:val="false"/>
          <w:color w:val="000000"/>
          <w:sz w:val="28"/>
        </w:rPr>
        <w:t>
      қызметкерлерге еңбекке уақытша жарамсыздық бойынша жәрдемақыларды есептеу дұрыстығын тексереді.</w:t>
      </w:r>
    </w:p>
    <w:bookmarkStart w:name="z207" w:id="208"/>
    <w:p>
      <w:pPr>
        <w:spacing w:after="0"/>
        <w:ind w:left="0"/>
        <w:jc w:val="both"/>
      </w:pPr>
      <w:r>
        <w:rPr>
          <w:rFonts w:ascii="Times New Roman"/>
          <w:b w:val="false"/>
          <w:i w:val="false"/>
          <w:color w:val="000000"/>
          <w:sz w:val="28"/>
        </w:rPr>
        <w:t xml:space="preserve">
      178. Мемлекеттік аудитор жеке табыс салығы мен міндетті зейнетақы жарналары "Салық және бюджетке төленетін басқа да міндетті төлемдер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(Салық кодексі) және Әлеуметтік </w:t>
      </w:r>
      <w:r>
        <w:rPr>
          <w:rFonts w:ascii="Times New Roman"/>
          <w:b w:val="false"/>
          <w:i w:val="false"/>
          <w:color w:val="000000"/>
          <w:sz w:val="28"/>
        </w:rPr>
        <w:t>кодексіне</w:t>
      </w:r>
      <w:r>
        <w:rPr>
          <w:rFonts w:ascii="Times New Roman"/>
          <w:b w:val="false"/>
          <w:i w:val="false"/>
          <w:color w:val="000000"/>
          <w:sz w:val="28"/>
        </w:rPr>
        <w:t xml:space="preserve"> сәйкес есептелетініне және басқа да ұстап қалулар (мысалы, алименттер) негізделген болып табылатынына (атқару құжаттарының немесе басқа да растайтын құжаттардың болуы немесе) көз жеткізу үшін қызметкерлердің жалақыларынан жүргізілген ұстап қалуларды тексереді.</w:t>
      </w:r>
    </w:p>
    <w:bookmarkEnd w:id="20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178-тармақ жаңа редакцияда - ҚР Қаржы министрінің 19.03.2024 </w:t>
      </w:r>
      <w:r>
        <w:rPr>
          <w:rFonts w:ascii="Times New Roman"/>
          <w:b w:val="false"/>
          <w:i w:val="false"/>
          <w:color w:val="000000"/>
          <w:sz w:val="28"/>
        </w:rPr>
        <w:t>№ 161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08" w:id="209"/>
    <w:p>
      <w:pPr>
        <w:spacing w:after="0"/>
        <w:ind w:left="0"/>
        <w:jc w:val="both"/>
      </w:pPr>
      <w:r>
        <w:rPr>
          <w:rFonts w:ascii="Times New Roman"/>
          <w:b w:val="false"/>
          <w:i w:val="false"/>
          <w:color w:val="000000"/>
          <w:sz w:val="28"/>
        </w:rPr>
        <w:t>
      179. Мемлекеттік аудитор іріктеу рәсімін орындай отырып, қызметкерлерге аударылған сомаларды тексереді, "Төленді" бағаны бойынша есеп айырысу-төлем тізімдемесіндегі сомаларды қызметкерлердің жеке шоттарымен және төлеуге берілетін шотқа қоса берілетін тізіммен салыстырып, аударылған жалақының талдамалық есебін тексереді.</w:t>
      </w:r>
    </w:p>
    <w:bookmarkEnd w:id="209"/>
    <w:bookmarkStart w:name="z209" w:id="210"/>
    <w:p>
      <w:pPr>
        <w:spacing w:after="0"/>
        <w:ind w:left="0"/>
        <w:jc w:val="both"/>
      </w:pPr>
      <w:r>
        <w:rPr>
          <w:rFonts w:ascii="Times New Roman"/>
          <w:b w:val="false"/>
          <w:i w:val="false"/>
          <w:color w:val="000000"/>
          <w:sz w:val="28"/>
        </w:rPr>
        <w:t>
      180. Пайдаланылмаған демалыстар бойынша есептелген және пайдаланылған резервке аудит жүргізген кезде мынадай:</w:t>
      </w:r>
    </w:p>
    <w:bookmarkEnd w:id="210"/>
    <w:p>
      <w:pPr>
        <w:spacing w:after="0"/>
        <w:ind w:left="0"/>
        <w:jc w:val="both"/>
      </w:pPr>
      <w:r>
        <w:rPr>
          <w:rFonts w:ascii="Times New Roman"/>
          <w:b w:val="false"/>
          <w:i w:val="false"/>
          <w:color w:val="000000"/>
          <w:sz w:val="28"/>
        </w:rPr>
        <w:t>
      өткен кезеңдер үшін қызметкерлерге демалыс ақы сомасын есептеу тексерілетін кезеңнің алдындағы кезеңнің 31 желтоқсанындағы жағдай бойынша қалыптастырылған пайдаланылмаған демалыстар бойынша резервтің есебінен жүзеге асырылып отырғандығы;</w:t>
      </w:r>
    </w:p>
    <w:p>
      <w:pPr>
        <w:spacing w:after="0"/>
        <w:ind w:left="0"/>
        <w:jc w:val="both"/>
      </w:pPr>
      <w:r>
        <w:rPr>
          <w:rFonts w:ascii="Times New Roman"/>
          <w:b w:val="false"/>
          <w:i w:val="false"/>
          <w:color w:val="000000"/>
          <w:sz w:val="28"/>
        </w:rPr>
        <w:t>
      ағымдағы қаржы жылының резервін төлемдері есепті қаржы жылында жүргізілетін міндеттемелер бойынша жүргізілетіні;</w:t>
      </w:r>
    </w:p>
    <w:p>
      <w:pPr>
        <w:spacing w:after="0"/>
        <w:ind w:left="0"/>
        <w:jc w:val="both"/>
      </w:pPr>
      <w:r>
        <w:rPr>
          <w:rFonts w:ascii="Times New Roman"/>
          <w:b w:val="false"/>
          <w:i w:val="false"/>
          <w:color w:val="000000"/>
          <w:sz w:val="28"/>
        </w:rPr>
        <w:t>
      есептелген резервтің сомасы тексерілетін кезеңнің қаржылық есептілігіне айтарлықтай әсер ете алатын бұрмалаудың болмауы туралы аудиторлық дәлелдемелер алу қажет.</w:t>
      </w:r>
    </w:p>
    <w:p>
      <w:pPr>
        <w:spacing w:after="0"/>
        <w:ind w:left="0"/>
        <w:jc w:val="both"/>
      </w:pPr>
      <w:r>
        <w:rPr>
          <w:rFonts w:ascii="Times New Roman"/>
          <w:b w:val="false"/>
          <w:i w:val="false"/>
          <w:color w:val="000000"/>
          <w:sz w:val="28"/>
        </w:rPr>
        <w:t>
      Пайдаланылмаған демалыстар бойынша пайдаланылмаған резервке аудит жүргізген кезде мемлекеттік аудитор Нысандар альбомында көзделген "Пайдаланылмаған демалыстар бойынша резервті есептеу" 463 нысаны бойынша есептемені және қызметкерлердің жеке карточкаларын сұратады.</w:t>
      </w:r>
    </w:p>
    <w:p>
      <w:pPr>
        <w:spacing w:after="0"/>
        <w:ind w:left="0"/>
        <w:jc w:val="both"/>
      </w:pPr>
      <w:r>
        <w:rPr>
          <w:rFonts w:ascii="Times New Roman"/>
          <w:b w:val="false"/>
          <w:i w:val="false"/>
          <w:color w:val="000000"/>
          <w:sz w:val="28"/>
        </w:rPr>
        <w:t>
      Мемлекеттік аудитор жеке шоттар бойынша пайдаланылмаған демалыстар күндерінің санын айқындау дұрыстығын, Қазақстан Республикасының еңбек және өзге де заңнамасында белгіленген қосымша ақылы демалыс күндерін іріктеп тексереді.</w:t>
      </w:r>
    </w:p>
    <w:bookmarkStart w:name="z210" w:id="211"/>
    <w:p>
      <w:pPr>
        <w:spacing w:after="0"/>
        <w:ind w:left="0"/>
        <w:jc w:val="both"/>
      </w:pPr>
      <w:r>
        <w:rPr>
          <w:rFonts w:ascii="Times New Roman"/>
          <w:b w:val="false"/>
          <w:i w:val="false"/>
          <w:color w:val="000000"/>
          <w:sz w:val="28"/>
        </w:rPr>
        <w:t>
      181. Есеп беретін сомаларға аудит процесінде мемлекеттік аудитор талдамалық және синтетикалық есеп Бухгалтерлік есептілікті жүргізу қағидаларында белгіленген тәртіпке сәйкес келетіндігін және қаржылық есептілік есеп беретін сомалар бойынша деректерді дұрыс беруді қамтамасыз ететіндігін анықтайды.</w:t>
      </w:r>
    </w:p>
    <w:bookmarkEnd w:id="211"/>
    <w:p>
      <w:pPr>
        <w:spacing w:after="0"/>
        <w:ind w:left="0"/>
        <w:jc w:val="both"/>
      </w:pPr>
      <w:r>
        <w:rPr>
          <w:rFonts w:ascii="Times New Roman"/>
          <w:b w:val="false"/>
          <w:i w:val="false"/>
          <w:color w:val="000000"/>
          <w:sz w:val="28"/>
        </w:rPr>
        <w:t>
      Есеп беретін сомалармен жүргізілген шығыстардың толықтығына аудиторлық дәлелдемелер алу үшін мемлекеттік аудитор аванстық есептерден және бухгалтерлік есептің деректерінен шығыстарды іріктейді және растайтын бастапқы құжаттарды қоса бере отырып, аванстық есептердің бар екендігіне көз жеткізеді.</w:t>
      </w:r>
    </w:p>
    <w:p>
      <w:pPr>
        <w:spacing w:after="0"/>
        <w:ind w:left="0"/>
        <w:jc w:val="both"/>
      </w:pPr>
      <w:r>
        <w:rPr>
          <w:rFonts w:ascii="Times New Roman"/>
          <w:b w:val="false"/>
          <w:i w:val="false"/>
          <w:color w:val="000000"/>
          <w:sz w:val="28"/>
        </w:rPr>
        <w:t>
      Қызметтік іссапарлар бойынша шығындарды өтеудің негізділігін анықтау мақсатында мемлекеттік аудитор тәуліктік шығыстарды, тұрғын үй жалдау бойынша шығыстарды өтеу нормаларын, жол жүру құжаттарының болуын тексереді.</w:t>
      </w:r>
    </w:p>
    <w:bookmarkStart w:name="z211" w:id="212"/>
    <w:p>
      <w:pPr>
        <w:spacing w:after="0"/>
        <w:ind w:left="0"/>
        <w:jc w:val="both"/>
      </w:pPr>
      <w:r>
        <w:rPr>
          <w:rFonts w:ascii="Times New Roman"/>
          <w:b w:val="false"/>
          <w:i w:val="false"/>
          <w:color w:val="000000"/>
          <w:sz w:val="28"/>
        </w:rPr>
        <w:t>
      182. Маңыздылық деңгейін айқындау кезінде мемлекеттік аудиторға есептесу шоттары бойынша қалдықтар мен айналымның ерекшеліктерін зерделеу және жалпы аудиторлық тәуекелді қолайлы төмен деңгейге дейін түсіру үшін аудиторлық іріктеуді және (немесе) талдамалық рәсімдерді қандай жағдайларда қолдану қажеттілігін шешу қажет.</w:t>
      </w:r>
    </w:p>
    <w:bookmarkEnd w:id="212"/>
    <w:bookmarkStart w:name="z212" w:id="213"/>
    <w:p>
      <w:pPr>
        <w:spacing w:after="0"/>
        <w:ind w:left="0"/>
        <w:jc w:val="both"/>
      </w:pPr>
      <w:r>
        <w:rPr>
          <w:rFonts w:ascii="Times New Roman"/>
          <w:b w:val="false"/>
          <w:i w:val="false"/>
          <w:color w:val="000000"/>
          <w:sz w:val="28"/>
        </w:rPr>
        <w:t>
      183. Мемлекеттік аудитор жаппай әдіспен дебиторлық және кредиторлық берешекке аудит жүргізген кезде айналым-сальдо тізімдемесінің деректерін Нысандар альбомында көзделген мемориалды ордерлердің және бас кітаптың деректерімен салыстырады. Іріктеу әдісі кезінде шот-фактуралардың, төлеуге берілетін шоттардың, салыстыру актілерінің деректерімен салыстырады.</w:t>
      </w:r>
    </w:p>
    <w:bookmarkEnd w:id="213"/>
    <w:p>
      <w:pPr>
        <w:spacing w:after="0"/>
        <w:ind w:left="0"/>
        <w:jc w:val="both"/>
      </w:pPr>
      <w:r>
        <w:rPr>
          <w:rFonts w:ascii="Times New Roman"/>
          <w:b w:val="false"/>
          <w:i w:val="false"/>
          <w:color w:val="000000"/>
          <w:sz w:val="28"/>
        </w:rPr>
        <w:t>
      Іріктеу құрамына есептесу операциялары жүйелі түрде жүзеге асырылатын немесе есеп айырысу сомалары айтарлықтай өнім берушілер мен сатып алушылар енгізіледі.</w:t>
      </w:r>
    </w:p>
    <w:p>
      <w:pPr>
        <w:spacing w:after="0"/>
        <w:ind w:left="0"/>
        <w:jc w:val="both"/>
      </w:pPr>
      <w:r>
        <w:rPr>
          <w:rFonts w:ascii="Times New Roman"/>
          <w:b w:val="false"/>
          <w:i w:val="false"/>
          <w:color w:val="000000"/>
          <w:sz w:val="28"/>
        </w:rPr>
        <w:t>
      Жүргізілген іріктеу бойынша мемлекеттік аудитор бухгалтерлік есептің деректерін қажетті құжаттар қоса берілген дебиторлардан (кредиторлардан) алынған растау хаттарымен салыстырады. Сомалар бойынша сәйкессіздіктер анықталған жағдайда мемлекеттік аудитор сәйкес келмеу себептерін анықтайды.</w:t>
      </w:r>
    </w:p>
    <w:p>
      <w:pPr>
        <w:spacing w:after="0"/>
        <w:ind w:left="0"/>
        <w:jc w:val="both"/>
      </w:pPr>
      <w:r>
        <w:rPr>
          <w:rFonts w:ascii="Times New Roman"/>
          <w:b w:val="false"/>
          <w:i w:val="false"/>
          <w:color w:val="000000"/>
          <w:sz w:val="28"/>
        </w:rPr>
        <w:t>
      Сырттан растау алу мүмкін болмаған жағдайда мемлекеттік аудитор берешекті тиісті құжаттармен (мысалы, хаттармен, өзара есеп айырысу актілерімен) растауы қажет.</w:t>
      </w:r>
    </w:p>
    <w:p>
      <w:pPr>
        <w:spacing w:after="0"/>
        <w:ind w:left="0"/>
        <w:jc w:val="both"/>
      </w:pPr>
      <w:r>
        <w:rPr>
          <w:rFonts w:ascii="Times New Roman"/>
          <w:b w:val="false"/>
          <w:i w:val="false"/>
          <w:color w:val="000000"/>
          <w:sz w:val="28"/>
        </w:rPr>
        <w:t>
      Өнім берушілермен шарттарды репрезентаттық түрде тексеру қажет және іріктелген шарттардың белгілі бір санын тексеру кезінде барлық тексерілетін жиынтық туралы пікір қалыптастыруға болады.</w:t>
      </w:r>
    </w:p>
    <w:bookmarkStart w:name="z213" w:id="214"/>
    <w:p>
      <w:pPr>
        <w:spacing w:after="0"/>
        <w:ind w:left="0"/>
        <w:jc w:val="both"/>
      </w:pPr>
      <w:r>
        <w:rPr>
          <w:rFonts w:ascii="Times New Roman"/>
          <w:b w:val="false"/>
          <w:i w:val="false"/>
          <w:color w:val="000000"/>
          <w:sz w:val="28"/>
        </w:rPr>
        <w:t>
      184. Мемлекеттік аудиторға бас жиынтықтың әрбір элементі іріктеуге кіруге бірдей мүмкіндікке ие бола алатында іріктеу элементтерін таңдау қажет.</w:t>
      </w:r>
    </w:p>
    <w:bookmarkEnd w:id="214"/>
    <w:p>
      <w:pPr>
        <w:spacing w:after="0"/>
        <w:ind w:left="0"/>
        <w:jc w:val="both"/>
      </w:pPr>
      <w:r>
        <w:rPr>
          <w:rFonts w:ascii="Times New Roman"/>
          <w:b w:val="false"/>
          <w:i w:val="false"/>
          <w:color w:val="000000"/>
          <w:sz w:val="28"/>
        </w:rPr>
        <w:t>
      Бас жиынтық шарттардың, жеке шоттардың, аванстық есептердің, мемориалды ордерлердегі жазбалардың жиынтығы болып табылады.</w:t>
      </w:r>
    </w:p>
    <w:p>
      <w:pPr>
        <w:spacing w:after="0"/>
        <w:ind w:left="0"/>
        <w:jc w:val="both"/>
      </w:pPr>
      <w:r>
        <w:rPr>
          <w:rFonts w:ascii="Times New Roman"/>
          <w:b w:val="false"/>
          <w:i w:val="false"/>
          <w:color w:val="000000"/>
          <w:sz w:val="28"/>
        </w:rPr>
        <w:t>
      Міндетті тексеруге жататын дебиторлық және кредиторлық берешекпен операциялардың түрлерін ескере отырып, мемлекеттік аудиторға таңдалған бас жиынтықтан жекелеген тексеруге жататын барлық элементтерді таңдау қажет.</w:t>
      </w:r>
    </w:p>
    <w:bookmarkStart w:name="z214" w:id="215"/>
    <w:p>
      <w:pPr>
        <w:spacing w:after="0"/>
        <w:ind w:left="0"/>
        <w:jc w:val="both"/>
      </w:pPr>
      <w:r>
        <w:rPr>
          <w:rFonts w:ascii="Times New Roman"/>
          <w:b w:val="false"/>
          <w:i w:val="false"/>
          <w:color w:val="000000"/>
          <w:sz w:val="28"/>
        </w:rPr>
        <w:t>
      185. Егер бас жиынтық құны үлкен саны аз элементтерден құрылса немесе жоғары аудиторлық тәуекел болса және басқа құралдар жеткілікті тиісті аудиторлық дәлелдемелер алуға мүмкіндік бермесе, барлық бас жиынтық жаппай тексеруден өткізіледі.</w:t>
      </w:r>
    </w:p>
    <w:bookmarkEnd w:id="215"/>
    <w:bookmarkStart w:name="z215" w:id="216"/>
    <w:p>
      <w:pPr>
        <w:spacing w:after="0"/>
        <w:ind w:left="0"/>
        <w:jc w:val="both"/>
      </w:pPr>
      <w:r>
        <w:rPr>
          <w:rFonts w:ascii="Times New Roman"/>
          <w:b w:val="false"/>
          <w:i w:val="false"/>
          <w:color w:val="000000"/>
          <w:sz w:val="28"/>
        </w:rPr>
        <w:t>
      186. Мемлекеттік аудиторға бас жиынтықтың ерекше элементтерін іріктеу қажет. Ерекше элементтерді іріктеу мемлекеттік аудитордың кәсіби пікірі және оның аудит объектісі қызметінің ерекшелігін түсінуі негізінде жүзеге асырылады.</w:t>
      </w:r>
    </w:p>
    <w:bookmarkEnd w:id="216"/>
    <w:p>
      <w:pPr>
        <w:spacing w:after="0"/>
        <w:ind w:left="0"/>
        <w:jc w:val="both"/>
      </w:pPr>
      <w:r>
        <w:rPr>
          <w:rFonts w:ascii="Times New Roman"/>
          <w:b w:val="false"/>
          <w:i w:val="false"/>
          <w:color w:val="000000"/>
          <w:sz w:val="28"/>
        </w:rPr>
        <w:t>
      Егер бас жиынтықтың қалған бөлігі айтарлықтай болса, мемлекеттік аудиторға тиісті дәлелдемелерді алу мұқтаждығын талдау қажет.</w:t>
      </w:r>
    </w:p>
    <w:p>
      <w:pPr>
        <w:spacing w:after="0"/>
        <w:ind w:left="0"/>
        <w:jc w:val="both"/>
      </w:pPr>
      <w:r>
        <w:rPr>
          <w:rFonts w:ascii="Times New Roman"/>
          <w:b w:val="false"/>
          <w:i w:val="false"/>
          <w:color w:val="000000"/>
          <w:sz w:val="28"/>
        </w:rPr>
        <w:t>
      Егер мемлекеттік аудитор жиынтықтың қалған бөлігін тестілеу туралы шешім қабылдаса, онда одан тексеруге жататын жекелеген элементтер іріктеледі.</w:t>
      </w:r>
    </w:p>
    <w:bookmarkStart w:name="z216" w:id="217"/>
    <w:p>
      <w:pPr>
        <w:spacing w:after="0"/>
        <w:ind w:left="0"/>
        <w:jc w:val="both"/>
      </w:pPr>
      <w:r>
        <w:rPr>
          <w:rFonts w:ascii="Times New Roman"/>
          <w:b w:val="false"/>
          <w:i w:val="false"/>
          <w:color w:val="000000"/>
          <w:sz w:val="28"/>
        </w:rPr>
        <w:t>
      187. Іріктеп тексеруге элементтерді таңдаған кезде әрбір бап пен операцияның әрбір түрі тексеруге бірдей ықтималдықпен іріктеу үшін мемлекеттік аудиторға дебиторлық және кредиторлық берешекті есепке алу шоттары бойынша қалдықтарды, олар бойынша операцияларды салыстыру қажет. Мысалы, дебиторлық және кредиторлық берешектің жиынтығы былайша:</w:t>
      </w:r>
    </w:p>
    <w:bookmarkEnd w:id="217"/>
    <w:p>
      <w:pPr>
        <w:spacing w:after="0"/>
        <w:ind w:left="0"/>
        <w:jc w:val="both"/>
      </w:pPr>
      <w:r>
        <w:rPr>
          <w:rFonts w:ascii="Times New Roman"/>
          <w:b w:val="false"/>
          <w:i w:val="false"/>
          <w:color w:val="000000"/>
          <w:sz w:val="28"/>
        </w:rPr>
        <w:t>
      дебиторлық және кредиторлық берешек түрлері бойынша. Іріктеу дебиторлық және кредиторлық берешектің әрбір тобы бойынша жүзеге асырылуы қажет;</w:t>
      </w:r>
    </w:p>
    <w:p>
      <w:pPr>
        <w:spacing w:after="0"/>
        <w:ind w:left="0"/>
        <w:jc w:val="both"/>
      </w:pPr>
      <w:r>
        <w:rPr>
          <w:rFonts w:ascii="Times New Roman"/>
          <w:b w:val="false"/>
          <w:i w:val="false"/>
          <w:color w:val="000000"/>
          <w:sz w:val="28"/>
        </w:rPr>
        <w:t>
      құндық белгісі бойынша. Іріктеуге дебиторлық және кредиторлық берешектің айтарлықтай баптары енгізіледі;</w:t>
      </w:r>
    </w:p>
    <w:p>
      <w:pPr>
        <w:spacing w:after="0"/>
        <w:ind w:left="0"/>
        <w:jc w:val="both"/>
      </w:pPr>
      <w:r>
        <w:rPr>
          <w:rFonts w:ascii="Times New Roman"/>
          <w:b w:val="false"/>
          <w:i w:val="false"/>
          <w:color w:val="000000"/>
          <w:sz w:val="28"/>
        </w:rPr>
        <w:t>
      аудит объектісі қызметінің ерекшеліктеріне байланысты басқа да белгілер бойынша топтастырылады.</w:t>
      </w:r>
    </w:p>
    <w:p>
      <w:pPr>
        <w:spacing w:after="0"/>
        <w:ind w:left="0"/>
        <w:jc w:val="both"/>
      </w:pPr>
      <w:r>
        <w:rPr>
          <w:rFonts w:ascii="Times New Roman"/>
          <w:b w:val="false"/>
          <w:i w:val="false"/>
          <w:color w:val="000000"/>
          <w:sz w:val="28"/>
        </w:rPr>
        <w:t>
      Бұрмалаудың жоғары тәуекелін ұйғаратын жиынтық нақты бір сипаттамаға сәйкес стратификациялануы мүмкін. Мысалы, күмәнді дебиторлық берешек бойынша резервті тестілеу кезінде сальдо өтеу мерзімі бойынша топтастырылуы мүмкін.</w:t>
      </w:r>
    </w:p>
    <w:bookmarkStart w:name="z217" w:id="218"/>
    <w:p>
      <w:pPr>
        <w:spacing w:after="0"/>
        <w:ind w:left="0"/>
        <w:jc w:val="both"/>
      </w:pPr>
      <w:r>
        <w:rPr>
          <w:rFonts w:ascii="Times New Roman"/>
          <w:b w:val="false"/>
          <w:i w:val="false"/>
          <w:color w:val="000000"/>
          <w:sz w:val="28"/>
        </w:rPr>
        <w:t>
      188. Анағұрлым егжей-тегжейлі тексеру және аудиторлық іріктеу қолданылатын кездегі жағдайлар үшін есептемелерді есепке алу баптары бойынша жүргізілген аудиторлық рәсімдердің нәтижелерін ескере отырып, мемлекеттік аудиторға мәні бойынша тексеру кезінде талдамалық рәсімдерді жүргізу талап етілетінін айқындау қажет.</w:t>
      </w:r>
    </w:p>
    <w:bookmarkEnd w:id="218"/>
    <w:p>
      <w:pPr>
        <w:spacing w:after="0"/>
        <w:ind w:left="0"/>
        <w:jc w:val="both"/>
      </w:pPr>
      <w:r>
        <w:rPr>
          <w:rFonts w:ascii="Times New Roman"/>
          <w:b w:val="false"/>
          <w:i w:val="false"/>
          <w:color w:val="000000"/>
          <w:sz w:val="28"/>
        </w:rPr>
        <w:t>
      Егер шарттық міндеттемелерді орындауға бақылау құралдары тиімсіз болса, онда мемлекеттік аудитор егжей-тегжейлі тестілерге сүйенетін болады.</w:t>
      </w:r>
    </w:p>
    <w:bookmarkStart w:name="z218" w:id="219"/>
    <w:p>
      <w:pPr>
        <w:spacing w:after="0"/>
        <w:ind w:left="0"/>
        <w:jc w:val="both"/>
      </w:pPr>
      <w:r>
        <w:rPr>
          <w:rFonts w:ascii="Times New Roman"/>
          <w:b w:val="false"/>
          <w:i w:val="false"/>
          <w:color w:val="000000"/>
          <w:sz w:val="28"/>
        </w:rPr>
        <w:t>
      189. Мемлекеттік аудитор аудит объектісін түгендеу процесін ұйымдастыру дебиторлық және кредиторлық берешектің дұрыстығын қамтамасыз ете алатындығына көз жеткізу үшін дебиторлық және кредиторлық берешекті түгендеуге қатысады.</w:t>
      </w:r>
    </w:p>
    <w:bookmarkEnd w:id="219"/>
    <w:p>
      <w:pPr>
        <w:spacing w:after="0"/>
        <w:ind w:left="0"/>
        <w:jc w:val="both"/>
      </w:pPr>
      <w:r>
        <w:rPr>
          <w:rFonts w:ascii="Times New Roman"/>
          <w:b w:val="false"/>
          <w:i w:val="false"/>
          <w:color w:val="000000"/>
          <w:sz w:val="28"/>
        </w:rPr>
        <w:t>
      Мемлекеттік аудитор түгендеу жүргізу және есеп айырысуды салыстыру жолымен дебиторлық және кредиторлық берешектің іс жүзінде болуын белгілейді.</w:t>
      </w:r>
    </w:p>
    <w:p>
      <w:pPr>
        <w:spacing w:after="0"/>
        <w:ind w:left="0"/>
        <w:jc w:val="both"/>
      </w:pPr>
      <w:r>
        <w:rPr>
          <w:rFonts w:ascii="Times New Roman"/>
          <w:b w:val="false"/>
          <w:i w:val="false"/>
          <w:color w:val="000000"/>
          <w:sz w:val="28"/>
        </w:rPr>
        <w:t>
      Мемлекеттік аудиторға түгендеу жүргізу тәртібі мен мерзімін реттейтін бухгалтерлік есеп жөніндегі ережелердің сақталуын тексеру қажет.түгендеу материалдарын (түгендеу тізімдемелерін, салыстыру ведомосьтерін, түгендеу комиссия отырыстарының хаттамаларын, түгендеу қорытындылары бойынша басшының шешімдерін) және бухгалтерлік анықтамаларды инспекциялау арқылы дебиторлық және кредиторлық берешек мөлшерін және оны өтеудің болжамды мерзімін нақтылау, түгендеудің дұрыс жүргізілуіне, құжаттамалық ресімдеудің нақтылығы мен уақтылығына, түгендеу нәтижелерін бухгалтерлік есепте көрсетілуіне көз жеткізу қажет.</w:t>
      </w:r>
    </w:p>
    <w:p>
      <w:pPr>
        <w:spacing w:after="0"/>
        <w:ind w:left="0"/>
        <w:jc w:val="both"/>
      </w:pPr>
      <w:r>
        <w:rPr>
          <w:rFonts w:ascii="Times New Roman"/>
          <w:b w:val="false"/>
          <w:i w:val="false"/>
          <w:color w:val="000000"/>
          <w:sz w:val="28"/>
        </w:rPr>
        <w:t>
      Мемлекеттік аудитор тексерілетін кезеңнің соңындағы жағдай бойынша қызметкерлермен, есеп беретін тұлғалармен есеп айырысуды түгендеу нәтижелерін талдайды және оларды есептің іс жүзіндегі жағдайына сәйкес келуі тұрғысынан бағалайды.</w:t>
      </w:r>
    </w:p>
    <w:p>
      <w:pPr>
        <w:spacing w:after="0"/>
        <w:ind w:left="0"/>
        <w:jc w:val="both"/>
      </w:pPr>
      <w:r>
        <w:rPr>
          <w:rFonts w:ascii="Times New Roman"/>
          <w:b w:val="false"/>
          <w:i w:val="false"/>
          <w:color w:val="000000"/>
          <w:sz w:val="28"/>
        </w:rPr>
        <w:t>
      Мемлекеттік аудитор түгендеу нәтижелері бойынша аудит объектісінің басшысы қабылдайтын шешімдерді зерделейді.</w:t>
      </w:r>
    </w:p>
    <w:bookmarkStart w:name="z219" w:id="220"/>
    <w:p>
      <w:pPr>
        <w:spacing w:after="0"/>
        <w:ind w:left="0"/>
        <w:jc w:val="both"/>
      </w:pPr>
      <w:r>
        <w:rPr>
          <w:rFonts w:ascii="Times New Roman"/>
          <w:b w:val="false"/>
          <w:i w:val="false"/>
          <w:color w:val="000000"/>
          <w:sz w:val="28"/>
        </w:rPr>
        <w:t>
      190. Тексеру нәтижелерін қорытындылай келе мемлекеттік аудиторға жұмыс құжаттарында жиналған аудиторлық дәлелдемелерді жүйеге келтіру қажет. Жүйелі сипатқа ие бұзушылықтар бойынша анықталған қателерді барлық тексерілетін жиынтыққа тарату қажет. Анықталған ауытқулардың мәнділігі іріктеу мөлшерін және қателердің жүйелі сипатын ескере отырып айқындалады.</w:t>
      </w:r>
    </w:p>
    <w:bookmarkEnd w:id="220"/>
    <w:p>
      <w:pPr>
        <w:spacing w:after="0"/>
        <w:ind w:left="0"/>
        <w:jc w:val="both"/>
      </w:pPr>
      <w:r>
        <w:rPr>
          <w:rFonts w:ascii="Times New Roman"/>
          <w:b w:val="false"/>
          <w:i w:val="false"/>
          <w:color w:val="000000"/>
          <w:sz w:val="28"/>
        </w:rPr>
        <w:t xml:space="preserve">
      Анықталған ауытқулар осы Стандартқа </w:t>
      </w:r>
      <w:r>
        <w:rPr>
          <w:rFonts w:ascii="Times New Roman"/>
          <w:b w:val="false"/>
          <w:i w:val="false"/>
          <w:color w:val="000000"/>
          <w:sz w:val="28"/>
        </w:rPr>
        <w:t>37-қосымшаға</w:t>
      </w:r>
      <w:r>
        <w:rPr>
          <w:rFonts w:ascii="Times New Roman"/>
          <w:b w:val="false"/>
          <w:i w:val="false"/>
          <w:color w:val="000000"/>
          <w:sz w:val="28"/>
        </w:rPr>
        <w:t xml:space="preserve"> сәйкес нысан бойынша "ЖҚ - Дебиторлық және кредиторлық берешек қателерін жинақтау (ЖҚ-ДБКБҚ)" жұмыс құжатымен ресімделеді. Осы жұмыс құжатының негізінде мемлекеттік аудитор қаржылық есептілікті қалыптастыруға ықпал ететін бұрмалауларды талдайды.</w:t>
      </w:r>
    </w:p>
    <w:bookmarkStart w:name="z220" w:id="221"/>
    <w:p>
      <w:pPr>
        <w:spacing w:after="0"/>
        <w:ind w:left="0"/>
        <w:jc w:val="both"/>
      </w:pPr>
      <w:r>
        <w:rPr>
          <w:rFonts w:ascii="Times New Roman"/>
          <w:b w:val="false"/>
          <w:i w:val="false"/>
          <w:color w:val="000000"/>
          <w:sz w:val="28"/>
        </w:rPr>
        <w:t>
      191. Мемлекеттік аудитор операциялардың нақты сыныбына, шоттың сальдосына немесе ашуға белгіленген мәнділік деңгейі асып түсе ме жоқ па туралы мәселені қоса алғанда, әрбір жекелеген бұрмалаудың тиісті операциялар сыныптарына, шоттардың сальдосына немесе ашуға ықпалын бағалау үшін әрбір жекелеген бұрмалауды қарастырады.</w:t>
      </w:r>
    </w:p>
    <w:bookmarkEnd w:id="221"/>
    <w:p>
      <w:pPr>
        <w:spacing w:after="0"/>
        <w:ind w:left="0"/>
        <w:jc w:val="both"/>
      </w:pPr>
      <w:r>
        <w:rPr>
          <w:rFonts w:ascii="Times New Roman"/>
          <w:b w:val="false"/>
          <w:i w:val="false"/>
          <w:color w:val="000000"/>
          <w:sz w:val="28"/>
        </w:rPr>
        <w:t>
      Егер мәнді емес жекелеген бұрмалаулар саны көп болған жағдайда, мемлекеттік аудитор ақшалай түрде бұрмалаудың саны және жалпы әсері туралы ақпарат береді.</w:t>
      </w:r>
    </w:p>
    <w:p>
      <w:pPr>
        <w:spacing w:after="0"/>
        <w:ind w:left="0"/>
        <w:jc w:val="both"/>
      </w:pPr>
      <w:r>
        <w:rPr>
          <w:rFonts w:ascii="Times New Roman"/>
          <w:b w:val="false"/>
          <w:i w:val="false"/>
          <w:color w:val="000000"/>
          <w:sz w:val="28"/>
        </w:rPr>
        <w:t>
      Егер орындалған рәсімдердің нәтижесінде қатеден туындаған бұрмалаулар анықталса, мемлекеттік аудитор олардың дебиторлық және кредиторлық берешекке әсерін бағалайды және осы бұрмалаулар жосықсыз іс-қимылдардан туындағанына көз жеткізу үшін осы Стандарттың "Жосықсыз іс-қимылдар" деген 4-бөлімнің 1-тарауына сәйкес қосымша рәсімдер жүргізеді.</w:t>
      </w:r>
    </w:p>
    <w:p>
      <w:pPr>
        <w:spacing w:after="0"/>
        <w:ind w:left="0"/>
        <w:jc w:val="both"/>
      </w:pPr>
      <w:r>
        <w:rPr>
          <w:rFonts w:ascii="Times New Roman"/>
          <w:b w:val="false"/>
          <w:i w:val="false"/>
          <w:color w:val="000000"/>
          <w:sz w:val="28"/>
        </w:rPr>
        <w:t>
      Дебиторлық және кредиторлық берешек аудитін аяқтау рәсімі мыналарды:</w:t>
      </w:r>
    </w:p>
    <w:p>
      <w:pPr>
        <w:spacing w:after="0"/>
        <w:ind w:left="0"/>
        <w:jc w:val="both"/>
      </w:pPr>
      <w:r>
        <w:rPr>
          <w:rFonts w:ascii="Times New Roman"/>
          <w:b w:val="false"/>
          <w:i w:val="false"/>
          <w:color w:val="000000"/>
          <w:sz w:val="28"/>
        </w:rPr>
        <w:t>
      аудит объектісінен алынған ақпараттың негізінде аудит нәтижелерін қорытындылауды және бағалауды;</w:t>
      </w:r>
    </w:p>
    <w:p>
      <w:pPr>
        <w:spacing w:after="0"/>
        <w:ind w:left="0"/>
        <w:jc w:val="both"/>
      </w:pPr>
      <w:r>
        <w:rPr>
          <w:rFonts w:ascii="Times New Roman"/>
          <w:b w:val="false"/>
          <w:i w:val="false"/>
          <w:color w:val="000000"/>
          <w:sz w:val="28"/>
        </w:rPr>
        <w:t>
      аудит жүргізу барысында анықталған қателерді талдауды және олардың тексерілетін кезеңдегі қаржылық есептіліктің дұрыстығына әсерін қамтиды.</w:t>
      </w:r>
    </w:p>
    <w:p>
      <w:pPr>
        <w:spacing w:after="0"/>
        <w:ind w:left="0"/>
        <w:jc w:val="both"/>
      </w:pPr>
      <w:r>
        <w:rPr>
          <w:rFonts w:ascii="Times New Roman"/>
          <w:b w:val="false"/>
          <w:i w:val="false"/>
          <w:color w:val="000000"/>
          <w:sz w:val="28"/>
        </w:rPr>
        <w:t xml:space="preserve">
      Дебиторлық және кредиторлық берешек аудитінің нәтижелері осы Стандартқа </w:t>
      </w:r>
      <w:r>
        <w:rPr>
          <w:rFonts w:ascii="Times New Roman"/>
          <w:b w:val="false"/>
          <w:i w:val="false"/>
          <w:color w:val="000000"/>
          <w:sz w:val="28"/>
        </w:rPr>
        <w:t>38-қосымшаға</w:t>
      </w:r>
      <w:r>
        <w:rPr>
          <w:rFonts w:ascii="Times New Roman"/>
          <w:b w:val="false"/>
          <w:i w:val="false"/>
          <w:color w:val="000000"/>
          <w:sz w:val="28"/>
        </w:rPr>
        <w:t xml:space="preserve"> сәйкес нысан бойынша "ЖҚ - Дебиторлық және кредиторлық берешек – қорытындылар (ЖҚ-ДБКБ-қорытындылар)" жұмыс құжатымен ресімделеді.</w:t>
      </w:r>
    </w:p>
    <w:p>
      <w:pPr>
        <w:spacing w:after="0"/>
        <w:ind w:left="0"/>
        <w:jc w:val="both"/>
      </w:pPr>
      <w:r>
        <w:rPr>
          <w:rFonts w:ascii="Times New Roman"/>
          <w:b w:val="false"/>
          <w:i w:val="false"/>
          <w:color w:val="000000"/>
          <w:sz w:val="28"/>
        </w:rPr>
        <w:t>
      Жұмыстар аяқталғанда мемлекеттік аудитор тексеру нәтижелері бойынша пікір қалыптастырады, жұмыс құжаттамасын жинақтайды, аудиторлық есептің бөлігін тұжырымдайды және аудит тобының жетекшісіне және (немесе) ішкі мемлекеттік аудит жүргізуге жауапты тұлғаға береді.</w:t>
      </w:r>
    </w:p>
    <w:bookmarkStart w:name="z221" w:id="222"/>
    <w:p>
      <w:pPr>
        <w:spacing w:after="0"/>
        <w:ind w:left="0"/>
        <w:jc w:val="left"/>
      </w:pPr>
      <w:r>
        <w:rPr>
          <w:rFonts w:ascii="Times New Roman"/>
          <w:b/>
          <w:i w:val="false"/>
          <w:color w:val="000000"/>
        </w:rPr>
        <w:t xml:space="preserve"> 6-тарау. Ұзақ мерзімді активтердің аудиті</w:t>
      </w:r>
    </w:p>
    <w:bookmarkEnd w:id="222"/>
    <w:bookmarkStart w:name="z222" w:id="223"/>
    <w:p>
      <w:pPr>
        <w:spacing w:after="0"/>
        <w:ind w:left="0"/>
        <w:jc w:val="both"/>
      </w:pPr>
      <w:r>
        <w:rPr>
          <w:rFonts w:ascii="Times New Roman"/>
          <w:b w:val="false"/>
          <w:i w:val="false"/>
          <w:color w:val="000000"/>
          <w:sz w:val="28"/>
        </w:rPr>
        <w:t>
      192. Ұзақ мерзімді активтер аудитінің мақсаты қаржылық есептілікте көрсетілген ұзақ мерзімді активтер туралы ақпараттың дұрыстығы мен толықтығы туралы аудиторлық пікірді қалыптастыру болып табылады.</w:t>
      </w:r>
    </w:p>
    <w:bookmarkEnd w:id="223"/>
    <w:bookmarkStart w:name="z223" w:id="224"/>
    <w:p>
      <w:pPr>
        <w:spacing w:after="0"/>
        <w:ind w:left="0"/>
        <w:jc w:val="both"/>
      </w:pPr>
      <w:r>
        <w:rPr>
          <w:rFonts w:ascii="Times New Roman"/>
          <w:b w:val="false"/>
          <w:i w:val="false"/>
          <w:color w:val="000000"/>
          <w:sz w:val="28"/>
        </w:rPr>
        <w:t>
      193. Ұзақ мерзімді активтер аудитінің міндеттері мыналар:</w:t>
      </w:r>
    </w:p>
    <w:bookmarkEnd w:id="224"/>
    <w:p>
      <w:pPr>
        <w:spacing w:after="0"/>
        <w:ind w:left="0"/>
        <w:jc w:val="both"/>
      </w:pPr>
      <w:r>
        <w:rPr>
          <w:rFonts w:ascii="Times New Roman"/>
          <w:b w:val="false"/>
          <w:i w:val="false"/>
          <w:color w:val="000000"/>
          <w:sz w:val="28"/>
        </w:rPr>
        <w:t>
      олардың құрамы мен құрылымын, пайдалану шарттарын зерделеу;</w:t>
      </w:r>
    </w:p>
    <w:p>
      <w:pPr>
        <w:spacing w:after="0"/>
        <w:ind w:left="0"/>
        <w:jc w:val="both"/>
      </w:pPr>
      <w:r>
        <w:rPr>
          <w:rFonts w:ascii="Times New Roman"/>
          <w:b w:val="false"/>
          <w:i w:val="false"/>
          <w:color w:val="000000"/>
          <w:sz w:val="28"/>
        </w:rPr>
        <w:t>
      ішкі бақылау мен бухгалтерлік есеп жүйесінің бастапқы бағалауын растау;</w:t>
      </w:r>
    </w:p>
    <w:p>
      <w:pPr>
        <w:spacing w:after="0"/>
        <w:ind w:left="0"/>
        <w:jc w:val="both"/>
      </w:pPr>
      <w:r>
        <w:rPr>
          <w:rFonts w:ascii="Times New Roman"/>
          <w:b w:val="false"/>
          <w:i w:val="false"/>
          <w:color w:val="000000"/>
          <w:sz w:val="28"/>
        </w:rPr>
        <w:t>
      бухгалтерлік есеп пен қаржылық есептілікте бастапқы тану кезінде ұзақ мерзімді активтердің дұрыс көрсетілуін тексеру;</w:t>
      </w:r>
    </w:p>
    <w:p>
      <w:pPr>
        <w:spacing w:after="0"/>
        <w:ind w:left="0"/>
        <w:jc w:val="both"/>
      </w:pPr>
      <w:r>
        <w:rPr>
          <w:rFonts w:ascii="Times New Roman"/>
          <w:b w:val="false"/>
          <w:i w:val="false"/>
          <w:color w:val="000000"/>
          <w:sz w:val="28"/>
        </w:rPr>
        <w:t>
      түскен ұзақ мерзімді активтер операцияларын бастапқы тану мен олардың бухгалтерлік есеп пен қаржылық есептілікте дұрыс көрсетілуін тексеру;</w:t>
      </w:r>
    </w:p>
    <w:p>
      <w:pPr>
        <w:spacing w:after="0"/>
        <w:ind w:left="0"/>
        <w:jc w:val="both"/>
      </w:pPr>
      <w:r>
        <w:rPr>
          <w:rFonts w:ascii="Times New Roman"/>
          <w:b w:val="false"/>
          <w:i w:val="false"/>
          <w:color w:val="000000"/>
          <w:sz w:val="28"/>
        </w:rPr>
        <w:t>
      ұзақ мерзімді активтердің қозғалысы бойынша операцияларды (түсу, бастапқы мойындау, кейінгі бағалау, беру, есептен шығару) құжаттамалық ресімдеу мен есепте көрсету дұрыстығын тексеру;</w:t>
      </w:r>
    </w:p>
    <w:p>
      <w:pPr>
        <w:spacing w:after="0"/>
        <w:ind w:left="0"/>
        <w:jc w:val="both"/>
      </w:pPr>
      <w:r>
        <w:rPr>
          <w:rFonts w:ascii="Times New Roman"/>
          <w:b w:val="false"/>
          <w:i w:val="false"/>
          <w:color w:val="000000"/>
          <w:sz w:val="28"/>
        </w:rPr>
        <w:t>
      есептелген амортизацияның дұрыстығын және оның есепте дұрыс көрсетілуін тексеру;</w:t>
      </w:r>
    </w:p>
    <w:p>
      <w:pPr>
        <w:spacing w:after="0"/>
        <w:ind w:left="0"/>
        <w:jc w:val="both"/>
      </w:pPr>
      <w:r>
        <w:rPr>
          <w:rFonts w:ascii="Times New Roman"/>
          <w:b w:val="false"/>
          <w:i w:val="false"/>
          <w:color w:val="000000"/>
          <w:sz w:val="28"/>
        </w:rPr>
        <w:t>
      ұзақ мерзімді активтерді ағымдағы жөндеу және қызмет көрсету, сонымен қатар күрделі шығындар бойынша есептелген шығыстардың көрсетілуінің дұрыстығын тексеру;</w:t>
      </w:r>
    </w:p>
    <w:p>
      <w:pPr>
        <w:spacing w:after="0"/>
        <w:ind w:left="0"/>
        <w:jc w:val="both"/>
      </w:pPr>
      <w:r>
        <w:rPr>
          <w:rFonts w:ascii="Times New Roman"/>
          <w:b w:val="false"/>
          <w:i w:val="false"/>
          <w:color w:val="000000"/>
          <w:sz w:val="28"/>
        </w:rPr>
        <w:t>
      кіріс және шығыс сальдосының дұрыстыңын растау;</w:t>
      </w:r>
    </w:p>
    <w:p>
      <w:pPr>
        <w:spacing w:after="0"/>
        <w:ind w:left="0"/>
        <w:jc w:val="both"/>
      </w:pPr>
      <w:r>
        <w:rPr>
          <w:rFonts w:ascii="Times New Roman"/>
          <w:b w:val="false"/>
          <w:i w:val="false"/>
          <w:color w:val="000000"/>
          <w:sz w:val="28"/>
        </w:rPr>
        <w:t>
      ұзақ мерзімді активтердің болуын және сақталуын растау болып табылады.</w:t>
      </w:r>
    </w:p>
    <w:bookmarkStart w:name="z224" w:id="225"/>
    <w:p>
      <w:pPr>
        <w:spacing w:after="0"/>
        <w:ind w:left="0"/>
        <w:jc w:val="both"/>
      </w:pPr>
      <w:r>
        <w:rPr>
          <w:rFonts w:ascii="Times New Roman"/>
          <w:b w:val="false"/>
          <w:i w:val="false"/>
          <w:color w:val="000000"/>
          <w:sz w:val="28"/>
        </w:rPr>
        <w:t>
      194. Ұзақ мерзімді активтерге аудит жүргізген кезде мемлекеттік аудитор:</w:t>
      </w:r>
    </w:p>
    <w:bookmarkEnd w:id="225"/>
    <w:p>
      <w:pPr>
        <w:spacing w:after="0"/>
        <w:ind w:left="0"/>
        <w:jc w:val="both"/>
      </w:pPr>
      <w:r>
        <w:rPr>
          <w:rFonts w:ascii="Times New Roman"/>
          <w:b w:val="false"/>
          <w:i w:val="false"/>
          <w:color w:val="000000"/>
          <w:sz w:val="28"/>
        </w:rPr>
        <w:t>
      "Мемлекеттік мүлік туралы" Қазақстан Республикасының Заңын;</w:t>
      </w:r>
    </w:p>
    <w:p>
      <w:pPr>
        <w:spacing w:after="0"/>
        <w:ind w:left="0"/>
        <w:jc w:val="both"/>
      </w:pPr>
      <w:r>
        <w:rPr>
          <w:rFonts w:ascii="Times New Roman"/>
          <w:b w:val="false"/>
          <w:i w:val="false"/>
          <w:color w:val="000000"/>
          <w:sz w:val="28"/>
        </w:rPr>
        <w:t>
      Қазақстан Республикасы Үкіметінің мынадай қаулыларын:</w:t>
      </w:r>
    </w:p>
    <w:p>
      <w:pPr>
        <w:spacing w:after="0"/>
        <w:ind w:left="0"/>
        <w:jc w:val="both"/>
      </w:pPr>
      <w:r>
        <w:rPr>
          <w:rFonts w:ascii="Times New Roman"/>
          <w:b w:val="false"/>
          <w:i w:val="false"/>
          <w:color w:val="000000"/>
          <w:sz w:val="28"/>
        </w:rPr>
        <w:t>
      2013 жылғы 21 қаңтардағы № 16 "Қазақстан Республикасы арнаулы мемлекеттік органдарының мүліктерін беру, өткізу, кәдеге жарату және есептен шығару, сондай-ақ жылжымайтын мүлкін мүліктік жалдауға (жалға алуға) беру қағидаларын бекіту туралы";</w:t>
      </w:r>
    </w:p>
    <w:p>
      <w:pPr>
        <w:spacing w:after="0"/>
        <w:ind w:left="0"/>
        <w:jc w:val="both"/>
      </w:pPr>
      <w:r>
        <w:rPr>
          <w:rFonts w:ascii="Times New Roman"/>
          <w:b w:val="false"/>
          <w:i w:val="false"/>
          <w:color w:val="000000"/>
          <w:sz w:val="28"/>
        </w:rPr>
        <w:t>
      осы Стандарттың 138-тармағындағы көрсетілген Қазақстан Республикасы Үкіметінің қаулыларын;</w:t>
      </w:r>
    </w:p>
    <w:p>
      <w:pPr>
        <w:spacing w:after="0"/>
        <w:ind w:left="0"/>
        <w:jc w:val="both"/>
      </w:pPr>
      <w:r>
        <w:rPr>
          <w:rFonts w:ascii="Times New Roman"/>
          <w:b w:val="false"/>
          <w:i w:val="false"/>
          <w:color w:val="000000"/>
          <w:sz w:val="28"/>
        </w:rPr>
        <w:t xml:space="preserve">
      Қазақстан Республикасы Ұлттық экономика министірінің 2015 жылғы 17 наурыздағы № 212 </w:t>
      </w:r>
      <w:r>
        <w:rPr>
          <w:rFonts w:ascii="Times New Roman"/>
          <w:b w:val="false"/>
          <w:i w:val="false"/>
          <w:color w:val="000000"/>
          <w:sz w:val="28"/>
        </w:rPr>
        <w:t>бұйрығымен</w:t>
      </w:r>
      <w:r>
        <w:rPr>
          <w:rFonts w:ascii="Times New Roman"/>
          <w:b w:val="false"/>
          <w:i w:val="false"/>
          <w:color w:val="000000"/>
          <w:sz w:val="28"/>
        </w:rPr>
        <w:t xml:space="preserve"> бекітілген Мемлекеттік мүлікті мүліктік жалдауға (жалға алуға) беру қағидаларын (Нормативтік құқықтық актілерді мемлекеттік тіркеу тізілімінде № 10467 болып тіркелген);</w:t>
      </w:r>
    </w:p>
    <w:p>
      <w:pPr>
        <w:spacing w:after="0"/>
        <w:ind w:left="0"/>
        <w:jc w:val="both"/>
      </w:pPr>
      <w:r>
        <w:rPr>
          <w:rFonts w:ascii="Times New Roman"/>
          <w:b w:val="false"/>
          <w:i w:val="false"/>
          <w:color w:val="000000"/>
          <w:sz w:val="28"/>
        </w:rPr>
        <w:t>
      осы Стандарттың 76-тармағында көрсетілген Қазақстан Республикасы Қаржы министрінің бұйрықтарын басшылыққа алады.</w:t>
      </w:r>
    </w:p>
    <w:p>
      <w:pPr>
        <w:spacing w:after="0"/>
        <w:ind w:left="0"/>
        <w:jc w:val="both"/>
      </w:pPr>
      <w:r>
        <w:rPr>
          <w:rFonts w:ascii="Times New Roman"/>
          <w:b w:val="false"/>
          <w:i w:val="false"/>
          <w:color w:val="000000"/>
          <w:sz w:val="28"/>
        </w:rPr>
        <w:t>
      Аудиторлық дәлелдемелер көздері мыналар болып табылады:</w:t>
      </w:r>
    </w:p>
    <w:p>
      <w:pPr>
        <w:spacing w:after="0"/>
        <w:ind w:left="0"/>
        <w:jc w:val="both"/>
      </w:pPr>
      <w:r>
        <w:rPr>
          <w:rFonts w:ascii="Times New Roman"/>
          <w:b w:val="false"/>
          <w:i w:val="false"/>
          <w:color w:val="000000"/>
          <w:sz w:val="28"/>
        </w:rPr>
        <w:t>
      мемлекеттік мекеменің жеке қаржыландыру жоспары;</w:t>
      </w:r>
    </w:p>
    <w:p>
      <w:pPr>
        <w:spacing w:after="0"/>
        <w:ind w:left="0"/>
        <w:jc w:val="both"/>
      </w:pPr>
      <w:r>
        <w:rPr>
          <w:rFonts w:ascii="Times New Roman"/>
          <w:b w:val="false"/>
          <w:i w:val="false"/>
          <w:color w:val="000000"/>
          <w:sz w:val="28"/>
        </w:rPr>
        <w:t>
      Бухгалтерлік құжаттама нысандарының альбомының 1-қосымшасына сәйкес НҚ-1 нысаны бойынша негізгі құралдар мен инвестициялық жылжымайтын мүлікті қабылдау-тапсыру (орналастыру) актісі;</w:t>
      </w:r>
    </w:p>
    <w:p>
      <w:pPr>
        <w:spacing w:after="0"/>
        <w:ind w:left="0"/>
        <w:jc w:val="both"/>
      </w:pPr>
      <w:r>
        <w:rPr>
          <w:rFonts w:ascii="Times New Roman"/>
          <w:b w:val="false"/>
          <w:i w:val="false"/>
          <w:color w:val="000000"/>
          <w:sz w:val="28"/>
        </w:rPr>
        <w:t>
      Бухгалтерлік құжаттама нысандарының альбомының 5-қосымшасына сәйкес НҚ-3 нысаны бойынша негізгі құралдарды, инвестициялық жылжымайтын мүлікті есептен шығару актісі;</w:t>
      </w:r>
    </w:p>
    <w:p>
      <w:pPr>
        <w:spacing w:after="0"/>
        <w:ind w:left="0"/>
        <w:jc w:val="both"/>
      </w:pPr>
      <w:r>
        <w:rPr>
          <w:rFonts w:ascii="Times New Roman"/>
          <w:b w:val="false"/>
          <w:i w:val="false"/>
          <w:color w:val="000000"/>
          <w:sz w:val="28"/>
        </w:rPr>
        <w:t>
      Бухгалтерлік құжаттама нысандарының альбомының 6-қосымшасына сәйкес НҚ-4 нысаны бойынша автокөлік құралдарын есептен шығару актісі;</w:t>
      </w:r>
    </w:p>
    <w:p>
      <w:pPr>
        <w:spacing w:after="0"/>
        <w:ind w:left="0"/>
        <w:jc w:val="both"/>
      </w:pPr>
      <w:r>
        <w:rPr>
          <w:rFonts w:ascii="Times New Roman"/>
          <w:b w:val="false"/>
          <w:i w:val="false"/>
          <w:color w:val="000000"/>
          <w:sz w:val="28"/>
        </w:rPr>
        <w:t>
      Бухгалтерлік құжаттама нысандарының альбомының 9-қосымшасына сәйкес НҚ-6 нысаны бойынша мемлекеттік мекемелерде негізгі құралдарды және инвестициялық жылжымайтын мүлікті есепке алудың түгендеу карточкасы;</w:t>
      </w:r>
    </w:p>
    <w:p>
      <w:pPr>
        <w:spacing w:after="0"/>
        <w:ind w:left="0"/>
        <w:jc w:val="both"/>
      </w:pPr>
      <w:r>
        <w:rPr>
          <w:rFonts w:ascii="Times New Roman"/>
          <w:b w:val="false"/>
          <w:i w:val="false"/>
          <w:color w:val="000000"/>
          <w:sz w:val="28"/>
        </w:rPr>
        <w:t>
      Бухгалтерлік құжаттама нысандарының альбомының 10-қосымшасына сәйкес НҚ-8 нысаны бойынша мемлекеттік мекемелерде ауыл шаруашылығы қызметімен байланысты емес жануарларды (жұмыс малын), өсімдіктерді есепке алудың түгендеу карточкасы;</w:t>
      </w:r>
    </w:p>
    <w:p>
      <w:pPr>
        <w:spacing w:after="0"/>
        <w:ind w:left="0"/>
        <w:jc w:val="both"/>
      </w:pPr>
      <w:r>
        <w:rPr>
          <w:rFonts w:ascii="Times New Roman"/>
          <w:b w:val="false"/>
          <w:i w:val="false"/>
          <w:color w:val="000000"/>
          <w:sz w:val="28"/>
        </w:rPr>
        <w:t>
      Бухгалтерлік құжаттама нысандарының альбомының 11-қосымшасына сәйкес НҚ-9 нысаны бойынша мемлекеттік мекемелерде негізгі құралдарды, инвестициялық жылжымайтын мүлікті топтық есепке алудың түгендеу карточкасы;</w:t>
      </w:r>
    </w:p>
    <w:p>
      <w:pPr>
        <w:spacing w:after="0"/>
        <w:ind w:left="0"/>
        <w:jc w:val="both"/>
      </w:pPr>
      <w:r>
        <w:rPr>
          <w:rFonts w:ascii="Times New Roman"/>
          <w:b w:val="false"/>
          <w:i w:val="false"/>
          <w:color w:val="000000"/>
          <w:sz w:val="28"/>
        </w:rPr>
        <w:t>
      Бухгалтерлік құжаттама нысандарының альбомының 15-қосымшасына сәйкес ҰА-10 нысаны бойынша мемлекеттік мекемелерде ұзақ мерзімді активтерді есепке алу бойынша түгендеу карточкаларының тізімдемесі;</w:t>
      </w:r>
    </w:p>
    <w:p>
      <w:pPr>
        <w:spacing w:after="0"/>
        <w:ind w:left="0"/>
        <w:jc w:val="both"/>
      </w:pPr>
      <w:r>
        <w:rPr>
          <w:rFonts w:ascii="Times New Roman"/>
          <w:b w:val="false"/>
          <w:i w:val="false"/>
          <w:color w:val="000000"/>
          <w:sz w:val="28"/>
        </w:rPr>
        <w:t>
      Бухгалтерлік құжаттама нысандарының альбомының 16-қосымшасына сәйкес ҰА-13 нысаны бойынша ұзақ мерзімді активтерді түгендеу тізімі (олардың тұрған және пайдалану орны бойынша);</w:t>
      </w:r>
    </w:p>
    <w:p>
      <w:pPr>
        <w:spacing w:after="0"/>
        <w:ind w:left="0"/>
        <w:jc w:val="both"/>
      </w:pPr>
      <w:r>
        <w:rPr>
          <w:rFonts w:ascii="Times New Roman"/>
          <w:b w:val="false"/>
          <w:i w:val="false"/>
          <w:color w:val="000000"/>
          <w:sz w:val="28"/>
        </w:rPr>
        <w:t>
      Бухгалтерлік құжаттама нысандарының альбомының 25-қосымшасына сәйкес 459 нысаны бойынша ұзақ мерзімді активтерді амортизациялау сомасын есептейтін әзірлеме кестесі;</w:t>
      </w:r>
    </w:p>
    <w:p>
      <w:pPr>
        <w:spacing w:after="0"/>
        <w:ind w:left="0"/>
        <w:jc w:val="both"/>
      </w:pPr>
      <w:r>
        <w:rPr>
          <w:rFonts w:ascii="Times New Roman"/>
          <w:b w:val="false"/>
          <w:i w:val="false"/>
          <w:color w:val="000000"/>
          <w:sz w:val="28"/>
        </w:rPr>
        <w:t>
      Бухгалтерлік құжаттама нысандарының альбомының 23-қосымшасына сәйкес 443 нысаны бойынша "Құралдарды, өндірістік және шаруашылық мүкәммалды теңгерімнен есептен шығару актісі";</w:t>
      </w:r>
    </w:p>
    <w:p>
      <w:pPr>
        <w:spacing w:after="0"/>
        <w:ind w:left="0"/>
        <w:jc w:val="both"/>
      </w:pPr>
      <w:r>
        <w:rPr>
          <w:rFonts w:ascii="Times New Roman"/>
          <w:b w:val="false"/>
          <w:i w:val="false"/>
          <w:color w:val="000000"/>
          <w:sz w:val="28"/>
        </w:rPr>
        <w:t>
      Бухгалтерлік құжаттама нысандарының альбомының 24-қосымшасына сәйкес 444 нысаны бойынша "Мемлекеттік мекемелерде кітапханадан әдебиеттерді есептен шығару актісі";</w:t>
      </w:r>
    </w:p>
    <w:p>
      <w:pPr>
        <w:spacing w:after="0"/>
        <w:ind w:left="0"/>
        <w:jc w:val="both"/>
      </w:pPr>
      <w:r>
        <w:rPr>
          <w:rFonts w:ascii="Times New Roman"/>
          <w:b w:val="false"/>
          <w:i w:val="false"/>
          <w:color w:val="000000"/>
          <w:sz w:val="28"/>
        </w:rPr>
        <w:t>
      Бухгалтерлік құжаттама нысандарының альбомының 17-қосымшасына сәйкес 326-НҚ нысаны бойынша "Негізгі құралдар бойынша айналым ведомосі";</w:t>
      </w:r>
    </w:p>
    <w:p>
      <w:pPr>
        <w:spacing w:after="0"/>
        <w:ind w:left="0"/>
        <w:jc w:val="both"/>
      </w:pPr>
      <w:r>
        <w:rPr>
          <w:rFonts w:ascii="Times New Roman"/>
          <w:b w:val="false"/>
          <w:i w:val="false"/>
          <w:color w:val="000000"/>
          <w:sz w:val="28"/>
        </w:rPr>
        <w:t>
      Бухгалтерлік құжаттама нысандарының альбомының 19-қосымшасына сәйкес 326-ИЖ нысаны бойынша "Инвестициялық жылжымайтын мүлік бойынша айналым ведомосі";</w:t>
      </w:r>
    </w:p>
    <w:p>
      <w:pPr>
        <w:spacing w:after="0"/>
        <w:ind w:left="0"/>
        <w:jc w:val="both"/>
      </w:pPr>
      <w:r>
        <w:rPr>
          <w:rFonts w:ascii="Times New Roman"/>
          <w:b w:val="false"/>
          <w:i w:val="false"/>
          <w:color w:val="000000"/>
          <w:sz w:val="28"/>
        </w:rPr>
        <w:t>
      Бухгалтерлік құжаттама нысандарының альбомының 20-қосымшасына сәйкес 326-БА нысаны бойынша "Биологиялық активтер бойынша айналым ведомосі";</w:t>
      </w:r>
    </w:p>
    <w:p>
      <w:pPr>
        <w:spacing w:after="0"/>
        <w:ind w:left="0"/>
        <w:jc w:val="both"/>
      </w:pPr>
      <w:r>
        <w:rPr>
          <w:rFonts w:ascii="Times New Roman"/>
          <w:b w:val="false"/>
          <w:i w:val="false"/>
          <w:color w:val="000000"/>
          <w:sz w:val="28"/>
        </w:rPr>
        <w:t>
      Бухгалтерлік құжаттама нысандарының альбомының 18-қосымшасына сәйкес 326-МА нысаны бойынша "Материалдық емес активтер бойынша айналым ведомосі";</w:t>
      </w:r>
    </w:p>
    <w:p>
      <w:pPr>
        <w:spacing w:after="0"/>
        <w:ind w:left="0"/>
        <w:jc w:val="both"/>
      </w:pPr>
      <w:r>
        <w:rPr>
          <w:rFonts w:ascii="Times New Roman"/>
          <w:b w:val="false"/>
          <w:i w:val="false"/>
          <w:color w:val="000000"/>
          <w:sz w:val="28"/>
        </w:rPr>
        <w:t>
      Бухгалтерлік құжаттама нысандарының альбомының 21-қосымшасына сәйкес 434 нысаны бойынша "Ұзақ мерзімді активтерді ішкі орналастыруға жүкқұжат";</w:t>
      </w:r>
    </w:p>
    <w:p>
      <w:pPr>
        <w:spacing w:after="0"/>
        <w:ind w:left="0"/>
        <w:jc w:val="both"/>
      </w:pPr>
      <w:r>
        <w:rPr>
          <w:rFonts w:ascii="Times New Roman"/>
          <w:b w:val="false"/>
          <w:i w:val="false"/>
          <w:color w:val="000000"/>
          <w:sz w:val="28"/>
        </w:rPr>
        <w:t>
      жобалау-сметалық құжаттама;</w:t>
      </w:r>
    </w:p>
    <w:p>
      <w:pPr>
        <w:spacing w:after="0"/>
        <w:ind w:left="0"/>
        <w:jc w:val="both"/>
      </w:pPr>
      <w:r>
        <w:rPr>
          <w:rFonts w:ascii="Times New Roman"/>
          <w:b w:val="false"/>
          <w:i w:val="false"/>
          <w:color w:val="000000"/>
          <w:sz w:val="28"/>
        </w:rPr>
        <w:t>
      ұзақ мерзімді активтерді жеткізуге, ғылыми-зерттеу және тәжірібие-конструкторлық жұмыстарға шарттар;</w:t>
      </w:r>
    </w:p>
    <w:p>
      <w:pPr>
        <w:spacing w:after="0"/>
        <w:ind w:left="0"/>
        <w:jc w:val="both"/>
      </w:pPr>
      <w:r>
        <w:rPr>
          <w:rFonts w:ascii="Times New Roman"/>
          <w:b w:val="false"/>
          <w:i w:val="false"/>
          <w:color w:val="000000"/>
          <w:sz w:val="28"/>
        </w:rPr>
        <w:t>
      Бухгалтерлік құжаттама нысандарының альбомының 2-қосымшасына сәйкес БА-1 нысаны бойынша "Биологиялық активтерді (жануарларды) қабылдау-тапсыру (орналастыру) актісі";</w:t>
      </w:r>
    </w:p>
    <w:p>
      <w:pPr>
        <w:spacing w:after="0"/>
        <w:ind w:left="0"/>
        <w:jc w:val="both"/>
      </w:pPr>
      <w:r>
        <w:rPr>
          <w:rFonts w:ascii="Times New Roman"/>
          <w:b w:val="false"/>
          <w:i w:val="false"/>
          <w:color w:val="000000"/>
          <w:sz w:val="28"/>
        </w:rPr>
        <w:t>
      Бухгалтерлік құжаттама нысандарының альбомының 3-қосымшасына сәйкес БА-1А нысаны бойынша "Биологиялық активтерді (өсімдіктерді) қабылдау-тапсыру (орналастыру) актісі";</w:t>
      </w:r>
    </w:p>
    <w:p>
      <w:pPr>
        <w:spacing w:after="0"/>
        <w:ind w:left="0"/>
        <w:jc w:val="both"/>
      </w:pPr>
      <w:r>
        <w:rPr>
          <w:rFonts w:ascii="Times New Roman"/>
          <w:b w:val="false"/>
          <w:i w:val="false"/>
          <w:color w:val="000000"/>
          <w:sz w:val="28"/>
        </w:rPr>
        <w:t>
      Бухгалтерлік құжаттама нысандарының альбомының 7-қосымшасына сәйкес БА-2 нысаны бойынша "Биологиялық активтерді (жануарларды) есептен шығару актісі";</w:t>
      </w:r>
    </w:p>
    <w:p>
      <w:pPr>
        <w:spacing w:after="0"/>
        <w:ind w:left="0"/>
        <w:jc w:val="both"/>
      </w:pPr>
      <w:r>
        <w:rPr>
          <w:rFonts w:ascii="Times New Roman"/>
          <w:b w:val="false"/>
          <w:i w:val="false"/>
          <w:color w:val="000000"/>
          <w:sz w:val="28"/>
        </w:rPr>
        <w:t>
      Бухгалтерлік құжаттама нысандарының альбомының 12-қосымшасына сәйкес БА-3 нысаны бойынша "Мемлекеттік мекемелерде биологиялық активтерді (жануарларды) есепке алудың түгендеу карточкасы";</w:t>
      </w:r>
    </w:p>
    <w:p>
      <w:pPr>
        <w:spacing w:after="0"/>
        <w:ind w:left="0"/>
        <w:jc w:val="both"/>
      </w:pPr>
      <w:r>
        <w:rPr>
          <w:rFonts w:ascii="Times New Roman"/>
          <w:b w:val="false"/>
          <w:i w:val="false"/>
          <w:color w:val="000000"/>
          <w:sz w:val="28"/>
        </w:rPr>
        <w:t>
      Бухгалтерлік құжаттама нысандарының альбомының 13-қосымшасына сәйкес БА-3А нысаны бойынша "Мемлекеттік мекемелерде биологиялық активтерді (өсімдіктерді) есепке алудың түгендеу карточкасы";</w:t>
      </w:r>
    </w:p>
    <w:p>
      <w:pPr>
        <w:spacing w:after="0"/>
        <w:ind w:left="0"/>
        <w:jc w:val="both"/>
      </w:pPr>
      <w:r>
        <w:rPr>
          <w:rFonts w:ascii="Times New Roman"/>
          <w:b w:val="false"/>
          <w:i w:val="false"/>
          <w:color w:val="000000"/>
          <w:sz w:val="28"/>
        </w:rPr>
        <w:t>
      Бухгалтерлік құжаттама нысандарының альбомының 4-қосымшасына сәйкес НОС-1 нысаны бойынша "Материалдық емес активтерді кабылдау-тапсыру актісі";</w:t>
      </w:r>
    </w:p>
    <w:p>
      <w:pPr>
        <w:spacing w:after="0"/>
        <w:ind w:left="0"/>
        <w:jc w:val="both"/>
      </w:pPr>
      <w:r>
        <w:rPr>
          <w:rFonts w:ascii="Times New Roman"/>
          <w:b w:val="false"/>
          <w:i w:val="false"/>
          <w:color w:val="000000"/>
          <w:sz w:val="28"/>
        </w:rPr>
        <w:t>
      Бухгалтерлік құжаттама нысандарының альбомының 121-қосымшасына сәйкес НОС-3 нысаны бойынша "Материалдық емес активтерді есептен шығару актісі";</w:t>
      </w:r>
    </w:p>
    <w:p>
      <w:pPr>
        <w:spacing w:after="0"/>
        <w:ind w:left="0"/>
        <w:jc w:val="both"/>
      </w:pPr>
      <w:r>
        <w:rPr>
          <w:rFonts w:ascii="Times New Roman"/>
          <w:b w:val="false"/>
          <w:i w:val="false"/>
          <w:color w:val="000000"/>
          <w:sz w:val="28"/>
        </w:rPr>
        <w:t>
      Бухгалтерлік құжаттама нысандарының альбомының 14-қосымшасына сәйкес НОС-6 нысаны бойынша "Материалдық емес активтерді есепке алудың түгендеу карточкасы";</w:t>
      </w:r>
    </w:p>
    <w:p>
      <w:pPr>
        <w:spacing w:after="0"/>
        <w:ind w:left="0"/>
        <w:jc w:val="both"/>
      </w:pPr>
      <w:r>
        <w:rPr>
          <w:rFonts w:ascii="Times New Roman"/>
          <w:b w:val="false"/>
          <w:i w:val="false"/>
          <w:color w:val="000000"/>
          <w:sz w:val="28"/>
        </w:rPr>
        <w:t>
      Бухгалтерлік құжаттама нысандарының альбомының 89-қосымшасына сәйкес 408 нысаны бойынша 6-мемориалды ордер "Ұйымдармен есеп бойынша жинақтау ведомосі";</w:t>
      </w:r>
    </w:p>
    <w:p>
      <w:pPr>
        <w:spacing w:after="0"/>
        <w:ind w:left="0"/>
        <w:jc w:val="both"/>
      </w:pPr>
      <w:r>
        <w:rPr>
          <w:rFonts w:ascii="Times New Roman"/>
          <w:b w:val="false"/>
          <w:i w:val="false"/>
          <w:color w:val="000000"/>
          <w:sz w:val="28"/>
        </w:rPr>
        <w:t>
      Бухгалтерлік құжаттама нысандарының альбомының 22-қосымшасына сәйкес 438 нысаны бойынша 9-мемориалды ордер "Ұзақ мерзімді активтерді шығару және орналастыру бойынша жинақтау ведомосі";</w:t>
      </w:r>
    </w:p>
    <w:p>
      <w:pPr>
        <w:spacing w:after="0"/>
        <w:ind w:left="0"/>
        <w:jc w:val="both"/>
      </w:pPr>
      <w:r>
        <w:rPr>
          <w:rFonts w:ascii="Times New Roman"/>
          <w:b w:val="false"/>
          <w:i w:val="false"/>
          <w:color w:val="000000"/>
          <w:sz w:val="28"/>
        </w:rPr>
        <w:t>
      Бухгалтерлік құжаттама нысандарының альбомының 98-қосымшасына сәйкес 458 нысаны бойынша 19-мемориалды ордер "Операциялық шығыстарды есептеудің жинақтау ведомосі";</w:t>
      </w:r>
    </w:p>
    <w:p>
      <w:pPr>
        <w:spacing w:after="0"/>
        <w:ind w:left="0"/>
        <w:jc w:val="both"/>
      </w:pPr>
      <w:r>
        <w:rPr>
          <w:rFonts w:ascii="Times New Roman"/>
          <w:b w:val="false"/>
          <w:i w:val="false"/>
          <w:color w:val="000000"/>
          <w:sz w:val="28"/>
        </w:rPr>
        <w:t>
      Бухгалтерлік құжаттама нысандарының альбомының 109-қосымшасына сәйкес 308 нысаны бойынша "Бас журнал" кітабы.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194-тармақ жаңа редакцияда – ҚР Қаржы министрінің 28.12.2021 </w:t>
      </w:r>
      <w:r>
        <w:rPr>
          <w:rFonts w:ascii="Times New Roman"/>
          <w:b w:val="false"/>
          <w:i w:val="false"/>
          <w:color w:val="ff0000"/>
          <w:sz w:val="28"/>
        </w:rPr>
        <w:t>№ 1340</w:t>
      </w:r>
      <w:r>
        <w:rPr>
          <w:rFonts w:ascii="Times New Roman"/>
          <w:b w:val="false"/>
          <w:i w:val="false"/>
          <w:color w:val="ff0000"/>
          <w:sz w:val="28"/>
        </w:rPr>
        <w:t xml:space="preserve"> (алғашқы ресми жарияланған күнiнен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25" w:id="226"/>
    <w:p>
      <w:pPr>
        <w:spacing w:after="0"/>
        <w:ind w:left="0"/>
        <w:jc w:val="both"/>
      </w:pPr>
      <w:r>
        <w:rPr>
          <w:rFonts w:ascii="Times New Roman"/>
          <w:b w:val="false"/>
          <w:i w:val="false"/>
          <w:color w:val="000000"/>
          <w:sz w:val="28"/>
        </w:rPr>
        <w:t xml:space="preserve">
      195. Аудиторлық дәлелдемелерді жинау осы Стандартқа </w:t>
      </w:r>
      <w:r>
        <w:rPr>
          <w:rFonts w:ascii="Times New Roman"/>
          <w:b w:val="false"/>
          <w:i w:val="false"/>
          <w:color w:val="000000"/>
          <w:sz w:val="28"/>
        </w:rPr>
        <w:t>39-қосымшаға</w:t>
      </w:r>
      <w:r>
        <w:rPr>
          <w:rFonts w:ascii="Times New Roman"/>
          <w:b w:val="false"/>
          <w:i w:val="false"/>
          <w:color w:val="000000"/>
          <w:sz w:val="28"/>
        </w:rPr>
        <w:t xml:space="preserve"> сәйкес нысан бойынша "ЖҚ – Ұзақ мерзімді активтердің аудиторлық рәсімдерін жүргізу бағдарламасы (ЖҚ-ҰАБ)" сәйкес аудиторлық рәсімдер жүргізу жолымен жүргізіледі.</w:t>
      </w:r>
    </w:p>
    <w:bookmarkEnd w:id="226"/>
    <w:p>
      <w:pPr>
        <w:spacing w:after="0"/>
        <w:ind w:left="0"/>
        <w:jc w:val="both"/>
      </w:pPr>
      <w:r>
        <w:rPr>
          <w:rFonts w:ascii="Times New Roman"/>
          <w:b w:val="false"/>
          <w:i w:val="false"/>
          <w:color w:val="000000"/>
          <w:sz w:val="28"/>
        </w:rPr>
        <w:t>
      Аудиторлық дәлелдемелер жинауды жүргізу өлшемшарттары:</w:t>
      </w:r>
    </w:p>
    <w:p>
      <w:pPr>
        <w:spacing w:after="0"/>
        <w:ind w:left="0"/>
        <w:jc w:val="both"/>
      </w:pPr>
      <w:r>
        <w:rPr>
          <w:rFonts w:ascii="Times New Roman"/>
          <w:b w:val="false"/>
          <w:i w:val="false"/>
          <w:color w:val="000000"/>
          <w:sz w:val="28"/>
        </w:rPr>
        <w:t>
      пайда болуы – бухгалтерлік есепте көрсетілген ұзақ мерзімді активтердің қозғалысы бойынша операциялар шын мәнінде аудит объектісіне қатысты;</w:t>
      </w:r>
    </w:p>
    <w:p>
      <w:pPr>
        <w:spacing w:after="0"/>
        <w:ind w:left="0"/>
        <w:jc w:val="both"/>
      </w:pPr>
      <w:r>
        <w:rPr>
          <w:rFonts w:ascii="Times New Roman"/>
          <w:b w:val="false"/>
          <w:i w:val="false"/>
          <w:color w:val="000000"/>
          <w:sz w:val="28"/>
        </w:rPr>
        <w:t>
      толықтығы – ұзақ мерзімді активтер бухгалтерлік есепте есепке алынған және қаржылық есептілікте көрсетілген әрі олар жөніндегі ақпарат ашылған;</w:t>
      </w:r>
    </w:p>
    <w:p>
      <w:pPr>
        <w:spacing w:after="0"/>
        <w:ind w:left="0"/>
        <w:jc w:val="both"/>
      </w:pPr>
      <w:r>
        <w:rPr>
          <w:rFonts w:ascii="Times New Roman"/>
          <w:b w:val="false"/>
          <w:i w:val="false"/>
          <w:color w:val="000000"/>
          <w:sz w:val="28"/>
        </w:rPr>
        <w:t>
      нақтылығы және бөлінуі – ұзақ мерзімді активтер тиісті сомаға көрсетілген және есепті кезеңнің ішінде бөлінген (бөлініп тасталған);</w:t>
      </w:r>
    </w:p>
    <w:p>
      <w:pPr>
        <w:spacing w:after="0"/>
        <w:ind w:left="0"/>
        <w:jc w:val="both"/>
      </w:pPr>
      <w:r>
        <w:rPr>
          <w:rFonts w:ascii="Times New Roman"/>
          <w:b w:val="false"/>
          <w:i w:val="false"/>
          <w:color w:val="000000"/>
          <w:sz w:val="28"/>
        </w:rPr>
        <w:t>
      сыныптау – ұзақ мерзімді активтерге сыныптау жүргізілді, олар бойынша операциялар тиісті шоттар бойынша орналастырылған;</w:t>
      </w:r>
    </w:p>
    <w:p>
      <w:pPr>
        <w:spacing w:after="0"/>
        <w:ind w:left="0"/>
        <w:jc w:val="both"/>
      </w:pPr>
      <w:r>
        <w:rPr>
          <w:rFonts w:ascii="Times New Roman"/>
          <w:b w:val="false"/>
          <w:i w:val="false"/>
          <w:color w:val="000000"/>
          <w:sz w:val="28"/>
        </w:rPr>
        <w:t>
      бар болуы – қаржылық есептілікте көрсетілген ұзақ мерзімді активтер есепті күндегі жағдай бойынша шын мәнінде бар;</w:t>
      </w:r>
    </w:p>
    <w:p>
      <w:pPr>
        <w:spacing w:after="0"/>
        <w:ind w:left="0"/>
        <w:jc w:val="both"/>
      </w:pPr>
      <w:r>
        <w:rPr>
          <w:rFonts w:ascii="Times New Roman"/>
          <w:b w:val="false"/>
          <w:i w:val="false"/>
          <w:color w:val="000000"/>
          <w:sz w:val="28"/>
        </w:rPr>
        <w:t>
      құқықтар мен міндеттемелер –аудит объектісінің ұзақ мерзімді активтерге құқықтары құжатпен расталған;</w:t>
      </w:r>
    </w:p>
    <w:p>
      <w:pPr>
        <w:spacing w:after="0"/>
        <w:ind w:left="0"/>
        <w:jc w:val="both"/>
      </w:pPr>
      <w:r>
        <w:rPr>
          <w:rFonts w:ascii="Times New Roman"/>
          <w:b w:val="false"/>
          <w:i w:val="false"/>
          <w:color w:val="000000"/>
          <w:sz w:val="28"/>
        </w:rPr>
        <w:t>
      бағалау және бөлу – ұзақ мерзімді активтер есепке алу саясатының талаптарына сәйкес бухгалтерлік есепте және қаржылық есептілікте дұрыс бағалаумен көрсетілген;</w:t>
      </w:r>
    </w:p>
    <w:p>
      <w:pPr>
        <w:spacing w:after="0"/>
        <w:ind w:left="0"/>
        <w:jc w:val="both"/>
      </w:pPr>
      <w:r>
        <w:rPr>
          <w:rFonts w:ascii="Times New Roman"/>
          <w:b w:val="false"/>
          <w:i w:val="false"/>
          <w:color w:val="000000"/>
          <w:sz w:val="28"/>
        </w:rPr>
        <w:t>
      түсініктілік – қаржылық ақпарат сенімді берілген және ашылуы нақты көрсетілген;</w:t>
      </w:r>
    </w:p>
    <w:p>
      <w:pPr>
        <w:spacing w:after="0"/>
        <w:ind w:left="0"/>
        <w:jc w:val="both"/>
      </w:pPr>
      <w:r>
        <w:rPr>
          <w:rFonts w:ascii="Times New Roman"/>
          <w:b w:val="false"/>
          <w:i w:val="false"/>
          <w:color w:val="000000"/>
          <w:sz w:val="28"/>
        </w:rPr>
        <w:t>
      сәйкестігі – ұзақ мерзімді активтермен операциялар Қазақстан Республикасында бухгалтерлік есепті жүргізу тәртібін регламенттейтін нормативтік актілерге сәйкес бухгалтерлік есепте көрсетілген.</w:t>
      </w:r>
    </w:p>
    <w:bookmarkStart w:name="z226" w:id="227"/>
    <w:p>
      <w:pPr>
        <w:spacing w:after="0"/>
        <w:ind w:left="0"/>
        <w:jc w:val="both"/>
      </w:pPr>
      <w:r>
        <w:rPr>
          <w:rFonts w:ascii="Times New Roman"/>
          <w:b w:val="false"/>
          <w:i w:val="false"/>
          <w:color w:val="000000"/>
          <w:sz w:val="28"/>
        </w:rPr>
        <w:t>
      196. Егер қаржылық есептілік аудиті аудит объектісінде алғаш рет өткізілген жағдайда, аудитті жүзеге асырып отырған мемлекеттік аудиторға тексерілетін кезеңнің басындағы ұзақ мерзімді активтерді есепке алу шоттары бойынша қалдықтарда тексерілетін кезеңнің қаржылық есептілігіне айтарлықтай әсер ете алатын бұрмалаудың жоқ екендігі және алдыңғы есепті кезеңнен дұрыс ауыстырылғаны туралы дәлелдемелер алу қажет.</w:t>
      </w:r>
    </w:p>
    <w:bookmarkEnd w:id="227"/>
    <w:bookmarkStart w:name="z227" w:id="228"/>
    <w:p>
      <w:pPr>
        <w:spacing w:after="0"/>
        <w:ind w:left="0"/>
        <w:jc w:val="both"/>
      </w:pPr>
      <w:r>
        <w:rPr>
          <w:rFonts w:ascii="Times New Roman"/>
          <w:b w:val="false"/>
          <w:i w:val="false"/>
          <w:color w:val="000000"/>
          <w:sz w:val="28"/>
        </w:rPr>
        <w:t>
      197. Кейінгі аудитте ұзақ мерзімді активтер шоттары бойынша қалдықтар алдыңғы есепті кезеңнің соңындағы қаржылық есептілікте расталған қалдықтарға сәйкес келетініне көз жеткізу керек.</w:t>
      </w:r>
    </w:p>
    <w:bookmarkEnd w:id="228"/>
    <w:p>
      <w:pPr>
        <w:spacing w:after="0"/>
        <w:ind w:left="0"/>
        <w:jc w:val="both"/>
      </w:pPr>
      <w:r>
        <w:rPr>
          <w:rFonts w:ascii="Times New Roman"/>
          <w:b w:val="false"/>
          <w:i w:val="false"/>
          <w:color w:val="000000"/>
          <w:sz w:val="28"/>
        </w:rPr>
        <w:t>
      Ұзақ мерзімді активтердің кіріс сальдосы аудиторлық рәсімдермен тексеріледі.</w:t>
      </w:r>
    </w:p>
    <w:p>
      <w:pPr>
        <w:spacing w:after="0"/>
        <w:ind w:left="0"/>
        <w:jc w:val="both"/>
      </w:pPr>
      <w:r>
        <w:rPr>
          <w:rFonts w:ascii="Times New Roman"/>
          <w:b w:val="false"/>
          <w:i w:val="false"/>
          <w:color w:val="000000"/>
          <w:sz w:val="28"/>
        </w:rPr>
        <w:t>
      Кіріс сальдосының дұрыстығы туралы тиісінше аудиторлық дәлелдемені сырттан растауды сұрату нәтижесінде алуға болады.</w:t>
      </w:r>
    </w:p>
    <w:p>
      <w:pPr>
        <w:spacing w:after="0"/>
        <w:ind w:left="0"/>
        <w:jc w:val="both"/>
      </w:pPr>
      <w:r>
        <w:rPr>
          <w:rFonts w:ascii="Times New Roman"/>
          <w:b w:val="false"/>
          <w:i w:val="false"/>
          <w:color w:val="000000"/>
          <w:sz w:val="28"/>
        </w:rPr>
        <w:t xml:space="preserve">
      Ұзақ мерзімді активтердің кіріс сальдосы аудитінің нәтижелері осы Стандартқа </w:t>
      </w:r>
      <w:r>
        <w:rPr>
          <w:rFonts w:ascii="Times New Roman"/>
          <w:b w:val="false"/>
          <w:i w:val="false"/>
          <w:color w:val="000000"/>
          <w:sz w:val="28"/>
        </w:rPr>
        <w:t>40-қосымшаға</w:t>
      </w:r>
      <w:r>
        <w:rPr>
          <w:rFonts w:ascii="Times New Roman"/>
          <w:b w:val="false"/>
          <w:i w:val="false"/>
          <w:color w:val="000000"/>
          <w:sz w:val="28"/>
        </w:rPr>
        <w:t xml:space="preserve"> сәйкес нысан бойынша "ЖҚ - Ұзақ мерзімді активтердің кіріс сальдосы (ЖҚ-ҰАКС)" жұмыс құжатында рәсімделеді.</w:t>
      </w:r>
    </w:p>
    <w:p>
      <w:pPr>
        <w:spacing w:after="0"/>
        <w:ind w:left="0"/>
        <w:jc w:val="both"/>
      </w:pPr>
      <w:r>
        <w:rPr>
          <w:rFonts w:ascii="Times New Roman"/>
          <w:b w:val="false"/>
          <w:i w:val="false"/>
          <w:color w:val="000000"/>
          <w:sz w:val="28"/>
        </w:rPr>
        <w:t xml:space="preserve">
      Есепті кезеңнің сальдосын растау рәсімі ұзақ мерзімді активтерді есепке алу шоттары бойынша сальдо дұрыс көрсетілгеніне (растауға сәйкес келетініне) және бұрмалаулар жоқ екендігіне көз жеткізу үшін тексерілетін кезеңнің басы мен соңындағы бухгалтерлік есеп тіркелімдерінің және қаржылық есептілік деректерін салыстыру жолымен жүргізіледі. Салыстыру нәтижелері осы Стандартқа </w:t>
      </w:r>
      <w:r>
        <w:rPr>
          <w:rFonts w:ascii="Times New Roman"/>
          <w:b w:val="false"/>
          <w:i w:val="false"/>
          <w:color w:val="000000"/>
          <w:sz w:val="28"/>
        </w:rPr>
        <w:t>41-қосымшаға</w:t>
      </w:r>
      <w:r>
        <w:rPr>
          <w:rFonts w:ascii="Times New Roman"/>
          <w:b w:val="false"/>
          <w:i w:val="false"/>
          <w:color w:val="000000"/>
          <w:sz w:val="28"/>
        </w:rPr>
        <w:t xml:space="preserve"> сәйкес нысан бойынша "ЖҚ - Ұзақ мерзімді активтердің шығыс сальдосы (ЖҚ-ҰАШС)" жұмыс құжатында ресімделеді.</w:t>
      </w:r>
    </w:p>
    <w:bookmarkStart w:name="z228" w:id="229"/>
    <w:p>
      <w:pPr>
        <w:spacing w:after="0"/>
        <w:ind w:left="0"/>
        <w:jc w:val="both"/>
      </w:pPr>
      <w:r>
        <w:rPr>
          <w:rFonts w:ascii="Times New Roman"/>
          <w:b w:val="false"/>
          <w:i w:val="false"/>
          <w:color w:val="000000"/>
          <w:sz w:val="28"/>
        </w:rPr>
        <w:t>
      198. Мемлекеттік аудиторға мәселелер тізімін жасау қажет. Алынған жауаптардың негізінде мемлекеттік аудитор аудит объектісінің ішкі бақылау жүйесіне баға береді.</w:t>
      </w:r>
    </w:p>
    <w:bookmarkEnd w:id="229"/>
    <w:p>
      <w:pPr>
        <w:spacing w:after="0"/>
        <w:ind w:left="0"/>
        <w:jc w:val="both"/>
      </w:pPr>
      <w:r>
        <w:rPr>
          <w:rFonts w:ascii="Times New Roman"/>
          <w:b w:val="false"/>
          <w:i w:val="false"/>
          <w:color w:val="000000"/>
          <w:sz w:val="28"/>
        </w:rPr>
        <w:t xml:space="preserve">
      Ішкі бақылау жүйесін бағалау осы Стандартқа </w:t>
      </w:r>
      <w:r>
        <w:rPr>
          <w:rFonts w:ascii="Times New Roman"/>
          <w:b w:val="false"/>
          <w:i w:val="false"/>
          <w:color w:val="000000"/>
          <w:sz w:val="28"/>
        </w:rPr>
        <w:t>42-қосымшаға</w:t>
      </w:r>
      <w:r>
        <w:rPr>
          <w:rFonts w:ascii="Times New Roman"/>
          <w:b w:val="false"/>
          <w:i w:val="false"/>
          <w:color w:val="000000"/>
          <w:sz w:val="28"/>
        </w:rPr>
        <w:t xml:space="preserve"> сәйкес нысан бойынша "ЖҚ - Ұзақ мерзімді активтерді ішкі бақылау құралдарының тәуекелдерін бағалау тесті (ЖҚ-ҰАБТ)" жұмыс құжатында рәсімделеді.</w:t>
      </w:r>
    </w:p>
    <w:p>
      <w:pPr>
        <w:spacing w:after="0"/>
        <w:ind w:left="0"/>
        <w:jc w:val="both"/>
      </w:pPr>
      <w:r>
        <w:rPr>
          <w:rFonts w:ascii="Times New Roman"/>
          <w:b w:val="false"/>
          <w:i w:val="false"/>
          <w:color w:val="000000"/>
          <w:sz w:val="28"/>
        </w:rPr>
        <w:t>
      Әрбір жауап жұмыс құжаттарын міндетті түрде қоса бере отырып, қысқаша ескертпемен беріледі.</w:t>
      </w:r>
    </w:p>
    <w:bookmarkStart w:name="z229" w:id="230"/>
    <w:p>
      <w:pPr>
        <w:spacing w:after="0"/>
        <w:ind w:left="0"/>
        <w:jc w:val="both"/>
      </w:pPr>
      <w:r>
        <w:rPr>
          <w:rFonts w:ascii="Times New Roman"/>
          <w:b w:val="false"/>
          <w:i w:val="false"/>
          <w:color w:val="000000"/>
          <w:sz w:val="28"/>
        </w:rPr>
        <w:t>
      199. Мемлекеттік аудитор ішкі бақылау мен ұзақ мерзімді активтерді есепке алу жүйелерінің жұмыс істеуі тиімділігіне қатысты жеткілікті және тиісті аудиторлық дәлелдемелер алу үшін тестілеу жүргізу жолымен олардың бастапқы бағасын растау рәсімін жүргізеді.</w:t>
      </w:r>
    </w:p>
    <w:bookmarkEnd w:id="230"/>
    <w:p>
      <w:pPr>
        <w:spacing w:after="0"/>
        <w:ind w:left="0"/>
        <w:jc w:val="both"/>
      </w:pPr>
      <w:r>
        <w:rPr>
          <w:rFonts w:ascii="Times New Roman"/>
          <w:b w:val="false"/>
          <w:i w:val="false"/>
          <w:color w:val="000000"/>
          <w:sz w:val="28"/>
        </w:rPr>
        <w:t>
      Ішкі бақылау жүйесінің тиімді жұмыс істеуін айқындау үшін мемлекеттік аудитор мәні бойынша тексерудің сипатын, оны орындау мерзімін және рәсімдерінің ауқымын жоспарлайды.</w:t>
      </w:r>
    </w:p>
    <w:bookmarkStart w:name="z230" w:id="231"/>
    <w:p>
      <w:pPr>
        <w:spacing w:after="0"/>
        <w:ind w:left="0"/>
        <w:jc w:val="both"/>
      </w:pPr>
      <w:r>
        <w:rPr>
          <w:rFonts w:ascii="Times New Roman"/>
          <w:b w:val="false"/>
          <w:i w:val="false"/>
          <w:color w:val="000000"/>
          <w:sz w:val="28"/>
        </w:rPr>
        <w:t>
      200. Ішкі бақылау жүйесін зерделеу ақпаратты жинаудың, жаңарту мен талдаудың үздіксіз процесі болып табылады және оған мынадай рәсімдердің көмегімен қол жеткізіледі:</w:t>
      </w:r>
    </w:p>
    <w:bookmarkEnd w:id="231"/>
    <w:p>
      <w:pPr>
        <w:spacing w:after="0"/>
        <w:ind w:left="0"/>
        <w:jc w:val="both"/>
      </w:pPr>
      <w:r>
        <w:rPr>
          <w:rFonts w:ascii="Times New Roman"/>
          <w:b w:val="false"/>
          <w:i w:val="false"/>
          <w:color w:val="000000"/>
          <w:sz w:val="28"/>
        </w:rPr>
        <w:t>
      аудит объектісінің бақылау құралдарын қадағалау, болуы мүмкін қателер мен жосықсыз іс-қимылдардың алдын алу мақсатында аудит объектісі белгілеген бақылау рәсімдерін талдау;</w:t>
      </w:r>
    </w:p>
    <w:p>
      <w:pPr>
        <w:spacing w:after="0"/>
        <w:ind w:left="0"/>
        <w:jc w:val="both"/>
      </w:pPr>
      <w:r>
        <w:rPr>
          <w:rFonts w:ascii="Times New Roman"/>
          <w:b w:val="false"/>
          <w:i w:val="false"/>
          <w:color w:val="000000"/>
          <w:sz w:val="28"/>
        </w:rPr>
        <w:t>
      ұзақ мерзімді активтерді және аяқталмаған құрылысты есепке алуды қамтамасыз ететін мамандардың біліктілік деңгейін айқындау мақсатында сұхбат жүргізу;</w:t>
      </w:r>
    </w:p>
    <w:p>
      <w:pPr>
        <w:spacing w:after="0"/>
        <w:ind w:left="0"/>
        <w:jc w:val="both"/>
      </w:pPr>
      <w:r>
        <w:rPr>
          <w:rFonts w:ascii="Times New Roman"/>
          <w:b w:val="false"/>
          <w:i w:val="false"/>
          <w:color w:val="000000"/>
          <w:sz w:val="28"/>
        </w:rPr>
        <w:t>
      дұрыс толтырылмаған құжат өзінің дәлелділігін бұзатындықтан, ұзақ мерзімді активтер және аяқталмаған құрылыс жөніндегі құжаттардың тиісінше ресімделуін бағалау;</w:t>
      </w:r>
    </w:p>
    <w:p>
      <w:pPr>
        <w:spacing w:after="0"/>
        <w:ind w:left="0"/>
        <w:jc w:val="both"/>
      </w:pPr>
      <w:r>
        <w:rPr>
          <w:rFonts w:ascii="Times New Roman"/>
          <w:b w:val="false"/>
          <w:i w:val="false"/>
          <w:color w:val="000000"/>
          <w:sz w:val="28"/>
        </w:rPr>
        <w:t>
      алдыңғы тексеру материалдарын шолу;</w:t>
      </w:r>
    </w:p>
    <w:p>
      <w:pPr>
        <w:spacing w:after="0"/>
        <w:ind w:left="0"/>
        <w:jc w:val="both"/>
      </w:pPr>
      <w:r>
        <w:rPr>
          <w:rFonts w:ascii="Times New Roman"/>
          <w:b w:val="false"/>
          <w:i w:val="false"/>
          <w:color w:val="000000"/>
          <w:sz w:val="28"/>
        </w:rPr>
        <w:t>
      мынадай ішкі құжаттарды:</w:t>
      </w:r>
    </w:p>
    <w:p>
      <w:pPr>
        <w:spacing w:after="0"/>
        <w:ind w:left="0"/>
        <w:jc w:val="both"/>
      </w:pPr>
      <w:r>
        <w:rPr>
          <w:rFonts w:ascii="Times New Roman"/>
          <w:b w:val="false"/>
          <w:i w:val="false"/>
          <w:color w:val="000000"/>
          <w:sz w:val="28"/>
        </w:rPr>
        <w:t>
      лауазымдық нұсқаулықтарды;</w:t>
      </w:r>
    </w:p>
    <w:p>
      <w:pPr>
        <w:spacing w:after="0"/>
        <w:ind w:left="0"/>
        <w:jc w:val="both"/>
      </w:pPr>
      <w:r>
        <w:rPr>
          <w:rFonts w:ascii="Times New Roman"/>
          <w:b w:val="false"/>
          <w:i w:val="false"/>
          <w:color w:val="000000"/>
          <w:sz w:val="28"/>
        </w:rPr>
        <w:t>
      тұрақты жұмыс істейтін түгендеу комиссиясын құруға бұйрықты;</w:t>
      </w:r>
    </w:p>
    <w:p>
      <w:pPr>
        <w:spacing w:after="0"/>
        <w:ind w:left="0"/>
        <w:jc w:val="both"/>
      </w:pPr>
      <w:r>
        <w:rPr>
          <w:rFonts w:ascii="Times New Roman"/>
          <w:b w:val="false"/>
          <w:i w:val="false"/>
          <w:color w:val="000000"/>
          <w:sz w:val="28"/>
        </w:rPr>
        <w:t>
      түгендеу жүргізуге бұйрықты;</w:t>
      </w:r>
    </w:p>
    <w:p>
      <w:pPr>
        <w:spacing w:after="0"/>
        <w:ind w:left="0"/>
        <w:jc w:val="both"/>
      </w:pPr>
      <w:r>
        <w:rPr>
          <w:rFonts w:ascii="Times New Roman"/>
          <w:b w:val="false"/>
          <w:i w:val="false"/>
          <w:color w:val="000000"/>
          <w:sz w:val="28"/>
        </w:rPr>
        <w:t>
      түгендеу тізімдемелерін;</w:t>
      </w:r>
    </w:p>
    <w:p>
      <w:pPr>
        <w:spacing w:after="0"/>
        <w:ind w:left="0"/>
        <w:jc w:val="both"/>
      </w:pPr>
      <w:r>
        <w:rPr>
          <w:rFonts w:ascii="Times New Roman"/>
          <w:b w:val="false"/>
          <w:i w:val="false"/>
          <w:color w:val="000000"/>
          <w:sz w:val="28"/>
        </w:rPr>
        <w:t>
      толық материалдық жауапкершілік туралы шарттарды;</w:t>
      </w:r>
    </w:p>
    <w:p>
      <w:pPr>
        <w:spacing w:after="0"/>
        <w:ind w:left="0"/>
        <w:jc w:val="both"/>
      </w:pPr>
      <w:r>
        <w:rPr>
          <w:rFonts w:ascii="Times New Roman"/>
          <w:b w:val="false"/>
          <w:i w:val="false"/>
          <w:color w:val="000000"/>
          <w:sz w:val="28"/>
        </w:rPr>
        <w:t>
      алдыңғы тексеру нәтижелерін;</w:t>
      </w:r>
    </w:p>
    <w:p>
      <w:pPr>
        <w:spacing w:after="0"/>
        <w:ind w:left="0"/>
        <w:jc w:val="both"/>
      </w:pPr>
      <w:r>
        <w:rPr>
          <w:rFonts w:ascii="Times New Roman"/>
          <w:b w:val="false"/>
          <w:i w:val="false"/>
          <w:color w:val="000000"/>
          <w:sz w:val="28"/>
        </w:rPr>
        <w:t>
      аудит жүргізу қорытындылары бойынша аудит объектісі басшылығының шешімдерін инспекциялау.</w:t>
      </w:r>
    </w:p>
    <w:p>
      <w:pPr>
        <w:spacing w:after="0"/>
        <w:ind w:left="0"/>
        <w:jc w:val="both"/>
      </w:pPr>
      <w:r>
        <w:rPr>
          <w:rFonts w:ascii="Times New Roman"/>
          <w:b w:val="false"/>
          <w:i w:val="false"/>
          <w:color w:val="000000"/>
          <w:sz w:val="28"/>
        </w:rPr>
        <w:t>
      Бұл үшін мемлекеттік аудитор ұзақ мерзімді активтер бойынша ішкі бақылау жүйесінің тәуекелін бағалауды жүзеге асыру үшін ақпаратты қамтамасыз ететін құжаттарды сұратады.</w:t>
      </w:r>
    </w:p>
    <w:bookmarkStart w:name="z231" w:id="232"/>
    <w:p>
      <w:pPr>
        <w:spacing w:after="0"/>
        <w:ind w:left="0"/>
        <w:jc w:val="both"/>
      </w:pPr>
      <w:r>
        <w:rPr>
          <w:rFonts w:ascii="Times New Roman"/>
          <w:b w:val="false"/>
          <w:i w:val="false"/>
          <w:color w:val="000000"/>
          <w:sz w:val="28"/>
        </w:rPr>
        <w:t>
      201. Тестілеу нәтижелері бойынша мемлекеттік аудитор бақылау құралдарының тәуекелдерін анықтайды.</w:t>
      </w:r>
    </w:p>
    <w:bookmarkEnd w:id="232"/>
    <w:p>
      <w:pPr>
        <w:spacing w:after="0"/>
        <w:ind w:left="0"/>
        <w:jc w:val="both"/>
      </w:pPr>
      <w:r>
        <w:rPr>
          <w:rFonts w:ascii="Times New Roman"/>
          <w:b w:val="false"/>
          <w:i w:val="false"/>
          <w:color w:val="000000"/>
          <w:sz w:val="28"/>
        </w:rPr>
        <w:t>
      Бұрмалаулардың анықталмау тәуекелін бағалаудың жоғары деңгейі ішкі бақылау жүйесінің әлсіз жұмыс істеуін білдіреді және тиісінше мәні бойынша аудиторлық рәсімдердің көлемін ұлғайту қажет.</w:t>
      </w:r>
    </w:p>
    <w:p>
      <w:pPr>
        <w:spacing w:after="0"/>
        <w:ind w:left="0"/>
        <w:jc w:val="both"/>
      </w:pPr>
      <w:r>
        <w:rPr>
          <w:rFonts w:ascii="Times New Roman"/>
          <w:b w:val="false"/>
          <w:i w:val="false"/>
          <w:color w:val="000000"/>
          <w:sz w:val="28"/>
        </w:rPr>
        <w:t>
      Бұрмалануды анықтамау тәуекелін бағалаудың орташа және төмен деңгейі ішкі бақылау жүйесінің қанағаттанарлық жұмыс істеуін білдіреді, осыған байланысты қолданылатын аудиторлық рәсімдердің көлемін азайтуға болады.</w:t>
      </w:r>
    </w:p>
    <w:p>
      <w:pPr>
        <w:spacing w:after="0"/>
        <w:ind w:left="0"/>
        <w:jc w:val="both"/>
      </w:pPr>
      <w:r>
        <w:rPr>
          <w:rFonts w:ascii="Times New Roman"/>
          <w:b w:val="false"/>
          <w:i w:val="false"/>
          <w:color w:val="000000"/>
          <w:sz w:val="28"/>
        </w:rPr>
        <w:t>
      Егер мемлекеттік аудитор тәуекелді қолайлы төмен деңгейге дейін төмендетуді ұйғарса, онда ішкі бақылау құралдарын қосымша тестілеуді орындау талап етіледі.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201-тармақ жаңа редакцияда – ҚР Қаржы министрінің 28.12.2021 </w:t>
      </w:r>
      <w:r>
        <w:rPr>
          <w:rFonts w:ascii="Times New Roman"/>
          <w:b w:val="false"/>
          <w:i w:val="false"/>
          <w:color w:val="ff0000"/>
          <w:sz w:val="28"/>
        </w:rPr>
        <w:t>№ 1340</w:t>
      </w:r>
      <w:r>
        <w:rPr>
          <w:rFonts w:ascii="Times New Roman"/>
          <w:b w:val="false"/>
          <w:i w:val="false"/>
          <w:color w:val="ff0000"/>
          <w:sz w:val="28"/>
        </w:rPr>
        <w:t xml:space="preserve"> (алғашқы ресми жарияланған күнiнен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32" w:id="233"/>
    <w:p>
      <w:pPr>
        <w:spacing w:after="0"/>
        <w:ind w:left="0"/>
        <w:jc w:val="both"/>
      </w:pPr>
      <w:r>
        <w:rPr>
          <w:rFonts w:ascii="Times New Roman"/>
          <w:b w:val="false"/>
          <w:i w:val="false"/>
          <w:color w:val="000000"/>
          <w:sz w:val="28"/>
        </w:rPr>
        <w:t>
      202. Мемлекеттік аудитор аудит объектісі басшылығының немесе қызметкерлерінің өтімділігі жоғары активтерді иемдену не объектінің активтерін жеке мақсаттары үшін пайдалану жолымен (мысалы, нөлдік тарату құнымен ғимараттар, жер, жабдық) жосықсыз іс-қимылдар жасауына аудит жүргізеді.</w:t>
      </w:r>
    </w:p>
    <w:bookmarkEnd w:id="233"/>
    <w:p>
      <w:pPr>
        <w:spacing w:after="0"/>
        <w:ind w:left="0"/>
        <w:jc w:val="both"/>
      </w:pPr>
      <w:r>
        <w:rPr>
          <w:rFonts w:ascii="Times New Roman"/>
          <w:b w:val="false"/>
          <w:i w:val="false"/>
          <w:color w:val="000000"/>
          <w:sz w:val="28"/>
        </w:rPr>
        <w:t>
      Мұндай мән-жайларды ескере отырып, мемлекеттік аудиторға ішкі бақылау жүйесі осындай іс-қимылдардан туындаған жосықсыз іс-қимылдардың және бұрмалаудың алдын алуға немесе оларды анықтауға мүмкіндік беретініне көз жеткізу қажет.</w:t>
      </w:r>
    </w:p>
    <w:bookmarkStart w:name="z233" w:id="234"/>
    <w:p>
      <w:pPr>
        <w:spacing w:after="0"/>
        <w:ind w:left="0"/>
        <w:jc w:val="both"/>
      </w:pPr>
      <w:r>
        <w:rPr>
          <w:rFonts w:ascii="Times New Roman"/>
          <w:b w:val="false"/>
          <w:i w:val="false"/>
          <w:color w:val="000000"/>
          <w:sz w:val="28"/>
        </w:rPr>
        <w:t>
      203. Ұзақ мерзімді активтерді бағалау дұрыстығын тексеру тұтас (объектілер саны аз болған кезде) немесе іріктеп жүргізілуі мүмкін.</w:t>
      </w:r>
    </w:p>
    <w:bookmarkEnd w:id="234"/>
    <w:p>
      <w:pPr>
        <w:spacing w:after="0"/>
        <w:ind w:left="0"/>
        <w:jc w:val="both"/>
      </w:pPr>
      <w:r>
        <w:rPr>
          <w:rFonts w:ascii="Times New Roman"/>
          <w:b w:val="false"/>
          <w:i w:val="false"/>
          <w:color w:val="000000"/>
          <w:sz w:val="28"/>
        </w:rPr>
        <w:t>
      Тексеру кезінде мемлекеттік аудиторға мыналарды:</w:t>
      </w:r>
    </w:p>
    <w:p>
      <w:pPr>
        <w:spacing w:after="0"/>
        <w:ind w:left="0"/>
        <w:jc w:val="both"/>
      </w:pPr>
      <w:r>
        <w:rPr>
          <w:rFonts w:ascii="Times New Roman"/>
          <w:b w:val="false"/>
          <w:i w:val="false"/>
          <w:color w:val="000000"/>
          <w:sz w:val="28"/>
        </w:rPr>
        <w:t>
      операциялар шынында да тексерілетін кезеңге жататындығын;</w:t>
      </w:r>
    </w:p>
    <w:p>
      <w:pPr>
        <w:spacing w:after="0"/>
        <w:ind w:left="0"/>
        <w:jc w:val="both"/>
      </w:pPr>
      <w:r>
        <w:rPr>
          <w:rFonts w:ascii="Times New Roman"/>
          <w:b w:val="false"/>
          <w:i w:val="false"/>
          <w:color w:val="000000"/>
          <w:sz w:val="28"/>
        </w:rPr>
        <w:t>
      бухгалтерлік есептің шоттарында көрсетілген ұзақ мерзімді активтерді сатып алу құны бастапқы құжаттардың деректеріне сәйкес келетіндігін;</w:t>
      </w:r>
    </w:p>
    <w:p>
      <w:pPr>
        <w:spacing w:after="0"/>
        <w:ind w:left="0"/>
        <w:jc w:val="both"/>
      </w:pPr>
      <w:r>
        <w:rPr>
          <w:rFonts w:ascii="Times New Roman"/>
          <w:b w:val="false"/>
          <w:i w:val="false"/>
          <w:color w:val="000000"/>
          <w:sz w:val="28"/>
        </w:rPr>
        <w:t>
      есеп пен есептілікте көрсетілген ұзақ мерзімді активтердің шығып қалуынан кірістер мен шығыстар бастапқы құжаттардың деректеріне сәйкес келетіндігін;</w:t>
      </w:r>
    </w:p>
    <w:p>
      <w:pPr>
        <w:spacing w:after="0"/>
        <w:ind w:left="0"/>
        <w:jc w:val="both"/>
      </w:pPr>
      <w:r>
        <w:rPr>
          <w:rFonts w:ascii="Times New Roman"/>
          <w:b w:val="false"/>
          <w:i w:val="false"/>
          <w:color w:val="000000"/>
          <w:sz w:val="28"/>
        </w:rPr>
        <w:t>
      есептен шығарылған ұзақ мерзімді активтердің теңгерімдік құны талдамалық есептің деректеріне сәйкес келетіндігін;</w:t>
      </w:r>
    </w:p>
    <w:p>
      <w:pPr>
        <w:spacing w:after="0"/>
        <w:ind w:left="0"/>
        <w:jc w:val="both"/>
      </w:pPr>
      <w:r>
        <w:rPr>
          <w:rFonts w:ascii="Times New Roman"/>
          <w:b w:val="false"/>
          <w:i w:val="false"/>
          <w:color w:val="000000"/>
          <w:sz w:val="28"/>
        </w:rPr>
        <w:t>
      есеп пен есептілікте ұзақ мерзімді активтерді сатып алу және сату операцияларының дұрыс көрсетілуін тексеру үшін қажетті басқа да мәселелерді анықтау қажет.</w:t>
      </w:r>
    </w:p>
    <w:bookmarkStart w:name="z234" w:id="235"/>
    <w:p>
      <w:pPr>
        <w:spacing w:after="0"/>
        <w:ind w:left="0"/>
        <w:jc w:val="both"/>
      </w:pPr>
      <w:r>
        <w:rPr>
          <w:rFonts w:ascii="Times New Roman"/>
          <w:b w:val="false"/>
          <w:i w:val="false"/>
          <w:color w:val="000000"/>
          <w:sz w:val="28"/>
        </w:rPr>
        <w:t>
      204. Инвестициялық жылжымайтын мүліктің іс жүзінде болуын алдын ала растау сатысында мемлекеттік мүлікке басқару жөніндегі уәкілетті органға аудит объектісінің теңгерімінде есепте тұрған мүлікті жалға беруге:</w:t>
      </w:r>
    </w:p>
    <w:bookmarkEnd w:id="235"/>
    <w:p>
      <w:pPr>
        <w:spacing w:after="0"/>
        <w:ind w:left="0"/>
        <w:jc w:val="both"/>
      </w:pPr>
      <w:r>
        <w:rPr>
          <w:rFonts w:ascii="Times New Roman"/>
          <w:b w:val="false"/>
          <w:i w:val="false"/>
          <w:color w:val="000000"/>
          <w:sz w:val="28"/>
        </w:rPr>
        <w:t>
      жылжымайтын мүліктің жалпы алаңы және жалға берілетін алаңы туралы мәліметтер;</w:t>
      </w:r>
    </w:p>
    <w:p>
      <w:pPr>
        <w:spacing w:after="0"/>
        <w:ind w:left="0"/>
        <w:jc w:val="both"/>
      </w:pPr>
      <w:r>
        <w:rPr>
          <w:rFonts w:ascii="Times New Roman"/>
          <w:b w:val="false"/>
          <w:i w:val="false"/>
          <w:color w:val="000000"/>
          <w:sz w:val="28"/>
        </w:rPr>
        <w:t>
      аудит объектісі инвестициялық жылжымайтын мүлікті тиісті кезеңде мойындағанын айқындау мақсатында жалдау шарттарының әрекет ету мерзімдері туралы сауал жасау қажет.</w:t>
      </w:r>
    </w:p>
    <w:bookmarkStart w:name="z235" w:id="236"/>
    <w:p>
      <w:pPr>
        <w:spacing w:after="0"/>
        <w:ind w:left="0"/>
        <w:jc w:val="both"/>
      </w:pPr>
      <w:r>
        <w:rPr>
          <w:rFonts w:ascii="Times New Roman"/>
          <w:b w:val="false"/>
          <w:i w:val="false"/>
          <w:color w:val="000000"/>
          <w:sz w:val="28"/>
        </w:rPr>
        <w:t>
      205. Аудиторлық рәсімдер нәтижелерін ескере отырып, мемлекеттік аудитор бухгалтерлік есепте айналым мен шоттар бойынша сальдоның дұрыс көрсетілуін егжей-тегжейлі тексеру сияқты мәні бойынша рәсімдер жүргізеді.</w:t>
      </w:r>
    </w:p>
    <w:bookmarkEnd w:id="236"/>
    <w:p>
      <w:pPr>
        <w:spacing w:after="0"/>
        <w:ind w:left="0"/>
        <w:jc w:val="both"/>
      </w:pPr>
      <w:r>
        <w:rPr>
          <w:rFonts w:ascii="Times New Roman"/>
          <w:b w:val="false"/>
          <w:i w:val="false"/>
          <w:color w:val="000000"/>
          <w:sz w:val="28"/>
        </w:rPr>
        <w:t>
      Мәні бойынша тексеру кезіндегі аудиторлық рәсімдер егжей-тегжейлі тестерден және талдамалық рәсімдерден тұрады.</w:t>
      </w:r>
    </w:p>
    <w:p>
      <w:pPr>
        <w:spacing w:after="0"/>
        <w:ind w:left="0"/>
        <w:jc w:val="both"/>
      </w:pPr>
      <w:r>
        <w:rPr>
          <w:rFonts w:ascii="Times New Roman"/>
          <w:b w:val="false"/>
          <w:i w:val="false"/>
          <w:color w:val="000000"/>
          <w:sz w:val="28"/>
        </w:rPr>
        <w:t>
      Жеткілікті және тиісті дәлелдемелер алу мақсатында аудиторлық рәсімдерді жүргізу әдістері мыналар болып табылады:</w:t>
      </w:r>
    </w:p>
    <w:p>
      <w:pPr>
        <w:spacing w:after="0"/>
        <w:ind w:left="0"/>
        <w:jc w:val="both"/>
      </w:pPr>
      <w:r>
        <w:rPr>
          <w:rFonts w:ascii="Times New Roman"/>
          <w:b w:val="false"/>
          <w:i w:val="false"/>
          <w:color w:val="000000"/>
          <w:sz w:val="28"/>
        </w:rPr>
        <w:t>
      инспекциялау;</w:t>
      </w:r>
    </w:p>
    <w:p>
      <w:pPr>
        <w:spacing w:after="0"/>
        <w:ind w:left="0"/>
        <w:jc w:val="both"/>
      </w:pPr>
      <w:r>
        <w:rPr>
          <w:rFonts w:ascii="Times New Roman"/>
          <w:b w:val="false"/>
          <w:i w:val="false"/>
          <w:color w:val="000000"/>
          <w:sz w:val="28"/>
        </w:rPr>
        <w:t>
      қадағалау;</w:t>
      </w:r>
    </w:p>
    <w:p>
      <w:pPr>
        <w:spacing w:after="0"/>
        <w:ind w:left="0"/>
        <w:jc w:val="both"/>
      </w:pPr>
      <w:r>
        <w:rPr>
          <w:rFonts w:ascii="Times New Roman"/>
          <w:b w:val="false"/>
          <w:i w:val="false"/>
          <w:color w:val="000000"/>
          <w:sz w:val="28"/>
        </w:rPr>
        <w:t>
      сұрату;</w:t>
      </w:r>
    </w:p>
    <w:p>
      <w:pPr>
        <w:spacing w:after="0"/>
        <w:ind w:left="0"/>
        <w:jc w:val="both"/>
      </w:pPr>
      <w:r>
        <w:rPr>
          <w:rFonts w:ascii="Times New Roman"/>
          <w:b w:val="false"/>
          <w:i w:val="false"/>
          <w:color w:val="000000"/>
          <w:sz w:val="28"/>
        </w:rPr>
        <w:t>
      растау;</w:t>
      </w:r>
    </w:p>
    <w:p>
      <w:pPr>
        <w:spacing w:after="0"/>
        <w:ind w:left="0"/>
        <w:jc w:val="both"/>
      </w:pPr>
      <w:r>
        <w:rPr>
          <w:rFonts w:ascii="Times New Roman"/>
          <w:b w:val="false"/>
          <w:i w:val="false"/>
          <w:color w:val="000000"/>
          <w:sz w:val="28"/>
        </w:rPr>
        <w:t>
      қайта есептеу;</w:t>
      </w:r>
    </w:p>
    <w:p>
      <w:pPr>
        <w:spacing w:after="0"/>
        <w:ind w:left="0"/>
        <w:jc w:val="both"/>
      </w:pPr>
      <w:r>
        <w:rPr>
          <w:rFonts w:ascii="Times New Roman"/>
          <w:b w:val="false"/>
          <w:i w:val="false"/>
          <w:color w:val="000000"/>
          <w:sz w:val="28"/>
        </w:rPr>
        <w:t>
      қайтадан орындау.</w:t>
      </w:r>
    </w:p>
    <w:bookmarkStart w:name="z236" w:id="237"/>
    <w:p>
      <w:pPr>
        <w:spacing w:after="0"/>
        <w:ind w:left="0"/>
        <w:jc w:val="both"/>
      </w:pPr>
      <w:r>
        <w:rPr>
          <w:rFonts w:ascii="Times New Roman"/>
          <w:b w:val="false"/>
          <w:i w:val="false"/>
          <w:color w:val="000000"/>
          <w:sz w:val="28"/>
        </w:rPr>
        <w:t>
      206. Мемлекеттік аудитор ұзақ мерзімді активтерді қор құрамына және керісінше қордан ұзақ мерзімді активтерге ауыстыру жүргізілгенін тексереді.</w:t>
      </w:r>
    </w:p>
    <w:bookmarkEnd w:id="237"/>
    <w:bookmarkStart w:name="z237" w:id="238"/>
    <w:p>
      <w:pPr>
        <w:spacing w:after="0"/>
        <w:ind w:left="0"/>
        <w:jc w:val="both"/>
      </w:pPr>
      <w:r>
        <w:rPr>
          <w:rFonts w:ascii="Times New Roman"/>
          <w:b w:val="false"/>
          <w:i w:val="false"/>
          <w:color w:val="000000"/>
          <w:sz w:val="28"/>
        </w:rPr>
        <w:t>
      207. Ұзақ мерзімді активтердің бар болуына және сақталуына аудит жүргізген кезде мемлекеттік аудитор мыналарды:</w:t>
      </w:r>
    </w:p>
    <w:bookmarkEnd w:id="238"/>
    <w:p>
      <w:pPr>
        <w:spacing w:after="0"/>
        <w:ind w:left="0"/>
        <w:jc w:val="both"/>
      </w:pPr>
      <w:r>
        <w:rPr>
          <w:rFonts w:ascii="Times New Roman"/>
          <w:b w:val="false"/>
          <w:i w:val="false"/>
          <w:color w:val="000000"/>
          <w:sz w:val="28"/>
        </w:rPr>
        <w:t>
      орнату, іске қосу, жаңғырту және қосымша жабдықтау кезінде ұзақ мерзімді активтердің құнына жүргізілген бағалаудың дұрыстығын;</w:t>
      </w:r>
    </w:p>
    <w:p>
      <w:pPr>
        <w:spacing w:after="0"/>
        <w:ind w:left="0"/>
        <w:jc w:val="both"/>
      </w:pPr>
      <w:r>
        <w:rPr>
          <w:rFonts w:ascii="Times New Roman"/>
          <w:b w:val="false"/>
          <w:i w:val="false"/>
          <w:color w:val="000000"/>
          <w:sz w:val="28"/>
        </w:rPr>
        <w:t>
      есепте ұзақ мерзімді активтерді кіріске алу және есептен шығару бойынша операцияларды көрсету дұрыстығын;</w:t>
      </w:r>
    </w:p>
    <w:p>
      <w:pPr>
        <w:spacing w:after="0"/>
        <w:ind w:left="0"/>
        <w:jc w:val="both"/>
      </w:pPr>
      <w:r>
        <w:rPr>
          <w:rFonts w:ascii="Times New Roman"/>
          <w:b w:val="false"/>
          <w:i w:val="false"/>
          <w:color w:val="000000"/>
          <w:sz w:val="28"/>
        </w:rPr>
        <w:t>
      ұзақ мерзімді активтерді қор құрамына және қордан ұзақ мерзімді активтерге ауыстырудың орындылығын;</w:t>
      </w:r>
    </w:p>
    <w:p>
      <w:pPr>
        <w:spacing w:after="0"/>
        <w:ind w:left="0"/>
        <w:jc w:val="both"/>
      </w:pPr>
      <w:r>
        <w:rPr>
          <w:rFonts w:ascii="Times New Roman"/>
          <w:b w:val="false"/>
          <w:i w:val="false"/>
          <w:color w:val="000000"/>
          <w:sz w:val="28"/>
        </w:rPr>
        <w:t>
      іс жүзінде болуын;</w:t>
      </w:r>
    </w:p>
    <w:p>
      <w:pPr>
        <w:spacing w:after="0"/>
        <w:ind w:left="0"/>
        <w:jc w:val="both"/>
      </w:pPr>
      <w:r>
        <w:rPr>
          <w:rFonts w:ascii="Times New Roman"/>
          <w:b w:val="false"/>
          <w:i w:val="false"/>
          <w:color w:val="000000"/>
          <w:sz w:val="28"/>
        </w:rPr>
        <w:t>
      бастапқы құжаттардың ресімделу дұрыстығын зерделейді.</w:t>
      </w:r>
    </w:p>
    <w:bookmarkStart w:name="z238" w:id="239"/>
    <w:p>
      <w:pPr>
        <w:spacing w:after="0"/>
        <w:ind w:left="0"/>
        <w:jc w:val="both"/>
      </w:pPr>
      <w:r>
        <w:rPr>
          <w:rFonts w:ascii="Times New Roman"/>
          <w:b w:val="false"/>
          <w:i w:val="false"/>
          <w:color w:val="000000"/>
          <w:sz w:val="28"/>
        </w:rPr>
        <w:t>
      208. Мемлекеттік аудитор мыналарды:</w:t>
      </w:r>
    </w:p>
    <w:bookmarkEnd w:id="239"/>
    <w:p>
      <w:pPr>
        <w:spacing w:after="0"/>
        <w:ind w:left="0"/>
        <w:jc w:val="both"/>
      </w:pPr>
      <w:r>
        <w:rPr>
          <w:rFonts w:ascii="Times New Roman"/>
          <w:b w:val="false"/>
          <w:i w:val="false"/>
          <w:color w:val="000000"/>
          <w:sz w:val="28"/>
        </w:rPr>
        <w:t>
      ұзақ мерзімді активтерді сатып алу-сату шарттарының болуын;</w:t>
      </w:r>
    </w:p>
    <w:p>
      <w:pPr>
        <w:spacing w:after="0"/>
        <w:ind w:left="0"/>
        <w:jc w:val="both"/>
      </w:pPr>
      <w:r>
        <w:rPr>
          <w:rFonts w:ascii="Times New Roman"/>
          <w:b w:val="false"/>
          <w:i w:val="false"/>
          <w:color w:val="000000"/>
          <w:sz w:val="28"/>
        </w:rPr>
        <w:t>
      ұзақ мерзімді активтердің бастапқы құнын ұлғайтудың құқыққа заңдылығын;</w:t>
      </w:r>
    </w:p>
    <w:p>
      <w:pPr>
        <w:spacing w:after="0"/>
        <w:ind w:left="0"/>
        <w:jc w:val="both"/>
      </w:pPr>
      <w:r>
        <w:rPr>
          <w:rFonts w:ascii="Times New Roman"/>
          <w:b w:val="false"/>
          <w:i w:val="false"/>
          <w:color w:val="000000"/>
          <w:sz w:val="28"/>
        </w:rPr>
        <w:t>
      құрылыс, күрделі жөндеу, қосып салу, қосымша жабдықтау, қайта құру және жаңғырту объектілерінің құнын айқындаудың заңдылығы мен орындылығын тексереді.</w:t>
      </w:r>
    </w:p>
    <w:bookmarkStart w:name="z239" w:id="240"/>
    <w:p>
      <w:pPr>
        <w:spacing w:after="0"/>
        <w:ind w:left="0"/>
        <w:jc w:val="both"/>
      </w:pPr>
      <w:r>
        <w:rPr>
          <w:rFonts w:ascii="Times New Roman"/>
          <w:b w:val="false"/>
          <w:i w:val="false"/>
          <w:color w:val="000000"/>
          <w:sz w:val="28"/>
        </w:rPr>
        <w:t>
      209. Мемлекеттік аудитор есепте ұзақ мерзімді активтерді квазимемлекеттік сектор субъектілерінің жарғылық капиталына берудің көрсетілуін тексереді.</w:t>
      </w:r>
    </w:p>
    <w:bookmarkEnd w:id="240"/>
    <w:bookmarkStart w:name="z240" w:id="241"/>
    <w:p>
      <w:pPr>
        <w:spacing w:after="0"/>
        <w:ind w:left="0"/>
        <w:jc w:val="both"/>
      </w:pPr>
      <w:r>
        <w:rPr>
          <w:rFonts w:ascii="Times New Roman"/>
          <w:b w:val="false"/>
          <w:i w:val="false"/>
          <w:color w:val="000000"/>
          <w:sz w:val="28"/>
        </w:rPr>
        <w:t>
      210. Мемлекеттік аудитор бухгалтерлік есептің деректері мен бастапқы есепке алу құжаттарының негізінде объектілердің ұзақ мерзімді активтер құрамына уақытылы есепке алынуын тексереді.</w:t>
      </w:r>
    </w:p>
    <w:bookmarkEnd w:id="241"/>
    <w:bookmarkStart w:name="z241" w:id="242"/>
    <w:p>
      <w:pPr>
        <w:spacing w:after="0"/>
        <w:ind w:left="0"/>
        <w:jc w:val="both"/>
      </w:pPr>
      <w:r>
        <w:rPr>
          <w:rFonts w:ascii="Times New Roman"/>
          <w:b w:val="false"/>
          <w:i w:val="false"/>
          <w:color w:val="000000"/>
          <w:sz w:val="28"/>
        </w:rPr>
        <w:t>
      211. Ұзақ мерзімді активтерді қатардан шығару кезінде аудитор мынадай рәсімдерді орындайды:</w:t>
      </w:r>
    </w:p>
    <w:bookmarkEnd w:id="242"/>
    <w:p>
      <w:pPr>
        <w:spacing w:after="0"/>
        <w:ind w:left="0"/>
        <w:jc w:val="both"/>
      </w:pPr>
      <w:r>
        <w:rPr>
          <w:rFonts w:ascii="Times New Roman"/>
          <w:b w:val="false"/>
          <w:i w:val="false"/>
          <w:color w:val="000000"/>
          <w:sz w:val="28"/>
        </w:rPr>
        <w:t>
      бастапқы құнын, қатардан шығару күніндегі жинақталған амортизация сомасын, қатардан шығару себебін; сатылу бағасын; операциядан болған қаржылық нәтижені көрсете отырып, есепті кезеңде қатардан шығарылған ұзақ мерзімді активтер объектілерінің тізімін сұратады;</w:t>
      </w:r>
    </w:p>
    <w:p>
      <w:pPr>
        <w:spacing w:after="0"/>
        <w:ind w:left="0"/>
        <w:jc w:val="both"/>
      </w:pPr>
      <w:r>
        <w:rPr>
          <w:rFonts w:ascii="Times New Roman"/>
          <w:b w:val="false"/>
          <w:i w:val="false"/>
          <w:color w:val="000000"/>
          <w:sz w:val="28"/>
        </w:rPr>
        <w:t>
      алынған ақпарат деректерін ұзақ мерзімді активтерді есепке алу шоттарының кредиті, ұзақ мерзімді активтердің жинақталған амортизациясын есепке алу шоттарының дебеті, ұзақ мерзімді активтерді қатардан шығаруды есепке алу бойынша шығыстардың деректерімен салыстырады;</w:t>
      </w:r>
    </w:p>
    <w:p>
      <w:pPr>
        <w:spacing w:after="0"/>
        <w:ind w:left="0"/>
        <w:jc w:val="both"/>
      </w:pPr>
      <w:r>
        <w:rPr>
          <w:rFonts w:ascii="Times New Roman"/>
          <w:b w:val="false"/>
          <w:i w:val="false"/>
          <w:color w:val="000000"/>
          <w:sz w:val="28"/>
        </w:rPr>
        <w:t>
      ұзақ мерзімді активтерді қатардан шығару бойынша операцияларға тиісті рұқсаттың болуын және олардың құжатпен ресімделуін тексереді;</w:t>
      </w:r>
    </w:p>
    <w:p>
      <w:pPr>
        <w:spacing w:after="0"/>
        <w:ind w:left="0"/>
        <w:jc w:val="both"/>
      </w:pPr>
      <w:r>
        <w:rPr>
          <w:rFonts w:ascii="Times New Roman"/>
          <w:b w:val="false"/>
          <w:i w:val="false"/>
          <w:color w:val="000000"/>
          <w:sz w:val="28"/>
        </w:rPr>
        <w:t>
      қатардан шығарудың әрбір операциясы бойынша (айтарлықтай көлем болғанда ішінара) ұзақ мерзімді активтерді есептен шығару және қаржылық нәтижені айқындау дұрыстығын талдайды.</w:t>
      </w:r>
    </w:p>
    <w:p>
      <w:pPr>
        <w:spacing w:after="0"/>
        <w:ind w:left="0"/>
        <w:jc w:val="both"/>
      </w:pPr>
      <w:r>
        <w:rPr>
          <w:rFonts w:ascii="Times New Roman"/>
          <w:b w:val="false"/>
          <w:i w:val="false"/>
          <w:color w:val="000000"/>
          <w:sz w:val="28"/>
        </w:rPr>
        <w:t>
      Ұзақ мерзімді активтерді қатардан шығаруды тексеру барысында аудитор есептен шығару себебін, операцияның орындылығы мен заңдылығын белгілейді.</w:t>
      </w:r>
    </w:p>
    <w:bookmarkStart w:name="z242" w:id="243"/>
    <w:p>
      <w:pPr>
        <w:spacing w:after="0"/>
        <w:ind w:left="0"/>
        <w:jc w:val="both"/>
      </w:pPr>
      <w:r>
        <w:rPr>
          <w:rFonts w:ascii="Times New Roman"/>
          <w:b w:val="false"/>
          <w:i w:val="false"/>
          <w:color w:val="000000"/>
          <w:sz w:val="28"/>
        </w:rPr>
        <w:t>
      212. Ұзақ мерзімді активтердің амортизациясын есептеу дұрыстығының аудиті тексерілетін кезеңдегі ұзақ мерзімді активтердің амортизациясын есептеу ведомосін зерделеу және тексеру үшін ірктеуді айқындау жолымен жүргізіледі. Бұл ретте іріктеу ұзақ мерзімді активтердің барлық топтарын, оның ішінде есепті кезеңде сатып алынғанын және қатардан шығарылғанын қамтитынына; қатардан шығарылған ұзақ мерзімді активтер бойынша амортизация есептеу тоқтатылғанына; амортизация нормаларын қолданудың дұрыстығына және оларды бухгалтерлік есептің тиісті шотында көрсетілуіне көз жеткізу қажет.</w:t>
      </w:r>
    </w:p>
    <w:bookmarkEnd w:id="243"/>
    <w:p>
      <w:pPr>
        <w:spacing w:after="0"/>
        <w:ind w:left="0"/>
        <w:jc w:val="both"/>
      </w:pPr>
      <w:r>
        <w:rPr>
          <w:rFonts w:ascii="Times New Roman"/>
          <w:b w:val="false"/>
          <w:i w:val="false"/>
          <w:color w:val="000000"/>
          <w:sz w:val="28"/>
        </w:rPr>
        <w:t>
      Амортизацияны дұрыс және толық есептеу аудиті кезінде ұзақ мерзімді активтердің объектілерін қабылдау-тапсыру актілерінің жазбалары объектілерді есепке алудың түгендеу карточкаларындағы жазбаларымен, ал түгендеу карточкаларының жазбалары ұзақ мерзімді активтердің амортизациясын есептеу тізімдемесінің жазбаларымен салыстырылады.</w:t>
      </w:r>
    </w:p>
    <w:p>
      <w:pPr>
        <w:spacing w:after="0"/>
        <w:ind w:left="0"/>
        <w:jc w:val="both"/>
      </w:pPr>
      <w:r>
        <w:rPr>
          <w:rFonts w:ascii="Times New Roman"/>
          <w:b w:val="false"/>
          <w:i w:val="false"/>
          <w:color w:val="000000"/>
          <w:sz w:val="28"/>
        </w:rPr>
        <w:t>
      Ұзақ мерзімді активтердің саны отыз атаудан көп болған кезде көрсетілген салыстыруды ішінара әдіспен жүргізіледі. Амортизация есептелмейтін ұзақ мерзімді активтерді қоспағанда, ведомость бойынша ұзақ мерзімді активтердің теңгерімдік құны ұзақ мерзімді активтердің шоттары бойынша "Бас журнал" кітабының деректерімен салыстырылады.</w:t>
      </w:r>
    </w:p>
    <w:p>
      <w:pPr>
        <w:spacing w:after="0"/>
        <w:ind w:left="0"/>
        <w:jc w:val="both"/>
      </w:pPr>
      <w:r>
        <w:rPr>
          <w:rFonts w:ascii="Times New Roman"/>
          <w:b w:val="false"/>
          <w:i w:val="false"/>
          <w:color w:val="000000"/>
          <w:sz w:val="28"/>
        </w:rPr>
        <w:t>
      100 % (жүз) тозған ұзақ мерзімді активтер болған кезде объектінің бастапқы құны есептелген амортизация сомасымен салыстырылады.</w:t>
      </w:r>
    </w:p>
    <w:bookmarkStart w:name="z243" w:id="244"/>
    <w:p>
      <w:pPr>
        <w:spacing w:after="0"/>
        <w:ind w:left="0"/>
        <w:jc w:val="both"/>
      </w:pPr>
      <w:r>
        <w:rPr>
          <w:rFonts w:ascii="Times New Roman"/>
          <w:b w:val="false"/>
          <w:i w:val="false"/>
          <w:color w:val="000000"/>
          <w:sz w:val="28"/>
        </w:rPr>
        <w:t>
      213. Ұзақ мерзімді активтерді жөндеу және оларға қызмет көрсету аудиті рәсімі мыналар:</w:t>
      </w:r>
    </w:p>
    <w:bookmarkEnd w:id="244"/>
    <w:p>
      <w:pPr>
        <w:spacing w:after="0"/>
        <w:ind w:left="0"/>
        <w:jc w:val="both"/>
      </w:pPr>
      <w:r>
        <w:rPr>
          <w:rFonts w:ascii="Times New Roman"/>
          <w:b w:val="false"/>
          <w:i w:val="false"/>
          <w:color w:val="000000"/>
          <w:sz w:val="28"/>
        </w:rPr>
        <w:t>
      ұзақ мерзімді активтерді жөндеуге және оларға қызмет көрсетуге арналған шығыстар сомасын талдау;</w:t>
      </w:r>
    </w:p>
    <w:p>
      <w:pPr>
        <w:spacing w:after="0"/>
        <w:ind w:left="0"/>
        <w:jc w:val="both"/>
      </w:pPr>
      <w:r>
        <w:rPr>
          <w:rFonts w:ascii="Times New Roman"/>
          <w:b w:val="false"/>
          <w:i w:val="false"/>
          <w:color w:val="000000"/>
          <w:sz w:val="28"/>
        </w:rPr>
        <w:t>
      ұзақ мерзімді активтерді жөндеу және оларға қызмет көрсету бойынша шығыстардың дұрыс көрсетілуін ішінара растау;</w:t>
      </w:r>
    </w:p>
    <w:p>
      <w:pPr>
        <w:spacing w:after="0"/>
        <w:ind w:left="0"/>
        <w:jc w:val="both"/>
      </w:pPr>
      <w:r>
        <w:rPr>
          <w:rFonts w:ascii="Times New Roman"/>
          <w:b w:val="false"/>
          <w:i w:val="false"/>
          <w:color w:val="000000"/>
          <w:sz w:val="28"/>
        </w:rPr>
        <w:t>
      күрделі жөндеуге, қайта құруға (жаңғыртуға) байланысты өзгерістер есеп пен қаржылық есептілікте және жөндеу объектісінің техникалық паспортында дұрыс көрсетілгені туралы жеткілікті және тиісті дәлелдемелер алу үшін жүргізіледі.</w:t>
      </w:r>
    </w:p>
    <w:p>
      <w:pPr>
        <w:spacing w:after="0"/>
        <w:ind w:left="0"/>
        <w:jc w:val="both"/>
      </w:pPr>
      <w:r>
        <w:rPr>
          <w:rFonts w:ascii="Times New Roman"/>
          <w:b w:val="false"/>
          <w:i w:val="false"/>
          <w:color w:val="000000"/>
          <w:sz w:val="28"/>
        </w:rPr>
        <w:t>
      Мемлекеттік аудитор ұзақ мерзімді активтерге күрделі немесе ағымдағы жөндеу жүргізген мердігер ұйымдармен есеп айырысу тәртібін тексереді.</w:t>
      </w:r>
    </w:p>
    <w:p>
      <w:pPr>
        <w:spacing w:after="0"/>
        <w:ind w:left="0"/>
        <w:jc w:val="both"/>
      </w:pPr>
      <w:r>
        <w:rPr>
          <w:rFonts w:ascii="Times New Roman"/>
          <w:b w:val="false"/>
          <w:i w:val="false"/>
          <w:color w:val="000000"/>
          <w:sz w:val="28"/>
        </w:rPr>
        <w:t xml:space="preserve">
      Жұмыс нәтижелері осы Стандартқа </w:t>
      </w:r>
      <w:r>
        <w:rPr>
          <w:rFonts w:ascii="Times New Roman"/>
          <w:b w:val="false"/>
          <w:i w:val="false"/>
          <w:color w:val="000000"/>
          <w:sz w:val="28"/>
        </w:rPr>
        <w:t>43-қосымшаға</w:t>
      </w:r>
      <w:r>
        <w:rPr>
          <w:rFonts w:ascii="Times New Roman"/>
          <w:b w:val="false"/>
          <w:i w:val="false"/>
          <w:color w:val="000000"/>
          <w:sz w:val="28"/>
        </w:rPr>
        <w:t xml:space="preserve"> сәйкес нысан бойынша "ЖҚ - Ұзақ мерзімді активтерді жөндеу және оларға қызмет көрсету (ЖҚ-ҰАЖ)" жұмыс құжатында ресімделеді.</w:t>
      </w:r>
    </w:p>
    <w:bookmarkStart w:name="z244" w:id="245"/>
    <w:p>
      <w:pPr>
        <w:spacing w:after="0"/>
        <w:ind w:left="0"/>
        <w:jc w:val="both"/>
      </w:pPr>
      <w:r>
        <w:rPr>
          <w:rFonts w:ascii="Times New Roman"/>
          <w:b w:val="false"/>
          <w:i w:val="false"/>
          <w:color w:val="000000"/>
          <w:sz w:val="28"/>
        </w:rPr>
        <w:t>
      214. Статистикалық іріктеуді қолданған кезде мемлекеттік аудитор ұзақ мерзімді активтердің әрбір элементі бірдей таңдалу мүмкіндігіне ие болуы үшін бас жиынтықты саны мен сапасы бойынша стратификациялайды (репрезентаттық іріктеу):</w:t>
      </w:r>
    </w:p>
    <w:bookmarkEnd w:id="245"/>
    <w:p>
      <w:pPr>
        <w:spacing w:after="0"/>
        <w:ind w:left="0"/>
        <w:jc w:val="both"/>
      </w:pPr>
      <w:r>
        <w:rPr>
          <w:rFonts w:ascii="Times New Roman"/>
          <w:b w:val="false"/>
          <w:i w:val="false"/>
          <w:color w:val="000000"/>
          <w:sz w:val="28"/>
        </w:rPr>
        <w:t>
      бар болу мен сақталу аудиті кезінде бас жиынтық – аудит күніндегі ұзақ мерзімді активтердің барлық сыныптары, ал страта – бір текті ұзақ мерзімді активтер (мысалы, құрылыстар, көлік құралдары, машиналар мен жабдық, жиһаз бен өзгелері) немесе аумақтық бөлімше (іс жүзінде орналасу орны бойынша);</w:t>
      </w:r>
    </w:p>
    <w:p>
      <w:pPr>
        <w:spacing w:after="0"/>
        <w:ind w:left="0"/>
        <w:jc w:val="both"/>
      </w:pPr>
      <w:r>
        <w:rPr>
          <w:rFonts w:ascii="Times New Roman"/>
          <w:b w:val="false"/>
          <w:i w:val="false"/>
          <w:color w:val="000000"/>
          <w:sz w:val="28"/>
        </w:rPr>
        <w:t>
      ұзақ мерзімді активтерді бағалау дұрыстығы аудиті кезінде бас жиынтықтар – түскен және қайта бағаланған ұзақ мерзімді активтер тізілімдер, ал страталар – бір текті ұзақ мерзімді активтер топтары;</w:t>
      </w:r>
    </w:p>
    <w:p>
      <w:pPr>
        <w:spacing w:after="0"/>
        <w:ind w:left="0"/>
        <w:jc w:val="both"/>
      </w:pPr>
      <w:r>
        <w:rPr>
          <w:rFonts w:ascii="Times New Roman"/>
          <w:b w:val="false"/>
          <w:i w:val="false"/>
          <w:color w:val="000000"/>
          <w:sz w:val="28"/>
        </w:rPr>
        <w:t>
      есептелген амортизация аудиті кезінде бас жиынтық – амортизацияны есептеу ведомосі, ал страталар – бір текті ұзақ мерзімді активтер топтары;</w:t>
      </w:r>
    </w:p>
    <w:p>
      <w:pPr>
        <w:spacing w:after="0"/>
        <w:ind w:left="0"/>
        <w:jc w:val="both"/>
      </w:pPr>
      <w:r>
        <w:rPr>
          <w:rFonts w:ascii="Times New Roman"/>
          <w:b w:val="false"/>
          <w:i w:val="false"/>
          <w:color w:val="000000"/>
          <w:sz w:val="28"/>
        </w:rPr>
        <w:t>
      ағымдағы және күрделі жөндеулер аудиті кезінде бас жиынтық – жөндеу жұмыстарын жүргізген мердігер ұйымдардың тізілімі, ал страталар – жұмыс түрлері немесе бір текті ұзақ мерзімді активтер топтары.</w:t>
      </w:r>
    </w:p>
    <w:p>
      <w:pPr>
        <w:spacing w:after="0"/>
        <w:ind w:left="0"/>
        <w:jc w:val="both"/>
      </w:pPr>
      <w:r>
        <w:rPr>
          <w:rFonts w:ascii="Times New Roman"/>
          <w:b w:val="false"/>
          <w:i w:val="false"/>
          <w:color w:val="000000"/>
          <w:sz w:val="28"/>
        </w:rPr>
        <w:t>
      Толықтығы туралы дәлелдемелер алу үшін мемлекеттік аудитор ұзақ мерзімді активтерден іріктеу жүргізеді, олардың бухгалтерлік есепте көрсетілуін тексереді. Содан соң бухгалтерлік есептен деректерді іріктеу және ұзақ мерзімді активтердің іс жүзінде болуын қарау жолымен кері тексеру жүргізеді.</w:t>
      </w:r>
    </w:p>
    <w:bookmarkStart w:name="z245" w:id="246"/>
    <w:p>
      <w:pPr>
        <w:spacing w:after="0"/>
        <w:ind w:left="0"/>
        <w:jc w:val="both"/>
      </w:pPr>
      <w:r>
        <w:rPr>
          <w:rFonts w:ascii="Times New Roman"/>
          <w:b w:val="false"/>
          <w:i w:val="false"/>
          <w:color w:val="000000"/>
          <w:sz w:val="28"/>
        </w:rPr>
        <w:t>
      215. Мемлекеттік аудитор ұзақ мерзімді активтерді іріктеп бақылап қарау жолымен жарамсыз болған және есептен шығарылуы тиіс ұзақ мерзімді активтердің объектілері, сондай-ақ пайдаланылмайтын мүлік қолда бар екендігін зерделейді.</w:t>
      </w:r>
    </w:p>
    <w:bookmarkEnd w:id="246"/>
    <w:p>
      <w:pPr>
        <w:spacing w:after="0"/>
        <w:ind w:left="0"/>
        <w:jc w:val="both"/>
      </w:pPr>
      <w:r>
        <w:rPr>
          <w:rFonts w:ascii="Times New Roman"/>
          <w:b w:val="false"/>
          <w:i w:val="false"/>
          <w:color w:val="000000"/>
          <w:sz w:val="28"/>
        </w:rPr>
        <w:t>
      Мемлекеттік аудиторға ұзақ мерзімді активтердің барлық топтарынан іріктеу жүргізілгеніне көз жеткізу қажет.</w:t>
      </w:r>
    </w:p>
    <w:bookmarkStart w:name="z246" w:id="247"/>
    <w:p>
      <w:pPr>
        <w:spacing w:after="0"/>
        <w:ind w:left="0"/>
        <w:jc w:val="left"/>
      </w:pPr>
      <w:r>
        <w:rPr>
          <w:rFonts w:ascii="Times New Roman"/>
          <w:b/>
          <w:i w:val="false"/>
          <w:color w:val="000000"/>
        </w:rPr>
        <w:t xml:space="preserve"> 1-параграф. Негізгі құралдардың аудиті</w:t>
      </w:r>
    </w:p>
    <w:bookmarkEnd w:id="247"/>
    <w:bookmarkStart w:name="z247" w:id="248"/>
    <w:p>
      <w:pPr>
        <w:spacing w:after="0"/>
        <w:ind w:left="0"/>
        <w:jc w:val="both"/>
      </w:pPr>
      <w:r>
        <w:rPr>
          <w:rFonts w:ascii="Times New Roman"/>
          <w:b w:val="false"/>
          <w:i w:val="false"/>
          <w:color w:val="000000"/>
          <w:sz w:val="28"/>
        </w:rPr>
        <w:t>
      216. Мемлекеттік аудиторға негізгі құралдардың іс жүзінде бар екендігі және есеп пен қаржылық есептілікте тиісті түрде көрсетілгені туралы жеткілікті және тиісті дәлелдемелерді алу қажет.</w:t>
      </w:r>
    </w:p>
    <w:bookmarkEnd w:id="248"/>
    <w:p>
      <w:pPr>
        <w:spacing w:after="0"/>
        <w:ind w:left="0"/>
        <w:jc w:val="both"/>
      </w:pPr>
      <w:r>
        <w:rPr>
          <w:rFonts w:ascii="Times New Roman"/>
          <w:b w:val="false"/>
          <w:i w:val="false"/>
          <w:color w:val="000000"/>
          <w:sz w:val="28"/>
        </w:rPr>
        <w:t>
      Мемлекеттік аудиторға негізгі құралдардың құрамы мен құрылымын зерделеу, оларды мойындау, теңгерімдік құнын, амортизациялық аударымдарды және құнсызданудан болатын шығындарды айқындау дұрыстығын тексеру қажет.</w:t>
      </w:r>
    </w:p>
    <w:bookmarkStart w:name="z248" w:id="249"/>
    <w:p>
      <w:pPr>
        <w:spacing w:after="0"/>
        <w:ind w:left="0"/>
        <w:jc w:val="both"/>
      </w:pPr>
      <w:r>
        <w:rPr>
          <w:rFonts w:ascii="Times New Roman"/>
          <w:b w:val="false"/>
          <w:i w:val="false"/>
          <w:color w:val="000000"/>
          <w:sz w:val="28"/>
        </w:rPr>
        <w:t>
      217. Мемлекеттік аудиторға мынадай:</w:t>
      </w:r>
    </w:p>
    <w:bookmarkEnd w:id="249"/>
    <w:p>
      <w:pPr>
        <w:spacing w:after="0"/>
        <w:ind w:left="0"/>
        <w:jc w:val="both"/>
      </w:pPr>
      <w:r>
        <w:rPr>
          <w:rFonts w:ascii="Times New Roman"/>
          <w:b w:val="false"/>
          <w:i w:val="false"/>
          <w:color w:val="000000"/>
          <w:sz w:val="28"/>
        </w:rPr>
        <w:t>
      уақытша пайдаланылмайтын;</w:t>
      </w:r>
    </w:p>
    <w:p>
      <w:pPr>
        <w:spacing w:after="0"/>
        <w:ind w:left="0"/>
        <w:jc w:val="both"/>
      </w:pPr>
      <w:r>
        <w:rPr>
          <w:rFonts w:ascii="Times New Roman"/>
          <w:b w:val="false"/>
          <w:i w:val="false"/>
          <w:color w:val="000000"/>
          <w:sz w:val="28"/>
        </w:rPr>
        <w:t>
      толық амортизацияланған құнымен пайдаланылатын;</w:t>
      </w:r>
    </w:p>
    <w:p>
      <w:pPr>
        <w:spacing w:after="0"/>
        <w:ind w:left="0"/>
        <w:jc w:val="both"/>
      </w:pPr>
      <w:r>
        <w:rPr>
          <w:rFonts w:ascii="Times New Roman"/>
          <w:b w:val="false"/>
          <w:i w:val="false"/>
          <w:color w:val="000000"/>
          <w:sz w:val="28"/>
        </w:rPr>
        <w:t>
      сатуға арналған;</w:t>
      </w:r>
    </w:p>
    <w:p>
      <w:pPr>
        <w:spacing w:after="0"/>
        <w:ind w:left="0"/>
        <w:jc w:val="both"/>
      </w:pPr>
      <w:r>
        <w:rPr>
          <w:rFonts w:ascii="Times New Roman"/>
          <w:b w:val="false"/>
          <w:i w:val="false"/>
          <w:color w:val="000000"/>
          <w:sz w:val="28"/>
        </w:rPr>
        <w:t>
      пайдалану тоқтатылған негізгі құралдардың теңгерімдік құны туралы ақпарат алу қажет.</w:t>
      </w:r>
    </w:p>
    <w:bookmarkStart w:name="z249" w:id="250"/>
    <w:p>
      <w:pPr>
        <w:spacing w:after="0"/>
        <w:ind w:left="0"/>
        <w:jc w:val="both"/>
      </w:pPr>
      <w:r>
        <w:rPr>
          <w:rFonts w:ascii="Times New Roman"/>
          <w:b w:val="false"/>
          <w:i w:val="false"/>
          <w:color w:val="000000"/>
          <w:sz w:val="28"/>
        </w:rPr>
        <w:t>
      218. Мемлекеттік аудиторға негізгі құралдардың бастапқы құнын қалыптастыру тәртібін тексеру, іс жүзіндегі шығындарды және оларды бағалау дұрыстығын қарастыру қажет.</w:t>
      </w:r>
    </w:p>
    <w:bookmarkEnd w:id="250"/>
    <w:p>
      <w:pPr>
        <w:spacing w:after="0"/>
        <w:ind w:left="0"/>
        <w:jc w:val="both"/>
      </w:pPr>
      <w:r>
        <w:rPr>
          <w:rFonts w:ascii="Times New Roman"/>
          <w:b w:val="false"/>
          <w:i w:val="false"/>
          <w:color w:val="000000"/>
          <w:sz w:val="28"/>
        </w:rPr>
        <w:t>
      Мемлекеттік аудиторға сатып алынған негізгі құралдардың бастапқы құнына сатып алу құны, оның ішінде импорттық баждар және сатып алуға өтелмейтін салықтар және активті жұмыс қалпына келтіруге байланысты тікелей шығындар кіретіндігіне көз жеткізу қажет.</w:t>
      </w:r>
    </w:p>
    <w:p>
      <w:pPr>
        <w:spacing w:after="0"/>
        <w:ind w:left="0"/>
        <w:jc w:val="both"/>
      </w:pPr>
      <w:r>
        <w:rPr>
          <w:rFonts w:ascii="Times New Roman"/>
          <w:b w:val="false"/>
          <w:i w:val="false"/>
          <w:color w:val="000000"/>
          <w:sz w:val="28"/>
        </w:rPr>
        <w:t>
      Егер актив басқа активке ауыстыру жолымен сатып алынған жағдайда, сатып алынған активтің құны төленген немесе алынған ақшаның сомасына түзетілген алынған активтің құны бойынша айқындалады.</w:t>
      </w:r>
    </w:p>
    <w:bookmarkStart w:name="z250" w:id="251"/>
    <w:p>
      <w:pPr>
        <w:spacing w:after="0"/>
        <w:ind w:left="0"/>
        <w:jc w:val="both"/>
      </w:pPr>
      <w:r>
        <w:rPr>
          <w:rFonts w:ascii="Times New Roman"/>
          <w:b w:val="false"/>
          <w:i w:val="false"/>
          <w:color w:val="000000"/>
          <w:sz w:val="28"/>
        </w:rPr>
        <w:t>
      219. Мемлекеттік аудитор қандай күрделі сипаттағы шығындар негізгі құралдардың құнын ұлғайтуға жатқызылғанын анықтауы тиіс.</w:t>
      </w:r>
    </w:p>
    <w:bookmarkEnd w:id="251"/>
    <w:bookmarkStart w:name="z251" w:id="252"/>
    <w:p>
      <w:pPr>
        <w:spacing w:after="0"/>
        <w:ind w:left="0"/>
        <w:jc w:val="both"/>
      </w:pPr>
      <w:r>
        <w:rPr>
          <w:rFonts w:ascii="Times New Roman"/>
          <w:b w:val="false"/>
          <w:i w:val="false"/>
          <w:color w:val="000000"/>
          <w:sz w:val="28"/>
        </w:rPr>
        <w:t>
      220. Мемлекеттік аудитор қатардан шығып қалған негізгі құралдарды құжаттамалық ресімдеу тәртібін, шоттардың корреспонденциясын, есепте көрсетілуін, бұрын есептелген амортизацияны есептен шығаруды зерделеуі тиіс.</w:t>
      </w:r>
    </w:p>
    <w:bookmarkEnd w:id="252"/>
    <w:bookmarkStart w:name="z252" w:id="253"/>
    <w:p>
      <w:pPr>
        <w:spacing w:after="0"/>
        <w:ind w:left="0"/>
        <w:jc w:val="both"/>
      </w:pPr>
      <w:r>
        <w:rPr>
          <w:rFonts w:ascii="Times New Roman"/>
          <w:b w:val="false"/>
          <w:i w:val="false"/>
          <w:color w:val="000000"/>
          <w:sz w:val="28"/>
        </w:rPr>
        <w:t>
      221. Мемлекеттік аудитор қайта есептеу жолымен амортизациялық есептеулер сомасын айқындауы тиіс.</w:t>
      </w:r>
    </w:p>
    <w:bookmarkEnd w:id="253"/>
    <w:bookmarkStart w:name="z253" w:id="254"/>
    <w:p>
      <w:pPr>
        <w:spacing w:after="0"/>
        <w:ind w:left="0"/>
        <w:jc w:val="left"/>
      </w:pPr>
      <w:r>
        <w:rPr>
          <w:rFonts w:ascii="Times New Roman"/>
          <w:b/>
          <w:i w:val="false"/>
          <w:color w:val="000000"/>
        </w:rPr>
        <w:t xml:space="preserve"> 2-параграф. Биологиялық активтердің аудиті</w:t>
      </w:r>
    </w:p>
    <w:bookmarkEnd w:id="254"/>
    <w:bookmarkStart w:name="z254" w:id="255"/>
    <w:p>
      <w:pPr>
        <w:spacing w:after="0"/>
        <w:ind w:left="0"/>
        <w:jc w:val="both"/>
      </w:pPr>
      <w:r>
        <w:rPr>
          <w:rFonts w:ascii="Times New Roman"/>
          <w:b w:val="false"/>
          <w:i w:val="false"/>
          <w:color w:val="000000"/>
          <w:sz w:val="28"/>
        </w:rPr>
        <w:t>
      222. Мемлекеттік аудиторға биологиялық активтердің іс жүзінде бар екендігі және есеп пен қаржылық есептілікте тиісті түрде көрсетілгені туралы жеткілікті және тиісті дәлелдемелерді алу қажет.</w:t>
      </w:r>
    </w:p>
    <w:bookmarkEnd w:id="255"/>
    <w:p>
      <w:pPr>
        <w:spacing w:after="0"/>
        <w:ind w:left="0"/>
        <w:jc w:val="both"/>
      </w:pPr>
      <w:r>
        <w:rPr>
          <w:rFonts w:ascii="Times New Roman"/>
          <w:b w:val="false"/>
          <w:i w:val="false"/>
          <w:color w:val="000000"/>
          <w:sz w:val="28"/>
        </w:rPr>
        <w:t>
      Мемлекеттік аудиторға биологиялық активтер Есепке алу саясатын сәйкес тану өлшемшарттарына жауап беретіндігіне көз жеткізу үшін олардың құрамы мен құрылымын зерделеу қажет.</w:t>
      </w:r>
    </w:p>
    <w:bookmarkStart w:name="z255" w:id="256"/>
    <w:p>
      <w:pPr>
        <w:spacing w:after="0"/>
        <w:ind w:left="0"/>
        <w:jc w:val="both"/>
      </w:pPr>
      <w:r>
        <w:rPr>
          <w:rFonts w:ascii="Times New Roman"/>
          <w:b w:val="false"/>
          <w:i w:val="false"/>
          <w:color w:val="000000"/>
          <w:sz w:val="28"/>
        </w:rPr>
        <w:t>
      223. Мемлекеттік аудиторға биологиялық активтердің құрамында негізгі құралдардың объектілері есепте тұрмағанын анықтау қажет:</w:t>
      </w:r>
    </w:p>
    <w:bookmarkEnd w:id="256"/>
    <w:p>
      <w:pPr>
        <w:spacing w:after="0"/>
        <w:ind w:left="0"/>
        <w:jc w:val="both"/>
      </w:pPr>
      <w:r>
        <w:rPr>
          <w:rFonts w:ascii="Times New Roman"/>
          <w:b w:val="false"/>
          <w:i w:val="false"/>
          <w:color w:val="000000"/>
          <w:sz w:val="28"/>
        </w:rPr>
        <w:t>
      жұмыс малы, зообақтардың экспонаттары, күзететін иттер және басқалары;</w:t>
      </w:r>
    </w:p>
    <w:p>
      <w:pPr>
        <w:spacing w:after="0"/>
        <w:ind w:left="0"/>
        <w:jc w:val="both"/>
      </w:pPr>
      <w:r>
        <w:rPr>
          <w:rFonts w:ascii="Times New Roman"/>
          <w:b w:val="false"/>
          <w:i w:val="false"/>
          <w:color w:val="000000"/>
          <w:sz w:val="28"/>
        </w:rPr>
        <w:t xml:space="preserve">
      ауыл шаруашылығы қызметімен байланысты емес өсімдіктер (мемлекеттік мекемелердің аумақтарын көгалдандыру). </w:t>
      </w:r>
    </w:p>
    <w:p>
      <w:pPr>
        <w:spacing w:after="0"/>
        <w:ind w:left="0"/>
        <w:jc w:val="both"/>
      </w:pPr>
      <w:r>
        <w:rPr>
          <w:rFonts w:ascii="Times New Roman"/>
          <w:b w:val="false"/>
          <w:i w:val="false"/>
          <w:color w:val="000000"/>
          <w:sz w:val="28"/>
        </w:rPr>
        <w:t>
      Әділ құнын анықтау мүмкін болмаған жағдайларды қоспағанда, биологиялық активтерді әділ құны бойынша есепке алу кезінде бастапқы мойындау сәтінде және әрбір есепті күнге биологиялық актив сатуға арналған қосымша шығындарды шегере отырып, әділ құны бойынша өлшенеді.</w:t>
      </w:r>
    </w:p>
    <w:p>
      <w:pPr>
        <w:spacing w:after="0"/>
        <w:ind w:left="0"/>
        <w:jc w:val="both"/>
      </w:pPr>
      <w:r>
        <w:rPr>
          <w:rFonts w:ascii="Times New Roman"/>
          <w:b w:val="false"/>
          <w:i w:val="false"/>
          <w:color w:val="000000"/>
          <w:sz w:val="28"/>
        </w:rPr>
        <w:t>
      Биологиялық активтерден алынатын ауыл шаруашылығы өнімі тұрақты жұмыс істейтін мемлекеттік мекеме комиссиясының актісі негізінде өнім алу сәтінде айқындалатын оны сатуға қосымша шығындар шегеріле отырып, әділ құнымен өлшенеді.</w:t>
      </w:r>
    </w:p>
    <w:p>
      <w:pPr>
        <w:spacing w:after="0"/>
        <w:ind w:left="0"/>
        <w:jc w:val="both"/>
      </w:pPr>
      <w:r>
        <w:rPr>
          <w:rFonts w:ascii="Times New Roman"/>
          <w:b w:val="false"/>
          <w:i w:val="false"/>
          <w:color w:val="000000"/>
          <w:sz w:val="28"/>
        </w:rPr>
        <w:t>
      Белсенді нарық болған кезде биологиялық активтің немесе ауыл шаруашылығы өнімінің әділ құнын биологиялық активтерді немесе ауыл шаруашылығы өнімін негізгі сипаттамалары бойынша (мысалы, баға белгілеу үшін осы нарықта пайдаланылатындарды негізге ала отырып, жылы немесе сапасы бойынша) топтастыру жолымен айқындауға болады.</w:t>
      </w:r>
    </w:p>
    <w:p>
      <w:pPr>
        <w:spacing w:after="0"/>
        <w:ind w:left="0"/>
        <w:jc w:val="both"/>
      </w:pPr>
      <w:r>
        <w:rPr>
          <w:rFonts w:ascii="Times New Roman"/>
          <w:b w:val="false"/>
          <w:i w:val="false"/>
          <w:color w:val="000000"/>
          <w:sz w:val="28"/>
        </w:rPr>
        <w:t>
      Активтердің қаржыландырылуына, актвитердің қалпына келтірілуіне байланысты ақша қаражатының қозғалысы өнім жиналғаннан кейін есепке қосылмайды (мысалы, ормандарда теректі кескеннен кейін оларды отырғызуға шығындар).</w:t>
      </w:r>
    </w:p>
    <w:p>
      <w:pPr>
        <w:spacing w:after="0"/>
        <w:ind w:left="0"/>
        <w:jc w:val="both"/>
      </w:pPr>
      <w:r>
        <w:rPr>
          <w:rFonts w:ascii="Times New Roman"/>
          <w:b w:val="false"/>
          <w:i w:val="false"/>
          <w:color w:val="000000"/>
          <w:sz w:val="28"/>
        </w:rPr>
        <w:t>
      Жинау кезінде ауыл шаруашылығы өнімінің әділ құны дәйектіліктің жеткілікті дәрежесімен айқындалады.</w:t>
      </w:r>
    </w:p>
    <w:p>
      <w:pPr>
        <w:spacing w:after="0"/>
        <w:ind w:left="0"/>
        <w:jc w:val="both"/>
      </w:pPr>
      <w:r>
        <w:rPr>
          <w:rFonts w:ascii="Times New Roman"/>
          <w:b w:val="false"/>
          <w:i w:val="false"/>
          <w:color w:val="000000"/>
          <w:sz w:val="28"/>
        </w:rPr>
        <w:t>
      Сатуға қосымша шығындар комиссиялық шығыстарды, салықтарды, алымдар мен меншікке беруге баждарды қамтиды. Сатуға қосымша шығындарға көліктік және активтерді нарыққа жеткізумен байланысты өзге де шығыстар жатпайды.</w:t>
      </w:r>
    </w:p>
    <w:p>
      <w:pPr>
        <w:spacing w:after="0"/>
        <w:ind w:left="0"/>
        <w:jc w:val="both"/>
      </w:pPr>
      <w:r>
        <w:rPr>
          <w:rFonts w:ascii="Times New Roman"/>
          <w:b w:val="false"/>
          <w:i w:val="false"/>
          <w:color w:val="000000"/>
          <w:sz w:val="28"/>
        </w:rPr>
        <w:t>
      Биологиялық активтердің нарықтық бағасы немесе басқа құндық көрсеткіштері болмаған жағдайда жинақталған амортизация мен оның құнсыздануынан залалдар шегеріле отырып, өзіндік құны бойынша бағалануы керек (нақты шығындар бойынша есепке алу моделі).</w:t>
      </w:r>
    </w:p>
    <w:p>
      <w:pPr>
        <w:spacing w:after="0"/>
        <w:ind w:left="0"/>
        <w:jc w:val="both"/>
      </w:pPr>
      <w:r>
        <w:rPr>
          <w:rFonts w:ascii="Times New Roman"/>
          <w:b w:val="false"/>
          <w:i w:val="false"/>
          <w:color w:val="000000"/>
          <w:sz w:val="28"/>
        </w:rPr>
        <w:t>
      Биологиялық активтің әділ құнын сенімділіктің жеткілікті дәрежесімен бағалау мүмкін болған кезде сату бойынша болжамды шығыстар шегеріле отырып әділ құны бойынша бағалауға көшу керек.</w:t>
      </w:r>
    </w:p>
    <w:p>
      <w:pPr>
        <w:spacing w:after="0"/>
        <w:ind w:left="0"/>
        <w:jc w:val="both"/>
      </w:pPr>
      <w:r>
        <w:rPr>
          <w:rFonts w:ascii="Times New Roman"/>
          <w:b w:val="false"/>
          <w:i w:val="false"/>
          <w:color w:val="000000"/>
          <w:sz w:val="28"/>
        </w:rPr>
        <w:t>
      Жекелеген жағдайларда активтің өзіндік құны оның әділ құнына тең болуы мүмкін:</w:t>
      </w:r>
    </w:p>
    <w:p>
      <w:pPr>
        <w:spacing w:after="0"/>
        <w:ind w:left="0"/>
        <w:jc w:val="both"/>
      </w:pPr>
      <w:r>
        <w:rPr>
          <w:rFonts w:ascii="Times New Roman"/>
          <w:b w:val="false"/>
          <w:i w:val="false"/>
          <w:color w:val="000000"/>
          <w:sz w:val="28"/>
        </w:rPr>
        <w:t>
      биоөзгеру бастапқы шығыстардан бастап орын алмаса (мысалы, тікелей есептік күн алдында отырғызылған жеміс-жидек ағаштарының көшеттері);</w:t>
      </w:r>
    </w:p>
    <w:p>
      <w:pPr>
        <w:spacing w:after="0"/>
        <w:ind w:left="0"/>
        <w:jc w:val="both"/>
      </w:pPr>
      <w:r>
        <w:rPr>
          <w:rFonts w:ascii="Times New Roman"/>
          <w:b w:val="false"/>
          <w:i w:val="false"/>
          <w:color w:val="000000"/>
          <w:sz w:val="28"/>
        </w:rPr>
        <w:t>
      биоөзгерудің бағаға маңызды әсер беруі күтілмесе (мысалы, өндірістік циклі 30 жылды құрайтын орман шаруашылығындағы қарағайлардың алғашқы өсу сатысында).</w:t>
      </w:r>
    </w:p>
    <w:p>
      <w:pPr>
        <w:spacing w:after="0"/>
        <w:ind w:left="0"/>
        <w:jc w:val="both"/>
      </w:pPr>
      <w:r>
        <w:rPr>
          <w:rFonts w:ascii="Times New Roman"/>
          <w:b w:val="false"/>
          <w:i w:val="false"/>
          <w:color w:val="000000"/>
          <w:sz w:val="28"/>
        </w:rPr>
        <w:t>
      Егер биологиялық актив болжамды өткізу шығындары шегеріле отыра әділ құны бойынша бағаланса, бұл биологиялық актив есептен шығарылғанша бағаланады. Әділ құн бойынша бағалаудан өзіндік құн бойынша бағалауға көшуге, тек әділ құн бойынша бағалаудан нарықтағы бағалардың төмен түсіп кетуіне байланысты бас тартуға тыйым салынады.</w:t>
      </w:r>
    </w:p>
    <w:p>
      <w:pPr>
        <w:spacing w:after="0"/>
        <w:ind w:left="0"/>
        <w:jc w:val="both"/>
      </w:pPr>
      <w:r>
        <w:rPr>
          <w:rFonts w:ascii="Times New Roman"/>
          <w:b w:val="false"/>
          <w:i w:val="false"/>
          <w:color w:val="000000"/>
          <w:sz w:val="28"/>
        </w:rPr>
        <w:t>
      Жермен тығыз байланысты биологиялық активтер (мысалы, орман шаруашылығындағы ағаштар) болжамды өтімді шығыстарды шегере отырып әділ құны бойынша жерден бөлек көрсетіледі.</w:t>
      </w:r>
    </w:p>
    <w:bookmarkStart w:name="z256" w:id="257"/>
    <w:p>
      <w:pPr>
        <w:spacing w:after="0"/>
        <w:ind w:left="0"/>
        <w:jc w:val="left"/>
      </w:pPr>
      <w:r>
        <w:rPr>
          <w:rFonts w:ascii="Times New Roman"/>
          <w:b/>
          <w:i w:val="false"/>
          <w:color w:val="000000"/>
        </w:rPr>
        <w:t xml:space="preserve"> 3-параграф. Материалдық емес активтер аудиті</w:t>
      </w:r>
    </w:p>
    <w:bookmarkEnd w:id="257"/>
    <w:bookmarkStart w:name="z257" w:id="258"/>
    <w:p>
      <w:pPr>
        <w:spacing w:after="0"/>
        <w:ind w:left="0"/>
        <w:jc w:val="both"/>
      </w:pPr>
      <w:r>
        <w:rPr>
          <w:rFonts w:ascii="Times New Roman"/>
          <w:b w:val="false"/>
          <w:i w:val="false"/>
          <w:color w:val="000000"/>
          <w:sz w:val="28"/>
        </w:rPr>
        <w:t>
      224. Мемлекеттік аудиторға материалдық емес активтердің бар екені және есепте және қаржылық есептілікте тиісінше көрсетілгені туралы жеткілікті және тиісті дәлелдемелер алу қажет.</w:t>
      </w:r>
    </w:p>
    <w:bookmarkEnd w:id="258"/>
    <w:bookmarkStart w:name="z258" w:id="259"/>
    <w:p>
      <w:pPr>
        <w:spacing w:after="0"/>
        <w:ind w:left="0"/>
        <w:jc w:val="both"/>
      </w:pPr>
      <w:r>
        <w:rPr>
          <w:rFonts w:ascii="Times New Roman"/>
          <w:b w:val="false"/>
          <w:i w:val="false"/>
          <w:color w:val="000000"/>
          <w:sz w:val="28"/>
        </w:rPr>
        <w:t>
      225. Мемлекеттік аудитор материалдық емес активтердің құрамы мен құрылымының Есептік саясатқа және Бухгалтерлік есеп жүргізу қағидаларына сәйкес тану өлшемшарттарына жауап беретініне көз жеткізу үшін оларды зерделейді.</w:t>
      </w:r>
    </w:p>
    <w:bookmarkEnd w:id="259"/>
    <w:bookmarkStart w:name="z259" w:id="260"/>
    <w:p>
      <w:pPr>
        <w:spacing w:after="0"/>
        <w:ind w:left="0"/>
        <w:jc w:val="both"/>
      </w:pPr>
      <w:r>
        <w:rPr>
          <w:rFonts w:ascii="Times New Roman"/>
          <w:b w:val="false"/>
          <w:i w:val="false"/>
          <w:color w:val="000000"/>
          <w:sz w:val="28"/>
        </w:rPr>
        <w:t>
      226. Мемлекеттік аудитор материалдық емес активтердің құрамында:</w:t>
      </w:r>
    </w:p>
    <w:bookmarkEnd w:id="260"/>
    <w:p>
      <w:pPr>
        <w:spacing w:after="0"/>
        <w:ind w:left="0"/>
        <w:jc w:val="both"/>
      </w:pPr>
      <w:r>
        <w:rPr>
          <w:rFonts w:ascii="Times New Roman"/>
          <w:b w:val="false"/>
          <w:i w:val="false"/>
          <w:color w:val="000000"/>
          <w:sz w:val="28"/>
        </w:rPr>
        <w:t>
      қызмет мерзімі бір жылдан аз (мысалы, антивирус бағдарламалары);</w:t>
      </w:r>
    </w:p>
    <w:p>
      <w:pPr>
        <w:spacing w:after="0"/>
        <w:ind w:left="0"/>
        <w:jc w:val="both"/>
      </w:pPr>
      <w:r>
        <w:rPr>
          <w:rFonts w:ascii="Times New Roman"/>
          <w:b w:val="false"/>
          <w:i w:val="false"/>
          <w:color w:val="000000"/>
          <w:sz w:val="28"/>
        </w:rPr>
        <w:t>
      аяқталмаған және Қазақстан Республикасының заңнамаларында белгіленген тәртіппен ресімделмеген ғылыми зерттеулер мен әзірленімдер объектілерінің бар-жоғын анықтайды.</w:t>
      </w:r>
    </w:p>
    <w:bookmarkStart w:name="z260" w:id="261"/>
    <w:p>
      <w:pPr>
        <w:spacing w:after="0"/>
        <w:ind w:left="0"/>
        <w:jc w:val="both"/>
      </w:pPr>
      <w:r>
        <w:rPr>
          <w:rFonts w:ascii="Times New Roman"/>
          <w:b w:val="false"/>
          <w:i w:val="false"/>
          <w:color w:val="000000"/>
          <w:sz w:val="28"/>
        </w:rPr>
        <w:t>
      227. Мемлекеттік аудиторға зияткерлік қызмет нәтижелеріне (авторлық құқықтар, патенттер, куәліктер, күзет құжаттары және өзге де құжаттар) ерекше құқықтың түскенін немесе бар екенін растайтын заңды негіздер (сатып алуға шарттар, қабылдап алу-беру актілері, ғылыми зерттеулер мен әзірленімдерге бекітілген сметалар және өзге де құжаттар) табу қажет.</w:t>
      </w:r>
    </w:p>
    <w:bookmarkEnd w:id="261"/>
    <w:p>
      <w:pPr>
        <w:spacing w:after="0"/>
        <w:ind w:left="0"/>
        <w:jc w:val="both"/>
      </w:pPr>
      <w:r>
        <w:rPr>
          <w:rFonts w:ascii="Times New Roman"/>
          <w:b w:val="false"/>
          <w:i w:val="false"/>
          <w:color w:val="000000"/>
          <w:sz w:val="28"/>
        </w:rPr>
        <w:t>
      Алынған құжаттарға талдау жүргізу арқылы аудит объектісінің материалдық емес активтерге пайдалану құқығының бар екеніне және пайдалану құқығының көшуін негіздейтін шарттардың барлық талаптарының сақталғанына көз жеткізу қажет.</w:t>
      </w:r>
    </w:p>
    <w:p>
      <w:pPr>
        <w:spacing w:after="0"/>
        <w:ind w:left="0"/>
        <w:jc w:val="both"/>
      </w:pPr>
      <w:r>
        <w:rPr>
          <w:rFonts w:ascii="Times New Roman"/>
          <w:b w:val="false"/>
          <w:i w:val="false"/>
          <w:color w:val="000000"/>
          <w:sz w:val="28"/>
        </w:rPr>
        <w:t>
      Меншік құқығын беруге заңды құжаттардың күндерін есетегі бухгалетрлік жазба күндерімен салыстыру қажет.</w:t>
      </w:r>
    </w:p>
    <w:bookmarkStart w:name="z261" w:id="262"/>
    <w:p>
      <w:pPr>
        <w:spacing w:after="0"/>
        <w:ind w:left="0"/>
        <w:jc w:val="both"/>
      </w:pPr>
      <w:r>
        <w:rPr>
          <w:rFonts w:ascii="Times New Roman"/>
          <w:b w:val="false"/>
          <w:i w:val="false"/>
          <w:color w:val="000000"/>
          <w:sz w:val="28"/>
        </w:rPr>
        <w:t>
      228. Мемлекеттік аудиторға аудит объектісінің өзі құрған материалдық емес активтерді бастапқы бағалауын аудиттеу кезінде:</w:t>
      </w:r>
    </w:p>
    <w:bookmarkEnd w:id="262"/>
    <w:p>
      <w:pPr>
        <w:spacing w:after="0"/>
        <w:ind w:left="0"/>
        <w:jc w:val="both"/>
      </w:pPr>
      <w:r>
        <w:rPr>
          <w:rFonts w:ascii="Times New Roman"/>
          <w:b w:val="false"/>
          <w:i w:val="false"/>
          <w:color w:val="000000"/>
          <w:sz w:val="28"/>
        </w:rPr>
        <w:t>
      кезең шығыстарына есептен шығарылған зерттеу сатысына шығындарды;</w:t>
      </w:r>
    </w:p>
    <w:p>
      <w:pPr>
        <w:spacing w:after="0"/>
        <w:ind w:left="0"/>
        <w:jc w:val="both"/>
      </w:pPr>
      <w:r>
        <w:rPr>
          <w:rFonts w:ascii="Times New Roman"/>
          <w:b w:val="false"/>
          <w:i w:val="false"/>
          <w:color w:val="000000"/>
          <w:sz w:val="28"/>
        </w:rPr>
        <w:t>
      әзірлеу сатысына арналған капиталдандырылған шығындарды тексеру қажет.</w:t>
      </w:r>
    </w:p>
    <w:bookmarkStart w:name="z262" w:id="263"/>
    <w:p>
      <w:pPr>
        <w:spacing w:after="0"/>
        <w:ind w:left="0"/>
        <w:jc w:val="both"/>
      </w:pPr>
      <w:r>
        <w:rPr>
          <w:rFonts w:ascii="Times New Roman"/>
          <w:b w:val="false"/>
          <w:i w:val="false"/>
          <w:color w:val="000000"/>
          <w:sz w:val="28"/>
        </w:rPr>
        <w:t>
      229. Мемлекеттік аудиторға капиталдандырылған шығындардың негізділігін тексеру, әзірленген материалдық емес активтің бастапқы құнын қалыптастыру қажет.</w:t>
      </w:r>
    </w:p>
    <w:bookmarkEnd w:id="263"/>
    <w:bookmarkStart w:name="z263" w:id="264"/>
    <w:p>
      <w:pPr>
        <w:spacing w:after="0"/>
        <w:ind w:left="0"/>
        <w:jc w:val="left"/>
      </w:pPr>
      <w:r>
        <w:rPr>
          <w:rFonts w:ascii="Times New Roman"/>
          <w:b/>
          <w:i w:val="false"/>
          <w:color w:val="000000"/>
        </w:rPr>
        <w:t xml:space="preserve"> 4-параграф. Инвестициялық жылжымайтын мүлік аудиті</w:t>
      </w:r>
    </w:p>
    <w:bookmarkEnd w:id="264"/>
    <w:bookmarkStart w:name="z264" w:id="265"/>
    <w:p>
      <w:pPr>
        <w:spacing w:after="0"/>
        <w:ind w:left="0"/>
        <w:jc w:val="both"/>
      </w:pPr>
      <w:r>
        <w:rPr>
          <w:rFonts w:ascii="Times New Roman"/>
          <w:b w:val="false"/>
          <w:i w:val="false"/>
          <w:color w:val="000000"/>
          <w:sz w:val="28"/>
        </w:rPr>
        <w:t xml:space="preserve">
      230. Мемлекеттік аудиторға қаржылық есептілікте көрсетілген инвестициялық жылжымайтын мүлік туралы ақпараттың дұрыстығы мен толықтығы туралы жеткілікті және тиісті аудиторлық дәлелдемелер алу қажет. </w:t>
      </w:r>
    </w:p>
    <w:bookmarkEnd w:id="265"/>
    <w:bookmarkStart w:name="z265" w:id="266"/>
    <w:p>
      <w:pPr>
        <w:spacing w:after="0"/>
        <w:ind w:left="0"/>
        <w:jc w:val="both"/>
      </w:pPr>
      <w:r>
        <w:rPr>
          <w:rFonts w:ascii="Times New Roman"/>
          <w:b w:val="false"/>
          <w:i w:val="false"/>
          <w:color w:val="000000"/>
          <w:sz w:val="28"/>
        </w:rPr>
        <w:t>
      231. Мемлекеттік аудитордың инвестициялық жылжымайтын мүліктің Есептік саясатқа және Бухгалтерлік есеп жүргізу қағидаларына сәйкес тану өлшемшарттарына жауап беретін айқындау үшін жалға берілетін жылжымайтын мүліктің жалпы ауданы және үй-жайдың ауданы туралы мемлекеттік мүлікке иелік ету жөніндегі уәкілетті органға сұрау салуды жүзеге асыра отырып, аудит объектісі жалға беретін мүлік туралы сыртқы ақпараты болу қажет.</w:t>
      </w:r>
    </w:p>
    <w:bookmarkEnd w:id="266"/>
    <w:p>
      <w:pPr>
        <w:spacing w:after="0"/>
        <w:ind w:left="0"/>
        <w:jc w:val="both"/>
      </w:pPr>
      <w:r>
        <w:rPr>
          <w:rFonts w:ascii="Times New Roman"/>
          <w:b w:val="false"/>
          <w:i w:val="false"/>
          <w:color w:val="000000"/>
          <w:sz w:val="28"/>
        </w:rPr>
        <w:t>
      Алынған ақпаратқа талдау жасай отырып, мемлекеттік аудиторға есепте инвестициялық жылжымайтын мүлікті көрсету қажет.</w:t>
      </w:r>
    </w:p>
    <w:bookmarkStart w:name="z266" w:id="267"/>
    <w:p>
      <w:pPr>
        <w:spacing w:after="0"/>
        <w:ind w:left="0"/>
        <w:jc w:val="both"/>
      </w:pPr>
      <w:r>
        <w:rPr>
          <w:rFonts w:ascii="Times New Roman"/>
          <w:b w:val="false"/>
          <w:i w:val="false"/>
          <w:color w:val="000000"/>
          <w:sz w:val="28"/>
        </w:rPr>
        <w:t>
      232. Инвестициялық жылжымайтын мүлікті есепке алу бойынша бақылау құралдарын тексеру кезінде мемлекеттік аудиторға:</w:t>
      </w:r>
    </w:p>
    <w:bookmarkEnd w:id="267"/>
    <w:p>
      <w:pPr>
        <w:spacing w:after="0"/>
        <w:ind w:left="0"/>
        <w:jc w:val="both"/>
      </w:pPr>
      <w:r>
        <w:rPr>
          <w:rFonts w:ascii="Times New Roman"/>
          <w:b w:val="false"/>
          <w:i w:val="false"/>
          <w:color w:val="000000"/>
          <w:sz w:val="28"/>
        </w:rPr>
        <w:t>
      операциялық жалға беру шартатрын есепке алу жүзеге асырылатынына (аудит объектісі теңгерім ұстаушы болып табылады);</w:t>
      </w:r>
    </w:p>
    <w:p>
      <w:pPr>
        <w:spacing w:after="0"/>
        <w:ind w:left="0"/>
        <w:jc w:val="both"/>
      </w:pPr>
      <w:r>
        <w:rPr>
          <w:rFonts w:ascii="Times New Roman"/>
          <w:b w:val="false"/>
          <w:i w:val="false"/>
          <w:color w:val="000000"/>
          <w:sz w:val="28"/>
        </w:rPr>
        <w:t>
      жалға беру шарттары бойынша қабылдап алу-беру актілерінің бар екеніне;</w:t>
      </w:r>
    </w:p>
    <w:p>
      <w:pPr>
        <w:spacing w:after="0"/>
        <w:ind w:left="0"/>
        <w:jc w:val="both"/>
      </w:pPr>
      <w:r>
        <w:rPr>
          <w:rFonts w:ascii="Times New Roman"/>
          <w:b w:val="false"/>
          <w:i w:val="false"/>
          <w:color w:val="000000"/>
          <w:sz w:val="28"/>
        </w:rPr>
        <w:t>
      жалға берілген мүліктің ақпаратын тіркеу, өңдеу және қорыту мәселелері бойынша қызметкерлерге сауалнама жүргізілетініне;</w:t>
      </w:r>
    </w:p>
    <w:p>
      <w:pPr>
        <w:spacing w:after="0"/>
        <w:ind w:left="0"/>
        <w:jc w:val="both"/>
      </w:pPr>
      <w:r>
        <w:rPr>
          <w:rFonts w:ascii="Times New Roman"/>
          <w:b w:val="false"/>
          <w:i w:val="false"/>
          <w:color w:val="000000"/>
          <w:sz w:val="28"/>
        </w:rPr>
        <w:t>
      қызметкерлердің құзыреттілігі мен жұмыс тәжірибесінің инвестициялық жылжымайтын мүлік есебін жүргізу үшін сәйкес келетініне;</w:t>
      </w:r>
    </w:p>
    <w:p>
      <w:pPr>
        <w:spacing w:after="0"/>
        <w:ind w:left="0"/>
        <w:jc w:val="both"/>
      </w:pPr>
      <w:r>
        <w:rPr>
          <w:rFonts w:ascii="Times New Roman"/>
          <w:b w:val="false"/>
          <w:i w:val="false"/>
          <w:color w:val="000000"/>
          <w:sz w:val="28"/>
        </w:rPr>
        <w:t>
      тұрақты жұмыс істейтін түгендеу комиссиясын құруға, түгендеу жүргізуге бұйрықтардың бар екеніне көз жеткізу қажет.</w:t>
      </w:r>
    </w:p>
    <w:bookmarkStart w:name="z267" w:id="268"/>
    <w:p>
      <w:pPr>
        <w:spacing w:after="0"/>
        <w:ind w:left="0"/>
        <w:jc w:val="both"/>
      </w:pPr>
      <w:r>
        <w:rPr>
          <w:rFonts w:ascii="Times New Roman"/>
          <w:b w:val="false"/>
          <w:i w:val="false"/>
          <w:color w:val="000000"/>
          <w:sz w:val="28"/>
        </w:rPr>
        <w:t xml:space="preserve">
      233. Мемлекеттік аудиторға бастапқы құнын, шығарылған күнгі жинақталған амортизация сомасын көрсете отырып, шығарылған инвестициялық жылжымайтын мүлік объектілері бойынша бухгалтерлік құжаттама сұрату қажет. </w:t>
      </w:r>
    </w:p>
    <w:bookmarkEnd w:id="268"/>
    <w:bookmarkStart w:name="z268" w:id="269"/>
    <w:p>
      <w:pPr>
        <w:spacing w:after="0"/>
        <w:ind w:left="0"/>
        <w:jc w:val="left"/>
      </w:pPr>
      <w:r>
        <w:rPr>
          <w:rFonts w:ascii="Times New Roman"/>
          <w:b/>
          <w:i w:val="false"/>
          <w:color w:val="000000"/>
        </w:rPr>
        <w:t xml:space="preserve"> 5-параграф. Ұзақ мерзімді активтер аудиті бойынша өзге де рәсімдер</w:t>
      </w:r>
    </w:p>
    <w:bookmarkEnd w:id="269"/>
    <w:bookmarkStart w:name="z269" w:id="270"/>
    <w:p>
      <w:pPr>
        <w:spacing w:after="0"/>
        <w:ind w:left="0"/>
        <w:jc w:val="both"/>
      </w:pPr>
      <w:r>
        <w:rPr>
          <w:rFonts w:ascii="Times New Roman"/>
          <w:b w:val="false"/>
          <w:i w:val="false"/>
          <w:color w:val="000000"/>
          <w:sz w:val="28"/>
        </w:rPr>
        <w:t>
      234. Ұзақ мерзімді активтердің сақталуын тексеру бастапқы құжаттарды (түгендеу тізімдемелері, түгендеу комиссиясы отырыстарының хаттамалары, түгендеу комиссиясының шешімдері) тарта отырып, түгендеу жүргізу арқылы жүзеге асырылады.</w:t>
      </w:r>
    </w:p>
    <w:bookmarkEnd w:id="270"/>
    <w:bookmarkStart w:name="z270" w:id="271"/>
    <w:p>
      <w:pPr>
        <w:spacing w:after="0"/>
        <w:ind w:left="0"/>
        <w:jc w:val="both"/>
      </w:pPr>
      <w:r>
        <w:rPr>
          <w:rFonts w:ascii="Times New Roman"/>
          <w:b w:val="false"/>
          <w:i w:val="false"/>
          <w:color w:val="000000"/>
          <w:sz w:val="28"/>
        </w:rPr>
        <w:t xml:space="preserve">
      235. Мемлекеттік аудиторға аудит объектісінің түгендеу процесін ұйымдастыруы ұзақ мерзімді активтердің бар екенін көрсету дұрыстығын қамтамасыз етуге мүмкіндік беретініне көз жеткізу қажет. Аудит объектісінің ұзақ мерзімді активтерге бақылауды жүзеге асырғанын растау үшін алдыңғы түгендеу нәтижелеріне тексеру жүргізіледі. </w:t>
      </w:r>
    </w:p>
    <w:bookmarkEnd w:id="271"/>
    <w:p>
      <w:pPr>
        <w:spacing w:after="0"/>
        <w:ind w:left="0"/>
        <w:jc w:val="both"/>
      </w:pPr>
      <w:r>
        <w:rPr>
          <w:rFonts w:ascii="Times New Roman"/>
          <w:b w:val="false"/>
          <w:i w:val="false"/>
          <w:color w:val="000000"/>
          <w:sz w:val="28"/>
        </w:rPr>
        <w:t>
      Мемлекеттік аудитор ұзақ мерзімді активтердің сақталуы қалай қамтамасыз етілгенін, олардың іс жүзінде бар екенін тексереді.</w:t>
      </w:r>
    </w:p>
    <w:p>
      <w:pPr>
        <w:spacing w:after="0"/>
        <w:ind w:left="0"/>
        <w:jc w:val="both"/>
      </w:pPr>
      <w:r>
        <w:rPr>
          <w:rFonts w:ascii="Times New Roman"/>
          <w:b w:val="false"/>
          <w:i w:val="false"/>
          <w:color w:val="000000"/>
          <w:sz w:val="28"/>
        </w:rPr>
        <w:t>
      Мемлекеттік аудитор түгендеу жүргізу дұрыстығына, түгендеу нәтижелерінің толық, дәл және уақтылы құжаттық ресімделуіне, бухгалтерлік есепте көрсетілуіне көз жеткізу үшін түгендеу жүргізуге қатысады (егер аудит жүргізу кезеңі түгендеу жүргізудің физикалық мерзімдерімен сәйкес келсе). Түгендеу нәтижелерін аудит объектісінің басшылығы қалай талдап жатқанын және егер түгендеу нәтижесінде артықшылықтар немесе кемшіліктер анықталса, қандай шаралар қолданылатынын анықтайды.</w:t>
      </w:r>
    </w:p>
    <w:p>
      <w:pPr>
        <w:spacing w:after="0"/>
        <w:ind w:left="0"/>
        <w:jc w:val="both"/>
      </w:pPr>
      <w:r>
        <w:rPr>
          <w:rFonts w:ascii="Times New Roman"/>
          <w:b w:val="false"/>
          <w:i w:val="false"/>
          <w:color w:val="000000"/>
          <w:sz w:val="28"/>
        </w:rPr>
        <w:t xml:space="preserve">
      Жұмыс нәтижелері осы Стандартқа </w:t>
      </w:r>
      <w:r>
        <w:rPr>
          <w:rFonts w:ascii="Times New Roman"/>
          <w:b w:val="false"/>
          <w:i w:val="false"/>
          <w:color w:val="000000"/>
          <w:sz w:val="28"/>
        </w:rPr>
        <w:t>44-қосымшаға</w:t>
      </w:r>
      <w:r>
        <w:rPr>
          <w:rFonts w:ascii="Times New Roman"/>
          <w:b w:val="false"/>
          <w:i w:val="false"/>
          <w:color w:val="000000"/>
          <w:sz w:val="28"/>
        </w:rPr>
        <w:t xml:space="preserve"> сәйкес нысан бойынша "ЖҚ-Ұзақ мерзімді активтерді түгендеу (ЖҚ-ҰМАТ)" жұмыс құжатында ресімделеді.</w:t>
      </w:r>
    </w:p>
    <w:bookmarkStart w:name="z271" w:id="272"/>
    <w:p>
      <w:pPr>
        <w:spacing w:after="0"/>
        <w:ind w:left="0"/>
        <w:jc w:val="both"/>
      </w:pPr>
      <w:r>
        <w:rPr>
          <w:rFonts w:ascii="Times New Roman"/>
          <w:b w:val="false"/>
          <w:i w:val="false"/>
          <w:color w:val="000000"/>
          <w:sz w:val="28"/>
        </w:rPr>
        <w:t>
      236. Ұзақ мерзімді активтер құнсызданған жағдайда мемлекеттік аудиторға резервті құнсыздануға есептеу дұрыстығын тексеру, құнсыздану себебін зерделеу қажет. Қажет болған жағдайда кәсіби сарапшыны тартуға болады.</w:t>
      </w:r>
    </w:p>
    <w:bookmarkEnd w:id="272"/>
    <w:bookmarkStart w:name="z272" w:id="273"/>
    <w:p>
      <w:pPr>
        <w:spacing w:after="0"/>
        <w:ind w:left="0"/>
        <w:jc w:val="both"/>
      </w:pPr>
      <w:r>
        <w:rPr>
          <w:rFonts w:ascii="Times New Roman"/>
          <w:b w:val="false"/>
          <w:i w:val="false"/>
          <w:color w:val="000000"/>
          <w:sz w:val="28"/>
        </w:rPr>
        <w:t>
      237. Нәтижелерді қорытындылай келе мемлекеттік аудиторға жұмыс құжаттарында жиналған аудиторлық дәлелдемелерді жүйелендіру қажет. Жүйелі сипаттағы бұзушылықтар бойынша анықталған қателіктерді барлық тексерілетін жиынтыққа тарату керек. Анықталған ауытқулардың маңыздылығы іріктеу мөлшері мен жүйелі сипаттағы қателіктер ескеріле отырып айқындалады.</w:t>
      </w:r>
    </w:p>
    <w:bookmarkEnd w:id="273"/>
    <w:p>
      <w:pPr>
        <w:spacing w:after="0"/>
        <w:ind w:left="0"/>
        <w:jc w:val="both"/>
      </w:pPr>
      <w:r>
        <w:rPr>
          <w:rFonts w:ascii="Times New Roman"/>
          <w:b w:val="false"/>
          <w:i w:val="false"/>
          <w:color w:val="000000"/>
          <w:sz w:val="28"/>
        </w:rPr>
        <w:t xml:space="preserve">
      Анықталған ауытқулар осы Стандартқа </w:t>
      </w:r>
      <w:r>
        <w:rPr>
          <w:rFonts w:ascii="Times New Roman"/>
          <w:b w:val="false"/>
          <w:i w:val="false"/>
          <w:color w:val="000000"/>
          <w:sz w:val="28"/>
        </w:rPr>
        <w:t>45-қосымшаға</w:t>
      </w:r>
      <w:r>
        <w:rPr>
          <w:rFonts w:ascii="Times New Roman"/>
          <w:b w:val="false"/>
          <w:i w:val="false"/>
          <w:color w:val="000000"/>
          <w:sz w:val="28"/>
        </w:rPr>
        <w:t xml:space="preserve"> сәйкес нысан бойынша "ЖҚ - Ұзақ мерзімді активтер қателіктерінің жиынтығы (ЖҚ-ҰМА)" жұмыс құжатында тіркеледі. Есепті құжат деректері негізінде мемлекеттік аудитор қаржылық есептілікті қалыптастыруға ықпал ететін бұрмалауларды талдайды.</w:t>
      </w:r>
    </w:p>
    <w:p>
      <w:pPr>
        <w:spacing w:after="0"/>
        <w:ind w:left="0"/>
        <w:jc w:val="both"/>
      </w:pPr>
      <w:r>
        <w:rPr>
          <w:rFonts w:ascii="Times New Roman"/>
          <w:b w:val="false"/>
          <w:i w:val="false"/>
          <w:color w:val="000000"/>
          <w:sz w:val="28"/>
        </w:rPr>
        <w:t>
      Мемлекеттік аудитор нақты бір операциялар сыныбы, есеп сальдосы немесе ашу үшін белгіленген маңыздылық деңгейі асып кеткені туралы мәселені қоса алғанда, тиісті операциялар сыныптарына, есептер сальдосына немесе ашуларға ықпалын бағалау үшін әрбір бөлек бұрмалауды қарайды.</w:t>
      </w:r>
    </w:p>
    <w:p>
      <w:pPr>
        <w:spacing w:after="0"/>
        <w:ind w:left="0"/>
        <w:jc w:val="both"/>
      </w:pPr>
      <w:r>
        <w:rPr>
          <w:rFonts w:ascii="Times New Roman"/>
          <w:b w:val="false"/>
          <w:i w:val="false"/>
          <w:color w:val="000000"/>
          <w:sz w:val="28"/>
        </w:rPr>
        <w:t>
      Егер жекелеген елеусіз бұрмалаулар көп болған жағдайда мемлекеттік аудитор ақшалай мәнде бұрмалау саны мен жалпы әсері туралы ақпарат береді.</w:t>
      </w:r>
    </w:p>
    <w:p>
      <w:pPr>
        <w:spacing w:after="0"/>
        <w:ind w:left="0"/>
        <w:jc w:val="both"/>
      </w:pPr>
      <w:r>
        <w:rPr>
          <w:rFonts w:ascii="Times New Roman"/>
          <w:b w:val="false"/>
          <w:i w:val="false"/>
          <w:color w:val="000000"/>
          <w:sz w:val="28"/>
        </w:rPr>
        <w:t>
      Ұзақ мерзімді аудитті аяқтау рәсімі:</w:t>
      </w:r>
    </w:p>
    <w:p>
      <w:pPr>
        <w:spacing w:after="0"/>
        <w:ind w:left="0"/>
        <w:jc w:val="both"/>
      </w:pPr>
      <w:r>
        <w:rPr>
          <w:rFonts w:ascii="Times New Roman"/>
          <w:b w:val="false"/>
          <w:i w:val="false"/>
          <w:color w:val="000000"/>
          <w:sz w:val="28"/>
        </w:rPr>
        <w:t>
      аудит объектісінен алынған ақпарат негізінде аудит нәтижелерін қорытуды және бағалауды;</w:t>
      </w:r>
    </w:p>
    <w:p>
      <w:pPr>
        <w:spacing w:after="0"/>
        <w:ind w:left="0"/>
        <w:jc w:val="both"/>
      </w:pPr>
      <w:r>
        <w:rPr>
          <w:rFonts w:ascii="Times New Roman"/>
          <w:b w:val="false"/>
          <w:i w:val="false"/>
          <w:color w:val="000000"/>
          <w:sz w:val="28"/>
        </w:rPr>
        <w:t>
      аудит жүргізу барысында анықталған қателіктерді және тексерілетін кезеңдегі қаржылық есептіліктің дұрыстығына олардың ықпалын талдауды қамтиды.</w:t>
      </w:r>
    </w:p>
    <w:p>
      <w:pPr>
        <w:spacing w:after="0"/>
        <w:ind w:left="0"/>
        <w:jc w:val="both"/>
      </w:pPr>
      <w:r>
        <w:rPr>
          <w:rFonts w:ascii="Times New Roman"/>
          <w:b w:val="false"/>
          <w:i w:val="false"/>
          <w:color w:val="000000"/>
          <w:sz w:val="28"/>
        </w:rPr>
        <w:t xml:space="preserve">
      Жұмыс нәтижелері осы Стандартқа </w:t>
      </w:r>
      <w:r>
        <w:rPr>
          <w:rFonts w:ascii="Times New Roman"/>
          <w:b w:val="false"/>
          <w:i w:val="false"/>
          <w:color w:val="000000"/>
          <w:sz w:val="28"/>
        </w:rPr>
        <w:t>46-қосымшаға</w:t>
      </w:r>
      <w:r>
        <w:rPr>
          <w:rFonts w:ascii="Times New Roman"/>
          <w:b w:val="false"/>
          <w:i w:val="false"/>
          <w:color w:val="000000"/>
          <w:sz w:val="28"/>
        </w:rPr>
        <w:t xml:space="preserve"> сәйкес нысан бойынша "ЖҚ - Ұзақ мерзімді активтер-қорытындылар (ЖҚ-ҰА- қорытындылар)" жұмыс құжатымен ресімделеді.</w:t>
      </w:r>
    </w:p>
    <w:p>
      <w:pPr>
        <w:spacing w:after="0"/>
        <w:ind w:left="0"/>
        <w:jc w:val="both"/>
      </w:pPr>
      <w:r>
        <w:rPr>
          <w:rFonts w:ascii="Times New Roman"/>
          <w:b w:val="false"/>
          <w:i w:val="false"/>
          <w:color w:val="000000"/>
          <w:sz w:val="28"/>
        </w:rPr>
        <w:t>
      Жұмыс аяқталғаннан кейін мемлекеттік аудитор тексеру нәтижелері бойынша пікір қалыптастырады, жұмыс құжаттары пакетін жасайды, аудиторлық есептің бір бөлігін тұжырымдайды және аудит тобының басшысына және (немесе) ішкі мемлекеттік аудитті жүргізуге жауапты тұлғаға ұсынады.</w:t>
      </w:r>
    </w:p>
    <w:bookmarkStart w:name="z273" w:id="274"/>
    <w:p>
      <w:pPr>
        <w:spacing w:after="0"/>
        <w:ind w:left="0"/>
        <w:jc w:val="left"/>
      </w:pPr>
      <w:r>
        <w:rPr>
          <w:rFonts w:ascii="Times New Roman"/>
          <w:b/>
          <w:i w:val="false"/>
          <w:color w:val="000000"/>
        </w:rPr>
        <w:t xml:space="preserve"> 7-тарау. Жалға беру аудиті</w:t>
      </w:r>
    </w:p>
    <w:bookmarkEnd w:id="274"/>
    <w:bookmarkStart w:name="z274" w:id="275"/>
    <w:p>
      <w:pPr>
        <w:spacing w:after="0"/>
        <w:ind w:left="0"/>
        <w:jc w:val="both"/>
      </w:pPr>
      <w:r>
        <w:rPr>
          <w:rFonts w:ascii="Times New Roman"/>
          <w:b w:val="false"/>
          <w:i w:val="false"/>
          <w:color w:val="000000"/>
          <w:sz w:val="28"/>
        </w:rPr>
        <w:t>
      238. Мемлекеттік аудиторға есепте жалға беру операцияларының дұрыс және толық көрсетілгенін анықтау қажет.</w:t>
      </w:r>
    </w:p>
    <w:bookmarkEnd w:id="275"/>
    <w:p>
      <w:pPr>
        <w:spacing w:after="0"/>
        <w:ind w:left="0"/>
        <w:jc w:val="both"/>
      </w:pPr>
      <w:r>
        <w:rPr>
          <w:rFonts w:ascii="Times New Roman"/>
          <w:b w:val="false"/>
          <w:i w:val="false"/>
          <w:color w:val="000000"/>
          <w:sz w:val="28"/>
        </w:rPr>
        <w:t xml:space="preserve">
      Мемлекеттік аудиторға есепте жалға беру операцияларының бар екені туралы ақпаратты сұрату қажет. </w:t>
      </w:r>
    </w:p>
    <w:p>
      <w:pPr>
        <w:spacing w:after="0"/>
        <w:ind w:left="0"/>
        <w:jc w:val="both"/>
      </w:pPr>
      <w:r>
        <w:rPr>
          <w:rFonts w:ascii="Times New Roman"/>
          <w:b w:val="false"/>
          <w:i w:val="false"/>
          <w:color w:val="000000"/>
          <w:sz w:val="28"/>
        </w:rPr>
        <w:t xml:space="preserve">
      Алдын ала зерделеу кезеңінде мемлекеттік аудиторда жалға берілген немесе алынған мемлекеттік мүлік туралы сыртқы ақпарат болуы тиіс. </w:t>
      </w:r>
    </w:p>
    <w:p>
      <w:pPr>
        <w:spacing w:after="0"/>
        <w:ind w:left="0"/>
        <w:jc w:val="both"/>
      </w:pPr>
      <w:r>
        <w:rPr>
          <w:rFonts w:ascii="Times New Roman"/>
          <w:b w:val="false"/>
          <w:i w:val="false"/>
          <w:color w:val="000000"/>
          <w:sz w:val="28"/>
        </w:rPr>
        <w:t>
      Мемлекеттік аудитор мемлекеттік мүлікке иелік ету жөніндегі уәкілетті органнан аудит объектісінің теңгеріміндегі және жалға берілген (алынған) мүлік туралы ақпаратты сұратады.</w:t>
      </w:r>
    </w:p>
    <w:bookmarkStart w:name="z275" w:id="276"/>
    <w:p>
      <w:pPr>
        <w:spacing w:after="0"/>
        <w:ind w:left="0"/>
        <w:jc w:val="both"/>
      </w:pPr>
      <w:r>
        <w:rPr>
          <w:rFonts w:ascii="Times New Roman"/>
          <w:b w:val="false"/>
          <w:i w:val="false"/>
          <w:color w:val="000000"/>
          <w:sz w:val="28"/>
        </w:rPr>
        <w:t>
      239. Жалға берілген мүлік аудиті кезінде мемлекеттік аудиторға:</w:t>
      </w:r>
    </w:p>
    <w:bookmarkEnd w:id="276"/>
    <w:p>
      <w:pPr>
        <w:spacing w:after="0"/>
        <w:ind w:left="0"/>
        <w:jc w:val="both"/>
      </w:pPr>
      <w:r>
        <w:rPr>
          <w:rFonts w:ascii="Times New Roman"/>
          <w:b w:val="false"/>
          <w:i w:val="false"/>
          <w:color w:val="000000"/>
          <w:sz w:val="28"/>
        </w:rPr>
        <w:t>
      жалға алу-беру актісінің бар екеніне;</w:t>
      </w:r>
    </w:p>
    <w:p>
      <w:pPr>
        <w:spacing w:after="0"/>
        <w:ind w:left="0"/>
        <w:jc w:val="both"/>
      </w:pPr>
      <w:r>
        <w:rPr>
          <w:rFonts w:ascii="Times New Roman"/>
          <w:b w:val="false"/>
          <w:i w:val="false"/>
          <w:color w:val="000000"/>
          <w:sz w:val="28"/>
        </w:rPr>
        <w:t>
      жалға берілген мүліктің теңгерімде екеніне;</w:t>
      </w:r>
    </w:p>
    <w:p>
      <w:pPr>
        <w:spacing w:after="0"/>
        <w:ind w:left="0"/>
        <w:jc w:val="both"/>
      </w:pPr>
      <w:r>
        <w:rPr>
          <w:rFonts w:ascii="Times New Roman"/>
          <w:b w:val="false"/>
          <w:i w:val="false"/>
          <w:color w:val="000000"/>
          <w:sz w:val="28"/>
        </w:rPr>
        <w:t>
      жалға беруден түсетін кірістердің тиісті кезеңде уақтылы көрсетілетініне;</w:t>
      </w:r>
    </w:p>
    <w:p>
      <w:pPr>
        <w:spacing w:after="0"/>
        <w:ind w:left="0"/>
        <w:jc w:val="both"/>
      </w:pPr>
      <w:r>
        <w:rPr>
          <w:rFonts w:ascii="Times New Roman"/>
          <w:b w:val="false"/>
          <w:i w:val="false"/>
          <w:color w:val="000000"/>
          <w:sz w:val="28"/>
        </w:rPr>
        <w:t>
      табысты танумен бір мезгілде бюджетпен есеп айырысу бойынша шығыстардың танылатынына;</w:t>
      </w:r>
    </w:p>
    <w:p>
      <w:pPr>
        <w:spacing w:after="0"/>
        <w:ind w:left="0"/>
        <w:jc w:val="both"/>
      </w:pPr>
      <w:r>
        <w:rPr>
          <w:rFonts w:ascii="Times New Roman"/>
          <w:b w:val="false"/>
          <w:i w:val="false"/>
          <w:color w:val="000000"/>
          <w:sz w:val="28"/>
        </w:rPr>
        <w:t>
      жалға беру төлемдері бюджетке түскен кезде бюджет алдындағы кредиторлық берешектің уақтылы өтелетініне;</w:t>
      </w:r>
    </w:p>
    <w:p>
      <w:pPr>
        <w:spacing w:after="0"/>
        <w:ind w:left="0"/>
        <w:jc w:val="both"/>
      </w:pPr>
      <w:r>
        <w:rPr>
          <w:rFonts w:ascii="Times New Roman"/>
          <w:b w:val="false"/>
          <w:i w:val="false"/>
          <w:color w:val="000000"/>
          <w:sz w:val="28"/>
        </w:rPr>
        <w:t>
      талдамалы және синтетикалық есеп деректерінің салыстырылғанына жеткілікті және тиісті дәлелдемелер алу қажет.</w:t>
      </w:r>
    </w:p>
    <w:bookmarkStart w:name="z276" w:id="277"/>
    <w:p>
      <w:pPr>
        <w:spacing w:after="0"/>
        <w:ind w:left="0"/>
        <w:jc w:val="both"/>
      </w:pPr>
      <w:r>
        <w:rPr>
          <w:rFonts w:ascii="Times New Roman"/>
          <w:b w:val="false"/>
          <w:i w:val="false"/>
          <w:color w:val="000000"/>
          <w:sz w:val="28"/>
        </w:rPr>
        <w:t>
      240. Жалға алынған мүлік аудиті кезінде мемлекеттік аудитор:</w:t>
      </w:r>
    </w:p>
    <w:bookmarkEnd w:id="277"/>
    <w:p>
      <w:pPr>
        <w:spacing w:after="0"/>
        <w:ind w:left="0"/>
        <w:jc w:val="both"/>
      </w:pPr>
      <w:r>
        <w:rPr>
          <w:rFonts w:ascii="Times New Roman"/>
          <w:b w:val="false"/>
          <w:i w:val="false"/>
          <w:color w:val="000000"/>
          <w:sz w:val="28"/>
        </w:rPr>
        <w:t>
      аудит объектісінің жалға алынған мүліктің болуы мен сақталуын қамтамасыз ететініне;</w:t>
      </w:r>
    </w:p>
    <w:p>
      <w:pPr>
        <w:spacing w:after="0"/>
        <w:ind w:left="0"/>
        <w:jc w:val="both"/>
      </w:pPr>
      <w:r>
        <w:rPr>
          <w:rFonts w:ascii="Times New Roman"/>
          <w:b w:val="false"/>
          <w:i w:val="false"/>
          <w:color w:val="000000"/>
          <w:sz w:val="28"/>
        </w:rPr>
        <w:t>
      жалға алынған мүлік бойынша талдамалы және синтетикалық есептің жүргізілетініне;</w:t>
      </w:r>
    </w:p>
    <w:p>
      <w:pPr>
        <w:spacing w:after="0"/>
        <w:ind w:left="0"/>
        <w:jc w:val="both"/>
      </w:pPr>
      <w:r>
        <w:rPr>
          <w:rFonts w:ascii="Times New Roman"/>
          <w:b w:val="false"/>
          <w:i w:val="false"/>
          <w:color w:val="000000"/>
          <w:sz w:val="28"/>
        </w:rPr>
        <w:t>
      жалға алынған мүліктің теңгерімдік есепте көрсетілгеніне;</w:t>
      </w:r>
    </w:p>
    <w:p>
      <w:pPr>
        <w:spacing w:after="0"/>
        <w:ind w:left="0"/>
        <w:jc w:val="both"/>
      </w:pPr>
      <w:r>
        <w:rPr>
          <w:rFonts w:ascii="Times New Roman"/>
          <w:b w:val="false"/>
          <w:i w:val="false"/>
          <w:color w:val="000000"/>
          <w:sz w:val="28"/>
        </w:rPr>
        <w:t>
      жалға алу бойынша шығыстардың тиісті кезеңде көрсетілгеніне жеткілікті және тиісті дәлелдемелер алады.</w:t>
      </w:r>
    </w:p>
    <w:bookmarkStart w:name="z277" w:id="278"/>
    <w:p>
      <w:pPr>
        <w:spacing w:after="0"/>
        <w:ind w:left="0"/>
        <w:jc w:val="both"/>
      </w:pPr>
      <w:r>
        <w:rPr>
          <w:rFonts w:ascii="Times New Roman"/>
          <w:b w:val="false"/>
          <w:i w:val="false"/>
          <w:color w:val="000000"/>
          <w:sz w:val="28"/>
        </w:rPr>
        <w:t>
      241. Мемлекеттік аудитор ішкі бақылау жүйесі туралы ұғым алу үшін жалға алу операцияларының есебі бойынша ішкі бақылау жүйесінің тәуекелеін бағалауды жүзеге асыру үшін ақпаратты қамтамасыз ететін құжаттарды сұратады.</w:t>
      </w:r>
    </w:p>
    <w:bookmarkEnd w:id="278"/>
    <w:p>
      <w:pPr>
        <w:spacing w:after="0"/>
        <w:ind w:left="0"/>
        <w:jc w:val="both"/>
      </w:pPr>
      <w:r>
        <w:rPr>
          <w:rFonts w:ascii="Times New Roman"/>
          <w:b w:val="false"/>
          <w:i w:val="false"/>
          <w:color w:val="000000"/>
          <w:sz w:val="28"/>
        </w:rPr>
        <w:t>
      Жалға алу операцияларының бухгалтерлік есебінің жай-күйі және олардың қаржылық есептілікте дұрыс көрсетілуі туралы аудиторлық пікір қалыптастыру үшін мемлекеттік аудиторға:</w:t>
      </w:r>
    </w:p>
    <w:p>
      <w:pPr>
        <w:spacing w:after="0"/>
        <w:ind w:left="0"/>
        <w:jc w:val="both"/>
      </w:pPr>
      <w:r>
        <w:rPr>
          <w:rFonts w:ascii="Times New Roman"/>
          <w:b w:val="false"/>
          <w:i w:val="false"/>
          <w:color w:val="000000"/>
          <w:sz w:val="28"/>
        </w:rPr>
        <w:t>
      осы бап үшін белгіленген маңыздылық деңгейі асып кеткені туралы мәселені қоса алғанда, тиісті операциялар сыныптарына, есептер сальдосына немесе ашуларға ықпалын бағалау үшін әрбір бөлек бұрмалаудың мөлшері мен сипаттамасын қарау;</w:t>
      </w:r>
    </w:p>
    <w:p>
      <w:pPr>
        <w:spacing w:after="0"/>
        <w:ind w:left="0"/>
        <w:jc w:val="both"/>
      </w:pPr>
      <w:r>
        <w:rPr>
          <w:rFonts w:ascii="Times New Roman"/>
          <w:b w:val="false"/>
          <w:i w:val="false"/>
          <w:color w:val="000000"/>
          <w:sz w:val="28"/>
        </w:rPr>
        <w:t>
      бұрмалаулардың жалпы қаржылық есептілікке ықпалын қарау қажет.</w:t>
      </w:r>
    </w:p>
    <w:bookmarkStart w:name="z278" w:id="279"/>
    <w:p>
      <w:pPr>
        <w:spacing w:after="0"/>
        <w:ind w:left="0"/>
        <w:jc w:val="left"/>
      </w:pPr>
      <w:r>
        <w:rPr>
          <w:rFonts w:ascii="Times New Roman"/>
          <w:b/>
          <w:i w:val="false"/>
          <w:color w:val="000000"/>
        </w:rPr>
        <w:t xml:space="preserve"> 8-тарау. Өзге де активтер мен міндеттемелер аудиті</w:t>
      </w:r>
    </w:p>
    <w:bookmarkEnd w:id="279"/>
    <w:bookmarkStart w:name="z279" w:id="280"/>
    <w:p>
      <w:pPr>
        <w:spacing w:after="0"/>
        <w:ind w:left="0"/>
        <w:jc w:val="both"/>
      </w:pPr>
      <w:r>
        <w:rPr>
          <w:rFonts w:ascii="Times New Roman"/>
          <w:b w:val="false"/>
          <w:i w:val="false"/>
          <w:color w:val="000000"/>
          <w:sz w:val="28"/>
        </w:rPr>
        <w:t>
      242. Өзге де активтер мен міндеттемелер аудитінің мақсаты бухгалтерлік есеп және қаржылық есептілік бойынша нормативтік құқықтық актілерге сәйкес қаржылық есептіліктегі өзге де активтер мен міндеттемелер туралы ақпараттың дұрыстығы мен толықтығы туралы аудиторлық пікір қалыптастыру болып табылады.</w:t>
      </w:r>
    </w:p>
    <w:bookmarkEnd w:id="280"/>
    <w:bookmarkStart w:name="z280" w:id="281"/>
    <w:p>
      <w:pPr>
        <w:spacing w:after="0"/>
        <w:ind w:left="0"/>
        <w:jc w:val="both"/>
      </w:pPr>
      <w:r>
        <w:rPr>
          <w:rFonts w:ascii="Times New Roman"/>
          <w:b w:val="false"/>
          <w:i w:val="false"/>
          <w:color w:val="000000"/>
          <w:sz w:val="28"/>
        </w:rPr>
        <w:t>
      243. Өзге де активтер мен міндеттемелер аудитінің міндеті:</w:t>
      </w:r>
    </w:p>
    <w:bookmarkEnd w:id="281"/>
    <w:p>
      <w:pPr>
        <w:spacing w:after="0"/>
        <w:ind w:left="0"/>
        <w:jc w:val="both"/>
      </w:pPr>
      <w:r>
        <w:rPr>
          <w:rFonts w:ascii="Times New Roman"/>
          <w:b w:val="false"/>
          <w:i w:val="false"/>
          <w:color w:val="000000"/>
          <w:sz w:val="28"/>
        </w:rPr>
        <w:t>
      өзге де активтер мен міндеттемелерді есепке алу бойынша операциялардың бухгалтерлік есеп шоттарында дұрыс есепке алынуын және көрсетілуін тексеру;</w:t>
      </w:r>
    </w:p>
    <w:p>
      <w:pPr>
        <w:spacing w:after="0"/>
        <w:ind w:left="0"/>
        <w:jc w:val="both"/>
      </w:pPr>
      <w:r>
        <w:rPr>
          <w:rFonts w:ascii="Times New Roman"/>
          <w:b w:val="false"/>
          <w:i w:val="false"/>
          <w:color w:val="000000"/>
          <w:sz w:val="28"/>
        </w:rPr>
        <w:t>
      өзге де активтер мен міндеттемелер бойынша операциялардың дұрыс ресімделуін және есепте дұрыс көрсетілуін тексеру;</w:t>
      </w:r>
    </w:p>
    <w:p>
      <w:pPr>
        <w:spacing w:after="0"/>
        <w:ind w:left="0"/>
        <w:jc w:val="both"/>
      </w:pPr>
      <w:r>
        <w:rPr>
          <w:rFonts w:ascii="Times New Roman"/>
          <w:b w:val="false"/>
          <w:i w:val="false"/>
          <w:color w:val="000000"/>
          <w:sz w:val="28"/>
        </w:rPr>
        <w:t>
      ішкі бақылау және бухгалтерлік есеп қаражатын бағалауды растау болып табылады.</w:t>
      </w:r>
    </w:p>
    <w:bookmarkStart w:name="z281" w:id="282"/>
    <w:p>
      <w:pPr>
        <w:spacing w:after="0"/>
        <w:ind w:left="0"/>
        <w:jc w:val="both"/>
      </w:pPr>
      <w:r>
        <w:rPr>
          <w:rFonts w:ascii="Times New Roman"/>
          <w:b w:val="false"/>
          <w:i w:val="false"/>
          <w:color w:val="000000"/>
          <w:sz w:val="28"/>
        </w:rPr>
        <w:t>
      244. Ақпарат көздері болып:</w:t>
      </w:r>
    </w:p>
    <w:bookmarkEnd w:id="282"/>
    <w:p>
      <w:pPr>
        <w:spacing w:after="0"/>
        <w:ind w:left="0"/>
        <w:jc w:val="both"/>
      </w:pPr>
      <w:r>
        <w:rPr>
          <w:rFonts w:ascii="Times New Roman"/>
          <w:b w:val="false"/>
          <w:i w:val="false"/>
          <w:color w:val="000000"/>
          <w:sz w:val="28"/>
        </w:rPr>
        <w:t>
      Бюджеттік есептілікті жасау мен ұсынудың ережесін, сонымен қатар Бюджет атқарылуының қағидасын қоспағанда осы Стандарттың 76-тармағындағы Қазақстан Республикасы Қаржы министрлігінің бұйрықтары ақпарат көздері болып табылады.</w:t>
      </w:r>
    </w:p>
    <w:p>
      <w:pPr>
        <w:spacing w:after="0"/>
        <w:ind w:left="0"/>
        <w:jc w:val="both"/>
      </w:pPr>
      <w:r>
        <w:rPr>
          <w:rFonts w:ascii="Times New Roman"/>
          <w:b w:val="false"/>
          <w:i w:val="false"/>
          <w:color w:val="000000"/>
          <w:sz w:val="28"/>
        </w:rPr>
        <w:t>
      Аудиторлық дәлелдемелер көздері:</w:t>
      </w:r>
    </w:p>
    <w:p>
      <w:pPr>
        <w:spacing w:after="0"/>
        <w:ind w:left="0"/>
        <w:jc w:val="both"/>
      </w:pPr>
      <w:r>
        <w:rPr>
          <w:rFonts w:ascii="Times New Roman"/>
          <w:b w:val="false"/>
          <w:i w:val="false"/>
          <w:color w:val="000000"/>
          <w:sz w:val="28"/>
        </w:rPr>
        <w:t>
      мемлекеттік мекеменің міндеттемелер бойынша және төлемдер бойынша қаржыландырудың жеке жоспары;</w:t>
      </w:r>
    </w:p>
    <w:p>
      <w:pPr>
        <w:spacing w:after="0"/>
        <w:ind w:left="0"/>
        <w:jc w:val="both"/>
      </w:pPr>
      <w:r>
        <w:rPr>
          <w:rFonts w:ascii="Times New Roman"/>
          <w:b w:val="false"/>
          <w:i w:val="false"/>
          <w:color w:val="000000"/>
          <w:sz w:val="28"/>
        </w:rPr>
        <w:t>
      автокөлік құралдары иелерінің азаматтық-құқықтық жауаптылықты сақтандыру шарттары, сақтандыру полистері, мерзімді баспаға жылдық жазылымды төлеу туралы түбіртек, аванстық кітапшалар (почта жөнелтілімдерін төлеуге), төлем тапсырмалары, төлеуге берілетін шоттар, салыстырып тексеру актілері, концессия шарттары (құқық беру модельдері бойынша);</w:t>
      </w:r>
    </w:p>
    <w:p>
      <w:pPr>
        <w:spacing w:after="0"/>
        <w:ind w:left="0"/>
        <w:jc w:val="both"/>
      </w:pPr>
      <w:r>
        <w:rPr>
          <w:rFonts w:ascii="Times New Roman"/>
          <w:b w:val="false"/>
          <w:i w:val="false"/>
          <w:color w:val="000000"/>
          <w:sz w:val="28"/>
        </w:rPr>
        <w:t xml:space="preserve">
      Бухгалтерлік құжаттама нысандарының альбомының </w:t>
      </w:r>
      <w:r>
        <w:rPr>
          <w:rFonts w:ascii="Times New Roman"/>
          <w:b w:val="false"/>
          <w:i w:val="false"/>
          <w:color w:val="000000"/>
          <w:sz w:val="28"/>
        </w:rPr>
        <w:t>84 қосымшасына</w:t>
      </w:r>
      <w:r>
        <w:rPr>
          <w:rFonts w:ascii="Times New Roman"/>
          <w:b w:val="false"/>
          <w:i w:val="false"/>
          <w:color w:val="000000"/>
          <w:sz w:val="28"/>
        </w:rPr>
        <w:t xml:space="preserve"> сәйкес 292-а нысаны бойынша карточка;</w:t>
      </w:r>
    </w:p>
    <w:p>
      <w:pPr>
        <w:spacing w:after="0"/>
        <w:ind w:left="0"/>
        <w:jc w:val="both"/>
      </w:pPr>
      <w:r>
        <w:rPr>
          <w:rFonts w:ascii="Times New Roman"/>
          <w:b w:val="false"/>
          <w:i w:val="false"/>
          <w:color w:val="000000"/>
          <w:sz w:val="28"/>
        </w:rPr>
        <w:t xml:space="preserve">
      Бухгалтерлік құжаттама нысандарының альбомының </w:t>
      </w:r>
      <w:r>
        <w:rPr>
          <w:rFonts w:ascii="Times New Roman"/>
          <w:b w:val="false"/>
          <w:i w:val="false"/>
          <w:color w:val="000000"/>
          <w:sz w:val="28"/>
        </w:rPr>
        <w:t>90 қосымшасына</w:t>
      </w:r>
      <w:r>
        <w:rPr>
          <w:rFonts w:ascii="Times New Roman"/>
          <w:b w:val="false"/>
          <w:i w:val="false"/>
          <w:color w:val="000000"/>
          <w:sz w:val="28"/>
        </w:rPr>
        <w:t xml:space="preserve"> сәйкес 408 нысаны бойынша 7 - "Аванстық төлемдер тәртібіндегі есеп айырысу бойынша жинақтау ведомосі" мемориалды ордері;</w:t>
      </w:r>
    </w:p>
    <w:p>
      <w:pPr>
        <w:spacing w:after="0"/>
        <w:ind w:left="0"/>
        <w:jc w:val="both"/>
      </w:pPr>
      <w:r>
        <w:rPr>
          <w:rFonts w:ascii="Times New Roman"/>
          <w:b w:val="false"/>
          <w:i w:val="false"/>
          <w:color w:val="000000"/>
          <w:sz w:val="28"/>
        </w:rPr>
        <w:t xml:space="preserve">
      Бухгалтерлік құжаттама нысандарының альбомының </w:t>
      </w:r>
      <w:r>
        <w:rPr>
          <w:rFonts w:ascii="Times New Roman"/>
          <w:b w:val="false"/>
          <w:i w:val="false"/>
          <w:color w:val="000000"/>
          <w:sz w:val="28"/>
        </w:rPr>
        <w:t>96 қосымшасына</w:t>
      </w:r>
      <w:r>
        <w:rPr>
          <w:rFonts w:ascii="Times New Roman"/>
          <w:b w:val="false"/>
          <w:i w:val="false"/>
          <w:color w:val="000000"/>
          <w:sz w:val="28"/>
        </w:rPr>
        <w:t xml:space="preserve"> сәйкес 409-б нысаны бойынша 17 - "Активтерді басқарудан түсетін кірістерді есептеудің жинақтау ведомосі" мемориалды ордері;</w:t>
      </w:r>
    </w:p>
    <w:p>
      <w:pPr>
        <w:spacing w:after="0"/>
        <w:ind w:left="0"/>
        <w:jc w:val="both"/>
      </w:pPr>
      <w:r>
        <w:rPr>
          <w:rFonts w:ascii="Times New Roman"/>
          <w:b w:val="false"/>
          <w:i w:val="false"/>
          <w:color w:val="000000"/>
          <w:sz w:val="28"/>
        </w:rPr>
        <w:t xml:space="preserve">
      Бухгалтерлік құжаттама нысандарының альбомының </w:t>
      </w:r>
      <w:r>
        <w:rPr>
          <w:rFonts w:ascii="Times New Roman"/>
          <w:b w:val="false"/>
          <w:i w:val="false"/>
          <w:color w:val="000000"/>
          <w:sz w:val="28"/>
        </w:rPr>
        <w:t>98 қосымшасына</w:t>
      </w:r>
      <w:r>
        <w:rPr>
          <w:rFonts w:ascii="Times New Roman"/>
          <w:b w:val="false"/>
          <w:i w:val="false"/>
          <w:color w:val="000000"/>
          <w:sz w:val="28"/>
        </w:rPr>
        <w:t xml:space="preserve"> сәйкес 458 нысаны бойынша 19 - "Операциялық шығыстарды есептеудің жинақтау ведомосі" мемориалды ордері;</w:t>
      </w:r>
    </w:p>
    <w:p>
      <w:pPr>
        <w:spacing w:after="0"/>
        <w:ind w:left="0"/>
        <w:jc w:val="both"/>
      </w:pPr>
      <w:r>
        <w:rPr>
          <w:rFonts w:ascii="Times New Roman"/>
          <w:b w:val="false"/>
          <w:i w:val="false"/>
          <w:color w:val="000000"/>
          <w:sz w:val="28"/>
        </w:rPr>
        <w:t xml:space="preserve">
      Бухгалтерлік құжаттама нысандарының альбомының </w:t>
      </w:r>
      <w:r>
        <w:rPr>
          <w:rFonts w:ascii="Times New Roman"/>
          <w:b w:val="false"/>
          <w:i w:val="false"/>
          <w:color w:val="000000"/>
          <w:sz w:val="28"/>
        </w:rPr>
        <w:t>109 қосымшасына</w:t>
      </w:r>
      <w:r>
        <w:rPr>
          <w:rFonts w:ascii="Times New Roman"/>
          <w:b w:val="false"/>
          <w:i w:val="false"/>
          <w:color w:val="000000"/>
          <w:sz w:val="28"/>
        </w:rPr>
        <w:t xml:space="preserve"> сәйкес 308 нысаны бойынша "Басты-журнал" кітабы;</w:t>
      </w:r>
    </w:p>
    <w:p>
      <w:pPr>
        <w:spacing w:after="0"/>
        <w:ind w:left="0"/>
        <w:jc w:val="both"/>
      </w:pPr>
      <w:r>
        <w:rPr>
          <w:rFonts w:ascii="Times New Roman"/>
          <w:b w:val="false"/>
          <w:i w:val="false"/>
          <w:color w:val="000000"/>
          <w:sz w:val="28"/>
        </w:rPr>
        <w:t xml:space="preserve">
      Бухгалтерлік құжаттама нысандарының альбомының </w:t>
      </w:r>
      <w:r>
        <w:rPr>
          <w:rFonts w:ascii="Times New Roman"/>
          <w:b w:val="false"/>
          <w:i w:val="false"/>
          <w:color w:val="000000"/>
          <w:sz w:val="28"/>
        </w:rPr>
        <w:t>91 қосымшасына</w:t>
      </w:r>
      <w:r>
        <w:rPr>
          <w:rFonts w:ascii="Times New Roman"/>
          <w:b w:val="false"/>
          <w:i w:val="false"/>
          <w:color w:val="000000"/>
          <w:sz w:val="28"/>
        </w:rPr>
        <w:t xml:space="preserve"> сәйкес 460 нысаны бойынша алдағы кезең кірістерін есепке алу ведомосі;</w:t>
      </w:r>
    </w:p>
    <w:p>
      <w:pPr>
        <w:spacing w:after="0"/>
        <w:ind w:left="0"/>
        <w:jc w:val="both"/>
      </w:pPr>
      <w:r>
        <w:rPr>
          <w:rFonts w:ascii="Times New Roman"/>
          <w:b w:val="false"/>
          <w:i w:val="false"/>
          <w:color w:val="000000"/>
          <w:sz w:val="28"/>
        </w:rPr>
        <w:t xml:space="preserve">
      Бухгалтерлік құжаттама нысандарының альбомының </w:t>
      </w:r>
      <w:r>
        <w:rPr>
          <w:rFonts w:ascii="Times New Roman"/>
          <w:b w:val="false"/>
          <w:i w:val="false"/>
          <w:color w:val="000000"/>
          <w:sz w:val="28"/>
        </w:rPr>
        <w:t>92 қосымшасына</w:t>
      </w:r>
      <w:r>
        <w:rPr>
          <w:rFonts w:ascii="Times New Roman"/>
          <w:b w:val="false"/>
          <w:i w:val="false"/>
          <w:color w:val="000000"/>
          <w:sz w:val="28"/>
        </w:rPr>
        <w:t xml:space="preserve"> сәйкес 461 нысаны бойынша алдағы кезең шығыстарын есепке алу ведомосі.</w:t>
      </w:r>
    </w:p>
    <w:bookmarkStart w:name="z282" w:id="283"/>
    <w:p>
      <w:pPr>
        <w:spacing w:after="0"/>
        <w:ind w:left="0"/>
        <w:jc w:val="both"/>
      </w:pPr>
      <w:r>
        <w:rPr>
          <w:rFonts w:ascii="Times New Roman"/>
          <w:b w:val="false"/>
          <w:i w:val="false"/>
          <w:color w:val="000000"/>
          <w:sz w:val="28"/>
        </w:rPr>
        <w:t>
      245. Өзге де активтер мен міндеттемелер аудиті бухгалтерлік есеп тіркелімдері негізінде жүргізіледі. Қажет болған кезде сыртқы көздерге сұрау салу жүргізіледі.</w:t>
      </w:r>
    </w:p>
    <w:bookmarkEnd w:id="283"/>
    <w:p>
      <w:pPr>
        <w:spacing w:after="0"/>
        <w:ind w:left="0"/>
        <w:jc w:val="both"/>
      </w:pPr>
      <w:r>
        <w:rPr>
          <w:rFonts w:ascii="Times New Roman"/>
          <w:b w:val="false"/>
          <w:i w:val="false"/>
          <w:color w:val="000000"/>
          <w:sz w:val="28"/>
        </w:rPr>
        <w:t>
      Бухгалтерлік есеп тіркелімдері негізінде мемлекеттік аудиторға міндетті тексеруге жататын өзге де активтермен және міндеттемелермен операциялар түрін айқындау қажет.</w:t>
      </w:r>
    </w:p>
    <w:p>
      <w:pPr>
        <w:spacing w:after="0"/>
        <w:ind w:left="0"/>
        <w:jc w:val="both"/>
      </w:pPr>
      <w:r>
        <w:rPr>
          <w:rFonts w:ascii="Times New Roman"/>
          <w:b w:val="false"/>
          <w:i w:val="false"/>
          <w:color w:val="000000"/>
          <w:sz w:val="28"/>
        </w:rPr>
        <w:t xml:space="preserve">
      Өзге де активтер мен міндеттемелерді есепке алу кезіндегі ықтимал тәуекелдер кірістер мен шығыстарды туындаған есепті кезеңінде тану болып табылады. </w:t>
      </w:r>
    </w:p>
    <w:bookmarkStart w:name="z283" w:id="284"/>
    <w:p>
      <w:pPr>
        <w:spacing w:after="0"/>
        <w:ind w:left="0"/>
        <w:jc w:val="both"/>
      </w:pPr>
      <w:r>
        <w:rPr>
          <w:rFonts w:ascii="Times New Roman"/>
          <w:b w:val="false"/>
          <w:i w:val="false"/>
          <w:color w:val="000000"/>
          <w:sz w:val="28"/>
        </w:rPr>
        <w:t xml:space="preserve">
      246. Аудиторлық дәлелдемелерді жинау осы Стандартқа </w:t>
      </w:r>
      <w:r>
        <w:rPr>
          <w:rFonts w:ascii="Times New Roman"/>
          <w:b w:val="false"/>
          <w:i w:val="false"/>
          <w:color w:val="000000"/>
          <w:sz w:val="28"/>
        </w:rPr>
        <w:t>47-қосымшаға</w:t>
      </w:r>
      <w:r>
        <w:rPr>
          <w:rFonts w:ascii="Times New Roman"/>
          <w:b w:val="false"/>
          <w:i w:val="false"/>
          <w:color w:val="000000"/>
          <w:sz w:val="28"/>
        </w:rPr>
        <w:t xml:space="preserve"> сәйкес нысан бойынша "ЖҚ – Өзге де активтер мен міндеттемелердің аудиторлық рәсімдерін жүргізу бағдарламасы (ЖҚ-АМР)" сәйкес аудиторлық рәсімдер жүргізу жолымен жүргізіледі.</w:t>
      </w:r>
    </w:p>
    <w:bookmarkEnd w:id="284"/>
    <w:p>
      <w:pPr>
        <w:spacing w:after="0"/>
        <w:ind w:left="0"/>
        <w:jc w:val="both"/>
      </w:pPr>
      <w:r>
        <w:rPr>
          <w:rFonts w:ascii="Times New Roman"/>
          <w:b w:val="false"/>
          <w:i w:val="false"/>
          <w:color w:val="000000"/>
          <w:sz w:val="28"/>
        </w:rPr>
        <w:t>
      Аудиторлық дәлелдемелер жинау дүргізу өлшемшарттары:</w:t>
      </w:r>
    </w:p>
    <w:p>
      <w:pPr>
        <w:spacing w:after="0"/>
        <w:ind w:left="0"/>
        <w:jc w:val="both"/>
      </w:pPr>
      <w:r>
        <w:rPr>
          <w:rFonts w:ascii="Times New Roman"/>
          <w:b w:val="false"/>
          <w:i w:val="false"/>
          <w:color w:val="000000"/>
          <w:sz w:val="28"/>
        </w:rPr>
        <w:t>
      туындау – бухгалтерлік есепте көрсетілген өзге де активтер мен міндеттемелерді есепке алу бойынша операциялар шынымен осы аудит объектісіне жатады;</w:t>
      </w:r>
    </w:p>
    <w:p>
      <w:pPr>
        <w:spacing w:after="0"/>
        <w:ind w:left="0"/>
        <w:jc w:val="both"/>
      </w:pPr>
      <w:r>
        <w:rPr>
          <w:rFonts w:ascii="Times New Roman"/>
          <w:b w:val="false"/>
          <w:i w:val="false"/>
          <w:color w:val="000000"/>
          <w:sz w:val="28"/>
        </w:rPr>
        <w:t>
      толық – өзге де активтер мен міндеттемелер бухгалтерлік есепте ескерілген және қаржылық есептілікте көрсетілген және ол туралы ақпарат ашық;</w:t>
      </w:r>
    </w:p>
    <w:p>
      <w:pPr>
        <w:spacing w:after="0"/>
        <w:ind w:left="0"/>
        <w:jc w:val="both"/>
      </w:pPr>
      <w:r>
        <w:rPr>
          <w:rFonts w:ascii="Times New Roman"/>
          <w:b w:val="false"/>
          <w:i w:val="false"/>
          <w:color w:val="000000"/>
          <w:sz w:val="28"/>
        </w:rPr>
        <w:t>
      дәлдік пен бөліп тастау - өзге де активтер мен міндеттемелер тиісті сомада көрсетілген және ағымдағы кезеңде бөлінген (бөліп тастау);</w:t>
      </w:r>
    </w:p>
    <w:p>
      <w:pPr>
        <w:spacing w:after="0"/>
        <w:ind w:left="0"/>
        <w:jc w:val="both"/>
      </w:pPr>
      <w:r>
        <w:rPr>
          <w:rFonts w:ascii="Times New Roman"/>
          <w:b w:val="false"/>
          <w:i w:val="false"/>
          <w:color w:val="000000"/>
          <w:sz w:val="28"/>
        </w:rPr>
        <w:t>
      жіктеу - өзге де активтер мен міндеттемелерге жіктеу жүргізілді, олар бойынша операциялар тиісті шоттар бойынша таратылды;</w:t>
      </w:r>
    </w:p>
    <w:p>
      <w:pPr>
        <w:spacing w:after="0"/>
        <w:ind w:left="0"/>
        <w:jc w:val="both"/>
      </w:pPr>
      <w:r>
        <w:rPr>
          <w:rFonts w:ascii="Times New Roman"/>
          <w:b w:val="false"/>
          <w:i w:val="false"/>
          <w:color w:val="000000"/>
          <w:sz w:val="28"/>
        </w:rPr>
        <w:t>
      бар болуы – қаржылық есептілікте көрсетілген өзге де активтер мен міндеттемелер шынымен есепті күндегі жағдай бойынша бар;</w:t>
      </w:r>
    </w:p>
    <w:p>
      <w:pPr>
        <w:spacing w:after="0"/>
        <w:ind w:left="0"/>
        <w:jc w:val="both"/>
      </w:pPr>
      <w:r>
        <w:rPr>
          <w:rFonts w:ascii="Times New Roman"/>
          <w:b w:val="false"/>
          <w:i w:val="false"/>
          <w:color w:val="000000"/>
          <w:sz w:val="28"/>
        </w:rPr>
        <w:t>
      құқықтар мен міндеттемелер – аудит объектісінің өзге активтерге құқықтары құжатпен расталған;</w:t>
      </w:r>
    </w:p>
    <w:p>
      <w:pPr>
        <w:spacing w:after="0"/>
        <w:ind w:left="0"/>
        <w:jc w:val="both"/>
      </w:pPr>
      <w:r>
        <w:rPr>
          <w:rFonts w:ascii="Times New Roman"/>
          <w:b w:val="false"/>
          <w:i w:val="false"/>
          <w:color w:val="000000"/>
          <w:sz w:val="28"/>
        </w:rPr>
        <w:t>
      бағалау және бөлу - өзге де активтер мен міндеттемелер бухгалтерлік есепте және қаржылық (бюджеттік) есептілікте дұрыс бағада көрсетілген, аудит объектісінің есептік саясатының талаптарына сәйкес кезеңдер бойынша жүйелі бөлінген;</w:t>
      </w:r>
    </w:p>
    <w:p>
      <w:pPr>
        <w:spacing w:after="0"/>
        <w:ind w:left="0"/>
        <w:jc w:val="both"/>
      </w:pPr>
      <w:r>
        <w:rPr>
          <w:rFonts w:ascii="Times New Roman"/>
          <w:b w:val="false"/>
          <w:i w:val="false"/>
          <w:color w:val="000000"/>
          <w:sz w:val="28"/>
        </w:rPr>
        <w:t>
      түсініктілік – қаржылық ақпарат сенімді түрде ұсынылған және ашу нақты көрсетілген;</w:t>
      </w:r>
    </w:p>
    <w:p>
      <w:pPr>
        <w:spacing w:after="0"/>
        <w:ind w:left="0"/>
        <w:jc w:val="both"/>
      </w:pPr>
      <w:r>
        <w:rPr>
          <w:rFonts w:ascii="Times New Roman"/>
          <w:b w:val="false"/>
          <w:i w:val="false"/>
          <w:color w:val="000000"/>
          <w:sz w:val="28"/>
        </w:rPr>
        <w:t>
      сәйкестік - өзге де активтер мен міндеттемелермен операциялар Қазақстан Республикасында бухгалтерлік есеп жүргізу тәртібін реттейтін нормативтік актілерге сәйкес бухгалтерлік есепте көрсетілген.</w:t>
      </w:r>
    </w:p>
    <w:bookmarkStart w:name="z284" w:id="285"/>
    <w:p>
      <w:pPr>
        <w:spacing w:after="0"/>
        <w:ind w:left="0"/>
        <w:jc w:val="both"/>
      </w:pPr>
      <w:r>
        <w:rPr>
          <w:rFonts w:ascii="Times New Roman"/>
          <w:b w:val="false"/>
          <w:i w:val="false"/>
          <w:color w:val="000000"/>
          <w:sz w:val="28"/>
        </w:rPr>
        <w:t>
      247. Егер қаржылық есептілік аудиті аудит объектісінде алғаш рет өткізілген жағдайда, аудитті жүзеге асырып отырған мемлекеттік аудиторға өзге де активтер мен міндеттемелерді есепке алу шоттары бойынша қалдықтардың тексерілетін кезең басына тексерілетін кезеңнің қаржылық есептілігіне елеулі ықпал етуі мүмкін бұрмалауларының жоқ екеніне дәлелдеме алу қажет.</w:t>
      </w:r>
    </w:p>
    <w:bookmarkEnd w:id="285"/>
    <w:p>
      <w:pPr>
        <w:spacing w:after="0"/>
        <w:ind w:left="0"/>
        <w:jc w:val="both"/>
      </w:pPr>
      <w:r>
        <w:rPr>
          <w:rFonts w:ascii="Times New Roman"/>
          <w:b w:val="false"/>
          <w:i w:val="false"/>
          <w:color w:val="000000"/>
          <w:sz w:val="28"/>
        </w:rPr>
        <w:t>
      Кейінгі аудитте өзге де активтер мен міндеттемелер шоттары бойынша қалдықтардың алдыңғы есепті кезеңнің соңына қаржылық есептілікте расталған қалдықтарға сәйкес келетініне көз жеткізу қажет.</w:t>
      </w:r>
    </w:p>
    <w:p>
      <w:pPr>
        <w:spacing w:after="0"/>
        <w:ind w:left="0"/>
        <w:jc w:val="both"/>
      </w:pPr>
      <w:r>
        <w:rPr>
          <w:rFonts w:ascii="Times New Roman"/>
          <w:b w:val="false"/>
          <w:i w:val="false"/>
          <w:color w:val="000000"/>
          <w:sz w:val="28"/>
        </w:rPr>
        <w:t>
      Өзге де активтер мен міндеттемелер бойынша кіріс сальдосының дұрыстығы аудиторлық рәсімдермен тексеріледі.</w:t>
      </w:r>
    </w:p>
    <w:p>
      <w:pPr>
        <w:spacing w:after="0"/>
        <w:ind w:left="0"/>
        <w:jc w:val="both"/>
      </w:pPr>
      <w:r>
        <w:rPr>
          <w:rFonts w:ascii="Times New Roman"/>
          <w:b w:val="false"/>
          <w:i w:val="false"/>
          <w:color w:val="000000"/>
          <w:sz w:val="28"/>
        </w:rPr>
        <w:t>
      Кіріс сальдосының дұрыстығы туралы тиісті аудиторлық дәлелдемені сыртқы растауға сұрау салу нәтижесінде алуға болады.</w:t>
      </w:r>
    </w:p>
    <w:p>
      <w:pPr>
        <w:spacing w:after="0"/>
        <w:ind w:left="0"/>
        <w:jc w:val="both"/>
      </w:pPr>
      <w:r>
        <w:rPr>
          <w:rFonts w:ascii="Times New Roman"/>
          <w:b w:val="false"/>
          <w:i w:val="false"/>
          <w:color w:val="000000"/>
          <w:sz w:val="28"/>
        </w:rPr>
        <w:t xml:space="preserve">
      Өзге де активтер мен міндеттемелердің кіріс сальдосын дұрыстығы аудитінің нәтижелері осы Стандартқа </w:t>
      </w:r>
      <w:r>
        <w:rPr>
          <w:rFonts w:ascii="Times New Roman"/>
          <w:b w:val="false"/>
          <w:i w:val="false"/>
          <w:color w:val="000000"/>
          <w:sz w:val="28"/>
        </w:rPr>
        <w:t>48-қосымшаға</w:t>
      </w:r>
      <w:r>
        <w:rPr>
          <w:rFonts w:ascii="Times New Roman"/>
          <w:b w:val="false"/>
          <w:i w:val="false"/>
          <w:color w:val="000000"/>
          <w:sz w:val="28"/>
        </w:rPr>
        <w:t xml:space="preserve"> сәйкес нысан бойынша "ЖҚ – Өзге де активтер мен міндеттемелердің кіріс сальдосы (ЖҚ-АМКС)" Жұмыс құжатында ресімделеді.</w:t>
      </w:r>
    </w:p>
    <w:p>
      <w:pPr>
        <w:spacing w:after="0"/>
        <w:ind w:left="0"/>
        <w:jc w:val="both"/>
      </w:pPr>
      <w:r>
        <w:rPr>
          <w:rFonts w:ascii="Times New Roman"/>
          <w:b w:val="false"/>
          <w:i w:val="false"/>
          <w:color w:val="000000"/>
          <w:sz w:val="28"/>
        </w:rPr>
        <w:t xml:space="preserve">
      Есепті кезең сальдосының расталуын тексеру тексерілетін кезең соңына бухгалтерлік есеп пен қаржылық есептілік тіркелімдерінің деректерін салыстыру арқылы жүргізіледі. Сальдоны растау үшін есепті жылдың соңындағы жағдай бойынша жүргізілген түгендеу деректері қаралуы мүмкін. Салыстырып тексеру нәтижелері осы Стандартқа </w:t>
      </w:r>
      <w:r>
        <w:rPr>
          <w:rFonts w:ascii="Times New Roman"/>
          <w:b w:val="false"/>
          <w:i w:val="false"/>
          <w:color w:val="000000"/>
          <w:sz w:val="28"/>
        </w:rPr>
        <w:t>49-қосымшаға</w:t>
      </w:r>
      <w:r>
        <w:rPr>
          <w:rFonts w:ascii="Times New Roman"/>
          <w:b w:val="false"/>
          <w:i w:val="false"/>
          <w:color w:val="000000"/>
          <w:sz w:val="28"/>
        </w:rPr>
        <w:t xml:space="preserve"> сәйкес нысан бойынша "ЖҚ – Өзге де активтер мен міндеттемелердің шығыс сальдосы (ЖҚ-АМШС)" Жұмыс құжатында ресімделеді.</w:t>
      </w:r>
    </w:p>
    <w:bookmarkStart w:name="z285" w:id="286"/>
    <w:p>
      <w:pPr>
        <w:spacing w:after="0"/>
        <w:ind w:left="0"/>
        <w:jc w:val="both"/>
      </w:pPr>
      <w:r>
        <w:rPr>
          <w:rFonts w:ascii="Times New Roman"/>
          <w:b w:val="false"/>
          <w:i w:val="false"/>
          <w:color w:val="000000"/>
          <w:sz w:val="28"/>
        </w:rPr>
        <w:t>
      248. Мемлекеттік аудитор олардың жұмыс істеу тиімділігіне қатысты жеткілікті және тиісті аудиторлық дәлелдемелер алу үшін тестілеу жүргізу жолымен өзге де активтер мен міндеттемелердің ішкі бақылау және бухгалтерлік есеп жүйелеріне бастапқы бағалауды растау рәсімін жүргізеді.</w:t>
      </w:r>
    </w:p>
    <w:bookmarkEnd w:id="286"/>
    <w:p>
      <w:pPr>
        <w:spacing w:after="0"/>
        <w:ind w:left="0"/>
        <w:jc w:val="both"/>
      </w:pPr>
      <w:r>
        <w:rPr>
          <w:rFonts w:ascii="Times New Roman"/>
          <w:b w:val="false"/>
          <w:i w:val="false"/>
          <w:color w:val="000000"/>
          <w:sz w:val="28"/>
        </w:rPr>
        <w:t>
      Ішкі бақылау жүйесінің тиімді жұмыс істеуін айқындау үшін мемлекеттік аудитор мәні бойынша тексеру рәсімдерінің сипаттамасын, орындау мерзімдерін және ауқымын жоспарлайды.</w:t>
      </w:r>
    </w:p>
    <w:bookmarkStart w:name="z286" w:id="287"/>
    <w:p>
      <w:pPr>
        <w:spacing w:after="0"/>
        <w:ind w:left="0"/>
        <w:jc w:val="both"/>
      </w:pPr>
      <w:r>
        <w:rPr>
          <w:rFonts w:ascii="Times New Roman"/>
          <w:b w:val="false"/>
          <w:i w:val="false"/>
          <w:color w:val="000000"/>
          <w:sz w:val="28"/>
        </w:rPr>
        <w:t>
      249. Ішкі бақылау жүйесін зерделеу үздіксіз ақпарат жинау, жаңарту және талдау процесі болып табылады және:</w:t>
      </w:r>
    </w:p>
    <w:bookmarkEnd w:id="287"/>
    <w:p>
      <w:pPr>
        <w:spacing w:after="0"/>
        <w:ind w:left="0"/>
        <w:jc w:val="both"/>
      </w:pPr>
      <w:r>
        <w:rPr>
          <w:rFonts w:ascii="Times New Roman"/>
          <w:b w:val="false"/>
          <w:i w:val="false"/>
          <w:color w:val="000000"/>
          <w:sz w:val="28"/>
        </w:rPr>
        <w:t>
      ықтимал қателіктер мен жосықсыз әрекеттерді болдырмау мақсатында аудит объектісінің бақылау құралдарын қадағалау, аудит объектісі белгілеген бақылау рәсімдерін талдау;</w:t>
      </w:r>
    </w:p>
    <w:p>
      <w:pPr>
        <w:spacing w:after="0"/>
        <w:ind w:left="0"/>
        <w:jc w:val="both"/>
      </w:pPr>
      <w:r>
        <w:rPr>
          <w:rFonts w:ascii="Times New Roman"/>
          <w:b w:val="false"/>
          <w:i w:val="false"/>
          <w:color w:val="000000"/>
          <w:sz w:val="28"/>
        </w:rPr>
        <w:t>
      сұхбат жүргізу арқылы өзге де активтер мен міндеттемелерді есепке алуды жүзеге асыратын мамандардың біліктілік деңгейін айқындау;</w:t>
      </w:r>
    </w:p>
    <w:p>
      <w:pPr>
        <w:spacing w:after="0"/>
        <w:ind w:left="0"/>
        <w:jc w:val="both"/>
      </w:pPr>
      <w:r>
        <w:rPr>
          <w:rFonts w:ascii="Times New Roman"/>
          <w:b w:val="false"/>
          <w:i w:val="false"/>
          <w:color w:val="000000"/>
          <w:sz w:val="28"/>
        </w:rPr>
        <w:t>
      өзге де активтер мен міндеттемелер бойынша құжаттардың тиісінше ресімделуін бағалау;</w:t>
      </w:r>
    </w:p>
    <w:p>
      <w:pPr>
        <w:spacing w:after="0"/>
        <w:ind w:left="0"/>
        <w:jc w:val="both"/>
      </w:pPr>
      <w:r>
        <w:rPr>
          <w:rFonts w:ascii="Times New Roman"/>
          <w:b w:val="false"/>
          <w:i w:val="false"/>
          <w:color w:val="000000"/>
          <w:sz w:val="28"/>
        </w:rPr>
        <w:t xml:space="preserve">
      алдыңғы тексерулер материалдарын шолу; </w:t>
      </w:r>
    </w:p>
    <w:p>
      <w:pPr>
        <w:spacing w:after="0"/>
        <w:ind w:left="0"/>
        <w:jc w:val="both"/>
      </w:pPr>
      <w:r>
        <w:rPr>
          <w:rFonts w:ascii="Times New Roman"/>
          <w:b w:val="false"/>
          <w:i w:val="false"/>
          <w:color w:val="000000"/>
          <w:sz w:val="28"/>
        </w:rPr>
        <w:t>
      ішкі құжаттарды:</w:t>
      </w:r>
    </w:p>
    <w:p>
      <w:pPr>
        <w:spacing w:after="0"/>
        <w:ind w:left="0"/>
        <w:jc w:val="both"/>
      </w:pPr>
      <w:r>
        <w:rPr>
          <w:rFonts w:ascii="Times New Roman"/>
          <w:b w:val="false"/>
          <w:i w:val="false"/>
          <w:color w:val="000000"/>
          <w:sz w:val="28"/>
        </w:rPr>
        <w:t>
      лауазымдық нұсқаулықтарды;</w:t>
      </w:r>
    </w:p>
    <w:p>
      <w:pPr>
        <w:spacing w:after="0"/>
        <w:ind w:left="0"/>
        <w:jc w:val="both"/>
      </w:pPr>
      <w:r>
        <w:rPr>
          <w:rFonts w:ascii="Times New Roman"/>
          <w:b w:val="false"/>
          <w:i w:val="false"/>
          <w:color w:val="000000"/>
          <w:sz w:val="28"/>
        </w:rPr>
        <w:t>
      тұрақты жұмыс істейтін түгендеу комиссиясын құруға бұйрықты;</w:t>
      </w:r>
    </w:p>
    <w:p>
      <w:pPr>
        <w:spacing w:after="0"/>
        <w:ind w:left="0"/>
        <w:jc w:val="both"/>
      </w:pPr>
      <w:r>
        <w:rPr>
          <w:rFonts w:ascii="Times New Roman"/>
          <w:b w:val="false"/>
          <w:i w:val="false"/>
          <w:color w:val="000000"/>
          <w:sz w:val="28"/>
        </w:rPr>
        <w:t>
      түгендеу жүргізуге бұйрықты;</w:t>
      </w:r>
    </w:p>
    <w:p>
      <w:pPr>
        <w:spacing w:after="0"/>
        <w:ind w:left="0"/>
        <w:jc w:val="both"/>
      </w:pPr>
      <w:r>
        <w:rPr>
          <w:rFonts w:ascii="Times New Roman"/>
          <w:b w:val="false"/>
          <w:i w:val="false"/>
          <w:color w:val="000000"/>
          <w:sz w:val="28"/>
        </w:rPr>
        <w:t>
      түгендеу тізімдемелері;</w:t>
      </w:r>
    </w:p>
    <w:p>
      <w:pPr>
        <w:spacing w:after="0"/>
        <w:ind w:left="0"/>
        <w:jc w:val="both"/>
      </w:pPr>
      <w:r>
        <w:rPr>
          <w:rFonts w:ascii="Times New Roman"/>
          <w:b w:val="false"/>
          <w:i w:val="false"/>
          <w:color w:val="000000"/>
          <w:sz w:val="28"/>
        </w:rPr>
        <w:t>
      толық материалдық жауаптылық туралы шарттарды;</w:t>
      </w:r>
    </w:p>
    <w:p>
      <w:pPr>
        <w:spacing w:after="0"/>
        <w:ind w:left="0"/>
        <w:jc w:val="both"/>
      </w:pPr>
      <w:r>
        <w:rPr>
          <w:rFonts w:ascii="Times New Roman"/>
          <w:b w:val="false"/>
          <w:i w:val="false"/>
          <w:color w:val="000000"/>
          <w:sz w:val="28"/>
        </w:rPr>
        <w:t>
      аудит жүргізу қорытындысы бойынша аудит объектісі басшылығының шешімдерін инспекциялау рәсімдерінің көмегімен қол жеткізіледі.</w:t>
      </w:r>
    </w:p>
    <w:p>
      <w:pPr>
        <w:spacing w:after="0"/>
        <w:ind w:left="0"/>
        <w:jc w:val="both"/>
      </w:pPr>
      <w:r>
        <w:rPr>
          <w:rFonts w:ascii="Times New Roman"/>
          <w:b w:val="false"/>
          <w:i w:val="false"/>
          <w:color w:val="000000"/>
          <w:sz w:val="28"/>
        </w:rPr>
        <w:t>
      Мемлекеттік аудитор өзге де активтер мен міндеттемелерді есепке алу бойынша ішкі бақылау жүйесінің тәуекелін бағалауды жүзеге асыру үшін ақпаратты қамтамасыз ететін құжаттарды сұратады.</w:t>
      </w:r>
    </w:p>
    <w:bookmarkStart w:name="z287" w:id="288"/>
    <w:p>
      <w:pPr>
        <w:spacing w:after="0"/>
        <w:ind w:left="0"/>
        <w:jc w:val="both"/>
      </w:pPr>
      <w:r>
        <w:rPr>
          <w:rFonts w:ascii="Times New Roman"/>
          <w:b w:val="false"/>
          <w:i w:val="false"/>
          <w:color w:val="000000"/>
          <w:sz w:val="28"/>
        </w:rPr>
        <w:t>
      250. Өзге де активтер мен міндеттемелерді есепке алу бойынша ішкі бақылау жүйесін бағалау осы Стандартқа 50-қосымшаға сәйкес нысан бойынша "ЖҚ – Өзге де активтер мен міндеттемелер бойынша ішкі бақылау құралдарының тәуекелдерін бағалауын тестілеу (ЖҚ – АМБТ)" жұмыс құжатымен ресімделеді.</w:t>
      </w:r>
    </w:p>
    <w:bookmarkEnd w:id="288"/>
    <w:p>
      <w:pPr>
        <w:spacing w:after="0"/>
        <w:ind w:left="0"/>
        <w:jc w:val="both"/>
      </w:pPr>
      <w:r>
        <w:rPr>
          <w:rFonts w:ascii="Times New Roman"/>
          <w:b w:val="false"/>
          <w:i w:val="false"/>
          <w:color w:val="000000"/>
          <w:sz w:val="28"/>
        </w:rPr>
        <w:t>
      Әрбір жауап жұмыс құжаттарын міндетті түрде қоса беріле отырып, қысқаша ескертулерімен бірге жүреді.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250-тармақ жаңа редакцияда – ҚР Қаржы министрінің 28.12.2021 </w:t>
      </w:r>
      <w:r>
        <w:rPr>
          <w:rFonts w:ascii="Times New Roman"/>
          <w:b w:val="false"/>
          <w:i w:val="false"/>
          <w:color w:val="ff0000"/>
          <w:sz w:val="28"/>
        </w:rPr>
        <w:t>№ 1340</w:t>
      </w:r>
      <w:r>
        <w:rPr>
          <w:rFonts w:ascii="Times New Roman"/>
          <w:b w:val="false"/>
          <w:i w:val="false"/>
          <w:color w:val="ff0000"/>
          <w:sz w:val="28"/>
        </w:rPr>
        <w:t xml:space="preserve"> (алғашқы ресми жарияланған күнiнен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88" w:id="289"/>
    <w:p>
      <w:pPr>
        <w:spacing w:after="0"/>
        <w:ind w:left="0"/>
        <w:jc w:val="both"/>
      </w:pPr>
      <w:r>
        <w:rPr>
          <w:rFonts w:ascii="Times New Roman"/>
          <w:b w:val="false"/>
          <w:i w:val="false"/>
          <w:color w:val="000000"/>
          <w:sz w:val="28"/>
        </w:rPr>
        <w:t>
      251. Тестілеу нәтижелері бойынша мемлекеттік аудитор бақылау құралдарының тәуекелдерін айқындайды.</w:t>
      </w:r>
    </w:p>
    <w:bookmarkEnd w:id="289"/>
    <w:p>
      <w:pPr>
        <w:spacing w:after="0"/>
        <w:ind w:left="0"/>
        <w:jc w:val="both"/>
      </w:pPr>
      <w:r>
        <w:rPr>
          <w:rFonts w:ascii="Times New Roman"/>
          <w:b w:val="false"/>
          <w:i w:val="false"/>
          <w:color w:val="000000"/>
          <w:sz w:val="28"/>
        </w:rPr>
        <w:t>
      Бұрмалауларды анықталмау тәуекелін бағалаудың жоғары деңгейі ішкі бақылау жүйесінің жұмыс істеуінің әлсіздігін білдіреді және тиісінше мәні бойынша аудиторлық рәсімдер көлемін ұлғайту қажет.</w:t>
      </w:r>
    </w:p>
    <w:p>
      <w:pPr>
        <w:spacing w:after="0"/>
        <w:ind w:left="0"/>
        <w:jc w:val="both"/>
      </w:pPr>
      <w:r>
        <w:rPr>
          <w:rFonts w:ascii="Times New Roman"/>
          <w:b w:val="false"/>
          <w:i w:val="false"/>
          <w:color w:val="000000"/>
          <w:sz w:val="28"/>
        </w:rPr>
        <w:t>
      Бұрмалауларды анықталмау тәуекелін бағалаудың орташа және төмен деңгейі ішкі бақылау жүйесінің жұмыс істеуі қанағаттанарлық екенін білдіреді, сондықтан қолданылатын аудиторлық рәсімдер көлемін азайтуға болады.</w:t>
      </w:r>
    </w:p>
    <w:p>
      <w:pPr>
        <w:spacing w:after="0"/>
        <w:ind w:left="0"/>
        <w:jc w:val="both"/>
      </w:pPr>
      <w:r>
        <w:rPr>
          <w:rFonts w:ascii="Times New Roman"/>
          <w:b w:val="false"/>
          <w:i w:val="false"/>
          <w:color w:val="000000"/>
          <w:sz w:val="28"/>
        </w:rPr>
        <w:t>
      Егер мемлекеттік аудитор тәуекелді қолайлы төмен деңгейге дейін төмендетуді болжаса, онда ішкі бақылау құралдарын қосымша тестілеуді орындау талап етіледі.</w:t>
      </w:r>
    </w:p>
    <w:bookmarkStart w:name="z289" w:id="290"/>
    <w:p>
      <w:pPr>
        <w:spacing w:after="0"/>
        <w:ind w:left="0"/>
        <w:jc w:val="both"/>
      </w:pPr>
      <w:r>
        <w:rPr>
          <w:rFonts w:ascii="Times New Roman"/>
          <w:b w:val="false"/>
          <w:i w:val="false"/>
          <w:color w:val="000000"/>
          <w:sz w:val="28"/>
        </w:rPr>
        <w:t>
      252. Маңыздылық деңгейіне байланысты мемлекеттік аудиторға өзге де активтер мен міндеттемелердің қандай түрлерін мұқият зерделеу керектігін, қандай жағдайларда аудиторлық тәуекелді қолайлы төмен деңгейге дейін төмендету үшін белгілі бір аудиторлық іріктеп тексеруді және талдамалық рәсімдерді қолдану керектігін шешу қажет.</w:t>
      </w:r>
    </w:p>
    <w:bookmarkEnd w:id="290"/>
    <w:bookmarkStart w:name="z290" w:id="291"/>
    <w:p>
      <w:pPr>
        <w:spacing w:after="0"/>
        <w:ind w:left="0"/>
        <w:jc w:val="both"/>
      </w:pPr>
      <w:r>
        <w:rPr>
          <w:rFonts w:ascii="Times New Roman"/>
          <w:b w:val="false"/>
          <w:i w:val="false"/>
          <w:color w:val="000000"/>
          <w:sz w:val="28"/>
        </w:rPr>
        <w:t>
      253. Мемлекеттік аудиторға есепті кезеңде алдағы кезеңдердің кірістері мен шығыстарының бар екенін анықтау қажет.</w:t>
      </w:r>
    </w:p>
    <w:bookmarkEnd w:id="291"/>
    <w:p>
      <w:pPr>
        <w:spacing w:after="0"/>
        <w:ind w:left="0"/>
        <w:jc w:val="both"/>
      </w:pPr>
      <w:r>
        <w:rPr>
          <w:rFonts w:ascii="Times New Roman"/>
          <w:b w:val="false"/>
          <w:i w:val="false"/>
          <w:color w:val="000000"/>
          <w:sz w:val="28"/>
        </w:rPr>
        <w:t>
      Өзге де активтер мен міндеттемелердің бар екенін анықтау және оларды зерделеу үшін мемлекеттік аудиторға құжаттарды сұрату, өзге де активтер мен міндеттемелерді есепке алуды жүзеге асыратын қызметкерлермен сұхбат жүргізу қажет.</w:t>
      </w:r>
    </w:p>
    <w:p>
      <w:pPr>
        <w:spacing w:after="0"/>
        <w:ind w:left="0"/>
        <w:jc w:val="both"/>
      </w:pPr>
      <w:r>
        <w:rPr>
          <w:rFonts w:ascii="Times New Roman"/>
          <w:b w:val="false"/>
          <w:i w:val="false"/>
          <w:color w:val="000000"/>
          <w:sz w:val="28"/>
        </w:rPr>
        <w:t>
      Аудит объектісінің түсінігін алу және одан әрі аудиторлық рәсімдерді айқындау үшін мемлекеттік аудитор талдамалы есеп деректері, айналым-сальдо ведомостері бойынша алдағы кезеңдердің кірістері мен шығыстарының құрылымын, түрлері (берілген және алынған аванстар, мерзімді баспаға жылдық жазылым, сақтандыру сыйлықақылары және басқалары), мерзімдері (қысқа мерзімді, ұзақ мерзімді) бойынша өзге активтер мен міндеттемелерді жіктеуді айқындайды. Концессия шарттары болған жағдайда концеденттің концессионерге басқа пайдаланушылардан немесе өзге кірістерді шоғырландыратын активтен кіріс алу құқығын берген-бермегенін анықтайды.</w:t>
      </w:r>
    </w:p>
    <w:bookmarkStart w:name="z291" w:id="292"/>
    <w:p>
      <w:pPr>
        <w:spacing w:after="0"/>
        <w:ind w:left="0"/>
        <w:jc w:val="both"/>
      </w:pPr>
      <w:r>
        <w:rPr>
          <w:rFonts w:ascii="Times New Roman"/>
          <w:b w:val="false"/>
          <w:i w:val="false"/>
          <w:color w:val="000000"/>
          <w:sz w:val="28"/>
        </w:rPr>
        <w:t>
      254. Мемлекеттік аудиторға:</w:t>
      </w:r>
    </w:p>
    <w:bookmarkEnd w:id="292"/>
    <w:p>
      <w:pPr>
        <w:spacing w:after="0"/>
        <w:ind w:left="0"/>
        <w:jc w:val="both"/>
      </w:pPr>
      <w:r>
        <w:rPr>
          <w:rFonts w:ascii="Times New Roman"/>
          <w:b w:val="false"/>
          <w:i w:val="false"/>
          <w:color w:val="000000"/>
          <w:sz w:val="28"/>
        </w:rPr>
        <w:t>
      Түгендеу жүргізу қағидаларының талаптарына сәйкес түгендеудің дұрыс жүргізілуін ұйымдастыруды;</w:t>
      </w:r>
    </w:p>
    <w:p>
      <w:pPr>
        <w:spacing w:after="0"/>
        <w:ind w:left="0"/>
        <w:jc w:val="both"/>
      </w:pPr>
      <w:r>
        <w:rPr>
          <w:rFonts w:ascii="Times New Roman"/>
          <w:b w:val="false"/>
          <w:i w:val="false"/>
          <w:color w:val="000000"/>
          <w:sz w:val="28"/>
        </w:rPr>
        <w:t>
      бастапқы құжаттардың құжаттық және уақтылы ресімделуін және бухгалтерлік есеп тіркелімдерінде көрсетілуін;</w:t>
      </w:r>
    </w:p>
    <w:p>
      <w:pPr>
        <w:spacing w:after="0"/>
        <w:ind w:left="0"/>
        <w:jc w:val="both"/>
      </w:pPr>
      <w:r>
        <w:rPr>
          <w:rFonts w:ascii="Times New Roman"/>
          <w:b w:val="false"/>
          <w:i w:val="false"/>
          <w:color w:val="000000"/>
          <w:sz w:val="28"/>
        </w:rPr>
        <w:t>
      жасалған шарттардың талаптарына сәйкес аванстық төлемдердің уақтылы аударылуын;</w:t>
      </w:r>
    </w:p>
    <w:p>
      <w:pPr>
        <w:spacing w:after="0"/>
        <w:ind w:left="0"/>
        <w:jc w:val="both"/>
      </w:pPr>
      <w:r>
        <w:rPr>
          <w:rFonts w:ascii="Times New Roman"/>
          <w:b w:val="false"/>
          <w:i w:val="false"/>
          <w:color w:val="000000"/>
          <w:sz w:val="28"/>
        </w:rPr>
        <w:t>
      іс жүзінде алынған тауарлар, орындалған жұмыстар немесе көрсетілген қызметтер негізінде дебиторлармен және кредиторлармен есеп айырысулардың нақтылануын;</w:t>
      </w:r>
    </w:p>
    <w:p>
      <w:pPr>
        <w:spacing w:after="0"/>
        <w:ind w:left="0"/>
        <w:jc w:val="both"/>
      </w:pPr>
      <w:r>
        <w:rPr>
          <w:rFonts w:ascii="Times New Roman"/>
          <w:b w:val="false"/>
          <w:i w:val="false"/>
          <w:color w:val="000000"/>
          <w:sz w:val="28"/>
        </w:rPr>
        <w:t>
      пайдаланылмаған аванс сомасын уақтылы және негізді қайтарудың қамтамасыз етілуін;</w:t>
      </w:r>
    </w:p>
    <w:p>
      <w:pPr>
        <w:spacing w:after="0"/>
        <w:ind w:left="0"/>
        <w:jc w:val="both"/>
      </w:pPr>
      <w:r>
        <w:rPr>
          <w:rFonts w:ascii="Times New Roman"/>
          <w:b w:val="false"/>
          <w:i w:val="false"/>
          <w:color w:val="000000"/>
          <w:sz w:val="28"/>
        </w:rPr>
        <w:t>
      өзге де активтер мен міндеттемелердің талдамалы есебінің ұйымдастырылуын анықтау үшін өзге де активтер мен міндеттемелерді есепке алу бойынша ішкі бақылау және бухгалтерлік есеп жүйелерін бастапқы бағалауды растау рәсімін жүргізу қажет.</w:t>
      </w:r>
    </w:p>
    <w:bookmarkStart w:name="z292" w:id="293"/>
    <w:p>
      <w:pPr>
        <w:spacing w:after="0"/>
        <w:ind w:left="0"/>
        <w:jc w:val="both"/>
      </w:pPr>
      <w:r>
        <w:rPr>
          <w:rFonts w:ascii="Times New Roman"/>
          <w:b w:val="false"/>
          <w:i w:val="false"/>
          <w:color w:val="000000"/>
          <w:sz w:val="28"/>
        </w:rPr>
        <w:t>
      255. Жүргізілген аудиторлық рәсімдердің нәтижелерін ескере отырып, мемлекеттік аудиторға мәні бойынша рәсімдерді жүзеге асыру қажет – бухгалтерлік есепте өзге де активтер мен міндеттемелермен операциялардың уақтылы және толық көрсетілуіне егжей-тегжейлі тексерулер.</w:t>
      </w:r>
    </w:p>
    <w:bookmarkEnd w:id="293"/>
    <w:p>
      <w:pPr>
        <w:spacing w:after="0"/>
        <w:ind w:left="0"/>
        <w:jc w:val="both"/>
      </w:pPr>
      <w:r>
        <w:rPr>
          <w:rFonts w:ascii="Times New Roman"/>
          <w:b w:val="false"/>
          <w:i w:val="false"/>
          <w:color w:val="000000"/>
          <w:sz w:val="28"/>
        </w:rPr>
        <w:t xml:space="preserve">
      Алынған қысқа мерзімді аванстардың бар-жоғын тексеру барысында мемлекеттік аудиторға ақылы көрсетілетін қызметтердің ҚБШ-на шынымен ақылы көрсетілетін қызметтерден аванстардың түсімі және пайдаланылмаған аванс сомаларының қайтарылуы жүзеге асырылатынына, бұрын алынған аванстың есепке жатқызу сомасына сатып алушылар мен тапсырыс берушілердің қысқа мерзімді дебиторлық берешегі қалыптастырылатынына көз жеткізу қажет, бұл үзінді көшірмелермен (Бюджеттің атқарылуы ережелерінің </w:t>
      </w:r>
      <w:r>
        <w:rPr>
          <w:rFonts w:ascii="Times New Roman"/>
          <w:b w:val="false"/>
          <w:i w:val="false"/>
          <w:color w:val="000000"/>
          <w:sz w:val="28"/>
        </w:rPr>
        <w:t>54 қосымшасына</w:t>
      </w:r>
      <w:r>
        <w:rPr>
          <w:rFonts w:ascii="Times New Roman"/>
          <w:b w:val="false"/>
          <w:i w:val="false"/>
          <w:color w:val="000000"/>
          <w:sz w:val="28"/>
        </w:rPr>
        <w:t xml:space="preserve"> сәйкес көшірме бойынша 5-20 нысаны және Бюджеттің атқарылуы ережелерінің 54 қосымшасына сәйкес есеп бойынша 5-33 нысаны), есеп айырысулардың салыстырып тексеру актісімен расталады.</w:t>
      </w:r>
    </w:p>
    <w:bookmarkStart w:name="z293" w:id="294"/>
    <w:p>
      <w:pPr>
        <w:spacing w:after="0"/>
        <w:ind w:left="0"/>
        <w:jc w:val="both"/>
      </w:pPr>
      <w:r>
        <w:rPr>
          <w:rFonts w:ascii="Times New Roman"/>
          <w:b w:val="false"/>
          <w:i w:val="false"/>
          <w:color w:val="000000"/>
          <w:sz w:val="28"/>
        </w:rPr>
        <w:t>
      256. Мемлекеттік аудитор белгіленген қағидаларға сәйкес бастапқы құжаттардың тиісінше ресімделуін тексереді.</w:t>
      </w:r>
    </w:p>
    <w:bookmarkEnd w:id="294"/>
    <w:bookmarkStart w:name="z294" w:id="295"/>
    <w:p>
      <w:pPr>
        <w:spacing w:after="0"/>
        <w:ind w:left="0"/>
        <w:jc w:val="both"/>
      </w:pPr>
      <w:r>
        <w:rPr>
          <w:rFonts w:ascii="Times New Roman"/>
          <w:b w:val="false"/>
          <w:i w:val="false"/>
          <w:color w:val="000000"/>
          <w:sz w:val="28"/>
        </w:rPr>
        <w:t>
      257. Мемлекеттік аудиторға шығындарды алдағы кезеңдер шығыстарына жатқызу заңдылығына көз жеткізу қажет. Сақтандыру полисі үшін, жазылымға, аванстық жалға алу төлемін төлеуге қаражат аудару кезінде төлем құжаттарын инспекциялау, оларды қазынашылық органдардын үзінді көшірмелерімен, қаржыландырудың жеке жоспарымен салыстырып тексеру, шоттар корреспонденцияларының дұрыс көрсетілуін тексеру қажет.</w:t>
      </w:r>
    </w:p>
    <w:bookmarkEnd w:id="295"/>
    <w:bookmarkStart w:name="z295" w:id="296"/>
    <w:p>
      <w:pPr>
        <w:spacing w:after="0"/>
        <w:ind w:left="0"/>
        <w:jc w:val="both"/>
      </w:pPr>
      <w:r>
        <w:rPr>
          <w:rFonts w:ascii="Times New Roman"/>
          <w:b w:val="false"/>
          <w:i w:val="false"/>
          <w:color w:val="000000"/>
          <w:sz w:val="28"/>
        </w:rPr>
        <w:t>
      258. Мемлекеттік аудиторға төленген алдағы кезеңдер шығыстарының жүйелі түрде кезеңдер бойынша бөлінгеніне және тиісті кезеңнің шығыстары деп танылғанына, алдағы кезеңдер кірістерінің құрамында есепті кезеңдегі, бірақ алдағы есепті кезеңдерге жатқызылатын алынған (есептелген) кірістердің ескерілетініне көз жеткізу қажет.</w:t>
      </w:r>
    </w:p>
    <w:bookmarkEnd w:id="296"/>
    <w:bookmarkStart w:name="z296" w:id="297"/>
    <w:p>
      <w:pPr>
        <w:spacing w:after="0"/>
        <w:ind w:left="0"/>
        <w:jc w:val="both"/>
      </w:pPr>
      <w:r>
        <w:rPr>
          <w:rFonts w:ascii="Times New Roman"/>
          <w:b w:val="false"/>
          <w:i w:val="false"/>
          <w:color w:val="000000"/>
          <w:sz w:val="28"/>
        </w:rPr>
        <w:t>
      259. Қаржылық есептілікте өзге активтер мен міндеттемелер туралы ақпараттың толық ашылуын тексеру барысында мемлекеттік аудиторға ұсынылған есептілікті талдау қажет және:</w:t>
      </w:r>
    </w:p>
    <w:bookmarkEnd w:id="297"/>
    <w:p>
      <w:pPr>
        <w:spacing w:after="0"/>
        <w:ind w:left="0"/>
        <w:jc w:val="both"/>
      </w:pPr>
      <w:r>
        <w:rPr>
          <w:rFonts w:ascii="Times New Roman"/>
          <w:b w:val="false"/>
          <w:i w:val="false"/>
          <w:color w:val="000000"/>
          <w:sz w:val="28"/>
        </w:rPr>
        <w:t>
      1) өзге активтер мен міндеттемелер есептілікте қысқа мерзімді және ұзақ мерзімді ретінде дұрыс жіктелгеніне;</w:t>
      </w:r>
    </w:p>
    <w:p>
      <w:pPr>
        <w:spacing w:after="0"/>
        <w:ind w:left="0"/>
        <w:jc w:val="both"/>
      </w:pPr>
      <w:r>
        <w:rPr>
          <w:rFonts w:ascii="Times New Roman"/>
          <w:b w:val="false"/>
          <w:i w:val="false"/>
          <w:color w:val="000000"/>
          <w:sz w:val="28"/>
        </w:rPr>
        <w:t>
      2) бухгалтерлік есеп деректерінің бухгалтерлік теңгерім деректеріне сәйкес келетініне;</w:t>
      </w:r>
    </w:p>
    <w:p>
      <w:pPr>
        <w:spacing w:after="0"/>
        <w:ind w:left="0"/>
        <w:jc w:val="both"/>
      </w:pPr>
      <w:r>
        <w:rPr>
          <w:rFonts w:ascii="Times New Roman"/>
          <w:b w:val="false"/>
          <w:i w:val="false"/>
          <w:color w:val="000000"/>
          <w:sz w:val="28"/>
        </w:rPr>
        <w:t>
      3) түсіндірме жазбада өзге активтер мен міндеттемелер туралы маңызды ақпараттың ашылғанына көз жеткізу қажет.</w:t>
      </w:r>
    </w:p>
    <w:bookmarkStart w:name="z297" w:id="298"/>
    <w:p>
      <w:pPr>
        <w:spacing w:after="0"/>
        <w:ind w:left="0"/>
        <w:jc w:val="both"/>
      </w:pPr>
      <w:r>
        <w:rPr>
          <w:rFonts w:ascii="Times New Roman"/>
          <w:b w:val="false"/>
          <w:i w:val="false"/>
          <w:color w:val="000000"/>
          <w:sz w:val="28"/>
        </w:rPr>
        <w:t>
      260. Өзге активтер мен міндеттемелерді есепке алу шоттары бойынша сальдоны тексеру үшін іріктеу көлемі жоспарлау сатысында орындалатын ішкі бақылау жүйелері мен аудиторлық тәуекелдерді бағалау негізінде айқындалады. Ішкі бақылау жүйесін бағалауды нақтылау кезінде іріктеу көлемінің ауысуы мүмкін.</w:t>
      </w:r>
    </w:p>
    <w:bookmarkEnd w:id="298"/>
    <w:bookmarkStart w:name="z298" w:id="299"/>
    <w:p>
      <w:pPr>
        <w:spacing w:after="0"/>
        <w:ind w:left="0"/>
        <w:jc w:val="both"/>
      </w:pPr>
      <w:r>
        <w:rPr>
          <w:rFonts w:ascii="Times New Roman"/>
          <w:b w:val="false"/>
          <w:i w:val="false"/>
          <w:color w:val="000000"/>
          <w:sz w:val="28"/>
        </w:rPr>
        <w:t>
      261. Мемлекеттік аудиторға іріктеу элементін әрбір басты жиынтық элементінің іріктеуге түсуге бірдей ықтималдығы болатындай етіп алу қажет.</w:t>
      </w:r>
    </w:p>
    <w:bookmarkEnd w:id="299"/>
    <w:p>
      <w:pPr>
        <w:spacing w:after="0"/>
        <w:ind w:left="0"/>
        <w:jc w:val="both"/>
      </w:pPr>
      <w:r>
        <w:rPr>
          <w:rFonts w:ascii="Times New Roman"/>
          <w:b w:val="false"/>
          <w:i w:val="false"/>
          <w:color w:val="000000"/>
          <w:sz w:val="28"/>
        </w:rPr>
        <w:t>
      Басты жиынтық шеңберінде мемлекеттік аудиторға міндетті тексеру үшін басты жиынтық элементтерін алу қажет.</w:t>
      </w:r>
    </w:p>
    <w:p>
      <w:pPr>
        <w:spacing w:after="0"/>
        <w:ind w:left="0"/>
        <w:jc w:val="both"/>
      </w:pPr>
      <w:r>
        <w:rPr>
          <w:rFonts w:ascii="Times New Roman"/>
          <w:b w:val="false"/>
          <w:i w:val="false"/>
          <w:color w:val="000000"/>
          <w:sz w:val="28"/>
        </w:rPr>
        <w:t>
      Егер басты жиынтық құны үлкен элементтер саны аз болса немесе жоғары аудиторлық тәуекел болса және басқа құралдар жеткілікті тиісті аудиторлық дәлелдемелер алуға мүмкіндік бермесе, барлық басты жиынтық тұтас тексеруге ұшырайды.</w:t>
      </w:r>
    </w:p>
    <w:p>
      <w:pPr>
        <w:spacing w:after="0"/>
        <w:ind w:left="0"/>
        <w:jc w:val="both"/>
      </w:pPr>
      <w:r>
        <w:rPr>
          <w:rFonts w:ascii="Times New Roman"/>
          <w:b w:val="false"/>
          <w:i w:val="false"/>
          <w:color w:val="000000"/>
          <w:sz w:val="28"/>
        </w:rPr>
        <w:t>
      Мемлекеттік аудиторға басты жиынтықтан ерекше элементтерді кәсіби пайымдауды және оның аудит объектісі қызметінің ерекшелігі ұғымын негізге ала отырып, іріктеу қажет. Басты жиынтықтың қалған маңызды бөлігін мемлекеттік аудитор дұрыс және тиісті дәлелдемелер алуға талдау жасайды.</w:t>
      </w:r>
    </w:p>
    <w:bookmarkStart w:name="z299" w:id="300"/>
    <w:p>
      <w:pPr>
        <w:spacing w:after="0"/>
        <w:ind w:left="0"/>
        <w:jc w:val="both"/>
      </w:pPr>
      <w:r>
        <w:rPr>
          <w:rFonts w:ascii="Times New Roman"/>
          <w:b w:val="false"/>
          <w:i w:val="false"/>
          <w:color w:val="000000"/>
          <w:sz w:val="28"/>
        </w:rPr>
        <w:t>
      262. Іріктеп тексеру үшін элементтерді іріктеу кезінде мемлекеттік аудиторға өзге активтер мен міндеттемелердің әрбір бабы және олармен операциялардың әрбір түрін тексеру үшін тең ықтималдықпен іріктеу үшін өзге активтер мен міндеттемелерді және олармен операцияларды есепке алу шоттары бойынша қалдықтарды салыстыру қажет. Өзге активтер мен міндеттемелердің жиынтығын былайша топтастыруға болады:</w:t>
      </w:r>
    </w:p>
    <w:bookmarkEnd w:id="300"/>
    <w:p>
      <w:pPr>
        <w:spacing w:after="0"/>
        <w:ind w:left="0"/>
        <w:jc w:val="both"/>
      </w:pPr>
      <w:r>
        <w:rPr>
          <w:rFonts w:ascii="Times New Roman"/>
          <w:b w:val="false"/>
          <w:i w:val="false"/>
          <w:color w:val="000000"/>
          <w:sz w:val="28"/>
        </w:rPr>
        <w:t>
      өзге активтер мен міндеттемелердің түрлері бойынша. Тексеру үшін іріктеуге өзге активтер мен міндеттемелердің әрбір тобының элементтері түсу үшін қажет;</w:t>
      </w:r>
    </w:p>
    <w:p>
      <w:pPr>
        <w:spacing w:after="0"/>
        <w:ind w:left="0"/>
        <w:jc w:val="both"/>
      </w:pPr>
      <w:r>
        <w:rPr>
          <w:rFonts w:ascii="Times New Roman"/>
          <w:b w:val="false"/>
          <w:i w:val="false"/>
          <w:color w:val="000000"/>
          <w:sz w:val="28"/>
        </w:rPr>
        <w:t>
      құндық белгісі бойынша. Егер өзге активтер мен міндеттемелердің жекелеген баптарының құны басқа элементтерге қатысты елеулі және осындай баптардың элементтері міндетті түрде іріктеуге енгізілуі тиіс болса.</w:t>
      </w:r>
    </w:p>
    <w:bookmarkStart w:name="z300" w:id="301"/>
    <w:p>
      <w:pPr>
        <w:spacing w:after="0"/>
        <w:ind w:left="0"/>
        <w:jc w:val="both"/>
      </w:pPr>
      <w:r>
        <w:rPr>
          <w:rFonts w:ascii="Times New Roman"/>
          <w:b w:val="false"/>
          <w:i w:val="false"/>
          <w:color w:val="000000"/>
          <w:sz w:val="28"/>
        </w:rPr>
        <w:t>
      263. Тексеру нәтижелерін қорытындылай келе, мемлекеттік аудиторға аудиторлық дәлелдемелерді жүйелендіру қажет. Жүйелі сипаттағы бұзушылықтар бойынша анықталған қателіктерді барлық тексерілетін жиынтыққа тарату керек. Анықталған ауытқулардың маңыздылығы іріктеу мен жүйелі сипаттағы қателіктер мөлшері ескеріле отырып айқындалады.</w:t>
      </w:r>
    </w:p>
    <w:bookmarkEnd w:id="301"/>
    <w:p>
      <w:pPr>
        <w:spacing w:after="0"/>
        <w:ind w:left="0"/>
        <w:jc w:val="both"/>
      </w:pPr>
      <w:r>
        <w:rPr>
          <w:rFonts w:ascii="Times New Roman"/>
          <w:b w:val="false"/>
          <w:i w:val="false"/>
          <w:color w:val="000000"/>
          <w:sz w:val="28"/>
        </w:rPr>
        <w:t xml:space="preserve">
      Анықталған ауытқулар осы Стандартқа </w:t>
      </w:r>
      <w:r>
        <w:rPr>
          <w:rFonts w:ascii="Times New Roman"/>
          <w:b w:val="false"/>
          <w:i w:val="false"/>
          <w:color w:val="000000"/>
          <w:sz w:val="28"/>
        </w:rPr>
        <w:t>51-қосымшаға</w:t>
      </w:r>
      <w:r>
        <w:rPr>
          <w:rFonts w:ascii="Times New Roman"/>
          <w:b w:val="false"/>
          <w:i w:val="false"/>
          <w:color w:val="000000"/>
          <w:sz w:val="28"/>
        </w:rPr>
        <w:t xml:space="preserve"> сәйкес нысан бойынша "ЖҚ – Өзге активтер мен міндеттемелер қателіктерінің жиынтығы (ЖҚ-ӨАМҚ)" жұмыс құжатында тіркеледі. Есепті құжат деректері негізінде мемлекеттік аудитор қаржылық есептілікті қалыптастыруға ықпал ететін бұрмалауларды талдайды.</w:t>
      </w:r>
    </w:p>
    <w:bookmarkStart w:name="z301" w:id="302"/>
    <w:p>
      <w:pPr>
        <w:spacing w:after="0"/>
        <w:ind w:left="0"/>
        <w:jc w:val="both"/>
      </w:pPr>
      <w:r>
        <w:rPr>
          <w:rFonts w:ascii="Times New Roman"/>
          <w:b w:val="false"/>
          <w:i w:val="false"/>
          <w:color w:val="000000"/>
          <w:sz w:val="28"/>
        </w:rPr>
        <w:t>
      264. Тиісті операциялар сыныптарына, шоттар сальдосына немесе ашуларға, осындай операциялар сыныптарына, шоттар сальдосына немесе ашуларға белгіленген маңыздылық деңгейінің асып кетуіне ықпалын бағалау үшін әрбір бұрмалауды қарау қажет.</w:t>
      </w:r>
    </w:p>
    <w:bookmarkEnd w:id="302"/>
    <w:p>
      <w:pPr>
        <w:spacing w:after="0"/>
        <w:ind w:left="0"/>
        <w:jc w:val="both"/>
      </w:pPr>
      <w:r>
        <w:rPr>
          <w:rFonts w:ascii="Times New Roman"/>
          <w:b w:val="false"/>
          <w:i w:val="false"/>
          <w:color w:val="000000"/>
          <w:sz w:val="28"/>
        </w:rPr>
        <w:t>
      Егер жекелеген елеусіз бұрмалаулар саны көп болған жағдайда мемлекеттік аудитор ақшалай мәнде бұрмалаулар саны мен жалпы әсері туралы ақпарат береді.</w:t>
      </w:r>
    </w:p>
    <w:p>
      <w:pPr>
        <w:spacing w:after="0"/>
        <w:ind w:left="0"/>
        <w:jc w:val="both"/>
      </w:pPr>
      <w:r>
        <w:rPr>
          <w:rFonts w:ascii="Times New Roman"/>
          <w:b w:val="false"/>
          <w:i w:val="false"/>
          <w:color w:val="000000"/>
          <w:sz w:val="28"/>
        </w:rPr>
        <w:t xml:space="preserve">
      Мемлекеттік аудитор жұмысының нәтижелері осы Стандартқа </w:t>
      </w:r>
      <w:r>
        <w:rPr>
          <w:rFonts w:ascii="Times New Roman"/>
          <w:b w:val="false"/>
          <w:i w:val="false"/>
          <w:color w:val="000000"/>
          <w:sz w:val="28"/>
        </w:rPr>
        <w:t>52-қосымшаға</w:t>
      </w:r>
      <w:r>
        <w:rPr>
          <w:rFonts w:ascii="Times New Roman"/>
          <w:b w:val="false"/>
          <w:i w:val="false"/>
          <w:color w:val="000000"/>
          <w:sz w:val="28"/>
        </w:rPr>
        <w:t xml:space="preserve"> сәйкес нысан бойынша "ЖҚ – Өзге активтер мен міндеттемелер – қорытынды (ЖҚ-ӨАМ-қорытынды)" жұмыс құжатымен рәсімделеді.</w:t>
      </w:r>
    </w:p>
    <w:p>
      <w:pPr>
        <w:spacing w:after="0"/>
        <w:ind w:left="0"/>
        <w:jc w:val="both"/>
      </w:pPr>
      <w:r>
        <w:rPr>
          <w:rFonts w:ascii="Times New Roman"/>
          <w:b w:val="false"/>
          <w:i w:val="false"/>
          <w:color w:val="000000"/>
          <w:sz w:val="28"/>
        </w:rPr>
        <w:t>
      Жұмыс аяқталғаннан кейін мемлекеттік аудитор осы есепке алу учаскесін тексеру нәтижелері бойынша пікір қалыптастырады, жұмыс құжаттарының пакетін жасайды, аудиторлық есептің бөлігін тұжырымдайды және аудит тобының басшысына және (немесе) ішкі мемлекеттік аудит жүргізуге жауапты тұлғаға ұсынады.</w:t>
      </w:r>
    </w:p>
    <w:bookmarkStart w:name="z302" w:id="303"/>
    <w:p>
      <w:pPr>
        <w:spacing w:after="0"/>
        <w:ind w:left="0"/>
        <w:jc w:val="left"/>
      </w:pPr>
      <w:r>
        <w:rPr>
          <w:rFonts w:ascii="Times New Roman"/>
          <w:b/>
          <w:i w:val="false"/>
          <w:color w:val="000000"/>
        </w:rPr>
        <w:t xml:space="preserve"> 9-тарау. Таза активтер/капитал аудиті</w:t>
      </w:r>
    </w:p>
    <w:bookmarkEnd w:id="303"/>
    <w:bookmarkStart w:name="z303" w:id="304"/>
    <w:p>
      <w:pPr>
        <w:spacing w:after="0"/>
        <w:ind w:left="0"/>
        <w:jc w:val="both"/>
      </w:pPr>
      <w:r>
        <w:rPr>
          <w:rFonts w:ascii="Times New Roman"/>
          <w:b w:val="false"/>
          <w:i w:val="false"/>
          <w:color w:val="000000"/>
          <w:sz w:val="28"/>
        </w:rPr>
        <w:t>
      265. Таза активтер/капитал аудитінің мақсаты бухгалтерлік есеп және қаржылық есептілік бойынша нормативтік құқықтық актілерге сәйкес Бухгалтерлік баланстың "Таза активтер/капитал" V-бөлімі бойынша қаржылық есептіліктің дұрыстығы туралы аудиторлық пікір қалыптастыру болып табылады.</w:t>
      </w:r>
    </w:p>
    <w:bookmarkEnd w:id="304"/>
    <w:bookmarkStart w:name="z304" w:id="305"/>
    <w:p>
      <w:pPr>
        <w:spacing w:after="0"/>
        <w:ind w:left="0"/>
        <w:jc w:val="both"/>
      </w:pPr>
      <w:r>
        <w:rPr>
          <w:rFonts w:ascii="Times New Roman"/>
          <w:b w:val="false"/>
          <w:i w:val="false"/>
          <w:color w:val="000000"/>
          <w:sz w:val="28"/>
        </w:rPr>
        <w:t>
      266. Таза активтер/капитал аудитінің міндеті:</w:t>
      </w:r>
    </w:p>
    <w:bookmarkEnd w:id="305"/>
    <w:p>
      <w:pPr>
        <w:spacing w:after="0"/>
        <w:ind w:left="0"/>
        <w:jc w:val="both"/>
      </w:pPr>
      <w:r>
        <w:rPr>
          <w:rFonts w:ascii="Times New Roman"/>
          <w:b w:val="false"/>
          <w:i w:val="false"/>
          <w:color w:val="000000"/>
          <w:sz w:val="28"/>
        </w:rPr>
        <w:t>
      операцияларды таза активтер/капитал шоттарында дұрыс есепке алу;</w:t>
      </w:r>
    </w:p>
    <w:p>
      <w:pPr>
        <w:spacing w:after="0"/>
        <w:ind w:left="0"/>
        <w:jc w:val="both"/>
      </w:pPr>
      <w:r>
        <w:rPr>
          <w:rFonts w:ascii="Times New Roman"/>
          <w:b w:val="false"/>
          <w:i w:val="false"/>
          <w:color w:val="000000"/>
          <w:sz w:val="28"/>
        </w:rPr>
        <w:t xml:space="preserve">
      сомалардың күрделі салымдарға дұрыс жатқызу; </w:t>
      </w:r>
    </w:p>
    <w:p>
      <w:pPr>
        <w:spacing w:after="0"/>
        <w:ind w:left="0"/>
        <w:jc w:val="both"/>
      </w:pPr>
      <w:r>
        <w:rPr>
          <w:rFonts w:ascii="Times New Roman"/>
          <w:b w:val="false"/>
          <w:i w:val="false"/>
          <w:color w:val="000000"/>
          <w:sz w:val="28"/>
        </w:rPr>
        <w:t>
      есепті кезеңнің соңында кірістер мен шығыстар шоттарын дұрыс жабу;</w:t>
      </w:r>
    </w:p>
    <w:p>
      <w:pPr>
        <w:spacing w:after="0"/>
        <w:ind w:left="0"/>
        <w:jc w:val="both"/>
      </w:pPr>
      <w:r>
        <w:rPr>
          <w:rFonts w:ascii="Times New Roman"/>
          <w:b w:val="false"/>
          <w:i w:val="false"/>
          <w:color w:val="000000"/>
          <w:sz w:val="28"/>
        </w:rPr>
        <w:t>
      резервтерді дұрыс қалыптастыру және есепке алу;</w:t>
      </w:r>
    </w:p>
    <w:p>
      <w:pPr>
        <w:spacing w:after="0"/>
        <w:ind w:left="0"/>
        <w:jc w:val="both"/>
      </w:pPr>
      <w:r>
        <w:rPr>
          <w:rFonts w:ascii="Times New Roman"/>
          <w:b w:val="false"/>
          <w:i w:val="false"/>
          <w:color w:val="000000"/>
          <w:sz w:val="28"/>
        </w:rPr>
        <w:t>
      есепті кезеңнің қаржылық нәтижелерін дұрыс көрсету, есептік деректерге түзету жүргізу;</w:t>
      </w:r>
    </w:p>
    <w:p>
      <w:pPr>
        <w:spacing w:after="0"/>
        <w:ind w:left="0"/>
        <w:jc w:val="both"/>
      </w:pPr>
      <w:r>
        <w:rPr>
          <w:rFonts w:ascii="Times New Roman"/>
          <w:b w:val="false"/>
          <w:i w:val="false"/>
          <w:color w:val="000000"/>
          <w:sz w:val="28"/>
        </w:rPr>
        <w:t>
      ішкі бақылау мен бухгалтерлік есеп құралдарын бағалауды растау болып табылады.</w:t>
      </w:r>
    </w:p>
    <w:bookmarkStart w:name="z305" w:id="306"/>
    <w:p>
      <w:pPr>
        <w:spacing w:after="0"/>
        <w:ind w:left="0"/>
        <w:jc w:val="both"/>
      </w:pPr>
      <w:r>
        <w:rPr>
          <w:rFonts w:ascii="Times New Roman"/>
          <w:b w:val="false"/>
          <w:i w:val="false"/>
          <w:color w:val="000000"/>
          <w:sz w:val="28"/>
        </w:rPr>
        <w:t>
      267. Таза активтер/капитал аудитінің ақпарат көздері Түгендеу жүргізу қағидаларын есепке алмағанда осы Стандарттың 76-тармағындағы Қазақстан Республикасы Қаржы министрлігінің бұйрықтары болып табылады.</w:t>
      </w:r>
    </w:p>
    <w:bookmarkEnd w:id="306"/>
    <w:bookmarkStart w:name="z306" w:id="307"/>
    <w:p>
      <w:pPr>
        <w:spacing w:after="0"/>
        <w:ind w:left="0"/>
        <w:jc w:val="both"/>
      </w:pPr>
      <w:r>
        <w:rPr>
          <w:rFonts w:ascii="Times New Roman"/>
          <w:b w:val="false"/>
          <w:i w:val="false"/>
          <w:color w:val="000000"/>
          <w:sz w:val="28"/>
        </w:rPr>
        <w:t>
      268. Аудиторлық дәлелдемелердің көздері:</w:t>
      </w:r>
    </w:p>
    <w:bookmarkEnd w:id="307"/>
    <w:p>
      <w:pPr>
        <w:spacing w:after="0"/>
        <w:ind w:left="0"/>
        <w:jc w:val="both"/>
      </w:pPr>
      <w:r>
        <w:rPr>
          <w:rFonts w:ascii="Times New Roman"/>
          <w:b w:val="false"/>
          <w:i w:val="false"/>
          <w:color w:val="000000"/>
          <w:sz w:val="28"/>
        </w:rPr>
        <w:t>
      мемлекеттік мекеменің міндеттемелер бойынша және төлемдер бойынша қаржыландырудың жеке жоспары;</w:t>
      </w:r>
    </w:p>
    <w:p>
      <w:pPr>
        <w:spacing w:after="0"/>
        <w:ind w:left="0"/>
        <w:jc w:val="both"/>
      </w:pPr>
      <w:r>
        <w:rPr>
          <w:rFonts w:ascii="Times New Roman"/>
          <w:b w:val="false"/>
          <w:i w:val="false"/>
          <w:color w:val="000000"/>
          <w:sz w:val="28"/>
        </w:rPr>
        <w:t>
      тауарларды (жұмыстар мен көрсетілетін қызметтер) жеткізуге азаматтық-құқықтық мәмілелер;</w:t>
      </w:r>
    </w:p>
    <w:p>
      <w:pPr>
        <w:spacing w:after="0"/>
        <w:ind w:left="0"/>
        <w:jc w:val="both"/>
      </w:pPr>
      <w:r>
        <w:rPr>
          <w:rFonts w:ascii="Times New Roman"/>
          <w:b w:val="false"/>
          <w:i w:val="false"/>
          <w:color w:val="000000"/>
          <w:sz w:val="28"/>
        </w:rPr>
        <w:t xml:space="preserve">
      Бухгалтерлік құжаттама нысандарының альбомының </w:t>
      </w:r>
      <w:r>
        <w:rPr>
          <w:rFonts w:ascii="Times New Roman"/>
          <w:b w:val="false"/>
          <w:i w:val="false"/>
          <w:color w:val="000000"/>
          <w:sz w:val="28"/>
        </w:rPr>
        <w:t>88 қосымшасына</w:t>
      </w:r>
      <w:r>
        <w:rPr>
          <w:rFonts w:ascii="Times New Roman"/>
          <w:b w:val="false"/>
          <w:i w:val="false"/>
          <w:color w:val="000000"/>
          <w:sz w:val="28"/>
        </w:rPr>
        <w:t xml:space="preserve"> сәйкес 406 нысаны бойынша 14-мемориалды ордері "Балаларды ұстау үшін ата-аналармен есеп айырысу жөніндегі ведомостардың жиынтығы";</w:t>
      </w:r>
    </w:p>
    <w:p>
      <w:pPr>
        <w:spacing w:after="0"/>
        <w:ind w:left="0"/>
        <w:jc w:val="both"/>
      </w:pPr>
      <w:r>
        <w:rPr>
          <w:rFonts w:ascii="Times New Roman"/>
          <w:b w:val="false"/>
          <w:i w:val="false"/>
          <w:color w:val="000000"/>
          <w:sz w:val="28"/>
        </w:rPr>
        <w:t xml:space="preserve">
      Бухгалтерлік құжаттама нысандарының альбомының </w:t>
      </w:r>
      <w:r>
        <w:rPr>
          <w:rFonts w:ascii="Times New Roman"/>
          <w:b w:val="false"/>
          <w:i w:val="false"/>
          <w:color w:val="000000"/>
          <w:sz w:val="28"/>
        </w:rPr>
        <w:t>94 қосымшасына</w:t>
      </w:r>
      <w:r>
        <w:rPr>
          <w:rFonts w:ascii="Times New Roman"/>
          <w:b w:val="false"/>
          <w:i w:val="false"/>
          <w:color w:val="000000"/>
          <w:sz w:val="28"/>
        </w:rPr>
        <w:t xml:space="preserve"> сәйкес 409 нысаны бойынша 15-мемориалды ордері "Айырбас емес операциялардан түскен кірістерді есептеудің жинақтау ведомосі";</w:t>
      </w:r>
    </w:p>
    <w:p>
      <w:pPr>
        <w:spacing w:after="0"/>
        <w:ind w:left="0"/>
        <w:jc w:val="both"/>
      </w:pPr>
      <w:r>
        <w:rPr>
          <w:rFonts w:ascii="Times New Roman"/>
          <w:b w:val="false"/>
          <w:i w:val="false"/>
          <w:color w:val="000000"/>
          <w:sz w:val="28"/>
        </w:rPr>
        <w:t xml:space="preserve">
      Бухгалтерлік құжаттама нысандарының альбомының </w:t>
      </w:r>
      <w:r>
        <w:rPr>
          <w:rFonts w:ascii="Times New Roman"/>
          <w:b w:val="false"/>
          <w:i w:val="false"/>
          <w:color w:val="000000"/>
          <w:sz w:val="28"/>
        </w:rPr>
        <w:t>95 қосымшасына</w:t>
      </w:r>
      <w:r>
        <w:rPr>
          <w:rFonts w:ascii="Times New Roman"/>
          <w:b w:val="false"/>
          <w:i w:val="false"/>
          <w:color w:val="000000"/>
          <w:sz w:val="28"/>
        </w:rPr>
        <w:t xml:space="preserve"> сәйкес 409-а нысаны бойынша 16-мемориалды ордері "Тауарларды (жұмыстарды, көрсетілген қызметтерді) өткізуден түскен кірістерді есептеудің жинақтау ведомосі";</w:t>
      </w:r>
    </w:p>
    <w:p>
      <w:pPr>
        <w:spacing w:after="0"/>
        <w:ind w:left="0"/>
        <w:jc w:val="both"/>
      </w:pPr>
      <w:r>
        <w:rPr>
          <w:rFonts w:ascii="Times New Roman"/>
          <w:b w:val="false"/>
          <w:i w:val="false"/>
          <w:color w:val="000000"/>
          <w:sz w:val="28"/>
        </w:rPr>
        <w:t xml:space="preserve">
      Бухгалтерлік құжаттама нысандарының альбомының </w:t>
      </w:r>
      <w:r>
        <w:rPr>
          <w:rFonts w:ascii="Times New Roman"/>
          <w:b w:val="false"/>
          <w:i w:val="false"/>
          <w:color w:val="000000"/>
          <w:sz w:val="28"/>
        </w:rPr>
        <w:t>96 қосымшасына</w:t>
      </w:r>
      <w:r>
        <w:rPr>
          <w:rFonts w:ascii="Times New Roman"/>
          <w:b w:val="false"/>
          <w:i w:val="false"/>
          <w:color w:val="000000"/>
          <w:sz w:val="28"/>
        </w:rPr>
        <w:t xml:space="preserve"> сәйкес 409-б нысаны бойынша 17-мемориалды ордері "Активтерді басқарудан түскен кірістерді есептеудің жинақтау ведомосі";</w:t>
      </w:r>
    </w:p>
    <w:p>
      <w:pPr>
        <w:spacing w:after="0"/>
        <w:ind w:left="0"/>
        <w:jc w:val="both"/>
      </w:pPr>
      <w:r>
        <w:rPr>
          <w:rFonts w:ascii="Times New Roman"/>
          <w:b w:val="false"/>
          <w:i w:val="false"/>
          <w:color w:val="000000"/>
          <w:sz w:val="28"/>
        </w:rPr>
        <w:t xml:space="preserve">
      Бухгалтерлік құжаттама нысандарының альбомының </w:t>
      </w:r>
      <w:r>
        <w:rPr>
          <w:rFonts w:ascii="Times New Roman"/>
          <w:b w:val="false"/>
          <w:i w:val="false"/>
          <w:color w:val="000000"/>
          <w:sz w:val="28"/>
        </w:rPr>
        <w:t>97 қосымшасына</w:t>
      </w:r>
      <w:r>
        <w:rPr>
          <w:rFonts w:ascii="Times New Roman"/>
          <w:b w:val="false"/>
          <w:i w:val="false"/>
          <w:color w:val="000000"/>
          <w:sz w:val="28"/>
        </w:rPr>
        <w:t xml:space="preserve"> сәйкес 409-в нысаны бойынша 18-мемориалды ордері "Өзге операциялар бойынша кірістерді есептеудің жинақтау ведомосі";</w:t>
      </w:r>
    </w:p>
    <w:p>
      <w:pPr>
        <w:spacing w:after="0"/>
        <w:ind w:left="0"/>
        <w:jc w:val="both"/>
      </w:pPr>
      <w:r>
        <w:rPr>
          <w:rFonts w:ascii="Times New Roman"/>
          <w:b w:val="false"/>
          <w:i w:val="false"/>
          <w:color w:val="000000"/>
          <w:sz w:val="28"/>
        </w:rPr>
        <w:t xml:space="preserve">
      Бухгалтерлік құжаттама нысандарының альбомының </w:t>
      </w:r>
      <w:r>
        <w:rPr>
          <w:rFonts w:ascii="Times New Roman"/>
          <w:b w:val="false"/>
          <w:i w:val="false"/>
          <w:color w:val="000000"/>
          <w:sz w:val="28"/>
        </w:rPr>
        <w:t>98 қосымшасына</w:t>
      </w:r>
      <w:r>
        <w:rPr>
          <w:rFonts w:ascii="Times New Roman"/>
          <w:b w:val="false"/>
          <w:i w:val="false"/>
          <w:color w:val="000000"/>
          <w:sz w:val="28"/>
        </w:rPr>
        <w:t xml:space="preserve"> сәйкес 458 нысаны бойынша 19-мемориалды ордері "Операциялық шығыстарды есептеудің жинақтау ведомосі";</w:t>
      </w:r>
    </w:p>
    <w:p>
      <w:pPr>
        <w:spacing w:after="0"/>
        <w:ind w:left="0"/>
        <w:jc w:val="both"/>
      </w:pPr>
      <w:r>
        <w:rPr>
          <w:rFonts w:ascii="Times New Roman"/>
          <w:b w:val="false"/>
          <w:i w:val="false"/>
          <w:color w:val="000000"/>
          <w:sz w:val="28"/>
        </w:rPr>
        <w:t xml:space="preserve">
      Бухгалтерлік құжаттама нысандарының альбомының </w:t>
      </w:r>
      <w:r>
        <w:rPr>
          <w:rFonts w:ascii="Times New Roman"/>
          <w:b w:val="false"/>
          <w:i w:val="false"/>
          <w:color w:val="000000"/>
          <w:sz w:val="28"/>
        </w:rPr>
        <w:t>99 қосымшасына</w:t>
      </w:r>
      <w:r>
        <w:rPr>
          <w:rFonts w:ascii="Times New Roman"/>
          <w:b w:val="false"/>
          <w:i w:val="false"/>
          <w:color w:val="000000"/>
          <w:sz w:val="28"/>
        </w:rPr>
        <w:t xml:space="preserve"> сәйкес 458-а нысаны бойынша 20-мемориалды ордері "Бюджеттік төлемдер бойынша шығыстарды есептеудің жинақтау ведомосі";</w:t>
      </w:r>
    </w:p>
    <w:p>
      <w:pPr>
        <w:spacing w:after="0"/>
        <w:ind w:left="0"/>
        <w:jc w:val="both"/>
      </w:pPr>
      <w:r>
        <w:rPr>
          <w:rFonts w:ascii="Times New Roman"/>
          <w:b w:val="false"/>
          <w:i w:val="false"/>
          <w:color w:val="000000"/>
          <w:sz w:val="28"/>
        </w:rPr>
        <w:t xml:space="preserve">
      Бухгалтерлік құжаттама нысандарының альбомының </w:t>
      </w:r>
      <w:r>
        <w:rPr>
          <w:rFonts w:ascii="Times New Roman"/>
          <w:b w:val="false"/>
          <w:i w:val="false"/>
          <w:color w:val="000000"/>
          <w:sz w:val="28"/>
        </w:rPr>
        <w:t>100 қосымшасына</w:t>
      </w:r>
      <w:r>
        <w:rPr>
          <w:rFonts w:ascii="Times New Roman"/>
          <w:b w:val="false"/>
          <w:i w:val="false"/>
          <w:color w:val="000000"/>
          <w:sz w:val="28"/>
        </w:rPr>
        <w:t xml:space="preserve"> сәйкес 458-б нысаны бойынша 21-мемориалды ордері "Активтерді басқару бойынша шығыстарды есептеудің жинақтау ведомосі";</w:t>
      </w:r>
    </w:p>
    <w:p>
      <w:pPr>
        <w:spacing w:after="0"/>
        <w:ind w:left="0"/>
        <w:jc w:val="both"/>
      </w:pPr>
      <w:r>
        <w:rPr>
          <w:rFonts w:ascii="Times New Roman"/>
          <w:b w:val="false"/>
          <w:i w:val="false"/>
          <w:color w:val="000000"/>
          <w:sz w:val="28"/>
        </w:rPr>
        <w:t xml:space="preserve">
      Бухгалтерлік құжаттама нысандарының альбомының </w:t>
      </w:r>
      <w:r>
        <w:rPr>
          <w:rFonts w:ascii="Times New Roman"/>
          <w:b w:val="false"/>
          <w:i w:val="false"/>
          <w:color w:val="000000"/>
          <w:sz w:val="28"/>
        </w:rPr>
        <w:t>101 қосымшасына</w:t>
      </w:r>
      <w:r>
        <w:rPr>
          <w:rFonts w:ascii="Times New Roman"/>
          <w:b w:val="false"/>
          <w:i w:val="false"/>
          <w:color w:val="000000"/>
          <w:sz w:val="28"/>
        </w:rPr>
        <w:t xml:space="preserve"> сәйкес 458-в нысаны бойынша 22-мемориалды ордері "Өзге операциялар бойынша шығыстарды есептеудің жинақтау ведомосі";</w:t>
      </w:r>
    </w:p>
    <w:p>
      <w:pPr>
        <w:spacing w:after="0"/>
        <w:ind w:left="0"/>
        <w:jc w:val="both"/>
      </w:pPr>
      <w:r>
        <w:rPr>
          <w:rFonts w:ascii="Times New Roman"/>
          <w:b w:val="false"/>
          <w:i w:val="false"/>
          <w:color w:val="000000"/>
          <w:sz w:val="28"/>
        </w:rPr>
        <w:t>
      касса құжаттары;</w:t>
      </w:r>
    </w:p>
    <w:p>
      <w:pPr>
        <w:spacing w:after="0"/>
        <w:ind w:left="0"/>
        <w:jc w:val="both"/>
      </w:pPr>
      <w:r>
        <w:rPr>
          <w:rFonts w:ascii="Times New Roman"/>
          <w:b w:val="false"/>
          <w:i w:val="false"/>
          <w:color w:val="000000"/>
          <w:sz w:val="28"/>
        </w:rPr>
        <w:t xml:space="preserve">
      Бухгалтерлік құжаттама нысандарының альбомының </w:t>
      </w:r>
      <w:r>
        <w:rPr>
          <w:rFonts w:ascii="Times New Roman"/>
          <w:b w:val="false"/>
          <w:i w:val="false"/>
          <w:color w:val="000000"/>
          <w:sz w:val="28"/>
        </w:rPr>
        <w:t>109 қосымшасына</w:t>
      </w:r>
      <w:r>
        <w:rPr>
          <w:rFonts w:ascii="Times New Roman"/>
          <w:b w:val="false"/>
          <w:i w:val="false"/>
          <w:color w:val="000000"/>
          <w:sz w:val="28"/>
        </w:rPr>
        <w:t xml:space="preserve"> сәйкес 308-нысаны бойынша "Басты журнал" кітабы;</w:t>
      </w:r>
    </w:p>
    <w:p>
      <w:pPr>
        <w:spacing w:after="0"/>
        <w:ind w:left="0"/>
        <w:jc w:val="both"/>
      </w:pPr>
      <w:r>
        <w:rPr>
          <w:rFonts w:ascii="Times New Roman"/>
          <w:b w:val="false"/>
          <w:i w:val="false"/>
          <w:color w:val="000000"/>
          <w:sz w:val="28"/>
        </w:rPr>
        <w:t xml:space="preserve">
      Қаржылық есептілік нысандарын және оларды жасау мен ұсыну қағидаларының </w:t>
      </w:r>
      <w:r>
        <w:rPr>
          <w:rFonts w:ascii="Times New Roman"/>
          <w:b w:val="false"/>
          <w:i w:val="false"/>
          <w:color w:val="000000"/>
          <w:sz w:val="28"/>
        </w:rPr>
        <w:t>4-қосымшасына</w:t>
      </w:r>
      <w:r>
        <w:rPr>
          <w:rFonts w:ascii="Times New Roman"/>
          <w:b w:val="false"/>
          <w:i w:val="false"/>
          <w:color w:val="000000"/>
          <w:sz w:val="28"/>
        </w:rPr>
        <w:t xml:space="preserve"> сәйкес ҚЕ-4-нысаны бойынша қаржылық есептілік;</w:t>
      </w:r>
    </w:p>
    <w:p>
      <w:pPr>
        <w:spacing w:after="0"/>
        <w:ind w:left="0"/>
        <w:jc w:val="both"/>
      </w:pPr>
      <w:r>
        <w:rPr>
          <w:rFonts w:ascii="Times New Roman"/>
          <w:b w:val="false"/>
          <w:i w:val="false"/>
          <w:color w:val="000000"/>
          <w:sz w:val="28"/>
        </w:rPr>
        <w:t>
      бюджеттік есептілік.</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268-тармаққа өзгеріс енгізілді - ҚР Қаржы министрінің 19.03.2024 </w:t>
      </w:r>
      <w:r>
        <w:rPr>
          <w:rFonts w:ascii="Times New Roman"/>
          <w:b w:val="false"/>
          <w:i w:val="false"/>
          <w:color w:val="000000"/>
          <w:sz w:val="28"/>
        </w:rPr>
        <w:t>№ 161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07" w:id="308"/>
    <w:p>
      <w:pPr>
        <w:spacing w:after="0"/>
        <w:ind w:left="0"/>
        <w:jc w:val="both"/>
      </w:pPr>
      <w:r>
        <w:rPr>
          <w:rFonts w:ascii="Times New Roman"/>
          <w:b w:val="false"/>
          <w:i w:val="false"/>
          <w:color w:val="000000"/>
          <w:sz w:val="28"/>
        </w:rPr>
        <w:t>
      269. Таза активтер/капитал аудиті бухгалтерлік есеп тіркелімдері негізінде жүргізіледі. Қажет болған кезде сұрау салу сыртқы көздерден жүргізіледі.</w:t>
      </w:r>
    </w:p>
    <w:bookmarkEnd w:id="308"/>
    <w:bookmarkStart w:name="z308" w:id="309"/>
    <w:p>
      <w:pPr>
        <w:spacing w:after="0"/>
        <w:ind w:left="0"/>
        <w:jc w:val="both"/>
      </w:pPr>
      <w:r>
        <w:rPr>
          <w:rFonts w:ascii="Times New Roman"/>
          <w:b w:val="false"/>
          <w:i w:val="false"/>
          <w:color w:val="000000"/>
          <w:sz w:val="28"/>
        </w:rPr>
        <w:t xml:space="preserve">
      270. Аудиторлық дәлелдемелерді жинау осы Стандарқа </w:t>
      </w:r>
      <w:r>
        <w:rPr>
          <w:rFonts w:ascii="Times New Roman"/>
          <w:b w:val="false"/>
          <w:i w:val="false"/>
          <w:color w:val="000000"/>
          <w:sz w:val="28"/>
        </w:rPr>
        <w:t>53-қосымшаға</w:t>
      </w:r>
      <w:r>
        <w:rPr>
          <w:rFonts w:ascii="Times New Roman"/>
          <w:b w:val="false"/>
          <w:i w:val="false"/>
          <w:color w:val="000000"/>
          <w:sz w:val="28"/>
        </w:rPr>
        <w:t xml:space="preserve"> сәйкес нысан бойынша "ЖҚ – Таза активтердің/капиталдың аудиторлық рәсімдерін жүргізу бағдарламасы (ЖҚ-ТАКР)" сәйкес аудиторлық рәсімдер жүргізу арқылы жүзеге асырылады.</w:t>
      </w:r>
    </w:p>
    <w:bookmarkEnd w:id="309"/>
    <w:p>
      <w:pPr>
        <w:spacing w:after="0"/>
        <w:ind w:left="0"/>
        <w:jc w:val="both"/>
      </w:pPr>
      <w:r>
        <w:rPr>
          <w:rFonts w:ascii="Times New Roman"/>
          <w:b w:val="false"/>
          <w:i w:val="false"/>
          <w:color w:val="000000"/>
          <w:sz w:val="28"/>
        </w:rPr>
        <w:t>
      Аудиторлық дәлелдемелерді жинау өлшемшарттары:</w:t>
      </w:r>
    </w:p>
    <w:p>
      <w:pPr>
        <w:spacing w:after="0"/>
        <w:ind w:left="0"/>
        <w:jc w:val="both"/>
      </w:pPr>
      <w:r>
        <w:rPr>
          <w:rFonts w:ascii="Times New Roman"/>
          <w:b w:val="false"/>
          <w:i w:val="false"/>
          <w:color w:val="000000"/>
          <w:sz w:val="28"/>
        </w:rPr>
        <w:t>
      туындау – бухгалтерлік есепте көрсетілген таза активтерді/капиталды есепке алу операциялары есепті кезең ішінде орын алған және аудит объектісімен байланысты;</w:t>
      </w:r>
    </w:p>
    <w:p>
      <w:pPr>
        <w:spacing w:after="0"/>
        <w:ind w:left="0"/>
        <w:jc w:val="both"/>
      </w:pPr>
      <w:r>
        <w:rPr>
          <w:rFonts w:ascii="Times New Roman"/>
          <w:b w:val="false"/>
          <w:i w:val="false"/>
          <w:color w:val="000000"/>
          <w:sz w:val="28"/>
        </w:rPr>
        <w:t>
      толықтық – таза активтер/капитал бухгалтерлік есепте толық ескерілген және қаржылық есептілікте көрсетілген және оларбойынша ақпарат ашылған;</w:t>
      </w:r>
    </w:p>
    <w:p>
      <w:pPr>
        <w:spacing w:after="0"/>
        <w:ind w:left="0"/>
        <w:jc w:val="both"/>
      </w:pPr>
      <w:r>
        <w:rPr>
          <w:rFonts w:ascii="Times New Roman"/>
          <w:b w:val="false"/>
          <w:i w:val="false"/>
          <w:color w:val="000000"/>
          <w:sz w:val="28"/>
        </w:rPr>
        <w:t>
      дәлдік және бөліп тастау – таза активтер/капитал бойынша операциялар тиісті сомада көрсетілген және есепті кезеңде бөлінген;</w:t>
      </w:r>
    </w:p>
    <w:p>
      <w:pPr>
        <w:spacing w:after="0"/>
        <w:ind w:left="0"/>
        <w:jc w:val="both"/>
      </w:pPr>
      <w:r>
        <w:rPr>
          <w:rFonts w:ascii="Times New Roman"/>
          <w:b w:val="false"/>
          <w:i w:val="false"/>
          <w:color w:val="000000"/>
          <w:sz w:val="28"/>
        </w:rPr>
        <w:t>
      жіктеу – кірістер мен шығыстар есептілікте дұрыс жіктелген және оларбойынша операциялар тиісті шоттар бойынша бөлінген;</w:t>
      </w:r>
    </w:p>
    <w:p>
      <w:pPr>
        <w:spacing w:after="0"/>
        <w:ind w:left="0"/>
        <w:jc w:val="both"/>
      </w:pPr>
      <w:r>
        <w:rPr>
          <w:rFonts w:ascii="Times New Roman"/>
          <w:b w:val="false"/>
          <w:i w:val="false"/>
          <w:color w:val="000000"/>
          <w:sz w:val="28"/>
        </w:rPr>
        <w:t>
      бар болу – есептілікте көрсетілген таза активтер/капитал шынымен бар;</w:t>
      </w:r>
    </w:p>
    <w:p>
      <w:pPr>
        <w:spacing w:after="0"/>
        <w:ind w:left="0"/>
        <w:jc w:val="both"/>
      </w:pPr>
      <w:r>
        <w:rPr>
          <w:rFonts w:ascii="Times New Roman"/>
          <w:b w:val="false"/>
          <w:i w:val="false"/>
          <w:color w:val="000000"/>
          <w:sz w:val="28"/>
        </w:rPr>
        <w:t>
      құқықтар мен міндеттер – аудит объектісінің қызметінен туындайды және құжаттармен расталады;</w:t>
      </w:r>
    </w:p>
    <w:p>
      <w:pPr>
        <w:spacing w:after="0"/>
        <w:ind w:left="0"/>
        <w:jc w:val="both"/>
      </w:pPr>
      <w:r>
        <w:rPr>
          <w:rFonts w:ascii="Times New Roman"/>
          <w:b w:val="false"/>
          <w:i w:val="false"/>
          <w:color w:val="000000"/>
          <w:sz w:val="28"/>
        </w:rPr>
        <w:t>
      бағалау және бөлу – таза активтерге/капиталға жататын қаржылық есептілік элементтері дұрыс бағаланған және бөлінген;</w:t>
      </w:r>
    </w:p>
    <w:p>
      <w:pPr>
        <w:spacing w:after="0"/>
        <w:ind w:left="0"/>
        <w:jc w:val="both"/>
      </w:pPr>
      <w:r>
        <w:rPr>
          <w:rFonts w:ascii="Times New Roman"/>
          <w:b w:val="false"/>
          <w:i w:val="false"/>
          <w:color w:val="000000"/>
          <w:sz w:val="28"/>
        </w:rPr>
        <w:t>
      ұғынықтылық – қаржы ақпараты сенімді ұсынылған, ашу нақты көрсетілген;</w:t>
      </w:r>
    </w:p>
    <w:p>
      <w:pPr>
        <w:spacing w:after="0"/>
        <w:ind w:left="0"/>
        <w:jc w:val="both"/>
      </w:pPr>
      <w:r>
        <w:rPr>
          <w:rFonts w:ascii="Times New Roman"/>
          <w:b w:val="false"/>
          <w:i w:val="false"/>
          <w:color w:val="000000"/>
          <w:sz w:val="28"/>
        </w:rPr>
        <w:t>
      сәйкестілік - таза активтермен/капиталмен операциялар бухгалтерлік есепте Қазақстан Республикасында бухгалтерлік есеп жүргізу тәртібін реттейтін нормативтік актілерге сәйкес көрсетілген.</w:t>
      </w:r>
    </w:p>
    <w:bookmarkStart w:name="z309" w:id="310"/>
    <w:p>
      <w:pPr>
        <w:spacing w:after="0"/>
        <w:ind w:left="0"/>
        <w:jc w:val="both"/>
      </w:pPr>
      <w:r>
        <w:rPr>
          <w:rFonts w:ascii="Times New Roman"/>
          <w:b w:val="false"/>
          <w:i w:val="false"/>
          <w:color w:val="000000"/>
          <w:sz w:val="28"/>
        </w:rPr>
        <w:t>
      271. Егер қаржылық есептілік аудиті аудит объектісінде алғаш рет өткізілген жағдайда, аудитті жүзеге асырып отырған мемлекеттік аудиторға таза активтердің/капиталдың кіріс сальдосының тексерілетін кезеңнің қаржылық есептілікке елеулі ықпал етуі мүмкін бұрмалаулары жоқ екеніне және алдыңғы есепті кезеңнен дұрыс көшірілгеніне дәлелдеме алу қажет.</w:t>
      </w:r>
    </w:p>
    <w:bookmarkEnd w:id="310"/>
    <w:p>
      <w:pPr>
        <w:spacing w:after="0"/>
        <w:ind w:left="0"/>
        <w:jc w:val="both"/>
      </w:pPr>
      <w:r>
        <w:rPr>
          <w:rFonts w:ascii="Times New Roman"/>
          <w:b w:val="false"/>
          <w:i w:val="false"/>
          <w:color w:val="000000"/>
          <w:sz w:val="28"/>
        </w:rPr>
        <w:t>
      Кейінгі аудитте таза активтердің/капиталдың шоттары бойынша қалдықтардың алдыңғы есепті кезеңнің соңына қаржылық есептілікте расталған қалдықтарға сәйкес келетініне көз жеткізу қажет.</w:t>
      </w:r>
    </w:p>
    <w:bookmarkStart w:name="z310" w:id="311"/>
    <w:p>
      <w:pPr>
        <w:spacing w:after="0"/>
        <w:ind w:left="0"/>
        <w:jc w:val="both"/>
      </w:pPr>
      <w:r>
        <w:rPr>
          <w:rFonts w:ascii="Times New Roman"/>
          <w:b w:val="false"/>
          <w:i w:val="false"/>
          <w:color w:val="000000"/>
          <w:sz w:val="28"/>
        </w:rPr>
        <w:t>
      272. Таза активтердің/капиталдың кіріс сальдосының аудиті кезінде дұрыстығы сыртқы растау нәтижесінде аудиторлық рәсімдермен тексеріледі.</w:t>
      </w:r>
    </w:p>
    <w:bookmarkEnd w:id="311"/>
    <w:p>
      <w:pPr>
        <w:spacing w:after="0"/>
        <w:ind w:left="0"/>
        <w:jc w:val="both"/>
      </w:pPr>
      <w:r>
        <w:rPr>
          <w:rFonts w:ascii="Times New Roman"/>
          <w:b w:val="false"/>
          <w:i w:val="false"/>
          <w:color w:val="000000"/>
          <w:sz w:val="28"/>
        </w:rPr>
        <w:t>
      Мемлекеттік аудиторға таза активтердің/капиталдың кіріс сальдосының, күрделі салымдарды қаржыландырудың ұлғаюын және азаюын, активтерді қайта бағалауға (толық бағалауға) резервтер бойынша есептердің дұрыстығын уақтылы танудың, шоттарда кірістер мен шығыстарды есепке алудың бұрмалаулары жоқ екеніне көз жеткізу қажет.</w:t>
      </w:r>
    </w:p>
    <w:p>
      <w:pPr>
        <w:spacing w:after="0"/>
        <w:ind w:left="0"/>
        <w:jc w:val="both"/>
      </w:pPr>
      <w:r>
        <w:rPr>
          <w:rFonts w:ascii="Times New Roman"/>
          <w:b w:val="false"/>
          <w:i w:val="false"/>
          <w:color w:val="000000"/>
          <w:sz w:val="28"/>
        </w:rPr>
        <w:t xml:space="preserve">
      Кіріс сальдосы аудитінің нәтижелері осы Стандартқа </w:t>
      </w:r>
      <w:r>
        <w:rPr>
          <w:rFonts w:ascii="Times New Roman"/>
          <w:b w:val="false"/>
          <w:i w:val="false"/>
          <w:color w:val="000000"/>
          <w:sz w:val="28"/>
        </w:rPr>
        <w:t>54-қосымшаға</w:t>
      </w:r>
      <w:r>
        <w:rPr>
          <w:rFonts w:ascii="Times New Roman"/>
          <w:b w:val="false"/>
          <w:i w:val="false"/>
          <w:color w:val="000000"/>
          <w:sz w:val="28"/>
        </w:rPr>
        <w:t xml:space="preserve"> сәйкес нысан бойынша "ЖҚ – Таза активтердің/капиталдың кіріс сальдосы (ЖҚ-ТАККС)" жұмыс құжатымен ресімделеді.</w:t>
      </w:r>
    </w:p>
    <w:p>
      <w:pPr>
        <w:spacing w:after="0"/>
        <w:ind w:left="0"/>
        <w:jc w:val="both"/>
      </w:pPr>
      <w:r>
        <w:rPr>
          <w:rFonts w:ascii="Times New Roman"/>
          <w:b w:val="false"/>
          <w:i w:val="false"/>
          <w:color w:val="000000"/>
          <w:sz w:val="28"/>
        </w:rPr>
        <w:t>
      Мемлекеттік аудиторға таза активтерді/капиталды есепке алу шоттары бойынша шығыс сальдосы қаржылық есептілікте дұрыс көрсетілгеніне (бекітулерге сәйкес келеді) және бұрмалаулары жоқ екеніне жеткілікті және тиісті дәлелдеме алу қажет.</w:t>
      </w:r>
    </w:p>
    <w:p>
      <w:pPr>
        <w:spacing w:after="0"/>
        <w:ind w:left="0"/>
        <w:jc w:val="both"/>
      </w:pPr>
      <w:r>
        <w:rPr>
          <w:rFonts w:ascii="Times New Roman"/>
          <w:b w:val="false"/>
          <w:i w:val="false"/>
          <w:color w:val="000000"/>
          <w:sz w:val="28"/>
        </w:rPr>
        <w:t xml:space="preserve">
      Жұмыс нәтижелері осы Стандартқа </w:t>
      </w:r>
      <w:r>
        <w:rPr>
          <w:rFonts w:ascii="Times New Roman"/>
          <w:b w:val="false"/>
          <w:i w:val="false"/>
          <w:color w:val="000000"/>
          <w:sz w:val="28"/>
        </w:rPr>
        <w:t>55-қосымшаға</w:t>
      </w:r>
      <w:r>
        <w:rPr>
          <w:rFonts w:ascii="Times New Roman"/>
          <w:b w:val="false"/>
          <w:i w:val="false"/>
          <w:color w:val="000000"/>
          <w:sz w:val="28"/>
        </w:rPr>
        <w:t xml:space="preserve"> сәйкес нысан бойынша "ЖҚ – Таза активтердің/капиталдың шығыс сальдосы (ЖҚ-ТАКШС)" жұмыс құжатында ресімделеді.</w:t>
      </w:r>
    </w:p>
    <w:bookmarkStart w:name="z311" w:id="312"/>
    <w:p>
      <w:pPr>
        <w:spacing w:after="0"/>
        <w:ind w:left="0"/>
        <w:jc w:val="both"/>
      </w:pPr>
      <w:r>
        <w:rPr>
          <w:rFonts w:ascii="Times New Roman"/>
          <w:b w:val="false"/>
          <w:i w:val="false"/>
          <w:color w:val="000000"/>
          <w:sz w:val="28"/>
        </w:rPr>
        <w:t>
      273. Мемлекеттік аудитор жұмыс істеу тиімділігіне қатысты жеткілікті және тиісті дәлелдемелер алу үшін тестілеу өткізу арқылы таза активтердің/капиталдың ішкі бақылау және бухгалтерлік есеп жүйесін бастапқы бағалауды растау рәсімін өткізеді.</w:t>
      </w:r>
    </w:p>
    <w:bookmarkEnd w:id="312"/>
    <w:p>
      <w:pPr>
        <w:spacing w:after="0"/>
        <w:ind w:left="0"/>
        <w:jc w:val="both"/>
      </w:pPr>
      <w:r>
        <w:rPr>
          <w:rFonts w:ascii="Times New Roman"/>
          <w:b w:val="false"/>
          <w:i w:val="false"/>
          <w:color w:val="000000"/>
          <w:sz w:val="28"/>
        </w:rPr>
        <w:t>
      Ішкі бақылау жүйесінің тиімді жұмыс істеуін айқындау үшін мемлекеттік аудитор тексеру рәсімдерінің мәні бойынша сипатын, орындалу мерзімі мен ауқымын жоспарлайды.</w:t>
      </w:r>
    </w:p>
    <w:p>
      <w:pPr>
        <w:spacing w:after="0"/>
        <w:ind w:left="0"/>
        <w:jc w:val="both"/>
      </w:pPr>
      <w:r>
        <w:rPr>
          <w:rFonts w:ascii="Times New Roman"/>
          <w:b w:val="false"/>
          <w:i w:val="false"/>
          <w:color w:val="000000"/>
          <w:sz w:val="28"/>
        </w:rPr>
        <w:t>
      Ішкі бақылау жүйесін зерделеу ақпарат жинаудың, жаңартудың және талдаудың үздіксіз процесі болып табылады және мынадай рәсімдердің көмегімен қол жеткізіледі:</w:t>
      </w:r>
    </w:p>
    <w:p>
      <w:pPr>
        <w:spacing w:after="0"/>
        <w:ind w:left="0"/>
        <w:jc w:val="both"/>
      </w:pPr>
      <w:r>
        <w:rPr>
          <w:rFonts w:ascii="Times New Roman"/>
          <w:b w:val="false"/>
          <w:i w:val="false"/>
          <w:color w:val="000000"/>
          <w:sz w:val="28"/>
        </w:rPr>
        <w:t>
      аудит объектісінің бақылау құралдарын қадағалау, ықтимал қателіктер мен жосықсыз әрекеттерді болдырмау мақсатында аудит объектісі белгілеген бақылау рәсімдерін талдау;</w:t>
      </w:r>
    </w:p>
    <w:p>
      <w:pPr>
        <w:spacing w:after="0"/>
        <w:ind w:left="0"/>
        <w:jc w:val="both"/>
      </w:pPr>
      <w:r>
        <w:rPr>
          <w:rFonts w:ascii="Times New Roman"/>
          <w:b w:val="false"/>
          <w:i w:val="false"/>
          <w:color w:val="000000"/>
          <w:sz w:val="28"/>
        </w:rPr>
        <w:t>
      сұхбат жүргізу арқылы таза активтерді/капиталды есепке алуды қамтамасыз ететін мамандардың біліктілік деңгейін айқындау;</w:t>
      </w:r>
    </w:p>
    <w:p>
      <w:pPr>
        <w:spacing w:after="0"/>
        <w:ind w:left="0"/>
        <w:jc w:val="both"/>
      </w:pPr>
      <w:r>
        <w:rPr>
          <w:rFonts w:ascii="Times New Roman"/>
          <w:b w:val="false"/>
          <w:i w:val="false"/>
          <w:color w:val="000000"/>
          <w:sz w:val="28"/>
        </w:rPr>
        <w:t>
      таза активтерді/капиталды есепке алу бойынша құжаттардың тиісінше рәсімделуін бағалау;</w:t>
      </w:r>
    </w:p>
    <w:p>
      <w:pPr>
        <w:spacing w:after="0"/>
        <w:ind w:left="0"/>
        <w:jc w:val="both"/>
      </w:pPr>
      <w:r>
        <w:rPr>
          <w:rFonts w:ascii="Times New Roman"/>
          <w:b w:val="false"/>
          <w:i w:val="false"/>
          <w:color w:val="000000"/>
          <w:sz w:val="28"/>
        </w:rPr>
        <w:t>
      алдыңғы тексерулер материалдарын шолу;</w:t>
      </w:r>
    </w:p>
    <w:p>
      <w:pPr>
        <w:spacing w:after="0"/>
        <w:ind w:left="0"/>
        <w:jc w:val="both"/>
      </w:pPr>
      <w:r>
        <w:rPr>
          <w:rFonts w:ascii="Times New Roman"/>
          <w:b w:val="false"/>
          <w:i w:val="false"/>
          <w:color w:val="000000"/>
          <w:sz w:val="28"/>
        </w:rPr>
        <w:t>
      ішкі құжаттарды инспекциялау:</w:t>
      </w:r>
    </w:p>
    <w:p>
      <w:pPr>
        <w:spacing w:after="0"/>
        <w:ind w:left="0"/>
        <w:jc w:val="both"/>
      </w:pPr>
      <w:r>
        <w:rPr>
          <w:rFonts w:ascii="Times New Roman"/>
          <w:b w:val="false"/>
          <w:i w:val="false"/>
          <w:color w:val="000000"/>
          <w:sz w:val="28"/>
        </w:rPr>
        <w:t>
      лауазымдық инструкциялар.</w:t>
      </w:r>
    </w:p>
    <w:bookmarkStart w:name="z312" w:id="313"/>
    <w:p>
      <w:pPr>
        <w:spacing w:after="0"/>
        <w:ind w:left="0"/>
        <w:jc w:val="both"/>
      </w:pPr>
      <w:r>
        <w:rPr>
          <w:rFonts w:ascii="Times New Roman"/>
          <w:b w:val="false"/>
          <w:i w:val="false"/>
          <w:color w:val="000000"/>
          <w:sz w:val="28"/>
        </w:rPr>
        <w:t>
      274. Мемлекеттік аудитор таза активтерді/капиталды есепке алу бойынша ішкі бақылау жүйесінің тәуекелін бағалауды жүзеге асыру үшін ақпаратты қамтамасыз ететін құжаттарды сұратады.</w:t>
      </w:r>
    </w:p>
    <w:bookmarkEnd w:id="313"/>
    <w:p>
      <w:pPr>
        <w:spacing w:after="0"/>
        <w:ind w:left="0"/>
        <w:jc w:val="both"/>
      </w:pPr>
      <w:r>
        <w:rPr>
          <w:rFonts w:ascii="Times New Roman"/>
          <w:b w:val="false"/>
          <w:i w:val="false"/>
          <w:color w:val="000000"/>
          <w:sz w:val="28"/>
        </w:rPr>
        <w:t>
      Таза активтерді/капиталды есепке алу бойынша ішкі бақылау жүйесін бағалау осы Стандартқа 56-қосымшаға сәйкес нысан бойынша "ЖҚ – Таза активтер/капитал бойынша ішкі бақылау құралдарының тәуекелін бағалау тестісі (ЖҚ – ТАКТ)" жұмыс құжатымен ресімделеді.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274-тармақ жаңа редакцияда – ҚР Қаржы министрінің 28.12.2021 </w:t>
      </w:r>
      <w:r>
        <w:rPr>
          <w:rFonts w:ascii="Times New Roman"/>
          <w:b w:val="false"/>
          <w:i w:val="false"/>
          <w:color w:val="ff0000"/>
          <w:sz w:val="28"/>
        </w:rPr>
        <w:t>№ 1340</w:t>
      </w:r>
      <w:r>
        <w:rPr>
          <w:rFonts w:ascii="Times New Roman"/>
          <w:b w:val="false"/>
          <w:i w:val="false"/>
          <w:color w:val="ff0000"/>
          <w:sz w:val="28"/>
        </w:rPr>
        <w:t xml:space="preserve"> (алғашқы ресми жарияланған күнiнен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13" w:id="314"/>
    <w:p>
      <w:pPr>
        <w:spacing w:after="0"/>
        <w:ind w:left="0"/>
        <w:jc w:val="both"/>
      </w:pPr>
      <w:r>
        <w:rPr>
          <w:rFonts w:ascii="Times New Roman"/>
          <w:b w:val="false"/>
          <w:i w:val="false"/>
          <w:color w:val="000000"/>
          <w:sz w:val="28"/>
        </w:rPr>
        <w:t>
      275. Тестілеу сұрағына жауап міндетті түрде жұмыс құжаттарымен бірге қысқаша ескертпемен сүйемелденуі қажет.</w:t>
      </w:r>
    </w:p>
    <w:bookmarkEnd w:id="314"/>
    <w:p>
      <w:pPr>
        <w:spacing w:after="0"/>
        <w:ind w:left="0"/>
        <w:jc w:val="both"/>
      </w:pPr>
      <w:r>
        <w:rPr>
          <w:rFonts w:ascii="Times New Roman"/>
          <w:b w:val="false"/>
          <w:i w:val="false"/>
          <w:color w:val="000000"/>
          <w:sz w:val="28"/>
        </w:rPr>
        <w:t>
      Тестілеу нәтижесі бойынша мемлекеттік аудитор бақылау құралдарының тәуекелін айқындайды.</w:t>
      </w:r>
    </w:p>
    <w:p>
      <w:pPr>
        <w:spacing w:after="0"/>
        <w:ind w:left="0"/>
        <w:jc w:val="both"/>
      </w:pPr>
      <w:r>
        <w:rPr>
          <w:rFonts w:ascii="Times New Roman"/>
          <w:b w:val="false"/>
          <w:i w:val="false"/>
          <w:color w:val="000000"/>
          <w:sz w:val="28"/>
        </w:rPr>
        <w:t>
      Бұрмалауларды анықталмау тәуекелін бағалаудың жоғары деңгейі ішкі бақылау жүйесінің осал жұмыс істеуін білдіреді, сондықтан аудиторлық рәсімдер көлемін мәні бойынша ұлғайту қажет.</w:t>
      </w:r>
    </w:p>
    <w:p>
      <w:pPr>
        <w:spacing w:after="0"/>
        <w:ind w:left="0"/>
        <w:jc w:val="both"/>
      </w:pPr>
      <w:r>
        <w:rPr>
          <w:rFonts w:ascii="Times New Roman"/>
          <w:b w:val="false"/>
          <w:i w:val="false"/>
          <w:color w:val="000000"/>
          <w:sz w:val="28"/>
        </w:rPr>
        <w:t>
      Ішкі бақылау жүйесінің бұрмалаулар анықталмау тәуекелін бағалау деңгейін орташаға және төменгіге дейін азайту үшін мемлекеттік аудитор бақылау құралдарын қосымша тестілеуді орындайды.</w:t>
      </w:r>
    </w:p>
    <w:p>
      <w:pPr>
        <w:spacing w:after="0"/>
        <w:ind w:left="0"/>
        <w:jc w:val="both"/>
      </w:pPr>
      <w:r>
        <w:rPr>
          <w:rFonts w:ascii="Times New Roman"/>
          <w:b w:val="false"/>
          <w:i w:val="false"/>
          <w:color w:val="000000"/>
          <w:sz w:val="28"/>
        </w:rPr>
        <w:t>
      Бұрмалауларды анықталмау тәуекелін бағалаудың орташа және төменгі деңгейі ішкі бақылау жүйесінің жұмыс істеуі қанағаттанарлық екенін білдіреді, сондықтан қолданылатын аудиторлық рәсімдер көлемін азайтуға болады.</w:t>
      </w:r>
    </w:p>
    <w:p>
      <w:pPr>
        <w:spacing w:after="0"/>
        <w:ind w:left="0"/>
        <w:jc w:val="both"/>
      </w:pPr>
      <w:r>
        <w:rPr>
          <w:rFonts w:ascii="Times New Roman"/>
          <w:b w:val="false"/>
          <w:i w:val="false"/>
          <w:color w:val="000000"/>
          <w:sz w:val="28"/>
        </w:rPr>
        <w:t>
      Егер мемлекеттік аудитор тәуекелді қолайлы төмен деңгейге дейін төмендетуді болжаса, онда ішкі бақылау құралдарын қосымша тестілеуді орындау талап етіледі.</w:t>
      </w:r>
    </w:p>
    <w:bookmarkStart w:name="z314" w:id="315"/>
    <w:p>
      <w:pPr>
        <w:spacing w:after="0"/>
        <w:ind w:left="0"/>
        <w:jc w:val="both"/>
      </w:pPr>
      <w:r>
        <w:rPr>
          <w:rFonts w:ascii="Times New Roman"/>
          <w:b w:val="false"/>
          <w:i w:val="false"/>
          <w:color w:val="000000"/>
          <w:sz w:val="28"/>
        </w:rPr>
        <w:t>
      276. Таза активтер/капитал аудиті күрделі салымдарды және резервтерді қаржыландыру бойынша жүргізіледі.</w:t>
      </w:r>
    </w:p>
    <w:bookmarkEnd w:id="315"/>
    <w:bookmarkStart w:name="z315" w:id="316"/>
    <w:p>
      <w:pPr>
        <w:spacing w:after="0"/>
        <w:ind w:left="0"/>
        <w:jc w:val="both"/>
      </w:pPr>
      <w:r>
        <w:rPr>
          <w:rFonts w:ascii="Times New Roman"/>
          <w:b w:val="false"/>
          <w:i w:val="false"/>
          <w:color w:val="000000"/>
          <w:sz w:val="28"/>
        </w:rPr>
        <w:t>
      277. Мемлекеттік аудитор құжаттарды зерделейді, қайтадан қайта есептеу жүргізеді, бастапқы құжаттардың тиісті есепті кезеңде көрсетілеуін талдайды.</w:t>
      </w:r>
    </w:p>
    <w:bookmarkEnd w:id="316"/>
    <w:bookmarkStart w:name="z316" w:id="317"/>
    <w:p>
      <w:pPr>
        <w:spacing w:after="0"/>
        <w:ind w:left="0"/>
        <w:jc w:val="both"/>
      </w:pPr>
      <w:r>
        <w:rPr>
          <w:rFonts w:ascii="Times New Roman"/>
          <w:b w:val="false"/>
          <w:i w:val="false"/>
          <w:color w:val="000000"/>
          <w:sz w:val="28"/>
        </w:rPr>
        <w:t>
      278. Мемлекеттік аудиторға жалпы аудиторлық тәуекелді қолайлы төмен деңгейге дейін төмендету үшін таза активтердің/капиталдың қандай баптарына аудиторлық іріктеу және талдамалық рәсімдер қолджану керектігін шешу қажет.</w:t>
      </w:r>
    </w:p>
    <w:bookmarkEnd w:id="317"/>
    <w:bookmarkStart w:name="z317" w:id="318"/>
    <w:p>
      <w:pPr>
        <w:spacing w:after="0"/>
        <w:ind w:left="0"/>
        <w:jc w:val="both"/>
      </w:pPr>
      <w:r>
        <w:rPr>
          <w:rFonts w:ascii="Times New Roman"/>
          <w:b w:val="false"/>
          <w:i w:val="false"/>
          <w:color w:val="000000"/>
          <w:sz w:val="28"/>
        </w:rPr>
        <w:t>
      279. Мемлекеттік аудиторға таза активтерді/капиталды есепке алу бойынша барлық операциялардың қаржылық есептілікте дұрыс көрсетілгеніне көз жеткізу қажет.</w:t>
      </w:r>
    </w:p>
    <w:bookmarkEnd w:id="318"/>
    <w:bookmarkStart w:name="z318" w:id="319"/>
    <w:p>
      <w:pPr>
        <w:spacing w:after="0"/>
        <w:ind w:left="0"/>
        <w:jc w:val="left"/>
      </w:pPr>
      <w:r>
        <w:rPr>
          <w:rFonts w:ascii="Times New Roman"/>
          <w:b/>
          <w:i w:val="false"/>
          <w:color w:val="000000"/>
        </w:rPr>
        <w:t xml:space="preserve"> 1-параграф. Резервтер мен қаржылық нәтиже аудиті</w:t>
      </w:r>
    </w:p>
    <w:bookmarkEnd w:id="319"/>
    <w:bookmarkStart w:name="z319" w:id="320"/>
    <w:p>
      <w:pPr>
        <w:spacing w:after="0"/>
        <w:ind w:left="0"/>
        <w:jc w:val="both"/>
      </w:pPr>
      <w:r>
        <w:rPr>
          <w:rFonts w:ascii="Times New Roman"/>
          <w:b w:val="false"/>
          <w:i w:val="false"/>
          <w:color w:val="000000"/>
          <w:sz w:val="28"/>
        </w:rPr>
        <w:t>
      280. Мемлекеттік аудитор есепті кезең соңына бухгалтерлік есептілік пен қаржылық есептілік тіркелімдерінің деректерін салыстырады, күмәнді дебиторлық берешек, пайдаланылмаған демалыстар бойынша есептелген резервтерді тексереді, квазимемлекеттік сектор субъектілерінің жарғылық капиталына салым ретінде пайдаланылатын активтерді қайта бағалау (толық бағалау) бойынша резервтер сомасына қайта есептеу жүргізеді.</w:t>
      </w:r>
    </w:p>
    <w:bookmarkEnd w:id="320"/>
    <w:bookmarkStart w:name="z320" w:id="321"/>
    <w:p>
      <w:pPr>
        <w:spacing w:after="0"/>
        <w:ind w:left="0"/>
        <w:jc w:val="both"/>
      </w:pPr>
      <w:r>
        <w:rPr>
          <w:rFonts w:ascii="Times New Roman"/>
          <w:b w:val="false"/>
          <w:i w:val="false"/>
          <w:color w:val="000000"/>
          <w:sz w:val="28"/>
        </w:rPr>
        <w:t>
      281. Мемлекеттік аудитор резервтердің құрылу себептерін анықтайды, құрылған резервтерді тексеру нәтижелерін қайта талдайды, қарсы тексеру барысында алынған мәліметтерді нақтылау үшін қосымша рәсімдер жүргізеді.</w:t>
      </w:r>
    </w:p>
    <w:bookmarkEnd w:id="321"/>
    <w:p>
      <w:pPr>
        <w:spacing w:after="0"/>
        <w:ind w:left="0"/>
        <w:jc w:val="both"/>
      </w:pPr>
      <w:r>
        <w:rPr>
          <w:rFonts w:ascii="Times New Roman"/>
          <w:b w:val="false"/>
          <w:i w:val="false"/>
          <w:color w:val="000000"/>
          <w:sz w:val="28"/>
        </w:rPr>
        <w:t>
      Мемлекеттік аудиторға резервтерді есептен шығару осы резерв құрылған объектіге жүзеге асырылатынына көз жеткізу қажет.</w:t>
      </w:r>
    </w:p>
    <w:p>
      <w:pPr>
        <w:spacing w:after="0"/>
        <w:ind w:left="0"/>
        <w:jc w:val="both"/>
      </w:pPr>
      <w:r>
        <w:rPr>
          <w:rFonts w:ascii="Times New Roman"/>
          <w:b w:val="false"/>
          <w:i w:val="false"/>
          <w:color w:val="000000"/>
          <w:sz w:val="28"/>
        </w:rPr>
        <w:t>
      Мемлекеттік аудиторға қызметкерлер демалыстары бойынша есептелген және пайдаланылған резервтің дұрыстығына көз жеткізу қажет.</w:t>
      </w:r>
    </w:p>
    <w:p>
      <w:pPr>
        <w:spacing w:after="0"/>
        <w:ind w:left="0"/>
        <w:jc w:val="both"/>
      </w:pPr>
      <w:r>
        <w:rPr>
          <w:rFonts w:ascii="Times New Roman"/>
          <w:b w:val="false"/>
          <w:i w:val="false"/>
          <w:color w:val="000000"/>
          <w:sz w:val="28"/>
        </w:rPr>
        <w:t>
      Мемлекеттік аудитор кірістер мен шығыстардың тексерілетін кезеңнің қаржы нәтижесіне дұрыс жатқызылуын тексереді.</w:t>
      </w:r>
    </w:p>
    <w:bookmarkStart w:name="z321" w:id="322"/>
    <w:p>
      <w:pPr>
        <w:spacing w:after="0"/>
        <w:ind w:left="0"/>
        <w:jc w:val="both"/>
      </w:pPr>
      <w:r>
        <w:rPr>
          <w:rFonts w:ascii="Times New Roman"/>
          <w:b w:val="false"/>
          <w:i w:val="false"/>
          <w:color w:val="000000"/>
          <w:sz w:val="28"/>
        </w:rPr>
        <w:t>
      282. Тексеру нәтижелерін қорытындылай келе мемлекеттік аудиторға жұмыс құжаттарында жиналған аудиторлық дәлелдемелерді жүйелендіру қажет. Жүйелі сипаттағы бұзушылықтар бойынша анықталған қателіктерді барлық тексерілетін жиынтыққа тарату керек. Анықталған ауытқулардың маңыздылығы іріктеу мөлшері мен жүйелі сипаттағы қателіктер ескеріле отырып айқындалады.</w:t>
      </w:r>
    </w:p>
    <w:bookmarkEnd w:id="322"/>
    <w:p>
      <w:pPr>
        <w:spacing w:after="0"/>
        <w:ind w:left="0"/>
        <w:jc w:val="both"/>
      </w:pPr>
      <w:r>
        <w:rPr>
          <w:rFonts w:ascii="Times New Roman"/>
          <w:b w:val="false"/>
          <w:i w:val="false"/>
          <w:color w:val="000000"/>
          <w:sz w:val="28"/>
        </w:rPr>
        <w:t xml:space="preserve">
      Анықталған ауытқулар осы Стандартқа </w:t>
      </w:r>
      <w:r>
        <w:rPr>
          <w:rFonts w:ascii="Times New Roman"/>
          <w:b w:val="false"/>
          <w:i w:val="false"/>
          <w:color w:val="000000"/>
          <w:sz w:val="28"/>
        </w:rPr>
        <w:t>57-қосымшаға</w:t>
      </w:r>
      <w:r>
        <w:rPr>
          <w:rFonts w:ascii="Times New Roman"/>
          <w:b w:val="false"/>
          <w:i w:val="false"/>
          <w:color w:val="000000"/>
          <w:sz w:val="28"/>
        </w:rPr>
        <w:t xml:space="preserve"> сәйкес нысан бойынша "ЖҚ-Таза активтер/капитал қателіктерінің жиынтығы (ЖҚ-ТАКҚ)" жұмыс құжатында тіркеледі. Есепті құжат деректері негізінде мемлекеттік аудитор қаржылық есептілікті қалыптастыруға ықпал ететін бұрмалауларды талдайды.</w:t>
      </w:r>
    </w:p>
    <w:bookmarkStart w:name="z322" w:id="323"/>
    <w:p>
      <w:pPr>
        <w:spacing w:after="0"/>
        <w:ind w:left="0"/>
        <w:jc w:val="both"/>
      </w:pPr>
      <w:r>
        <w:rPr>
          <w:rFonts w:ascii="Times New Roman"/>
          <w:b w:val="false"/>
          <w:i w:val="false"/>
          <w:color w:val="000000"/>
          <w:sz w:val="28"/>
        </w:rPr>
        <w:t>
      283. Мемлекеттік аудитор нақты бір операциялар сыныбы, шоттар сальдосы немесе ашу үшін белгіленген маңыздылық деңгейі асып кеткені туралы мәселені қоса алғанда, тиісті операциялар сыныптарына, есептер сальдосына немесе ашуларға ықпалын бағалау үшін әрбір бөлек бұрмалауды қарайды.</w:t>
      </w:r>
    </w:p>
    <w:bookmarkEnd w:id="323"/>
    <w:p>
      <w:pPr>
        <w:spacing w:after="0"/>
        <w:ind w:left="0"/>
        <w:jc w:val="both"/>
      </w:pPr>
      <w:r>
        <w:rPr>
          <w:rFonts w:ascii="Times New Roman"/>
          <w:b w:val="false"/>
          <w:i w:val="false"/>
          <w:color w:val="000000"/>
          <w:sz w:val="28"/>
        </w:rPr>
        <w:t>
      Егер жекелеген елеусіз бұрмалаулар көп болған жағдайда мемлекеттік аудитор ақшалай мәнде бұрмалау саны мен жалпы әсері туралы ақпарат береді.</w:t>
      </w:r>
    </w:p>
    <w:bookmarkStart w:name="z323" w:id="324"/>
    <w:p>
      <w:pPr>
        <w:spacing w:after="0"/>
        <w:ind w:left="0"/>
        <w:jc w:val="both"/>
      </w:pPr>
      <w:r>
        <w:rPr>
          <w:rFonts w:ascii="Times New Roman"/>
          <w:b w:val="false"/>
          <w:i w:val="false"/>
          <w:color w:val="000000"/>
          <w:sz w:val="28"/>
        </w:rPr>
        <w:t>
      284. Таза активтерді/капиталды есепке алудың аудиторлық пікірін қалыптастыру және қаржылық есептілікте дұрыс көрсету үшін мемлекеттік аудиторға:</w:t>
      </w:r>
    </w:p>
    <w:bookmarkEnd w:id="324"/>
    <w:p>
      <w:pPr>
        <w:spacing w:after="0"/>
        <w:ind w:left="0"/>
        <w:jc w:val="both"/>
      </w:pPr>
      <w:r>
        <w:rPr>
          <w:rFonts w:ascii="Times New Roman"/>
          <w:b w:val="false"/>
          <w:i w:val="false"/>
          <w:color w:val="000000"/>
          <w:sz w:val="28"/>
        </w:rPr>
        <w:t>
      тиісті операциялар сыныптарына, есептер сальдосына немесе ашуларға ықпалын бағалау үшін әрбір жекелеген бұрмалаудың мөлшері мен сипатын қарау;</w:t>
      </w:r>
    </w:p>
    <w:p>
      <w:pPr>
        <w:spacing w:after="0"/>
        <w:ind w:left="0"/>
        <w:jc w:val="both"/>
      </w:pPr>
      <w:r>
        <w:rPr>
          <w:rFonts w:ascii="Times New Roman"/>
          <w:b w:val="false"/>
          <w:i w:val="false"/>
          <w:color w:val="000000"/>
          <w:sz w:val="28"/>
        </w:rPr>
        <w:t>
      жалпы тексерілетін кезеңнің қаржылық есептілігіне бұрмалаулардың ықпалын қарау қажет.</w:t>
      </w:r>
    </w:p>
    <w:p>
      <w:pPr>
        <w:spacing w:after="0"/>
        <w:ind w:left="0"/>
        <w:jc w:val="both"/>
      </w:pPr>
      <w:r>
        <w:rPr>
          <w:rFonts w:ascii="Times New Roman"/>
          <w:b w:val="false"/>
          <w:i w:val="false"/>
          <w:color w:val="000000"/>
          <w:sz w:val="28"/>
        </w:rPr>
        <w:t>
      Таза активтер/капитал аудитін аяқтау үшін мемлекеттік аудитор:</w:t>
      </w:r>
    </w:p>
    <w:p>
      <w:pPr>
        <w:spacing w:after="0"/>
        <w:ind w:left="0"/>
        <w:jc w:val="both"/>
      </w:pPr>
      <w:r>
        <w:rPr>
          <w:rFonts w:ascii="Times New Roman"/>
          <w:b w:val="false"/>
          <w:i w:val="false"/>
          <w:color w:val="000000"/>
          <w:sz w:val="28"/>
        </w:rPr>
        <w:t>
      аудиторлық дәлелдемелер негізінде аудит нәтижелерін қорыту және бағалау;</w:t>
      </w:r>
    </w:p>
    <w:p>
      <w:pPr>
        <w:spacing w:after="0"/>
        <w:ind w:left="0"/>
        <w:jc w:val="both"/>
      </w:pPr>
      <w:r>
        <w:rPr>
          <w:rFonts w:ascii="Times New Roman"/>
          <w:b w:val="false"/>
          <w:i w:val="false"/>
          <w:color w:val="000000"/>
          <w:sz w:val="28"/>
        </w:rPr>
        <w:t>
      қателіктер мен бұрмалауларды, олардың тексерілетін кезең ішіндегі қаржылық есептіліктің дұрыстығына ықпалын талдау рәсімдерін жүргізеді.</w:t>
      </w:r>
    </w:p>
    <w:p>
      <w:pPr>
        <w:spacing w:after="0"/>
        <w:ind w:left="0"/>
        <w:jc w:val="both"/>
      </w:pPr>
      <w:r>
        <w:rPr>
          <w:rFonts w:ascii="Times New Roman"/>
          <w:b w:val="false"/>
          <w:i w:val="false"/>
          <w:color w:val="000000"/>
          <w:sz w:val="28"/>
        </w:rPr>
        <w:t xml:space="preserve">
      Таза активтер/капитал аудитінің нәтижелері осы Стандартқа </w:t>
      </w:r>
      <w:r>
        <w:rPr>
          <w:rFonts w:ascii="Times New Roman"/>
          <w:b w:val="false"/>
          <w:i w:val="false"/>
          <w:color w:val="000000"/>
          <w:sz w:val="28"/>
        </w:rPr>
        <w:t>58-қосымшаға</w:t>
      </w:r>
      <w:r>
        <w:rPr>
          <w:rFonts w:ascii="Times New Roman"/>
          <w:b w:val="false"/>
          <w:i w:val="false"/>
          <w:color w:val="000000"/>
          <w:sz w:val="28"/>
        </w:rPr>
        <w:t xml:space="preserve"> сәйкес нысан бойынша "ЖҚ-Таза активтер/капитал - қорытынды (ЖҚ-ТАК-қорытынды)" жұмыс құжатымен ресімделеді.</w:t>
      </w:r>
    </w:p>
    <w:p>
      <w:pPr>
        <w:spacing w:after="0"/>
        <w:ind w:left="0"/>
        <w:jc w:val="both"/>
      </w:pPr>
      <w:r>
        <w:rPr>
          <w:rFonts w:ascii="Times New Roman"/>
          <w:b w:val="false"/>
          <w:i w:val="false"/>
          <w:color w:val="000000"/>
          <w:sz w:val="28"/>
        </w:rPr>
        <w:t>
      Таза активтер/капитал аудиті аяқталғаннан кейін мемлекеттік аудитор пікір қалыптастырады, аудиторлық есептің бір бөлігін жасайды және жұмыс құжаттамасымен бірге аудит тобының басшысына және (немесе) ішкі мемлекеттік аудит жүргізуге жауапты тұлғаға ұсынады.</w:t>
      </w:r>
    </w:p>
    <w:bookmarkStart w:name="z324" w:id="325"/>
    <w:p>
      <w:pPr>
        <w:spacing w:after="0"/>
        <w:ind w:left="0"/>
        <w:jc w:val="left"/>
      </w:pPr>
      <w:r>
        <w:rPr>
          <w:rFonts w:ascii="Times New Roman"/>
          <w:b/>
          <w:i w:val="false"/>
          <w:color w:val="000000"/>
        </w:rPr>
        <w:t xml:space="preserve"> 4-бөлім. Қосымша аудиторлық рәсімдер</w:t>
      </w:r>
    </w:p>
    <w:bookmarkEnd w:id="325"/>
    <w:bookmarkStart w:name="z325" w:id="326"/>
    <w:p>
      <w:pPr>
        <w:spacing w:after="0"/>
        <w:ind w:left="0"/>
        <w:jc w:val="left"/>
      </w:pPr>
      <w:r>
        <w:rPr>
          <w:rFonts w:ascii="Times New Roman"/>
          <w:b/>
          <w:i w:val="false"/>
          <w:color w:val="000000"/>
        </w:rPr>
        <w:t xml:space="preserve"> 1-тарау. Жосықсыз әрекеттер</w:t>
      </w:r>
    </w:p>
    <w:bookmarkEnd w:id="326"/>
    <w:bookmarkStart w:name="z326" w:id="327"/>
    <w:p>
      <w:pPr>
        <w:spacing w:after="0"/>
        <w:ind w:left="0"/>
        <w:jc w:val="both"/>
      </w:pPr>
      <w:r>
        <w:rPr>
          <w:rFonts w:ascii="Times New Roman"/>
          <w:b w:val="false"/>
          <w:i w:val="false"/>
          <w:color w:val="000000"/>
          <w:sz w:val="28"/>
        </w:rPr>
        <w:t>
      285. Қосымша аудиторлық рәсімдерге қаржылық есептіліктің бұрмалауға ықпал ететін жосықсыз әрекеттерді, тәуекел факторларын анықтау, сыртқы сарапшыларды тарту және қаржылық есептіліктің дұрыстығы туралы ұсыныс алу үшін қажетті өзге де рәсімдер жатады.</w:t>
      </w:r>
    </w:p>
    <w:bookmarkEnd w:id="327"/>
    <w:bookmarkStart w:name="z327" w:id="328"/>
    <w:p>
      <w:pPr>
        <w:spacing w:after="0"/>
        <w:ind w:left="0"/>
        <w:jc w:val="both"/>
      </w:pPr>
      <w:r>
        <w:rPr>
          <w:rFonts w:ascii="Times New Roman"/>
          <w:b w:val="false"/>
          <w:i w:val="false"/>
          <w:color w:val="000000"/>
          <w:sz w:val="28"/>
        </w:rPr>
        <w:t>
      286. Аудитті орындау барысында мемлекеттік аудитор жосықсыз әрекеттердің қаржылық есептіліктің бұрмалануына және активтерді есепке алу кезінде бұрмалауға ықпалын қарайды.</w:t>
      </w:r>
    </w:p>
    <w:bookmarkEnd w:id="328"/>
    <w:bookmarkStart w:name="z328" w:id="329"/>
    <w:p>
      <w:pPr>
        <w:spacing w:after="0"/>
        <w:ind w:left="0"/>
        <w:jc w:val="both"/>
      </w:pPr>
      <w:r>
        <w:rPr>
          <w:rFonts w:ascii="Times New Roman"/>
          <w:b w:val="false"/>
          <w:i w:val="false"/>
          <w:color w:val="000000"/>
          <w:sz w:val="28"/>
        </w:rPr>
        <w:t>
      287. Есепте бухгалтерлік операциялардың көрсетілмеуі не уақтылы көрсетілмеуі, оларды кейінгі кезеңдерде көрсету жосықсыз әрекеттер салдарынан қаржылық есептіліктің қасақана бұрмалануы болып табылады. Активтерді есепке алу кезінде қаржылық есептіліктің бұрмалануы жосықсыз әрекеттерді жасыру үшін бухгалтерлік жазбалармен немесе құжаттармен сүйемелденетін жымқыру және иемдену арқылы активтерді заңсыз пайдалануды қамтиды.</w:t>
      </w:r>
    </w:p>
    <w:bookmarkEnd w:id="329"/>
    <w:p>
      <w:pPr>
        <w:spacing w:after="0"/>
        <w:ind w:left="0"/>
        <w:jc w:val="both"/>
      </w:pPr>
      <w:r>
        <w:rPr>
          <w:rFonts w:ascii="Times New Roman"/>
          <w:b w:val="false"/>
          <w:i w:val="false"/>
          <w:color w:val="000000"/>
          <w:sz w:val="28"/>
        </w:rPr>
        <w:t>
      Мемлекеттік аудиторлар аудитті орындауды жоспарлау кезінде қаржылық есептіліктің бұрмалануы жосықсыз әрекеттер салдарынан туындауы мүмкін екенін болжауы тиіс.</w:t>
      </w:r>
    </w:p>
    <w:p>
      <w:pPr>
        <w:spacing w:after="0"/>
        <w:ind w:left="0"/>
        <w:jc w:val="both"/>
      </w:pPr>
      <w:r>
        <w:rPr>
          <w:rFonts w:ascii="Times New Roman"/>
          <w:b w:val="false"/>
          <w:i w:val="false"/>
          <w:color w:val="000000"/>
          <w:sz w:val="28"/>
        </w:rPr>
        <w:t>
      Ол үшін мемлекеттік аудитор алдын ала аудит объектісінің басшылығына және ішкі аудит қызметіне жосықсыз әрекет фактілері туралы мәліметтердің немесе қаржылық есептілікті дайындауға елеулі ықпал ететін адамдардың осындай әрекеттер жасауға болжамының бар-жоғы туралы сұрау салу жібереді.</w:t>
      </w:r>
    </w:p>
    <w:p>
      <w:pPr>
        <w:spacing w:after="0"/>
        <w:ind w:left="0"/>
        <w:jc w:val="both"/>
      </w:pPr>
      <w:r>
        <w:rPr>
          <w:rFonts w:ascii="Times New Roman"/>
          <w:b w:val="false"/>
          <w:i w:val="false"/>
          <w:color w:val="000000"/>
          <w:sz w:val="28"/>
        </w:rPr>
        <w:t>
      Егер аудит жүргізу барысында аудит объектісінің жосықсыз әрекеттері салдарынан қаржылық есептіліктің бұрмалану тәуекелі туралы күмән туындаған жағдайда мемлекеттік аудитор ол туралы мемлекеттік аудит басшылығын хабардар етеді.</w:t>
      </w:r>
    </w:p>
    <w:bookmarkStart w:name="z329" w:id="330"/>
    <w:p>
      <w:pPr>
        <w:spacing w:after="0"/>
        <w:ind w:left="0"/>
        <w:jc w:val="both"/>
      </w:pPr>
      <w:r>
        <w:rPr>
          <w:rFonts w:ascii="Times New Roman"/>
          <w:b w:val="false"/>
          <w:i w:val="false"/>
          <w:color w:val="000000"/>
          <w:sz w:val="28"/>
        </w:rPr>
        <w:t>
      288. Алдыңғы кезеңмен салыстырғанда қаржы көрсеткіштерінің елеулі ауытқуларын анықтау тұрғысынан мемлекеттік аудитор алдыңғы кезеңмен салыстырғанда қаржылық және қаржылық емес ақпаратқа талдау жүргізеді.</w:t>
      </w:r>
    </w:p>
    <w:bookmarkEnd w:id="330"/>
    <w:p>
      <w:pPr>
        <w:spacing w:after="0"/>
        <w:ind w:left="0"/>
        <w:jc w:val="both"/>
      </w:pPr>
      <w:r>
        <w:rPr>
          <w:rFonts w:ascii="Times New Roman"/>
          <w:b w:val="false"/>
          <w:i w:val="false"/>
          <w:color w:val="000000"/>
          <w:sz w:val="28"/>
        </w:rPr>
        <w:t>
      Мақсаттары мен өлшемшарттарына қарай мемлекеттік аудитор талдамалы рәсімдердің мынадай түрлерін бөледі: бірнеше жыл серпінінде жүргізілетін тігінен талдау және көлденең талдау.</w:t>
      </w:r>
    </w:p>
    <w:p>
      <w:pPr>
        <w:spacing w:after="0"/>
        <w:ind w:left="0"/>
        <w:jc w:val="both"/>
      </w:pPr>
      <w:r>
        <w:rPr>
          <w:rFonts w:ascii="Times New Roman"/>
          <w:b w:val="false"/>
          <w:i w:val="false"/>
          <w:color w:val="000000"/>
          <w:sz w:val="28"/>
        </w:rPr>
        <w:t>
      Тігінен талдау қаржылық және қаржылық емес ақпарат элементтері арасында өзара байланысты қарау жолымен жүргізіледі.</w:t>
      </w:r>
    </w:p>
    <w:p>
      <w:pPr>
        <w:spacing w:after="0"/>
        <w:ind w:left="0"/>
        <w:jc w:val="both"/>
      </w:pPr>
      <w:r>
        <w:rPr>
          <w:rFonts w:ascii="Times New Roman"/>
          <w:b w:val="false"/>
          <w:i w:val="false"/>
          <w:color w:val="000000"/>
          <w:sz w:val="28"/>
        </w:rPr>
        <w:t>
      Көлденең талдау ағымдағы кезеңнің қаржылық ақпаратын өткен жылдардың осыған ұқсас кезеңімен салыстыру жолымен жүргізіледі.</w:t>
      </w:r>
    </w:p>
    <w:bookmarkStart w:name="z330" w:id="331"/>
    <w:p>
      <w:pPr>
        <w:spacing w:after="0"/>
        <w:ind w:left="0"/>
        <w:jc w:val="both"/>
      </w:pPr>
      <w:r>
        <w:rPr>
          <w:rFonts w:ascii="Times New Roman"/>
          <w:b w:val="false"/>
          <w:i w:val="false"/>
          <w:color w:val="000000"/>
          <w:sz w:val="28"/>
        </w:rPr>
        <w:t>
      289. Мемлекеттік аудитор талдамалы рәсімдер жүргізу нәтижелері бойынша алынған ақпарат жосықсыз әрекеттер тәуекелі факторларының бар-жоғын көрсететінін көрсететінін бағалау тиіс.</w:t>
      </w:r>
    </w:p>
    <w:bookmarkEnd w:id="331"/>
    <w:p>
      <w:pPr>
        <w:spacing w:after="0"/>
        <w:ind w:left="0"/>
        <w:jc w:val="both"/>
      </w:pPr>
      <w:r>
        <w:rPr>
          <w:rFonts w:ascii="Times New Roman"/>
          <w:b w:val="false"/>
          <w:i w:val="false"/>
          <w:color w:val="000000"/>
          <w:sz w:val="28"/>
        </w:rPr>
        <w:t>
      Жосықсыз әрекеттер жасау тәуекелінің факторлары:</w:t>
      </w:r>
    </w:p>
    <w:p>
      <w:pPr>
        <w:spacing w:after="0"/>
        <w:ind w:left="0"/>
        <w:jc w:val="both"/>
      </w:pPr>
      <w:r>
        <w:rPr>
          <w:rFonts w:ascii="Times New Roman"/>
          <w:b w:val="false"/>
          <w:i w:val="false"/>
          <w:color w:val="000000"/>
          <w:sz w:val="28"/>
        </w:rPr>
        <w:t>
      қасақана жосықсыз әрекеттер жасау (мысалы, активтерге қолжетімділігі бар тұлғалардың оларды иемдену мақсатында және өзге);</w:t>
      </w:r>
    </w:p>
    <w:p>
      <w:pPr>
        <w:spacing w:after="0"/>
        <w:ind w:left="0"/>
        <w:jc w:val="both"/>
      </w:pPr>
      <w:r>
        <w:rPr>
          <w:rFonts w:ascii="Times New Roman"/>
          <w:b w:val="false"/>
          <w:i w:val="false"/>
          <w:color w:val="000000"/>
          <w:sz w:val="28"/>
        </w:rPr>
        <w:t>
      объекті басшысы тарапынан жосықсыз ерекеттер жасатуға қысым (мысалы, есепті кезеңнің соңында бюджет қаражатын игеру мақсатында);</w:t>
      </w:r>
    </w:p>
    <w:p>
      <w:pPr>
        <w:spacing w:after="0"/>
        <w:ind w:left="0"/>
        <w:jc w:val="both"/>
      </w:pPr>
      <w:r>
        <w:rPr>
          <w:rFonts w:ascii="Times New Roman"/>
          <w:b w:val="false"/>
          <w:i w:val="false"/>
          <w:color w:val="000000"/>
          <w:sz w:val="28"/>
        </w:rPr>
        <w:t>
      өзге факторлар болуы мүмкін.</w:t>
      </w:r>
    </w:p>
    <w:bookmarkStart w:name="z331" w:id="332"/>
    <w:p>
      <w:pPr>
        <w:spacing w:after="0"/>
        <w:ind w:left="0"/>
        <w:jc w:val="both"/>
      </w:pPr>
      <w:r>
        <w:rPr>
          <w:rFonts w:ascii="Times New Roman"/>
          <w:b w:val="false"/>
          <w:i w:val="false"/>
          <w:color w:val="000000"/>
          <w:sz w:val="28"/>
        </w:rPr>
        <w:t>
      290. Тексеру жүргізу кезінде қаржылық есептілікте бұрмалаулардың бар екенін есепке алу және ішкі бақылау жүйелерінің өздерінің кемшіліктерімен қатар қасақана жосықсыз әрекеттер нәтижесінде, сондай-ақ ішкі бақылаудың белгіленген рәсімдерінің орындалмауын мынадай жағдаяттар көрсетуі мүмкін:</w:t>
      </w:r>
    </w:p>
    <w:bookmarkEnd w:id="332"/>
    <w:p>
      <w:pPr>
        <w:spacing w:after="0"/>
        <w:ind w:left="0"/>
        <w:jc w:val="both"/>
      </w:pPr>
      <w:r>
        <w:rPr>
          <w:rFonts w:ascii="Times New Roman"/>
          <w:b w:val="false"/>
          <w:i w:val="false"/>
          <w:color w:val="000000"/>
          <w:sz w:val="28"/>
        </w:rPr>
        <w:t>
      сұратылған ақпаратты беруде іркіліс;</w:t>
      </w:r>
    </w:p>
    <w:p>
      <w:pPr>
        <w:spacing w:after="0"/>
        <w:ind w:left="0"/>
        <w:jc w:val="both"/>
      </w:pPr>
      <w:r>
        <w:rPr>
          <w:rFonts w:ascii="Times New Roman"/>
          <w:b w:val="false"/>
          <w:i w:val="false"/>
          <w:color w:val="000000"/>
          <w:sz w:val="28"/>
        </w:rPr>
        <w:t>
      құны жоғары қаржы операциялары;</w:t>
      </w:r>
    </w:p>
    <w:p>
      <w:pPr>
        <w:spacing w:after="0"/>
        <w:ind w:left="0"/>
        <w:jc w:val="both"/>
      </w:pPr>
      <w:r>
        <w:rPr>
          <w:rFonts w:ascii="Times New Roman"/>
          <w:b w:val="false"/>
          <w:i w:val="false"/>
          <w:color w:val="000000"/>
          <w:sz w:val="28"/>
        </w:rPr>
        <w:t>
      автоматтандырылған жүйенің дайындау кезінде түзетілген немесе қолмен жасалған құжаттардың болуы;</w:t>
      </w:r>
    </w:p>
    <w:p>
      <w:pPr>
        <w:spacing w:after="0"/>
        <w:ind w:left="0"/>
        <w:jc w:val="both"/>
      </w:pPr>
      <w:r>
        <w:rPr>
          <w:rFonts w:ascii="Times New Roman"/>
          <w:b w:val="false"/>
          <w:i w:val="false"/>
          <w:color w:val="000000"/>
          <w:sz w:val="28"/>
        </w:rPr>
        <w:t>
      аудит объектісі басшылығының өкімі бойынша шаруашылық операциялар есебінде тиісінше көрсетілмеуі.</w:t>
      </w:r>
    </w:p>
    <w:p>
      <w:pPr>
        <w:spacing w:after="0"/>
        <w:ind w:left="0"/>
        <w:jc w:val="both"/>
      </w:pPr>
      <w:r>
        <w:rPr>
          <w:rFonts w:ascii="Times New Roman"/>
          <w:b w:val="false"/>
          <w:i w:val="false"/>
          <w:color w:val="000000"/>
          <w:sz w:val="28"/>
        </w:rPr>
        <w:t>
      Жағдаяттарды бағалау нәтижелері бойынша табылған бұрмалаулардың қасақана әрекеттермен байланысты екеніне байланысты екеніне көз жеткізу үшін аудиторлық рәсімдер жүргізу қажет.</w:t>
      </w:r>
    </w:p>
    <w:bookmarkStart w:name="z332" w:id="333"/>
    <w:p>
      <w:pPr>
        <w:spacing w:after="0"/>
        <w:ind w:left="0"/>
        <w:jc w:val="both"/>
      </w:pPr>
      <w:r>
        <w:rPr>
          <w:rFonts w:ascii="Times New Roman"/>
          <w:b w:val="false"/>
          <w:i w:val="false"/>
          <w:color w:val="000000"/>
          <w:sz w:val="28"/>
        </w:rPr>
        <w:t>
      291. Егер мемлекеттік аудитор жосықсыз әрекеттердің болуы ықтималдығын болжаса, ол қосымша аудиторлық рәсімдер жүргізуге міндетті.</w:t>
      </w:r>
    </w:p>
    <w:bookmarkEnd w:id="333"/>
    <w:bookmarkStart w:name="z333" w:id="334"/>
    <w:p>
      <w:pPr>
        <w:spacing w:after="0"/>
        <w:ind w:left="0"/>
        <w:jc w:val="both"/>
      </w:pPr>
      <w:r>
        <w:rPr>
          <w:rFonts w:ascii="Times New Roman"/>
          <w:b w:val="false"/>
          <w:i w:val="false"/>
          <w:color w:val="000000"/>
          <w:sz w:val="28"/>
        </w:rPr>
        <w:t>
      292. Аудитті орындау кезінде мемлекеттік аудитор аудит объектісінің басшылығында қаржылық есептілікті жасау кезінде жосықсыз әрекеттерді жасау мүмкіндігінің бар екеніне назар аударуы тиіс.</w:t>
      </w:r>
    </w:p>
    <w:bookmarkEnd w:id="334"/>
    <w:bookmarkStart w:name="z334" w:id="335"/>
    <w:p>
      <w:pPr>
        <w:spacing w:after="0"/>
        <w:ind w:left="0"/>
        <w:jc w:val="both"/>
      </w:pPr>
      <w:r>
        <w:rPr>
          <w:rFonts w:ascii="Times New Roman"/>
          <w:b w:val="false"/>
          <w:i w:val="false"/>
          <w:color w:val="000000"/>
          <w:sz w:val="28"/>
        </w:rPr>
        <w:t>
      293. Егер аудиторлық рәсімдердің нәтижелері жосықсыз әрекеттер нәтижесіндегі елеулі бұрмалаулар тәуекелін көрсетсе, мемлекеттік аудитор аудиторлық пікірді ескертпемен қалыптастырылуы тиіс.</w:t>
      </w:r>
    </w:p>
    <w:bookmarkEnd w:id="335"/>
    <w:p>
      <w:pPr>
        <w:spacing w:after="0"/>
        <w:ind w:left="0"/>
        <w:jc w:val="both"/>
      </w:pPr>
      <w:r>
        <w:rPr>
          <w:rFonts w:ascii="Times New Roman"/>
          <w:b w:val="false"/>
          <w:i w:val="false"/>
          <w:color w:val="000000"/>
          <w:sz w:val="28"/>
        </w:rPr>
        <w:t>
      Егер мемлекеттік аудитордың қаржылық есептілікте жосықсыз әрекеттер нәтижесінде елеулі бұрмалаулардың бар екеніне көзі жетсе, ол бұл туралы мемлекеттік аудит тобының басшысын және (немесе) ішкі мемлекеттік аудит жүргізуге жауапты тұлғаны хабарландырады.</w:t>
      </w:r>
    </w:p>
    <w:bookmarkStart w:name="z335" w:id="336"/>
    <w:p>
      <w:pPr>
        <w:spacing w:after="0"/>
        <w:ind w:left="0"/>
        <w:jc w:val="both"/>
      </w:pPr>
      <w:r>
        <w:rPr>
          <w:rFonts w:ascii="Times New Roman"/>
          <w:b w:val="false"/>
          <w:i w:val="false"/>
          <w:color w:val="000000"/>
          <w:sz w:val="28"/>
        </w:rPr>
        <w:t xml:space="preserve">
      294. Мемлекеттік аудит тобының басшысы және (немесе) ішкі мемлекеттік аудит жүргізуге жауапты тұлға қарсы әрекеттер қолданады: </w:t>
      </w:r>
    </w:p>
    <w:bookmarkEnd w:id="336"/>
    <w:p>
      <w:pPr>
        <w:spacing w:after="0"/>
        <w:ind w:left="0"/>
        <w:jc w:val="both"/>
      </w:pPr>
      <w:r>
        <w:rPr>
          <w:rFonts w:ascii="Times New Roman"/>
          <w:b w:val="false"/>
          <w:i w:val="false"/>
          <w:color w:val="000000"/>
          <w:sz w:val="28"/>
        </w:rPr>
        <w:t>
      жосықсыз әрекеттер нәтижесінде елеулі бұрмалаулар тәуекеліне аудиторлық баға беруге қабілетті арнайы білімі мен тәжірибесі бар тәжірибелі мемлекеттік аудиторлардың күрделі аудиторлық рәсімдер тағайындайды;</w:t>
      </w:r>
    </w:p>
    <w:p>
      <w:pPr>
        <w:spacing w:after="0"/>
        <w:ind w:left="0"/>
        <w:jc w:val="both"/>
      </w:pPr>
      <w:r>
        <w:rPr>
          <w:rFonts w:ascii="Times New Roman"/>
          <w:b w:val="false"/>
          <w:i w:val="false"/>
          <w:color w:val="000000"/>
          <w:sz w:val="28"/>
        </w:rPr>
        <w:t>
      жоспарланған аудиторлық рәсімдерді неғұрлым сенімді аудиторлық дәлелдемелер алу мақсатында басқа рәсімдермен ауыстырады (мысалы, іріктеу көлемін ұлғайту).</w:t>
      </w:r>
    </w:p>
    <w:bookmarkStart w:name="z336" w:id="337"/>
    <w:p>
      <w:pPr>
        <w:spacing w:after="0"/>
        <w:ind w:left="0"/>
        <w:jc w:val="both"/>
      </w:pPr>
      <w:r>
        <w:rPr>
          <w:rFonts w:ascii="Times New Roman"/>
          <w:b w:val="false"/>
          <w:i w:val="false"/>
          <w:color w:val="000000"/>
          <w:sz w:val="28"/>
        </w:rPr>
        <w:t>
      295. Қаржылық есептілік жасау деңгейінде бағаланған жосықсыз әрекеттер нәтижесіндегі елеулі бұрмалаулар тәуекеліне жауап ретінде орындалатын мемлекеттік аудитордың әрекеттері:</w:t>
      </w:r>
    </w:p>
    <w:bookmarkEnd w:id="337"/>
    <w:p>
      <w:pPr>
        <w:spacing w:after="0"/>
        <w:ind w:left="0"/>
        <w:jc w:val="both"/>
      </w:pPr>
      <w:r>
        <w:rPr>
          <w:rFonts w:ascii="Times New Roman"/>
          <w:b w:val="false"/>
          <w:i w:val="false"/>
          <w:color w:val="000000"/>
          <w:sz w:val="28"/>
        </w:rPr>
        <w:t>
      неғұрлым орынды аудиторлық дәлелдемелер алу үшін немесе қосымша растайтын ақпарат алу үшін аудиторлық рәсімдер сипатын түзетуді;</w:t>
      </w:r>
    </w:p>
    <w:p>
      <w:pPr>
        <w:spacing w:after="0"/>
        <w:ind w:left="0"/>
        <w:jc w:val="both"/>
      </w:pPr>
      <w:r>
        <w:rPr>
          <w:rFonts w:ascii="Times New Roman"/>
          <w:b w:val="false"/>
          <w:i w:val="false"/>
          <w:color w:val="000000"/>
          <w:sz w:val="28"/>
        </w:rPr>
        <w:t>
      мәні бойынша тексеру рәсімдерін жүргізу уақытын түзетуді;</w:t>
      </w:r>
    </w:p>
    <w:p>
      <w:pPr>
        <w:spacing w:after="0"/>
        <w:ind w:left="0"/>
        <w:jc w:val="both"/>
      </w:pPr>
      <w:r>
        <w:rPr>
          <w:rFonts w:ascii="Times New Roman"/>
          <w:b w:val="false"/>
          <w:i w:val="false"/>
          <w:color w:val="000000"/>
          <w:sz w:val="28"/>
        </w:rPr>
        <w:t>
      іріктеп тексеру көлемін ұлғайтуды немесе неғұрлым егжей-тегжейлі деңгейде талдамалы рәсімдерді орындауды қамтиды.</w:t>
      </w:r>
    </w:p>
    <w:bookmarkStart w:name="z337" w:id="338"/>
    <w:p>
      <w:pPr>
        <w:spacing w:after="0"/>
        <w:ind w:left="0"/>
        <w:jc w:val="both"/>
      </w:pPr>
      <w:r>
        <w:rPr>
          <w:rFonts w:ascii="Times New Roman"/>
          <w:b w:val="false"/>
          <w:i w:val="false"/>
          <w:color w:val="000000"/>
          <w:sz w:val="28"/>
        </w:rPr>
        <w:t>
      296. Мемлекеттік аудитор жосықсыз әрекеттер нәтижесіндегі елеулі бұрмалаудың анықталмау тәуекелі қателіктер нәтижесіндегі бұрмалаудың анықталмау тәуекелінен жоғары екенін ескеруі тиіс.</w:t>
      </w:r>
    </w:p>
    <w:bookmarkEnd w:id="338"/>
    <w:p>
      <w:pPr>
        <w:spacing w:after="0"/>
        <w:ind w:left="0"/>
        <w:jc w:val="both"/>
      </w:pPr>
      <w:r>
        <w:rPr>
          <w:rFonts w:ascii="Times New Roman"/>
          <w:b w:val="false"/>
          <w:i w:val="false"/>
          <w:color w:val="000000"/>
          <w:sz w:val="28"/>
        </w:rPr>
        <w:t>
      Мемлекеттік аудитор аудит объектісі басшылығының жосықсыз әрекеттері нәтижесінде туындаған елеулі бұрмалаудың анықталмау тәуекелі, аудит объектісінің қызметкерлеріне қарағанда анағұрлым жоғары екенін ескеруі тиіс.</w:t>
      </w:r>
    </w:p>
    <w:p>
      <w:pPr>
        <w:spacing w:after="0"/>
        <w:ind w:left="0"/>
        <w:jc w:val="both"/>
      </w:pPr>
      <w:r>
        <w:rPr>
          <w:rFonts w:ascii="Times New Roman"/>
          <w:b w:val="false"/>
          <w:i w:val="false"/>
          <w:color w:val="000000"/>
          <w:sz w:val="28"/>
        </w:rPr>
        <w:t>
      Мемлекеттік аудитор аудит объектісінің жосықсыз әрекеттері нәтижесінде ұсынылған ақпаратта және аудиторлық дәлелдемелерде елеулі бұрмалаудың болуын болжауы тиіс.</w:t>
      </w:r>
    </w:p>
    <w:p>
      <w:pPr>
        <w:spacing w:after="0"/>
        <w:ind w:left="0"/>
        <w:jc w:val="both"/>
      </w:pPr>
      <w:r>
        <w:rPr>
          <w:rFonts w:ascii="Times New Roman"/>
          <w:b w:val="false"/>
          <w:i w:val="false"/>
          <w:color w:val="000000"/>
          <w:sz w:val="28"/>
        </w:rPr>
        <w:t>
      Жосықсыз әрекеттер нәтижесіндегі бұрмалауларды анықтау бойынша рәсімдерді жоспарлау және орындау нәтижелері еркін тәртіпте ресімделеді және жұмыс құжаттары тізбесіне қосылады.</w:t>
      </w:r>
    </w:p>
    <w:bookmarkStart w:name="z338" w:id="339"/>
    <w:p>
      <w:pPr>
        <w:spacing w:after="0"/>
        <w:ind w:left="0"/>
        <w:jc w:val="left"/>
      </w:pPr>
      <w:r>
        <w:rPr>
          <w:rFonts w:ascii="Times New Roman"/>
          <w:b/>
          <w:i w:val="false"/>
          <w:color w:val="000000"/>
        </w:rPr>
        <w:t xml:space="preserve"> 2-тарау. Сыртқы сарапшыларды тарту</w:t>
      </w:r>
    </w:p>
    <w:bookmarkEnd w:id="339"/>
    <w:bookmarkStart w:name="z339" w:id="340"/>
    <w:p>
      <w:pPr>
        <w:spacing w:after="0"/>
        <w:ind w:left="0"/>
        <w:jc w:val="both"/>
      </w:pPr>
      <w:r>
        <w:rPr>
          <w:rFonts w:ascii="Times New Roman"/>
          <w:b w:val="false"/>
          <w:i w:val="false"/>
          <w:color w:val="000000"/>
          <w:sz w:val="28"/>
        </w:rPr>
        <w:t>
      297. Аудиторлық іс-шараға сарапшыларды тарту кезінде сарапшылар саны, мемлекеттік органның немесе мемлекеттік емес аудиторлық ұйымның атауы көрсетіледі.</w:t>
      </w:r>
    </w:p>
    <w:bookmarkEnd w:id="340"/>
    <w:p>
      <w:pPr>
        <w:spacing w:after="0"/>
        <w:ind w:left="0"/>
        <w:jc w:val="both"/>
      </w:pPr>
      <w:r>
        <w:rPr>
          <w:rFonts w:ascii="Times New Roman"/>
          <w:b w:val="false"/>
          <w:i w:val="false"/>
          <w:color w:val="000000"/>
          <w:sz w:val="28"/>
        </w:rPr>
        <w:t>
      Тартылатын сарапшылар өз біліктіліктерін тиісті құжаттармен растайды.</w:t>
      </w:r>
    </w:p>
    <w:p>
      <w:pPr>
        <w:spacing w:after="0"/>
        <w:ind w:left="0"/>
        <w:jc w:val="both"/>
      </w:pPr>
      <w:r>
        <w:rPr>
          <w:rFonts w:ascii="Times New Roman"/>
          <w:b w:val="false"/>
          <w:i w:val="false"/>
          <w:color w:val="000000"/>
          <w:sz w:val="28"/>
        </w:rPr>
        <w:t>
      Сарапшының жұмысы аудиторлық есепті қалыптастыру кезінде пайдаланылады.</w:t>
      </w:r>
    </w:p>
    <w:p>
      <w:pPr>
        <w:spacing w:after="0"/>
        <w:ind w:left="0"/>
        <w:jc w:val="both"/>
      </w:pPr>
      <w:r>
        <w:rPr>
          <w:rFonts w:ascii="Times New Roman"/>
          <w:b w:val="false"/>
          <w:i w:val="false"/>
          <w:color w:val="000000"/>
          <w:sz w:val="28"/>
        </w:rPr>
        <w:t>
      Бұл ретте, тартылған сарапшы өз жұмысы нәтижесінде қалыптастырылған қорытындыларға жауапты болады.</w:t>
      </w:r>
    </w:p>
    <w:bookmarkStart w:name="z340" w:id="341"/>
    <w:p>
      <w:pPr>
        <w:spacing w:after="0"/>
        <w:ind w:left="0"/>
        <w:jc w:val="left"/>
      </w:pPr>
      <w:r>
        <w:rPr>
          <w:rFonts w:ascii="Times New Roman"/>
          <w:b/>
          <w:i w:val="false"/>
          <w:color w:val="000000"/>
        </w:rPr>
        <w:t xml:space="preserve"> 3-тарау. Алдыңғы аудиттің жұмыс құжаттарына шолу</w:t>
      </w:r>
    </w:p>
    <w:bookmarkEnd w:id="341"/>
    <w:bookmarkStart w:name="z341" w:id="342"/>
    <w:p>
      <w:pPr>
        <w:spacing w:after="0"/>
        <w:ind w:left="0"/>
        <w:jc w:val="both"/>
      </w:pPr>
      <w:r>
        <w:rPr>
          <w:rFonts w:ascii="Times New Roman"/>
          <w:b w:val="false"/>
          <w:i w:val="false"/>
          <w:color w:val="000000"/>
          <w:sz w:val="28"/>
        </w:rPr>
        <w:t>
      298. Аудитті жоспарлау процесінде алдыңғы аудиттің жұмыс құжаттары, алдыңғы аудит нәтижелері, ұсынымдардың орындалуын және алдыңғы қаржылық есептілік аудиті барысында анықталған бұзушылықтардың жжойылуын бақылау зерделенеді.</w:t>
      </w:r>
    </w:p>
    <w:bookmarkEnd w:id="342"/>
    <w:bookmarkStart w:name="z342" w:id="343"/>
    <w:p>
      <w:pPr>
        <w:spacing w:after="0"/>
        <w:ind w:left="0"/>
        <w:jc w:val="both"/>
      </w:pPr>
      <w:r>
        <w:rPr>
          <w:rFonts w:ascii="Times New Roman"/>
          <w:b w:val="false"/>
          <w:i w:val="false"/>
          <w:color w:val="000000"/>
          <w:sz w:val="28"/>
        </w:rPr>
        <w:t>
      299. Алдыңғы аудиттің жұмыс құжаттарына шолу бастапқы сальдоның қаржылық есептілік нысандары бойынша дұрыс көшірілуіне қатысты жеткілікті және тиісті аудиторлық дәлелдемелер алу үшін жүргізіледі.</w:t>
      </w:r>
    </w:p>
    <w:bookmarkEnd w:id="343"/>
    <w:p>
      <w:pPr>
        <w:spacing w:after="0"/>
        <w:ind w:left="0"/>
        <w:jc w:val="both"/>
      </w:pPr>
      <w:r>
        <w:rPr>
          <w:rFonts w:ascii="Times New Roman"/>
          <w:b w:val="false"/>
          <w:i w:val="false"/>
          <w:color w:val="000000"/>
          <w:sz w:val="28"/>
        </w:rPr>
        <w:t>
      Алдыңғы аудиторлық тексерулер барысында алынған бақылау құралдарының жұмыс істеу тиімділігінің аудиторлық дәлелдемелерін пайдалану үшін мемлекеттік аудитор алдыңғы аудит барысында тестіленген осындай бақылау құралдарының сенімділігіне қатысты жасалған қорытындыларды құжаттандыруы тиіс.</w:t>
      </w:r>
    </w:p>
    <w:p>
      <w:pPr>
        <w:spacing w:after="0"/>
        <w:ind w:left="0"/>
        <w:jc w:val="both"/>
      </w:pPr>
      <w:r>
        <w:rPr>
          <w:rFonts w:ascii="Times New Roman"/>
          <w:b w:val="false"/>
          <w:i w:val="false"/>
          <w:color w:val="000000"/>
          <w:sz w:val="28"/>
        </w:rPr>
        <w:t>
      Мемлекеттік аудитор алдыңғы кезеңнің қаржылық есептілігіндегі елеулі бұрмалауларды түзеу мақсатында орындалған кез келген қайта есептеуге қатысты арнайы жазбаша ұсыным да алуға тиіс.</w:t>
      </w:r>
    </w:p>
    <w:bookmarkStart w:name="z343" w:id="344"/>
    <w:p>
      <w:pPr>
        <w:spacing w:after="0"/>
        <w:ind w:left="0"/>
        <w:jc w:val="left"/>
      </w:pPr>
      <w:r>
        <w:rPr>
          <w:rFonts w:ascii="Times New Roman"/>
          <w:b/>
          <w:i w:val="false"/>
          <w:color w:val="000000"/>
        </w:rPr>
        <w:t xml:space="preserve"> 4-тарау. Аудитті аяқтау</w:t>
      </w:r>
    </w:p>
    <w:bookmarkEnd w:id="344"/>
    <w:bookmarkStart w:name="z344" w:id="345"/>
    <w:p>
      <w:pPr>
        <w:spacing w:after="0"/>
        <w:ind w:left="0"/>
        <w:jc w:val="both"/>
      </w:pPr>
      <w:r>
        <w:rPr>
          <w:rFonts w:ascii="Times New Roman"/>
          <w:b w:val="false"/>
          <w:i w:val="false"/>
          <w:color w:val="000000"/>
          <w:sz w:val="28"/>
        </w:rPr>
        <w:t>
      300. Қаржылық есептілік аудитін аяқтау кезінде мемлекеттік аудиторға аудит бағдарламасының орындалу толықтығы мен сапасын бағалау қажет.</w:t>
      </w:r>
    </w:p>
    <w:bookmarkEnd w:id="345"/>
    <w:p>
      <w:pPr>
        <w:spacing w:after="0"/>
        <w:ind w:left="0"/>
        <w:jc w:val="both"/>
      </w:pPr>
      <w:r>
        <w:rPr>
          <w:rFonts w:ascii="Times New Roman"/>
          <w:b w:val="false"/>
          <w:i w:val="false"/>
          <w:color w:val="000000"/>
          <w:sz w:val="28"/>
        </w:rPr>
        <w:t xml:space="preserve">
      Мемлекеттік аудитор мемлекеттік аудит тобы мүшелері орындаған рәсімдер бөлігінің орындалу сапасын тексеру үшін барлық жұмыс құжаттарын қайта қарайды. </w:t>
      </w:r>
    </w:p>
    <w:bookmarkStart w:name="z345" w:id="346"/>
    <w:p>
      <w:pPr>
        <w:spacing w:after="0"/>
        <w:ind w:left="0"/>
        <w:jc w:val="left"/>
      </w:pPr>
      <w:r>
        <w:rPr>
          <w:rFonts w:ascii="Times New Roman"/>
          <w:b/>
          <w:i w:val="false"/>
          <w:color w:val="000000"/>
        </w:rPr>
        <w:t xml:space="preserve"> 5-тарау. Аудит нәтижелерін қорыту және бағалау</w:t>
      </w:r>
    </w:p>
    <w:bookmarkEnd w:id="346"/>
    <w:bookmarkStart w:name="z346" w:id="347"/>
    <w:p>
      <w:pPr>
        <w:spacing w:after="0"/>
        <w:ind w:left="0"/>
        <w:jc w:val="both"/>
      </w:pPr>
      <w:r>
        <w:rPr>
          <w:rFonts w:ascii="Times New Roman"/>
          <w:b w:val="false"/>
          <w:i w:val="false"/>
          <w:color w:val="000000"/>
          <w:sz w:val="28"/>
        </w:rPr>
        <w:t>
      301. Қаржылық есептілік аудитінің аяқтау кезеңінде мемлекеттік аудитор және (немесе) аудит тобының басшысы қаржылық есептілікті жасау принциптерін тексереді, қаржылық есептіліктің құрамы мен мазмұнын, түсіндірме жазбада ақпараттың ашылуын зерделейді, түсіндірме жазба кестесінің деректерін қаржылық есептілік деректерімен салыстырады.</w:t>
      </w:r>
    </w:p>
    <w:bookmarkEnd w:id="347"/>
    <w:p>
      <w:pPr>
        <w:spacing w:after="0"/>
        <w:ind w:left="0"/>
        <w:jc w:val="both"/>
      </w:pPr>
      <w:r>
        <w:rPr>
          <w:rFonts w:ascii="Times New Roman"/>
          <w:b w:val="false"/>
          <w:i w:val="false"/>
          <w:color w:val="000000"/>
          <w:sz w:val="28"/>
        </w:rPr>
        <w:t>
      Ішкі мемлекеттік аудитті жүргізуге жауапты тұлға және (немесе) аудит тобының басшысы мемлекеттік аудиторлар жүргізген тексеру нәтижелерін зерделейді.</w:t>
      </w:r>
    </w:p>
    <w:p>
      <w:pPr>
        <w:spacing w:after="0"/>
        <w:ind w:left="0"/>
        <w:jc w:val="both"/>
      </w:pPr>
      <w:r>
        <w:rPr>
          <w:rFonts w:ascii="Times New Roman"/>
          <w:b w:val="false"/>
          <w:i w:val="false"/>
          <w:color w:val="000000"/>
          <w:sz w:val="28"/>
        </w:rPr>
        <w:t>
      Мемлекеттік аудиторға және (немесе) аудит тобының басшысына қаржылық есептілік көрсеткіштерінің бұрмалануы рұқсат берілетін маңыздылық деңгейінен аспайтынына көз жеткізу қажет.</w:t>
      </w:r>
    </w:p>
    <w:p>
      <w:pPr>
        <w:spacing w:after="0"/>
        <w:ind w:left="0"/>
        <w:jc w:val="both"/>
      </w:pPr>
      <w:r>
        <w:rPr>
          <w:rFonts w:ascii="Times New Roman"/>
          <w:b w:val="false"/>
          <w:i w:val="false"/>
          <w:color w:val="000000"/>
          <w:sz w:val="28"/>
        </w:rPr>
        <w:t xml:space="preserve">
      Қаржылық есептілік аудитінің нәтижелерін бағалау осы Стандартқа </w:t>
      </w:r>
      <w:r>
        <w:rPr>
          <w:rFonts w:ascii="Times New Roman"/>
          <w:b w:val="false"/>
          <w:i w:val="false"/>
          <w:color w:val="000000"/>
          <w:sz w:val="28"/>
        </w:rPr>
        <w:t>59-қосымшаға</w:t>
      </w:r>
      <w:r>
        <w:rPr>
          <w:rFonts w:ascii="Times New Roman"/>
          <w:b w:val="false"/>
          <w:i w:val="false"/>
          <w:color w:val="000000"/>
          <w:sz w:val="28"/>
        </w:rPr>
        <w:t xml:space="preserve"> сәйкес нысан бойынша "ЖҚ-Аудит нәтижелерін бағалау (ЖҚ-НБ)" жұмыс құжатымен ресімделеді.</w:t>
      </w:r>
    </w:p>
    <w:bookmarkStart w:name="z347" w:id="348"/>
    <w:p>
      <w:pPr>
        <w:spacing w:after="0"/>
        <w:ind w:left="0"/>
        <w:jc w:val="left"/>
      </w:pPr>
      <w:r>
        <w:rPr>
          <w:rFonts w:ascii="Times New Roman"/>
          <w:b/>
          <w:i w:val="false"/>
          <w:color w:val="000000"/>
        </w:rPr>
        <w:t xml:space="preserve"> 6-тарау. Аудиторлық құжаттама</w:t>
      </w:r>
    </w:p>
    <w:bookmarkEnd w:id="348"/>
    <w:bookmarkStart w:name="z348" w:id="349"/>
    <w:p>
      <w:pPr>
        <w:spacing w:after="0"/>
        <w:ind w:left="0"/>
        <w:jc w:val="both"/>
      </w:pPr>
      <w:r>
        <w:rPr>
          <w:rFonts w:ascii="Times New Roman"/>
          <w:b w:val="false"/>
          <w:i w:val="false"/>
          <w:color w:val="000000"/>
          <w:sz w:val="28"/>
        </w:rPr>
        <w:t>
      302. Аудиторлық құжаттама – бұл аудит жүргізу барысындағы және аудиторлық тексеру аяқталғаннан кейінгі орындалған аудиторлық рәсімдер, алынған аудиторлық дәлелдемелер жиынтығын көрсететін материалдық ақпарат тасығыштар, мемлекеттік аудитор, аудит объектісінің қызметкерлері және аудит басталғанға дейін мемлекеттік аудитордың сұрау салуы бойынша үшінші тұлға жасаған қорытындылар жиынтығы.</w:t>
      </w:r>
    </w:p>
    <w:bookmarkEnd w:id="349"/>
    <w:p>
      <w:pPr>
        <w:spacing w:after="0"/>
        <w:ind w:left="0"/>
        <w:jc w:val="both"/>
      </w:pPr>
      <w:r>
        <w:rPr>
          <w:rFonts w:ascii="Times New Roman"/>
          <w:b w:val="false"/>
          <w:i w:val="false"/>
          <w:color w:val="000000"/>
          <w:sz w:val="28"/>
        </w:rPr>
        <w:t>
      Құжаттама құрамына мемлекеттік аудит және қаржылық бақылаудың материалдары, талдау, растау хат және өзге де ақпарат кіреді, сонымен қатар жиынтық ақпарат құрастыру үшін, Ішкі мемлекеттік аудит комитеті басшысының немесе оны ауыстыратын тұлғаның бұйрығымен бекітілген керекті есептік нысандар.</w:t>
      </w:r>
    </w:p>
    <w:bookmarkStart w:name="z349" w:id="350"/>
    <w:p>
      <w:pPr>
        <w:spacing w:after="0"/>
        <w:ind w:left="0"/>
        <w:jc w:val="both"/>
      </w:pPr>
      <w:r>
        <w:rPr>
          <w:rFonts w:ascii="Times New Roman"/>
          <w:b w:val="false"/>
          <w:i w:val="false"/>
          <w:color w:val="000000"/>
          <w:sz w:val="28"/>
        </w:rPr>
        <w:t>
      303. Мемлекеттік аудитор аудит ұғымын қамтамасыз ету үшін қажетті жеткілікті дәрежеде толық және егжей-тегжейлі нысандағы жұмыс құжаттарынан тұрады.</w:t>
      </w:r>
    </w:p>
    <w:bookmarkEnd w:id="350"/>
    <w:p>
      <w:pPr>
        <w:spacing w:after="0"/>
        <w:ind w:left="0"/>
        <w:jc w:val="both"/>
      </w:pPr>
      <w:r>
        <w:rPr>
          <w:rFonts w:ascii="Times New Roman"/>
          <w:b w:val="false"/>
          <w:i w:val="false"/>
          <w:color w:val="000000"/>
          <w:sz w:val="28"/>
        </w:rPr>
        <w:t>
      Мемлекеттік аудиторға аудит объектісі басшылығымен және мамандарымен, сондай-ақ тартылған сарапшылармен маңызды мәселелерді талқылауды уақтылы құжаттандыру қажет.</w:t>
      </w:r>
    </w:p>
    <w:p>
      <w:pPr>
        <w:spacing w:after="0"/>
        <w:ind w:left="0"/>
        <w:jc w:val="both"/>
      </w:pPr>
      <w:r>
        <w:rPr>
          <w:rFonts w:ascii="Times New Roman"/>
          <w:b w:val="false"/>
          <w:i w:val="false"/>
          <w:color w:val="000000"/>
          <w:sz w:val="28"/>
        </w:rPr>
        <w:t>
      Жұмыс құжаттары әрбір нақты аудиторлық тексеру жағдаяттарына және аудит жүргізу барысында аудитор қажеттіліктеріне жауап беретіндей етіп жасалады және жүйеленеді.</w:t>
      </w:r>
    </w:p>
    <w:p>
      <w:pPr>
        <w:spacing w:after="0"/>
        <w:ind w:left="0"/>
        <w:jc w:val="both"/>
      </w:pPr>
      <w:r>
        <w:rPr>
          <w:rFonts w:ascii="Times New Roman"/>
          <w:b w:val="false"/>
          <w:i w:val="false"/>
          <w:color w:val="000000"/>
          <w:sz w:val="28"/>
        </w:rPr>
        <w:t>
      Мемлекеттік аудиторға Қазақстан Республикасының заңнамалық талаптарын негізге ала отырып, жұмыс құжаттарының құпиялығын, сақталуын, сондай-ақ олардың сақталуын қамтамасыз ету үшін тиісті рәсімдер белгілеу қажет.</w:t>
      </w:r>
    </w:p>
    <w:p>
      <w:pPr>
        <w:spacing w:after="0"/>
        <w:ind w:left="0"/>
        <w:jc w:val="both"/>
      </w:pPr>
      <w:r>
        <w:rPr>
          <w:rFonts w:ascii="Times New Roman"/>
          <w:b w:val="false"/>
          <w:i w:val="false"/>
          <w:color w:val="000000"/>
          <w:sz w:val="28"/>
        </w:rPr>
        <w:t>
      Құжаттама қағаз және (немесе) электрондық нысанда ұсынылады.</w:t>
      </w:r>
    </w:p>
    <w:bookmarkStart w:name="z350" w:id="351"/>
    <w:p>
      <w:pPr>
        <w:spacing w:after="0"/>
        <w:ind w:left="0"/>
        <w:jc w:val="left"/>
      </w:pPr>
      <w:r>
        <w:rPr>
          <w:rFonts w:ascii="Times New Roman"/>
          <w:b/>
          <w:i w:val="false"/>
          <w:color w:val="000000"/>
        </w:rPr>
        <w:t xml:space="preserve"> 7-тарау. Аудиторлық есеп</w:t>
      </w:r>
    </w:p>
    <w:bookmarkEnd w:id="351"/>
    <w:bookmarkStart w:name="z351" w:id="352"/>
    <w:p>
      <w:pPr>
        <w:spacing w:after="0"/>
        <w:ind w:left="0"/>
        <w:jc w:val="both"/>
      </w:pPr>
      <w:r>
        <w:rPr>
          <w:rFonts w:ascii="Times New Roman"/>
          <w:b w:val="false"/>
          <w:i w:val="false"/>
          <w:color w:val="000000"/>
          <w:sz w:val="28"/>
        </w:rPr>
        <w:t>
      304. Қаржылық есептілік бойынша аудиторлық есеп мемлекеттік аудит жүргізген тікелей мемлекеттік аудиторлар жасаған қаржылық есептілік аудитін жүргізу нәтижесі болып табылады.</w:t>
      </w:r>
    </w:p>
    <w:bookmarkEnd w:id="352"/>
    <w:p>
      <w:pPr>
        <w:spacing w:after="0"/>
        <w:ind w:left="0"/>
        <w:jc w:val="both"/>
      </w:pPr>
      <w:r>
        <w:rPr>
          <w:rFonts w:ascii="Times New Roman"/>
          <w:b w:val="false"/>
          <w:i w:val="false"/>
          <w:color w:val="000000"/>
          <w:sz w:val="28"/>
        </w:rPr>
        <w:t>
      Қаржылық есептілік бойынша аудиторлық есеп – жазбаша нысанда көрсетілген қаржылық есептіліктің дұрыстығы, сондай-ақ бухгалтерлік есеп жүргізу және қаржылық есептілік жасау тәртібінің Қазақстан Республикасының заңнамасында белгіленген талаптарға сәйкестігі туралы пікірді құрайтын тікелей мемлекеттік аудит жүргізген мемлекеттік аудиторлар жасаған құжат.</w:t>
      </w:r>
    </w:p>
    <w:p>
      <w:pPr>
        <w:spacing w:after="0"/>
        <w:ind w:left="0"/>
        <w:jc w:val="both"/>
      </w:pPr>
      <w:r>
        <w:rPr>
          <w:rFonts w:ascii="Times New Roman"/>
          <w:b w:val="false"/>
          <w:i w:val="false"/>
          <w:color w:val="000000"/>
          <w:sz w:val="28"/>
        </w:rPr>
        <w:t>
      Қаржылық есептілік бойынша аудиторлық есеп Ішкі мемлекеттік аудит жүргізу қағидаларының 4-бөлімінде айқындалған нысанда және тәртіпте жасалады.</w:t>
      </w:r>
    </w:p>
    <w:bookmarkStart w:name="z352" w:id="353"/>
    <w:p>
      <w:pPr>
        <w:spacing w:after="0"/>
        <w:ind w:left="0"/>
        <w:jc w:val="both"/>
      </w:pPr>
      <w:r>
        <w:rPr>
          <w:rFonts w:ascii="Times New Roman"/>
          <w:b w:val="false"/>
          <w:i w:val="false"/>
          <w:color w:val="000000"/>
          <w:sz w:val="28"/>
        </w:rPr>
        <w:t xml:space="preserve">
      305. Пікірді білдіру үшін мемлекеттік аудитор қаржылық есептілікте жосықсыз әрекеттермен немесе қателікпен туындаған елеулі бұрмалаулардың жоқ екеніне сенімді болуға тиіс. </w:t>
      </w:r>
    </w:p>
    <w:bookmarkEnd w:id="353"/>
    <w:p>
      <w:pPr>
        <w:spacing w:after="0"/>
        <w:ind w:left="0"/>
        <w:jc w:val="both"/>
      </w:pPr>
      <w:r>
        <w:rPr>
          <w:rFonts w:ascii="Times New Roman"/>
          <w:b w:val="false"/>
          <w:i w:val="false"/>
          <w:color w:val="000000"/>
          <w:sz w:val="28"/>
        </w:rPr>
        <w:t>
      Егер мемлекеттік аудитор қаржылық есептілікте елеулі бұрмалаулардың жоқ екеніне жеткілікті және тиісті аудиторлық дәлелдеме ала алмаса, ол пікірін қаржылық есептілік бойынша аудиторлық есепте ескертпемен білдіруі тиіс.</w:t>
      </w:r>
    </w:p>
    <w:p>
      <w:pPr>
        <w:spacing w:after="0"/>
        <w:ind w:left="0"/>
        <w:jc w:val="both"/>
      </w:pPr>
      <w:r>
        <w:rPr>
          <w:rFonts w:ascii="Times New Roman"/>
          <w:b w:val="false"/>
          <w:i w:val="false"/>
          <w:color w:val="000000"/>
          <w:sz w:val="28"/>
        </w:rPr>
        <w:t>
      Қаржылық есептілік бойынша аудиторлық есепте жоғары деңгейлі сенімділік және аудит барысында алынған дәлелдемелерді негізге ала отырып, қаржылық есептілік бойынша нақты білдірілген пікір болуға тиіс.</w:t>
      </w:r>
    </w:p>
    <w:p>
      <w:pPr>
        <w:spacing w:after="0"/>
        <w:ind w:left="0"/>
        <w:jc w:val="both"/>
      </w:pPr>
      <w:r>
        <w:rPr>
          <w:rFonts w:ascii="Times New Roman"/>
          <w:b w:val="false"/>
          <w:i w:val="false"/>
          <w:color w:val="000000"/>
          <w:sz w:val="28"/>
        </w:rPr>
        <w:t>
      Егер мемлекеттік аудитор бухгалтерлік еесп жүргізудің белгіленген талаптарға сәйкес келетіні, қаржылық есептіліктің дәйекті есептік деректер негізінде жасалғаны, елеулі қателіктердің жоқ екені, аудит бағдарламасына сәйкес аудит жүргізу үшін барлық ақпараттың алынғаны туралы пікір білдірсе, ол қаржылық есептілік бойынша оң аудиторлық есеп қабылдайды.</w:t>
      </w:r>
    </w:p>
    <w:p>
      <w:pPr>
        <w:spacing w:after="0"/>
        <w:ind w:left="0"/>
        <w:jc w:val="both"/>
      </w:pPr>
      <w:r>
        <w:rPr>
          <w:rFonts w:ascii="Times New Roman"/>
          <w:b w:val="false"/>
          <w:i w:val="false"/>
          <w:color w:val="000000"/>
          <w:sz w:val="28"/>
        </w:rPr>
        <w:t>
      Егер аудит объектісінде бухгалтерлік есеп жүргізілмесе немесе бухгалтерлік құжаттар жоғалса пікір білдіруден бас тартумен қаржылық есептілік бойынша аудиторлық есеп беріледі. Ішкі мемлекеттік аудит органының басшысымен мемлекеттік аудит объектісіне және аудит объектісімен басқаратын немесе басшылықты жүзеге асыратын жоғарғы тұрған органға бухгалтерлік есепті белгіленген мерзімдерде қалпына келтіру туралы талаппен нұсқама жібереді. Осы ретте сәйкесінше жылдың мемлекеттік аудит объектілер тізбесіне тиісті өзгерістер енгізіледі.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"Қаржылық есептілік аудиті"</w:t>
            </w:r>
            <w:r>
              <w:br/>
            </w:r>
            <w:r>
              <w:rPr>
                <w:rFonts w:ascii="Times New Roman"/>
                <w:b w:val="false"/>
                <w:i w:val="false"/>
                <w:color w:val="000000"/>
                <w:sz w:val="20"/>
              </w:rPr>
              <w:t>рәсімдік стандартына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54" w:id="354"/>
    <w:p>
      <w:pPr>
        <w:spacing w:after="0"/>
        <w:ind w:left="0"/>
        <w:jc w:val="left"/>
      </w:pPr>
      <w:r>
        <w:rPr>
          <w:rFonts w:ascii="Times New Roman"/>
          <w:b/>
          <w:i w:val="false"/>
          <w:color w:val="000000"/>
        </w:rPr>
        <w:t xml:space="preserve"> ЖҚ - елеулi бұрмалаулар тәуекелін бағалау (ЖҚ-ЕҚТ)</w:t>
      </w:r>
    </w:p>
    <w:bookmarkEnd w:id="354"/>
    <w:p>
      <w:pPr>
        <w:spacing w:after="0"/>
        <w:ind w:left="0"/>
        <w:jc w:val="both"/>
      </w:pPr>
      <w:r>
        <w:rPr>
          <w:rFonts w:ascii="Times New Roman"/>
          <w:b w:val="false"/>
          <w:i w:val="false"/>
          <w:color w:val="000000"/>
          <w:sz w:val="28"/>
        </w:rPr>
        <w:t>
      Аудит объектісі __________________________________________________________________</w:t>
      </w:r>
    </w:p>
    <w:p>
      <w:pPr>
        <w:spacing w:after="0"/>
        <w:ind w:left="0"/>
        <w:jc w:val="both"/>
      </w:pPr>
      <w:r>
        <w:rPr>
          <w:rFonts w:ascii="Times New Roman"/>
          <w:b w:val="false"/>
          <w:i w:val="false"/>
          <w:color w:val="000000"/>
          <w:sz w:val="28"/>
        </w:rPr>
        <w:t>
      Аудит кезеңі ____________________________________________________________________</w:t>
      </w:r>
    </w:p>
    <w:p>
      <w:pPr>
        <w:spacing w:after="0"/>
        <w:ind w:left="0"/>
        <w:jc w:val="both"/>
      </w:pPr>
      <w:r>
        <w:rPr>
          <w:rFonts w:ascii="Times New Roman"/>
          <w:b w:val="false"/>
          <w:i w:val="false"/>
          <w:color w:val="000000"/>
          <w:sz w:val="28"/>
        </w:rPr>
        <w:t>
      Аудитті жүргізу мерзімі ___________________________________________________________</w:t>
      </w:r>
    </w:p>
    <w:p>
      <w:pPr>
        <w:spacing w:after="0"/>
        <w:ind w:left="0"/>
        <w:jc w:val="both"/>
      </w:pPr>
      <w:r>
        <w:rPr>
          <w:rFonts w:ascii="Times New Roman"/>
          <w:b w:val="false"/>
          <w:i w:val="false"/>
          <w:color w:val="000000"/>
          <w:sz w:val="28"/>
        </w:rPr>
        <w:t>
      Мемлекеттік аудитор _____________________________________________________________</w:t>
      </w:r>
    </w:p>
    <w:p>
      <w:pPr>
        <w:spacing w:after="0"/>
        <w:ind w:left="0"/>
        <w:jc w:val="both"/>
      </w:pPr>
      <w:r>
        <w:rPr>
          <w:rFonts w:ascii="Times New Roman"/>
          <w:b w:val="false"/>
          <w:i w:val="false"/>
          <w:color w:val="000000"/>
          <w:sz w:val="28"/>
        </w:rPr>
        <w:t>
      Мемлекеттік аудит тобының жетекшісі ______________________________________________</w:t>
      </w:r>
    </w:p>
    <w:p>
      <w:pPr>
        <w:spacing w:after="0"/>
        <w:ind w:left="0"/>
        <w:jc w:val="left"/>
      </w:pPr>
      <w:r>
        <w:rPr>
          <w:rFonts w:ascii="Times New Roman"/>
          <w:b/>
          <w:i w:val="false"/>
          <w:color w:val="000000"/>
        </w:rPr>
        <w:t xml:space="preserve"> 1. Елеулі қателер тәуекелдерін есептеу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мән,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Сапалық мән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Ажырамас тәуекел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құралының тәуекелі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Елеулі қателер тәуекелі (НРхРК)/100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i w:val="false"/>
          <w:color w:val="000000"/>
        </w:rPr>
        <w:t xml:space="preserve"> 2. Елеулі қателер тәуекелінің сапалық мәнін анықтау*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құралының тәуекелі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Ажырамас тәуекел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 қателер тәуекелі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w:t>
            </w:r>
          </w:p>
        </w:tc>
      </w:tr>
    </w:tbl>
    <w:p>
      <w:pPr>
        <w:spacing w:after="0"/>
        <w:ind w:left="0"/>
        <w:jc w:val="both"/>
      </w:pPr>
      <w:r>
        <w:rPr>
          <w:rFonts w:ascii="Times New Roman"/>
          <w:b w:val="false"/>
          <w:i w:val="false"/>
          <w:color w:val="000000"/>
          <w:sz w:val="28"/>
        </w:rPr>
        <w:t xml:space="preserve">
      *Ескертпе. 2-бөлімнің 1-бағанында бақылау құралы тәуекелінің деңгейі осы Стандарттың </w:t>
      </w:r>
      <w:r>
        <w:rPr>
          <w:rFonts w:ascii="Times New Roman"/>
          <w:b w:val="false"/>
          <w:i w:val="false"/>
          <w:color w:val="000000"/>
          <w:sz w:val="28"/>
        </w:rPr>
        <w:t>2-қосымшасының</w:t>
      </w:r>
      <w:r>
        <w:rPr>
          <w:rFonts w:ascii="Times New Roman"/>
          <w:b w:val="false"/>
          <w:i w:val="false"/>
          <w:color w:val="000000"/>
          <w:sz w:val="28"/>
        </w:rPr>
        <w:t xml:space="preserve"> негізінде көрсетіледі.</w:t>
      </w:r>
    </w:p>
    <w:p>
      <w:pPr>
        <w:spacing w:after="0"/>
        <w:ind w:left="0"/>
        <w:jc w:val="both"/>
      </w:pPr>
      <w:r>
        <w:rPr>
          <w:rFonts w:ascii="Times New Roman"/>
          <w:b w:val="false"/>
          <w:i w:val="false"/>
          <w:color w:val="000000"/>
          <w:sz w:val="28"/>
        </w:rPr>
        <w:t xml:space="preserve">
      2-бөлімнің 2-бағанында ажырамас тәуекелінің деңгейі осы Стандарттың </w:t>
      </w:r>
      <w:r>
        <w:rPr>
          <w:rFonts w:ascii="Times New Roman"/>
          <w:b w:val="false"/>
          <w:i w:val="false"/>
          <w:color w:val="000000"/>
          <w:sz w:val="28"/>
        </w:rPr>
        <w:t>3-қосымшасының</w:t>
      </w:r>
      <w:r>
        <w:rPr>
          <w:rFonts w:ascii="Times New Roman"/>
          <w:b w:val="false"/>
          <w:i w:val="false"/>
          <w:color w:val="000000"/>
          <w:sz w:val="28"/>
        </w:rPr>
        <w:t xml:space="preserve"> негізінде көрсетіледі.</w:t>
      </w:r>
    </w:p>
    <w:p>
      <w:pPr>
        <w:spacing w:after="0"/>
        <w:ind w:left="0"/>
        <w:jc w:val="both"/>
      </w:pPr>
      <w:r>
        <w:rPr>
          <w:rFonts w:ascii="Times New Roman"/>
          <w:b w:val="false"/>
          <w:i w:val="false"/>
          <w:color w:val="000000"/>
          <w:sz w:val="28"/>
        </w:rPr>
        <w:t>
      **1-бөлімнің 3-бағанында сапалық мәні 2-бөлімге сәйкес есептеудің негізінде көрсетіледі.</w:t>
      </w:r>
    </w:p>
    <w:p>
      <w:pPr>
        <w:spacing w:after="0"/>
        <w:ind w:left="0"/>
        <w:jc w:val="both"/>
      </w:pPr>
      <w:r>
        <w:rPr>
          <w:rFonts w:ascii="Times New Roman"/>
          <w:b w:val="false"/>
          <w:i w:val="false"/>
          <w:color w:val="000000"/>
          <w:sz w:val="28"/>
        </w:rPr>
        <w:t>
      Мемлекеттік аудитор: ___________ _________________________________________________</w:t>
      </w:r>
    </w:p>
    <w:p>
      <w:pPr>
        <w:spacing w:after="0"/>
        <w:ind w:left="0"/>
        <w:jc w:val="both"/>
      </w:pPr>
      <w:r>
        <w:rPr>
          <w:rFonts w:ascii="Times New Roman"/>
          <w:b w:val="false"/>
          <w:i w:val="false"/>
          <w:color w:val="000000"/>
          <w:sz w:val="28"/>
        </w:rPr>
        <w:t>
      қолы                  (Т.А.Ә. (болған кездегі))</w:t>
      </w:r>
    </w:p>
    <w:p>
      <w:pPr>
        <w:spacing w:after="0"/>
        <w:ind w:left="0"/>
        <w:jc w:val="both"/>
      </w:pPr>
      <w:r>
        <w:rPr>
          <w:rFonts w:ascii="Times New Roman"/>
          <w:b w:val="false"/>
          <w:i w:val="false"/>
          <w:color w:val="000000"/>
          <w:sz w:val="28"/>
        </w:rPr>
        <w:t>
      Мемлекеттік аудит тобының жетекшісі __________ ____________________________________</w:t>
      </w:r>
    </w:p>
    <w:p>
      <w:pPr>
        <w:spacing w:after="0"/>
        <w:ind w:left="0"/>
        <w:jc w:val="both"/>
      </w:pPr>
      <w:r>
        <w:rPr>
          <w:rFonts w:ascii="Times New Roman"/>
          <w:b w:val="false"/>
          <w:i w:val="false"/>
          <w:color w:val="000000"/>
          <w:sz w:val="28"/>
        </w:rPr>
        <w:t>
      қолы                  (Т.А.Ә. (болған кездегі))</w:t>
      </w:r>
    </w:p>
    <w:p>
      <w:pPr>
        <w:spacing w:after="0"/>
        <w:ind w:left="0"/>
        <w:jc w:val="both"/>
      </w:pPr>
      <w:r>
        <w:rPr>
          <w:rFonts w:ascii="Times New Roman"/>
          <w:b w:val="false"/>
          <w:i w:val="false"/>
          <w:color w:val="000000"/>
          <w:sz w:val="28"/>
        </w:rPr>
        <w:t>
      "     " _______________ 20 ___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"Қаржылық есептілік аудиті"</w:t>
            </w:r>
            <w:r>
              <w:br/>
            </w:r>
            <w:r>
              <w:rPr>
                <w:rFonts w:ascii="Times New Roman"/>
                <w:b w:val="false"/>
                <w:i w:val="false"/>
                <w:color w:val="000000"/>
                <w:sz w:val="20"/>
              </w:rPr>
              <w:t>рәсімдік стандартына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56" w:id="355"/>
    <w:p>
      <w:pPr>
        <w:spacing w:after="0"/>
        <w:ind w:left="0"/>
        <w:jc w:val="left"/>
      </w:pPr>
      <w:r>
        <w:rPr>
          <w:rFonts w:ascii="Times New Roman"/>
          <w:b/>
          <w:i w:val="false"/>
          <w:color w:val="000000"/>
        </w:rPr>
        <w:t xml:space="preserve"> ЖҚ – Бақылау құралдарының тәуекелін бағалау (ЖҚ-БҚТБ)</w:t>
      </w:r>
    </w:p>
    <w:bookmarkEnd w:id="355"/>
    <w:p>
      <w:pPr>
        <w:spacing w:after="0"/>
        <w:ind w:left="0"/>
        <w:jc w:val="both"/>
      </w:pPr>
      <w:r>
        <w:rPr>
          <w:rFonts w:ascii="Times New Roman"/>
          <w:b w:val="false"/>
          <w:i w:val="false"/>
          <w:color w:val="000000"/>
          <w:sz w:val="28"/>
        </w:rPr>
        <w:t>
      Аудит объектісі __________________________________________________________________</w:t>
      </w:r>
    </w:p>
    <w:p>
      <w:pPr>
        <w:spacing w:after="0"/>
        <w:ind w:left="0"/>
        <w:jc w:val="both"/>
      </w:pPr>
      <w:r>
        <w:rPr>
          <w:rFonts w:ascii="Times New Roman"/>
          <w:b w:val="false"/>
          <w:i w:val="false"/>
          <w:color w:val="000000"/>
          <w:sz w:val="28"/>
        </w:rPr>
        <w:t>
      Аудит кезеңі ____________________________________________________________________</w:t>
      </w:r>
    </w:p>
    <w:p>
      <w:pPr>
        <w:spacing w:after="0"/>
        <w:ind w:left="0"/>
        <w:jc w:val="both"/>
      </w:pPr>
      <w:r>
        <w:rPr>
          <w:rFonts w:ascii="Times New Roman"/>
          <w:b w:val="false"/>
          <w:i w:val="false"/>
          <w:color w:val="000000"/>
          <w:sz w:val="28"/>
        </w:rPr>
        <w:t>
      Аудитті жүргізу мерзімі ___________________________________________________________</w:t>
      </w:r>
    </w:p>
    <w:p>
      <w:pPr>
        <w:spacing w:after="0"/>
        <w:ind w:left="0"/>
        <w:jc w:val="both"/>
      </w:pPr>
      <w:r>
        <w:rPr>
          <w:rFonts w:ascii="Times New Roman"/>
          <w:b w:val="false"/>
          <w:i w:val="false"/>
          <w:color w:val="000000"/>
          <w:sz w:val="28"/>
        </w:rPr>
        <w:t>
      Мемлекеттік аудитор _____________________________________________________________</w:t>
      </w:r>
    </w:p>
    <w:p>
      <w:pPr>
        <w:spacing w:after="0"/>
        <w:ind w:left="0"/>
        <w:jc w:val="both"/>
      </w:pPr>
      <w:r>
        <w:rPr>
          <w:rFonts w:ascii="Times New Roman"/>
          <w:b w:val="false"/>
          <w:i w:val="false"/>
          <w:color w:val="000000"/>
          <w:sz w:val="28"/>
        </w:rPr>
        <w:t>
      Мемлекеттік аудит тобының жетекшісі 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 (иә/жоқ/жауап жоқ)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НҚА сілтеме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 операция жасалған күні жасалады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Қойма жайы бөгде адамдардың кіруінен қорғалған ба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Түгіндеу жүргізу кезінде материалдық-жауапты тұлғалардың есебі жасалама 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Бухгалтерлік есептің тіркелімінде барлық міндетті деректемелер толтырыла 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құжаттар деректерімен материалды-жауапты тұлғалар есептерінің деректері салыстырыла 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құндылықтардың жетіспеушілігінде (артығында) кінәлі адамдар анықтала 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"Бас-кітап" журналымен мемориалдық ордерлер деректерін салыстыру жүргізіле ме (есеп автоматтандырылмаған кезде)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аудит қызметі құрылған ба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аудит қызметі туралы бекітілген ереже бар 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аудит қызметін тексеру бағдарламасы мен бекітілген жоспарлар бар 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аудит қызметімен жүргізілген тексерулер нәтижелерін көрсететін тексерулер актілері бар 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Ішкі аудит қызметі жүргізген тексерулер тексеріле ме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жиыны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"Жауап жоқ" - </w:t>
            </w:r>
          </w:p>
        </w:tc>
      </w:tr>
    </w:tbl>
    <w:p>
      <w:pPr>
        <w:spacing w:after="0"/>
        <w:ind w:left="0"/>
        <w:jc w:val="both"/>
      </w:pPr>
      <w:r>
        <w:rPr>
          <w:rFonts w:ascii="Times New Roman"/>
          <w:b w:val="false"/>
          <w:i w:val="false"/>
          <w:color w:val="000000"/>
          <w:sz w:val="28"/>
        </w:rPr>
        <w:t>
      Бақылау құралының тәуекелі деңгейін анықтау :</w:t>
      </w:r>
    </w:p>
    <w:p>
      <w:pPr>
        <w:spacing w:after="0"/>
        <w:ind w:left="0"/>
        <w:jc w:val="both"/>
      </w:pPr>
      <w:r>
        <w:rPr>
          <w:rFonts w:ascii="Times New Roman"/>
          <w:b w:val="false"/>
          <w:i w:val="false"/>
          <w:color w:val="000000"/>
          <w:sz w:val="28"/>
        </w:rPr>
        <w:t>
      төмен – 0% - 29%;</w:t>
      </w:r>
    </w:p>
    <w:p>
      <w:pPr>
        <w:spacing w:after="0"/>
        <w:ind w:left="0"/>
        <w:jc w:val="both"/>
      </w:pPr>
      <w:r>
        <w:rPr>
          <w:rFonts w:ascii="Times New Roman"/>
          <w:b w:val="false"/>
          <w:i w:val="false"/>
          <w:color w:val="000000"/>
          <w:sz w:val="28"/>
        </w:rPr>
        <w:t>
      орташа - 30% - 69%;</w:t>
      </w:r>
    </w:p>
    <w:p>
      <w:pPr>
        <w:spacing w:after="0"/>
        <w:ind w:left="0"/>
        <w:jc w:val="both"/>
      </w:pPr>
      <w:r>
        <w:rPr>
          <w:rFonts w:ascii="Times New Roman"/>
          <w:b w:val="false"/>
          <w:i w:val="false"/>
          <w:color w:val="000000"/>
          <w:sz w:val="28"/>
        </w:rPr>
        <w:t>
      жоғары – 70% – 100%.</w:t>
      </w:r>
    </w:p>
    <w:p>
      <w:pPr>
        <w:spacing w:after="0"/>
        <w:ind w:left="0"/>
        <w:jc w:val="both"/>
      </w:pPr>
      <w:r>
        <w:rPr>
          <w:rFonts w:ascii="Times New Roman"/>
          <w:b w:val="false"/>
          <w:i w:val="false"/>
          <w:color w:val="000000"/>
          <w:sz w:val="28"/>
        </w:rPr>
        <w:t xml:space="preserve">
      Ескертпе. Сұрақтар тізбесі түпкілікті болып табылмайды және аудит объектісі қызметінің ерекшеліктеріне сүйене отырып, мемлекеттік аудитормен толықтырылады. Әрбір тест сұрағына тиісті жауап қойылады. Ескертпеде әрбір жауап бойынша түсініктеме жазылады (қажет болған кезде) және жауапты растайтын құжаттар көшірмелері қоса беріледі. </w:t>
      </w:r>
    </w:p>
    <w:p>
      <w:pPr>
        <w:spacing w:after="0"/>
        <w:ind w:left="0"/>
        <w:jc w:val="both"/>
      </w:pPr>
      <w:r>
        <w:rPr>
          <w:rFonts w:ascii="Times New Roman"/>
          <w:b w:val="false"/>
          <w:i w:val="false"/>
          <w:color w:val="000000"/>
          <w:sz w:val="28"/>
        </w:rPr>
        <w:t>
      Бақылау құралы тәуекелін бағалау ұсынылған сұрақтар тізбесінен шартты теріс жауаптардың пайыздық үлесін анықтау арқылы жүргізіледі. "Жауап жоқ" жауап нұсқасы болған жағдайда бұл сұрақ тәуекелді бағалаудың сұрақтар жиынтығына қосылмайды.</w:t>
      </w:r>
    </w:p>
    <w:p>
      <w:pPr>
        <w:spacing w:after="0"/>
        <w:ind w:left="0"/>
        <w:jc w:val="both"/>
      </w:pPr>
      <w:r>
        <w:rPr>
          <w:rFonts w:ascii="Times New Roman"/>
          <w:b w:val="false"/>
          <w:i w:val="false"/>
          <w:color w:val="000000"/>
          <w:sz w:val="28"/>
        </w:rPr>
        <w:t>
      Сұрақтарға оң жауаптар ажырамас тәуекелді бағалаудың азайғаны туралы куәландырады.</w:t>
      </w:r>
    </w:p>
    <w:p>
      <w:pPr>
        <w:spacing w:after="0"/>
        <w:ind w:left="0"/>
        <w:jc w:val="both"/>
      </w:pPr>
      <w:r>
        <w:rPr>
          <w:rFonts w:ascii="Times New Roman"/>
          <w:b w:val="false"/>
          <w:i w:val="false"/>
          <w:color w:val="000000"/>
          <w:sz w:val="28"/>
        </w:rPr>
        <w:t>
      Ішкі бақылау жүйесі тәуекелін бағалау, егер бухгалтерлік есепті ұйымдастыру мен ішкі бақылау жүйесі тиімсіз болып табылса жоғары ретінде бағаланады.</w:t>
      </w:r>
    </w:p>
    <w:p>
      <w:pPr>
        <w:spacing w:after="0"/>
        <w:ind w:left="0"/>
        <w:jc w:val="both"/>
      </w:pPr>
      <w:r>
        <w:rPr>
          <w:rFonts w:ascii="Times New Roman"/>
          <w:b w:val="false"/>
          <w:i w:val="false"/>
          <w:color w:val="000000"/>
          <w:sz w:val="28"/>
        </w:rPr>
        <w:t>
      * Егер бұл сұраққа қатысты операциялар, аудиттелетін мемлекеттік мекеменің есебінде орын таппаған жағдайда "Жауап жоқ" деген жауап таңдалады.</w:t>
      </w:r>
    </w:p>
    <w:p>
      <w:pPr>
        <w:spacing w:after="0"/>
        <w:ind w:left="0"/>
        <w:jc w:val="both"/>
      </w:pPr>
      <w:r>
        <w:rPr>
          <w:rFonts w:ascii="Times New Roman"/>
          <w:b w:val="false"/>
          <w:i w:val="false"/>
          <w:color w:val="000000"/>
          <w:sz w:val="28"/>
        </w:rPr>
        <w:t>
      Мемлекеттік аудитор: ___________ _________________________________________________</w:t>
      </w:r>
    </w:p>
    <w:p>
      <w:pPr>
        <w:spacing w:after="0"/>
        <w:ind w:left="0"/>
        <w:jc w:val="both"/>
      </w:pPr>
      <w:r>
        <w:rPr>
          <w:rFonts w:ascii="Times New Roman"/>
          <w:b w:val="false"/>
          <w:i w:val="false"/>
          <w:color w:val="000000"/>
          <w:sz w:val="28"/>
        </w:rPr>
        <w:t>
      қолы                  (Т.А.Ә. (болған кездегі))</w:t>
      </w:r>
    </w:p>
    <w:p>
      <w:pPr>
        <w:spacing w:after="0"/>
        <w:ind w:left="0"/>
        <w:jc w:val="both"/>
      </w:pPr>
      <w:r>
        <w:rPr>
          <w:rFonts w:ascii="Times New Roman"/>
          <w:b w:val="false"/>
          <w:i w:val="false"/>
          <w:color w:val="000000"/>
          <w:sz w:val="28"/>
        </w:rPr>
        <w:t>
      Мемлекеттік аудит тобының жетекшісі __________ ____________________________________</w:t>
      </w:r>
    </w:p>
    <w:p>
      <w:pPr>
        <w:spacing w:after="0"/>
        <w:ind w:left="0"/>
        <w:jc w:val="both"/>
      </w:pPr>
      <w:r>
        <w:rPr>
          <w:rFonts w:ascii="Times New Roman"/>
          <w:b w:val="false"/>
          <w:i w:val="false"/>
          <w:color w:val="000000"/>
          <w:sz w:val="28"/>
        </w:rPr>
        <w:t>
      қолы                  (Т.А.Ә. (болған кездегі))</w:t>
      </w:r>
    </w:p>
    <w:p>
      <w:pPr>
        <w:spacing w:after="0"/>
        <w:ind w:left="0"/>
        <w:jc w:val="both"/>
      </w:pPr>
      <w:r>
        <w:rPr>
          <w:rFonts w:ascii="Times New Roman"/>
          <w:b w:val="false"/>
          <w:i w:val="false"/>
          <w:color w:val="000000"/>
          <w:sz w:val="28"/>
        </w:rPr>
        <w:t>
      "     " _______________ 20 ___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"Қаржылық есептілік аудиті"</w:t>
            </w:r>
            <w:r>
              <w:br/>
            </w:r>
            <w:r>
              <w:rPr>
                <w:rFonts w:ascii="Times New Roman"/>
                <w:b w:val="false"/>
                <w:i w:val="false"/>
                <w:color w:val="000000"/>
                <w:sz w:val="20"/>
              </w:rPr>
              <w:t>рәсімдік стандартына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58" w:id="356"/>
    <w:p>
      <w:pPr>
        <w:spacing w:after="0"/>
        <w:ind w:left="0"/>
        <w:jc w:val="left"/>
      </w:pPr>
      <w:r>
        <w:rPr>
          <w:rFonts w:ascii="Times New Roman"/>
          <w:b/>
          <w:i w:val="false"/>
          <w:color w:val="000000"/>
        </w:rPr>
        <w:t xml:space="preserve"> ЖҚ – Ажырамас тәуекелді бағалау (ЖҚ-АТБ)</w:t>
      </w:r>
    </w:p>
    <w:bookmarkEnd w:id="356"/>
    <w:p>
      <w:pPr>
        <w:spacing w:after="0"/>
        <w:ind w:left="0"/>
        <w:jc w:val="both"/>
      </w:pPr>
      <w:r>
        <w:rPr>
          <w:rFonts w:ascii="Times New Roman"/>
          <w:b w:val="false"/>
          <w:i w:val="false"/>
          <w:color w:val="ff0000"/>
          <w:sz w:val="28"/>
        </w:rPr>
        <w:t xml:space="preserve">
      Ескерту. 3-қосымша жаңа редакцияда - ҚР Премьер-Министрінің орынбасары - Қаржы министрінің 18.09.2023 </w:t>
      </w:r>
      <w:r>
        <w:rPr>
          <w:rFonts w:ascii="Times New Roman"/>
          <w:b w:val="false"/>
          <w:i w:val="false"/>
          <w:color w:val="ff0000"/>
          <w:sz w:val="28"/>
        </w:rPr>
        <w:t>№ 989</w:t>
      </w:r>
      <w:r>
        <w:rPr>
          <w:rFonts w:ascii="Times New Roman"/>
          <w:b w:val="false"/>
          <w:i w:val="false"/>
          <w:color w:val="ff0000"/>
          <w:sz w:val="28"/>
        </w:rPr>
        <w:t xml:space="preserve"> (алғашқы ресми жарияланған күнiнен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Аудит объектісі ____________________________________________________________</w:t>
      </w:r>
    </w:p>
    <w:p>
      <w:pPr>
        <w:spacing w:after="0"/>
        <w:ind w:left="0"/>
        <w:jc w:val="both"/>
      </w:pPr>
      <w:r>
        <w:rPr>
          <w:rFonts w:ascii="Times New Roman"/>
          <w:b w:val="false"/>
          <w:i w:val="false"/>
          <w:color w:val="000000"/>
          <w:sz w:val="28"/>
        </w:rPr>
        <w:t>
      Аудит кезеңі _______________________________________________________________</w:t>
      </w:r>
    </w:p>
    <w:p>
      <w:pPr>
        <w:spacing w:after="0"/>
        <w:ind w:left="0"/>
        <w:jc w:val="both"/>
      </w:pPr>
      <w:r>
        <w:rPr>
          <w:rFonts w:ascii="Times New Roman"/>
          <w:b w:val="false"/>
          <w:i w:val="false"/>
          <w:color w:val="000000"/>
          <w:sz w:val="28"/>
        </w:rPr>
        <w:t>
      Аудитті жүргізу мерзімі _____________________________________________________</w:t>
      </w:r>
    </w:p>
    <w:p>
      <w:pPr>
        <w:spacing w:after="0"/>
        <w:ind w:left="0"/>
        <w:jc w:val="both"/>
      </w:pPr>
      <w:r>
        <w:rPr>
          <w:rFonts w:ascii="Times New Roman"/>
          <w:b w:val="false"/>
          <w:i w:val="false"/>
          <w:color w:val="000000"/>
          <w:sz w:val="28"/>
        </w:rPr>
        <w:t>
      Мемлекеттік аудитор _______________________________________________________</w:t>
      </w:r>
    </w:p>
    <w:p>
      <w:pPr>
        <w:spacing w:after="0"/>
        <w:ind w:left="0"/>
        <w:jc w:val="both"/>
      </w:pPr>
      <w:r>
        <w:rPr>
          <w:rFonts w:ascii="Times New Roman"/>
          <w:b w:val="false"/>
          <w:i w:val="false"/>
          <w:color w:val="000000"/>
          <w:sz w:val="28"/>
        </w:rPr>
        <w:t>
      Мемлекеттік аудит тобының жетекшісі 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 (иә/жоқ/жауап жоқ)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НҚА сілтеме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Бухгалтерлік есеп компьютерлік жүйенің көмегімен жүзеге асырыла 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Алдынғы аудит нәтижелері бойынша қаржылық есептіліктегі қателерді жою бойынша ұсынымдар орындала 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жоғары жүктелімі жоқ па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Алдағы аудиттелген кезеңдерде жосықсыз іс-әрекеттер бар 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есептіліктің алдағы аудитінде елеулі қателер табылды 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 саясаты тиімді жұмыс істей ме: біліктілікті арттырудың мерзімді жұмысын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Бухгалтерлік есепті жүргізу мен қаржылық есептілікті жасаудың дұрыстығы мәніне басшылық түсінігі бар 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есептілікті жасау мен беру мерзімдері сақтала 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Бухгалтерлік есепті жүргізу мен қаржылық есептілікті жасау саласындағы нормативтік құқықтық актілерге өзгерістермен есеп қызметкерлері уақтылы таныстырыла 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Басшылыққа немесе есеп қызметкерлеріне сырттай қысымның болған жоқ па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шаруашылық операцияларын дұрыс ресімдеу үшін орындаушылардың жоғары біліктілігі талап етіле ме және ол қолдау таба 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Шоттарда еңбекақы төлеу жөнінде есеп айырысуды есепке алуда қасақана емес бұзушылықтар болған жоқ па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жиыны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"Иә"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 жоқ"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Ажырамас тәуекел деңгейін анықтау:</w:t>
      </w:r>
    </w:p>
    <w:p>
      <w:pPr>
        <w:spacing w:after="0"/>
        <w:ind w:left="0"/>
        <w:jc w:val="both"/>
      </w:pPr>
      <w:r>
        <w:rPr>
          <w:rFonts w:ascii="Times New Roman"/>
          <w:b w:val="false"/>
          <w:i w:val="false"/>
          <w:color w:val="000000"/>
          <w:sz w:val="28"/>
        </w:rPr>
        <w:t>
      төмен – 0% - 29%;</w:t>
      </w:r>
    </w:p>
    <w:p>
      <w:pPr>
        <w:spacing w:after="0"/>
        <w:ind w:left="0"/>
        <w:jc w:val="both"/>
      </w:pPr>
      <w:r>
        <w:rPr>
          <w:rFonts w:ascii="Times New Roman"/>
          <w:b w:val="false"/>
          <w:i w:val="false"/>
          <w:color w:val="000000"/>
          <w:sz w:val="28"/>
        </w:rPr>
        <w:t>
      орташа- 30% - 69%;</w:t>
      </w:r>
    </w:p>
    <w:p>
      <w:pPr>
        <w:spacing w:after="0"/>
        <w:ind w:left="0"/>
        <w:jc w:val="both"/>
      </w:pPr>
      <w:r>
        <w:rPr>
          <w:rFonts w:ascii="Times New Roman"/>
          <w:b w:val="false"/>
          <w:i w:val="false"/>
          <w:color w:val="000000"/>
          <w:sz w:val="28"/>
        </w:rPr>
        <w:t>
      жоғары – 70% – 100%.</w:t>
      </w:r>
    </w:p>
    <w:p>
      <w:pPr>
        <w:spacing w:after="0"/>
        <w:ind w:left="0"/>
        <w:jc w:val="both"/>
      </w:pPr>
      <w:r>
        <w:rPr>
          <w:rFonts w:ascii="Times New Roman"/>
          <w:b w:val="false"/>
          <w:i w:val="false"/>
          <w:color w:val="000000"/>
          <w:sz w:val="28"/>
        </w:rPr>
        <w:t>
      Ескертпе. Ескертпе. Сұрақтар тізбесі түпкілікті болып табылмайды және аудит объектісі қызметінің ерекшеліктеріне сүйене отырып, мемлекеттік аудитормен толықтырылады. Әрбір тест сұрағына тиісті жауап қойылады. Ескертпеде әрбір жауап бойынша түсініктеме жазылады (қажет болған кезде) және жауапты растайтын құжаттар көшірмелері қоса беріледі.</w:t>
      </w:r>
    </w:p>
    <w:p>
      <w:pPr>
        <w:spacing w:after="0"/>
        <w:ind w:left="0"/>
        <w:jc w:val="both"/>
      </w:pPr>
      <w:r>
        <w:rPr>
          <w:rFonts w:ascii="Times New Roman"/>
          <w:b w:val="false"/>
          <w:i w:val="false"/>
          <w:color w:val="000000"/>
          <w:sz w:val="28"/>
        </w:rPr>
        <w:t>
      Ажырамас тәуекелін бағалау ұсынылған сұрақтар тізбесінен шартты теріс жауаптардың пайыздық үлесін анықтау арқылы жүргізіледі. "Жауап жоқ" жауап нұсқасы болған жағдайда бұл сұрақ тәуекелді бағалаудың сұрақтар жиынтығына қосылмайды.</w:t>
      </w:r>
    </w:p>
    <w:p>
      <w:pPr>
        <w:spacing w:after="0"/>
        <w:ind w:left="0"/>
        <w:jc w:val="both"/>
      </w:pPr>
      <w:r>
        <w:rPr>
          <w:rFonts w:ascii="Times New Roman"/>
          <w:b w:val="false"/>
          <w:i w:val="false"/>
          <w:color w:val="000000"/>
          <w:sz w:val="28"/>
        </w:rPr>
        <w:t>
      Сұрақтарға оң жауаптар ажырамас тәуекелді бағалаудың азайғаны туралы куәландырады.</w:t>
      </w:r>
    </w:p>
    <w:p>
      <w:pPr>
        <w:spacing w:after="0"/>
        <w:ind w:left="0"/>
        <w:jc w:val="both"/>
      </w:pPr>
      <w:r>
        <w:rPr>
          <w:rFonts w:ascii="Times New Roman"/>
          <w:b w:val="false"/>
          <w:i w:val="false"/>
          <w:color w:val="000000"/>
          <w:sz w:val="28"/>
        </w:rPr>
        <w:t>
      Ажырамас тәуекелін бағалау, егер бухгалтерлік есепті ұйымдастыру мен ішкі бақылау жүйесі тиімсіз болып табылса жоғары ретінде бағаланады.</w:t>
      </w:r>
    </w:p>
    <w:p>
      <w:pPr>
        <w:spacing w:after="0"/>
        <w:ind w:left="0"/>
        <w:jc w:val="both"/>
      </w:pPr>
      <w:r>
        <w:rPr>
          <w:rFonts w:ascii="Times New Roman"/>
          <w:b w:val="false"/>
          <w:i w:val="false"/>
          <w:color w:val="000000"/>
          <w:sz w:val="28"/>
        </w:rPr>
        <w:t>
      * Егер бұл сұраққа қатысты операциялар, аудиттелетін мемлекеттік мекеменің есебінде орын таппаған жағдайда "Жауап жоқ" деген жауап таңдалады.</w:t>
      </w:r>
    </w:p>
    <w:p>
      <w:pPr>
        <w:spacing w:after="0"/>
        <w:ind w:left="0"/>
        <w:jc w:val="both"/>
      </w:pPr>
      <w:r>
        <w:rPr>
          <w:rFonts w:ascii="Times New Roman"/>
          <w:b w:val="false"/>
          <w:i w:val="false"/>
          <w:color w:val="000000"/>
          <w:sz w:val="28"/>
        </w:rPr>
        <w:t>
      Мемлекеттік аудитор: ___________</w:t>
      </w:r>
    </w:p>
    <w:p>
      <w:pPr>
        <w:spacing w:after="0"/>
        <w:ind w:left="0"/>
        <w:jc w:val="both"/>
      </w:pPr>
      <w:r>
        <w:rPr>
          <w:rFonts w:ascii="Times New Roman"/>
          <w:b w:val="false"/>
          <w:i w:val="false"/>
          <w:color w:val="000000"/>
          <w:sz w:val="28"/>
        </w:rPr>
        <w:t xml:space="preserve">
      _________________________________________________ </w:t>
      </w:r>
    </w:p>
    <w:p>
      <w:pPr>
        <w:spacing w:after="0"/>
        <w:ind w:left="0"/>
        <w:jc w:val="both"/>
      </w:pPr>
      <w:r>
        <w:rPr>
          <w:rFonts w:ascii="Times New Roman"/>
          <w:b w:val="false"/>
          <w:i w:val="false"/>
          <w:color w:val="000000"/>
          <w:sz w:val="28"/>
        </w:rPr>
        <w:t>
      қолы   (тегі, аты, әкесінің аты (бар болса))</w:t>
      </w:r>
    </w:p>
    <w:p>
      <w:pPr>
        <w:spacing w:after="0"/>
        <w:ind w:left="0"/>
        <w:jc w:val="both"/>
      </w:pPr>
      <w:r>
        <w:rPr>
          <w:rFonts w:ascii="Times New Roman"/>
          <w:b w:val="false"/>
          <w:i w:val="false"/>
          <w:color w:val="000000"/>
          <w:sz w:val="28"/>
        </w:rPr>
        <w:t>
      Мемлекеттік аудит тобының жетекшісі __________</w:t>
      </w:r>
    </w:p>
    <w:p>
      <w:pPr>
        <w:spacing w:after="0"/>
        <w:ind w:left="0"/>
        <w:jc w:val="both"/>
      </w:pPr>
      <w:r>
        <w:rPr>
          <w:rFonts w:ascii="Times New Roman"/>
          <w:b w:val="false"/>
          <w:i w:val="false"/>
          <w:color w:val="000000"/>
          <w:sz w:val="28"/>
        </w:rPr>
        <w:t>
      ____________________________________</w:t>
      </w:r>
    </w:p>
    <w:p>
      <w:pPr>
        <w:spacing w:after="0"/>
        <w:ind w:left="0"/>
        <w:jc w:val="both"/>
      </w:pPr>
      <w:r>
        <w:rPr>
          <w:rFonts w:ascii="Times New Roman"/>
          <w:b w:val="false"/>
          <w:i w:val="false"/>
          <w:color w:val="000000"/>
          <w:sz w:val="28"/>
        </w:rPr>
        <w:t>
      қолы (тегі, аты, әкесінің аты (бар болса))</w:t>
      </w:r>
    </w:p>
    <w:p>
      <w:pPr>
        <w:spacing w:after="0"/>
        <w:ind w:left="0"/>
        <w:jc w:val="both"/>
      </w:pPr>
      <w:r>
        <w:rPr>
          <w:rFonts w:ascii="Times New Roman"/>
          <w:b w:val="false"/>
          <w:i w:val="false"/>
          <w:color w:val="000000"/>
          <w:sz w:val="28"/>
        </w:rPr>
        <w:t>
      20 ___ жылғы " " 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"Қаржылық есептілік аудиті"</w:t>
            </w:r>
            <w:r>
              <w:br/>
            </w:r>
            <w:r>
              <w:rPr>
                <w:rFonts w:ascii="Times New Roman"/>
                <w:b w:val="false"/>
                <w:i w:val="false"/>
                <w:color w:val="000000"/>
                <w:sz w:val="20"/>
              </w:rPr>
              <w:t>рәсімдік стандартына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60" w:id="357"/>
    <w:p>
      <w:pPr>
        <w:spacing w:after="0"/>
        <w:ind w:left="0"/>
        <w:jc w:val="left"/>
      </w:pPr>
      <w:r>
        <w:rPr>
          <w:rFonts w:ascii="Times New Roman"/>
          <w:b/>
          <w:i w:val="false"/>
          <w:color w:val="000000"/>
        </w:rPr>
        <w:t xml:space="preserve"> ЖҚ – Анықталмау тәуекелін бағалау (ЖҚ-АТБ)</w:t>
      </w:r>
    </w:p>
    <w:bookmarkEnd w:id="357"/>
    <w:p>
      <w:pPr>
        <w:spacing w:after="0"/>
        <w:ind w:left="0"/>
        <w:jc w:val="both"/>
      </w:pPr>
      <w:r>
        <w:rPr>
          <w:rFonts w:ascii="Times New Roman"/>
          <w:b w:val="false"/>
          <w:i w:val="false"/>
          <w:color w:val="000000"/>
          <w:sz w:val="28"/>
        </w:rPr>
        <w:t>
      Аудит объектісі __________________________________________________________________</w:t>
      </w:r>
    </w:p>
    <w:p>
      <w:pPr>
        <w:spacing w:after="0"/>
        <w:ind w:left="0"/>
        <w:jc w:val="both"/>
      </w:pPr>
      <w:r>
        <w:rPr>
          <w:rFonts w:ascii="Times New Roman"/>
          <w:b w:val="false"/>
          <w:i w:val="false"/>
          <w:color w:val="000000"/>
          <w:sz w:val="28"/>
        </w:rPr>
        <w:t>
      Аудит кезеңі ____________________________________________________________________</w:t>
      </w:r>
    </w:p>
    <w:p>
      <w:pPr>
        <w:spacing w:after="0"/>
        <w:ind w:left="0"/>
        <w:jc w:val="both"/>
      </w:pPr>
      <w:r>
        <w:rPr>
          <w:rFonts w:ascii="Times New Roman"/>
          <w:b w:val="false"/>
          <w:i w:val="false"/>
          <w:color w:val="000000"/>
          <w:sz w:val="28"/>
        </w:rPr>
        <w:t>
      Аудитті жүргізу мерзімі ___________________________________________________________</w:t>
      </w:r>
    </w:p>
    <w:p>
      <w:pPr>
        <w:spacing w:after="0"/>
        <w:ind w:left="0"/>
        <w:jc w:val="both"/>
      </w:pPr>
      <w:r>
        <w:rPr>
          <w:rFonts w:ascii="Times New Roman"/>
          <w:b w:val="false"/>
          <w:i w:val="false"/>
          <w:color w:val="000000"/>
          <w:sz w:val="28"/>
        </w:rPr>
        <w:t>
      Мемлекеттік аудитор _____________________________________________________________</w:t>
      </w:r>
    </w:p>
    <w:p>
      <w:pPr>
        <w:spacing w:after="0"/>
        <w:ind w:left="0"/>
        <w:jc w:val="both"/>
      </w:pPr>
      <w:r>
        <w:rPr>
          <w:rFonts w:ascii="Times New Roman"/>
          <w:b w:val="false"/>
          <w:i w:val="false"/>
          <w:color w:val="000000"/>
          <w:sz w:val="28"/>
        </w:rPr>
        <w:t>
      Мемлекеттік аудит тобының жетекшісі 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мәні,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Жоспарланатын аудиторлық тәуекел</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Ажырамас тәуекел</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құралының тәуекелі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Анықталмау тәуекелі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 деңгейі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Әріпті өрнек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Мәндер интервалы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70-100%</w:t>
            </w:r>
          </w:p>
        </w:tc>
      </w:tr>
    </w:tbl>
    <w:p>
      <w:pPr>
        <w:spacing w:after="0"/>
        <w:ind w:left="0"/>
        <w:jc w:val="both"/>
      </w:pPr>
      <w:r>
        <w:rPr>
          <w:rFonts w:ascii="Times New Roman"/>
          <w:b w:val="false"/>
          <w:i w:val="false"/>
          <w:color w:val="000000"/>
          <w:sz w:val="28"/>
        </w:rPr>
        <w:t xml:space="preserve">
      Ескертпе. </w:t>
      </w:r>
    </w:p>
    <w:p>
      <w:pPr>
        <w:spacing w:after="0"/>
        <w:ind w:left="0"/>
        <w:jc w:val="both"/>
      </w:pPr>
      <w:r>
        <w:rPr>
          <w:rFonts w:ascii="Times New Roman"/>
          <w:b w:val="false"/>
          <w:i w:val="false"/>
          <w:color w:val="000000"/>
          <w:sz w:val="28"/>
        </w:rPr>
        <w:t>
      Анықталмау тәуекелін есептеу мынадай формула бойынша жүргізіледі: АТ = АТ/НРхРК, мұнда АТ – анықталмау тәуекелі, АТ – аудиторлық тәуекел, АТ – ажырамас тәуекел, БТ – бақылау қаражатының тәуекелі.</w:t>
      </w:r>
    </w:p>
    <w:p>
      <w:pPr>
        <w:spacing w:after="0"/>
        <w:ind w:left="0"/>
        <w:jc w:val="both"/>
      </w:pPr>
      <w:r>
        <w:rPr>
          <w:rFonts w:ascii="Times New Roman"/>
          <w:b w:val="false"/>
          <w:i w:val="false"/>
          <w:color w:val="000000"/>
          <w:sz w:val="28"/>
        </w:rPr>
        <w:t>
      Анықталмау тәуекелін есептеу елеулік деңгейін анықтау үшін қажет.</w:t>
      </w:r>
    </w:p>
    <w:p>
      <w:pPr>
        <w:spacing w:after="0"/>
        <w:ind w:left="0"/>
        <w:jc w:val="both"/>
      </w:pPr>
      <w:r>
        <w:rPr>
          <w:rFonts w:ascii="Times New Roman"/>
          <w:b w:val="false"/>
          <w:i w:val="false"/>
          <w:color w:val="000000"/>
          <w:sz w:val="28"/>
        </w:rPr>
        <w:t>
      Ішкі бақылау құралы (ІБҚ) есепке алудың тестіленетін объектілерінің бұрмалануын анықтамау тәуекелін бағалау ұсынылып отырған мәселелері тізбесінен теріс жауаптардың пайыздық үлесін айқындау жолымен жүргізіледі.</w:t>
      </w:r>
    </w:p>
    <w:p>
      <w:pPr>
        <w:spacing w:after="0"/>
        <w:ind w:left="0"/>
        <w:jc w:val="both"/>
      </w:pPr>
      <w:r>
        <w:rPr>
          <w:rFonts w:ascii="Times New Roman"/>
          <w:b w:val="false"/>
          <w:i w:val="false"/>
          <w:color w:val="000000"/>
          <w:sz w:val="28"/>
        </w:rPr>
        <w:t>
      ІБҚ бұрмалауларды анықтамау тәуекелін бағалаудың жоғары деңгейі бақылаудың әлсіз әзірленген құралы туралы куәландырады. Мемлекеттік аудитор мәні бойынша тексерудің аудиторлық рәсімдер көлемін ұлғайтуы қажет.</w:t>
      </w:r>
    </w:p>
    <w:p>
      <w:pPr>
        <w:spacing w:after="0"/>
        <w:ind w:left="0"/>
        <w:jc w:val="both"/>
      </w:pPr>
      <w:r>
        <w:rPr>
          <w:rFonts w:ascii="Times New Roman"/>
          <w:b w:val="false"/>
          <w:i w:val="false"/>
          <w:color w:val="000000"/>
          <w:sz w:val="28"/>
        </w:rPr>
        <w:t xml:space="preserve">
      ІБҚ бұрмалауларды анықтамау тәуекелін бағалаудың орташа немесе төменгі деңгейі қолданылатын аудиторлық рәсімдер көлемінің мүмкін болатын азаюы туралы куәландырады. </w:t>
      </w:r>
    </w:p>
    <w:p>
      <w:pPr>
        <w:spacing w:after="0"/>
        <w:ind w:left="0"/>
        <w:jc w:val="both"/>
      </w:pPr>
      <w:r>
        <w:rPr>
          <w:rFonts w:ascii="Times New Roman"/>
          <w:b w:val="false"/>
          <w:i w:val="false"/>
          <w:color w:val="000000"/>
          <w:sz w:val="28"/>
        </w:rPr>
        <w:t>
      Қолайлы төменгі деңгейге дейін төмендету үшін бақылау құралын қосымша тестілеуді орындау қажет.</w:t>
      </w:r>
    </w:p>
    <w:p>
      <w:pPr>
        <w:spacing w:after="0"/>
        <w:ind w:left="0"/>
        <w:jc w:val="both"/>
      </w:pPr>
      <w:r>
        <w:rPr>
          <w:rFonts w:ascii="Times New Roman"/>
          <w:b w:val="false"/>
          <w:i w:val="false"/>
          <w:color w:val="000000"/>
          <w:sz w:val="28"/>
        </w:rPr>
        <w:t>
      Мемлекеттік аудитор: ___________ _________________________________________________</w:t>
      </w:r>
    </w:p>
    <w:p>
      <w:pPr>
        <w:spacing w:after="0"/>
        <w:ind w:left="0"/>
        <w:jc w:val="both"/>
      </w:pPr>
      <w:r>
        <w:rPr>
          <w:rFonts w:ascii="Times New Roman"/>
          <w:b w:val="false"/>
          <w:i w:val="false"/>
          <w:color w:val="000000"/>
          <w:sz w:val="28"/>
        </w:rPr>
        <w:t>
      қолы                  (Т.А.Ә. (болған кездегі))</w:t>
      </w:r>
    </w:p>
    <w:p>
      <w:pPr>
        <w:spacing w:after="0"/>
        <w:ind w:left="0"/>
        <w:jc w:val="both"/>
      </w:pPr>
      <w:r>
        <w:rPr>
          <w:rFonts w:ascii="Times New Roman"/>
          <w:b w:val="false"/>
          <w:i w:val="false"/>
          <w:color w:val="000000"/>
          <w:sz w:val="28"/>
        </w:rPr>
        <w:t>
      Мемлекеттік аудит тобының жетекшісі __________ ____________________________________</w:t>
      </w:r>
    </w:p>
    <w:p>
      <w:pPr>
        <w:spacing w:after="0"/>
        <w:ind w:left="0"/>
        <w:jc w:val="both"/>
      </w:pPr>
      <w:r>
        <w:rPr>
          <w:rFonts w:ascii="Times New Roman"/>
          <w:b w:val="false"/>
          <w:i w:val="false"/>
          <w:color w:val="000000"/>
          <w:sz w:val="28"/>
        </w:rPr>
        <w:t>
      қолы                  (Т.А.Ә. (болған кездегі))</w:t>
      </w:r>
    </w:p>
    <w:p>
      <w:pPr>
        <w:spacing w:after="0"/>
        <w:ind w:left="0"/>
        <w:jc w:val="both"/>
      </w:pPr>
      <w:r>
        <w:rPr>
          <w:rFonts w:ascii="Times New Roman"/>
          <w:b w:val="false"/>
          <w:i w:val="false"/>
          <w:color w:val="000000"/>
          <w:sz w:val="28"/>
        </w:rPr>
        <w:t>
      "     " _______________ 20 ___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"Қаржылық есептілік аудиті"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рәсімдік стандартына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62" w:id="358"/>
    <w:p>
      <w:pPr>
        <w:spacing w:after="0"/>
        <w:ind w:left="0"/>
        <w:jc w:val="left"/>
      </w:pPr>
      <w:r>
        <w:rPr>
          <w:rFonts w:ascii="Times New Roman"/>
          <w:b/>
          <w:i w:val="false"/>
          <w:color w:val="000000"/>
        </w:rPr>
        <w:t xml:space="preserve"> ЖҚ – елеулік деңгейін есептеу (ЖҚ-ЕДЕ)</w:t>
      </w:r>
    </w:p>
    <w:bookmarkEnd w:id="358"/>
    <w:p>
      <w:pPr>
        <w:spacing w:after="0"/>
        <w:ind w:left="0"/>
        <w:jc w:val="both"/>
      </w:pPr>
      <w:r>
        <w:rPr>
          <w:rFonts w:ascii="Times New Roman"/>
          <w:b w:val="false"/>
          <w:i w:val="false"/>
          <w:color w:val="ff0000"/>
          <w:sz w:val="28"/>
        </w:rPr>
        <w:t xml:space="preserve">
      Ескерту. 5-қосымша жаңа редакцияда – ҚР Қаржы министрінің 28.12.2021 </w:t>
      </w:r>
      <w:r>
        <w:rPr>
          <w:rFonts w:ascii="Times New Roman"/>
          <w:b w:val="false"/>
          <w:i w:val="false"/>
          <w:color w:val="ff0000"/>
          <w:sz w:val="28"/>
        </w:rPr>
        <w:t>№ 1340</w:t>
      </w:r>
      <w:r>
        <w:rPr>
          <w:rFonts w:ascii="Times New Roman"/>
          <w:b w:val="false"/>
          <w:i w:val="false"/>
          <w:color w:val="ff0000"/>
          <w:sz w:val="28"/>
        </w:rPr>
        <w:t xml:space="preserve"> (алғашқы ресми жарияланған күнiнен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Аудит объектісі _____________________________________________________________________</w:t>
      </w:r>
    </w:p>
    <w:p>
      <w:pPr>
        <w:spacing w:after="0"/>
        <w:ind w:left="0"/>
        <w:jc w:val="both"/>
      </w:pPr>
      <w:r>
        <w:rPr>
          <w:rFonts w:ascii="Times New Roman"/>
          <w:b w:val="false"/>
          <w:i w:val="false"/>
          <w:color w:val="000000"/>
          <w:sz w:val="28"/>
        </w:rPr>
        <w:t>
      Аудит кезеңі _____________________________________________________________________</w:t>
      </w:r>
    </w:p>
    <w:p>
      <w:pPr>
        <w:spacing w:after="0"/>
        <w:ind w:left="0"/>
        <w:jc w:val="both"/>
      </w:pPr>
      <w:r>
        <w:rPr>
          <w:rFonts w:ascii="Times New Roman"/>
          <w:b w:val="false"/>
          <w:i w:val="false"/>
          <w:color w:val="000000"/>
          <w:sz w:val="28"/>
        </w:rPr>
        <w:t>
      Аудитті жүргізу мерзімі _____________________________________________________________________</w:t>
      </w:r>
    </w:p>
    <w:p>
      <w:pPr>
        <w:spacing w:after="0"/>
        <w:ind w:left="0"/>
        <w:jc w:val="both"/>
      </w:pPr>
      <w:r>
        <w:rPr>
          <w:rFonts w:ascii="Times New Roman"/>
          <w:b w:val="false"/>
          <w:i w:val="false"/>
          <w:color w:val="000000"/>
          <w:sz w:val="28"/>
        </w:rPr>
        <w:t>
      Мемлекеттік аудитор _____________________________________________________________________</w:t>
      </w:r>
    </w:p>
    <w:p>
      <w:pPr>
        <w:spacing w:after="0"/>
        <w:ind w:left="0"/>
        <w:jc w:val="both"/>
      </w:pPr>
      <w:r>
        <w:rPr>
          <w:rFonts w:ascii="Times New Roman"/>
          <w:b w:val="false"/>
          <w:i w:val="false"/>
          <w:color w:val="000000"/>
          <w:sz w:val="28"/>
        </w:rPr>
        <w:t>
      Мемлекеттік аудит тобының жетекшісі</w:t>
      </w:r>
    </w:p>
    <w:p>
      <w:pPr>
        <w:spacing w:after="0"/>
        <w:ind w:left="0"/>
        <w:jc w:val="both"/>
      </w:pPr>
      <w:r>
        <w:rPr>
          <w:rFonts w:ascii="Times New Roman"/>
          <w:b w:val="false"/>
          <w:i w:val="false"/>
          <w:color w:val="000000"/>
          <w:sz w:val="28"/>
        </w:rPr>
        <w:t>
      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Қаржылық есептілік үшін елеулікдеңгейі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көрсеткіш (есепті жыл соңындағы сальдо) мың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Елеуліктің пайыздық мәні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қаржылық есептілік үшін елеулік деңгейі, мың теңге (2– баған х3–баған)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Бұрмалаулар мөлшері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Елеулік шегі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Қысқарту пайызын анықтайтын факторлар:</w:t>
            </w:r>
          </w:p>
          <w:p>
            <w:pPr>
              <w:spacing w:after="20"/>
              <w:ind w:left="20"/>
              <w:jc w:val="both"/>
            </w:pPr>
            <w:r>
              <w:rPr>
                <w:rFonts w:ascii="Times New Roman"/>
                <w:b w:val="false"/>
                <w:i w:val="false"/>
                <w:color w:val="000000"/>
                <w:sz w:val="20"/>
              </w:rPr>
              <w:t>
Елеулі бұрмалаулардың төменгі тәуекелі – жалпы қаржылық есептілік үшін елеулік деңгейінің 10 %</w:t>
            </w:r>
          </w:p>
          <w:p>
            <w:pPr>
              <w:spacing w:after="20"/>
              <w:ind w:left="20"/>
              <w:jc w:val="both"/>
            </w:pPr>
            <w:r>
              <w:rPr>
                <w:rFonts w:ascii="Times New Roman"/>
                <w:b w:val="false"/>
                <w:i w:val="false"/>
                <w:color w:val="000000"/>
                <w:sz w:val="20"/>
              </w:rPr>
              <w:t>
Елеулі бұрмалаулардың орташа тәуекелі - жалпы қаржылық есептілік үшін елеулік деңгейінің 25 %</w:t>
            </w:r>
          </w:p>
          <w:p>
            <w:pPr>
              <w:spacing w:after="20"/>
              <w:ind w:left="20"/>
              <w:jc w:val="both"/>
            </w:pPr>
            <w:r>
              <w:rPr>
                <w:rFonts w:ascii="Times New Roman"/>
                <w:b w:val="false"/>
                <w:i w:val="false"/>
                <w:color w:val="000000"/>
                <w:sz w:val="20"/>
              </w:rPr>
              <w:t>
Елеулі бұрмалаулардың орташа тәуекелі - жалпы қаржылық есептілік үшін елеулік деңгейінің 50 %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Елеулік шегі (жалпы қаржылық есептілік үшін елеулік деңгейі, тәуекелге байланысты 10%, 25% немесе 50% азайтылғаны), мың теңге</w:t>
            </w:r>
          </w:p>
        </w:tc>
      </w:tr>
    </w:tbl>
    <w:p>
      <w:pPr>
        <w:spacing w:after="0"/>
        <w:ind w:left="0"/>
        <w:jc w:val="both"/>
      </w:pPr>
      <w:r>
        <w:rPr>
          <w:rFonts w:ascii="Times New Roman"/>
          <w:b w:val="false"/>
          <w:i w:val="false"/>
          <w:color w:val="000000"/>
          <w:sz w:val="28"/>
        </w:rPr>
        <w:t>
      Ескертпе. Елеуліктің есептелген деңгейі елеулі бұрмалаудың есептелген тәуекел деңгейіне байланысты түзетуге жатады. Елеулі бұрмалаулардың төменгі деңгейі кезінде елеулік деңгейі 10%-ға, елеулі бұрмалаулар тәуекелінің орташа деңгейінде 25%-ға, елеулі бұрмалаулардың жоғары деңгейі кезінде 50% азайтуға жатады.</w:t>
      </w:r>
    </w:p>
    <w:p>
      <w:pPr>
        <w:spacing w:after="0"/>
        <w:ind w:left="0"/>
        <w:jc w:val="both"/>
      </w:pPr>
      <w:r>
        <w:rPr>
          <w:rFonts w:ascii="Times New Roman"/>
          <w:b w:val="false"/>
          <w:i w:val="false"/>
          <w:color w:val="000000"/>
          <w:sz w:val="28"/>
        </w:rPr>
        <w:t>
      Осы есептеу тәуекел деңгейіне байланысты аудиттелетін баптар мен операциялар көлемін есептеу қажеттігімен түсіндіріледі. Тәуекел деңгейі неғұрлым жоғары болған сайын, қаржылық есептіліктің көп элементтерін аудиттеу қажет.</w:t>
      </w:r>
    </w:p>
    <w:p>
      <w:pPr>
        <w:spacing w:after="0"/>
        <w:ind w:left="0"/>
        <w:jc w:val="both"/>
      </w:pPr>
      <w:r>
        <w:rPr>
          <w:rFonts w:ascii="Times New Roman"/>
          <w:b w:val="false"/>
          <w:i w:val="false"/>
          <w:color w:val="000000"/>
          <w:sz w:val="28"/>
        </w:rPr>
        <w:t>
      Есеуліктің есептелген шегі аудитті жоспарлау мен жүргізу және аудит кезінде тандалуы тиіс қандай шоттар, операциялар сыныбы анықталатын және ашылатын кезде қолданылады (есептелген елеулік шегінен асып кететін теңгерім баптарының сомасы аудит жоспарына енгізіледі).</w:t>
      </w:r>
    </w:p>
    <w:p>
      <w:pPr>
        <w:spacing w:after="0"/>
        <w:ind w:left="0"/>
        <w:jc w:val="both"/>
      </w:pPr>
      <w:r>
        <w:rPr>
          <w:rFonts w:ascii="Times New Roman"/>
          <w:b w:val="false"/>
          <w:i w:val="false"/>
          <w:color w:val="000000"/>
          <w:sz w:val="28"/>
        </w:rPr>
        <w:t>
      Мемлекеттік аудитор: ________________________________________________________</w:t>
      </w:r>
    </w:p>
    <w:p>
      <w:pPr>
        <w:spacing w:after="0"/>
        <w:ind w:left="0"/>
        <w:jc w:val="both"/>
      </w:pPr>
      <w:r>
        <w:rPr>
          <w:rFonts w:ascii="Times New Roman"/>
          <w:b w:val="false"/>
          <w:i w:val="false"/>
          <w:color w:val="000000"/>
          <w:sz w:val="28"/>
        </w:rPr>
        <w:t>
      ________ ____________________________  қолы (Т.А.Ә. (бар болған жағдайда))</w:t>
      </w:r>
    </w:p>
    <w:p>
      <w:pPr>
        <w:spacing w:after="0"/>
        <w:ind w:left="0"/>
        <w:jc w:val="both"/>
      </w:pPr>
      <w:r>
        <w:rPr>
          <w:rFonts w:ascii="Times New Roman"/>
          <w:b w:val="false"/>
          <w:i w:val="false"/>
          <w:color w:val="000000"/>
          <w:sz w:val="28"/>
        </w:rPr>
        <w:t>
      Мемлекеттік аудит тобының жетекшісі:_________________________________________</w:t>
      </w:r>
    </w:p>
    <w:p>
      <w:pPr>
        <w:spacing w:after="0"/>
        <w:ind w:left="0"/>
        <w:jc w:val="both"/>
      </w:pPr>
      <w:r>
        <w:rPr>
          <w:rFonts w:ascii="Times New Roman"/>
          <w:b w:val="false"/>
          <w:i w:val="false"/>
          <w:color w:val="000000"/>
          <w:sz w:val="28"/>
        </w:rPr>
        <w:t>
      ________ _____________________________  қолы (Т.А.Ә. (бар болған жағдайда))</w:t>
      </w:r>
    </w:p>
    <w:p>
      <w:pPr>
        <w:spacing w:after="0"/>
        <w:ind w:left="0"/>
        <w:jc w:val="both"/>
      </w:pPr>
      <w:r>
        <w:rPr>
          <w:rFonts w:ascii="Times New Roman"/>
          <w:b w:val="false"/>
          <w:i w:val="false"/>
          <w:color w:val="000000"/>
          <w:sz w:val="28"/>
        </w:rPr>
        <w:t>
      "__" _______________ 20 ___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"Қаржылық есептілік аудиті"</w:t>
            </w:r>
            <w:r>
              <w:br/>
            </w:r>
            <w:r>
              <w:rPr>
                <w:rFonts w:ascii="Times New Roman"/>
                <w:b w:val="false"/>
                <w:i w:val="false"/>
                <w:color w:val="000000"/>
                <w:sz w:val="20"/>
              </w:rPr>
              <w:t>рәсімдік стандартына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64" w:id="359"/>
    <w:p>
      <w:pPr>
        <w:spacing w:after="0"/>
        <w:ind w:left="0"/>
        <w:jc w:val="left"/>
      </w:pPr>
      <w:r>
        <w:rPr>
          <w:rFonts w:ascii="Times New Roman"/>
          <w:b/>
          <w:i w:val="false"/>
          <w:color w:val="000000"/>
        </w:rPr>
        <w:t xml:space="preserve"> ЖҚ – Сыртқы көздерден ақпарат (ЖҚ-СКА)</w:t>
      </w:r>
    </w:p>
    <w:bookmarkEnd w:id="359"/>
    <w:p>
      <w:pPr>
        <w:spacing w:after="0"/>
        <w:ind w:left="0"/>
        <w:jc w:val="both"/>
      </w:pPr>
      <w:r>
        <w:rPr>
          <w:rFonts w:ascii="Times New Roman"/>
          <w:b w:val="false"/>
          <w:i w:val="false"/>
          <w:color w:val="000000"/>
          <w:sz w:val="28"/>
        </w:rPr>
        <w:t>
      Аудит объектісі __________________________________________________________________</w:t>
      </w:r>
    </w:p>
    <w:p>
      <w:pPr>
        <w:spacing w:after="0"/>
        <w:ind w:left="0"/>
        <w:jc w:val="both"/>
      </w:pPr>
      <w:r>
        <w:rPr>
          <w:rFonts w:ascii="Times New Roman"/>
          <w:b w:val="false"/>
          <w:i w:val="false"/>
          <w:color w:val="000000"/>
          <w:sz w:val="28"/>
        </w:rPr>
        <w:t>
      Аудит кезеңі ____________________________________________________________________</w:t>
      </w:r>
    </w:p>
    <w:p>
      <w:pPr>
        <w:spacing w:after="0"/>
        <w:ind w:left="0"/>
        <w:jc w:val="both"/>
      </w:pPr>
      <w:r>
        <w:rPr>
          <w:rFonts w:ascii="Times New Roman"/>
          <w:b w:val="false"/>
          <w:i w:val="false"/>
          <w:color w:val="000000"/>
          <w:sz w:val="28"/>
        </w:rPr>
        <w:t>
      Аудитті жүргізу мерзімі ___________________________________________________________</w:t>
      </w:r>
    </w:p>
    <w:p>
      <w:pPr>
        <w:spacing w:after="0"/>
        <w:ind w:left="0"/>
        <w:jc w:val="both"/>
      </w:pPr>
      <w:r>
        <w:rPr>
          <w:rFonts w:ascii="Times New Roman"/>
          <w:b w:val="false"/>
          <w:i w:val="false"/>
          <w:color w:val="000000"/>
          <w:sz w:val="28"/>
        </w:rPr>
        <w:t>
      Мемлекеттік аудитор _____________________________________________________________</w:t>
      </w:r>
    </w:p>
    <w:p>
      <w:pPr>
        <w:spacing w:after="0"/>
        <w:ind w:left="0"/>
        <w:jc w:val="both"/>
      </w:pPr>
      <w:r>
        <w:rPr>
          <w:rFonts w:ascii="Times New Roman"/>
          <w:b w:val="false"/>
          <w:i w:val="false"/>
          <w:color w:val="000000"/>
          <w:sz w:val="28"/>
        </w:rPr>
        <w:t>
      Мемлекеттік аудит тобының жетекшісі 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 көзі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Дебиторлық берешек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Кредиторлық берешек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Банктік үзінді көшірме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тіркеушісі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Жалдау шарты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Жалдаушы, Жалға беруші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Концессия шарты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Концедент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Квазимемлекеттік сектор субъектісінің жарғылық капиталы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Құрылтай құжаттары, бухгалтерлік теңгерім, квазимемлекеттік сектор субъектісінің жарғылық капиталын қалыптастыру мен толтыру туралы тиісті қаулы мен шешім</w:t>
            </w:r>
          </w:p>
        </w:tc>
      </w:tr>
    </w:tbl>
    <w:p>
      <w:pPr>
        <w:spacing w:after="0"/>
        <w:ind w:left="0"/>
        <w:jc w:val="both"/>
      </w:pPr>
      <w:r>
        <w:rPr>
          <w:rFonts w:ascii="Times New Roman"/>
          <w:b w:val="false"/>
          <w:i w:val="false"/>
          <w:color w:val="000000"/>
          <w:sz w:val="28"/>
        </w:rPr>
        <w:t xml:space="preserve">
      Ескертпе. Жұмыс құжатына жазбаша және ауызша сұрау салулар негізінде үшінші тұлғалардан алынған және аудиторлық дәлелдеме болып табылған құжаттама қоса беріледі. </w:t>
      </w:r>
    </w:p>
    <w:p>
      <w:pPr>
        <w:spacing w:after="0"/>
        <w:ind w:left="0"/>
        <w:jc w:val="both"/>
      </w:pPr>
      <w:r>
        <w:rPr>
          <w:rFonts w:ascii="Times New Roman"/>
          <w:b w:val="false"/>
          <w:i w:val="false"/>
          <w:color w:val="000000"/>
          <w:sz w:val="28"/>
        </w:rPr>
        <w:t>
      Ақпарат толық болып табылмайды және аудитор объектісі қызметінің кәсіби пайымы мен ерекшеліктеріне сүйене отырып, мемлекеттік аудитормен толықтырылады.</w:t>
      </w:r>
    </w:p>
    <w:p>
      <w:pPr>
        <w:spacing w:after="0"/>
        <w:ind w:left="0"/>
        <w:jc w:val="both"/>
      </w:pPr>
      <w:r>
        <w:rPr>
          <w:rFonts w:ascii="Times New Roman"/>
          <w:b w:val="false"/>
          <w:i w:val="false"/>
          <w:color w:val="000000"/>
          <w:sz w:val="28"/>
        </w:rPr>
        <w:t>
      Мемлекеттік аудитор: ___________ _________________________________________________</w:t>
      </w:r>
    </w:p>
    <w:p>
      <w:pPr>
        <w:spacing w:after="0"/>
        <w:ind w:left="0"/>
        <w:jc w:val="both"/>
      </w:pPr>
      <w:r>
        <w:rPr>
          <w:rFonts w:ascii="Times New Roman"/>
          <w:b w:val="false"/>
          <w:i w:val="false"/>
          <w:color w:val="000000"/>
          <w:sz w:val="28"/>
        </w:rPr>
        <w:t>
      қолы                  (Т.А.Ә. (болған кездегі))</w:t>
      </w:r>
    </w:p>
    <w:p>
      <w:pPr>
        <w:spacing w:after="0"/>
        <w:ind w:left="0"/>
        <w:jc w:val="both"/>
      </w:pPr>
      <w:r>
        <w:rPr>
          <w:rFonts w:ascii="Times New Roman"/>
          <w:b w:val="false"/>
          <w:i w:val="false"/>
          <w:color w:val="000000"/>
          <w:sz w:val="28"/>
        </w:rPr>
        <w:t>
      Мемлекеттік аудит тобының жетекшісі __________ ____________________________________</w:t>
      </w:r>
    </w:p>
    <w:p>
      <w:pPr>
        <w:spacing w:after="0"/>
        <w:ind w:left="0"/>
        <w:jc w:val="both"/>
      </w:pPr>
      <w:r>
        <w:rPr>
          <w:rFonts w:ascii="Times New Roman"/>
          <w:b w:val="false"/>
          <w:i w:val="false"/>
          <w:color w:val="000000"/>
          <w:sz w:val="28"/>
        </w:rPr>
        <w:t>
      қолы                  (Т.А.Ә. (болған кездегі))</w:t>
      </w:r>
    </w:p>
    <w:p>
      <w:pPr>
        <w:spacing w:after="0"/>
        <w:ind w:left="0"/>
        <w:jc w:val="both"/>
      </w:pPr>
      <w:r>
        <w:rPr>
          <w:rFonts w:ascii="Times New Roman"/>
          <w:b w:val="false"/>
          <w:i w:val="false"/>
          <w:color w:val="000000"/>
          <w:sz w:val="28"/>
        </w:rPr>
        <w:t>
      "     " _______________ 20 ___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"Қаржылық есептілік аудиті"</w:t>
            </w:r>
            <w:r>
              <w:br/>
            </w:r>
            <w:r>
              <w:rPr>
                <w:rFonts w:ascii="Times New Roman"/>
                <w:b w:val="false"/>
                <w:i w:val="false"/>
                <w:color w:val="000000"/>
                <w:sz w:val="20"/>
              </w:rPr>
              <w:t>рәсімдік стандартына</w:t>
            </w:r>
            <w:r>
              <w:br/>
            </w:r>
            <w:r>
              <w:rPr>
                <w:rFonts w:ascii="Times New Roman"/>
                <w:b w:val="false"/>
                <w:i w:val="false"/>
                <w:color w:val="000000"/>
                <w:sz w:val="20"/>
              </w:rPr>
              <w:t>7-қосымша</w:t>
            </w:r>
          </w:p>
        </w:tc>
      </w:tr>
    </w:tbl>
    <w:bookmarkStart w:name="z366" w:id="360"/>
    <w:p>
      <w:pPr>
        <w:spacing w:after="0"/>
        <w:ind w:left="0"/>
        <w:jc w:val="left"/>
      </w:pPr>
      <w:r>
        <w:rPr>
          <w:rFonts w:ascii="Times New Roman"/>
          <w:b/>
          <w:i w:val="false"/>
          <w:color w:val="000000"/>
        </w:rPr>
        <w:t xml:space="preserve"> Сенімділік деңгейі мен сенімділік коэффициентін айқындау</w:t>
      </w:r>
    </w:p>
    <w:bookmarkEnd w:id="3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Ажырамас тәуекел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құралдарының тәуекелі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Сенімділік деңгейі,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Сенімділік коэффициенті (СК)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Әріптік мәндер Ж, О, Т тәуекел дәрежесін (жоғары, орта, төмен) білдіреді.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"Қаржылық есептілік аудиті"</w:t>
            </w:r>
            <w:r>
              <w:br/>
            </w:r>
            <w:r>
              <w:rPr>
                <w:rFonts w:ascii="Times New Roman"/>
                <w:b w:val="false"/>
                <w:i w:val="false"/>
                <w:color w:val="000000"/>
                <w:sz w:val="20"/>
              </w:rPr>
              <w:t>рәсімдік стандартына</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68" w:id="361"/>
    <w:p>
      <w:pPr>
        <w:spacing w:after="0"/>
        <w:ind w:left="0"/>
        <w:jc w:val="left"/>
      </w:pPr>
      <w:r>
        <w:rPr>
          <w:rFonts w:ascii="Times New Roman"/>
          <w:b/>
          <w:i w:val="false"/>
          <w:color w:val="000000"/>
        </w:rPr>
        <w:t xml:space="preserve"> ЖҚ – Аудиторлық іріктеу (ЖҚ-АІ)</w:t>
      </w:r>
    </w:p>
    <w:bookmarkEnd w:id="361"/>
    <w:p>
      <w:pPr>
        <w:spacing w:after="0"/>
        <w:ind w:left="0"/>
        <w:jc w:val="both"/>
      </w:pPr>
      <w:r>
        <w:rPr>
          <w:rFonts w:ascii="Times New Roman"/>
          <w:b w:val="false"/>
          <w:i w:val="false"/>
          <w:color w:val="000000"/>
          <w:sz w:val="28"/>
        </w:rPr>
        <w:t>
      Аудит объектісі __________________________________________________________________</w:t>
      </w:r>
    </w:p>
    <w:p>
      <w:pPr>
        <w:spacing w:after="0"/>
        <w:ind w:left="0"/>
        <w:jc w:val="both"/>
      </w:pPr>
      <w:r>
        <w:rPr>
          <w:rFonts w:ascii="Times New Roman"/>
          <w:b w:val="false"/>
          <w:i w:val="false"/>
          <w:color w:val="000000"/>
          <w:sz w:val="28"/>
        </w:rPr>
        <w:t>
      Аудит кезеңі ____________________________________________________________________</w:t>
      </w:r>
    </w:p>
    <w:p>
      <w:pPr>
        <w:spacing w:after="0"/>
        <w:ind w:left="0"/>
        <w:jc w:val="both"/>
      </w:pPr>
      <w:r>
        <w:rPr>
          <w:rFonts w:ascii="Times New Roman"/>
          <w:b w:val="false"/>
          <w:i w:val="false"/>
          <w:color w:val="000000"/>
          <w:sz w:val="28"/>
        </w:rPr>
        <w:t>
      Аудитті жүргізу мерзімі ___________________________________________________________</w:t>
      </w:r>
    </w:p>
    <w:p>
      <w:pPr>
        <w:spacing w:after="0"/>
        <w:ind w:left="0"/>
        <w:jc w:val="both"/>
      </w:pPr>
      <w:r>
        <w:rPr>
          <w:rFonts w:ascii="Times New Roman"/>
          <w:b w:val="false"/>
          <w:i w:val="false"/>
          <w:color w:val="000000"/>
          <w:sz w:val="28"/>
        </w:rPr>
        <w:t>
      Елеулік деңгейі __________________________________________________________________</w:t>
      </w:r>
    </w:p>
    <w:p>
      <w:pPr>
        <w:spacing w:after="0"/>
        <w:ind w:left="0"/>
        <w:jc w:val="both"/>
      </w:pPr>
      <w:r>
        <w:rPr>
          <w:rFonts w:ascii="Times New Roman"/>
          <w:b w:val="false"/>
          <w:i w:val="false"/>
          <w:color w:val="000000"/>
          <w:sz w:val="28"/>
        </w:rPr>
        <w:t>
      Іріктеу қолданылатын әдіс (кездейсоқ немесе жүйелі іріктеу)</w:t>
      </w:r>
    </w:p>
    <w:p>
      <w:pPr>
        <w:spacing w:after="0"/>
        <w:ind w:left="0"/>
        <w:jc w:val="both"/>
      </w:pPr>
      <w:r>
        <w:rPr>
          <w:rFonts w:ascii="Times New Roman"/>
          <w:b w:val="false"/>
          <w:i w:val="false"/>
          <w:color w:val="000000"/>
          <w:sz w:val="28"/>
        </w:rPr>
        <w:t>
      Мемлекеттік аудитор _____________________________________________________________</w:t>
      </w:r>
    </w:p>
    <w:p>
      <w:pPr>
        <w:spacing w:after="0"/>
        <w:ind w:left="0"/>
        <w:jc w:val="both"/>
      </w:pPr>
      <w:r>
        <w:rPr>
          <w:rFonts w:ascii="Times New Roman"/>
          <w:b w:val="false"/>
          <w:i w:val="false"/>
          <w:color w:val="000000"/>
          <w:sz w:val="28"/>
        </w:rPr>
        <w:t>
      Мемлекеттік аудит тобының жетекшісі 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сомалық (сандық) мәні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Тестіленетін жиынтық</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жиынтықпен тестіленетін құжаттар саны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Тестіленетін бас жиынтықтың сомалық мәні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Жекелеген тексеруге жататын ерекше элементтердің сомалық мәні</w:t>
            </w:r>
            <w:r>
              <w:rPr>
                <w:rFonts w:ascii="Times New Roman"/>
                <w:b w:val="false"/>
                <w:i/>
                <w:color w:val="000000"/>
                <w:sz w:val="20"/>
              </w:rPr>
              <w:t xml:space="preserve"> (неғұрлым көп құнды элементтер және негізгі элементтер)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 коэффициенті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Сенімділік деңгейі (%)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Сенімділік деңгейіне сәйкес келетін сенімділік коэффиценті ("Қаржылық есептілік аудиті" Рәсімдік стандартындағы кестеден")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Формула бойынша есептелген іріктеу көлемі (іріктеуден түскен элементтер саны)*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Іріктеу көлемінің сомалық мәні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Ірікте интервалы және бастапқы нүкте (жүйелі іріктеу кезінде формула бойынша есептеледі**)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Ірікте көлеміндегі қателер, оның ішінде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аномалдық</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 неғұрлым көп элементтердегі қателер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элементтердегі қателер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жиынтықтағы қателердің толық болжамды ауқымы (экстраполяция нәтижесі)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жиынтықтағы толық болжамды қателер ауқымы бап бойынша мәнділік деңгейден асады (аспайды)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ІК = СК х ЖК, мұнда ІК – іріктеу көлемі, СК – сенімділік коэффициенті, ЖК – жиынтық коэффициент;</w:t>
      </w:r>
    </w:p>
    <w:p>
      <w:pPr>
        <w:spacing w:after="0"/>
        <w:ind w:left="0"/>
        <w:jc w:val="both"/>
      </w:pPr>
      <w:r>
        <w:rPr>
          <w:rFonts w:ascii="Times New Roman"/>
          <w:b w:val="false"/>
          <w:i w:val="false"/>
          <w:color w:val="000000"/>
          <w:sz w:val="28"/>
        </w:rPr>
        <w:t>
      ** ІИ = ЖҚД/СК, мұнда ІИ – іріктеу интервалы, ЖҚД – жіберілетін қате деңгейі (мәнділігі), СК – сенімділік коэффициенті; БН = ІИ х КС, мұнда БН – бастапқы нүкте, ІИ – іріктеу интервалы, КС – кездейсоқ сан.</w:t>
      </w:r>
    </w:p>
    <w:p>
      <w:pPr>
        <w:spacing w:after="0"/>
        <w:ind w:left="0"/>
        <w:jc w:val="both"/>
      </w:pPr>
      <w:r>
        <w:rPr>
          <w:rFonts w:ascii="Times New Roman"/>
          <w:b w:val="false"/>
          <w:i w:val="false"/>
          <w:color w:val="000000"/>
          <w:sz w:val="28"/>
        </w:rPr>
        <w:t>
      Жұмыс құжатына іріктеу көлемін анықтаған кезде жүргізілген барлық құжаттар мен есеп айырысулар қоса беріледі.</w:t>
      </w:r>
    </w:p>
    <w:p>
      <w:pPr>
        <w:spacing w:after="0"/>
        <w:ind w:left="0"/>
        <w:jc w:val="both"/>
      </w:pPr>
      <w:r>
        <w:rPr>
          <w:rFonts w:ascii="Times New Roman"/>
          <w:b w:val="false"/>
          <w:i w:val="false"/>
          <w:color w:val="000000"/>
          <w:sz w:val="28"/>
        </w:rPr>
        <w:t>
      Мемлекеттік аудитор: ___________ _________________________________________________</w:t>
      </w:r>
    </w:p>
    <w:p>
      <w:pPr>
        <w:spacing w:after="0"/>
        <w:ind w:left="0"/>
        <w:jc w:val="both"/>
      </w:pPr>
      <w:r>
        <w:rPr>
          <w:rFonts w:ascii="Times New Roman"/>
          <w:b w:val="false"/>
          <w:i w:val="false"/>
          <w:color w:val="000000"/>
          <w:sz w:val="28"/>
        </w:rPr>
        <w:t>
      қолы                  (Т.А.Ә. (болған кездегі))</w:t>
      </w:r>
    </w:p>
    <w:p>
      <w:pPr>
        <w:spacing w:after="0"/>
        <w:ind w:left="0"/>
        <w:jc w:val="both"/>
      </w:pPr>
      <w:r>
        <w:rPr>
          <w:rFonts w:ascii="Times New Roman"/>
          <w:b w:val="false"/>
          <w:i w:val="false"/>
          <w:color w:val="000000"/>
          <w:sz w:val="28"/>
        </w:rPr>
        <w:t>
      Мемлекеттік аудит тобының жетекшісі __________ ____________________________________</w:t>
      </w:r>
    </w:p>
    <w:p>
      <w:pPr>
        <w:spacing w:after="0"/>
        <w:ind w:left="0"/>
        <w:jc w:val="both"/>
      </w:pPr>
      <w:r>
        <w:rPr>
          <w:rFonts w:ascii="Times New Roman"/>
          <w:b w:val="false"/>
          <w:i w:val="false"/>
          <w:color w:val="000000"/>
          <w:sz w:val="28"/>
        </w:rPr>
        <w:t>
      қолы                  (Т.А.Ә. (болған кездегі))</w:t>
      </w:r>
    </w:p>
    <w:p>
      <w:pPr>
        <w:spacing w:after="0"/>
        <w:ind w:left="0"/>
        <w:jc w:val="both"/>
      </w:pPr>
      <w:r>
        <w:rPr>
          <w:rFonts w:ascii="Times New Roman"/>
          <w:b w:val="false"/>
          <w:i w:val="false"/>
          <w:color w:val="000000"/>
          <w:sz w:val="28"/>
        </w:rPr>
        <w:t>
      "     " _______________ 20 ___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"Қаржылық есептілік аудиті"</w:t>
            </w:r>
            <w:r>
              <w:br/>
            </w:r>
            <w:r>
              <w:rPr>
                <w:rFonts w:ascii="Times New Roman"/>
                <w:b w:val="false"/>
                <w:i w:val="false"/>
                <w:color w:val="000000"/>
                <w:sz w:val="20"/>
              </w:rPr>
              <w:t>рәсімдік стандартына</w:t>
            </w:r>
            <w:r>
              <w:br/>
            </w:r>
            <w:r>
              <w:rPr>
                <w:rFonts w:ascii="Times New Roman"/>
                <w:b w:val="false"/>
                <w:i w:val="false"/>
                <w:color w:val="000000"/>
                <w:sz w:val="20"/>
              </w:rPr>
              <w:t>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70" w:id="362"/>
    <w:p>
      <w:pPr>
        <w:spacing w:after="0"/>
        <w:ind w:left="0"/>
        <w:jc w:val="left"/>
      </w:pPr>
      <w:r>
        <w:rPr>
          <w:rFonts w:ascii="Times New Roman"/>
          <w:b/>
          <w:i w:val="false"/>
          <w:color w:val="000000"/>
        </w:rPr>
        <w:t xml:space="preserve"> ЖҚ - Ақшалай қаражаты мен олардың баламалары аудитіне аудиторлық рәсімдерін жүргізу бағдарламасы (ЖҚ-АҚБ)</w:t>
      </w:r>
    </w:p>
    <w:bookmarkEnd w:id="362"/>
    <w:p>
      <w:pPr>
        <w:spacing w:after="0"/>
        <w:ind w:left="0"/>
        <w:jc w:val="both"/>
      </w:pPr>
      <w:r>
        <w:rPr>
          <w:rFonts w:ascii="Times New Roman"/>
          <w:b w:val="false"/>
          <w:i w:val="false"/>
          <w:color w:val="000000"/>
          <w:sz w:val="28"/>
        </w:rPr>
        <w:t>
      Аудит объектісі __________________________________________________________________</w:t>
      </w:r>
    </w:p>
    <w:p>
      <w:pPr>
        <w:spacing w:after="0"/>
        <w:ind w:left="0"/>
        <w:jc w:val="both"/>
      </w:pPr>
      <w:r>
        <w:rPr>
          <w:rFonts w:ascii="Times New Roman"/>
          <w:b w:val="false"/>
          <w:i w:val="false"/>
          <w:color w:val="000000"/>
          <w:sz w:val="28"/>
        </w:rPr>
        <w:t>
      Аудит кезеңі ____________________________________________________________________</w:t>
      </w:r>
    </w:p>
    <w:p>
      <w:pPr>
        <w:spacing w:after="0"/>
        <w:ind w:left="0"/>
        <w:jc w:val="both"/>
      </w:pPr>
      <w:r>
        <w:rPr>
          <w:rFonts w:ascii="Times New Roman"/>
          <w:b w:val="false"/>
          <w:i w:val="false"/>
          <w:color w:val="000000"/>
          <w:sz w:val="28"/>
        </w:rPr>
        <w:t>
      Аудитті жүргізу мерзімі ___________________________________________________________</w:t>
      </w:r>
    </w:p>
    <w:p>
      <w:pPr>
        <w:spacing w:after="0"/>
        <w:ind w:left="0"/>
        <w:jc w:val="both"/>
      </w:pPr>
      <w:r>
        <w:rPr>
          <w:rFonts w:ascii="Times New Roman"/>
          <w:b w:val="false"/>
          <w:i w:val="false"/>
          <w:color w:val="000000"/>
          <w:sz w:val="28"/>
        </w:rPr>
        <w:t>
      Мемлекеттік аудитор _____________________________________________________________</w:t>
      </w:r>
    </w:p>
    <w:p>
      <w:pPr>
        <w:spacing w:after="0"/>
        <w:ind w:left="0"/>
        <w:jc w:val="both"/>
      </w:pPr>
      <w:r>
        <w:rPr>
          <w:rFonts w:ascii="Times New Roman"/>
          <w:b w:val="false"/>
          <w:i w:val="false"/>
          <w:color w:val="000000"/>
          <w:sz w:val="28"/>
        </w:rPr>
        <w:t>
      Мемлекеттік аудит тобының жетекшісі 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рәсім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Орындалу мерзімі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ЖҚ сілтеме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рәсімдер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сұрату және зерделеу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Кіріс сальдосын тексеру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Синтетикалық және талдамалық есеп деректерін салыстыру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бақылау мен бухгалтерлік есеп қызметін бастапқы бағалауды салыстыру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Тексерудің басым бағыттарын айқындау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Мәні бойынша тексеру рәсімдері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қаражаты мен олардың баламаларының болуын тексеру</w:t>
            </w:r>
          </w:p>
          <w:p>
            <w:pPr>
              <w:spacing w:after="20"/>
              <w:ind w:left="20"/>
              <w:jc w:val="both"/>
            </w:pPr>
            <w:r>
              <w:rPr>
                <w:rFonts w:ascii="Times New Roman"/>
                <w:b w:val="false"/>
                <w:i w:val="false"/>
                <w:color w:val="000000"/>
                <w:sz w:val="20"/>
              </w:rPr>
              <w:t xml:space="preserve">
Түгендеу жүргізу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қаражаты мен олардың баламалары бойынша операциялардың дұрыс көрінуін тексеру:</w:t>
            </w:r>
          </w:p>
          <w:p>
            <w:pPr>
              <w:spacing w:after="20"/>
              <w:ind w:left="20"/>
              <w:jc w:val="both"/>
            </w:pPr>
            <w:r>
              <w:rPr>
                <w:rFonts w:ascii="Times New Roman"/>
                <w:b w:val="false"/>
                <w:i w:val="false"/>
                <w:color w:val="000000"/>
                <w:sz w:val="20"/>
              </w:rPr>
              <w:t>
кассалық операцияларды тексеру</w:t>
            </w:r>
          </w:p>
          <w:p>
            <w:pPr>
              <w:spacing w:after="20"/>
              <w:ind w:left="20"/>
              <w:jc w:val="both"/>
            </w:pPr>
            <w:r>
              <w:rPr>
                <w:rFonts w:ascii="Times New Roman"/>
                <w:b w:val="false"/>
                <w:i w:val="false"/>
                <w:color w:val="000000"/>
                <w:sz w:val="20"/>
              </w:rPr>
              <w:t>
валюта шоты операцияларын тексеру</w:t>
            </w:r>
          </w:p>
          <w:p>
            <w:pPr>
              <w:spacing w:after="20"/>
              <w:ind w:left="20"/>
              <w:jc w:val="both"/>
            </w:pPr>
            <w:r>
              <w:rPr>
                <w:rFonts w:ascii="Times New Roman"/>
                <w:b w:val="false"/>
                <w:i w:val="false"/>
                <w:color w:val="000000"/>
                <w:sz w:val="20"/>
              </w:rPr>
              <w:t>
ҚБШ шоттары бойынша операцияларды тексеру</w:t>
            </w:r>
          </w:p>
          <w:p>
            <w:pPr>
              <w:spacing w:after="20"/>
              <w:ind w:left="20"/>
              <w:jc w:val="both"/>
            </w:pPr>
            <w:r>
              <w:rPr>
                <w:rFonts w:ascii="Times New Roman"/>
                <w:b w:val="false"/>
                <w:i w:val="false"/>
                <w:color w:val="000000"/>
                <w:sz w:val="20"/>
              </w:rPr>
              <w:t xml:space="preserve">
жоспарлы тағайындауларды тексеру </w:t>
            </w:r>
          </w:p>
          <w:p>
            <w:pPr>
              <w:spacing w:after="20"/>
              <w:ind w:left="20"/>
              <w:jc w:val="both"/>
            </w:pPr>
            <w:r>
              <w:rPr>
                <w:rFonts w:ascii="Times New Roman"/>
                <w:b w:val="false"/>
                <w:i w:val="false"/>
                <w:color w:val="000000"/>
                <w:sz w:val="20"/>
              </w:rPr>
              <w:t>
өзге де ақша қаражатын тексеру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кезеңдегі сальдоны растау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есептіліктегі ақпараттың толық және дұрыс ашылуын тексеру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рәсімдер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Анықталған қателерді талдау және қаржылық есептіліктің дұрыстығына олардың ықпалы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Ақша қаражаты мен олардың баламаларына қаржылық есептіліктегі көріністің дұрыстығы туралы ойды қалыптастыру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 Осы тесттілер міндетті болып табылмайды, мемлекеттік аудитор ажырамас тәуекел мен бақылау құралы тәуекелін бағалаудың өзгеруіне байланысты аудит жүргізу процесінде өзгеріс немесе толықтыру енгізуі мүмкін.</w:t>
      </w:r>
    </w:p>
    <w:p>
      <w:pPr>
        <w:spacing w:after="0"/>
        <w:ind w:left="0"/>
        <w:jc w:val="both"/>
      </w:pPr>
      <w:r>
        <w:rPr>
          <w:rFonts w:ascii="Times New Roman"/>
          <w:b w:val="false"/>
          <w:i w:val="false"/>
          <w:color w:val="000000"/>
          <w:sz w:val="28"/>
        </w:rPr>
        <w:t>
      Мемлекеттік аудитор: ___________ _________________________________________________</w:t>
      </w:r>
    </w:p>
    <w:p>
      <w:pPr>
        <w:spacing w:after="0"/>
        <w:ind w:left="0"/>
        <w:jc w:val="both"/>
      </w:pPr>
      <w:r>
        <w:rPr>
          <w:rFonts w:ascii="Times New Roman"/>
          <w:b w:val="false"/>
          <w:i w:val="false"/>
          <w:color w:val="000000"/>
          <w:sz w:val="28"/>
        </w:rPr>
        <w:t>
      қолы                  (Т.А.Ә. (болған кездегі))</w:t>
      </w:r>
    </w:p>
    <w:p>
      <w:pPr>
        <w:spacing w:after="0"/>
        <w:ind w:left="0"/>
        <w:jc w:val="both"/>
      </w:pPr>
      <w:r>
        <w:rPr>
          <w:rFonts w:ascii="Times New Roman"/>
          <w:b w:val="false"/>
          <w:i w:val="false"/>
          <w:color w:val="000000"/>
          <w:sz w:val="28"/>
        </w:rPr>
        <w:t>
      Мемлекеттік аудит тобының жетекшісі __________ ____________________________________</w:t>
      </w:r>
    </w:p>
    <w:p>
      <w:pPr>
        <w:spacing w:after="0"/>
        <w:ind w:left="0"/>
        <w:jc w:val="both"/>
      </w:pPr>
      <w:r>
        <w:rPr>
          <w:rFonts w:ascii="Times New Roman"/>
          <w:b w:val="false"/>
          <w:i w:val="false"/>
          <w:color w:val="000000"/>
          <w:sz w:val="28"/>
        </w:rPr>
        <w:t>
      қолы                  (Т.А.Ә. (болған кездегі))</w:t>
      </w:r>
    </w:p>
    <w:p>
      <w:pPr>
        <w:spacing w:after="0"/>
        <w:ind w:left="0"/>
        <w:jc w:val="both"/>
      </w:pPr>
      <w:r>
        <w:rPr>
          <w:rFonts w:ascii="Times New Roman"/>
          <w:b w:val="false"/>
          <w:i w:val="false"/>
          <w:color w:val="000000"/>
          <w:sz w:val="28"/>
        </w:rPr>
        <w:t>
      "     " _______________ 20 ___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"Қаржылық есептілік аудиті"</w:t>
            </w:r>
            <w:r>
              <w:br/>
            </w:r>
            <w:r>
              <w:rPr>
                <w:rFonts w:ascii="Times New Roman"/>
                <w:b w:val="false"/>
                <w:i w:val="false"/>
                <w:color w:val="000000"/>
                <w:sz w:val="20"/>
              </w:rPr>
              <w:t>рәсімдік стандартына</w:t>
            </w:r>
            <w:r>
              <w:br/>
            </w:r>
            <w:r>
              <w:rPr>
                <w:rFonts w:ascii="Times New Roman"/>
                <w:b w:val="false"/>
                <w:i w:val="false"/>
                <w:color w:val="000000"/>
                <w:sz w:val="20"/>
              </w:rPr>
              <w:t>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72" w:id="363"/>
    <w:p>
      <w:pPr>
        <w:spacing w:after="0"/>
        <w:ind w:left="0"/>
        <w:jc w:val="left"/>
      </w:pPr>
      <w:r>
        <w:rPr>
          <w:rFonts w:ascii="Times New Roman"/>
          <w:b/>
          <w:i w:val="false"/>
          <w:color w:val="000000"/>
        </w:rPr>
        <w:t xml:space="preserve"> ЖҚ – Ақша қаражаты мен олардың баламаларының кіріс сальдосы (ЖҚ-АҚКС)</w:t>
      </w:r>
    </w:p>
    <w:bookmarkEnd w:id="363"/>
    <w:p>
      <w:pPr>
        <w:spacing w:after="0"/>
        <w:ind w:left="0"/>
        <w:jc w:val="both"/>
      </w:pPr>
      <w:r>
        <w:rPr>
          <w:rFonts w:ascii="Times New Roman"/>
          <w:b w:val="false"/>
          <w:i w:val="false"/>
          <w:color w:val="000000"/>
          <w:sz w:val="28"/>
        </w:rPr>
        <w:t>
      Аудит объектісі __________________________________________________________________</w:t>
      </w:r>
    </w:p>
    <w:p>
      <w:pPr>
        <w:spacing w:after="0"/>
        <w:ind w:left="0"/>
        <w:jc w:val="both"/>
      </w:pPr>
      <w:r>
        <w:rPr>
          <w:rFonts w:ascii="Times New Roman"/>
          <w:b w:val="false"/>
          <w:i w:val="false"/>
          <w:color w:val="000000"/>
          <w:sz w:val="28"/>
        </w:rPr>
        <w:t>
      Аудит кезеңі ____________________________________________________________________</w:t>
      </w:r>
    </w:p>
    <w:p>
      <w:pPr>
        <w:spacing w:after="0"/>
        <w:ind w:left="0"/>
        <w:jc w:val="both"/>
      </w:pPr>
      <w:r>
        <w:rPr>
          <w:rFonts w:ascii="Times New Roman"/>
          <w:b w:val="false"/>
          <w:i w:val="false"/>
          <w:color w:val="000000"/>
          <w:sz w:val="28"/>
        </w:rPr>
        <w:t>
      Аудитті жүргізу мерзімі ___________________________________________________________</w:t>
      </w:r>
    </w:p>
    <w:p>
      <w:pPr>
        <w:spacing w:after="0"/>
        <w:ind w:left="0"/>
        <w:jc w:val="both"/>
      </w:pPr>
      <w:r>
        <w:rPr>
          <w:rFonts w:ascii="Times New Roman"/>
          <w:b w:val="false"/>
          <w:i w:val="false"/>
          <w:color w:val="000000"/>
          <w:sz w:val="28"/>
        </w:rPr>
        <w:t>
      Мемлекеттік аудитор _____________________________________________________________</w:t>
      </w:r>
    </w:p>
    <w:p>
      <w:pPr>
        <w:spacing w:after="0"/>
        <w:ind w:left="0"/>
        <w:jc w:val="both"/>
      </w:pPr>
      <w:r>
        <w:rPr>
          <w:rFonts w:ascii="Times New Roman"/>
          <w:b w:val="false"/>
          <w:i w:val="false"/>
          <w:color w:val="000000"/>
          <w:sz w:val="28"/>
        </w:rPr>
        <w:t>
      Мемлекеттік аудит тобының жетекшісі 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Бухгалтерлік есеп деректері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 деректері бойынша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алдағы кезеңнің соңына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басына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алдағы кезеңнің соңына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басына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Мемлекеттік аудитор: ___________ _________________________________________________</w:t>
      </w:r>
    </w:p>
    <w:p>
      <w:pPr>
        <w:spacing w:after="0"/>
        <w:ind w:left="0"/>
        <w:jc w:val="both"/>
      </w:pPr>
      <w:r>
        <w:rPr>
          <w:rFonts w:ascii="Times New Roman"/>
          <w:b w:val="false"/>
          <w:i w:val="false"/>
          <w:color w:val="000000"/>
          <w:sz w:val="28"/>
        </w:rPr>
        <w:t>
      қолы                  (Т.А.Ә. (болған кездегі))</w:t>
      </w:r>
    </w:p>
    <w:p>
      <w:pPr>
        <w:spacing w:after="0"/>
        <w:ind w:left="0"/>
        <w:jc w:val="both"/>
      </w:pPr>
      <w:r>
        <w:rPr>
          <w:rFonts w:ascii="Times New Roman"/>
          <w:b w:val="false"/>
          <w:i w:val="false"/>
          <w:color w:val="000000"/>
          <w:sz w:val="28"/>
        </w:rPr>
        <w:t>
      Мемлекеттік аудит тобының жетекшісі __________ ____________________________________</w:t>
      </w:r>
    </w:p>
    <w:p>
      <w:pPr>
        <w:spacing w:after="0"/>
        <w:ind w:left="0"/>
        <w:jc w:val="both"/>
      </w:pPr>
      <w:r>
        <w:rPr>
          <w:rFonts w:ascii="Times New Roman"/>
          <w:b w:val="false"/>
          <w:i w:val="false"/>
          <w:color w:val="000000"/>
          <w:sz w:val="28"/>
        </w:rPr>
        <w:t>
      қолы                  (Т.А.Ә. (болған кездегі))</w:t>
      </w:r>
    </w:p>
    <w:p>
      <w:pPr>
        <w:spacing w:after="0"/>
        <w:ind w:left="0"/>
        <w:jc w:val="both"/>
      </w:pPr>
      <w:r>
        <w:rPr>
          <w:rFonts w:ascii="Times New Roman"/>
          <w:b w:val="false"/>
          <w:i w:val="false"/>
          <w:color w:val="000000"/>
          <w:sz w:val="28"/>
        </w:rPr>
        <w:t>
      "     " _______________ 20 ___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"Қаржылық есептілік аудиті"</w:t>
            </w:r>
            <w:r>
              <w:br/>
            </w:r>
            <w:r>
              <w:rPr>
                <w:rFonts w:ascii="Times New Roman"/>
                <w:b w:val="false"/>
                <w:i w:val="false"/>
                <w:color w:val="000000"/>
                <w:sz w:val="20"/>
              </w:rPr>
              <w:t>рәсімдік стандартына</w:t>
            </w:r>
            <w:r>
              <w:br/>
            </w:r>
            <w:r>
              <w:rPr>
                <w:rFonts w:ascii="Times New Roman"/>
                <w:b w:val="false"/>
                <w:i w:val="false"/>
                <w:color w:val="000000"/>
                <w:sz w:val="20"/>
              </w:rPr>
              <w:t>11-қосымша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74" w:id="364"/>
    <w:p>
      <w:pPr>
        <w:spacing w:after="0"/>
        <w:ind w:left="0"/>
        <w:jc w:val="left"/>
      </w:pPr>
      <w:r>
        <w:rPr>
          <w:rFonts w:ascii="Times New Roman"/>
          <w:b/>
          <w:i w:val="false"/>
          <w:color w:val="000000"/>
        </w:rPr>
        <w:t xml:space="preserve"> ЖҚ – Ақшалай қаражаты мен олардың баламаларының шығыс сальдосы (ЖҚ-АҚШС)</w:t>
      </w:r>
    </w:p>
    <w:bookmarkEnd w:id="364"/>
    <w:p>
      <w:pPr>
        <w:spacing w:after="0"/>
        <w:ind w:left="0"/>
        <w:jc w:val="both"/>
      </w:pPr>
      <w:r>
        <w:rPr>
          <w:rFonts w:ascii="Times New Roman"/>
          <w:b w:val="false"/>
          <w:i w:val="false"/>
          <w:color w:val="000000"/>
          <w:sz w:val="28"/>
        </w:rPr>
        <w:t>
      Аудит объектісі __________________________________________________________________</w:t>
      </w:r>
    </w:p>
    <w:p>
      <w:pPr>
        <w:spacing w:after="0"/>
        <w:ind w:left="0"/>
        <w:jc w:val="both"/>
      </w:pPr>
      <w:r>
        <w:rPr>
          <w:rFonts w:ascii="Times New Roman"/>
          <w:b w:val="false"/>
          <w:i w:val="false"/>
          <w:color w:val="000000"/>
          <w:sz w:val="28"/>
        </w:rPr>
        <w:t>
      Аудит кезеңі ____________________________________________________________________</w:t>
      </w:r>
    </w:p>
    <w:p>
      <w:pPr>
        <w:spacing w:after="0"/>
        <w:ind w:left="0"/>
        <w:jc w:val="both"/>
      </w:pPr>
      <w:r>
        <w:rPr>
          <w:rFonts w:ascii="Times New Roman"/>
          <w:b w:val="false"/>
          <w:i w:val="false"/>
          <w:color w:val="000000"/>
          <w:sz w:val="28"/>
        </w:rPr>
        <w:t>
      Аудитті жүргізу мерзімі ___________________________________________________________</w:t>
      </w:r>
    </w:p>
    <w:p>
      <w:pPr>
        <w:spacing w:after="0"/>
        <w:ind w:left="0"/>
        <w:jc w:val="both"/>
      </w:pPr>
      <w:r>
        <w:rPr>
          <w:rFonts w:ascii="Times New Roman"/>
          <w:b w:val="false"/>
          <w:i w:val="false"/>
          <w:color w:val="000000"/>
          <w:sz w:val="28"/>
        </w:rPr>
        <w:t>
      Мемлекеттік аудитор _____________________________________________________________</w:t>
      </w:r>
    </w:p>
    <w:p>
      <w:pPr>
        <w:spacing w:after="0"/>
        <w:ind w:left="0"/>
        <w:jc w:val="both"/>
      </w:pPr>
      <w:r>
        <w:rPr>
          <w:rFonts w:ascii="Times New Roman"/>
          <w:b w:val="false"/>
          <w:i w:val="false"/>
          <w:color w:val="000000"/>
          <w:sz w:val="28"/>
        </w:rPr>
        <w:t>
      Мемлекеттік аудит тобының жетекшісі 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Бухгалтерлік есеп деректері бойынша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 деректері бойынша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w:t>
            </w: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басындағы қалдық</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түсті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кеткені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соңындағы қалдық</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басындағы қалдық</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түсті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кеткені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соңындағы қалдық</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басындағы қалдық</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түсті</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кеткені</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соңындағы қалдық</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Мемлекеттік аудитор: ___________ _________________________________________________</w:t>
      </w:r>
    </w:p>
    <w:p>
      <w:pPr>
        <w:spacing w:after="0"/>
        <w:ind w:left="0"/>
        <w:jc w:val="both"/>
      </w:pPr>
      <w:r>
        <w:rPr>
          <w:rFonts w:ascii="Times New Roman"/>
          <w:b w:val="false"/>
          <w:i w:val="false"/>
          <w:color w:val="000000"/>
          <w:sz w:val="28"/>
        </w:rPr>
        <w:t>
      қолы                  (Т.А.Ә. (болған кездегі))</w:t>
      </w:r>
    </w:p>
    <w:p>
      <w:pPr>
        <w:spacing w:after="0"/>
        <w:ind w:left="0"/>
        <w:jc w:val="both"/>
      </w:pPr>
      <w:r>
        <w:rPr>
          <w:rFonts w:ascii="Times New Roman"/>
          <w:b w:val="false"/>
          <w:i w:val="false"/>
          <w:color w:val="000000"/>
          <w:sz w:val="28"/>
        </w:rPr>
        <w:t>
      Мемлекеттік аудит тобының жетекшісі __________ ____________________________________</w:t>
      </w:r>
    </w:p>
    <w:p>
      <w:pPr>
        <w:spacing w:after="0"/>
        <w:ind w:left="0"/>
        <w:jc w:val="both"/>
      </w:pPr>
      <w:r>
        <w:rPr>
          <w:rFonts w:ascii="Times New Roman"/>
          <w:b w:val="false"/>
          <w:i w:val="false"/>
          <w:color w:val="000000"/>
          <w:sz w:val="28"/>
        </w:rPr>
        <w:t>
      қолы                  (Т.А.Ә. (болған кездегі))</w:t>
      </w:r>
    </w:p>
    <w:p>
      <w:pPr>
        <w:spacing w:after="0"/>
        <w:ind w:left="0"/>
        <w:jc w:val="both"/>
      </w:pPr>
      <w:r>
        <w:rPr>
          <w:rFonts w:ascii="Times New Roman"/>
          <w:b w:val="false"/>
          <w:i w:val="false"/>
          <w:color w:val="000000"/>
          <w:sz w:val="28"/>
        </w:rPr>
        <w:t>
      "     " _______________ 20 ___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"Қаржылық есептілік аудиті"</w:t>
            </w:r>
            <w:r>
              <w:br/>
            </w:r>
            <w:r>
              <w:rPr>
                <w:rFonts w:ascii="Times New Roman"/>
                <w:b w:val="false"/>
                <w:i w:val="false"/>
                <w:color w:val="000000"/>
                <w:sz w:val="20"/>
              </w:rPr>
              <w:t>рәсімдік стандартына</w:t>
            </w:r>
            <w:r>
              <w:br/>
            </w:r>
            <w:r>
              <w:rPr>
                <w:rFonts w:ascii="Times New Roman"/>
                <w:b w:val="false"/>
                <w:i w:val="false"/>
                <w:color w:val="000000"/>
                <w:sz w:val="20"/>
              </w:rPr>
              <w:t>12-қосымша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76" w:id="365"/>
    <w:p>
      <w:pPr>
        <w:spacing w:after="0"/>
        <w:ind w:left="0"/>
        <w:jc w:val="left"/>
      </w:pPr>
      <w:r>
        <w:rPr>
          <w:rFonts w:ascii="Times New Roman"/>
          <w:b/>
          <w:i w:val="false"/>
          <w:color w:val="000000"/>
        </w:rPr>
        <w:t xml:space="preserve"> ЖҚ – Ақшалай қаражат пен олардың баламалары бойынша ішкі бақылау құралы тәуекелдерін бағалау тесті (ЖҚ-АҚБТ)</w:t>
      </w:r>
    </w:p>
    <w:bookmarkEnd w:id="365"/>
    <w:p>
      <w:pPr>
        <w:spacing w:after="0"/>
        <w:ind w:left="0"/>
        <w:jc w:val="both"/>
      </w:pPr>
      <w:r>
        <w:rPr>
          <w:rFonts w:ascii="Times New Roman"/>
          <w:b w:val="false"/>
          <w:i w:val="false"/>
          <w:color w:val="000000"/>
          <w:sz w:val="28"/>
        </w:rPr>
        <w:t>
      Аудит объектісі __________________________________________________________________</w:t>
      </w:r>
    </w:p>
    <w:p>
      <w:pPr>
        <w:spacing w:after="0"/>
        <w:ind w:left="0"/>
        <w:jc w:val="both"/>
      </w:pPr>
      <w:r>
        <w:rPr>
          <w:rFonts w:ascii="Times New Roman"/>
          <w:b w:val="false"/>
          <w:i w:val="false"/>
          <w:color w:val="000000"/>
          <w:sz w:val="28"/>
        </w:rPr>
        <w:t>
      Аудит кезеңі ____________________________________________________________________</w:t>
      </w:r>
    </w:p>
    <w:p>
      <w:pPr>
        <w:spacing w:after="0"/>
        <w:ind w:left="0"/>
        <w:jc w:val="both"/>
      </w:pPr>
      <w:r>
        <w:rPr>
          <w:rFonts w:ascii="Times New Roman"/>
          <w:b w:val="false"/>
          <w:i w:val="false"/>
          <w:color w:val="000000"/>
          <w:sz w:val="28"/>
        </w:rPr>
        <w:t>
      Аудитті жүргізу мерзімі ___________________________________________________________</w:t>
      </w:r>
    </w:p>
    <w:p>
      <w:pPr>
        <w:spacing w:after="0"/>
        <w:ind w:left="0"/>
        <w:jc w:val="both"/>
      </w:pPr>
      <w:r>
        <w:rPr>
          <w:rFonts w:ascii="Times New Roman"/>
          <w:b w:val="false"/>
          <w:i w:val="false"/>
          <w:color w:val="000000"/>
          <w:sz w:val="28"/>
        </w:rPr>
        <w:t>
      Мемлекеттік аудитор _____________________________________________________________</w:t>
      </w:r>
    </w:p>
    <w:p>
      <w:pPr>
        <w:spacing w:after="0"/>
        <w:ind w:left="0"/>
        <w:jc w:val="both"/>
      </w:pPr>
      <w:r>
        <w:rPr>
          <w:rFonts w:ascii="Times New Roman"/>
          <w:b w:val="false"/>
          <w:i w:val="false"/>
          <w:color w:val="000000"/>
          <w:sz w:val="28"/>
        </w:rPr>
        <w:t>
      Мемлекеттік аудит тобының жетекшісі 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 (иә/жоқ/ жауап жоқ)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НҚА сілтеме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ақша қаражатын сақтауға жауапты тұлғамен толық материалдық жауапкершілік туралы жазбаша шарт жасалды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кассалық құжаттарда барлық деректемелер толтырылады, тазарту, өшіру, түзетулер жоқ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тексерілген және есепке қабылданған құжаттар операциялар жасалған күндер бойынша (хронологиялық тәртіппен) жүйеленеді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кассалық ордерлер тіркеу журналына тіркеледі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түгендеу жүргізу кезеңділігі сақталады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қолма-қол ақша бақылау шоттарын ашу үшін рұқсат бар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қаражатын есепке алу бойынша мемориалдық ордерлерге бас бухгалтер немесе оның орынбасары және орындаушысы қол қояды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бағалау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Бақылау құралының тәуекелі деңгейін анықтау:</w:t>
      </w:r>
    </w:p>
    <w:p>
      <w:pPr>
        <w:spacing w:after="0"/>
        <w:ind w:left="0"/>
        <w:jc w:val="both"/>
      </w:pPr>
      <w:r>
        <w:rPr>
          <w:rFonts w:ascii="Times New Roman"/>
          <w:b w:val="false"/>
          <w:i w:val="false"/>
          <w:color w:val="000000"/>
          <w:sz w:val="28"/>
        </w:rPr>
        <w:t>
      төмен – 0% - 29%;</w:t>
      </w:r>
    </w:p>
    <w:p>
      <w:pPr>
        <w:spacing w:after="0"/>
        <w:ind w:left="0"/>
        <w:jc w:val="both"/>
      </w:pPr>
      <w:r>
        <w:rPr>
          <w:rFonts w:ascii="Times New Roman"/>
          <w:b w:val="false"/>
          <w:i w:val="false"/>
          <w:color w:val="000000"/>
          <w:sz w:val="28"/>
        </w:rPr>
        <w:t>
      орташа - 30% - 69%;</w:t>
      </w:r>
    </w:p>
    <w:p>
      <w:pPr>
        <w:spacing w:after="0"/>
        <w:ind w:left="0"/>
        <w:jc w:val="both"/>
      </w:pPr>
      <w:r>
        <w:rPr>
          <w:rFonts w:ascii="Times New Roman"/>
          <w:b w:val="false"/>
          <w:i w:val="false"/>
          <w:color w:val="000000"/>
          <w:sz w:val="28"/>
        </w:rPr>
        <w:t>
      жоғары – 70% – 100%.</w:t>
      </w:r>
    </w:p>
    <w:p>
      <w:pPr>
        <w:spacing w:after="0"/>
        <w:ind w:left="0"/>
        <w:jc w:val="both"/>
      </w:pPr>
      <w:r>
        <w:rPr>
          <w:rFonts w:ascii="Times New Roman"/>
          <w:b w:val="false"/>
          <w:i w:val="false"/>
          <w:color w:val="000000"/>
          <w:sz w:val="28"/>
        </w:rPr>
        <w:t>
      Ескертпе. Сұрақтар тізбесі толық болып табылмайды және аудит объектісі қызметінің ерекшеліктеріне сүйене отырып, мемлекеттік аудитормен толықтырылуы мүмкін. Әрбір тестілік сұраққа жауап жазылады. Ескертпеде әрбір жауап бойынша түсініктеме жазылады (қажет болған кезде) және жауапты растайтын құжаттар көшірмелері қоса беріледі.</w:t>
      </w:r>
    </w:p>
    <w:p>
      <w:pPr>
        <w:spacing w:after="0"/>
        <w:ind w:left="0"/>
        <w:jc w:val="both"/>
      </w:pPr>
      <w:r>
        <w:rPr>
          <w:rFonts w:ascii="Times New Roman"/>
          <w:b w:val="false"/>
          <w:i w:val="false"/>
          <w:color w:val="000000"/>
          <w:sz w:val="28"/>
        </w:rPr>
        <w:t xml:space="preserve">
      Есептің тестіленетін объектілерін бұрмалауларын ішкі бақылау жүйесінің анықтамау тәуекелдерін бағалау ұсынылған сұрақтар тізбесінен шартты теріс жауаптардың пайыздық үлесін анықтау жолымен жүргізіледі. </w:t>
      </w:r>
    </w:p>
    <w:p>
      <w:pPr>
        <w:spacing w:after="0"/>
        <w:ind w:left="0"/>
        <w:jc w:val="both"/>
      </w:pPr>
      <w:r>
        <w:rPr>
          <w:rFonts w:ascii="Times New Roman"/>
          <w:b w:val="false"/>
          <w:i w:val="false"/>
          <w:color w:val="000000"/>
          <w:sz w:val="28"/>
        </w:rPr>
        <w:t>
      Мемлекеттік аудитор: ___________ _________________________________________________</w:t>
      </w:r>
    </w:p>
    <w:p>
      <w:pPr>
        <w:spacing w:after="0"/>
        <w:ind w:left="0"/>
        <w:jc w:val="both"/>
      </w:pPr>
      <w:r>
        <w:rPr>
          <w:rFonts w:ascii="Times New Roman"/>
          <w:b w:val="false"/>
          <w:i w:val="false"/>
          <w:color w:val="000000"/>
          <w:sz w:val="28"/>
        </w:rPr>
        <w:t>
      қолы                  (Т.А.Ә. (болған кездегі))</w:t>
      </w:r>
    </w:p>
    <w:p>
      <w:pPr>
        <w:spacing w:after="0"/>
        <w:ind w:left="0"/>
        <w:jc w:val="both"/>
      </w:pPr>
      <w:r>
        <w:rPr>
          <w:rFonts w:ascii="Times New Roman"/>
          <w:b w:val="false"/>
          <w:i w:val="false"/>
          <w:color w:val="000000"/>
          <w:sz w:val="28"/>
        </w:rPr>
        <w:t>
      Мемлекеттік аудит тобының жетекшісі __________ ____________________________________</w:t>
      </w:r>
    </w:p>
    <w:p>
      <w:pPr>
        <w:spacing w:after="0"/>
        <w:ind w:left="0"/>
        <w:jc w:val="both"/>
      </w:pPr>
      <w:r>
        <w:rPr>
          <w:rFonts w:ascii="Times New Roman"/>
          <w:b w:val="false"/>
          <w:i w:val="false"/>
          <w:color w:val="000000"/>
          <w:sz w:val="28"/>
        </w:rPr>
        <w:t>
      қолы                  (Т.А.Ә. (болған кездегі))</w:t>
      </w:r>
    </w:p>
    <w:p>
      <w:pPr>
        <w:spacing w:after="0"/>
        <w:ind w:left="0"/>
        <w:jc w:val="both"/>
      </w:pPr>
      <w:r>
        <w:rPr>
          <w:rFonts w:ascii="Times New Roman"/>
          <w:b w:val="false"/>
          <w:i w:val="false"/>
          <w:color w:val="000000"/>
          <w:sz w:val="28"/>
        </w:rPr>
        <w:t>
      "     " _______________ 20 ___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"Қаржылық есептілік аудиті"</w:t>
            </w:r>
            <w:r>
              <w:br/>
            </w:r>
            <w:r>
              <w:rPr>
                <w:rFonts w:ascii="Times New Roman"/>
                <w:b w:val="false"/>
                <w:i w:val="false"/>
                <w:color w:val="000000"/>
                <w:sz w:val="20"/>
              </w:rPr>
              <w:t>рәсімдік стандартына</w:t>
            </w:r>
            <w:r>
              <w:br/>
            </w:r>
            <w:r>
              <w:rPr>
                <w:rFonts w:ascii="Times New Roman"/>
                <w:b w:val="false"/>
                <w:i w:val="false"/>
                <w:color w:val="000000"/>
                <w:sz w:val="20"/>
              </w:rPr>
              <w:t>13-қосымша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78" w:id="366"/>
    <w:p>
      <w:pPr>
        <w:spacing w:after="0"/>
        <w:ind w:left="0"/>
        <w:jc w:val="left"/>
      </w:pPr>
      <w:r>
        <w:rPr>
          <w:rFonts w:ascii="Times New Roman"/>
          <w:b/>
          <w:i w:val="false"/>
          <w:color w:val="000000"/>
        </w:rPr>
        <w:t xml:space="preserve"> ЖҚ – Ақшалай қаражаттар мен олардың баламалары қателерінің жиынтығы (ЖҚ-АҚҚ)</w:t>
      </w:r>
    </w:p>
    <w:bookmarkEnd w:id="366"/>
    <w:p>
      <w:pPr>
        <w:spacing w:after="0"/>
        <w:ind w:left="0"/>
        <w:jc w:val="both"/>
      </w:pPr>
      <w:r>
        <w:rPr>
          <w:rFonts w:ascii="Times New Roman"/>
          <w:b w:val="false"/>
          <w:i w:val="false"/>
          <w:color w:val="000000"/>
          <w:sz w:val="28"/>
        </w:rPr>
        <w:t>
      Аудит объектісі __________________________________________________________________</w:t>
      </w:r>
    </w:p>
    <w:p>
      <w:pPr>
        <w:spacing w:after="0"/>
        <w:ind w:left="0"/>
        <w:jc w:val="both"/>
      </w:pPr>
      <w:r>
        <w:rPr>
          <w:rFonts w:ascii="Times New Roman"/>
          <w:b w:val="false"/>
          <w:i w:val="false"/>
          <w:color w:val="000000"/>
          <w:sz w:val="28"/>
        </w:rPr>
        <w:t>
      Аудит кезеңі ____________________________________________________________________</w:t>
      </w:r>
    </w:p>
    <w:p>
      <w:pPr>
        <w:spacing w:after="0"/>
        <w:ind w:left="0"/>
        <w:jc w:val="both"/>
      </w:pPr>
      <w:r>
        <w:rPr>
          <w:rFonts w:ascii="Times New Roman"/>
          <w:b w:val="false"/>
          <w:i w:val="false"/>
          <w:color w:val="000000"/>
          <w:sz w:val="28"/>
        </w:rPr>
        <w:t>
      Аудитті жүргізу мерзімі ___________________________________________________________</w:t>
      </w:r>
    </w:p>
    <w:p>
      <w:pPr>
        <w:spacing w:after="0"/>
        <w:ind w:left="0"/>
        <w:jc w:val="both"/>
      </w:pPr>
      <w:r>
        <w:rPr>
          <w:rFonts w:ascii="Times New Roman"/>
          <w:b w:val="false"/>
          <w:i w:val="false"/>
          <w:color w:val="000000"/>
          <w:sz w:val="28"/>
        </w:rPr>
        <w:t>
      Мемлекеттік аудитор _____________________________________________________________</w:t>
      </w:r>
    </w:p>
    <w:p>
      <w:pPr>
        <w:spacing w:after="0"/>
        <w:ind w:left="0"/>
        <w:jc w:val="both"/>
      </w:pPr>
      <w:r>
        <w:rPr>
          <w:rFonts w:ascii="Times New Roman"/>
          <w:b w:val="false"/>
          <w:i w:val="false"/>
          <w:color w:val="000000"/>
          <w:sz w:val="28"/>
        </w:rPr>
        <w:t>
      Мемлекеттік аудит тобының жетекшісі 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рәсімдер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ЖҚ сілтеме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Бұрмалауларды анықтау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Тұтас тексеру кезіндегі бұрмалаулар сомасы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элементтерді тексеру кезіндегі бұрмалаулар сомасы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іріктеу кезінде бас жиынтыққа экстраполя нәтижесіндегі бұрмалау сомасы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Бұрмалаудың барлығы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 сальдосының аудиті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Кассалық операциялар аудиті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қаражаты мен олардың баламалары қозғалысының аудиті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төлем карточкасын қолдану аудиті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Валюталық шот, ҚБШ бойынша операциялар аудиті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Чек кітапшасын пайдалану аудиті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инвестициялық және қаржылық қызметтен ақша қаражаты аудиті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Шығыс сальдосының аудиті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Бұрмалаулар қорытындысы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Ескертпе. Аудиторлық рәсімдер тізбесі толық болып табылмайды және мемлекеттік аудитормен аудит объектісі қызметінің ерекшеліктеріне сүйене отырып толықтырылуы мүмкін. </w:t>
      </w:r>
    </w:p>
    <w:p>
      <w:pPr>
        <w:spacing w:after="0"/>
        <w:ind w:left="0"/>
        <w:jc w:val="both"/>
      </w:pPr>
      <w:r>
        <w:rPr>
          <w:rFonts w:ascii="Times New Roman"/>
          <w:b w:val="false"/>
          <w:i w:val="false"/>
          <w:color w:val="000000"/>
          <w:sz w:val="28"/>
        </w:rPr>
        <w:t>
      Мемлекеттік аудитор: ___________ _________________________________________________</w:t>
      </w:r>
    </w:p>
    <w:p>
      <w:pPr>
        <w:spacing w:after="0"/>
        <w:ind w:left="0"/>
        <w:jc w:val="both"/>
      </w:pPr>
      <w:r>
        <w:rPr>
          <w:rFonts w:ascii="Times New Roman"/>
          <w:b w:val="false"/>
          <w:i w:val="false"/>
          <w:color w:val="000000"/>
          <w:sz w:val="28"/>
        </w:rPr>
        <w:t>
      қолы                  (Т.А.Ә. (болған кездегі))</w:t>
      </w:r>
    </w:p>
    <w:p>
      <w:pPr>
        <w:spacing w:after="0"/>
        <w:ind w:left="0"/>
        <w:jc w:val="both"/>
      </w:pPr>
      <w:r>
        <w:rPr>
          <w:rFonts w:ascii="Times New Roman"/>
          <w:b w:val="false"/>
          <w:i w:val="false"/>
          <w:color w:val="000000"/>
          <w:sz w:val="28"/>
        </w:rPr>
        <w:t>
      Мемлекеттік аудит тобының жетекшісі __________ ____________________________________</w:t>
      </w:r>
    </w:p>
    <w:p>
      <w:pPr>
        <w:spacing w:after="0"/>
        <w:ind w:left="0"/>
        <w:jc w:val="both"/>
      </w:pPr>
      <w:r>
        <w:rPr>
          <w:rFonts w:ascii="Times New Roman"/>
          <w:b w:val="false"/>
          <w:i w:val="false"/>
          <w:color w:val="000000"/>
          <w:sz w:val="28"/>
        </w:rPr>
        <w:t>
      қолы                  (Т.А.Ә. (болған кездегі))</w:t>
      </w:r>
    </w:p>
    <w:p>
      <w:pPr>
        <w:spacing w:after="0"/>
        <w:ind w:left="0"/>
        <w:jc w:val="both"/>
      </w:pPr>
      <w:r>
        <w:rPr>
          <w:rFonts w:ascii="Times New Roman"/>
          <w:b w:val="false"/>
          <w:i w:val="false"/>
          <w:color w:val="000000"/>
          <w:sz w:val="28"/>
        </w:rPr>
        <w:t>
      "     " _______________ 20 ___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"Қаржылық есептілік аудиті"</w:t>
            </w:r>
            <w:r>
              <w:br/>
            </w:r>
            <w:r>
              <w:rPr>
                <w:rFonts w:ascii="Times New Roman"/>
                <w:b w:val="false"/>
                <w:i w:val="false"/>
                <w:color w:val="000000"/>
                <w:sz w:val="20"/>
              </w:rPr>
              <w:t>рәсімдік стандартына</w:t>
            </w:r>
            <w:r>
              <w:br/>
            </w:r>
            <w:r>
              <w:rPr>
                <w:rFonts w:ascii="Times New Roman"/>
                <w:b w:val="false"/>
                <w:i w:val="false"/>
                <w:color w:val="000000"/>
                <w:sz w:val="20"/>
              </w:rPr>
              <w:t>14-қосымша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80" w:id="367"/>
    <w:p>
      <w:pPr>
        <w:spacing w:after="0"/>
        <w:ind w:left="0"/>
        <w:jc w:val="left"/>
      </w:pPr>
      <w:r>
        <w:rPr>
          <w:rFonts w:ascii="Times New Roman"/>
          <w:b/>
          <w:i w:val="false"/>
          <w:color w:val="000000"/>
        </w:rPr>
        <w:t xml:space="preserve"> ЖҚ - Ақшалай қаражаты мен олардың баламалары – қорытындылар (ЖҚ-АҚ-Қорытындылар)</w:t>
      </w:r>
    </w:p>
    <w:bookmarkEnd w:id="367"/>
    <w:p>
      <w:pPr>
        <w:spacing w:after="0"/>
        <w:ind w:left="0"/>
        <w:jc w:val="both"/>
      </w:pPr>
      <w:r>
        <w:rPr>
          <w:rFonts w:ascii="Times New Roman"/>
          <w:b w:val="false"/>
          <w:i w:val="false"/>
          <w:color w:val="000000"/>
          <w:sz w:val="28"/>
        </w:rPr>
        <w:t>
      Аудит объектісі __________________________________________________________________</w:t>
      </w:r>
    </w:p>
    <w:p>
      <w:pPr>
        <w:spacing w:after="0"/>
        <w:ind w:left="0"/>
        <w:jc w:val="both"/>
      </w:pPr>
      <w:r>
        <w:rPr>
          <w:rFonts w:ascii="Times New Roman"/>
          <w:b w:val="false"/>
          <w:i w:val="false"/>
          <w:color w:val="000000"/>
          <w:sz w:val="28"/>
        </w:rPr>
        <w:t>
      Аудит кезеңі ____________________________________________________________________</w:t>
      </w:r>
    </w:p>
    <w:p>
      <w:pPr>
        <w:spacing w:after="0"/>
        <w:ind w:left="0"/>
        <w:jc w:val="both"/>
      </w:pPr>
      <w:r>
        <w:rPr>
          <w:rFonts w:ascii="Times New Roman"/>
          <w:b w:val="false"/>
          <w:i w:val="false"/>
          <w:color w:val="000000"/>
          <w:sz w:val="28"/>
        </w:rPr>
        <w:t>
      Аудитті жүргізу мерзімі ___________________________________________________________</w:t>
      </w:r>
    </w:p>
    <w:p>
      <w:pPr>
        <w:spacing w:after="0"/>
        <w:ind w:left="0"/>
        <w:jc w:val="both"/>
      </w:pPr>
      <w:r>
        <w:rPr>
          <w:rFonts w:ascii="Times New Roman"/>
          <w:b w:val="false"/>
          <w:i w:val="false"/>
          <w:color w:val="000000"/>
          <w:sz w:val="28"/>
        </w:rPr>
        <w:t>
      Мемлекеттік аудитор _____________________________________________________________</w:t>
      </w:r>
    </w:p>
    <w:p>
      <w:pPr>
        <w:spacing w:after="0"/>
        <w:ind w:left="0"/>
        <w:jc w:val="both"/>
      </w:pPr>
      <w:r>
        <w:rPr>
          <w:rFonts w:ascii="Times New Roman"/>
          <w:b w:val="false"/>
          <w:i w:val="false"/>
          <w:color w:val="000000"/>
          <w:sz w:val="28"/>
        </w:rPr>
        <w:t>
      Мемлекеттік аудит тобының жетекшісі 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дәлелдемелер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тексеру нәтижелері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ЖҚ сілтеме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Туындауы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бухгалтерлік есепте көрсетілген ақша қаражаты мен олардың баламаларының қозғалысы бойынша операциялар шынымен осы аудит объектісіне жатады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Толықтық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қаражаты мен олардың баламалары бухгалтерлік есепте есепке алынған және қаржылық есептілікте көрсетілген және олар бойынша ақпарат ашылды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Болуы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қаржылық есептілікте көрсетілген ақша қаражаты мен олардың баламалары есепті күндегі жағдай бойынша шын мәнінде бар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Дәлдігі және бөлу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ақша қаражаты мен олардың баламалары тиісті сомада көрініс тапқан және есепті кезең ішінде бөлінген (бөлу)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Құқықтар мен міндеттемелер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ақша қаражаты мен олардың баламаларының барлығына аудит объектісіне құқықтар құжаттамалық түрде расталған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және бөлу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ақша қаражаты мен олардың баламалары бухгалтерлік есепте және қаржылық (бюджеттік) есептілікте дұрыс бағалауда көрсетілген, аудит объектісі есеп саясатының талаптарына сәйкес кезеңдер бойынша жүйелі түрде бөлінген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Сыныптамасы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ақша қаражаты мен олардың баламаларының сыныптамасы жүргізілген, олар бойынша операциялар тиісті шоттар бойынша бөліп көрсетілген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Түсініктілігі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қаржылық ақпарат сенімді түрде ұсынылған, ашылуы дәл көрсетілген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Сәйкестігі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ақша қаражатымен және олардың баламаларымен операциялар бухгалтерлік есепті жүргізу жөніндегі нормативтік құқықтық актілерге сәйкес бухгалтерлік есепте көрсетіледі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Қорытындылар.</w:t>
      </w:r>
      <w:r>
        <w:rPr>
          <w:rFonts w:ascii="Times New Roman"/>
          <w:b w:val="false"/>
          <w:i w:val="false"/>
          <w:color w:val="000000"/>
          <w:sz w:val="28"/>
        </w:rPr>
        <w:t xml:space="preserve"> Анықталған мөлшердегі қателер _______ теңге мәнді (мәнді емес). Мемлекеттік аудитор ____баптар бойынша ___ деректерді растайды (ескертулерді ескере отырып растайды, растамайды, пікір білдіруден бас тартады).</w:t>
      </w:r>
    </w:p>
    <w:p>
      <w:pPr>
        <w:spacing w:after="0"/>
        <w:ind w:left="0"/>
        <w:jc w:val="both"/>
      </w:pPr>
      <w:r>
        <w:rPr>
          <w:rFonts w:ascii="Times New Roman"/>
          <w:b w:val="false"/>
          <w:i w:val="false"/>
          <w:color w:val="000000"/>
          <w:sz w:val="28"/>
        </w:rPr>
        <w:t>
      Мемлекеттік аудитор: ___________ _________________________________________________</w:t>
      </w:r>
    </w:p>
    <w:p>
      <w:pPr>
        <w:spacing w:after="0"/>
        <w:ind w:left="0"/>
        <w:jc w:val="both"/>
      </w:pPr>
      <w:r>
        <w:rPr>
          <w:rFonts w:ascii="Times New Roman"/>
          <w:b w:val="false"/>
          <w:i w:val="false"/>
          <w:color w:val="000000"/>
          <w:sz w:val="28"/>
        </w:rPr>
        <w:t>
      қолы                  (Т.А.Ә. (болған кездегі))</w:t>
      </w:r>
    </w:p>
    <w:p>
      <w:pPr>
        <w:spacing w:after="0"/>
        <w:ind w:left="0"/>
        <w:jc w:val="both"/>
      </w:pPr>
      <w:r>
        <w:rPr>
          <w:rFonts w:ascii="Times New Roman"/>
          <w:b w:val="false"/>
          <w:i w:val="false"/>
          <w:color w:val="000000"/>
          <w:sz w:val="28"/>
        </w:rPr>
        <w:t>
      Мемлекеттік аудит тобының жетекшісі __________ ____________________________________</w:t>
      </w:r>
    </w:p>
    <w:p>
      <w:pPr>
        <w:spacing w:after="0"/>
        <w:ind w:left="0"/>
        <w:jc w:val="both"/>
      </w:pPr>
      <w:r>
        <w:rPr>
          <w:rFonts w:ascii="Times New Roman"/>
          <w:b w:val="false"/>
          <w:i w:val="false"/>
          <w:color w:val="000000"/>
          <w:sz w:val="28"/>
        </w:rPr>
        <w:t>
      қолы                  (Т.А.Ә. (болған кездегі))</w:t>
      </w:r>
    </w:p>
    <w:p>
      <w:pPr>
        <w:spacing w:after="0"/>
        <w:ind w:left="0"/>
        <w:jc w:val="both"/>
      </w:pPr>
      <w:r>
        <w:rPr>
          <w:rFonts w:ascii="Times New Roman"/>
          <w:b w:val="false"/>
          <w:i w:val="false"/>
          <w:color w:val="000000"/>
          <w:sz w:val="28"/>
        </w:rPr>
        <w:t>
      "     " _______________ 20 ___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"Қаржылық есептілік аудиті"</w:t>
            </w:r>
            <w:r>
              <w:br/>
            </w:r>
            <w:r>
              <w:rPr>
                <w:rFonts w:ascii="Times New Roman"/>
                <w:b w:val="false"/>
                <w:i w:val="false"/>
                <w:color w:val="000000"/>
                <w:sz w:val="20"/>
              </w:rPr>
              <w:t>рәсімдік стандартына</w:t>
            </w:r>
            <w:r>
              <w:br/>
            </w:r>
            <w:r>
              <w:rPr>
                <w:rFonts w:ascii="Times New Roman"/>
                <w:b w:val="false"/>
                <w:i w:val="false"/>
                <w:color w:val="000000"/>
                <w:sz w:val="20"/>
              </w:rPr>
              <w:t>15-қосымша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82" w:id="368"/>
    <w:p>
      <w:pPr>
        <w:spacing w:after="0"/>
        <w:ind w:left="0"/>
        <w:jc w:val="left"/>
      </w:pPr>
      <w:r>
        <w:rPr>
          <w:rFonts w:ascii="Times New Roman"/>
          <w:b/>
          <w:i w:val="false"/>
          <w:color w:val="000000"/>
        </w:rPr>
        <w:t xml:space="preserve"> ЖҚ – Қаржылық инвестициялар мен қаржылық міндеттемелердің аудиторлық рәсімдерін жүргізу бағдарламасы (ЖҚ-ҚИҚМБ)</w:t>
      </w:r>
    </w:p>
    <w:bookmarkEnd w:id="368"/>
    <w:p>
      <w:pPr>
        <w:spacing w:after="0"/>
        <w:ind w:left="0"/>
        <w:jc w:val="both"/>
      </w:pPr>
      <w:r>
        <w:rPr>
          <w:rFonts w:ascii="Times New Roman"/>
          <w:b w:val="false"/>
          <w:i w:val="false"/>
          <w:color w:val="000000"/>
          <w:sz w:val="28"/>
        </w:rPr>
        <w:t>
      Аудит объектісі __________________________________________________________________</w:t>
      </w:r>
    </w:p>
    <w:p>
      <w:pPr>
        <w:spacing w:after="0"/>
        <w:ind w:left="0"/>
        <w:jc w:val="both"/>
      </w:pPr>
      <w:r>
        <w:rPr>
          <w:rFonts w:ascii="Times New Roman"/>
          <w:b w:val="false"/>
          <w:i w:val="false"/>
          <w:color w:val="000000"/>
          <w:sz w:val="28"/>
        </w:rPr>
        <w:t>
      Аудит кезеңі ____________________________________________________________________</w:t>
      </w:r>
    </w:p>
    <w:p>
      <w:pPr>
        <w:spacing w:after="0"/>
        <w:ind w:left="0"/>
        <w:jc w:val="both"/>
      </w:pPr>
      <w:r>
        <w:rPr>
          <w:rFonts w:ascii="Times New Roman"/>
          <w:b w:val="false"/>
          <w:i w:val="false"/>
          <w:color w:val="000000"/>
          <w:sz w:val="28"/>
        </w:rPr>
        <w:t>
      Аудитті жүргізу мерзімі ___________________________________________________________</w:t>
      </w:r>
    </w:p>
    <w:p>
      <w:pPr>
        <w:spacing w:after="0"/>
        <w:ind w:left="0"/>
        <w:jc w:val="both"/>
      </w:pPr>
      <w:r>
        <w:rPr>
          <w:rFonts w:ascii="Times New Roman"/>
          <w:b w:val="false"/>
          <w:i w:val="false"/>
          <w:color w:val="000000"/>
          <w:sz w:val="28"/>
        </w:rPr>
        <w:t>
      Мемлекеттік аудитор _____________________________________________________________</w:t>
      </w:r>
    </w:p>
    <w:p>
      <w:pPr>
        <w:spacing w:after="0"/>
        <w:ind w:left="0"/>
        <w:jc w:val="both"/>
      </w:pPr>
      <w:r>
        <w:rPr>
          <w:rFonts w:ascii="Times New Roman"/>
          <w:b w:val="false"/>
          <w:i w:val="false"/>
          <w:color w:val="000000"/>
          <w:sz w:val="28"/>
        </w:rPr>
        <w:t>
      Мемлекеттік аудит тобының жетекшісі 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қызмет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Орындалу мерзімі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ЖҚ сілтеме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рәсімдер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Құжаттарға сұрау салу мен зерделеу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Кіріс сальдосын тексеру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аудит пен бухгалтерлік есеп жүйелерін бастапқы бағалауды растау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Тексерудің басым бағыттарын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Мәні бойынша рәсімдер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Түгендеудің дұрыс жүргізілуін тексеру мен оның есепке алу нәтижесінде көрсетілуі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инвестициялар мен қаржылық міндеттемелердің есеп тіркелімінде көрініс табуы және бастапқы танылуын тексеру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Қаржылық инвестициялар мен қаржылық міндеттемелердің кейіннен бағалануын тексеру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міндеттемелер бойынша операциялардың дұрыс көрініс табуын тексеру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инвестициялардың құнсыздануына аударылған резервті тексеру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кезеңдегі сальдоны растау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Талдамалық рәсімдер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инвестициялар мен қаржылық міндеттемелердің қаржылық есептілігінде ақпараттың толық және дәл ашылуын тексеру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рәсімдер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қателерді талдау және олардың қаржылық есептіліктің дұрыстығына ықпал етуі. Қаржылық есептілікте қаржылық инвестициялар мен қаржылық міндеттемелердің дұрыс көрініс табуы туралы пікір қалыптастыру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 Мемлекеттік аудитор бағдарламаны түзетеді және аудит ажырамас тәуекел мен бақылаудың құралдар тәуекелінің жоспарланған бағалауының өзгеруіне байланысты қосымша тестілер өткізуі мүмкін.</w:t>
      </w:r>
    </w:p>
    <w:p>
      <w:pPr>
        <w:spacing w:after="0"/>
        <w:ind w:left="0"/>
        <w:jc w:val="both"/>
      </w:pPr>
      <w:r>
        <w:rPr>
          <w:rFonts w:ascii="Times New Roman"/>
          <w:b w:val="false"/>
          <w:i w:val="false"/>
          <w:color w:val="000000"/>
          <w:sz w:val="28"/>
        </w:rPr>
        <w:t>
      Мемлекеттік аудитор: ___________ _________________________________________________</w:t>
      </w:r>
    </w:p>
    <w:p>
      <w:pPr>
        <w:spacing w:after="0"/>
        <w:ind w:left="0"/>
        <w:jc w:val="both"/>
      </w:pPr>
      <w:r>
        <w:rPr>
          <w:rFonts w:ascii="Times New Roman"/>
          <w:b w:val="false"/>
          <w:i w:val="false"/>
          <w:color w:val="000000"/>
          <w:sz w:val="28"/>
        </w:rPr>
        <w:t>
      қолы                  (Т.А.Ә. (болған кездегі))</w:t>
      </w:r>
    </w:p>
    <w:p>
      <w:pPr>
        <w:spacing w:after="0"/>
        <w:ind w:left="0"/>
        <w:jc w:val="both"/>
      </w:pPr>
      <w:r>
        <w:rPr>
          <w:rFonts w:ascii="Times New Roman"/>
          <w:b w:val="false"/>
          <w:i w:val="false"/>
          <w:color w:val="000000"/>
          <w:sz w:val="28"/>
        </w:rPr>
        <w:t>
      Мемлекеттік аудит тобының жетекшісі __________ ____________________________________</w:t>
      </w:r>
    </w:p>
    <w:p>
      <w:pPr>
        <w:spacing w:after="0"/>
        <w:ind w:left="0"/>
        <w:jc w:val="both"/>
      </w:pPr>
      <w:r>
        <w:rPr>
          <w:rFonts w:ascii="Times New Roman"/>
          <w:b w:val="false"/>
          <w:i w:val="false"/>
          <w:color w:val="000000"/>
          <w:sz w:val="28"/>
        </w:rPr>
        <w:t>
      қолы                  (Т.А.Ә. (болған кездегі))</w:t>
      </w:r>
    </w:p>
    <w:p>
      <w:pPr>
        <w:spacing w:after="0"/>
        <w:ind w:left="0"/>
        <w:jc w:val="both"/>
      </w:pPr>
      <w:r>
        <w:rPr>
          <w:rFonts w:ascii="Times New Roman"/>
          <w:b w:val="false"/>
          <w:i w:val="false"/>
          <w:color w:val="000000"/>
          <w:sz w:val="28"/>
        </w:rPr>
        <w:t>
      "     " _______________ 20 ___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"Қаржылық есептілік аудиті"</w:t>
            </w:r>
            <w:r>
              <w:br/>
            </w:r>
            <w:r>
              <w:rPr>
                <w:rFonts w:ascii="Times New Roman"/>
                <w:b w:val="false"/>
                <w:i w:val="false"/>
                <w:color w:val="000000"/>
                <w:sz w:val="20"/>
              </w:rPr>
              <w:t>рәсімдік стандартына</w:t>
            </w:r>
            <w:r>
              <w:br/>
            </w:r>
            <w:r>
              <w:rPr>
                <w:rFonts w:ascii="Times New Roman"/>
                <w:b w:val="false"/>
                <w:i w:val="false"/>
                <w:color w:val="000000"/>
                <w:sz w:val="20"/>
              </w:rPr>
              <w:t>16-қосымша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84" w:id="369"/>
    <w:p>
      <w:pPr>
        <w:spacing w:after="0"/>
        <w:ind w:left="0"/>
        <w:jc w:val="left"/>
      </w:pPr>
      <w:r>
        <w:rPr>
          <w:rFonts w:ascii="Times New Roman"/>
          <w:b/>
          <w:i w:val="false"/>
          <w:color w:val="000000"/>
        </w:rPr>
        <w:t xml:space="preserve"> ЖҚ – Қаржылық инвестициялар мен қаржылық міндеттемелердің кіріс сальдосы (ЖҚ-ҚИҚМКС)</w:t>
      </w:r>
    </w:p>
    <w:bookmarkEnd w:id="369"/>
    <w:p>
      <w:pPr>
        <w:spacing w:after="0"/>
        <w:ind w:left="0"/>
        <w:jc w:val="both"/>
      </w:pPr>
      <w:r>
        <w:rPr>
          <w:rFonts w:ascii="Times New Roman"/>
          <w:b w:val="false"/>
          <w:i w:val="false"/>
          <w:color w:val="000000"/>
          <w:sz w:val="28"/>
        </w:rPr>
        <w:t>
      Аудит объектісі __________________________________________________________________</w:t>
      </w:r>
    </w:p>
    <w:p>
      <w:pPr>
        <w:spacing w:after="0"/>
        <w:ind w:left="0"/>
        <w:jc w:val="both"/>
      </w:pPr>
      <w:r>
        <w:rPr>
          <w:rFonts w:ascii="Times New Roman"/>
          <w:b w:val="false"/>
          <w:i w:val="false"/>
          <w:color w:val="000000"/>
          <w:sz w:val="28"/>
        </w:rPr>
        <w:t>
      Аудит кезеңі ____________________________________________________________________</w:t>
      </w:r>
    </w:p>
    <w:p>
      <w:pPr>
        <w:spacing w:after="0"/>
        <w:ind w:left="0"/>
        <w:jc w:val="both"/>
      </w:pPr>
      <w:r>
        <w:rPr>
          <w:rFonts w:ascii="Times New Roman"/>
          <w:b w:val="false"/>
          <w:i w:val="false"/>
          <w:color w:val="000000"/>
          <w:sz w:val="28"/>
        </w:rPr>
        <w:t>
      Аудитті жүргізу мерзімі ___________________________________________________________</w:t>
      </w:r>
    </w:p>
    <w:p>
      <w:pPr>
        <w:spacing w:after="0"/>
        <w:ind w:left="0"/>
        <w:jc w:val="both"/>
      </w:pPr>
      <w:r>
        <w:rPr>
          <w:rFonts w:ascii="Times New Roman"/>
          <w:b w:val="false"/>
          <w:i w:val="false"/>
          <w:color w:val="000000"/>
          <w:sz w:val="28"/>
        </w:rPr>
        <w:t>
      Мемлекеттік аудитор _____________________________________________________________</w:t>
      </w:r>
    </w:p>
    <w:p>
      <w:pPr>
        <w:spacing w:after="0"/>
        <w:ind w:left="0"/>
        <w:jc w:val="both"/>
      </w:pPr>
      <w:r>
        <w:rPr>
          <w:rFonts w:ascii="Times New Roman"/>
          <w:b w:val="false"/>
          <w:i w:val="false"/>
          <w:color w:val="000000"/>
          <w:sz w:val="28"/>
        </w:rPr>
        <w:t>
      Мемлекеттік аудит тобының жетекшісі 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Бухгалтерлік есеп деректері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 деректері бойынша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алдағы кезеңнің соңына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кезеңнің басына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алдағы кезеңнің соңына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кезеңнің басына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Мемлекеттік аудитор: ___________ _________________________________________________</w:t>
      </w:r>
    </w:p>
    <w:p>
      <w:pPr>
        <w:spacing w:after="0"/>
        <w:ind w:left="0"/>
        <w:jc w:val="both"/>
      </w:pPr>
      <w:r>
        <w:rPr>
          <w:rFonts w:ascii="Times New Roman"/>
          <w:b w:val="false"/>
          <w:i w:val="false"/>
          <w:color w:val="000000"/>
          <w:sz w:val="28"/>
        </w:rPr>
        <w:t>
      қолы                  (Т.А.Ә. (болған кездегі))</w:t>
      </w:r>
    </w:p>
    <w:p>
      <w:pPr>
        <w:spacing w:after="0"/>
        <w:ind w:left="0"/>
        <w:jc w:val="both"/>
      </w:pPr>
      <w:r>
        <w:rPr>
          <w:rFonts w:ascii="Times New Roman"/>
          <w:b w:val="false"/>
          <w:i w:val="false"/>
          <w:color w:val="000000"/>
          <w:sz w:val="28"/>
        </w:rPr>
        <w:t>
      Мемлекеттік аудит тобының жетекшісі __________ ____________________________________</w:t>
      </w:r>
    </w:p>
    <w:p>
      <w:pPr>
        <w:spacing w:after="0"/>
        <w:ind w:left="0"/>
        <w:jc w:val="both"/>
      </w:pPr>
      <w:r>
        <w:rPr>
          <w:rFonts w:ascii="Times New Roman"/>
          <w:b w:val="false"/>
          <w:i w:val="false"/>
          <w:color w:val="000000"/>
          <w:sz w:val="28"/>
        </w:rPr>
        <w:t>
      қолы                  (Т.А.Ә. (болған кездегі))</w:t>
      </w:r>
    </w:p>
    <w:p>
      <w:pPr>
        <w:spacing w:after="0"/>
        <w:ind w:left="0"/>
        <w:jc w:val="both"/>
      </w:pPr>
      <w:r>
        <w:rPr>
          <w:rFonts w:ascii="Times New Roman"/>
          <w:b w:val="false"/>
          <w:i w:val="false"/>
          <w:color w:val="000000"/>
          <w:sz w:val="28"/>
        </w:rPr>
        <w:t>
      "     " _______________ 20 ___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"Қаржылық есептілік аудиті"</w:t>
            </w:r>
            <w:r>
              <w:br/>
            </w:r>
            <w:r>
              <w:rPr>
                <w:rFonts w:ascii="Times New Roman"/>
                <w:b w:val="false"/>
                <w:i w:val="false"/>
                <w:color w:val="000000"/>
                <w:sz w:val="20"/>
              </w:rPr>
              <w:t>рәсімдік стандартына</w:t>
            </w:r>
            <w:r>
              <w:br/>
            </w:r>
            <w:r>
              <w:rPr>
                <w:rFonts w:ascii="Times New Roman"/>
                <w:b w:val="false"/>
                <w:i w:val="false"/>
                <w:color w:val="000000"/>
                <w:sz w:val="20"/>
              </w:rPr>
              <w:t>17-қосымша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86" w:id="370"/>
    <w:p>
      <w:pPr>
        <w:spacing w:after="0"/>
        <w:ind w:left="0"/>
        <w:jc w:val="left"/>
      </w:pPr>
      <w:r>
        <w:rPr>
          <w:rFonts w:ascii="Times New Roman"/>
          <w:b/>
          <w:i w:val="false"/>
          <w:color w:val="000000"/>
        </w:rPr>
        <w:t xml:space="preserve"> ЖҚ - Қаржылық инвестициялар мен қаржылық міндеттемелердің шығыс сальдосы (ЖҚ-ҚИҚМШС)</w:t>
      </w:r>
    </w:p>
    <w:bookmarkEnd w:id="370"/>
    <w:p>
      <w:pPr>
        <w:spacing w:after="0"/>
        <w:ind w:left="0"/>
        <w:jc w:val="both"/>
      </w:pPr>
      <w:r>
        <w:rPr>
          <w:rFonts w:ascii="Times New Roman"/>
          <w:b w:val="false"/>
          <w:i w:val="false"/>
          <w:color w:val="000000"/>
          <w:sz w:val="28"/>
        </w:rPr>
        <w:t>
      Аудит объектісі __________________________________________________________________</w:t>
      </w:r>
    </w:p>
    <w:p>
      <w:pPr>
        <w:spacing w:after="0"/>
        <w:ind w:left="0"/>
        <w:jc w:val="both"/>
      </w:pPr>
      <w:r>
        <w:rPr>
          <w:rFonts w:ascii="Times New Roman"/>
          <w:b w:val="false"/>
          <w:i w:val="false"/>
          <w:color w:val="000000"/>
          <w:sz w:val="28"/>
        </w:rPr>
        <w:t>
      Аудит кезеңі ____________________________________________________________________</w:t>
      </w:r>
    </w:p>
    <w:p>
      <w:pPr>
        <w:spacing w:after="0"/>
        <w:ind w:left="0"/>
        <w:jc w:val="both"/>
      </w:pPr>
      <w:r>
        <w:rPr>
          <w:rFonts w:ascii="Times New Roman"/>
          <w:b w:val="false"/>
          <w:i w:val="false"/>
          <w:color w:val="000000"/>
          <w:sz w:val="28"/>
        </w:rPr>
        <w:t>
      Аудитті жүргізу мерзімі ___________________________________________________________</w:t>
      </w:r>
    </w:p>
    <w:p>
      <w:pPr>
        <w:spacing w:after="0"/>
        <w:ind w:left="0"/>
        <w:jc w:val="both"/>
      </w:pPr>
      <w:r>
        <w:rPr>
          <w:rFonts w:ascii="Times New Roman"/>
          <w:b w:val="false"/>
          <w:i w:val="false"/>
          <w:color w:val="000000"/>
          <w:sz w:val="28"/>
        </w:rPr>
        <w:t>
      Мемлекеттік аудитор _____________________________________________________________</w:t>
      </w:r>
    </w:p>
    <w:p>
      <w:pPr>
        <w:spacing w:after="0"/>
        <w:ind w:left="0"/>
        <w:jc w:val="both"/>
      </w:pPr>
      <w:r>
        <w:rPr>
          <w:rFonts w:ascii="Times New Roman"/>
          <w:b w:val="false"/>
          <w:i w:val="false"/>
          <w:color w:val="000000"/>
          <w:sz w:val="28"/>
        </w:rPr>
        <w:t>
      Мемлекеттік аудит тобының жетекшісі 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Бухгалтерлік есеп деректері бойынша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 деректері бойынша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w:t>
            </w: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басындағы қалдық</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Түсті/ есептелді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Кеткені/ төленді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соңындағы қалдық</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басындағы қалдық</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Түсті/ есептелді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Кеткен/ төленді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соңындағы қалдық</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басындағы қалдық</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Түсті/ есептелді</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Кеткен/ төленді</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соңындағы қалдық</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Мемлекеттік аудитор: ___________ _________________________________________________</w:t>
      </w:r>
    </w:p>
    <w:p>
      <w:pPr>
        <w:spacing w:after="0"/>
        <w:ind w:left="0"/>
        <w:jc w:val="both"/>
      </w:pPr>
      <w:r>
        <w:rPr>
          <w:rFonts w:ascii="Times New Roman"/>
          <w:b w:val="false"/>
          <w:i w:val="false"/>
          <w:color w:val="000000"/>
          <w:sz w:val="28"/>
        </w:rPr>
        <w:t>
      қолы                  (Т.А.Ә. (болған кездегі))</w:t>
      </w:r>
    </w:p>
    <w:p>
      <w:pPr>
        <w:spacing w:after="0"/>
        <w:ind w:left="0"/>
        <w:jc w:val="both"/>
      </w:pPr>
      <w:r>
        <w:rPr>
          <w:rFonts w:ascii="Times New Roman"/>
          <w:b w:val="false"/>
          <w:i w:val="false"/>
          <w:color w:val="000000"/>
          <w:sz w:val="28"/>
        </w:rPr>
        <w:t>
      Мемлекеттік аудит тобының жетекшісі __________ ____________________________________</w:t>
      </w:r>
    </w:p>
    <w:p>
      <w:pPr>
        <w:spacing w:after="0"/>
        <w:ind w:left="0"/>
        <w:jc w:val="both"/>
      </w:pPr>
      <w:r>
        <w:rPr>
          <w:rFonts w:ascii="Times New Roman"/>
          <w:b w:val="false"/>
          <w:i w:val="false"/>
          <w:color w:val="000000"/>
          <w:sz w:val="28"/>
        </w:rPr>
        <w:t>
      қолы                  (Т.А.Ә. (болған кездегі))</w:t>
      </w:r>
    </w:p>
    <w:p>
      <w:pPr>
        <w:spacing w:after="0"/>
        <w:ind w:left="0"/>
        <w:jc w:val="both"/>
      </w:pPr>
      <w:r>
        <w:rPr>
          <w:rFonts w:ascii="Times New Roman"/>
          <w:b w:val="false"/>
          <w:i w:val="false"/>
          <w:color w:val="000000"/>
          <w:sz w:val="28"/>
        </w:rPr>
        <w:t>
      "     " _______________ 20 ___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"Қаржылық есептілік аудиті"</w:t>
            </w:r>
            <w:r>
              <w:br/>
            </w:r>
            <w:r>
              <w:rPr>
                <w:rFonts w:ascii="Times New Roman"/>
                <w:b w:val="false"/>
                <w:i w:val="false"/>
                <w:color w:val="000000"/>
                <w:sz w:val="20"/>
              </w:rPr>
              <w:t>рәсімдік стандартына</w:t>
            </w:r>
            <w:r>
              <w:br/>
            </w:r>
            <w:r>
              <w:rPr>
                <w:rFonts w:ascii="Times New Roman"/>
                <w:b w:val="false"/>
                <w:i w:val="false"/>
                <w:color w:val="000000"/>
                <w:sz w:val="20"/>
              </w:rPr>
              <w:t>18-қосымша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88" w:id="371"/>
    <w:p>
      <w:pPr>
        <w:spacing w:after="0"/>
        <w:ind w:left="0"/>
        <w:jc w:val="left"/>
      </w:pPr>
      <w:r>
        <w:rPr>
          <w:rFonts w:ascii="Times New Roman"/>
          <w:b/>
          <w:i w:val="false"/>
          <w:color w:val="000000"/>
        </w:rPr>
        <w:t xml:space="preserve"> ЖҚ – Қаржылық инвестициялар мен қаржылық міндеттемелер бойынша ішкі бақылау құралының тәуекелдерін бағалау тесті (ЖҚ-ІБҚТ)</w:t>
      </w:r>
    </w:p>
    <w:bookmarkEnd w:id="371"/>
    <w:p>
      <w:pPr>
        <w:spacing w:after="0"/>
        <w:ind w:left="0"/>
        <w:jc w:val="both"/>
      </w:pPr>
      <w:r>
        <w:rPr>
          <w:rFonts w:ascii="Times New Roman"/>
          <w:b w:val="false"/>
          <w:i w:val="false"/>
          <w:color w:val="000000"/>
          <w:sz w:val="28"/>
        </w:rPr>
        <w:t>
      Аудит объектісі __________________________________________________________________</w:t>
      </w:r>
    </w:p>
    <w:p>
      <w:pPr>
        <w:spacing w:after="0"/>
        <w:ind w:left="0"/>
        <w:jc w:val="both"/>
      </w:pPr>
      <w:r>
        <w:rPr>
          <w:rFonts w:ascii="Times New Roman"/>
          <w:b w:val="false"/>
          <w:i w:val="false"/>
          <w:color w:val="000000"/>
          <w:sz w:val="28"/>
        </w:rPr>
        <w:t>
      Аудит кезеңі ____________________________________________________________________</w:t>
      </w:r>
    </w:p>
    <w:p>
      <w:pPr>
        <w:spacing w:after="0"/>
        <w:ind w:left="0"/>
        <w:jc w:val="both"/>
      </w:pPr>
      <w:r>
        <w:rPr>
          <w:rFonts w:ascii="Times New Roman"/>
          <w:b w:val="false"/>
          <w:i w:val="false"/>
          <w:color w:val="000000"/>
          <w:sz w:val="28"/>
        </w:rPr>
        <w:t>
      Аудитті жүргізу мерзімі ___________________________________________________________</w:t>
      </w:r>
    </w:p>
    <w:p>
      <w:pPr>
        <w:spacing w:after="0"/>
        <w:ind w:left="0"/>
        <w:jc w:val="both"/>
      </w:pPr>
      <w:r>
        <w:rPr>
          <w:rFonts w:ascii="Times New Roman"/>
          <w:b w:val="false"/>
          <w:i w:val="false"/>
          <w:color w:val="000000"/>
          <w:sz w:val="28"/>
        </w:rPr>
        <w:t>
      Мемлекеттік аудитор _____________________________________________________________</w:t>
      </w:r>
    </w:p>
    <w:p>
      <w:pPr>
        <w:spacing w:after="0"/>
        <w:ind w:left="0"/>
        <w:jc w:val="both"/>
      </w:pPr>
      <w:r>
        <w:rPr>
          <w:rFonts w:ascii="Times New Roman"/>
          <w:b w:val="false"/>
          <w:i w:val="false"/>
          <w:color w:val="000000"/>
          <w:sz w:val="28"/>
        </w:rPr>
        <w:t>
      Мемлекеттік аудит тобының жетекшісі 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 (иә/жоқ/ жауап жоқ)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НҚА сілтеме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ҚБШ ашылуына рұқсаттың болуы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қарыздарды өтеу кестесінің сақталуы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қарыздар бойынша сыйақы төлеу кестесінің сақталуы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берілген қарыздар мен кредиттердің бюджетке уақтылы түсуі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қарыздар мен кредиттер бойынша сыйақының бюджетке уақтылы түсуі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түгендеу жүргізудің мерзімділігі сақталады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инвестициялар мен қаржылық міндеттемелерді есепке алу бойынша мемориалдық ордерлерге бас бухгалтер немесе оның орынбасары мен орындаушы қол қояды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жиыны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Бақылау құралының тәуекелі деңгейін анықтау:</w:t>
      </w:r>
    </w:p>
    <w:p>
      <w:pPr>
        <w:spacing w:after="0"/>
        <w:ind w:left="0"/>
        <w:jc w:val="both"/>
      </w:pPr>
      <w:r>
        <w:rPr>
          <w:rFonts w:ascii="Times New Roman"/>
          <w:b w:val="false"/>
          <w:i w:val="false"/>
          <w:color w:val="000000"/>
          <w:sz w:val="28"/>
        </w:rPr>
        <w:t>
      төмен – 0% - 29%;</w:t>
      </w:r>
    </w:p>
    <w:p>
      <w:pPr>
        <w:spacing w:after="0"/>
        <w:ind w:left="0"/>
        <w:jc w:val="both"/>
      </w:pPr>
      <w:r>
        <w:rPr>
          <w:rFonts w:ascii="Times New Roman"/>
          <w:b w:val="false"/>
          <w:i w:val="false"/>
          <w:color w:val="000000"/>
          <w:sz w:val="28"/>
        </w:rPr>
        <w:t>
      орташа - 30% - 69%;</w:t>
      </w:r>
    </w:p>
    <w:p>
      <w:pPr>
        <w:spacing w:after="0"/>
        <w:ind w:left="0"/>
        <w:jc w:val="both"/>
      </w:pPr>
      <w:r>
        <w:rPr>
          <w:rFonts w:ascii="Times New Roman"/>
          <w:b w:val="false"/>
          <w:i w:val="false"/>
          <w:color w:val="000000"/>
          <w:sz w:val="28"/>
        </w:rPr>
        <w:t>
      жоғары – 70% – 100%.</w:t>
      </w:r>
    </w:p>
    <w:p>
      <w:pPr>
        <w:spacing w:after="0"/>
        <w:ind w:left="0"/>
        <w:jc w:val="both"/>
      </w:pPr>
      <w:r>
        <w:rPr>
          <w:rFonts w:ascii="Times New Roman"/>
          <w:b w:val="false"/>
          <w:i w:val="false"/>
          <w:color w:val="000000"/>
          <w:sz w:val="28"/>
        </w:rPr>
        <w:t>
      Ескертпе. Сұрақтар тізбесі түпкілікті болып табылмайды және аудит объектісі қызметінің ерекшеліктеріне сүйене отырып, мемлекеттік аудитормен толықтырылады. Әрбір тест сұрағына тиісті жауап қойылады. Ескертпеде әрбір жауап бойынша түсініктеме жазылады (қажет болған кезде) және жауапты растайтын құжаттар көшірмелері қоса беріледі.</w:t>
      </w:r>
    </w:p>
    <w:p>
      <w:pPr>
        <w:spacing w:after="0"/>
        <w:ind w:left="0"/>
        <w:jc w:val="both"/>
      </w:pPr>
      <w:r>
        <w:rPr>
          <w:rFonts w:ascii="Times New Roman"/>
          <w:b w:val="false"/>
          <w:i w:val="false"/>
          <w:color w:val="000000"/>
          <w:sz w:val="28"/>
        </w:rPr>
        <w:t>
      Тестіленетін объектілердің бұрмалауды ішкі бақылау жүйесімен табу тәуекелін бағалау ұсынылған сұрақтар тізбесінен шартты теріс жауаптардың пайыздық үлесін анықтау жолымен жүргізіледі. "Жауап жоқ" жауап нұсқасы болған жағдайда бұл сұрақ тәуекелді бағалаудың сұрақтар жиынтығына қосылмайды.</w:t>
      </w:r>
    </w:p>
    <w:p>
      <w:pPr>
        <w:spacing w:after="0"/>
        <w:ind w:left="0"/>
        <w:jc w:val="both"/>
      </w:pPr>
      <w:r>
        <w:rPr>
          <w:rFonts w:ascii="Times New Roman"/>
          <w:b w:val="false"/>
          <w:i w:val="false"/>
          <w:color w:val="000000"/>
          <w:sz w:val="28"/>
        </w:rPr>
        <w:t>
      * Егер бұл сұраққа қатысты операциялар, аудиттелетін мемлекеттік мекеменің есебінде орын таппаған жағдайда "Жауап жоқ" деген жауап таңдалады.</w:t>
      </w:r>
    </w:p>
    <w:p>
      <w:pPr>
        <w:spacing w:after="0"/>
        <w:ind w:left="0"/>
        <w:jc w:val="both"/>
      </w:pPr>
      <w:r>
        <w:rPr>
          <w:rFonts w:ascii="Times New Roman"/>
          <w:b w:val="false"/>
          <w:i w:val="false"/>
          <w:color w:val="000000"/>
          <w:sz w:val="28"/>
        </w:rPr>
        <w:t>
      Мемлекеттік аудитор: ___________ _________________________________________________</w:t>
      </w:r>
    </w:p>
    <w:p>
      <w:pPr>
        <w:spacing w:after="0"/>
        <w:ind w:left="0"/>
        <w:jc w:val="both"/>
      </w:pPr>
      <w:r>
        <w:rPr>
          <w:rFonts w:ascii="Times New Roman"/>
          <w:b w:val="false"/>
          <w:i w:val="false"/>
          <w:color w:val="000000"/>
          <w:sz w:val="28"/>
        </w:rPr>
        <w:t>
      қолы                  (Т.А.Ә. (болған кездегі))</w:t>
      </w:r>
    </w:p>
    <w:p>
      <w:pPr>
        <w:spacing w:after="0"/>
        <w:ind w:left="0"/>
        <w:jc w:val="both"/>
      </w:pPr>
      <w:r>
        <w:rPr>
          <w:rFonts w:ascii="Times New Roman"/>
          <w:b w:val="false"/>
          <w:i w:val="false"/>
          <w:color w:val="000000"/>
          <w:sz w:val="28"/>
        </w:rPr>
        <w:t>
      Мемлекеттік аудит тобының жетекшісі __________ ____________________________________</w:t>
      </w:r>
    </w:p>
    <w:p>
      <w:pPr>
        <w:spacing w:after="0"/>
        <w:ind w:left="0"/>
        <w:jc w:val="both"/>
      </w:pPr>
      <w:r>
        <w:rPr>
          <w:rFonts w:ascii="Times New Roman"/>
          <w:b w:val="false"/>
          <w:i w:val="false"/>
          <w:color w:val="000000"/>
          <w:sz w:val="28"/>
        </w:rPr>
        <w:t>
      қолы                  (Т.А.Ә. (болған кездегі))</w:t>
      </w:r>
    </w:p>
    <w:p>
      <w:pPr>
        <w:spacing w:after="0"/>
        <w:ind w:left="0"/>
        <w:jc w:val="both"/>
      </w:pPr>
      <w:r>
        <w:rPr>
          <w:rFonts w:ascii="Times New Roman"/>
          <w:b w:val="false"/>
          <w:i w:val="false"/>
          <w:color w:val="000000"/>
          <w:sz w:val="28"/>
        </w:rPr>
        <w:t>
      "     " _______________ 20 ___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"Қаржылық есептілік аудиті"</w:t>
            </w:r>
            <w:r>
              <w:br/>
            </w:r>
            <w:r>
              <w:rPr>
                <w:rFonts w:ascii="Times New Roman"/>
                <w:b w:val="false"/>
                <w:i w:val="false"/>
                <w:color w:val="000000"/>
                <w:sz w:val="20"/>
              </w:rPr>
              <w:t>рәсімдік стандартына</w:t>
            </w:r>
            <w:r>
              <w:br/>
            </w:r>
            <w:r>
              <w:rPr>
                <w:rFonts w:ascii="Times New Roman"/>
                <w:b w:val="false"/>
                <w:i w:val="false"/>
                <w:color w:val="000000"/>
                <w:sz w:val="20"/>
              </w:rPr>
              <w:t>19-қосымша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90" w:id="372"/>
    <w:p>
      <w:pPr>
        <w:spacing w:after="0"/>
        <w:ind w:left="0"/>
        <w:jc w:val="left"/>
      </w:pPr>
      <w:r>
        <w:rPr>
          <w:rFonts w:ascii="Times New Roman"/>
          <w:b/>
          <w:i w:val="false"/>
          <w:color w:val="000000"/>
        </w:rPr>
        <w:t xml:space="preserve"> ЖҚ – Бюджеттік қарыздар мен кредиттер (ЖҚ-БҚК)</w:t>
      </w:r>
    </w:p>
    <w:bookmarkEnd w:id="372"/>
    <w:p>
      <w:pPr>
        <w:spacing w:after="0"/>
        <w:ind w:left="0"/>
        <w:jc w:val="both"/>
      </w:pPr>
      <w:r>
        <w:rPr>
          <w:rFonts w:ascii="Times New Roman"/>
          <w:b w:val="false"/>
          <w:i w:val="false"/>
          <w:color w:val="000000"/>
          <w:sz w:val="28"/>
        </w:rPr>
        <w:t>
      Аудит объектісі __________________________________________________________________</w:t>
      </w:r>
    </w:p>
    <w:p>
      <w:pPr>
        <w:spacing w:after="0"/>
        <w:ind w:left="0"/>
        <w:jc w:val="both"/>
      </w:pPr>
      <w:r>
        <w:rPr>
          <w:rFonts w:ascii="Times New Roman"/>
          <w:b w:val="false"/>
          <w:i w:val="false"/>
          <w:color w:val="000000"/>
          <w:sz w:val="28"/>
        </w:rPr>
        <w:t>
      Аудит кезеңі ____________________________________________________________________</w:t>
      </w:r>
    </w:p>
    <w:p>
      <w:pPr>
        <w:spacing w:after="0"/>
        <w:ind w:left="0"/>
        <w:jc w:val="both"/>
      </w:pPr>
      <w:r>
        <w:rPr>
          <w:rFonts w:ascii="Times New Roman"/>
          <w:b w:val="false"/>
          <w:i w:val="false"/>
          <w:color w:val="000000"/>
          <w:sz w:val="28"/>
        </w:rPr>
        <w:t>
      Аудитті жүргізу мерзімі ___________________________________________________________</w:t>
      </w:r>
    </w:p>
    <w:p>
      <w:pPr>
        <w:spacing w:after="0"/>
        <w:ind w:left="0"/>
        <w:jc w:val="both"/>
      </w:pPr>
      <w:r>
        <w:rPr>
          <w:rFonts w:ascii="Times New Roman"/>
          <w:b w:val="false"/>
          <w:i w:val="false"/>
          <w:color w:val="000000"/>
          <w:sz w:val="28"/>
        </w:rPr>
        <w:t>
      Мемлекеттік аудитор _____________________________________________________________</w:t>
      </w:r>
    </w:p>
    <w:p>
      <w:pPr>
        <w:spacing w:after="0"/>
        <w:ind w:left="0"/>
        <w:jc w:val="both"/>
      </w:pPr>
      <w:r>
        <w:rPr>
          <w:rFonts w:ascii="Times New Roman"/>
          <w:b w:val="false"/>
          <w:i w:val="false"/>
          <w:color w:val="000000"/>
          <w:sz w:val="28"/>
        </w:rPr>
        <w:t>
      Мемлекеттік аудит тобының жетекшісі 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күні</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қарыз шарты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алушы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беру мерзімі</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Қарызды өтеу мерзімі</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қарыз сомасы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мөлшерлемесі, %</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танылған сыйақы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____ж. 31 желтоқсандағы жағдай бойынша берілген қарыз сомасы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бухгалтерлік есеп деректері бойынша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 деректері бойынша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Мемлекеттік аудитор: ___________ _________________________________________________</w:t>
      </w:r>
    </w:p>
    <w:p>
      <w:pPr>
        <w:spacing w:after="0"/>
        <w:ind w:left="0"/>
        <w:jc w:val="both"/>
      </w:pPr>
      <w:r>
        <w:rPr>
          <w:rFonts w:ascii="Times New Roman"/>
          <w:b w:val="false"/>
          <w:i w:val="false"/>
          <w:color w:val="000000"/>
          <w:sz w:val="28"/>
        </w:rPr>
        <w:t>
      қолы                  (Т.А.Ә. (болған кездегі))</w:t>
      </w:r>
    </w:p>
    <w:p>
      <w:pPr>
        <w:spacing w:after="0"/>
        <w:ind w:left="0"/>
        <w:jc w:val="both"/>
      </w:pPr>
      <w:r>
        <w:rPr>
          <w:rFonts w:ascii="Times New Roman"/>
          <w:b w:val="false"/>
          <w:i w:val="false"/>
          <w:color w:val="000000"/>
          <w:sz w:val="28"/>
        </w:rPr>
        <w:t>
      Мемлекеттік аудит тобының жетекшісі __________ ____________________________________</w:t>
      </w:r>
    </w:p>
    <w:p>
      <w:pPr>
        <w:spacing w:after="0"/>
        <w:ind w:left="0"/>
        <w:jc w:val="both"/>
      </w:pPr>
      <w:r>
        <w:rPr>
          <w:rFonts w:ascii="Times New Roman"/>
          <w:b w:val="false"/>
          <w:i w:val="false"/>
          <w:color w:val="000000"/>
          <w:sz w:val="28"/>
        </w:rPr>
        <w:t>
      қолы                  (Т.А.Ә. (болған кездегі))</w:t>
      </w:r>
    </w:p>
    <w:p>
      <w:pPr>
        <w:spacing w:after="0"/>
        <w:ind w:left="0"/>
        <w:jc w:val="both"/>
      </w:pPr>
      <w:r>
        <w:rPr>
          <w:rFonts w:ascii="Times New Roman"/>
          <w:b w:val="false"/>
          <w:i w:val="false"/>
          <w:color w:val="000000"/>
          <w:sz w:val="28"/>
        </w:rPr>
        <w:t>
      "     " _______________ 20 ___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"Қаржылық есептілік аудиті"</w:t>
            </w:r>
            <w:r>
              <w:br/>
            </w:r>
            <w:r>
              <w:rPr>
                <w:rFonts w:ascii="Times New Roman"/>
                <w:b w:val="false"/>
                <w:i w:val="false"/>
                <w:color w:val="000000"/>
                <w:sz w:val="20"/>
              </w:rPr>
              <w:t>рәсімдік стандартына</w:t>
            </w:r>
            <w:r>
              <w:br/>
            </w:r>
            <w:r>
              <w:rPr>
                <w:rFonts w:ascii="Times New Roman"/>
                <w:b w:val="false"/>
                <w:i w:val="false"/>
                <w:color w:val="000000"/>
                <w:sz w:val="20"/>
              </w:rPr>
              <w:t>20-қосымша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92" w:id="373"/>
    <w:p>
      <w:pPr>
        <w:spacing w:after="0"/>
        <w:ind w:left="0"/>
        <w:jc w:val="left"/>
      </w:pPr>
      <w:r>
        <w:rPr>
          <w:rFonts w:ascii="Times New Roman"/>
          <w:b/>
          <w:i w:val="false"/>
          <w:color w:val="000000"/>
        </w:rPr>
        <w:t xml:space="preserve"> ЖҚ – Алынған қарыздар (ЖҚ-АҚ)</w:t>
      </w:r>
    </w:p>
    <w:bookmarkEnd w:id="373"/>
    <w:p>
      <w:pPr>
        <w:spacing w:after="0"/>
        <w:ind w:left="0"/>
        <w:jc w:val="both"/>
      </w:pPr>
      <w:r>
        <w:rPr>
          <w:rFonts w:ascii="Times New Roman"/>
          <w:b w:val="false"/>
          <w:i w:val="false"/>
          <w:color w:val="000000"/>
          <w:sz w:val="28"/>
        </w:rPr>
        <w:t>
      Аудит объектісі __________________________________________________________________</w:t>
      </w:r>
    </w:p>
    <w:p>
      <w:pPr>
        <w:spacing w:after="0"/>
        <w:ind w:left="0"/>
        <w:jc w:val="both"/>
      </w:pPr>
      <w:r>
        <w:rPr>
          <w:rFonts w:ascii="Times New Roman"/>
          <w:b w:val="false"/>
          <w:i w:val="false"/>
          <w:color w:val="000000"/>
          <w:sz w:val="28"/>
        </w:rPr>
        <w:t>
      Аудит кезеңі ____________________________________________________________________</w:t>
      </w:r>
    </w:p>
    <w:p>
      <w:pPr>
        <w:spacing w:after="0"/>
        <w:ind w:left="0"/>
        <w:jc w:val="both"/>
      </w:pPr>
      <w:r>
        <w:rPr>
          <w:rFonts w:ascii="Times New Roman"/>
          <w:b w:val="false"/>
          <w:i w:val="false"/>
          <w:color w:val="000000"/>
          <w:sz w:val="28"/>
        </w:rPr>
        <w:t>
      Аудитті жүргізу мерзімі ___________________________________________________________</w:t>
      </w:r>
    </w:p>
    <w:p>
      <w:pPr>
        <w:spacing w:after="0"/>
        <w:ind w:left="0"/>
        <w:jc w:val="both"/>
      </w:pPr>
      <w:r>
        <w:rPr>
          <w:rFonts w:ascii="Times New Roman"/>
          <w:b w:val="false"/>
          <w:i w:val="false"/>
          <w:color w:val="000000"/>
          <w:sz w:val="28"/>
        </w:rPr>
        <w:t>
      Мемлекеттік аудитор _____________________________________________________________</w:t>
      </w:r>
    </w:p>
    <w:p>
      <w:pPr>
        <w:spacing w:after="0"/>
        <w:ind w:left="0"/>
        <w:jc w:val="both"/>
      </w:pPr>
      <w:r>
        <w:rPr>
          <w:rFonts w:ascii="Times New Roman"/>
          <w:b w:val="false"/>
          <w:i w:val="false"/>
          <w:color w:val="000000"/>
          <w:sz w:val="28"/>
        </w:rPr>
        <w:t>
      Мемлекеттік аудит тобының жетекшісі 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күні</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қарыз шартының нөмірі</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беруші</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сомасы</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мөлшерлемесі, %</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қарыз сомасы</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Қарызды өтеу мерзімі</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танылған сыйақы</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Қарызды өтеу кестесінің бұзылуы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___ж. 31 желтоқсандағы жағдай бойынша алынған қарыз сомасы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бухгалтерлік есеп деректері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 деректері бойынша</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бөлік</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бөлік</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бөлік</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бөлік</w:t>
            </w:r>
          </w:p>
        </w:tc>
        <w:tc>
          <w:tcPr>
            <w:tcW w:w="0" w:type="auto"/>
            <w:vMerge/>
            <w:tcBorders>
              <w:top w:val="nil"/>
              <w:left w:val="single" w:color="cfcfcf" w:sz="5"/>
              <w:bottom w:val="single" w:color="cfcfcf" w:sz="5"/>
              <w:right w:val="single" w:color="cfcfcf" w:sz="5"/>
            </w:tcBorders>
          </w:tc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Мемлекеттік аудитор: ___________ _________________________________________________</w:t>
      </w:r>
    </w:p>
    <w:p>
      <w:pPr>
        <w:spacing w:after="0"/>
        <w:ind w:left="0"/>
        <w:jc w:val="both"/>
      </w:pPr>
      <w:r>
        <w:rPr>
          <w:rFonts w:ascii="Times New Roman"/>
          <w:b w:val="false"/>
          <w:i w:val="false"/>
          <w:color w:val="000000"/>
          <w:sz w:val="28"/>
        </w:rPr>
        <w:t>
      қолы                  (Т.А.Ә. (болған кездегі))</w:t>
      </w:r>
    </w:p>
    <w:p>
      <w:pPr>
        <w:spacing w:after="0"/>
        <w:ind w:left="0"/>
        <w:jc w:val="both"/>
      </w:pPr>
      <w:r>
        <w:rPr>
          <w:rFonts w:ascii="Times New Roman"/>
          <w:b w:val="false"/>
          <w:i w:val="false"/>
          <w:color w:val="000000"/>
          <w:sz w:val="28"/>
        </w:rPr>
        <w:t>
      Мемлекеттік аудит тобының жетекшісі __________ ____________________________________</w:t>
      </w:r>
    </w:p>
    <w:p>
      <w:pPr>
        <w:spacing w:after="0"/>
        <w:ind w:left="0"/>
        <w:jc w:val="both"/>
      </w:pPr>
      <w:r>
        <w:rPr>
          <w:rFonts w:ascii="Times New Roman"/>
          <w:b w:val="false"/>
          <w:i w:val="false"/>
          <w:color w:val="000000"/>
          <w:sz w:val="28"/>
        </w:rPr>
        <w:t>
      қолы                  (Т.А.Ә. (болған кездегі))</w:t>
      </w:r>
    </w:p>
    <w:p>
      <w:pPr>
        <w:spacing w:after="0"/>
        <w:ind w:left="0"/>
        <w:jc w:val="both"/>
      </w:pPr>
      <w:r>
        <w:rPr>
          <w:rFonts w:ascii="Times New Roman"/>
          <w:b w:val="false"/>
          <w:i w:val="false"/>
          <w:color w:val="000000"/>
          <w:sz w:val="28"/>
        </w:rPr>
        <w:t>
      "     " _______________ 20 ___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"Қаржылық есептілік аудиті"</w:t>
            </w:r>
            <w:r>
              <w:br/>
            </w:r>
            <w:r>
              <w:rPr>
                <w:rFonts w:ascii="Times New Roman"/>
                <w:b w:val="false"/>
                <w:i w:val="false"/>
                <w:color w:val="000000"/>
                <w:sz w:val="20"/>
              </w:rPr>
              <w:t>рәсімдік стандартына</w:t>
            </w:r>
            <w:r>
              <w:br/>
            </w:r>
            <w:r>
              <w:rPr>
                <w:rFonts w:ascii="Times New Roman"/>
                <w:b w:val="false"/>
                <w:i w:val="false"/>
                <w:color w:val="000000"/>
                <w:sz w:val="20"/>
              </w:rPr>
              <w:t>21-қосымша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94" w:id="374"/>
    <w:p>
      <w:pPr>
        <w:spacing w:after="0"/>
        <w:ind w:left="0"/>
        <w:jc w:val="left"/>
      </w:pPr>
      <w:r>
        <w:rPr>
          <w:rFonts w:ascii="Times New Roman"/>
          <w:b/>
          <w:i w:val="false"/>
          <w:color w:val="000000"/>
        </w:rPr>
        <w:t xml:space="preserve"> ЖҚ – Қаржы инвестициялар мен қаржылық міндеттемелер бойынша сыйақыны есептеу (ЖҚ-ҚИҚМС)</w:t>
      </w:r>
    </w:p>
    <w:bookmarkEnd w:id="374"/>
    <w:p>
      <w:pPr>
        <w:spacing w:after="0"/>
        <w:ind w:left="0"/>
        <w:jc w:val="both"/>
      </w:pPr>
      <w:r>
        <w:rPr>
          <w:rFonts w:ascii="Times New Roman"/>
          <w:b w:val="false"/>
          <w:i w:val="false"/>
          <w:color w:val="000000"/>
          <w:sz w:val="28"/>
        </w:rPr>
        <w:t>
      Аудит объектісі __________________________________________________________________</w:t>
      </w:r>
    </w:p>
    <w:p>
      <w:pPr>
        <w:spacing w:after="0"/>
        <w:ind w:left="0"/>
        <w:jc w:val="both"/>
      </w:pPr>
      <w:r>
        <w:rPr>
          <w:rFonts w:ascii="Times New Roman"/>
          <w:b w:val="false"/>
          <w:i w:val="false"/>
          <w:color w:val="000000"/>
          <w:sz w:val="28"/>
        </w:rPr>
        <w:t>
      Аудит кезеңі ____________________________________________________________________</w:t>
      </w:r>
    </w:p>
    <w:p>
      <w:pPr>
        <w:spacing w:after="0"/>
        <w:ind w:left="0"/>
        <w:jc w:val="both"/>
      </w:pPr>
      <w:r>
        <w:rPr>
          <w:rFonts w:ascii="Times New Roman"/>
          <w:b w:val="false"/>
          <w:i w:val="false"/>
          <w:color w:val="000000"/>
          <w:sz w:val="28"/>
        </w:rPr>
        <w:t>
      Аудитті жүргізу мерзімі ___________________________________________________________</w:t>
      </w:r>
    </w:p>
    <w:p>
      <w:pPr>
        <w:spacing w:after="0"/>
        <w:ind w:left="0"/>
        <w:jc w:val="both"/>
      </w:pPr>
      <w:r>
        <w:rPr>
          <w:rFonts w:ascii="Times New Roman"/>
          <w:b w:val="false"/>
          <w:i w:val="false"/>
          <w:color w:val="000000"/>
          <w:sz w:val="28"/>
        </w:rPr>
        <w:t>
      Мемлекеттік аудитор _____________________________________________________________</w:t>
      </w:r>
    </w:p>
    <w:p>
      <w:pPr>
        <w:spacing w:after="0"/>
        <w:ind w:left="0"/>
        <w:jc w:val="both"/>
      </w:pPr>
      <w:r>
        <w:rPr>
          <w:rFonts w:ascii="Times New Roman"/>
          <w:b w:val="false"/>
          <w:i w:val="false"/>
          <w:color w:val="000000"/>
          <w:sz w:val="28"/>
        </w:rPr>
        <w:t>
      Мемлекеттік аудит тобының жетекшісі 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 объектісінің бухгалтерлік есеп деректері бойынша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 деректері бойынша (Қазақстан Республикасының бухгалтерлік есеп пен қаржылық есептілік заңнамасына сәйкес)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объектілерінің таза кірісі бөлігінде дивидендтер мен аударымдарды есептеу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Есептелген дивидендтер бойынша бюджет алдындағы берешекті тану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кірістің есептелген бөлігі бойынша бюджет алдындағы берешекті тану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Ұсынылған кредиттер, қарыздар бойынша бюджет алдындағы берешекті есептеу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Ұсынылған кредиттер мен қарыздар жөніндегі сыйақылар бойынша бюджет алдындағы берешекті тану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кредиттер мен қарыздар бойынша берешекті есептеу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кредиттер мен қарыздар жөніндегі сыйақылар бойынша берешекті тану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Мемлекеттік аудитор: ___________ _________________________________________________</w:t>
      </w:r>
    </w:p>
    <w:p>
      <w:pPr>
        <w:spacing w:after="0"/>
        <w:ind w:left="0"/>
        <w:jc w:val="both"/>
      </w:pPr>
      <w:r>
        <w:rPr>
          <w:rFonts w:ascii="Times New Roman"/>
          <w:b w:val="false"/>
          <w:i w:val="false"/>
          <w:color w:val="000000"/>
          <w:sz w:val="28"/>
        </w:rPr>
        <w:t>
      қолы                  (Т.А.Ә. (болған кездегі))</w:t>
      </w:r>
    </w:p>
    <w:p>
      <w:pPr>
        <w:spacing w:after="0"/>
        <w:ind w:left="0"/>
        <w:jc w:val="both"/>
      </w:pPr>
      <w:r>
        <w:rPr>
          <w:rFonts w:ascii="Times New Roman"/>
          <w:b w:val="false"/>
          <w:i w:val="false"/>
          <w:color w:val="000000"/>
          <w:sz w:val="28"/>
        </w:rPr>
        <w:t>
      Мемлекеттік аудит тобының жетекшісі __________ ____________________________________</w:t>
      </w:r>
    </w:p>
    <w:p>
      <w:pPr>
        <w:spacing w:after="0"/>
        <w:ind w:left="0"/>
        <w:jc w:val="both"/>
      </w:pPr>
      <w:r>
        <w:rPr>
          <w:rFonts w:ascii="Times New Roman"/>
          <w:b w:val="false"/>
          <w:i w:val="false"/>
          <w:color w:val="000000"/>
          <w:sz w:val="28"/>
        </w:rPr>
        <w:t>
      қолы                  (Т.А.Ә. (болған кездегі))</w:t>
      </w:r>
    </w:p>
    <w:p>
      <w:pPr>
        <w:spacing w:after="0"/>
        <w:ind w:left="0"/>
        <w:jc w:val="both"/>
      </w:pPr>
      <w:r>
        <w:rPr>
          <w:rFonts w:ascii="Times New Roman"/>
          <w:b w:val="false"/>
          <w:i w:val="false"/>
          <w:color w:val="000000"/>
          <w:sz w:val="28"/>
        </w:rPr>
        <w:t>
      "     " _______________ 20 ___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"Қаржылық есептілік аудиті"</w:t>
            </w:r>
            <w:r>
              <w:br/>
            </w:r>
            <w:r>
              <w:rPr>
                <w:rFonts w:ascii="Times New Roman"/>
                <w:b w:val="false"/>
                <w:i w:val="false"/>
                <w:color w:val="000000"/>
                <w:sz w:val="20"/>
              </w:rPr>
              <w:t>рәсімдік стандартына</w:t>
            </w:r>
            <w:r>
              <w:br/>
            </w:r>
            <w:r>
              <w:rPr>
                <w:rFonts w:ascii="Times New Roman"/>
                <w:b w:val="false"/>
                <w:i w:val="false"/>
                <w:color w:val="000000"/>
                <w:sz w:val="20"/>
              </w:rPr>
              <w:t>22-қосымша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96" w:id="375"/>
    <w:p>
      <w:pPr>
        <w:spacing w:after="0"/>
        <w:ind w:left="0"/>
        <w:jc w:val="left"/>
      </w:pPr>
      <w:r>
        <w:rPr>
          <w:rFonts w:ascii="Times New Roman"/>
          <w:b/>
          <w:i w:val="false"/>
          <w:color w:val="000000"/>
        </w:rPr>
        <w:t xml:space="preserve"> ЖҚ – Бағалы қағаздарды түгендеу (ЖҚ-БҚТ)</w:t>
      </w:r>
    </w:p>
    <w:bookmarkEnd w:id="375"/>
    <w:p>
      <w:pPr>
        <w:spacing w:after="0"/>
        <w:ind w:left="0"/>
        <w:jc w:val="both"/>
      </w:pPr>
      <w:r>
        <w:rPr>
          <w:rFonts w:ascii="Times New Roman"/>
          <w:b w:val="false"/>
          <w:i w:val="false"/>
          <w:color w:val="000000"/>
          <w:sz w:val="28"/>
        </w:rPr>
        <w:t>
      Аудит объектісі __________________________________________________________________</w:t>
      </w:r>
    </w:p>
    <w:p>
      <w:pPr>
        <w:spacing w:after="0"/>
        <w:ind w:left="0"/>
        <w:jc w:val="both"/>
      </w:pPr>
      <w:r>
        <w:rPr>
          <w:rFonts w:ascii="Times New Roman"/>
          <w:b w:val="false"/>
          <w:i w:val="false"/>
          <w:color w:val="000000"/>
          <w:sz w:val="28"/>
        </w:rPr>
        <w:t>
      Аудит кезеңі ____________________________________________________________________</w:t>
      </w:r>
    </w:p>
    <w:p>
      <w:pPr>
        <w:spacing w:after="0"/>
        <w:ind w:left="0"/>
        <w:jc w:val="both"/>
      </w:pPr>
      <w:r>
        <w:rPr>
          <w:rFonts w:ascii="Times New Roman"/>
          <w:b w:val="false"/>
          <w:i w:val="false"/>
          <w:color w:val="000000"/>
          <w:sz w:val="28"/>
        </w:rPr>
        <w:t>
      Аудитті жүргізу мерзімі ___________________________________________________________</w:t>
      </w:r>
    </w:p>
    <w:p>
      <w:pPr>
        <w:spacing w:after="0"/>
        <w:ind w:left="0"/>
        <w:jc w:val="both"/>
      </w:pPr>
      <w:r>
        <w:rPr>
          <w:rFonts w:ascii="Times New Roman"/>
          <w:b w:val="false"/>
          <w:i w:val="false"/>
          <w:color w:val="000000"/>
          <w:sz w:val="28"/>
        </w:rPr>
        <w:t>
      Мемлекеттік аудитор _____________________________________________________________</w:t>
      </w:r>
    </w:p>
    <w:p>
      <w:pPr>
        <w:spacing w:after="0"/>
        <w:ind w:left="0"/>
        <w:jc w:val="both"/>
      </w:pPr>
      <w:r>
        <w:rPr>
          <w:rFonts w:ascii="Times New Roman"/>
          <w:b w:val="false"/>
          <w:i w:val="false"/>
          <w:color w:val="000000"/>
          <w:sz w:val="28"/>
        </w:rPr>
        <w:t>
      Мемлекеттік аудит тобының жетекшісі 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Бухгалтерлік есеп деректері бойынша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 деректері бойынша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 түрі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 түрі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 түрі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теңге</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Тексерілгендер жиыны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Кезеңнің соңындағы сальдо жиыны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көлемі,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 пайызы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Мемлекеттік аудитор: ___________ _________________________________________________</w:t>
      </w:r>
    </w:p>
    <w:p>
      <w:pPr>
        <w:spacing w:after="0"/>
        <w:ind w:left="0"/>
        <w:jc w:val="both"/>
      </w:pPr>
      <w:r>
        <w:rPr>
          <w:rFonts w:ascii="Times New Roman"/>
          <w:b w:val="false"/>
          <w:i w:val="false"/>
          <w:color w:val="000000"/>
          <w:sz w:val="28"/>
        </w:rPr>
        <w:t>
      қолы                  (Т.А.Ә. (болған кездегі))</w:t>
      </w:r>
    </w:p>
    <w:p>
      <w:pPr>
        <w:spacing w:after="0"/>
        <w:ind w:left="0"/>
        <w:jc w:val="both"/>
      </w:pPr>
      <w:r>
        <w:rPr>
          <w:rFonts w:ascii="Times New Roman"/>
          <w:b w:val="false"/>
          <w:i w:val="false"/>
          <w:color w:val="000000"/>
          <w:sz w:val="28"/>
        </w:rPr>
        <w:t>
      Мемлекеттік аудит тобының жетекшісі __________ ____________________________________</w:t>
      </w:r>
    </w:p>
    <w:p>
      <w:pPr>
        <w:spacing w:after="0"/>
        <w:ind w:left="0"/>
        <w:jc w:val="both"/>
      </w:pPr>
      <w:r>
        <w:rPr>
          <w:rFonts w:ascii="Times New Roman"/>
          <w:b w:val="false"/>
          <w:i w:val="false"/>
          <w:color w:val="000000"/>
          <w:sz w:val="28"/>
        </w:rPr>
        <w:t>
      қолы                  (Т.А.Ә. (болған кездегі))</w:t>
      </w:r>
    </w:p>
    <w:p>
      <w:pPr>
        <w:spacing w:after="0"/>
        <w:ind w:left="0"/>
        <w:jc w:val="both"/>
      </w:pPr>
      <w:r>
        <w:rPr>
          <w:rFonts w:ascii="Times New Roman"/>
          <w:b w:val="false"/>
          <w:i w:val="false"/>
          <w:color w:val="000000"/>
          <w:sz w:val="28"/>
        </w:rPr>
        <w:t>
      "     " _______________ 20 ___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"Қаржылық есептілік аудиті"</w:t>
            </w:r>
            <w:r>
              <w:br/>
            </w:r>
            <w:r>
              <w:rPr>
                <w:rFonts w:ascii="Times New Roman"/>
                <w:b w:val="false"/>
                <w:i w:val="false"/>
                <w:color w:val="000000"/>
                <w:sz w:val="20"/>
              </w:rPr>
              <w:t>рәсімдік стандартына</w:t>
            </w:r>
            <w:r>
              <w:br/>
            </w:r>
            <w:r>
              <w:rPr>
                <w:rFonts w:ascii="Times New Roman"/>
                <w:b w:val="false"/>
                <w:i w:val="false"/>
                <w:color w:val="000000"/>
                <w:sz w:val="20"/>
              </w:rPr>
              <w:t>23-қосымша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98" w:id="376"/>
    <w:p>
      <w:pPr>
        <w:spacing w:after="0"/>
        <w:ind w:left="0"/>
        <w:jc w:val="left"/>
      </w:pPr>
      <w:r>
        <w:rPr>
          <w:rFonts w:ascii="Times New Roman"/>
          <w:b/>
          <w:i w:val="false"/>
          <w:color w:val="000000"/>
        </w:rPr>
        <w:t xml:space="preserve"> ЖҚ – Қаржы инвестициялары мен қаржылық міндеттемелер қателерінің жиынтығы (ЖҚ-ҚИҚМҚ)</w:t>
      </w:r>
    </w:p>
    <w:bookmarkEnd w:id="376"/>
    <w:p>
      <w:pPr>
        <w:spacing w:after="0"/>
        <w:ind w:left="0"/>
        <w:jc w:val="both"/>
      </w:pPr>
      <w:r>
        <w:rPr>
          <w:rFonts w:ascii="Times New Roman"/>
          <w:b w:val="false"/>
          <w:i w:val="false"/>
          <w:color w:val="000000"/>
          <w:sz w:val="28"/>
        </w:rPr>
        <w:t>
      Аудит объектісі __________________________________________________________________</w:t>
      </w:r>
    </w:p>
    <w:p>
      <w:pPr>
        <w:spacing w:after="0"/>
        <w:ind w:left="0"/>
        <w:jc w:val="both"/>
      </w:pPr>
      <w:r>
        <w:rPr>
          <w:rFonts w:ascii="Times New Roman"/>
          <w:b w:val="false"/>
          <w:i w:val="false"/>
          <w:color w:val="000000"/>
          <w:sz w:val="28"/>
        </w:rPr>
        <w:t>
      Аудит кезеңі ____________________________________________________________________</w:t>
      </w:r>
    </w:p>
    <w:p>
      <w:pPr>
        <w:spacing w:after="0"/>
        <w:ind w:left="0"/>
        <w:jc w:val="both"/>
      </w:pPr>
      <w:r>
        <w:rPr>
          <w:rFonts w:ascii="Times New Roman"/>
          <w:b w:val="false"/>
          <w:i w:val="false"/>
          <w:color w:val="000000"/>
          <w:sz w:val="28"/>
        </w:rPr>
        <w:t>
      Аудитті жүргізу мерзімі ___________________________________________________________</w:t>
      </w:r>
    </w:p>
    <w:p>
      <w:pPr>
        <w:spacing w:after="0"/>
        <w:ind w:left="0"/>
        <w:jc w:val="both"/>
      </w:pPr>
      <w:r>
        <w:rPr>
          <w:rFonts w:ascii="Times New Roman"/>
          <w:b w:val="false"/>
          <w:i w:val="false"/>
          <w:color w:val="000000"/>
          <w:sz w:val="28"/>
        </w:rPr>
        <w:t>
      Мемлекеттік аудитор _____________________________________________________________</w:t>
      </w:r>
    </w:p>
    <w:p>
      <w:pPr>
        <w:spacing w:after="0"/>
        <w:ind w:left="0"/>
        <w:jc w:val="both"/>
      </w:pPr>
      <w:r>
        <w:rPr>
          <w:rFonts w:ascii="Times New Roman"/>
          <w:b w:val="false"/>
          <w:i w:val="false"/>
          <w:color w:val="000000"/>
          <w:sz w:val="28"/>
        </w:rPr>
        <w:t>
      Мемлекеттік аудит тобының жетекшісі 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рәсімдер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ЖҚ сілтеме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Бұрмалауларды анықтау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Тұтас тексеру кезіндегі бұрмалаулар сомасы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элементтерді тексеру кезіндегі бұрмалаулар сомасы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іріктеу кезінде бас жиынтыққа экстраполя нәтижесіндегі бұрмалау сомасы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Бұрмалаудың барлығы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 сальдосының аудиті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инвестициялардың болуы мен сақталу аудиті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инвестициялар мен қаржылық міндеттемелер қозғалысының аудиті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мен кредиттер бойынша сыйақыны есептеу дұрыстығының аудиті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Квазимемлекеттік сектор субъектілеріне қаржы инвестицияларын есептеу аудиті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Квазимемлекеттік сектор субъектілерінің таза кіріс бөлігінде алуға және аударуға есептелген дивидендтер көрінісінің аудиті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Шығыс сальдосының аудиті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Бұрмалаулар жиыны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 Аудиторлық рәсімдер тізбесі толық болып табылмайды және мемлекеттік аудитормен аудит объектісі қызметінің ерекшеліктеріне сүйене отырып толықтырылуы мүмкін.</w:t>
      </w:r>
    </w:p>
    <w:p>
      <w:pPr>
        <w:spacing w:after="0"/>
        <w:ind w:left="0"/>
        <w:jc w:val="both"/>
      </w:pPr>
      <w:r>
        <w:rPr>
          <w:rFonts w:ascii="Times New Roman"/>
          <w:b w:val="false"/>
          <w:i w:val="false"/>
          <w:color w:val="000000"/>
          <w:sz w:val="28"/>
        </w:rPr>
        <w:t>
      Мемлекеттік аудитор: ___________ _________________________________________________</w:t>
      </w:r>
    </w:p>
    <w:p>
      <w:pPr>
        <w:spacing w:after="0"/>
        <w:ind w:left="0"/>
        <w:jc w:val="both"/>
      </w:pPr>
      <w:r>
        <w:rPr>
          <w:rFonts w:ascii="Times New Roman"/>
          <w:b w:val="false"/>
          <w:i w:val="false"/>
          <w:color w:val="000000"/>
          <w:sz w:val="28"/>
        </w:rPr>
        <w:t>
      қолы                  (Т.А.Ә. (болған кездегі))</w:t>
      </w:r>
    </w:p>
    <w:p>
      <w:pPr>
        <w:spacing w:after="0"/>
        <w:ind w:left="0"/>
        <w:jc w:val="both"/>
      </w:pPr>
      <w:r>
        <w:rPr>
          <w:rFonts w:ascii="Times New Roman"/>
          <w:b w:val="false"/>
          <w:i w:val="false"/>
          <w:color w:val="000000"/>
          <w:sz w:val="28"/>
        </w:rPr>
        <w:t>
      Мемлекеттік аудит тобының жетекшісі __________ ____________________________________</w:t>
      </w:r>
    </w:p>
    <w:p>
      <w:pPr>
        <w:spacing w:after="0"/>
        <w:ind w:left="0"/>
        <w:jc w:val="both"/>
      </w:pPr>
      <w:r>
        <w:rPr>
          <w:rFonts w:ascii="Times New Roman"/>
          <w:b w:val="false"/>
          <w:i w:val="false"/>
          <w:color w:val="000000"/>
          <w:sz w:val="28"/>
        </w:rPr>
        <w:t>
      қолы                  (Т.А.Ә. (болған кездегі))</w:t>
      </w:r>
    </w:p>
    <w:p>
      <w:pPr>
        <w:spacing w:after="0"/>
        <w:ind w:left="0"/>
        <w:jc w:val="both"/>
      </w:pPr>
      <w:r>
        <w:rPr>
          <w:rFonts w:ascii="Times New Roman"/>
          <w:b w:val="false"/>
          <w:i w:val="false"/>
          <w:color w:val="000000"/>
          <w:sz w:val="28"/>
        </w:rPr>
        <w:t>
      "     " _______________ 20 ___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"Қаржылық есептілік аудиті"</w:t>
            </w:r>
            <w:r>
              <w:br/>
            </w:r>
            <w:r>
              <w:rPr>
                <w:rFonts w:ascii="Times New Roman"/>
                <w:b w:val="false"/>
                <w:i w:val="false"/>
                <w:color w:val="000000"/>
                <w:sz w:val="20"/>
              </w:rPr>
              <w:t>рәсімдік стандартына</w:t>
            </w:r>
            <w:r>
              <w:br/>
            </w:r>
            <w:r>
              <w:rPr>
                <w:rFonts w:ascii="Times New Roman"/>
                <w:b w:val="false"/>
                <w:i w:val="false"/>
                <w:color w:val="000000"/>
                <w:sz w:val="20"/>
              </w:rPr>
              <w:t>24-қосымша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400" w:id="377"/>
    <w:p>
      <w:pPr>
        <w:spacing w:after="0"/>
        <w:ind w:left="0"/>
        <w:jc w:val="left"/>
      </w:pPr>
      <w:r>
        <w:rPr>
          <w:rFonts w:ascii="Times New Roman"/>
          <w:b/>
          <w:i w:val="false"/>
          <w:color w:val="000000"/>
        </w:rPr>
        <w:t xml:space="preserve"> ЖҚ – Қаржы инвестициялары мен қаржылық міндеттемелер – қорытындылар (ЖҚ-ҚИҚМ-қорытындылар)</w:t>
      </w:r>
    </w:p>
    <w:bookmarkEnd w:id="377"/>
    <w:p>
      <w:pPr>
        <w:spacing w:after="0"/>
        <w:ind w:left="0"/>
        <w:jc w:val="both"/>
      </w:pPr>
      <w:r>
        <w:rPr>
          <w:rFonts w:ascii="Times New Roman"/>
          <w:b w:val="false"/>
          <w:i w:val="false"/>
          <w:color w:val="000000"/>
          <w:sz w:val="28"/>
        </w:rPr>
        <w:t>
      Аудит объектісі __________________________________________________________________</w:t>
      </w:r>
    </w:p>
    <w:p>
      <w:pPr>
        <w:spacing w:after="0"/>
        <w:ind w:left="0"/>
        <w:jc w:val="both"/>
      </w:pPr>
      <w:r>
        <w:rPr>
          <w:rFonts w:ascii="Times New Roman"/>
          <w:b w:val="false"/>
          <w:i w:val="false"/>
          <w:color w:val="000000"/>
          <w:sz w:val="28"/>
        </w:rPr>
        <w:t>
      Аудит мерзімі ___________________________________________________________________</w:t>
      </w:r>
    </w:p>
    <w:p>
      <w:pPr>
        <w:spacing w:after="0"/>
        <w:ind w:left="0"/>
        <w:jc w:val="both"/>
      </w:pPr>
      <w:r>
        <w:rPr>
          <w:rFonts w:ascii="Times New Roman"/>
          <w:b w:val="false"/>
          <w:i w:val="false"/>
          <w:color w:val="000000"/>
          <w:sz w:val="28"/>
        </w:rPr>
        <w:t>
      Аудитті жүргізу мерзімі___________________________________________________________</w:t>
      </w:r>
    </w:p>
    <w:p>
      <w:pPr>
        <w:spacing w:after="0"/>
        <w:ind w:left="0"/>
        <w:jc w:val="both"/>
      </w:pPr>
      <w:r>
        <w:rPr>
          <w:rFonts w:ascii="Times New Roman"/>
          <w:b w:val="false"/>
          <w:i w:val="false"/>
          <w:color w:val="000000"/>
          <w:sz w:val="28"/>
        </w:rPr>
        <w:t>
      Мәнділіктің жоспарлы деңгейі _____________________________________________________</w:t>
      </w:r>
    </w:p>
    <w:p>
      <w:pPr>
        <w:spacing w:after="0"/>
        <w:ind w:left="0"/>
        <w:jc w:val="both"/>
      </w:pPr>
      <w:r>
        <w:rPr>
          <w:rFonts w:ascii="Times New Roman"/>
          <w:b w:val="false"/>
          <w:i w:val="false"/>
          <w:color w:val="000000"/>
          <w:sz w:val="28"/>
        </w:rPr>
        <w:t>
      Мемлекеттік аудитор _____________________________________________________________</w:t>
      </w:r>
    </w:p>
    <w:p>
      <w:pPr>
        <w:spacing w:after="0"/>
        <w:ind w:left="0"/>
        <w:jc w:val="both"/>
      </w:pPr>
      <w:r>
        <w:rPr>
          <w:rFonts w:ascii="Times New Roman"/>
          <w:b w:val="false"/>
          <w:i w:val="false"/>
          <w:color w:val="000000"/>
          <w:sz w:val="28"/>
        </w:rPr>
        <w:t>
      Мемлекеттік аудит тобының жетекшісі 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дәлелдемелер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тексеру нәтижелері (қажетінің астын сызу)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ЖҚ сілтеме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Болуы және толықтығы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инвестициялар мен қаржылық міндеттемелер есепті күндегі жағдай бойынша шын мәнінде бар, бухгалтерлік есепте ескерілген және қаржылық есептілікте көрсетілген және олар бойынша ақпарат ашылған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Толықтығы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инвестициялар мен қаржылық міндеттемелер бухгалтерлік есепте ескерілген және қаржылық есептілікте көрсетілді және олар бойынша ақпарат ашылды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Туындауы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бухгалтерлік есепте қаржылық инвестициялар мен қаржылық міндеттемелер бойынша көрсетілген операциялар осы аудит объектісіне шын мәнінде тиесілі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Құқықтар мен міндеттемелер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қаржылық инвестицияларға арналған аудит объектісінің құқықтары құжаттамалық түрде расталған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және бөлу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қаржылық инвестициялар мен қаржылық міндеттемелер бухгалтерлік есепте және қаржылық есептілікте дұрыс бағалауда көрсетіледі, аудит объектісінің есеп саясатының талаптарына сәйкес кезеңдер бойынша жүйелі түрде бөлінеді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Дәлдігі және бөлу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инвестициялар мен қаржылық міндеттемелер тиісінше сомада көрсетілген және есепті кезең ішінде таратылған (бөлінген)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Түсініктілігі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ақпарат сенімді түрде ұсынылған, ашылуы дәл көрсетілген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Сәйкестігі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инвестициялар мен қаржылық міндеттемелердің операциялары Қазақстан Республикасындағы бухгалтерлік есепті жүргізу жөніндегі нормативтік құқықтық актілерге сәйкес бухгалтерлік есепте көрсетіледі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Қорытындылар. Мөлшердегі қателер _______ теңге мәнді (мәнді емес). Мемлекеттік аудитор ____баптар бойынша ___ деректерді растайды (растамайды), пікір білдіруден бас тартады.</w:t>
      </w:r>
    </w:p>
    <w:p>
      <w:pPr>
        <w:spacing w:after="0"/>
        <w:ind w:left="0"/>
        <w:jc w:val="both"/>
      </w:pPr>
      <w:r>
        <w:rPr>
          <w:rFonts w:ascii="Times New Roman"/>
          <w:b w:val="false"/>
          <w:i w:val="false"/>
          <w:color w:val="000000"/>
          <w:sz w:val="28"/>
        </w:rPr>
        <w:t>
      Мемлекеттік аудитор: ___________ _________________________________________________</w:t>
      </w:r>
    </w:p>
    <w:p>
      <w:pPr>
        <w:spacing w:after="0"/>
        <w:ind w:left="0"/>
        <w:jc w:val="both"/>
      </w:pPr>
      <w:r>
        <w:rPr>
          <w:rFonts w:ascii="Times New Roman"/>
          <w:b w:val="false"/>
          <w:i w:val="false"/>
          <w:color w:val="000000"/>
          <w:sz w:val="28"/>
        </w:rPr>
        <w:t>
      қолы                  (Т.А.Ә. (болған кездегі))</w:t>
      </w:r>
    </w:p>
    <w:p>
      <w:pPr>
        <w:spacing w:after="0"/>
        <w:ind w:left="0"/>
        <w:jc w:val="both"/>
      </w:pPr>
      <w:r>
        <w:rPr>
          <w:rFonts w:ascii="Times New Roman"/>
          <w:b w:val="false"/>
          <w:i w:val="false"/>
          <w:color w:val="000000"/>
          <w:sz w:val="28"/>
        </w:rPr>
        <w:t>
      Мемлекеттік аудит тобының жетекшісі __________ ____________________________________</w:t>
      </w:r>
    </w:p>
    <w:p>
      <w:pPr>
        <w:spacing w:after="0"/>
        <w:ind w:left="0"/>
        <w:jc w:val="both"/>
      </w:pPr>
      <w:r>
        <w:rPr>
          <w:rFonts w:ascii="Times New Roman"/>
          <w:b w:val="false"/>
          <w:i w:val="false"/>
          <w:color w:val="000000"/>
          <w:sz w:val="28"/>
        </w:rPr>
        <w:t>
      қолы                  (Т.А.Ә. (болған кездегі))</w:t>
      </w:r>
    </w:p>
    <w:p>
      <w:pPr>
        <w:spacing w:after="0"/>
        <w:ind w:left="0"/>
        <w:jc w:val="both"/>
      </w:pPr>
      <w:r>
        <w:rPr>
          <w:rFonts w:ascii="Times New Roman"/>
          <w:b w:val="false"/>
          <w:i w:val="false"/>
          <w:color w:val="000000"/>
          <w:sz w:val="28"/>
        </w:rPr>
        <w:t>
      "     " _______________ 20 ___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"Қаржылық есептілік аудиті"</w:t>
            </w:r>
            <w:r>
              <w:br/>
            </w:r>
            <w:r>
              <w:rPr>
                <w:rFonts w:ascii="Times New Roman"/>
                <w:b w:val="false"/>
                <w:i w:val="false"/>
                <w:color w:val="000000"/>
                <w:sz w:val="20"/>
              </w:rPr>
              <w:t>рәсімдік стандартына</w:t>
            </w:r>
            <w:r>
              <w:br/>
            </w:r>
            <w:r>
              <w:rPr>
                <w:rFonts w:ascii="Times New Roman"/>
                <w:b w:val="false"/>
                <w:i w:val="false"/>
                <w:color w:val="000000"/>
                <w:sz w:val="20"/>
              </w:rPr>
              <w:t>25-қосымша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402" w:id="378"/>
    <w:p>
      <w:pPr>
        <w:spacing w:after="0"/>
        <w:ind w:left="0"/>
        <w:jc w:val="left"/>
      </w:pPr>
      <w:r>
        <w:rPr>
          <w:rFonts w:ascii="Times New Roman"/>
          <w:b/>
          <w:i w:val="false"/>
          <w:color w:val="000000"/>
        </w:rPr>
        <w:t xml:space="preserve"> ЖҚ – Қорларды есепке алудың аудиторлық рәсімдерін жүргізу бағдарламасы (ЖҚ-ҚБ)</w:t>
      </w:r>
    </w:p>
    <w:bookmarkEnd w:id="378"/>
    <w:p>
      <w:pPr>
        <w:spacing w:after="0"/>
        <w:ind w:left="0"/>
        <w:jc w:val="both"/>
      </w:pPr>
      <w:r>
        <w:rPr>
          <w:rFonts w:ascii="Times New Roman"/>
          <w:b w:val="false"/>
          <w:i w:val="false"/>
          <w:color w:val="000000"/>
          <w:sz w:val="28"/>
        </w:rPr>
        <w:t>
      Аудит объектісі __________________________________________________________________</w:t>
      </w:r>
    </w:p>
    <w:p>
      <w:pPr>
        <w:spacing w:after="0"/>
        <w:ind w:left="0"/>
        <w:jc w:val="both"/>
      </w:pPr>
      <w:r>
        <w:rPr>
          <w:rFonts w:ascii="Times New Roman"/>
          <w:b w:val="false"/>
          <w:i w:val="false"/>
          <w:color w:val="000000"/>
          <w:sz w:val="28"/>
        </w:rPr>
        <w:t>
      Аудит кезеңі ____________________________________________________________________</w:t>
      </w:r>
    </w:p>
    <w:p>
      <w:pPr>
        <w:spacing w:after="0"/>
        <w:ind w:left="0"/>
        <w:jc w:val="both"/>
      </w:pPr>
      <w:r>
        <w:rPr>
          <w:rFonts w:ascii="Times New Roman"/>
          <w:b w:val="false"/>
          <w:i w:val="false"/>
          <w:color w:val="000000"/>
          <w:sz w:val="28"/>
        </w:rPr>
        <w:t>
      Аудитті жүргізу мерзімі ___________________________________________________________</w:t>
      </w:r>
    </w:p>
    <w:p>
      <w:pPr>
        <w:spacing w:after="0"/>
        <w:ind w:left="0"/>
        <w:jc w:val="both"/>
      </w:pPr>
      <w:r>
        <w:rPr>
          <w:rFonts w:ascii="Times New Roman"/>
          <w:b w:val="false"/>
          <w:i w:val="false"/>
          <w:color w:val="000000"/>
          <w:sz w:val="28"/>
        </w:rPr>
        <w:t>
      Мемлекеттік аудитор _____________________________________________________________</w:t>
      </w:r>
    </w:p>
    <w:p>
      <w:pPr>
        <w:spacing w:after="0"/>
        <w:ind w:left="0"/>
        <w:jc w:val="both"/>
      </w:pPr>
      <w:r>
        <w:rPr>
          <w:rFonts w:ascii="Times New Roman"/>
          <w:b w:val="false"/>
          <w:i w:val="false"/>
          <w:color w:val="000000"/>
          <w:sz w:val="28"/>
        </w:rPr>
        <w:t>
      Мемлекеттік аудит тобының жетекшісі 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рәсім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Орындалу мерзімі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ЖҚ сілтеме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рәсімдер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құжаттарды сұрату және зерделеу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 сальдосын тексеру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Есептің синтетикалық және талдамалық деректерін салыстыру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бақылау және бухгалтерлік есеп қызметін бастапқы бағалауды растау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Мәні бойынша тексеру рәсімі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Қорлардың болуын тексеру</w:t>
            </w:r>
          </w:p>
          <w:p>
            <w:pPr>
              <w:spacing w:after="20"/>
              <w:ind w:left="20"/>
              <w:jc w:val="both"/>
            </w:pPr>
            <w:r>
              <w:rPr>
                <w:rFonts w:ascii="Times New Roman"/>
                <w:b w:val="false"/>
                <w:i w:val="false"/>
                <w:color w:val="000000"/>
                <w:sz w:val="20"/>
              </w:rPr>
              <w:t xml:space="preserve">
Түгендеуді жүргізу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Қорлар бойынша операциялардың дұрыс көрсетілуін тексеру:</w:t>
            </w:r>
          </w:p>
          <w:p>
            <w:pPr>
              <w:spacing w:after="20"/>
              <w:ind w:left="20"/>
              <w:jc w:val="both"/>
            </w:pPr>
            <w:r>
              <w:rPr>
                <w:rFonts w:ascii="Times New Roman"/>
                <w:b w:val="false"/>
                <w:i w:val="false"/>
                <w:color w:val="000000"/>
                <w:sz w:val="20"/>
              </w:rPr>
              <w:t>
қорлардың бастапқы бағалануын тексеру</w:t>
            </w:r>
          </w:p>
          <w:p>
            <w:pPr>
              <w:spacing w:after="20"/>
              <w:ind w:left="20"/>
              <w:jc w:val="both"/>
            </w:pPr>
            <w:r>
              <w:rPr>
                <w:rFonts w:ascii="Times New Roman"/>
                <w:b w:val="false"/>
                <w:i w:val="false"/>
                <w:color w:val="000000"/>
                <w:sz w:val="20"/>
              </w:rPr>
              <w:t>
қорларды есепке алу бойынша шоттар корреспонденцияларын тексеру</w:t>
            </w:r>
          </w:p>
          <w:p>
            <w:pPr>
              <w:spacing w:after="20"/>
              <w:ind w:left="20"/>
              <w:jc w:val="both"/>
            </w:pPr>
            <w:r>
              <w:rPr>
                <w:rFonts w:ascii="Times New Roman"/>
                <w:b w:val="false"/>
                <w:i w:val="false"/>
                <w:color w:val="000000"/>
                <w:sz w:val="20"/>
              </w:rPr>
              <w:t>
шоттар корреспонденцияларын және қорларды есептен шығару рәсімдерін тексеру</w:t>
            </w:r>
          </w:p>
          <w:p>
            <w:pPr>
              <w:spacing w:after="20"/>
              <w:ind w:left="20"/>
              <w:jc w:val="both"/>
            </w:pPr>
            <w:r>
              <w:rPr>
                <w:rFonts w:ascii="Times New Roman"/>
                <w:b w:val="false"/>
                <w:i w:val="false"/>
                <w:color w:val="000000"/>
                <w:sz w:val="20"/>
              </w:rPr>
              <w:t>
ЖЖМ есептен шығарылуын тексеру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сальдосын растау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есептілікте қорлар бойынша ақпараттың толықтығын және нақтылығын ашуды тексеру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рәсімдер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Анықталған қателерді талдау және олардың қаржылық есептіліктің дұрыстығына ықпалы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Қорлардың қаржылық есептілікте дұрыс көрсетілуі туралы пікірді қалыптастыру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Ескертпе. Осы тестілер міндетті болып табылмайды, мемлекеттік аудитор ажырамас тәуекелдерді және бақылау құралдарының тәуекелдерінің өзгеруіне байланысты аудитті жүргізу үстінде өзгерістерді енгізуі немесе толықтыруы мүмкін. </w:t>
      </w:r>
    </w:p>
    <w:p>
      <w:pPr>
        <w:spacing w:after="0"/>
        <w:ind w:left="0"/>
        <w:jc w:val="both"/>
      </w:pPr>
      <w:r>
        <w:rPr>
          <w:rFonts w:ascii="Times New Roman"/>
          <w:b w:val="false"/>
          <w:i w:val="false"/>
          <w:color w:val="000000"/>
          <w:sz w:val="28"/>
        </w:rPr>
        <w:t>
      Мемлекеттік аудитор: ___________ _________________________________________________</w:t>
      </w:r>
    </w:p>
    <w:p>
      <w:pPr>
        <w:spacing w:after="0"/>
        <w:ind w:left="0"/>
        <w:jc w:val="both"/>
      </w:pPr>
      <w:r>
        <w:rPr>
          <w:rFonts w:ascii="Times New Roman"/>
          <w:b w:val="false"/>
          <w:i w:val="false"/>
          <w:color w:val="000000"/>
          <w:sz w:val="28"/>
        </w:rPr>
        <w:t>
      қолы                  (Т.А.Ә. (болған кездегі))</w:t>
      </w:r>
    </w:p>
    <w:p>
      <w:pPr>
        <w:spacing w:after="0"/>
        <w:ind w:left="0"/>
        <w:jc w:val="both"/>
      </w:pPr>
      <w:r>
        <w:rPr>
          <w:rFonts w:ascii="Times New Roman"/>
          <w:b w:val="false"/>
          <w:i w:val="false"/>
          <w:color w:val="000000"/>
          <w:sz w:val="28"/>
        </w:rPr>
        <w:t>
      Мемлекеттік аудит тобының жетекшісі __________ ____________________________________</w:t>
      </w:r>
    </w:p>
    <w:p>
      <w:pPr>
        <w:spacing w:after="0"/>
        <w:ind w:left="0"/>
        <w:jc w:val="both"/>
      </w:pPr>
      <w:r>
        <w:rPr>
          <w:rFonts w:ascii="Times New Roman"/>
          <w:b w:val="false"/>
          <w:i w:val="false"/>
          <w:color w:val="000000"/>
          <w:sz w:val="28"/>
        </w:rPr>
        <w:t>
      қолы                  (Т.А.Ә. (болған кездегі))</w:t>
      </w:r>
    </w:p>
    <w:p>
      <w:pPr>
        <w:spacing w:after="0"/>
        <w:ind w:left="0"/>
        <w:jc w:val="both"/>
      </w:pPr>
      <w:r>
        <w:rPr>
          <w:rFonts w:ascii="Times New Roman"/>
          <w:b w:val="false"/>
          <w:i w:val="false"/>
          <w:color w:val="000000"/>
          <w:sz w:val="28"/>
        </w:rPr>
        <w:t>
      "     " _______________ 20 ___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"Қаржылық есептілік аудиті"</w:t>
            </w:r>
            <w:r>
              <w:br/>
            </w:r>
            <w:r>
              <w:rPr>
                <w:rFonts w:ascii="Times New Roman"/>
                <w:b w:val="false"/>
                <w:i w:val="false"/>
                <w:color w:val="000000"/>
                <w:sz w:val="20"/>
              </w:rPr>
              <w:t>рәсімдік стандартына</w:t>
            </w:r>
            <w:r>
              <w:br/>
            </w:r>
            <w:r>
              <w:rPr>
                <w:rFonts w:ascii="Times New Roman"/>
                <w:b w:val="false"/>
                <w:i w:val="false"/>
                <w:color w:val="000000"/>
                <w:sz w:val="20"/>
              </w:rPr>
              <w:t>26-қосымша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404" w:id="379"/>
    <w:p>
      <w:pPr>
        <w:spacing w:after="0"/>
        <w:ind w:left="0"/>
        <w:jc w:val="left"/>
      </w:pPr>
      <w:r>
        <w:rPr>
          <w:rFonts w:ascii="Times New Roman"/>
          <w:b/>
          <w:i w:val="false"/>
          <w:color w:val="000000"/>
        </w:rPr>
        <w:t xml:space="preserve"> ЖҚ – Қорлардың кіріс сальдосы (ЖҚ-ҚКС)</w:t>
      </w:r>
    </w:p>
    <w:bookmarkEnd w:id="379"/>
    <w:p>
      <w:pPr>
        <w:spacing w:after="0"/>
        <w:ind w:left="0"/>
        <w:jc w:val="both"/>
      </w:pPr>
      <w:r>
        <w:rPr>
          <w:rFonts w:ascii="Times New Roman"/>
          <w:b w:val="false"/>
          <w:i w:val="false"/>
          <w:color w:val="000000"/>
          <w:sz w:val="28"/>
        </w:rPr>
        <w:t>
      Аудит объектісі __________________________________________________________________</w:t>
      </w:r>
    </w:p>
    <w:p>
      <w:pPr>
        <w:spacing w:after="0"/>
        <w:ind w:left="0"/>
        <w:jc w:val="both"/>
      </w:pPr>
      <w:r>
        <w:rPr>
          <w:rFonts w:ascii="Times New Roman"/>
          <w:b w:val="false"/>
          <w:i w:val="false"/>
          <w:color w:val="000000"/>
          <w:sz w:val="28"/>
        </w:rPr>
        <w:t>
      Аудит кезеңі ____________________________________________________________________</w:t>
      </w:r>
    </w:p>
    <w:p>
      <w:pPr>
        <w:spacing w:after="0"/>
        <w:ind w:left="0"/>
        <w:jc w:val="both"/>
      </w:pPr>
      <w:r>
        <w:rPr>
          <w:rFonts w:ascii="Times New Roman"/>
          <w:b w:val="false"/>
          <w:i w:val="false"/>
          <w:color w:val="000000"/>
          <w:sz w:val="28"/>
        </w:rPr>
        <w:t>
      Аудитті жүргізу мерзімі ___________________________________________________________</w:t>
      </w:r>
    </w:p>
    <w:p>
      <w:pPr>
        <w:spacing w:after="0"/>
        <w:ind w:left="0"/>
        <w:jc w:val="both"/>
      </w:pPr>
      <w:r>
        <w:rPr>
          <w:rFonts w:ascii="Times New Roman"/>
          <w:b w:val="false"/>
          <w:i w:val="false"/>
          <w:color w:val="000000"/>
          <w:sz w:val="28"/>
        </w:rPr>
        <w:t>
      Мемлекеттік аудитор _____________________________________________________________</w:t>
      </w:r>
    </w:p>
    <w:p>
      <w:pPr>
        <w:spacing w:after="0"/>
        <w:ind w:left="0"/>
        <w:jc w:val="both"/>
      </w:pPr>
      <w:r>
        <w:rPr>
          <w:rFonts w:ascii="Times New Roman"/>
          <w:b w:val="false"/>
          <w:i w:val="false"/>
          <w:color w:val="000000"/>
          <w:sz w:val="28"/>
        </w:rPr>
        <w:t>
      Мемлекеттік аудит тобының жетекшісі 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Бухгалтерлік есеп деректері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 деректері бойынша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алдағы кезеңнің соңына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кезеңнің басына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алдағы кезеңнің соңына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кезеңнің басына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Мемлекеттік аудитор: ___________ _________________________________________________</w:t>
      </w:r>
    </w:p>
    <w:p>
      <w:pPr>
        <w:spacing w:after="0"/>
        <w:ind w:left="0"/>
        <w:jc w:val="both"/>
      </w:pPr>
      <w:r>
        <w:rPr>
          <w:rFonts w:ascii="Times New Roman"/>
          <w:b w:val="false"/>
          <w:i w:val="false"/>
          <w:color w:val="000000"/>
          <w:sz w:val="28"/>
        </w:rPr>
        <w:t>
      қолы                  (Т.А.Ә. (болған кездегі))</w:t>
      </w:r>
    </w:p>
    <w:p>
      <w:pPr>
        <w:spacing w:after="0"/>
        <w:ind w:left="0"/>
        <w:jc w:val="both"/>
      </w:pPr>
      <w:r>
        <w:rPr>
          <w:rFonts w:ascii="Times New Roman"/>
          <w:b w:val="false"/>
          <w:i w:val="false"/>
          <w:color w:val="000000"/>
          <w:sz w:val="28"/>
        </w:rPr>
        <w:t>
      Мемлекеттік аудит тобының жетекшісі __________ ____________________________________</w:t>
      </w:r>
    </w:p>
    <w:p>
      <w:pPr>
        <w:spacing w:after="0"/>
        <w:ind w:left="0"/>
        <w:jc w:val="both"/>
      </w:pPr>
      <w:r>
        <w:rPr>
          <w:rFonts w:ascii="Times New Roman"/>
          <w:b w:val="false"/>
          <w:i w:val="false"/>
          <w:color w:val="000000"/>
          <w:sz w:val="28"/>
        </w:rPr>
        <w:t>
      қолы                  (Т.А.Ә. (болған кездегі))</w:t>
      </w:r>
    </w:p>
    <w:p>
      <w:pPr>
        <w:spacing w:after="0"/>
        <w:ind w:left="0"/>
        <w:jc w:val="both"/>
      </w:pPr>
      <w:r>
        <w:rPr>
          <w:rFonts w:ascii="Times New Roman"/>
          <w:b w:val="false"/>
          <w:i w:val="false"/>
          <w:color w:val="000000"/>
          <w:sz w:val="28"/>
        </w:rPr>
        <w:t>
      "     " _______________ 20 ___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"Қаржылық есептілік аудиті"</w:t>
            </w:r>
            <w:r>
              <w:br/>
            </w:r>
            <w:r>
              <w:rPr>
                <w:rFonts w:ascii="Times New Roman"/>
                <w:b w:val="false"/>
                <w:i w:val="false"/>
                <w:color w:val="000000"/>
                <w:sz w:val="20"/>
              </w:rPr>
              <w:t>рәсімдік стандартына</w:t>
            </w:r>
            <w:r>
              <w:br/>
            </w:r>
            <w:r>
              <w:rPr>
                <w:rFonts w:ascii="Times New Roman"/>
                <w:b w:val="false"/>
                <w:i w:val="false"/>
                <w:color w:val="000000"/>
                <w:sz w:val="20"/>
              </w:rPr>
              <w:t>27-қосымша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406" w:id="380"/>
    <w:p>
      <w:pPr>
        <w:spacing w:after="0"/>
        <w:ind w:left="0"/>
        <w:jc w:val="left"/>
      </w:pPr>
      <w:r>
        <w:rPr>
          <w:rFonts w:ascii="Times New Roman"/>
          <w:b/>
          <w:i w:val="false"/>
          <w:color w:val="000000"/>
        </w:rPr>
        <w:t xml:space="preserve"> ЖҚ – Қорлардың шығыс сальдосы (ЖҚ-ҚКС)</w:t>
      </w:r>
    </w:p>
    <w:bookmarkEnd w:id="380"/>
    <w:p>
      <w:pPr>
        <w:spacing w:after="0"/>
        <w:ind w:left="0"/>
        <w:jc w:val="both"/>
      </w:pPr>
      <w:r>
        <w:rPr>
          <w:rFonts w:ascii="Times New Roman"/>
          <w:b w:val="false"/>
          <w:i w:val="false"/>
          <w:color w:val="000000"/>
          <w:sz w:val="28"/>
        </w:rPr>
        <w:t>
      Аудит объектісі __________________________________________________________________</w:t>
      </w:r>
    </w:p>
    <w:p>
      <w:pPr>
        <w:spacing w:after="0"/>
        <w:ind w:left="0"/>
        <w:jc w:val="both"/>
      </w:pPr>
      <w:r>
        <w:rPr>
          <w:rFonts w:ascii="Times New Roman"/>
          <w:b w:val="false"/>
          <w:i w:val="false"/>
          <w:color w:val="000000"/>
          <w:sz w:val="28"/>
        </w:rPr>
        <w:t>
      Аудит кезеңі ____________________________________________________________________</w:t>
      </w:r>
    </w:p>
    <w:p>
      <w:pPr>
        <w:spacing w:after="0"/>
        <w:ind w:left="0"/>
        <w:jc w:val="both"/>
      </w:pPr>
      <w:r>
        <w:rPr>
          <w:rFonts w:ascii="Times New Roman"/>
          <w:b w:val="false"/>
          <w:i w:val="false"/>
          <w:color w:val="000000"/>
          <w:sz w:val="28"/>
        </w:rPr>
        <w:t>
      Аудитті жүргізу мерзімі ___________________________________________________________</w:t>
      </w:r>
    </w:p>
    <w:p>
      <w:pPr>
        <w:spacing w:after="0"/>
        <w:ind w:left="0"/>
        <w:jc w:val="both"/>
      </w:pPr>
      <w:r>
        <w:rPr>
          <w:rFonts w:ascii="Times New Roman"/>
          <w:b w:val="false"/>
          <w:i w:val="false"/>
          <w:color w:val="000000"/>
          <w:sz w:val="28"/>
        </w:rPr>
        <w:t>
      Мемлекеттік аудитор _____________________________________________________________</w:t>
      </w:r>
    </w:p>
    <w:p>
      <w:pPr>
        <w:spacing w:after="0"/>
        <w:ind w:left="0"/>
        <w:jc w:val="both"/>
      </w:pPr>
      <w:r>
        <w:rPr>
          <w:rFonts w:ascii="Times New Roman"/>
          <w:b w:val="false"/>
          <w:i w:val="false"/>
          <w:color w:val="000000"/>
          <w:sz w:val="28"/>
        </w:rPr>
        <w:t>
      Мемлекеттік аудит тобының жетекшісі 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Бухгалтерлік есеп деректері бойынша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 деректері бойынша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w:t>
            </w: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басындағы қалдық</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түсті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кеткені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соңындағы қалдық</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басындағы қалдық</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түсті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кеткені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соңындағы қалдық</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басындағы қалдық</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түсті</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кеткені</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соңындағы қалдық</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Мемлекеттік аудитор: ___________ _________________________________________________</w:t>
      </w:r>
    </w:p>
    <w:p>
      <w:pPr>
        <w:spacing w:after="0"/>
        <w:ind w:left="0"/>
        <w:jc w:val="both"/>
      </w:pPr>
      <w:r>
        <w:rPr>
          <w:rFonts w:ascii="Times New Roman"/>
          <w:b w:val="false"/>
          <w:i w:val="false"/>
          <w:color w:val="000000"/>
          <w:sz w:val="28"/>
        </w:rPr>
        <w:t>
      қолы                  (Т.А.Ә. (болған кездегі))</w:t>
      </w:r>
    </w:p>
    <w:p>
      <w:pPr>
        <w:spacing w:after="0"/>
        <w:ind w:left="0"/>
        <w:jc w:val="both"/>
      </w:pPr>
      <w:r>
        <w:rPr>
          <w:rFonts w:ascii="Times New Roman"/>
          <w:b w:val="false"/>
          <w:i w:val="false"/>
          <w:color w:val="000000"/>
          <w:sz w:val="28"/>
        </w:rPr>
        <w:t>
      Мемлекеттік аудит тобының жетекшісі __________ ____________________________________</w:t>
      </w:r>
    </w:p>
    <w:p>
      <w:pPr>
        <w:spacing w:after="0"/>
        <w:ind w:left="0"/>
        <w:jc w:val="both"/>
      </w:pPr>
      <w:r>
        <w:rPr>
          <w:rFonts w:ascii="Times New Roman"/>
          <w:b w:val="false"/>
          <w:i w:val="false"/>
          <w:color w:val="000000"/>
          <w:sz w:val="28"/>
        </w:rPr>
        <w:t>
      қолы                  (Т.А.Ә. (болған кездегі))</w:t>
      </w:r>
    </w:p>
    <w:p>
      <w:pPr>
        <w:spacing w:after="0"/>
        <w:ind w:left="0"/>
        <w:jc w:val="both"/>
      </w:pPr>
      <w:r>
        <w:rPr>
          <w:rFonts w:ascii="Times New Roman"/>
          <w:b w:val="false"/>
          <w:i w:val="false"/>
          <w:color w:val="000000"/>
          <w:sz w:val="28"/>
        </w:rPr>
        <w:t>
      "     " _______________ 20 ___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"Қаржылық есептілік аудиті"</w:t>
            </w:r>
            <w:r>
              <w:br/>
            </w:r>
            <w:r>
              <w:rPr>
                <w:rFonts w:ascii="Times New Roman"/>
                <w:b w:val="false"/>
                <w:i w:val="false"/>
                <w:color w:val="000000"/>
                <w:sz w:val="20"/>
              </w:rPr>
              <w:t>рәсімдік стандартына</w:t>
            </w:r>
            <w:r>
              <w:br/>
            </w:r>
            <w:r>
              <w:rPr>
                <w:rFonts w:ascii="Times New Roman"/>
                <w:b w:val="false"/>
                <w:i w:val="false"/>
                <w:color w:val="000000"/>
                <w:sz w:val="20"/>
              </w:rPr>
              <w:t>28-қосымша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408" w:id="381"/>
    <w:p>
      <w:pPr>
        <w:spacing w:after="0"/>
        <w:ind w:left="0"/>
        <w:jc w:val="left"/>
      </w:pPr>
      <w:r>
        <w:rPr>
          <w:rFonts w:ascii="Times New Roman"/>
          <w:b/>
          <w:i w:val="false"/>
          <w:color w:val="000000"/>
        </w:rPr>
        <w:t xml:space="preserve"> ЖҚ – Қорлар бойынша ішкі бақылау қаражатының тәуекелдерін бағалау тесті (ЖҚ-ҚБТ)</w:t>
      </w:r>
    </w:p>
    <w:bookmarkEnd w:id="381"/>
    <w:p>
      <w:pPr>
        <w:spacing w:after="0"/>
        <w:ind w:left="0"/>
        <w:jc w:val="both"/>
      </w:pPr>
      <w:r>
        <w:rPr>
          <w:rFonts w:ascii="Times New Roman"/>
          <w:b w:val="false"/>
          <w:i w:val="false"/>
          <w:color w:val="000000"/>
          <w:sz w:val="28"/>
        </w:rPr>
        <w:t>
      Аудит объектісі __________________________________________________________________</w:t>
      </w:r>
    </w:p>
    <w:p>
      <w:pPr>
        <w:spacing w:after="0"/>
        <w:ind w:left="0"/>
        <w:jc w:val="both"/>
      </w:pPr>
      <w:r>
        <w:rPr>
          <w:rFonts w:ascii="Times New Roman"/>
          <w:b w:val="false"/>
          <w:i w:val="false"/>
          <w:color w:val="000000"/>
          <w:sz w:val="28"/>
        </w:rPr>
        <w:t>
      Аудит кезеңі ____________________________________________________________________</w:t>
      </w:r>
    </w:p>
    <w:p>
      <w:pPr>
        <w:spacing w:after="0"/>
        <w:ind w:left="0"/>
        <w:jc w:val="both"/>
      </w:pPr>
      <w:r>
        <w:rPr>
          <w:rFonts w:ascii="Times New Roman"/>
          <w:b w:val="false"/>
          <w:i w:val="false"/>
          <w:color w:val="000000"/>
          <w:sz w:val="28"/>
        </w:rPr>
        <w:t>
      Аудитті жүргізу мерзімі ___________________________________________________________</w:t>
      </w:r>
    </w:p>
    <w:p>
      <w:pPr>
        <w:spacing w:after="0"/>
        <w:ind w:left="0"/>
        <w:jc w:val="both"/>
      </w:pPr>
      <w:r>
        <w:rPr>
          <w:rFonts w:ascii="Times New Roman"/>
          <w:b w:val="false"/>
          <w:i w:val="false"/>
          <w:color w:val="000000"/>
          <w:sz w:val="28"/>
        </w:rPr>
        <w:t>
      Мемлекеттік аудитор _____________________________________________________________</w:t>
      </w:r>
    </w:p>
    <w:p>
      <w:pPr>
        <w:spacing w:after="0"/>
        <w:ind w:left="0"/>
        <w:jc w:val="both"/>
      </w:pPr>
      <w:r>
        <w:rPr>
          <w:rFonts w:ascii="Times New Roman"/>
          <w:b w:val="false"/>
          <w:i w:val="false"/>
          <w:color w:val="000000"/>
          <w:sz w:val="28"/>
        </w:rPr>
        <w:t>
      Мемлекеттік аудит тобының жетекшісі 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 (иә/жоқ/ жауап жоқ)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НҚА сілтеме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қорларды сақтауға жауапты тұлғамен материалдық жауапкершілік туралы жазбаша шарт жасалған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тексерілген және есепке қабылданған құжаттар операциялар жасалған күндер бойынша (хронологиялық тәртіппен) жүйеленеді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мемлекеттік мекемеден алынған қорлардың өзіндік құны берілетін қорлардың баланстық құны бойынша танылады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 тараптардан өтеусіз алынған қорлардың өзіндік құны қорлардың әділ құны бойынша танылады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мекемемен төленген, бірақ айдың аяғына қарай түспеген сыртқы қалалық жеткізілімдер бойынша қорлар жолдағы қорларға жатады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түгендеу жүргізу мерзімділігінің сақталуы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Түгендеу қорытындысы бойынша өтелетін сома теңгерімдік құннан төмен болғанда қорлардың құнсыздану фактісі ескеріледі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жиыны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Бақылау құралының тәуекелі деңгейін анықтау:</w:t>
      </w:r>
    </w:p>
    <w:p>
      <w:pPr>
        <w:spacing w:after="0"/>
        <w:ind w:left="0"/>
        <w:jc w:val="both"/>
      </w:pPr>
      <w:r>
        <w:rPr>
          <w:rFonts w:ascii="Times New Roman"/>
          <w:b w:val="false"/>
          <w:i w:val="false"/>
          <w:color w:val="000000"/>
          <w:sz w:val="28"/>
        </w:rPr>
        <w:t>
      төмен – 0% - 29%;</w:t>
      </w:r>
    </w:p>
    <w:p>
      <w:pPr>
        <w:spacing w:after="0"/>
        <w:ind w:left="0"/>
        <w:jc w:val="both"/>
      </w:pPr>
      <w:r>
        <w:rPr>
          <w:rFonts w:ascii="Times New Roman"/>
          <w:b w:val="false"/>
          <w:i w:val="false"/>
          <w:color w:val="000000"/>
          <w:sz w:val="28"/>
        </w:rPr>
        <w:t>
      орташа - 30% - 69%;</w:t>
      </w:r>
    </w:p>
    <w:p>
      <w:pPr>
        <w:spacing w:after="0"/>
        <w:ind w:left="0"/>
        <w:jc w:val="both"/>
      </w:pPr>
      <w:r>
        <w:rPr>
          <w:rFonts w:ascii="Times New Roman"/>
          <w:b w:val="false"/>
          <w:i w:val="false"/>
          <w:color w:val="000000"/>
          <w:sz w:val="28"/>
        </w:rPr>
        <w:t>
      жоғары – 70% – 100%.</w:t>
      </w:r>
    </w:p>
    <w:p>
      <w:pPr>
        <w:spacing w:after="0"/>
        <w:ind w:left="0"/>
        <w:jc w:val="both"/>
      </w:pPr>
      <w:r>
        <w:rPr>
          <w:rFonts w:ascii="Times New Roman"/>
          <w:b w:val="false"/>
          <w:i w:val="false"/>
          <w:color w:val="000000"/>
          <w:sz w:val="28"/>
        </w:rPr>
        <w:t>
      Ескертпе. Сұрақтар тізбесі толық болып табылмайды және аудит объектісі қызметінің ерекшеліктеріне сүйене отырып, мемлекеттік аудитормен толықтырылуы мүмкін. Әрбір тестілік сұраққа жауап жазылады. Ескертпеде әрбір жауап бойынша түсініктеме жазылады (қажет болған кезде) және жауапты растайтын құжаттар көшірмелері қоса беріледі.</w:t>
      </w:r>
    </w:p>
    <w:p>
      <w:pPr>
        <w:spacing w:after="0"/>
        <w:ind w:left="0"/>
        <w:jc w:val="both"/>
      </w:pPr>
      <w:r>
        <w:rPr>
          <w:rFonts w:ascii="Times New Roman"/>
          <w:b w:val="false"/>
          <w:i w:val="false"/>
          <w:color w:val="000000"/>
          <w:sz w:val="28"/>
        </w:rPr>
        <w:t>
      Тестіленетін объектілердің бұрмалауды ішкі бақылау жүйесімен табу тәуекелін бағалау ұсынылған сұрақтар тізбесінен шартты теріс жауаптардың пайыздық үлесін анықтау жолымен жүргізіледі. "Жауап жоқ" жауап нұсқасы болған жағдайда бұл сұрақ тәуекелді бағалаудың сұрақтар жиынтығына қосылмайды.</w:t>
      </w:r>
    </w:p>
    <w:p>
      <w:pPr>
        <w:spacing w:after="0"/>
        <w:ind w:left="0"/>
        <w:jc w:val="both"/>
      </w:pPr>
      <w:r>
        <w:rPr>
          <w:rFonts w:ascii="Times New Roman"/>
          <w:b w:val="false"/>
          <w:i w:val="false"/>
          <w:color w:val="000000"/>
          <w:sz w:val="28"/>
        </w:rPr>
        <w:t>
      * Егер бұл сұраққа қатысты операциялар, аудиттелетін мемлекеттік мекеменің есебінде орын таппаған жағдайда "Жауап жоқ" деген жауап таңдалады.</w:t>
      </w:r>
    </w:p>
    <w:p>
      <w:pPr>
        <w:spacing w:after="0"/>
        <w:ind w:left="0"/>
        <w:jc w:val="both"/>
      </w:pPr>
      <w:r>
        <w:rPr>
          <w:rFonts w:ascii="Times New Roman"/>
          <w:b w:val="false"/>
          <w:i w:val="false"/>
          <w:color w:val="000000"/>
          <w:sz w:val="28"/>
        </w:rPr>
        <w:t>
      Мемлекеттік аудитор: ___________ _________________________________________________</w:t>
      </w:r>
    </w:p>
    <w:p>
      <w:pPr>
        <w:spacing w:after="0"/>
        <w:ind w:left="0"/>
        <w:jc w:val="both"/>
      </w:pPr>
      <w:r>
        <w:rPr>
          <w:rFonts w:ascii="Times New Roman"/>
          <w:b w:val="false"/>
          <w:i w:val="false"/>
          <w:color w:val="000000"/>
          <w:sz w:val="28"/>
        </w:rPr>
        <w:t>
      қолы                  (Т.А.Ә. (болған кездегі))</w:t>
      </w:r>
    </w:p>
    <w:p>
      <w:pPr>
        <w:spacing w:after="0"/>
        <w:ind w:left="0"/>
        <w:jc w:val="both"/>
      </w:pPr>
      <w:r>
        <w:rPr>
          <w:rFonts w:ascii="Times New Roman"/>
          <w:b w:val="false"/>
          <w:i w:val="false"/>
          <w:color w:val="000000"/>
          <w:sz w:val="28"/>
        </w:rPr>
        <w:t>
      Мемлекеттік аудит тобының жетекшісі __________ ____________________________________</w:t>
      </w:r>
    </w:p>
    <w:p>
      <w:pPr>
        <w:spacing w:after="0"/>
        <w:ind w:left="0"/>
        <w:jc w:val="both"/>
      </w:pPr>
      <w:r>
        <w:rPr>
          <w:rFonts w:ascii="Times New Roman"/>
          <w:b w:val="false"/>
          <w:i w:val="false"/>
          <w:color w:val="000000"/>
          <w:sz w:val="28"/>
        </w:rPr>
        <w:t>
      қолы                  (Т.А.Ә. (болған кездегі))</w:t>
      </w:r>
    </w:p>
    <w:p>
      <w:pPr>
        <w:spacing w:after="0"/>
        <w:ind w:left="0"/>
        <w:jc w:val="both"/>
      </w:pPr>
      <w:r>
        <w:rPr>
          <w:rFonts w:ascii="Times New Roman"/>
          <w:b w:val="false"/>
          <w:i w:val="false"/>
          <w:color w:val="000000"/>
          <w:sz w:val="28"/>
        </w:rPr>
        <w:t>
      "     " _______________ 20 ___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"Қаржылық есептілік аудиті"</w:t>
            </w:r>
            <w:r>
              <w:br/>
            </w:r>
            <w:r>
              <w:rPr>
                <w:rFonts w:ascii="Times New Roman"/>
                <w:b w:val="false"/>
                <w:i w:val="false"/>
                <w:color w:val="000000"/>
                <w:sz w:val="20"/>
              </w:rPr>
              <w:t>рәсімдік стандартына</w:t>
            </w:r>
            <w:r>
              <w:br/>
            </w:r>
            <w:r>
              <w:rPr>
                <w:rFonts w:ascii="Times New Roman"/>
                <w:b w:val="false"/>
                <w:i w:val="false"/>
                <w:color w:val="000000"/>
                <w:sz w:val="20"/>
              </w:rPr>
              <w:t>29-қосымша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410" w:id="382"/>
    <w:p>
      <w:pPr>
        <w:spacing w:after="0"/>
        <w:ind w:left="0"/>
        <w:jc w:val="left"/>
      </w:pPr>
      <w:r>
        <w:rPr>
          <w:rFonts w:ascii="Times New Roman"/>
          <w:b/>
          <w:i w:val="false"/>
          <w:color w:val="000000"/>
        </w:rPr>
        <w:t xml:space="preserve"> ЖҚ – Қорларды есептен шығару (ЖҚ-ҚЕШ)</w:t>
      </w:r>
    </w:p>
    <w:bookmarkEnd w:id="382"/>
    <w:p>
      <w:pPr>
        <w:spacing w:after="0"/>
        <w:ind w:left="0"/>
        <w:jc w:val="both"/>
      </w:pPr>
      <w:r>
        <w:rPr>
          <w:rFonts w:ascii="Times New Roman"/>
          <w:b w:val="false"/>
          <w:i w:val="false"/>
          <w:color w:val="000000"/>
          <w:sz w:val="28"/>
        </w:rPr>
        <w:t>
      Аудит объектісі __________________________________________________________________</w:t>
      </w:r>
    </w:p>
    <w:p>
      <w:pPr>
        <w:spacing w:after="0"/>
        <w:ind w:left="0"/>
        <w:jc w:val="both"/>
      </w:pPr>
      <w:r>
        <w:rPr>
          <w:rFonts w:ascii="Times New Roman"/>
          <w:b w:val="false"/>
          <w:i w:val="false"/>
          <w:color w:val="000000"/>
          <w:sz w:val="28"/>
        </w:rPr>
        <w:t>
      Аудит кезеңі ____________________________________________________________________</w:t>
      </w:r>
    </w:p>
    <w:p>
      <w:pPr>
        <w:spacing w:after="0"/>
        <w:ind w:left="0"/>
        <w:jc w:val="both"/>
      </w:pPr>
      <w:r>
        <w:rPr>
          <w:rFonts w:ascii="Times New Roman"/>
          <w:b w:val="false"/>
          <w:i w:val="false"/>
          <w:color w:val="000000"/>
          <w:sz w:val="28"/>
        </w:rPr>
        <w:t>
      Аудитті жүргізу мерзімі ___________________________________________________________</w:t>
      </w:r>
    </w:p>
    <w:p>
      <w:pPr>
        <w:spacing w:after="0"/>
        <w:ind w:left="0"/>
        <w:jc w:val="both"/>
      </w:pPr>
      <w:r>
        <w:rPr>
          <w:rFonts w:ascii="Times New Roman"/>
          <w:b w:val="false"/>
          <w:i w:val="false"/>
          <w:color w:val="000000"/>
          <w:sz w:val="28"/>
        </w:rPr>
        <w:t>
      Мемлекеттік аудитор _____________________________________________________________</w:t>
      </w:r>
    </w:p>
    <w:p>
      <w:pPr>
        <w:spacing w:after="0"/>
        <w:ind w:left="0"/>
        <w:jc w:val="both"/>
      </w:pPr>
      <w:r>
        <w:rPr>
          <w:rFonts w:ascii="Times New Roman"/>
          <w:b w:val="false"/>
          <w:i w:val="false"/>
          <w:color w:val="000000"/>
          <w:sz w:val="28"/>
        </w:rPr>
        <w:t>
      Мемлекеттік аудит тобының жетекшісі 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Есептен шығарылды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бухгалтерлік есеп деректері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 деректері бойынша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Мемлекеттік аудитор: ___________ _________________________________________________</w:t>
      </w:r>
    </w:p>
    <w:p>
      <w:pPr>
        <w:spacing w:after="0"/>
        <w:ind w:left="0"/>
        <w:jc w:val="both"/>
      </w:pPr>
      <w:r>
        <w:rPr>
          <w:rFonts w:ascii="Times New Roman"/>
          <w:b w:val="false"/>
          <w:i w:val="false"/>
          <w:color w:val="000000"/>
          <w:sz w:val="28"/>
        </w:rPr>
        <w:t>
      қолы                  (Т.А.Ә. (болған кездегі))</w:t>
      </w:r>
    </w:p>
    <w:p>
      <w:pPr>
        <w:spacing w:after="0"/>
        <w:ind w:left="0"/>
        <w:jc w:val="both"/>
      </w:pPr>
      <w:r>
        <w:rPr>
          <w:rFonts w:ascii="Times New Roman"/>
          <w:b w:val="false"/>
          <w:i w:val="false"/>
          <w:color w:val="000000"/>
          <w:sz w:val="28"/>
        </w:rPr>
        <w:t>
      Мемлекеттік аудит тобының жетекшісі __________ ____________________________________</w:t>
      </w:r>
    </w:p>
    <w:p>
      <w:pPr>
        <w:spacing w:after="0"/>
        <w:ind w:left="0"/>
        <w:jc w:val="both"/>
      </w:pPr>
      <w:r>
        <w:rPr>
          <w:rFonts w:ascii="Times New Roman"/>
          <w:b w:val="false"/>
          <w:i w:val="false"/>
          <w:color w:val="000000"/>
          <w:sz w:val="28"/>
        </w:rPr>
        <w:t>
      қолы                  (Т.А.Ә. (болған кездегі))</w:t>
      </w:r>
    </w:p>
    <w:p>
      <w:pPr>
        <w:spacing w:after="0"/>
        <w:ind w:left="0"/>
        <w:jc w:val="both"/>
      </w:pPr>
      <w:r>
        <w:rPr>
          <w:rFonts w:ascii="Times New Roman"/>
          <w:b w:val="false"/>
          <w:i w:val="false"/>
          <w:color w:val="000000"/>
          <w:sz w:val="28"/>
        </w:rPr>
        <w:t>
      "     " _______________ 20 ___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"Қаржылық есептілік аудиті"</w:t>
            </w:r>
            <w:r>
              <w:br/>
            </w:r>
            <w:r>
              <w:rPr>
                <w:rFonts w:ascii="Times New Roman"/>
                <w:b w:val="false"/>
                <w:i w:val="false"/>
                <w:color w:val="000000"/>
                <w:sz w:val="20"/>
              </w:rPr>
              <w:t>рәсімдік стандартына</w:t>
            </w:r>
            <w:r>
              <w:br/>
            </w:r>
            <w:r>
              <w:rPr>
                <w:rFonts w:ascii="Times New Roman"/>
                <w:b w:val="false"/>
                <w:i w:val="false"/>
                <w:color w:val="000000"/>
                <w:sz w:val="20"/>
              </w:rPr>
              <w:t>30-қосымша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412" w:id="383"/>
    <w:p>
      <w:pPr>
        <w:spacing w:after="0"/>
        <w:ind w:left="0"/>
        <w:jc w:val="left"/>
      </w:pPr>
      <w:r>
        <w:rPr>
          <w:rFonts w:ascii="Times New Roman"/>
          <w:b/>
          <w:i w:val="false"/>
          <w:color w:val="000000"/>
        </w:rPr>
        <w:t xml:space="preserve"> ЖҚ – Қорларды түгендеу (ЖҚ -ҚТ)</w:t>
      </w:r>
    </w:p>
    <w:bookmarkEnd w:id="383"/>
    <w:p>
      <w:pPr>
        <w:spacing w:after="0"/>
        <w:ind w:left="0"/>
        <w:jc w:val="both"/>
      </w:pPr>
      <w:r>
        <w:rPr>
          <w:rFonts w:ascii="Times New Roman"/>
          <w:b w:val="false"/>
          <w:i w:val="false"/>
          <w:color w:val="000000"/>
          <w:sz w:val="28"/>
        </w:rPr>
        <w:t>
      Аудит объектісі __________________________________________________________________</w:t>
      </w:r>
    </w:p>
    <w:p>
      <w:pPr>
        <w:spacing w:after="0"/>
        <w:ind w:left="0"/>
        <w:jc w:val="both"/>
      </w:pPr>
      <w:r>
        <w:rPr>
          <w:rFonts w:ascii="Times New Roman"/>
          <w:b w:val="false"/>
          <w:i w:val="false"/>
          <w:color w:val="000000"/>
          <w:sz w:val="28"/>
        </w:rPr>
        <w:t>
      Аудит кезеңі ____________________________________________________________________</w:t>
      </w:r>
    </w:p>
    <w:p>
      <w:pPr>
        <w:spacing w:after="0"/>
        <w:ind w:left="0"/>
        <w:jc w:val="both"/>
      </w:pPr>
      <w:r>
        <w:rPr>
          <w:rFonts w:ascii="Times New Roman"/>
          <w:b w:val="false"/>
          <w:i w:val="false"/>
          <w:color w:val="000000"/>
          <w:sz w:val="28"/>
        </w:rPr>
        <w:t>
      Аудитті жүргізу мерзімі ___________________________________________________________</w:t>
      </w:r>
    </w:p>
    <w:p>
      <w:pPr>
        <w:spacing w:after="0"/>
        <w:ind w:left="0"/>
        <w:jc w:val="both"/>
      </w:pPr>
      <w:r>
        <w:rPr>
          <w:rFonts w:ascii="Times New Roman"/>
          <w:b w:val="false"/>
          <w:i w:val="false"/>
          <w:color w:val="000000"/>
          <w:sz w:val="28"/>
        </w:rPr>
        <w:t>
      Мемлекеттік аудитор _____________________________________________________________</w:t>
      </w:r>
    </w:p>
    <w:p>
      <w:pPr>
        <w:spacing w:after="0"/>
        <w:ind w:left="0"/>
        <w:jc w:val="both"/>
      </w:pPr>
      <w:r>
        <w:rPr>
          <w:rFonts w:ascii="Times New Roman"/>
          <w:b w:val="false"/>
          <w:i w:val="false"/>
          <w:color w:val="000000"/>
          <w:sz w:val="28"/>
        </w:rPr>
        <w:t>
      Мемлекеттік аудит тобының жетекшісі 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Бухгалтерлік есеп деректері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 деректері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Тексерілгендердің жиыны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Кезеңнің аяғындағы сальдо жиыны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көлемі,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 пайызы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Мемлекеттік аудитор: ___________ _________________________________________________</w:t>
      </w:r>
    </w:p>
    <w:p>
      <w:pPr>
        <w:spacing w:after="0"/>
        <w:ind w:left="0"/>
        <w:jc w:val="both"/>
      </w:pPr>
      <w:r>
        <w:rPr>
          <w:rFonts w:ascii="Times New Roman"/>
          <w:b w:val="false"/>
          <w:i w:val="false"/>
          <w:color w:val="000000"/>
          <w:sz w:val="28"/>
        </w:rPr>
        <w:t>
      қолы                  (Т.А.Ә. (болған кездегі))</w:t>
      </w:r>
    </w:p>
    <w:p>
      <w:pPr>
        <w:spacing w:after="0"/>
        <w:ind w:left="0"/>
        <w:jc w:val="both"/>
      </w:pPr>
      <w:r>
        <w:rPr>
          <w:rFonts w:ascii="Times New Roman"/>
          <w:b w:val="false"/>
          <w:i w:val="false"/>
          <w:color w:val="000000"/>
          <w:sz w:val="28"/>
        </w:rPr>
        <w:t>
      Мемлекеттік аудит тобының жетекшісі __________ ____________________________________</w:t>
      </w:r>
    </w:p>
    <w:p>
      <w:pPr>
        <w:spacing w:after="0"/>
        <w:ind w:left="0"/>
        <w:jc w:val="both"/>
      </w:pPr>
      <w:r>
        <w:rPr>
          <w:rFonts w:ascii="Times New Roman"/>
          <w:b w:val="false"/>
          <w:i w:val="false"/>
          <w:color w:val="000000"/>
          <w:sz w:val="28"/>
        </w:rPr>
        <w:t>
      қолы                  (Т.А.Ә. (болған кездегі))</w:t>
      </w:r>
    </w:p>
    <w:p>
      <w:pPr>
        <w:spacing w:after="0"/>
        <w:ind w:left="0"/>
        <w:jc w:val="both"/>
      </w:pPr>
      <w:r>
        <w:rPr>
          <w:rFonts w:ascii="Times New Roman"/>
          <w:b w:val="false"/>
          <w:i w:val="false"/>
          <w:color w:val="000000"/>
          <w:sz w:val="28"/>
        </w:rPr>
        <w:t>
      "     " _______________ 20 ___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"Қаржылық есептілік аудиті"</w:t>
            </w:r>
            <w:r>
              <w:br/>
            </w:r>
            <w:r>
              <w:rPr>
                <w:rFonts w:ascii="Times New Roman"/>
                <w:b w:val="false"/>
                <w:i w:val="false"/>
                <w:color w:val="000000"/>
                <w:sz w:val="20"/>
              </w:rPr>
              <w:t>рәсімдік стандартына</w:t>
            </w:r>
            <w:r>
              <w:br/>
            </w:r>
            <w:r>
              <w:rPr>
                <w:rFonts w:ascii="Times New Roman"/>
                <w:b w:val="false"/>
                <w:i w:val="false"/>
                <w:color w:val="000000"/>
                <w:sz w:val="20"/>
              </w:rPr>
              <w:t>31-қосымша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414" w:id="384"/>
    <w:p>
      <w:pPr>
        <w:spacing w:after="0"/>
        <w:ind w:left="0"/>
        <w:jc w:val="left"/>
      </w:pPr>
      <w:r>
        <w:rPr>
          <w:rFonts w:ascii="Times New Roman"/>
          <w:b/>
          <w:i w:val="false"/>
          <w:color w:val="000000"/>
        </w:rPr>
        <w:t xml:space="preserve"> ЖҚ – Қорлар қателерінің жиыны (ЖҚ -ҚҚ)</w:t>
      </w:r>
    </w:p>
    <w:bookmarkEnd w:id="384"/>
    <w:p>
      <w:pPr>
        <w:spacing w:after="0"/>
        <w:ind w:left="0"/>
        <w:jc w:val="both"/>
      </w:pPr>
      <w:r>
        <w:rPr>
          <w:rFonts w:ascii="Times New Roman"/>
          <w:b w:val="false"/>
          <w:i w:val="false"/>
          <w:color w:val="000000"/>
          <w:sz w:val="28"/>
        </w:rPr>
        <w:t>
      Аудит объектісі __________________________________________________________________</w:t>
      </w:r>
    </w:p>
    <w:p>
      <w:pPr>
        <w:spacing w:after="0"/>
        <w:ind w:left="0"/>
        <w:jc w:val="both"/>
      </w:pPr>
      <w:r>
        <w:rPr>
          <w:rFonts w:ascii="Times New Roman"/>
          <w:b w:val="false"/>
          <w:i w:val="false"/>
          <w:color w:val="000000"/>
          <w:sz w:val="28"/>
        </w:rPr>
        <w:t>
      Аудит кезеңі ____________________________________________________________________</w:t>
      </w:r>
    </w:p>
    <w:p>
      <w:pPr>
        <w:spacing w:after="0"/>
        <w:ind w:left="0"/>
        <w:jc w:val="both"/>
      </w:pPr>
      <w:r>
        <w:rPr>
          <w:rFonts w:ascii="Times New Roman"/>
          <w:b w:val="false"/>
          <w:i w:val="false"/>
          <w:color w:val="000000"/>
          <w:sz w:val="28"/>
        </w:rPr>
        <w:t>
      Аудитті жүргізу мерзімі ___________________________________________________________</w:t>
      </w:r>
    </w:p>
    <w:p>
      <w:pPr>
        <w:spacing w:after="0"/>
        <w:ind w:left="0"/>
        <w:jc w:val="both"/>
      </w:pPr>
      <w:r>
        <w:rPr>
          <w:rFonts w:ascii="Times New Roman"/>
          <w:b w:val="false"/>
          <w:i w:val="false"/>
          <w:color w:val="000000"/>
          <w:sz w:val="28"/>
        </w:rPr>
        <w:t>
      Мемлекеттік аудитор _____________________________________________________________</w:t>
      </w:r>
    </w:p>
    <w:p>
      <w:pPr>
        <w:spacing w:after="0"/>
        <w:ind w:left="0"/>
        <w:jc w:val="both"/>
      </w:pPr>
      <w:r>
        <w:rPr>
          <w:rFonts w:ascii="Times New Roman"/>
          <w:b w:val="false"/>
          <w:i w:val="false"/>
          <w:color w:val="000000"/>
          <w:sz w:val="28"/>
        </w:rPr>
        <w:t>
      Мемлекеттік аудит тобының жетекшісі 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рәсімдер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ЖҚ сілтеме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бұрмалау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Тұтас тексеру кезінде бұрмалау сомасы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Ерекшелік элементтерін тексеру кезінде бұрмалау сомасы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іріктеу кезінде бас жиынтықтағы тарату нәтижесіндегі бұрмалау сомасы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Бұрмалау барлығы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 сальдосының аудиті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Қорлардың бар-жоғының және сақталуының аудиті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Қорларды беру және есептен шығару аудиті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Қорлардың құнсыздану аудиті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сальдосының аудиті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Бұрмалау жиыны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Ескертпе. Аудиторлық рәсімдер тізбесі толық болып табылмайды және мемлекеттік аудитор аудит объектісінің қызмет ерекшеліктеріне сүйене отырып толықтыруы мүмкін. </w:t>
      </w:r>
    </w:p>
    <w:p>
      <w:pPr>
        <w:spacing w:after="0"/>
        <w:ind w:left="0"/>
        <w:jc w:val="both"/>
      </w:pPr>
      <w:r>
        <w:rPr>
          <w:rFonts w:ascii="Times New Roman"/>
          <w:b w:val="false"/>
          <w:i w:val="false"/>
          <w:color w:val="000000"/>
          <w:sz w:val="28"/>
        </w:rPr>
        <w:t>
      Мемлекеттік аудитор: ___________ _________________________________________________</w:t>
      </w:r>
    </w:p>
    <w:p>
      <w:pPr>
        <w:spacing w:after="0"/>
        <w:ind w:left="0"/>
        <w:jc w:val="both"/>
      </w:pPr>
      <w:r>
        <w:rPr>
          <w:rFonts w:ascii="Times New Roman"/>
          <w:b w:val="false"/>
          <w:i w:val="false"/>
          <w:color w:val="000000"/>
          <w:sz w:val="28"/>
        </w:rPr>
        <w:t>
      қолы                  (Т.А.Ә. (болған кездегі))</w:t>
      </w:r>
    </w:p>
    <w:p>
      <w:pPr>
        <w:spacing w:after="0"/>
        <w:ind w:left="0"/>
        <w:jc w:val="both"/>
      </w:pPr>
      <w:r>
        <w:rPr>
          <w:rFonts w:ascii="Times New Roman"/>
          <w:b w:val="false"/>
          <w:i w:val="false"/>
          <w:color w:val="000000"/>
          <w:sz w:val="28"/>
        </w:rPr>
        <w:t>
      Мемлекеттік аудит тобының жетекшісі __________ ____________________________________</w:t>
      </w:r>
    </w:p>
    <w:p>
      <w:pPr>
        <w:spacing w:after="0"/>
        <w:ind w:left="0"/>
        <w:jc w:val="both"/>
      </w:pPr>
      <w:r>
        <w:rPr>
          <w:rFonts w:ascii="Times New Roman"/>
          <w:b w:val="false"/>
          <w:i w:val="false"/>
          <w:color w:val="000000"/>
          <w:sz w:val="28"/>
        </w:rPr>
        <w:t>
      қолы                  (Т.А.Ә. (болған кездегі))</w:t>
      </w:r>
    </w:p>
    <w:p>
      <w:pPr>
        <w:spacing w:after="0"/>
        <w:ind w:left="0"/>
        <w:jc w:val="both"/>
      </w:pPr>
      <w:r>
        <w:rPr>
          <w:rFonts w:ascii="Times New Roman"/>
          <w:b w:val="false"/>
          <w:i w:val="false"/>
          <w:color w:val="000000"/>
          <w:sz w:val="28"/>
        </w:rPr>
        <w:t>
      "     " _______________ 20 ___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"Қаржылық есептілік аудиті"</w:t>
            </w:r>
            <w:r>
              <w:br/>
            </w:r>
            <w:r>
              <w:rPr>
                <w:rFonts w:ascii="Times New Roman"/>
                <w:b w:val="false"/>
                <w:i w:val="false"/>
                <w:color w:val="000000"/>
                <w:sz w:val="20"/>
              </w:rPr>
              <w:t>рәсімдік стандартына</w:t>
            </w:r>
            <w:r>
              <w:br/>
            </w:r>
            <w:r>
              <w:rPr>
                <w:rFonts w:ascii="Times New Roman"/>
                <w:b w:val="false"/>
                <w:i w:val="false"/>
                <w:color w:val="000000"/>
                <w:sz w:val="20"/>
              </w:rPr>
              <w:t>32-қосымша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416" w:id="385"/>
    <w:p>
      <w:pPr>
        <w:spacing w:after="0"/>
        <w:ind w:left="0"/>
        <w:jc w:val="left"/>
      </w:pPr>
      <w:r>
        <w:rPr>
          <w:rFonts w:ascii="Times New Roman"/>
          <w:b/>
          <w:i w:val="false"/>
          <w:color w:val="000000"/>
        </w:rPr>
        <w:t xml:space="preserve"> ЖҚ – Қорлар – қорытындылар (ЖҚ-Қорлар-қорытындылар)</w:t>
      </w:r>
    </w:p>
    <w:bookmarkEnd w:id="385"/>
    <w:p>
      <w:pPr>
        <w:spacing w:after="0"/>
        <w:ind w:left="0"/>
        <w:jc w:val="both"/>
      </w:pPr>
      <w:r>
        <w:rPr>
          <w:rFonts w:ascii="Times New Roman"/>
          <w:b w:val="false"/>
          <w:i w:val="false"/>
          <w:color w:val="000000"/>
          <w:sz w:val="28"/>
        </w:rPr>
        <w:t>
      Аудит объектісі __________________________________________________________________</w:t>
      </w:r>
    </w:p>
    <w:p>
      <w:pPr>
        <w:spacing w:after="0"/>
        <w:ind w:left="0"/>
        <w:jc w:val="both"/>
      </w:pPr>
      <w:r>
        <w:rPr>
          <w:rFonts w:ascii="Times New Roman"/>
          <w:b w:val="false"/>
          <w:i w:val="false"/>
          <w:color w:val="000000"/>
          <w:sz w:val="28"/>
        </w:rPr>
        <w:t>
      Аудит кезеңі ____________________________________________________________________</w:t>
      </w:r>
    </w:p>
    <w:p>
      <w:pPr>
        <w:spacing w:after="0"/>
        <w:ind w:left="0"/>
        <w:jc w:val="both"/>
      </w:pPr>
      <w:r>
        <w:rPr>
          <w:rFonts w:ascii="Times New Roman"/>
          <w:b w:val="false"/>
          <w:i w:val="false"/>
          <w:color w:val="000000"/>
          <w:sz w:val="28"/>
        </w:rPr>
        <w:t>
      Аудитті жүргізу мерзімі ___________________________________________________________</w:t>
      </w:r>
    </w:p>
    <w:p>
      <w:pPr>
        <w:spacing w:after="0"/>
        <w:ind w:left="0"/>
        <w:jc w:val="both"/>
      </w:pPr>
      <w:r>
        <w:rPr>
          <w:rFonts w:ascii="Times New Roman"/>
          <w:b w:val="false"/>
          <w:i w:val="false"/>
          <w:color w:val="000000"/>
          <w:sz w:val="28"/>
        </w:rPr>
        <w:t>
      Мемлекеттік аудитор _____________________________________________________________</w:t>
      </w:r>
    </w:p>
    <w:p>
      <w:pPr>
        <w:spacing w:after="0"/>
        <w:ind w:left="0"/>
        <w:jc w:val="both"/>
      </w:pPr>
      <w:r>
        <w:rPr>
          <w:rFonts w:ascii="Times New Roman"/>
          <w:b w:val="false"/>
          <w:i w:val="false"/>
          <w:color w:val="000000"/>
          <w:sz w:val="28"/>
        </w:rPr>
        <w:t>
      Мемлекеттік аудит тобының жетекшісі 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дәлелдемелер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тексеру нәтижелері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ЖҚ сілтеме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Туындауы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Бухгалтерлік есепте қорларды сатып алу және істен шығару бойынша операцияларды көрсету есепті кезеңнің ішінде орын алды және аудит объектісімен байланысты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Толықтық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Қорлар бухгалтерлік есепте толығымен есепке алынды және қаржылық есептілікте көрсетілді және олар бойынша ақпарат ашылды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Дәлдігі және бөлу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Сомалар және тиісті сомадағы қорлар бойынша басқа да операциялар және есепті кезеңде бөлінді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Құқықтар мен міндеттемелер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Есептілікте көрсетілген қорларға құқықтар құжаттамалық түрде расталған және үшінші тұлғалардың құқықтарымен шектелмеген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Болуы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Есептілікте көрсетілген қорлар шын мәнінде бар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және бөлу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Қорлар бухгалтерлік есепте және қаржылық (бюджеттік) есептілікте дұрыс бағалауда көрсетіледі, есеп саясатының талаптарына сәйкес кезеңдер бойынша жүйелі түрде бөлінеді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Сыныптамасы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Қорлар есептілікте материалдар, аяқталмаған өндіріс, дайын өнім, тауарлар, жолдағы қорлар ретінде дұрыс сыныпталған, ал олар бойынша операциялар тиісті шоттар бойынша бөліп көрсетілген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Түсініктілігі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Қаржылық ақпарат сенімді түрде ұсынылған, ашылуы дәл көрсетілген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Сәйкестігі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Қорлармен жасалған операциялар Қазақстан Республикасындағы бухгалтерлік есепті жүргізу жөніндегі нормативтік актілерге сәйкес бухгалтерлік есепте көрсетіледі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Қорытындылар. </w:t>
      </w:r>
      <w:r>
        <w:rPr>
          <w:rFonts w:ascii="Times New Roman"/>
          <w:b w:val="false"/>
          <w:i w:val="false"/>
          <w:color w:val="000000"/>
          <w:sz w:val="28"/>
        </w:rPr>
        <w:t>Мөлшердегі қателер _______ теңге мәнді (мәнді емес). Мемлекеттік аудитор ____баптар бойынша ___ деректерді растайды (растамайды), пікір білдіруден бас тартады</w:t>
      </w:r>
    </w:p>
    <w:p>
      <w:pPr>
        <w:spacing w:after="0"/>
        <w:ind w:left="0"/>
        <w:jc w:val="both"/>
      </w:pPr>
      <w:r>
        <w:rPr>
          <w:rFonts w:ascii="Times New Roman"/>
          <w:b w:val="false"/>
          <w:i w:val="false"/>
          <w:color w:val="000000"/>
          <w:sz w:val="28"/>
        </w:rPr>
        <w:t>
      Мемлекеттік аудитор: ___________ _________________________________________________</w:t>
      </w:r>
    </w:p>
    <w:p>
      <w:pPr>
        <w:spacing w:after="0"/>
        <w:ind w:left="0"/>
        <w:jc w:val="both"/>
      </w:pPr>
      <w:r>
        <w:rPr>
          <w:rFonts w:ascii="Times New Roman"/>
          <w:b w:val="false"/>
          <w:i w:val="false"/>
          <w:color w:val="000000"/>
          <w:sz w:val="28"/>
        </w:rPr>
        <w:t>
      қолы                  (Т.А.Ә. (болған кездегі))</w:t>
      </w:r>
    </w:p>
    <w:p>
      <w:pPr>
        <w:spacing w:after="0"/>
        <w:ind w:left="0"/>
        <w:jc w:val="both"/>
      </w:pPr>
      <w:r>
        <w:rPr>
          <w:rFonts w:ascii="Times New Roman"/>
          <w:b w:val="false"/>
          <w:i w:val="false"/>
          <w:color w:val="000000"/>
          <w:sz w:val="28"/>
        </w:rPr>
        <w:t>
      Мемлекеттік аудит тобының жетекшісі __________ ____________________________________</w:t>
      </w:r>
    </w:p>
    <w:p>
      <w:pPr>
        <w:spacing w:after="0"/>
        <w:ind w:left="0"/>
        <w:jc w:val="both"/>
      </w:pPr>
      <w:r>
        <w:rPr>
          <w:rFonts w:ascii="Times New Roman"/>
          <w:b w:val="false"/>
          <w:i w:val="false"/>
          <w:color w:val="000000"/>
          <w:sz w:val="28"/>
        </w:rPr>
        <w:t>
      қолы                  (Т.А.Ә. (болған кездегі))</w:t>
      </w:r>
    </w:p>
    <w:p>
      <w:pPr>
        <w:spacing w:after="0"/>
        <w:ind w:left="0"/>
        <w:jc w:val="both"/>
      </w:pPr>
      <w:r>
        <w:rPr>
          <w:rFonts w:ascii="Times New Roman"/>
          <w:b w:val="false"/>
          <w:i w:val="false"/>
          <w:color w:val="000000"/>
          <w:sz w:val="28"/>
        </w:rPr>
        <w:t>
      "     " _______________ 20 ___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"Қаржылық есептілік аудиті"</w:t>
            </w:r>
            <w:r>
              <w:br/>
            </w:r>
            <w:r>
              <w:rPr>
                <w:rFonts w:ascii="Times New Roman"/>
                <w:b w:val="false"/>
                <w:i w:val="false"/>
                <w:color w:val="000000"/>
                <w:sz w:val="20"/>
              </w:rPr>
              <w:t>рәсімдік стандартына</w:t>
            </w:r>
            <w:r>
              <w:br/>
            </w:r>
            <w:r>
              <w:rPr>
                <w:rFonts w:ascii="Times New Roman"/>
                <w:b w:val="false"/>
                <w:i w:val="false"/>
                <w:color w:val="000000"/>
                <w:sz w:val="20"/>
              </w:rPr>
              <w:t>33-қосымша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418" w:id="386"/>
    <w:p>
      <w:pPr>
        <w:spacing w:after="0"/>
        <w:ind w:left="0"/>
        <w:jc w:val="left"/>
      </w:pPr>
      <w:r>
        <w:rPr>
          <w:rFonts w:ascii="Times New Roman"/>
          <w:b/>
          <w:i w:val="false"/>
          <w:color w:val="000000"/>
        </w:rPr>
        <w:t xml:space="preserve"> ЖҚ - Дебиторлық және кредиторлық берешектердің аудиторлық рәсімдерін жүргізу бағдарламасы (ЖҚ-ДБКББ)</w:t>
      </w:r>
    </w:p>
    <w:bookmarkEnd w:id="386"/>
    <w:p>
      <w:pPr>
        <w:spacing w:after="0"/>
        <w:ind w:left="0"/>
        <w:jc w:val="both"/>
      </w:pPr>
      <w:r>
        <w:rPr>
          <w:rFonts w:ascii="Times New Roman"/>
          <w:b w:val="false"/>
          <w:i w:val="false"/>
          <w:color w:val="000000"/>
          <w:sz w:val="28"/>
        </w:rPr>
        <w:t>
      Аудит объектісі __________________________________________________________________</w:t>
      </w:r>
    </w:p>
    <w:p>
      <w:pPr>
        <w:spacing w:after="0"/>
        <w:ind w:left="0"/>
        <w:jc w:val="both"/>
      </w:pPr>
      <w:r>
        <w:rPr>
          <w:rFonts w:ascii="Times New Roman"/>
          <w:b w:val="false"/>
          <w:i w:val="false"/>
          <w:color w:val="000000"/>
          <w:sz w:val="28"/>
        </w:rPr>
        <w:t>
      Аудит кезеңі ____________________________________________________________________</w:t>
      </w:r>
    </w:p>
    <w:p>
      <w:pPr>
        <w:spacing w:after="0"/>
        <w:ind w:left="0"/>
        <w:jc w:val="both"/>
      </w:pPr>
      <w:r>
        <w:rPr>
          <w:rFonts w:ascii="Times New Roman"/>
          <w:b w:val="false"/>
          <w:i w:val="false"/>
          <w:color w:val="000000"/>
          <w:sz w:val="28"/>
        </w:rPr>
        <w:t>
      Аудитті жүргізу мерзімі ___________________________________________________________</w:t>
      </w:r>
    </w:p>
    <w:p>
      <w:pPr>
        <w:spacing w:after="0"/>
        <w:ind w:left="0"/>
        <w:jc w:val="both"/>
      </w:pPr>
      <w:r>
        <w:rPr>
          <w:rFonts w:ascii="Times New Roman"/>
          <w:b w:val="false"/>
          <w:i w:val="false"/>
          <w:color w:val="000000"/>
          <w:sz w:val="28"/>
        </w:rPr>
        <w:t>
      Мемлекеттік аудитор _____________________________________________________________</w:t>
      </w:r>
    </w:p>
    <w:p>
      <w:pPr>
        <w:spacing w:after="0"/>
        <w:ind w:left="0"/>
        <w:jc w:val="both"/>
      </w:pPr>
      <w:r>
        <w:rPr>
          <w:rFonts w:ascii="Times New Roman"/>
          <w:b w:val="false"/>
          <w:i w:val="false"/>
          <w:color w:val="000000"/>
          <w:sz w:val="28"/>
        </w:rPr>
        <w:t>
      Мемлекеттік аудит тобының жетекшісі 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рәсім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мерзімі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ЖҚ сілтеме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рәсімдер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сұрату және зерделеу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Кіріс сальдосын тексеру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Есептің синтетикалық және талдамалық деректерді салыстыру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Ішкі бақылау және бухгалтерлік есеп қызметін бастапқы бағалауды растау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Тексерудің басым бағыттарын анықтау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Мәні бойынша тексеру рәсімі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Түгендеуді жүргізу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Дебиторлық және кредиторлық берешектер бойынша операциялардың дұрыс көрсетілуін тексеру:</w:t>
            </w:r>
          </w:p>
          <w:p>
            <w:pPr>
              <w:spacing w:after="20"/>
              <w:ind w:left="20"/>
              <w:jc w:val="both"/>
            </w:pPr>
            <w:r>
              <w:rPr>
                <w:rFonts w:ascii="Times New Roman"/>
                <w:b w:val="false"/>
                <w:i w:val="false"/>
                <w:color w:val="000000"/>
                <w:sz w:val="20"/>
              </w:rPr>
              <w:t xml:space="preserve">
дебиторлармен және кредиторлармен есеп айырысуды тексеру </w:t>
            </w:r>
          </w:p>
          <w:p>
            <w:pPr>
              <w:spacing w:after="20"/>
              <w:ind w:left="20"/>
              <w:jc w:val="both"/>
            </w:pPr>
            <w:r>
              <w:rPr>
                <w:rFonts w:ascii="Times New Roman"/>
                <w:b w:val="false"/>
                <w:i w:val="false"/>
                <w:color w:val="000000"/>
                <w:sz w:val="20"/>
              </w:rPr>
              <w:t>
қызметкерлермен еңбекақы төлеу бойынша есеп айырысуды тексеру</w:t>
            </w:r>
          </w:p>
          <w:p>
            <w:pPr>
              <w:spacing w:after="20"/>
              <w:ind w:left="20"/>
              <w:jc w:val="both"/>
            </w:pPr>
            <w:r>
              <w:rPr>
                <w:rFonts w:ascii="Times New Roman"/>
                <w:b w:val="false"/>
                <w:i w:val="false"/>
                <w:color w:val="000000"/>
                <w:sz w:val="20"/>
              </w:rPr>
              <w:t>
есеп беретін тұлғалардың аванстық есептерін тексеру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сальдосын растау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Қаржылық есептілікте дебиторлық және кредиторлық берешектер бойынша ақпараттың толықтығын және нақтылығын ашуды тексеру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рәсімдер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Анықталған қателерді талдау және олардың қаржылық есептіліктің дұрыстығына ықпалы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Дебиторлық және кредиторлық берешектердің қаржылық есептілікте дұрыс көрсетілуі туралы пікірді қалыптастыру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Ескертпе. Осы тестілер міндетті болып табылмайды, мемлекеттік аудитор ажырамас тәуекелдерді және бақылау құралдарының тәуекелдерінің өзгеруіне байланысты аудитті жүргізу үстінде өзгерістерді енгізуі немесе толықтыруы мүмкін. </w:t>
      </w:r>
    </w:p>
    <w:p>
      <w:pPr>
        <w:spacing w:after="0"/>
        <w:ind w:left="0"/>
        <w:jc w:val="both"/>
      </w:pPr>
      <w:r>
        <w:rPr>
          <w:rFonts w:ascii="Times New Roman"/>
          <w:b w:val="false"/>
          <w:i w:val="false"/>
          <w:color w:val="000000"/>
          <w:sz w:val="28"/>
        </w:rPr>
        <w:t>
      Мемлекеттік аудитор: ___________ _________________________________________________</w:t>
      </w:r>
    </w:p>
    <w:p>
      <w:pPr>
        <w:spacing w:after="0"/>
        <w:ind w:left="0"/>
        <w:jc w:val="both"/>
      </w:pPr>
      <w:r>
        <w:rPr>
          <w:rFonts w:ascii="Times New Roman"/>
          <w:b w:val="false"/>
          <w:i w:val="false"/>
          <w:color w:val="000000"/>
          <w:sz w:val="28"/>
        </w:rPr>
        <w:t>
      қолы                  (Т.А.Ә. (болған кездегі))</w:t>
      </w:r>
    </w:p>
    <w:p>
      <w:pPr>
        <w:spacing w:after="0"/>
        <w:ind w:left="0"/>
        <w:jc w:val="both"/>
      </w:pPr>
      <w:r>
        <w:rPr>
          <w:rFonts w:ascii="Times New Roman"/>
          <w:b w:val="false"/>
          <w:i w:val="false"/>
          <w:color w:val="000000"/>
          <w:sz w:val="28"/>
        </w:rPr>
        <w:t>
      Мемлекеттік аудит тобының жетекшісі __________ ____________________________________</w:t>
      </w:r>
    </w:p>
    <w:p>
      <w:pPr>
        <w:spacing w:after="0"/>
        <w:ind w:left="0"/>
        <w:jc w:val="both"/>
      </w:pPr>
      <w:r>
        <w:rPr>
          <w:rFonts w:ascii="Times New Roman"/>
          <w:b w:val="false"/>
          <w:i w:val="false"/>
          <w:color w:val="000000"/>
          <w:sz w:val="28"/>
        </w:rPr>
        <w:t>
      қолы                  (Т.А.Ә. (болған кездегі))</w:t>
      </w:r>
    </w:p>
    <w:p>
      <w:pPr>
        <w:spacing w:after="0"/>
        <w:ind w:left="0"/>
        <w:jc w:val="both"/>
      </w:pPr>
      <w:r>
        <w:rPr>
          <w:rFonts w:ascii="Times New Roman"/>
          <w:b w:val="false"/>
          <w:i w:val="false"/>
          <w:color w:val="000000"/>
          <w:sz w:val="28"/>
        </w:rPr>
        <w:t>
      "     " _______________ 20 ___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"Қаржылық есептілік аудиті"</w:t>
            </w:r>
            <w:r>
              <w:br/>
            </w:r>
            <w:r>
              <w:rPr>
                <w:rFonts w:ascii="Times New Roman"/>
                <w:b w:val="false"/>
                <w:i w:val="false"/>
                <w:color w:val="000000"/>
                <w:sz w:val="20"/>
              </w:rPr>
              <w:t>рәсімдік стандартына</w:t>
            </w:r>
            <w:r>
              <w:br/>
            </w:r>
            <w:r>
              <w:rPr>
                <w:rFonts w:ascii="Times New Roman"/>
                <w:b w:val="false"/>
                <w:i w:val="false"/>
                <w:color w:val="000000"/>
                <w:sz w:val="20"/>
              </w:rPr>
              <w:t>34-қосымша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420" w:id="387"/>
    <w:p>
      <w:pPr>
        <w:spacing w:after="0"/>
        <w:ind w:left="0"/>
        <w:jc w:val="left"/>
      </w:pPr>
      <w:r>
        <w:rPr>
          <w:rFonts w:ascii="Times New Roman"/>
          <w:b/>
          <w:i w:val="false"/>
          <w:color w:val="000000"/>
        </w:rPr>
        <w:t xml:space="preserve"> ЖҚ - Дебиторлық және кредиторлық берешек бойынша кіріс сальдосы (ЖҚ- ДБКБКС)</w:t>
      </w:r>
    </w:p>
    <w:bookmarkEnd w:id="387"/>
    <w:p>
      <w:pPr>
        <w:spacing w:after="0"/>
        <w:ind w:left="0"/>
        <w:jc w:val="both"/>
      </w:pPr>
      <w:r>
        <w:rPr>
          <w:rFonts w:ascii="Times New Roman"/>
          <w:b w:val="false"/>
          <w:i w:val="false"/>
          <w:color w:val="000000"/>
          <w:sz w:val="28"/>
        </w:rPr>
        <w:t>
      Аудит объектісі __________________________________________________________________</w:t>
      </w:r>
    </w:p>
    <w:p>
      <w:pPr>
        <w:spacing w:after="0"/>
        <w:ind w:left="0"/>
        <w:jc w:val="both"/>
      </w:pPr>
      <w:r>
        <w:rPr>
          <w:rFonts w:ascii="Times New Roman"/>
          <w:b w:val="false"/>
          <w:i w:val="false"/>
          <w:color w:val="000000"/>
          <w:sz w:val="28"/>
        </w:rPr>
        <w:t>
      Аудит кезеңі ____________________________________________________________________</w:t>
      </w:r>
    </w:p>
    <w:p>
      <w:pPr>
        <w:spacing w:after="0"/>
        <w:ind w:left="0"/>
        <w:jc w:val="both"/>
      </w:pPr>
      <w:r>
        <w:rPr>
          <w:rFonts w:ascii="Times New Roman"/>
          <w:b w:val="false"/>
          <w:i w:val="false"/>
          <w:color w:val="000000"/>
          <w:sz w:val="28"/>
        </w:rPr>
        <w:t>
      Аудитті жүргізу мерзімі ___________________________________________________________</w:t>
      </w:r>
    </w:p>
    <w:p>
      <w:pPr>
        <w:spacing w:after="0"/>
        <w:ind w:left="0"/>
        <w:jc w:val="both"/>
      </w:pPr>
      <w:r>
        <w:rPr>
          <w:rFonts w:ascii="Times New Roman"/>
          <w:b w:val="false"/>
          <w:i w:val="false"/>
          <w:color w:val="000000"/>
          <w:sz w:val="28"/>
        </w:rPr>
        <w:t>
      Мемлекеттік аудитор _____________________________________________________________</w:t>
      </w:r>
    </w:p>
    <w:p>
      <w:pPr>
        <w:spacing w:after="0"/>
        <w:ind w:left="0"/>
        <w:jc w:val="both"/>
      </w:pPr>
      <w:r>
        <w:rPr>
          <w:rFonts w:ascii="Times New Roman"/>
          <w:b w:val="false"/>
          <w:i w:val="false"/>
          <w:color w:val="000000"/>
          <w:sz w:val="28"/>
        </w:rPr>
        <w:t>
      Мемлекеттік аудит тобының жетекшісі 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Бухгалтерлік есеп деректері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 деректері бойынша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кезеңнің аяғына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кезеңнің басына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кезеңнің аяғына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кезеңнің басына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Мемлекеттік аудитор: ___________ _________________________________________________</w:t>
      </w:r>
    </w:p>
    <w:p>
      <w:pPr>
        <w:spacing w:after="0"/>
        <w:ind w:left="0"/>
        <w:jc w:val="both"/>
      </w:pPr>
      <w:r>
        <w:rPr>
          <w:rFonts w:ascii="Times New Roman"/>
          <w:b w:val="false"/>
          <w:i w:val="false"/>
          <w:color w:val="000000"/>
          <w:sz w:val="28"/>
        </w:rPr>
        <w:t>
      қолы                  (Т.А.Ә. (болған кездегі))</w:t>
      </w:r>
    </w:p>
    <w:p>
      <w:pPr>
        <w:spacing w:after="0"/>
        <w:ind w:left="0"/>
        <w:jc w:val="both"/>
      </w:pPr>
      <w:r>
        <w:rPr>
          <w:rFonts w:ascii="Times New Roman"/>
          <w:b w:val="false"/>
          <w:i w:val="false"/>
          <w:color w:val="000000"/>
          <w:sz w:val="28"/>
        </w:rPr>
        <w:t>
      Мемлекеттік аудит тобының жетекшісі __________ ____________________________________</w:t>
      </w:r>
    </w:p>
    <w:p>
      <w:pPr>
        <w:spacing w:after="0"/>
        <w:ind w:left="0"/>
        <w:jc w:val="both"/>
      </w:pPr>
      <w:r>
        <w:rPr>
          <w:rFonts w:ascii="Times New Roman"/>
          <w:b w:val="false"/>
          <w:i w:val="false"/>
          <w:color w:val="000000"/>
          <w:sz w:val="28"/>
        </w:rPr>
        <w:t>
      қолы                  (Т.А.Ә. (болған кездегі))</w:t>
      </w:r>
    </w:p>
    <w:p>
      <w:pPr>
        <w:spacing w:after="0"/>
        <w:ind w:left="0"/>
        <w:jc w:val="both"/>
      </w:pPr>
      <w:r>
        <w:rPr>
          <w:rFonts w:ascii="Times New Roman"/>
          <w:b w:val="false"/>
          <w:i w:val="false"/>
          <w:color w:val="000000"/>
          <w:sz w:val="28"/>
        </w:rPr>
        <w:t>
      "     " _______________ 20 ___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"Қаржылық есептілік аудиті"</w:t>
            </w:r>
            <w:r>
              <w:br/>
            </w:r>
            <w:r>
              <w:rPr>
                <w:rFonts w:ascii="Times New Roman"/>
                <w:b w:val="false"/>
                <w:i w:val="false"/>
                <w:color w:val="000000"/>
                <w:sz w:val="20"/>
              </w:rPr>
              <w:t>рәсімдік стандартына</w:t>
            </w:r>
            <w:r>
              <w:br/>
            </w:r>
            <w:r>
              <w:rPr>
                <w:rFonts w:ascii="Times New Roman"/>
                <w:b w:val="false"/>
                <w:i w:val="false"/>
                <w:color w:val="000000"/>
                <w:sz w:val="20"/>
              </w:rPr>
              <w:t>35-қосымша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422" w:id="388"/>
    <w:p>
      <w:pPr>
        <w:spacing w:after="0"/>
        <w:ind w:left="0"/>
        <w:jc w:val="left"/>
      </w:pPr>
      <w:r>
        <w:rPr>
          <w:rFonts w:ascii="Times New Roman"/>
          <w:b/>
          <w:i w:val="false"/>
          <w:color w:val="000000"/>
        </w:rPr>
        <w:t xml:space="preserve"> ЖҚ - Дебиторлық және кредиторлық берешек бойынша шығыс сальдосы (ЖҚ- ДБКБШС)</w:t>
      </w:r>
    </w:p>
    <w:bookmarkEnd w:id="388"/>
    <w:p>
      <w:pPr>
        <w:spacing w:after="0"/>
        <w:ind w:left="0"/>
        <w:jc w:val="both"/>
      </w:pPr>
      <w:r>
        <w:rPr>
          <w:rFonts w:ascii="Times New Roman"/>
          <w:b w:val="false"/>
          <w:i w:val="false"/>
          <w:color w:val="000000"/>
          <w:sz w:val="28"/>
        </w:rPr>
        <w:t>
      Аудит объектісі __________________________________________________________________</w:t>
      </w:r>
    </w:p>
    <w:p>
      <w:pPr>
        <w:spacing w:after="0"/>
        <w:ind w:left="0"/>
        <w:jc w:val="both"/>
      </w:pPr>
      <w:r>
        <w:rPr>
          <w:rFonts w:ascii="Times New Roman"/>
          <w:b w:val="false"/>
          <w:i w:val="false"/>
          <w:color w:val="000000"/>
          <w:sz w:val="28"/>
        </w:rPr>
        <w:t>
      Аудит кезеңі ____________________________________________________________________</w:t>
      </w:r>
    </w:p>
    <w:p>
      <w:pPr>
        <w:spacing w:after="0"/>
        <w:ind w:left="0"/>
        <w:jc w:val="both"/>
      </w:pPr>
      <w:r>
        <w:rPr>
          <w:rFonts w:ascii="Times New Roman"/>
          <w:b w:val="false"/>
          <w:i w:val="false"/>
          <w:color w:val="000000"/>
          <w:sz w:val="28"/>
        </w:rPr>
        <w:t>
      Аудитті жүргізу мерзімі ___________________________________________________________</w:t>
      </w:r>
    </w:p>
    <w:p>
      <w:pPr>
        <w:spacing w:after="0"/>
        <w:ind w:left="0"/>
        <w:jc w:val="both"/>
      </w:pPr>
      <w:r>
        <w:rPr>
          <w:rFonts w:ascii="Times New Roman"/>
          <w:b w:val="false"/>
          <w:i w:val="false"/>
          <w:color w:val="000000"/>
          <w:sz w:val="28"/>
        </w:rPr>
        <w:t>
      Мемлекеттік аудитор _____________________________________________________________</w:t>
      </w:r>
    </w:p>
    <w:p>
      <w:pPr>
        <w:spacing w:after="0"/>
        <w:ind w:left="0"/>
        <w:jc w:val="both"/>
      </w:pPr>
      <w:r>
        <w:rPr>
          <w:rFonts w:ascii="Times New Roman"/>
          <w:b w:val="false"/>
          <w:i w:val="false"/>
          <w:color w:val="000000"/>
          <w:sz w:val="28"/>
        </w:rPr>
        <w:t>
      Мемлекеттік аудит тобының жетекшісі 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Бухгалтерлік есеп деректері бойынша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 деректері бойынша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w:t>
            </w: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басындағы қалдық</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Аударылды/ өтелді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есептелді / төленді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соңындағы қалдық</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басындағы қалдық</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Аударылды/ өтелді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есептелді / төленді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соңындағы қалдық</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басындағы қалдық</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Аударылды/ өтелді</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есептелді / төленді</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соңындағы қалдық</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Мемлекеттік аудитор: ___________ _________________________________________________</w:t>
      </w:r>
    </w:p>
    <w:p>
      <w:pPr>
        <w:spacing w:after="0"/>
        <w:ind w:left="0"/>
        <w:jc w:val="both"/>
      </w:pPr>
      <w:r>
        <w:rPr>
          <w:rFonts w:ascii="Times New Roman"/>
          <w:b w:val="false"/>
          <w:i w:val="false"/>
          <w:color w:val="000000"/>
          <w:sz w:val="28"/>
        </w:rPr>
        <w:t>
      қолы                  (Т.А.Ә. (болған кездегі))</w:t>
      </w:r>
    </w:p>
    <w:p>
      <w:pPr>
        <w:spacing w:after="0"/>
        <w:ind w:left="0"/>
        <w:jc w:val="both"/>
      </w:pPr>
      <w:r>
        <w:rPr>
          <w:rFonts w:ascii="Times New Roman"/>
          <w:b w:val="false"/>
          <w:i w:val="false"/>
          <w:color w:val="000000"/>
          <w:sz w:val="28"/>
        </w:rPr>
        <w:t>
      Мемлекеттік аудит тобының жетекшісі __________ ____________________________________</w:t>
      </w:r>
    </w:p>
    <w:p>
      <w:pPr>
        <w:spacing w:after="0"/>
        <w:ind w:left="0"/>
        <w:jc w:val="both"/>
      </w:pPr>
      <w:r>
        <w:rPr>
          <w:rFonts w:ascii="Times New Roman"/>
          <w:b w:val="false"/>
          <w:i w:val="false"/>
          <w:color w:val="000000"/>
          <w:sz w:val="28"/>
        </w:rPr>
        <w:t>
      қолы                  (Т.А.Ә. (болған кездегі))</w:t>
      </w:r>
    </w:p>
    <w:p>
      <w:pPr>
        <w:spacing w:after="0"/>
        <w:ind w:left="0"/>
        <w:jc w:val="both"/>
      </w:pPr>
      <w:r>
        <w:rPr>
          <w:rFonts w:ascii="Times New Roman"/>
          <w:b w:val="false"/>
          <w:i w:val="false"/>
          <w:color w:val="000000"/>
          <w:sz w:val="28"/>
        </w:rPr>
        <w:t>
      "     " _______________ 20 ___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"Қаржылық есептілік аудиті"</w:t>
            </w:r>
            <w:r>
              <w:br/>
            </w:r>
            <w:r>
              <w:rPr>
                <w:rFonts w:ascii="Times New Roman"/>
                <w:b w:val="false"/>
                <w:i w:val="false"/>
                <w:color w:val="000000"/>
                <w:sz w:val="20"/>
              </w:rPr>
              <w:t>рәсімдік стандартына</w:t>
            </w:r>
            <w:r>
              <w:br/>
            </w:r>
            <w:r>
              <w:rPr>
                <w:rFonts w:ascii="Times New Roman"/>
                <w:b w:val="false"/>
                <w:i w:val="false"/>
                <w:color w:val="000000"/>
                <w:sz w:val="20"/>
              </w:rPr>
              <w:t>36-қосымша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424" w:id="389"/>
    <w:p>
      <w:pPr>
        <w:spacing w:after="0"/>
        <w:ind w:left="0"/>
        <w:jc w:val="left"/>
      </w:pPr>
      <w:r>
        <w:rPr>
          <w:rFonts w:ascii="Times New Roman"/>
          <w:b/>
          <w:i w:val="false"/>
          <w:color w:val="000000"/>
        </w:rPr>
        <w:t xml:space="preserve"> ЖҚ - Дебиторлық және кредиторлық берешек бойынша ішкі бақылау құралдарының тәуекелдерін бағалау тесті (ЖҚ-ДБКББТ)</w:t>
      </w:r>
    </w:p>
    <w:bookmarkEnd w:id="389"/>
    <w:p>
      <w:pPr>
        <w:spacing w:after="0"/>
        <w:ind w:left="0"/>
        <w:jc w:val="both"/>
      </w:pPr>
      <w:r>
        <w:rPr>
          <w:rFonts w:ascii="Times New Roman"/>
          <w:b w:val="false"/>
          <w:i w:val="false"/>
          <w:color w:val="000000"/>
          <w:sz w:val="28"/>
        </w:rPr>
        <w:t>
      Аудит объектісі __________________________________________________________________</w:t>
      </w:r>
    </w:p>
    <w:p>
      <w:pPr>
        <w:spacing w:after="0"/>
        <w:ind w:left="0"/>
        <w:jc w:val="both"/>
      </w:pPr>
      <w:r>
        <w:rPr>
          <w:rFonts w:ascii="Times New Roman"/>
          <w:b w:val="false"/>
          <w:i w:val="false"/>
          <w:color w:val="000000"/>
          <w:sz w:val="28"/>
        </w:rPr>
        <w:t>
      Аудит кезеңі ____________________________________________________________________</w:t>
      </w:r>
    </w:p>
    <w:p>
      <w:pPr>
        <w:spacing w:after="0"/>
        <w:ind w:left="0"/>
        <w:jc w:val="both"/>
      </w:pPr>
      <w:r>
        <w:rPr>
          <w:rFonts w:ascii="Times New Roman"/>
          <w:b w:val="false"/>
          <w:i w:val="false"/>
          <w:color w:val="000000"/>
          <w:sz w:val="28"/>
        </w:rPr>
        <w:t>
      Аудитті жүргізу мерзімі ___________________________________________________________</w:t>
      </w:r>
    </w:p>
    <w:p>
      <w:pPr>
        <w:spacing w:after="0"/>
        <w:ind w:left="0"/>
        <w:jc w:val="both"/>
      </w:pPr>
      <w:r>
        <w:rPr>
          <w:rFonts w:ascii="Times New Roman"/>
          <w:b w:val="false"/>
          <w:i w:val="false"/>
          <w:color w:val="000000"/>
          <w:sz w:val="28"/>
        </w:rPr>
        <w:t>
      Мемлекеттік аудитор _____________________________________________________________</w:t>
      </w:r>
    </w:p>
    <w:p>
      <w:pPr>
        <w:spacing w:after="0"/>
        <w:ind w:left="0"/>
        <w:jc w:val="both"/>
      </w:pPr>
      <w:r>
        <w:rPr>
          <w:rFonts w:ascii="Times New Roman"/>
          <w:b w:val="false"/>
          <w:i w:val="false"/>
          <w:color w:val="000000"/>
          <w:sz w:val="28"/>
        </w:rPr>
        <w:t>
      Мемлекеттік аудит тобының жетекшісі 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 (иә/жоқ/ жауап жоқ)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НҚА сілтеме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сайын нақты алынған тауарлардың, орындалған жұмыстардың немесе көрсетілген қызметтердің негізінде есеп айырысуларды салыстыру жүргізеді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трансферттерді төлеу Қазақстан Республикасының бюджет заңнамасымен белгіленген тәртіппен жүзеге асырылады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Анықталған жетіспеушіліктер мен ұрлаулар тексеру немесе тексеріс актілерінде көрсетілген сомада кінәлі адамдарға жатқызылады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Түгендеу барысында анықталған активтердің жетіспеушілігі қызметтік тексеруді аяқтағанға және кінәлілердің дәрежесін белгіленгенге дейін 1280 "Өзге қысқа мерзімді дебиторлық берешек" шотында көрсетіледі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Жетекшінің шешімі негізінде дебиторлармен есеп айырысуларды түгендеу нәтижелері бойынша есепті кезеңнің аяғында сатып алушылармен және тапсырыс берушілермен шарттар бойынша күмәнді берешекті өндіріп алу жөнінде жұмыстардың нәтижелерін ескере отырып, күмәнді борыштар бойынша резерв жасалады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Аванстық есептер құжаттарды ресімдеудің және тағайындалу бойынша қаражатты жұмсаудың дұрыстығын арифметикалық түрде тексеріледі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Қызметкерлерге жалақы төлеу Бюджеттің атқарылуы және оған кассалық қызмет көрсету ережесінде айқындалған тәртіппен жүргізіледі.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жиыны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Бақылау құралының тәуекелі деңгейін анықтау:</w:t>
      </w:r>
    </w:p>
    <w:p>
      <w:pPr>
        <w:spacing w:after="0"/>
        <w:ind w:left="0"/>
        <w:jc w:val="both"/>
      </w:pPr>
      <w:r>
        <w:rPr>
          <w:rFonts w:ascii="Times New Roman"/>
          <w:b w:val="false"/>
          <w:i w:val="false"/>
          <w:color w:val="000000"/>
          <w:sz w:val="28"/>
        </w:rPr>
        <w:t>
      төмен – 0% - 29%;</w:t>
      </w:r>
    </w:p>
    <w:p>
      <w:pPr>
        <w:spacing w:after="0"/>
        <w:ind w:left="0"/>
        <w:jc w:val="both"/>
      </w:pPr>
      <w:r>
        <w:rPr>
          <w:rFonts w:ascii="Times New Roman"/>
          <w:b w:val="false"/>
          <w:i w:val="false"/>
          <w:color w:val="000000"/>
          <w:sz w:val="28"/>
        </w:rPr>
        <w:t>
      орташа - 30% - 69%;</w:t>
      </w:r>
    </w:p>
    <w:p>
      <w:pPr>
        <w:spacing w:after="0"/>
        <w:ind w:left="0"/>
        <w:jc w:val="both"/>
      </w:pPr>
      <w:r>
        <w:rPr>
          <w:rFonts w:ascii="Times New Roman"/>
          <w:b w:val="false"/>
          <w:i w:val="false"/>
          <w:color w:val="000000"/>
          <w:sz w:val="28"/>
        </w:rPr>
        <w:t>
      жоғары – 70% – 100%.</w:t>
      </w:r>
    </w:p>
    <w:p>
      <w:pPr>
        <w:spacing w:after="0"/>
        <w:ind w:left="0"/>
        <w:jc w:val="both"/>
      </w:pPr>
      <w:r>
        <w:rPr>
          <w:rFonts w:ascii="Times New Roman"/>
          <w:b w:val="false"/>
          <w:i w:val="false"/>
          <w:color w:val="000000"/>
          <w:sz w:val="28"/>
        </w:rPr>
        <w:t xml:space="preserve">
      Ескертпе. Сұрақтар тізбесі толық болып табылмайды және мемлекеттік аудитор аудит объектісінің қызмет ерекшеліктеріне сүйене отырып толықтыруы мүмкін. Әрбір тестілік сұраққа жауап беріледі. Ескертпеде әрбір жауап бойынша түсініктемелер жазылады (қажет болған кезде) және растамалық құжаттардың көшірмелері қоса беріледі. </w:t>
      </w:r>
    </w:p>
    <w:p>
      <w:pPr>
        <w:spacing w:after="0"/>
        <w:ind w:left="0"/>
        <w:jc w:val="both"/>
      </w:pPr>
      <w:r>
        <w:rPr>
          <w:rFonts w:ascii="Times New Roman"/>
          <w:b w:val="false"/>
          <w:i w:val="false"/>
          <w:color w:val="000000"/>
          <w:sz w:val="28"/>
        </w:rPr>
        <w:t>
      Тестіленетін объектілердің бұрмалауды ішкі бақылау жүйесімен табу тәуекелін бағалау ұсынылған сұрақтар тізбесінен шартты теріс жауаптардың пайыздық үлесін анықтау жолымен жүргізіледі. "Жауап жоқ" жауап нұсқасы болған жағдайда бұл сұрақ тәуекелді бағалаудың сұрақтар жиынтығына қосылмайды.</w:t>
      </w:r>
    </w:p>
    <w:p>
      <w:pPr>
        <w:spacing w:after="0"/>
        <w:ind w:left="0"/>
        <w:jc w:val="both"/>
      </w:pPr>
      <w:r>
        <w:rPr>
          <w:rFonts w:ascii="Times New Roman"/>
          <w:b w:val="false"/>
          <w:i w:val="false"/>
          <w:color w:val="000000"/>
          <w:sz w:val="28"/>
        </w:rPr>
        <w:t>
      * Егер бұл сұраққа қатысты операциялар, аудиттелетін мемлекеттік мекеменің есебінде орын таппаған жағдайда "Жауап жоқ" деген жауап таңдалады.</w:t>
      </w:r>
    </w:p>
    <w:p>
      <w:pPr>
        <w:spacing w:after="0"/>
        <w:ind w:left="0"/>
        <w:jc w:val="both"/>
      </w:pPr>
      <w:r>
        <w:rPr>
          <w:rFonts w:ascii="Times New Roman"/>
          <w:b w:val="false"/>
          <w:i w:val="false"/>
          <w:color w:val="000000"/>
          <w:sz w:val="28"/>
        </w:rPr>
        <w:t>
      Мемлекеттік аудитор: ___________ _________________________________________________</w:t>
      </w:r>
    </w:p>
    <w:p>
      <w:pPr>
        <w:spacing w:after="0"/>
        <w:ind w:left="0"/>
        <w:jc w:val="both"/>
      </w:pPr>
      <w:r>
        <w:rPr>
          <w:rFonts w:ascii="Times New Roman"/>
          <w:b w:val="false"/>
          <w:i w:val="false"/>
          <w:color w:val="000000"/>
          <w:sz w:val="28"/>
        </w:rPr>
        <w:t>
      қолы                  (Т.А.Ә. (болған кездегі))</w:t>
      </w:r>
    </w:p>
    <w:p>
      <w:pPr>
        <w:spacing w:after="0"/>
        <w:ind w:left="0"/>
        <w:jc w:val="both"/>
      </w:pPr>
      <w:r>
        <w:rPr>
          <w:rFonts w:ascii="Times New Roman"/>
          <w:b w:val="false"/>
          <w:i w:val="false"/>
          <w:color w:val="000000"/>
          <w:sz w:val="28"/>
        </w:rPr>
        <w:t>
      Мемлекеттік аудит тобының жетекшісі __________ ____________________________________</w:t>
      </w:r>
    </w:p>
    <w:p>
      <w:pPr>
        <w:spacing w:after="0"/>
        <w:ind w:left="0"/>
        <w:jc w:val="both"/>
      </w:pPr>
      <w:r>
        <w:rPr>
          <w:rFonts w:ascii="Times New Roman"/>
          <w:b w:val="false"/>
          <w:i w:val="false"/>
          <w:color w:val="000000"/>
          <w:sz w:val="28"/>
        </w:rPr>
        <w:t>
      қолы                  (Т.А.Ә. (болған кездегі))</w:t>
      </w:r>
    </w:p>
    <w:p>
      <w:pPr>
        <w:spacing w:after="0"/>
        <w:ind w:left="0"/>
        <w:jc w:val="both"/>
      </w:pPr>
      <w:r>
        <w:rPr>
          <w:rFonts w:ascii="Times New Roman"/>
          <w:b w:val="false"/>
          <w:i w:val="false"/>
          <w:color w:val="000000"/>
          <w:sz w:val="28"/>
        </w:rPr>
        <w:t>
      "     " _______________ 20 ___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"Қаржылық есептілік аудиті"</w:t>
            </w:r>
            <w:r>
              <w:br/>
            </w:r>
            <w:r>
              <w:rPr>
                <w:rFonts w:ascii="Times New Roman"/>
                <w:b w:val="false"/>
                <w:i w:val="false"/>
                <w:color w:val="000000"/>
                <w:sz w:val="20"/>
              </w:rPr>
              <w:t>рәсімдік стандартына</w:t>
            </w:r>
            <w:r>
              <w:br/>
            </w:r>
            <w:r>
              <w:rPr>
                <w:rFonts w:ascii="Times New Roman"/>
                <w:b w:val="false"/>
                <w:i w:val="false"/>
                <w:color w:val="000000"/>
                <w:sz w:val="20"/>
              </w:rPr>
              <w:t>37-қосымша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426" w:id="390"/>
    <w:p>
      <w:pPr>
        <w:spacing w:after="0"/>
        <w:ind w:left="0"/>
        <w:jc w:val="left"/>
      </w:pPr>
      <w:r>
        <w:rPr>
          <w:rFonts w:ascii="Times New Roman"/>
          <w:b/>
          <w:i w:val="false"/>
          <w:color w:val="000000"/>
        </w:rPr>
        <w:t xml:space="preserve"> ЖҚ – Дебиторлық және кредиторлық берешек қателерін жинақтау (ЖҚ-ДКБҚЖ)</w:t>
      </w:r>
    </w:p>
    <w:bookmarkEnd w:id="390"/>
    <w:p>
      <w:pPr>
        <w:spacing w:after="0"/>
        <w:ind w:left="0"/>
        <w:jc w:val="both"/>
      </w:pPr>
      <w:r>
        <w:rPr>
          <w:rFonts w:ascii="Times New Roman"/>
          <w:b w:val="false"/>
          <w:i w:val="false"/>
          <w:color w:val="000000"/>
          <w:sz w:val="28"/>
        </w:rPr>
        <w:t>
      Аудит объектісі __________________________________________________________________</w:t>
      </w:r>
    </w:p>
    <w:p>
      <w:pPr>
        <w:spacing w:after="0"/>
        <w:ind w:left="0"/>
        <w:jc w:val="both"/>
      </w:pPr>
      <w:r>
        <w:rPr>
          <w:rFonts w:ascii="Times New Roman"/>
          <w:b w:val="false"/>
          <w:i w:val="false"/>
          <w:color w:val="000000"/>
          <w:sz w:val="28"/>
        </w:rPr>
        <w:t>
      Аудит кезеңі ____________________________________________________________________</w:t>
      </w:r>
    </w:p>
    <w:p>
      <w:pPr>
        <w:spacing w:after="0"/>
        <w:ind w:left="0"/>
        <w:jc w:val="both"/>
      </w:pPr>
      <w:r>
        <w:rPr>
          <w:rFonts w:ascii="Times New Roman"/>
          <w:b w:val="false"/>
          <w:i w:val="false"/>
          <w:color w:val="000000"/>
          <w:sz w:val="28"/>
        </w:rPr>
        <w:t>
      Аудитті жүргізу мерзімі ___________________________________________________________</w:t>
      </w:r>
    </w:p>
    <w:p>
      <w:pPr>
        <w:spacing w:after="0"/>
        <w:ind w:left="0"/>
        <w:jc w:val="both"/>
      </w:pPr>
      <w:r>
        <w:rPr>
          <w:rFonts w:ascii="Times New Roman"/>
          <w:b w:val="false"/>
          <w:i w:val="false"/>
          <w:color w:val="000000"/>
          <w:sz w:val="28"/>
        </w:rPr>
        <w:t>
      Мемлекеттік аудитор _____________________________________________________________</w:t>
      </w:r>
    </w:p>
    <w:p>
      <w:pPr>
        <w:spacing w:after="0"/>
        <w:ind w:left="0"/>
        <w:jc w:val="both"/>
      </w:pPr>
      <w:r>
        <w:rPr>
          <w:rFonts w:ascii="Times New Roman"/>
          <w:b w:val="false"/>
          <w:i w:val="false"/>
          <w:color w:val="000000"/>
          <w:sz w:val="28"/>
        </w:rPr>
        <w:t>
      Мемлекеттік аудит тобының жетекшісі 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рәсімдер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ЖҚ сілтеме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бұрмалау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Тұтас тексеру кезінде бұрмалау сомасы, 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Ерекшелік элементтерін тексеру кезінде бұрмалау сомасы, 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іріктеу кезінде бас жиынтықтағы тарату нәтижесіндегі бұрмалау сомасы, теңге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Бұрмалау барлығы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 сальдосының аудиті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Дебиторлық және кредиторлық берешектердің болу аудиті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Қызметкерлермен есеп айырысу аудиті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берілетін трансферттер аудиті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Субсидиялар бойынша операциялар аудиті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Бюджетпен есеп айырысу аудиті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берушілермен есеп айырысу аудиті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Шығыс сальдосының аудиті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Бұрмалау жиыны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 Аудиторлық рәсімдер тізбесі толық болып табылмайды және мемлекеттік аудитор кәсіби пікірлерге және аудит объектісінің қызмет ерекшеліктеріне сүйене отырып толықтырады.</w:t>
      </w:r>
    </w:p>
    <w:p>
      <w:pPr>
        <w:spacing w:after="0"/>
        <w:ind w:left="0"/>
        <w:jc w:val="both"/>
      </w:pPr>
      <w:r>
        <w:rPr>
          <w:rFonts w:ascii="Times New Roman"/>
          <w:b w:val="false"/>
          <w:i w:val="false"/>
          <w:color w:val="000000"/>
          <w:sz w:val="28"/>
        </w:rPr>
        <w:t>
      Мемлекеттік аудитор: ___________ _________________________________________________</w:t>
      </w:r>
    </w:p>
    <w:p>
      <w:pPr>
        <w:spacing w:after="0"/>
        <w:ind w:left="0"/>
        <w:jc w:val="both"/>
      </w:pPr>
      <w:r>
        <w:rPr>
          <w:rFonts w:ascii="Times New Roman"/>
          <w:b w:val="false"/>
          <w:i w:val="false"/>
          <w:color w:val="000000"/>
          <w:sz w:val="28"/>
        </w:rPr>
        <w:t>
      қолы                  (Т.А.Ә. (болған кездегі))</w:t>
      </w:r>
    </w:p>
    <w:p>
      <w:pPr>
        <w:spacing w:after="0"/>
        <w:ind w:left="0"/>
        <w:jc w:val="both"/>
      </w:pPr>
      <w:r>
        <w:rPr>
          <w:rFonts w:ascii="Times New Roman"/>
          <w:b w:val="false"/>
          <w:i w:val="false"/>
          <w:color w:val="000000"/>
          <w:sz w:val="28"/>
        </w:rPr>
        <w:t>
      Мемлекеттік аудит тобының жетекшісі __________ ____________________________________</w:t>
      </w:r>
    </w:p>
    <w:p>
      <w:pPr>
        <w:spacing w:after="0"/>
        <w:ind w:left="0"/>
        <w:jc w:val="both"/>
      </w:pPr>
      <w:r>
        <w:rPr>
          <w:rFonts w:ascii="Times New Roman"/>
          <w:b w:val="false"/>
          <w:i w:val="false"/>
          <w:color w:val="000000"/>
          <w:sz w:val="28"/>
        </w:rPr>
        <w:t>
      қолы                  (Т.А.Ә. (болған кездегі))</w:t>
      </w:r>
    </w:p>
    <w:p>
      <w:pPr>
        <w:spacing w:after="0"/>
        <w:ind w:left="0"/>
        <w:jc w:val="both"/>
      </w:pPr>
      <w:r>
        <w:rPr>
          <w:rFonts w:ascii="Times New Roman"/>
          <w:b w:val="false"/>
          <w:i w:val="false"/>
          <w:color w:val="000000"/>
          <w:sz w:val="28"/>
        </w:rPr>
        <w:t>
      "     " _______________ 20 ___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"Қаржылық есептілік аудиті"</w:t>
            </w:r>
            <w:r>
              <w:br/>
            </w:r>
            <w:r>
              <w:rPr>
                <w:rFonts w:ascii="Times New Roman"/>
                <w:b w:val="false"/>
                <w:i w:val="false"/>
                <w:color w:val="000000"/>
                <w:sz w:val="20"/>
              </w:rPr>
              <w:t>рәсімдік стандартына</w:t>
            </w:r>
            <w:r>
              <w:br/>
            </w:r>
            <w:r>
              <w:rPr>
                <w:rFonts w:ascii="Times New Roman"/>
                <w:b w:val="false"/>
                <w:i w:val="false"/>
                <w:color w:val="000000"/>
                <w:sz w:val="20"/>
              </w:rPr>
              <w:t>38-қосымша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428" w:id="391"/>
    <w:p>
      <w:pPr>
        <w:spacing w:after="0"/>
        <w:ind w:left="0"/>
        <w:jc w:val="left"/>
      </w:pPr>
      <w:r>
        <w:rPr>
          <w:rFonts w:ascii="Times New Roman"/>
          <w:b/>
          <w:i w:val="false"/>
          <w:color w:val="000000"/>
        </w:rPr>
        <w:t xml:space="preserve"> ЖҚ – Дебиторлық және кредиторлық берешек – қорытындылар (ЖҚ-ДБКБ- қорытындылар)</w:t>
      </w:r>
    </w:p>
    <w:bookmarkEnd w:id="391"/>
    <w:p>
      <w:pPr>
        <w:spacing w:after="0"/>
        <w:ind w:left="0"/>
        <w:jc w:val="both"/>
      </w:pPr>
      <w:r>
        <w:rPr>
          <w:rFonts w:ascii="Times New Roman"/>
          <w:b w:val="false"/>
          <w:i w:val="false"/>
          <w:color w:val="000000"/>
          <w:sz w:val="28"/>
        </w:rPr>
        <w:t>
      Аудит объектісі __________________________________________________________________</w:t>
      </w:r>
    </w:p>
    <w:p>
      <w:pPr>
        <w:spacing w:after="0"/>
        <w:ind w:left="0"/>
        <w:jc w:val="both"/>
      </w:pPr>
      <w:r>
        <w:rPr>
          <w:rFonts w:ascii="Times New Roman"/>
          <w:b w:val="false"/>
          <w:i w:val="false"/>
          <w:color w:val="000000"/>
          <w:sz w:val="28"/>
        </w:rPr>
        <w:t>
      Аудит кезеңі ____________________________________________________________________</w:t>
      </w:r>
    </w:p>
    <w:p>
      <w:pPr>
        <w:spacing w:after="0"/>
        <w:ind w:left="0"/>
        <w:jc w:val="both"/>
      </w:pPr>
      <w:r>
        <w:rPr>
          <w:rFonts w:ascii="Times New Roman"/>
          <w:b w:val="false"/>
          <w:i w:val="false"/>
          <w:color w:val="000000"/>
          <w:sz w:val="28"/>
        </w:rPr>
        <w:t>
      Аудитті жүргізу мерзімі ___________________________________________________________</w:t>
      </w:r>
    </w:p>
    <w:p>
      <w:pPr>
        <w:spacing w:after="0"/>
        <w:ind w:left="0"/>
        <w:jc w:val="both"/>
      </w:pPr>
      <w:r>
        <w:rPr>
          <w:rFonts w:ascii="Times New Roman"/>
          <w:b w:val="false"/>
          <w:i w:val="false"/>
          <w:color w:val="000000"/>
          <w:sz w:val="28"/>
        </w:rPr>
        <w:t>
      Мемлекеттік аудитор _____________________________________________________________</w:t>
      </w:r>
    </w:p>
    <w:p>
      <w:pPr>
        <w:spacing w:after="0"/>
        <w:ind w:left="0"/>
        <w:jc w:val="both"/>
      </w:pPr>
      <w:r>
        <w:rPr>
          <w:rFonts w:ascii="Times New Roman"/>
          <w:b w:val="false"/>
          <w:i w:val="false"/>
          <w:color w:val="000000"/>
          <w:sz w:val="28"/>
        </w:rPr>
        <w:t>
      Мемлекеттік аудит тобының жетекшісі 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дәлелдемелер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тексеру нәтижелері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ЖҚ сілтеме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Туындауы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Бухгалтерлік есепте дебиторлық және кредиторлық берешектер бойынша көрсетілетін операциялар шын мәнінде аудиттің осы объектісіне жатады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Толықтық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Бухгалтерлік есепте дебиторлық және кредиторлық берешектер есепке алынды және қаржылық есептілікте көрсетілді және олар бойынша ақпарат ашылды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Болуы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Дебиторлық және кредиторлық берешектер есепті күндегі жағдай бойынша шын мәнінде бар және қаржылық есептілікте көрсетілді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Дәлдігі және бөлу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Дебиторлық және кредиторлық берешектер тиісті сомада көрсетіледі және есепті кезең ішінде бөлінеді (бөлу)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Құқықтар мен міндеттемелер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Аудит объектісінің дебиторлық және кредиторлық берешектеріне құқықтары құжаттамалық түрде расталды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және бөлу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Дебиторлық және кредиторлық берешектер бухгалтерлік есепте және қаржылық есептілікте дұрыс бағалауда көрсетіледі, есеп саясатының талаптарына сәйкес кезеңдер бойынша жүйелі түрде бөлінеді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Сыныптамасы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Дебиторлық және кредиторлық берешектерді сыныптау жүргізілді, тиісті шоттар бойынша операциялар бөліп көрсетілді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Түсініктілігі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ақпарат сенімді түрде ұсынылған ашылуы және дәл көрсетілген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Сәйкестігі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Дебиторлық және кредиторлық берешектермен жасалған операциялар Қазақстан Республикасындағы бухгалтерлік есепті жүргізу жөніндегі нормативтік актілерге сәйкес бухгалтерлік есепте көрсетіледі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Қорытындылар. Мөлшердегі қателер _______ мәнді (мәнді емес). Мемлекеттік аудитор ____ баптар бойынша ___ деректерді растайды (растамайды), пікір білдіруден бас тартады</w:t>
      </w:r>
    </w:p>
    <w:p>
      <w:pPr>
        <w:spacing w:after="0"/>
        <w:ind w:left="0"/>
        <w:jc w:val="both"/>
      </w:pPr>
      <w:r>
        <w:rPr>
          <w:rFonts w:ascii="Times New Roman"/>
          <w:b w:val="false"/>
          <w:i w:val="false"/>
          <w:color w:val="000000"/>
          <w:sz w:val="28"/>
        </w:rPr>
        <w:t>
      Мемлекеттік аудитор: ___________ _________________________________________________</w:t>
      </w:r>
    </w:p>
    <w:p>
      <w:pPr>
        <w:spacing w:after="0"/>
        <w:ind w:left="0"/>
        <w:jc w:val="both"/>
      </w:pPr>
      <w:r>
        <w:rPr>
          <w:rFonts w:ascii="Times New Roman"/>
          <w:b w:val="false"/>
          <w:i w:val="false"/>
          <w:color w:val="000000"/>
          <w:sz w:val="28"/>
        </w:rPr>
        <w:t>
      қолы                  (Т.А.Ә. (болған кездегі))</w:t>
      </w:r>
    </w:p>
    <w:p>
      <w:pPr>
        <w:spacing w:after="0"/>
        <w:ind w:left="0"/>
        <w:jc w:val="both"/>
      </w:pPr>
      <w:r>
        <w:rPr>
          <w:rFonts w:ascii="Times New Roman"/>
          <w:b w:val="false"/>
          <w:i w:val="false"/>
          <w:color w:val="000000"/>
          <w:sz w:val="28"/>
        </w:rPr>
        <w:t>
      Мемлекеттік аудит тобының жетекшісі __________ ____________________________________</w:t>
      </w:r>
    </w:p>
    <w:p>
      <w:pPr>
        <w:spacing w:after="0"/>
        <w:ind w:left="0"/>
        <w:jc w:val="both"/>
      </w:pPr>
      <w:r>
        <w:rPr>
          <w:rFonts w:ascii="Times New Roman"/>
          <w:b w:val="false"/>
          <w:i w:val="false"/>
          <w:color w:val="000000"/>
          <w:sz w:val="28"/>
        </w:rPr>
        <w:t>
      қолы                  (Т.А.Ә. (болған кездегі))</w:t>
      </w:r>
    </w:p>
    <w:p>
      <w:pPr>
        <w:spacing w:after="0"/>
        <w:ind w:left="0"/>
        <w:jc w:val="both"/>
      </w:pPr>
      <w:r>
        <w:rPr>
          <w:rFonts w:ascii="Times New Roman"/>
          <w:b w:val="false"/>
          <w:i w:val="false"/>
          <w:color w:val="000000"/>
          <w:sz w:val="28"/>
        </w:rPr>
        <w:t>
      "     " _______________ 20 ___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"Қаржылық есептілік аудиті"</w:t>
            </w:r>
            <w:r>
              <w:br/>
            </w:r>
            <w:r>
              <w:rPr>
                <w:rFonts w:ascii="Times New Roman"/>
                <w:b w:val="false"/>
                <w:i w:val="false"/>
                <w:color w:val="000000"/>
                <w:sz w:val="20"/>
              </w:rPr>
              <w:t>рәсімдік стандартына</w:t>
            </w:r>
            <w:r>
              <w:br/>
            </w:r>
            <w:r>
              <w:rPr>
                <w:rFonts w:ascii="Times New Roman"/>
                <w:b w:val="false"/>
                <w:i w:val="false"/>
                <w:color w:val="000000"/>
                <w:sz w:val="20"/>
              </w:rPr>
              <w:t>39-қосымша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430" w:id="392"/>
    <w:p>
      <w:pPr>
        <w:spacing w:after="0"/>
        <w:ind w:left="0"/>
        <w:jc w:val="left"/>
      </w:pPr>
      <w:r>
        <w:rPr>
          <w:rFonts w:ascii="Times New Roman"/>
          <w:b/>
          <w:i w:val="false"/>
          <w:color w:val="000000"/>
        </w:rPr>
        <w:t xml:space="preserve"> ЖҚ – Ұзақ мерзімді активтердің аудиторлық рәсімдерін жүргізу бағдарламасы (ЖҚ-ҰАР)</w:t>
      </w:r>
    </w:p>
    <w:bookmarkEnd w:id="392"/>
    <w:p>
      <w:pPr>
        <w:spacing w:after="0"/>
        <w:ind w:left="0"/>
        <w:jc w:val="both"/>
      </w:pPr>
      <w:r>
        <w:rPr>
          <w:rFonts w:ascii="Times New Roman"/>
          <w:b w:val="false"/>
          <w:i w:val="false"/>
          <w:color w:val="000000"/>
          <w:sz w:val="28"/>
        </w:rPr>
        <w:t>
      Аудит объектісі __________________________________________________________________</w:t>
      </w:r>
    </w:p>
    <w:p>
      <w:pPr>
        <w:spacing w:after="0"/>
        <w:ind w:left="0"/>
        <w:jc w:val="both"/>
      </w:pPr>
      <w:r>
        <w:rPr>
          <w:rFonts w:ascii="Times New Roman"/>
          <w:b w:val="false"/>
          <w:i w:val="false"/>
          <w:color w:val="000000"/>
          <w:sz w:val="28"/>
        </w:rPr>
        <w:t>
      Аудитті жүргізу мерзімі ___________________________________________________________</w:t>
      </w:r>
    </w:p>
    <w:p>
      <w:pPr>
        <w:spacing w:after="0"/>
        <w:ind w:left="0"/>
        <w:jc w:val="both"/>
      </w:pPr>
      <w:r>
        <w:rPr>
          <w:rFonts w:ascii="Times New Roman"/>
          <w:b w:val="false"/>
          <w:i w:val="false"/>
          <w:color w:val="000000"/>
          <w:sz w:val="28"/>
        </w:rPr>
        <w:t>
      Жоспарланатын мәнінің деңгейі ____________________________________________________</w:t>
      </w:r>
    </w:p>
    <w:p>
      <w:pPr>
        <w:spacing w:after="0"/>
        <w:ind w:left="0"/>
        <w:jc w:val="both"/>
      </w:pPr>
      <w:r>
        <w:rPr>
          <w:rFonts w:ascii="Times New Roman"/>
          <w:b w:val="false"/>
          <w:i w:val="false"/>
          <w:color w:val="000000"/>
          <w:sz w:val="28"/>
        </w:rPr>
        <w:t>
      Мемлекеттік аудитор _____________________________________________________________</w:t>
      </w:r>
    </w:p>
    <w:p>
      <w:pPr>
        <w:spacing w:after="0"/>
        <w:ind w:left="0"/>
        <w:jc w:val="both"/>
      </w:pPr>
      <w:r>
        <w:rPr>
          <w:rFonts w:ascii="Times New Roman"/>
          <w:b w:val="false"/>
          <w:i w:val="false"/>
          <w:color w:val="000000"/>
          <w:sz w:val="28"/>
        </w:rPr>
        <w:t>
      Мемлекеттік аудит тобының жетекшісі 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рәсім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мерзімі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ЖҚ сілтеме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рәсімдер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сұрату және зерделеу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Кіріс сальдосын тексеру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бақылау және бухгалтерлік есеп қызметін бастапқы бағалауды растау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Тексерудің басым бағыттарын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Мәні бойынша рәсім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Түгендеу жүргізудің дұрыстығын тексеру және есепте оның нәтижелерін көрсету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ұзақ мерзімді активтерді бастапқы тануды тексеру және есепке алу тіркемесінде көрсету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Ұзақ мерзімді активтерді кейіннен бағалауды тексеру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Операцияларды көрсету дұрыстығын тексеру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Есепке алынған резервті құнсыздануына тексеру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кезеңнің сальдосын растау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Талдамалы рәсімдер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Ұзақ мерзімді активтердің қаржылық есептілігіндегі ақпараттың толықтығын және ашылу дәлдігін тексеру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рәсімдер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Анықталған қателерді талдау және олардың қаржылық есептіліктің дұрыстығына ықпалы </w:t>
            </w:r>
          </w:p>
          <w:p>
            <w:pPr>
              <w:spacing w:after="20"/>
              <w:ind w:left="20"/>
              <w:jc w:val="both"/>
            </w:pPr>
            <w:r>
              <w:rPr>
                <w:rFonts w:ascii="Times New Roman"/>
                <w:b w:val="false"/>
                <w:i w:val="false"/>
                <w:color w:val="000000"/>
                <w:sz w:val="20"/>
              </w:rPr>
              <w:t xml:space="preserve">
Ұзақ мерзімді активтердің қаржылық есептілікте көрсетілу дұрыстығы туралы пікірін қалыптастыру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 Мемлекеттік аудитор бағдарламаны түзетеді және ажырамас тәуекелдерді және бақылау құралдарының тәуекелдерін жоспарлы бағалаудың өзгеруіне байланысты қосымша тестілер өткізуі мүмкін.</w:t>
      </w:r>
    </w:p>
    <w:p>
      <w:pPr>
        <w:spacing w:after="0"/>
        <w:ind w:left="0"/>
        <w:jc w:val="both"/>
      </w:pPr>
      <w:r>
        <w:rPr>
          <w:rFonts w:ascii="Times New Roman"/>
          <w:b w:val="false"/>
          <w:i w:val="false"/>
          <w:color w:val="000000"/>
          <w:sz w:val="28"/>
        </w:rPr>
        <w:t>
      Мемлекеттік аудитор: ___________ _________________________________________________</w:t>
      </w:r>
    </w:p>
    <w:p>
      <w:pPr>
        <w:spacing w:after="0"/>
        <w:ind w:left="0"/>
        <w:jc w:val="both"/>
      </w:pPr>
      <w:r>
        <w:rPr>
          <w:rFonts w:ascii="Times New Roman"/>
          <w:b w:val="false"/>
          <w:i w:val="false"/>
          <w:color w:val="000000"/>
          <w:sz w:val="28"/>
        </w:rPr>
        <w:t>
      қолы                  (Т.А.Ә. (болған кездегі))</w:t>
      </w:r>
    </w:p>
    <w:p>
      <w:pPr>
        <w:spacing w:after="0"/>
        <w:ind w:left="0"/>
        <w:jc w:val="both"/>
      </w:pPr>
      <w:r>
        <w:rPr>
          <w:rFonts w:ascii="Times New Roman"/>
          <w:b w:val="false"/>
          <w:i w:val="false"/>
          <w:color w:val="000000"/>
          <w:sz w:val="28"/>
        </w:rPr>
        <w:t>
      Мемлекеттік аудит тобының жетекшісі __________ ____________________________________</w:t>
      </w:r>
    </w:p>
    <w:p>
      <w:pPr>
        <w:spacing w:after="0"/>
        <w:ind w:left="0"/>
        <w:jc w:val="both"/>
      </w:pPr>
      <w:r>
        <w:rPr>
          <w:rFonts w:ascii="Times New Roman"/>
          <w:b w:val="false"/>
          <w:i w:val="false"/>
          <w:color w:val="000000"/>
          <w:sz w:val="28"/>
        </w:rPr>
        <w:t>
      қолы                  (Т.А.Ә. (болған кездегі))</w:t>
      </w:r>
    </w:p>
    <w:p>
      <w:pPr>
        <w:spacing w:after="0"/>
        <w:ind w:left="0"/>
        <w:jc w:val="both"/>
      </w:pPr>
      <w:r>
        <w:rPr>
          <w:rFonts w:ascii="Times New Roman"/>
          <w:b w:val="false"/>
          <w:i w:val="false"/>
          <w:color w:val="000000"/>
          <w:sz w:val="28"/>
        </w:rPr>
        <w:t>
      "     " _______________ 20 ___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"Қаржылық есептілік аудиті"</w:t>
            </w:r>
            <w:r>
              <w:br/>
            </w:r>
            <w:r>
              <w:rPr>
                <w:rFonts w:ascii="Times New Roman"/>
                <w:b w:val="false"/>
                <w:i w:val="false"/>
                <w:color w:val="000000"/>
                <w:sz w:val="20"/>
              </w:rPr>
              <w:t>рәсімдік стандартына</w:t>
            </w:r>
            <w:r>
              <w:br/>
            </w:r>
            <w:r>
              <w:rPr>
                <w:rFonts w:ascii="Times New Roman"/>
                <w:b w:val="false"/>
                <w:i w:val="false"/>
                <w:color w:val="000000"/>
                <w:sz w:val="20"/>
              </w:rPr>
              <w:t>40-қосымша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432" w:id="393"/>
    <w:p>
      <w:pPr>
        <w:spacing w:after="0"/>
        <w:ind w:left="0"/>
        <w:jc w:val="left"/>
      </w:pPr>
      <w:r>
        <w:rPr>
          <w:rFonts w:ascii="Times New Roman"/>
          <w:b/>
          <w:i w:val="false"/>
          <w:color w:val="000000"/>
        </w:rPr>
        <w:t xml:space="preserve"> ЖҚ - Ұзақ мерзімді активтердің кіріс сальдосы (ЖҚ-ҰАКС)</w:t>
      </w:r>
    </w:p>
    <w:bookmarkEnd w:id="393"/>
    <w:p>
      <w:pPr>
        <w:spacing w:after="0"/>
        <w:ind w:left="0"/>
        <w:jc w:val="both"/>
      </w:pPr>
      <w:r>
        <w:rPr>
          <w:rFonts w:ascii="Times New Roman"/>
          <w:b w:val="false"/>
          <w:i w:val="false"/>
          <w:color w:val="000000"/>
          <w:sz w:val="28"/>
        </w:rPr>
        <w:t>
      Аудит объектісі __________________________________________________________________</w:t>
      </w:r>
    </w:p>
    <w:p>
      <w:pPr>
        <w:spacing w:after="0"/>
        <w:ind w:left="0"/>
        <w:jc w:val="both"/>
      </w:pPr>
      <w:r>
        <w:rPr>
          <w:rFonts w:ascii="Times New Roman"/>
          <w:b w:val="false"/>
          <w:i w:val="false"/>
          <w:color w:val="000000"/>
          <w:sz w:val="28"/>
        </w:rPr>
        <w:t>
      Аудит кезеңі ____________________________________________________________________</w:t>
      </w:r>
    </w:p>
    <w:p>
      <w:pPr>
        <w:spacing w:after="0"/>
        <w:ind w:left="0"/>
        <w:jc w:val="both"/>
      </w:pPr>
      <w:r>
        <w:rPr>
          <w:rFonts w:ascii="Times New Roman"/>
          <w:b w:val="false"/>
          <w:i w:val="false"/>
          <w:color w:val="000000"/>
          <w:sz w:val="28"/>
        </w:rPr>
        <w:t>
      Аудитті жүргізу мерзімі ___________________________________________________________</w:t>
      </w:r>
    </w:p>
    <w:p>
      <w:pPr>
        <w:spacing w:after="0"/>
        <w:ind w:left="0"/>
        <w:jc w:val="both"/>
      </w:pPr>
      <w:r>
        <w:rPr>
          <w:rFonts w:ascii="Times New Roman"/>
          <w:b w:val="false"/>
          <w:i w:val="false"/>
          <w:color w:val="000000"/>
          <w:sz w:val="28"/>
        </w:rPr>
        <w:t>
      Мемлекеттік аудитор _____________________________________________________________</w:t>
      </w:r>
    </w:p>
    <w:p>
      <w:pPr>
        <w:spacing w:after="0"/>
        <w:ind w:left="0"/>
        <w:jc w:val="both"/>
      </w:pPr>
      <w:r>
        <w:rPr>
          <w:rFonts w:ascii="Times New Roman"/>
          <w:b w:val="false"/>
          <w:i w:val="false"/>
          <w:color w:val="000000"/>
          <w:sz w:val="28"/>
        </w:rPr>
        <w:t>
      Мемлекеттік аудит тобының жетекшісі 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Бухгалтерлік есеп деректері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 деректері бойынша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кезеңнің аяғына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кезеңнің басына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кезеңнің аяғына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кезеңнің басына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Мемлекеттік аудитор: ___________ _________________________________________________</w:t>
      </w:r>
    </w:p>
    <w:p>
      <w:pPr>
        <w:spacing w:after="0"/>
        <w:ind w:left="0"/>
        <w:jc w:val="both"/>
      </w:pPr>
      <w:r>
        <w:rPr>
          <w:rFonts w:ascii="Times New Roman"/>
          <w:b w:val="false"/>
          <w:i w:val="false"/>
          <w:color w:val="000000"/>
          <w:sz w:val="28"/>
        </w:rPr>
        <w:t>
      қолы                  (Т.А.Ә. (болған кездегі))</w:t>
      </w:r>
    </w:p>
    <w:p>
      <w:pPr>
        <w:spacing w:after="0"/>
        <w:ind w:left="0"/>
        <w:jc w:val="both"/>
      </w:pPr>
      <w:r>
        <w:rPr>
          <w:rFonts w:ascii="Times New Roman"/>
          <w:b w:val="false"/>
          <w:i w:val="false"/>
          <w:color w:val="000000"/>
          <w:sz w:val="28"/>
        </w:rPr>
        <w:t>
      Мемлекеттік аудит тобының жетекшісі __________ ____________________________________</w:t>
      </w:r>
    </w:p>
    <w:p>
      <w:pPr>
        <w:spacing w:after="0"/>
        <w:ind w:left="0"/>
        <w:jc w:val="both"/>
      </w:pPr>
      <w:r>
        <w:rPr>
          <w:rFonts w:ascii="Times New Roman"/>
          <w:b w:val="false"/>
          <w:i w:val="false"/>
          <w:color w:val="000000"/>
          <w:sz w:val="28"/>
        </w:rPr>
        <w:t>
      қолы                  (Т.А.Ә. (болған кездегі))</w:t>
      </w:r>
    </w:p>
    <w:p>
      <w:pPr>
        <w:spacing w:after="0"/>
        <w:ind w:left="0"/>
        <w:jc w:val="both"/>
      </w:pPr>
      <w:r>
        <w:rPr>
          <w:rFonts w:ascii="Times New Roman"/>
          <w:b w:val="false"/>
          <w:i w:val="false"/>
          <w:color w:val="000000"/>
          <w:sz w:val="28"/>
        </w:rPr>
        <w:t>
      "     " _______________ 20 ___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"Қаржылық есептілік аудиті"</w:t>
            </w:r>
            <w:r>
              <w:br/>
            </w:r>
            <w:r>
              <w:rPr>
                <w:rFonts w:ascii="Times New Roman"/>
                <w:b w:val="false"/>
                <w:i w:val="false"/>
                <w:color w:val="000000"/>
                <w:sz w:val="20"/>
              </w:rPr>
              <w:t>рәсімдік стандартына</w:t>
            </w:r>
            <w:r>
              <w:br/>
            </w:r>
            <w:r>
              <w:rPr>
                <w:rFonts w:ascii="Times New Roman"/>
                <w:b w:val="false"/>
                <w:i w:val="false"/>
                <w:color w:val="000000"/>
                <w:sz w:val="20"/>
              </w:rPr>
              <w:t>41-қосымша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434" w:id="394"/>
    <w:p>
      <w:pPr>
        <w:spacing w:after="0"/>
        <w:ind w:left="0"/>
        <w:jc w:val="left"/>
      </w:pPr>
      <w:r>
        <w:rPr>
          <w:rFonts w:ascii="Times New Roman"/>
          <w:b/>
          <w:i w:val="false"/>
          <w:color w:val="000000"/>
        </w:rPr>
        <w:t xml:space="preserve"> ЖҚ - Ұзақ мерзімді активтердің шығыс сальдосы (ЖҚ-ҰАШС)</w:t>
      </w:r>
    </w:p>
    <w:bookmarkEnd w:id="394"/>
    <w:p>
      <w:pPr>
        <w:spacing w:after="0"/>
        <w:ind w:left="0"/>
        <w:jc w:val="both"/>
      </w:pPr>
      <w:r>
        <w:rPr>
          <w:rFonts w:ascii="Times New Roman"/>
          <w:b w:val="false"/>
          <w:i w:val="false"/>
          <w:color w:val="000000"/>
          <w:sz w:val="28"/>
        </w:rPr>
        <w:t>
      Аудит объектісі __________________________________________________________________</w:t>
      </w:r>
    </w:p>
    <w:p>
      <w:pPr>
        <w:spacing w:after="0"/>
        <w:ind w:left="0"/>
        <w:jc w:val="both"/>
      </w:pPr>
      <w:r>
        <w:rPr>
          <w:rFonts w:ascii="Times New Roman"/>
          <w:b w:val="false"/>
          <w:i w:val="false"/>
          <w:color w:val="000000"/>
          <w:sz w:val="28"/>
        </w:rPr>
        <w:t>
      Аудит кезеңі ____________________________________________________________________</w:t>
      </w:r>
    </w:p>
    <w:p>
      <w:pPr>
        <w:spacing w:after="0"/>
        <w:ind w:left="0"/>
        <w:jc w:val="both"/>
      </w:pPr>
      <w:r>
        <w:rPr>
          <w:rFonts w:ascii="Times New Roman"/>
          <w:b w:val="false"/>
          <w:i w:val="false"/>
          <w:color w:val="000000"/>
          <w:sz w:val="28"/>
        </w:rPr>
        <w:t>
      Аудитті жүргізу мерзімі ___________________________________________________________</w:t>
      </w:r>
    </w:p>
    <w:p>
      <w:pPr>
        <w:spacing w:after="0"/>
        <w:ind w:left="0"/>
        <w:jc w:val="both"/>
      </w:pPr>
      <w:r>
        <w:rPr>
          <w:rFonts w:ascii="Times New Roman"/>
          <w:b w:val="false"/>
          <w:i w:val="false"/>
          <w:color w:val="000000"/>
          <w:sz w:val="28"/>
        </w:rPr>
        <w:t>
      Мемлекеттік аудитор _____________________________________________________________</w:t>
      </w:r>
    </w:p>
    <w:p>
      <w:pPr>
        <w:spacing w:after="0"/>
        <w:ind w:left="0"/>
        <w:jc w:val="both"/>
      </w:pPr>
      <w:r>
        <w:rPr>
          <w:rFonts w:ascii="Times New Roman"/>
          <w:b w:val="false"/>
          <w:i w:val="false"/>
          <w:color w:val="000000"/>
          <w:sz w:val="28"/>
        </w:rPr>
        <w:t>
      Мемлекеттік аудит тобының жетекшісі 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Бухгалтерлік есеп деректері бойынша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 деректері бойынша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w:t>
            </w: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басындағы қалдық</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түсті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кеткені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соңындағы қалдық</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басындағы қалдық</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түсті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кеткені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соңындағы қалдық</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басындағы қалдық</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түсті</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кеткені</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соңындағы қалдық</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Мемлекеттік аудитор: ___________ _________________________________________________</w:t>
      </w:r>
    </w:p>
    <w:p>
      <w:pPr>
        <w:spacing w:after="0"/>
        <w:ind w:left="0"/>
        <w:jc w:val="both"/>
      </w:pPr>
      <w:r>
        <w:rPr>
          <w:rFonts w:ascii="Times New Roman"/>
          <w:b w:val="false"/>
          <w:i w:val="false"/>
          <w:color w:val="000000"/>
          <w:sz w:val="28"/>
        </w:rPr>
        <w:t>
      қолы                  (Т.А.Ә. (болған кездегі))</w:t>
      </w:r>
    </w:p>
    <w:p>
      <w:pPr>
        <w:spacing w:after="0"/>
        <w:ind w:left="0"/>
        <w:jc w:val="both"/>
      </w:pPr>
      <w:r>
        <w:rPr>
          <w:rFonts w:ascii="Times New Roman"/>
          <w:b w:val="false"/>
          <w:i w:val="false"/>
          <w:color w:val="000000"/>
          <w:sz w:val="28"/>
        </w:rPr>
        <w:t>
      Мемлекеттік аудит тобының жетекшісі __________ ____________________________________</w:t>
      </w:r>
    </w:p>
    <w:p>
      <w:pPr>
        <w:spacing w:after="0"/>
        <w:ind w:left="0"/>
        <w:jc w:val="both"/>
      </w:pPr>
      <w:r>
        <w:rPr>
          <w:rFonts w:ascii="Times New Roman"/>
          <w:b w:val="false"/>
          <w:i w:val="false"/>
          <w:color w:val="000000"/>
          <w:sz w:val="28"/>
        </w:rPr>
        <w:t>
      қолы                  (Т.А.Ә. (болған кездегі))</w:t>
      </w:r>
    </w:p>
    <w:p>
      <w:pPr>
        <w:spacing w:after="0"/>
        <w:ind w:left="0"/>
        <w:jc w:val="both"/>
      </w:pPr>
      <w:r>
        <w:rPr>
          <w:rFonts w:ascii="Times New Roman"/>
          <w:b w:val="false"/>
          <w:i w:val="false"/>
          <w:color w:val="000000"/>
          <w:sz w:val="28"/>
        </w:rPr>
        <w:t>
      "     " _______________ 20 ___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"Қаржылық есептілік аудиті"</w:t>
            </w:r>
            <w:r>
              <w:br/>
            </w:r>
            <w:r>
              <w:rPr>
                <w:rFonts w:ascii="Times New Roman"/>
                <w:b w:val="false"/>
                <w:i w:val="false"/>
                <w:color w:val="000000"/>
                <w:sz w:val="20"/>
              </w:rPr>
              <w:t>рәсімдік стандартына</w:t>
            </w:r>
            <w:r>
              <w:br/>
            </w:r>
            <w:r>
              <w:rPr>
                <w:rFonts w:ascii="Times New Roman"/>
                <w:b w:val="false"/>
                <w:i w:val="false"/>
                <w:color w:val="000000"/>
                <w:sz w:val="20"/>
              </w:rPr>
              <w:t>42-қосымша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436" w:id="395"/>
    <w:p>
      <w:pPr>
        <w:spacing w:after="0"/>
        <w:ind w:left="0"/>
        <w:jc w:val="left"/>
      </w:pPr>
      <w:r>
        <w:rPr>
          <w:rFonts w:ascii="Times New Roman"/>
          <w:b/>
          <w:i w:val="false"/>
          <w:color w:val="000000"/>
        </w:rPr>
        <w:t xml:space="preserve"> ЖҚ - Ұзақ мерзімді активтерді ішкі бақылау құралдарының тәуекелдерін бағалау тесті (ЖҚ-ҰМАБТ)</w:t>
      </w:r>
    </w:p>
    <w:bookmarkEnd w:id="395"/>
    <w:p>
      <w:pPr>
        <w:spacing w:after="0"/>
        <w:ind w:left="0"/>
        <w:jc w:val="both"/>
      </w:pPr>
      <w:r>
        <w:rPr>
          <w:rFonts w:ascii="Times New Roman"/>
          <w:b w:val="false"/>
          <w:i w:val="false"/>
          <w:color w:val="000000"/>
          <w:sz w:val="28"/>
        </w:rPr>
        <w:t>
      Аудит объектісі __________________________________________________________________</w:t>
      </w:r>
    </w:p>
    <w:p>
      <w:pPr>
        <w:spacing w:after="0"/>
        <w:ind w:left="0"/>
        <w:jc w:val="both"/>
      </w:pPr>
      <w:r>
        <w:rPr>
          <w:rFonts w:ascii="Times New Roman"/>
          <w:b w:val="false"/>
          <w:i w:val="false"/>
          <w:color w:val="000000"/>
          <w:sz w:val="28"/>
        </w:rPr>
        <w:t>
      Аудит кезеңі ____________________________________________________________________</w:t>
      </w:r>
    </w:p>
    <w:p>
      <w:pPr>
        <w:spacing w:after="0"/>
        <w:ind w:left="0"/>
        <w:jc w:val="both"/>
      </w:pPr>
      <w:r>
        <w:rPr>
          <w:rFonts w:ascii="Times New Roman"/>
          <w:b w:val="false"/>
          <w:i w:val="false"/>
          <w:color w:val="000000"/>
          <w:sz w:val="28"/>
        </w:rPr>
        <w:t>
      Аудитті жүргізу мерзімі ___________________________________________________________</w:t>
      </w:r>
    </w:p>
    <w:p>
      <w:pPr>
        <w:spacing w:after="0"/>
        <w:ind w:left="0"/>
        <w:jc w:val="both"/>
      </w:pPr>
      <w:r>
        <w:rPr>
          <w:rFonts w:ascii="Times New Roman"/>
          <w:b w:val="false"/>
          <w:i w:val="false"/>
          <w:color w:val="000000"/>
          <w:sz w:val="28"/>
        </w:rPr>
        <w:t>
      Мемлекеттік аудитор _____________________________________________________________</w:t>
      </w:r>
    </w:p>
    <w:p>
      <w:pPr>
        <w:spacing w:after="0"/>
        <w:ind w:left="0"/>
        <w:jc w:val="both"/>
      </w:pPr>
      <w:r>
        <w:rPr>
          <w:rFonts w:ascii="Times New Roman"/>
          <w:b w:val="false"/>
          <w:i w:val="false"/>
          <w:color w:val="000000"/>
          <w:sz w:val="28"/>
        </w:rPr>
        <w:t>
      Мемлекеттік аудит тобының жетекшісі 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 (иә/жоқ/ жауап жоқ)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НҚА сілтеме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Негізгі құралдарын кейіннен есепке алу нақты шығындар бойынша жүзеге асырылады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Жермен тығыз байланысты биологиялық активтер жерден жеке болжанған өткізу шығыстары шегеріле отырып, әділ құны бойынша көрсетіледі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жұмыстарының аяқталу сәтіндегі жылжымайтын мүлік немесе реконструкциялау инвестициялық жылжымайтын мүлікке жатады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Бірнеше объектілерді бір кешенге жатқызу техникалық мамандар куәландырылған жобалау құжаттамасы негізінде жүзеге асырылады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Ұзақ мерзімді активтер амортизациясының тәсілі мен әдісі есеп саясатымен анықталады және кезеңнен кезеңге дәйекті түрде қолданылады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Түгендеу барысында анықталған ұзақ мерзімді активтердің жетіспеушілігін өтеу кінәлі адамдарың есебінен жүзеге асырылады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Ұзақ мерзімді активтерді есепке алу түгендеу объектілері бойынша оларды сақтау орнына қарай және жауапты адамдар бойынша жүргізіледі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Бағалау жиыны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Бақылау құралының тәуекелі деңгейін анықтау:</w:t>
      </w:r>
    </w:p>
    <w:p>
      <w:pPr>
        <w:spacing w:after="0"/>
        <w:ind w:left="0"/>
        <w:jc w:val="both"/>
      </w:pPr>
      <w:r>
        <w:rPr>
          <w:rFonts w:ascii="Times New Roman"/>
          <w:b w:val="false"/>
          <w:i w:val="false"/>
          <w:color w:val="000000"/>
          <w:sz w:val="28"/>
        </w:rPr>
        <w:t>
      төмен – 0% - 29%;</w:t>
      </w:r>
    </w:p>
    <w:p>
      <w:pPr>
        <w:spacing w:after="0"/>
        <w:ind w:left="0"/>
        <w:jc w:val="both"/>
      </w:pPr>
      <w:r>
        <w:rPr>
          <w:rFonts w:ascii="Times New Roman"/>
          <w:b w:val="false"/>
          <w:i w:val="false"/>
          <w:color w:val="000000"/>
          <w:sz w:val="28"/>
        </w:rPr>
        <w:t>
      орташа - 30% - 69%;</w:t>
      </w:r>
    </w:p>
    <w:p>
      <w:pPr>
        <w:spacing w:after="0"/>
        <w:ind w:left="0"/>
        <w:jc w:val="both"/>
      </w:pPr>
      <w:r>
        <w:rPr>
          <w:rFonts w:ascii="Times New Roman"/>
          <w:b w:val="false"/>
          <w:i w:val="false"/>
          <w:color w:val="000000"/>
          <w:sz w:val="28"/>
        </w:rPr>
        <w:t>
      жоғары – 70% – 100%.</w:t>
      </w:r>
    </w:p>
    <w:p>
      <w:pPr>
        <w:spacing w:after="0"/>
        <w:ind w:left="0"/>
        <w:jc w:val="both"/>
      </w:pPr>
      <w:r>
        <w:rPr>
          <w:rFonts w:ascii="Times New Roman"/>
          <w:b w:val="false"/>
          <w:i w:val="false"/>
          <w:color w:val="000000"/>
          <w:sz w:val="28"/>
        </w:rPr>
        <w:t>
      Ескертпе. Сұрақтар тізбесі толық болып табылмайды және мемлекеттік аудитор аудит объектісінің қызмет ерекшеліктеріне сүйене отырып толықтыруы мүмкін. Әрбір тестілік сұраққа жауап беріледі. Ескертпеде әрбір жауап бойынша түсініктемелер жазылады (қажет болған кезде) және растамалық құжаттардың көшірмелері қоса беріледі.</w:t>
      </w:r>
    </w:p>
    <w:p>
      <w:pPr>
        <w:spacing w:after="0"/>
        <w:ind w:left="0"/>
        <w:jc w:val="both"/>
      </w:pPr>
      <w:r>
        <w:rPr>
          <w:rFonts w:ascii="Times New Roman"/>
          <w:b w:val="false"/>
          <w:i w:val="false"/>
          <w:color w:val="000000"/>
          <w:sz w:val="28"/>
        </w:rPr>
        <w:t>
      Тестіленетін объектілердің бұрмалауды ішкі бақылау жүйесімен табу тәуекелін бағалау ұсынылған сұрақтар тізбесінен шартты теріс жауаптардың пайыздық үлесін анықтау жолымен жүргізіледі. "Жауап жоқ" жауап нұсқасы болған жағдайда бұл сұрақ тәуекелді бағалаудың сұрақтар жиынтығына қосылмайды.</w:t>
      </w:r>
    </w:p>
    <w:p>
      <w:pPr>
        <w:spacing w:after="0"/>
        <w:ind w:left="0"/>
        <w:jc w:val="both"/>
      </w:pPr>
      <w:r>
        <w:rPr>
          <w:rFonts w:ascii="Times New Roman"/>
          <w:b w:val="false"/>
          <w:i w:val="false"/>
          <w:color w:val="000000"/>
          <w:sz w:val="28"/>
        </w:rPr>
        <w:t>
      * Егер бұл сұраққа қатысты операциялар, аудиттелетін мемлекеттік мекеменің есебінде орын таппаған жағдайда "Жауап жоқ" деген жауап таңдалады.</w:t>
      </w:r>
    </w:p>
    <w:p>
      <w:pPr>
        <w:spacing w:after="0"/>
        <w:ind w:left="0"/>
        <w:jc w:val="both"/>
      </w:pPr>
      <w:r>
        <w:rPr>
          <w:rFonts w:ascii="Times New Roman"/>
          <w:b w:val="false"/>
          <w:i w:val="false"/>
          <w:color w:val="000000"/>
          <w:sz w:val="28"/>
        </w:rPr>
        <w:t>
      Мемлекеттік аудитор: ___________ _________________________________________________</w:t>
      </w:r>
    </w:p>
    <w:p>
      <w:pPr>
        <w:spacing w:after="0"/>
        <w:ind w:left="0"/>
        <w:jc w:val="both"/>
      </w:pPr>
      <w:r>
        <w:rPr>
          <w:rFonts w:ascii="Times New Roman"/>
          <w:b w:val="false"/>
          <w:i w:val="false"/>
          <w:color w:val="000000"/>
          <w:sz w:val="28"/>
        </w:rPr>
        <w:t>
      қолы                  (Т.А.Ә. (болған кездегі))</w:t>
      </w:r>
    </w:p>
    <w:p>
      <w:pPr>
        <w:spacing w:after="0"/>
        <w:ind w:left="0"/>
        <w:jc w:val="both"/>
      </w:pPr>
      <w:r>
        <w:rPr>
          <w:rFonts w:ascii="Times New Roman"/>
          <w:b w:val="false"/>
          <w:i w:val="false"/>
          <w:color w:val="000000"/>
          <w:sz w:val="28"/>
        </w:rPr>
        <w:t>
      Мемлекеттік аудит тобының жетекшісі __________ ____________________________________</w:t>
      </w:r>
    </w:p>
    <w:p>
      <w:pPr>
        <w:spacing w:after="0"/>
        <w:ind w:left="0"/>
        <w:jc w:val="both"/>
      </w:pPr>
      <w:r>
        <w:rPr>
          <w:rFonts w:ascii="Times New Roman"/>
          <w:b w:val="false"/>
          <w:i w:val="false"/>
          <w:color w:val="000000"/>
          <w:sz w:val="28"/>
        </w:rPr>
        <w:t>
      қолы                  (Т.А.Ә. (болған кездегі))</w:t>
      </w:r>
    </w:p>
    <w:p>
      <w:pPr>
        <w:spacing w:after="0"/>
        <w:ind w:left="0"/>
        <w:jc w:val="both"/>
      </w:pPr>
      <w:r>
        <w:rPr>
          <w:rFonts w:ascii="Times New Roman"/>
          <w:b w:val="false"/>
          <w:i w:val="false"/>
          <w:color w:val="000000"/>
          <w:sz w:val="28"/>
        </w:rPr>
        <w:t>
      "     " _______________ 20 ___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"Қаржылық есептілік аудиті"</w:t>
            </w:r>
            <w:r>
              <w:br/>
            </w:r>
            <w:r>
              <w:rPr>
                <w:rFonts w:ascii="Times New Roman"/>
                <w:b w:val="false"/>
                <w:i w:val="false"/>
                <w:color w:val="000000"/>
                <w:sz w:val="20"/>
              </w:rPr>
              <w:t>рәсімдік стандартына</w:t>
            </w:r>
            <w:r>
              <w:br/>
            </w:r>
            <w:r>
              <w:rPr>
                <w:rFonts w:ascii="Times New Roman"/>
                <w:b w:val="false"/>
                <w:i w:val="false"/>
                <w:color w:val="000000"/>
                <w:sz w:val="20"/>
              </w:rPr>
              <w:t>43-қосымша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438" w:id="396"/>
    <w:p>
      <w:pPr>
        <w:spacing w:after="0"/>
        <w:ind w:left="0"/>
        <w:jc w:val="left"/>
      </w:pPr>
      <w:r>
        <w:rPr>
          <w:rFonts w:ascii="Times New Roman"/>
          <w:b/>
          <w:i w:val="false"/>
          <w:color w:val="000000"/>
        </w:rPr>
        <w:t xml:space="preserve"> ЖҚ - Ұзақ мерзімді активтерді жөндеу және оларға қызмет көрсету (ЖҚ-ҰАЖ)</w:t>
      </w:r>
    </w:p>
    <w:bookmarkEnd w:id="396"/>
    <w:p>
      <w:pPr>
        <w:spacing w:after="0"/>
        <w:ind w:left="0"/>
        <w:jc w:val="both"/>
      </w:pPr>
      <w:r>
        <w:rPr>
          <w:rFonts w:ascii="Times New Roman"/>
          <w:b w:val="false"/>
          <w:i w:val="false"/>
          <w:color w:val="000000"/>
          <w:sz w:val="28"/>
        </w:rPr>
        <w:t>
      Аудит объектісі __________________________________________________________________</w:t>
      </w:r>
    </w:p>
    <w:p>
      <w:pPr>
        <w:spacing w:after="0"/>
        <w:ind w:left="0"/>
        <w:jc w:val="both"/>
      </w:pPr>
      <w:r>
        <w:rPr>
          <w:rFonts w:ascii="Times New Roman"/>
          <w:b w:val="false"/>
          <w:i w:val="false"/>
          <w:color w:val="000000"/>
          <w:sz w:val="28"/>
        </w:rPr>
        <w:t>
      Аудит кезеңі ____________________________________________________________________</w:t>
      </w:r>
    </w:p>
    <w:p>
      <w:pPr>
        <w:spacing w:after="0"/>
        <w:ind w:left="0"/>
        <w:jc w:val="both"/>
      </w:pPr>
      <w:r>
        <w:rPr>
          <w:rFonts w:ascii="Times New Roman"/>
          <w:b w:val="false"/>
          <w:i w:val="false"/>
          <w:color w:val="000000"/>
          <w:sz w:val="28"/>
        </w:rPr>
        <w:t>
      Аудитті жүргізу мерзімі ___________________________________________________________</w:t>
      </w:r>
    </w:p>
    <w:p>
      <w:pPr>
        <w:spacing w:after="0"/>
        <w:ind w:left="0"/>
        <w:jc w:val="both"/>
      </w:pPr>
      <w:r>
        <w:rPr>
          <w:rFonts w:ascii="Times New Roman"/>
          <w:b w:val="false"/>
          <w:i w:val="false"/>
          <w:color w:val="000000"/>
          <w:sz w:val="28"/>
        </w:rPr>
        <w:t>
      Мемлекеттік аудитор _____________________________________________________________</w:t>
      </w:r>
    </w:p>
    <w:p>
      <w:pPr>
        <w:spacing w:after="0"/>
        <w:ind w:left="0"/>
        <w:jc w:val="both"/>
      </w:pPr>
      <w:r>
        <w:rPr>
          <w:rFonts w:ascii="Times New Roman"/>
          <w:b w:val="false"/>
          <w:i w:val="false"/>
          <w:color w:val="000000"/>
          <w:sz w:val="28"/>
        </w:rPr>
        <w:t>
      Мемлекеттік аудит тобының жетекшісі 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 жүргізу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 актілері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Мердігер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бойынша сомасы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активтер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ЖҚ сілтеме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Мемлекеттік аудитор: ___________ _________________________________________________</w:t>
      </w:r>
    </w:p>
    <w:p>
      <w:pPr>
        <w:spacing w:after="0"/>
        <w:ind w:left="0"/>
        <w:jc w:val="both"/>
      </w:pPr>
      <w:r>
        <w:rPr>
          <w:rFonts w:ascii="Times New Roman"/>
          <w:b w:val="false"/>
          <w:i w:val="false"/>
          <w:color w:val="000000"/>
          <w:sz w:val="28"/>
        </w:rPr>
        <w:t>
      қолы                  (Т.А.Ә. (болған кездегі))</w:t>
      </w:r>
    </w:p>
    <w:p>
      <w:pPr>
        <w:spacing w:after="0"/>
        <w:ind w:left="0"/>
        <w:jc w:val="both"/>
      </w:pPr>
      <w:r>
        <w:rPr>
          <w:rFonts w:ascii="Times New Roman"/>
          <w:b w:val="false"/>
          <w:i w:val="false"/>
          <w:color w:val="000000"/>
          <w:sz w:val="28"/>
        </w:rPr>
        <w:t>
      Мемлекеттік аудит тобының жетекшісі __________ ____________________________________</w:t>
      </w:r>
    </w:p>
    <w:p>
      <w:pPr>
        <w:spacing w:after="0"/>
        <w:ind w:left="0"/>
        <w:jc w:val="both"/>
      </w:pPr>
      <w:r>
        <w:rPr>
          <w:rFonts w:ascii="Times New Roman"/>
          <w:b w:val="false"/>
          <w:i w:val="false"/>
          <w:color w:val="000000"/>
          <w:sz w:val="28"/>
        </w:rPr>
        <w:t>
      қолы                  (Т.А.Ә. (болған кездегі))</w:t>
      </w:r>
    </w:p>
    <w:p>
      <w:pPr>
        <w:spacing w:after="0"/>
        <w:ind w:left="0"/>
        <w:jc w:val="both"/>
      </w:pPr>
      <w:r>
        <w:rPr>
          <w:rFonts w:ascii="Times New Roman"/>
          <w:b w:val="false"/>
          <w:i w:val="false"/>
          <w:color w:val="000000"/>
          <w:sz w:val="28"/>
        </w:rPr>
        <w:t>
      "     " _______________ 20 ___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"Қаржылық есептілік аудиті"</w:t>
            </w:r>
            <w:r>
              <w:br/>
            </w:r>
            <w:r>
              <w:rPr>
                <w:rFonts w:ascii="Times New Roman"/>
                <w:b w:val="false"/>
                <w:i w:val="false"/>
                <w:color w:val="000000"/>
                <w:sz w:val="20"/>
              </w:rPr>
              <w:t>рәсімдік стандартына</w:t>
            </w:r>
            <w:r>
              <w:br/>
            </w:r>
            <w:r>
              <w:rPr>
                <w:rFonts w:ascii="Times New Roman"/>
                <w:b w:val="false"/>
                <w:i w:val="false"/>
                <w:color w:val="000000"/>
                <w:sz w:val="20"/>
              </w:rPr>
              <w:t>44-қосымша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440" w:id="397"/>
    <w:p>
      <w:pPr>
        <w:spacing w:after="0"/>
        <w:ind w:left="0"/>
        <w:jc w:val="left"/>
      </w:pPr>
      <w:r>
        <w:rPr>
          <w:rFonts w:ascii="Times New Roman"/>
          <w:b/>
          <w:i w:val="false"/>
          <w:color w:val="000000"/>
        </w:rPr>
        <w:t xml:space="preserve"> ЖҚ-Ұзақ мерзімді активтерді түгендеу (ЖҚ-ҰМАТ)</w:t>
      </w:r>
    </w:p>
    <w:bookmarkEnd w:id="397"/>
    <w:p>
      <w:pPr>
        <w:spacing w:after="0"/>
        <w:ind w:left="0"/>
        <w:jc w:val="both"/>
      </w:pPr>
      <w:r>
        <w:rPr>
          <w:rFonts w:ascii="Times New Roman"/>
          <w:b w:val="false"/>
          <w:i w:val="false"/>
          <w:color w:val="000000"/>
          <w:sz w:val="28"/>
        </w:rPr>
        <w:t>
      Аудит объектісі __________________________________________________________________</w:t>
      </w:r>
    </w:p>
    <w:p>
      <w:pPr>
        <w:spacing w:after="0"/>
        <w:ind w:left="0"/>
        <w:jc w:val="both"/>
      </w:pPr>
      <w:r>
        <w:rPr>
          <w:rFonts w:ascii="Times New Roman"/>
          <w:b w:val="false"/>
          <w:i w:val="false"/>
          <w:color w:val="000000"/>
          <w:sz w:val="28"/>
        </w:rPr>
        <w:t>
      Аудит кезеңі ____________________________________________________________________</w:t>
      </w:r>
    </w:p>
    <w:p>
      <w:pPr>
        <w:spacing w:after="0"/>
        <w:ind w:left="0"/>
        <w:jc w:val="both"/>
      </w:pPr>
      <w:r>
        <w:rPr>
          <w:rFonts w:ascii="Times New Roman"/>
          <w:b w:val="false"/>
          <w:i w:val="false"/>
          <w:color w:val="000000"/>
          <w:sz w:val="28"/>
        </w:rPr>
        <w:t>
      Аудитті жүргізу мерзімі ___________________________________________________________</w:t>
      </w:r>
    </w:p>
    <w:p>
      <w:pPr>
        <w:spacing w:after="0"/>
        <w:ind w:left="0"/>
        <w:jc w:val="both"/>
      </w:pPr>
      <w:r>
        <w:rPr>
          <w:rFonts w:ascii="Times New Roman"/>
          <w:b w:val="false"/>
          <w:i w:val="false"/>
          <w:color w:val="000000"/>
          <w:sz w:val="28"/>
        </w:rPr>
        <w:t>
      Мемлекеттік аудитор _____________________________________________________________</w:t>
      </w:r>
    </w:p>
    <w:p>
      <w:pPr>
        <w:spacing w:after="0"/>
        <w:ind w:left="0"/>
        <w:jc w:val="both"/>
      </w:pPr>
      <w:r>
        <w:rPr>
          <w:rFonts w:ascii="Times New Roman"/>
          <w:b w:val="false"/>
          <w:i w:val="false"/>
          <w:color w:val="000000"/>
          <w:sz w:val="28"/>
        </w:rPr>
        <w:t>
      Мемлекеттік аудит тобының жетекшісі 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Бухгалтерлік есеп деректері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 деректері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Саны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Тексерілгендердің жиыны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Кезеңнің аяғындағы сальдо жиыны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көлемі,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Ауытқу пайызы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Мемлекеттік аудитор: ___________ _________________________________________________</w:t>
      </w:r>
    </w:p>
    <w:p>
      <w:pPr>
        <w:spacing w:after="0"/>
        <w:ind w:left="0"/>
        <w:jc w:val="both"/>
      </w:pPr>
      <w:r>
        <w:rPr>
          <w:rFonts w:ascii="Times New Roman"/>
          <w:b w:val="false"/>
          <w:i w:val="false"/>
          <w:color w:val="000000"/>
          <w:sz w:val="28"/>
        </w:rPr>
        <w:t>
      қолы                  (Т.А.Ә. (болған кездегі))</w:t>
      </w:r>
    </w:p>
    <w:p>
      <w:pPr>
        <w:spacing w:after="0"/>
        <w:ind w:left="0"/>
        <w:jc w:val="both"/>
      </w:pPr>
      <w:r>
        <w:rPr>
          <w:rFonts w:ascii="Times New Roman"/>
          <w:b w:val="false"/>
          <w:i w:val="false"/>
          <w:color w:val="000000"/>
          <w:sz w:val="28"/>
        </w:rPr>
        <w:t>
      Мемлекеттік аудит тобының жетекшісі __________ ____________________________________</w:t>
      </w:r>
    </w:p>
    <w:p>
      <w:pPr>
        <w:spacing w:after="0"/>
        <w:ind w:left="0"/>
        <w:jc w:val="both"/>
      </w:pPr>
      <w:r>
        <w:rPr>
          <w:rFonts w:ascii="Times New Roman"/>
          <w:b w:val="false"/>
          <w:i w:val="false"/>
          <w:color w:val="000000"/>
          <w:sz w:val="28"/>
        </w:rPr>
        <w:t>
      қолы                  (Т.А.Ә. (болған кездегі))</w:t>
      </w:r>
    </w:p>
    <w:p>
      <w:pPr>
        <w:spacing w:after="0"/>
        <w:ind w:left="0"/>
        <w:jc w:val="both"/>
      </w:pPr>
      <w:r>
        <w:rPr>
          <w:rFonts w:ascii="Times New Roman"/>
          <w:b w:val="false"/>
          <w:i w:val="false"/>
          <w:color w:val="000000"/>
          <w:sz w:val="28"/>
        </w:rPr>
        <w:t>
      "     " _______________ 20 ___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"Қаржылық есептілік аудиті"</w:t>
            </w:r>
            <w:r>
              <w:br/>
            </w:r>
            <w:r>
              <w:rPr>
                <w:rFonts w:ascii="Times New Roman"/>
                <w:b w:val="false"/>
                <w:i w:val="false"/>
                <w:color w:val="000000"/>
                <w:sz w:val="20"/>
              </w:rPr>
              <w:t>рәсімдік стандартына</w:t>
            </w:r>
            <w:r>
              <w:br/>
            </w:r>
            <w:r>
              <w:rPr>
                <w:rFonts w:ascii="Times New Roman"/>
                <w:b w:val="false"/>
                <w:i w:val="false"/>
                <w:color w:val="000000"/>
                <w:sz w:val="20"/>
              </w:rPr>
              <w:t>45-қосымша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442" w:id="398"/>
    <w:p>
      <w:pPr>
        <w:spacing w:after="0"/>
        <w:ind w:left="0"/>
        <w:jc w:val="left"/>
      </w:pPr>
      <w:r>
        <w:rPr>
          <w:rFonts w:ascii="Times New Roman"/>
          <w:b/>
          <w:i w:val="false"/>
          <w:color w:val="000000"/>
        </w:rPr>
        <w:t xml:space="preserve"> ЖҚ – Ұзақ мерзімді активтер қателіктерінің жиынтығы (ЖҚ-ҰМА)</w:t>
      </w:r>
    </w:p>
    <w:bookmarkEnd w:id="398"/>
    <w:p>
      <w:pPr>
        <w:spacing w:after="0"/>
        <w:ind w:left="0"/>
        <w:jc w:val="both"/>
      </w:pPr>
      <w:r>
        <w:rPr>
          <w:rFonts w:ascii="Times New Roman"/>
          <w:b w:val="false"/>
          <w:i w:val="false"/>
          <w:color w:val="000000"/>
          <w:sz w:val="28"/>
        </w:rPr>
        <w:t>
      Аудит объектісі __________________________________________________________________</w:t>
      </w:r>
    </w:p>
    <w:p>
      <w:pPr>
        <w:spacing w:after="0"/>
        <w:ind w:left="0"/>
        <w:jc w:val="both"/>
      </w:pPr>
      <w:r>
        <w:rPr>
          <w:rFonts w:ascii="Times New Roman"/>
          <w:b w:val="false"/>
          <w:i w:val="false"/>
          <w:color w:val="000000"/>
          <w:sz w:val="28"/>
        </w:rPr>
        <w:t>
      Аудит кезеңі ____________________________________________________________________</w:t>
      </w:r>
    </w:p>
    <w:p>
      <w:pPr>
        <w:spacing w:after="0"/>
        <w:ind w:left="0"/>
        <w:jc w:val="both"/>
      </w:pPr>
      <w:r>
        <w:rPr>
          <w:rFonts w:ascii="Times New Roman"/>
          <w:b w:val="false"/>
          <w:i w:val="false"/>
          <w:color w:val="000000"/>
          <w:sz w:val="28"/>
        </w:rPr>
        <w:t>
      Аудитті жүргізу мерзімі ___________________________________________________________</w:t>
      </w:r>
    </w:p>
    <w:p>
      <w:pPr>
        <w:spacing w:after="0"/>
        <w:ind w:left="0"/>
        <w:jc w:val="both"/>
      </w:pPr>
      <w:r>
        <w:rPr>
          <w:rFonts w:ascii="Times New Roman"/>
          <w:b w:val="false"/>
          <w:i w:val="false"/>
          <w:color w:val="000000"/>
          <w:sz w:val="28"/>
        </w:rPr>
        <w:t>
      Мемлекеттік аудитор _____________________________________________________________</w:t>
      </w:r>
    </w:p>
    <w:p>
      <w:pPr>
        <w:spacing w:after="0"/>
        <w:ind w:left="0"/>
        <w:jc w:val="both"/>
      </w:pPr>
      <w:r>
        <w:rPr>
          <w:rFonts w:ascii="Times New Roman"/>
          <w:b w:val="false"/>
          <w:i w:val="false"/>
          <w:color w:val="000000"/>
          <w:sz w:val="28"/>
        </w:rPr>
        <w:t>
      Мемлекеттік аудит тобының жетекшісі 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рәсімдер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ЖҚ сілтеме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бұрмалау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Тұтас тексеру кезінде бұрмалау сомасы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Ерекшелік элементтерін тексеру кезінде бұрмалау сомасы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іріктеу кезінде бас жиынтықтағы тарату нәтижесіндегі бұрмалау сомасы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Бұрмалау барлығы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 сальдосының аудиті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Ұзақ мерзімді активтер бар-жоғының және сақталуының аудиті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активтер қозғалысының аудиті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Ұзақ мерзімді активтердің амортизациясын есептеу дұрыстығы аудиті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Аяқталмаған құрылыс және ұзақ мерзімді активтерді жөндеу (күрделі, ағымдағы) аудиті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 сальдосының аудиті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құралдар" деген бабы бойынша бұрмалау жиыны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құралдар" деген бабы бойынша мәні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"Аяқталмаған құрылыс және күрделi салымдар" деген бабы бойынша бұрмалау жиыны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"Аяқталмаған құрылыс және күрделi салымдар" деген бабы бойынша мәні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 деген бабы бойынша бұрмалау жиыны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 деген бабы бойынша мәні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активтер" деген бабы бойынша бұрмалау жиыны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активтер" деген бабы бойынша мәні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жылжымайтын мүлiк" деген бабы бойынша бұрмалау жиыны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жылжымайтын мүлiк" деген бабы бойынша мәні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 Аудиторлық рәсімдер тізбесі толық болып табылмайды және мемлекеттік аудитор аудит объектісінің қызмет ерекшеліктеріне сүйене отырып толықтыруы мүмкін.</w:t>
      </w:r>
    </w:p>
    <w:p>
      <w:pPr>
        <w:spacing w:after="0"/>
        <w:ind w:left="0"/>
        <w:jc w:val="both"/>
      </w:pPr>
      <w:r>
        <w:rPr>
          <w:rFonts w:ascii="Times New Roman"/>
          <w:b w:val="false"/>
          <w:i w:val="false"/>
          <w:color w:val="000000"/>
          <w:sz w:val="28"/>
        </w:rPr>
        <w:t>
      Мемлекеттік аудитор: ___________ _________________________________________________</w:t>
      </w:r>
    </w:p>
    <w:p>
      <w:pPr>
        <w:spacing w:after="0"/>
        <w:ind w:left="0"/>
        <w:jc w:val="both"/>
      </w:pPr>
      <w:r>
        <w:rPr>
          <w:rFonts w:ascii="Times New Roman"/>
          <w:b w:val="false"/>
          <w:i w:val="false"/>
          <w:color w:val="000000"/>
          <w:sz w:val="28"/>
        </w:rPr>
        <w:t>
      қолы                  (Т.А.Ә. (болған кездегі))</w:t>
      </w:r>
    </w:p>
    <w:p>
      <w:pPr>
        <w:spacing w:after="0"/>
        <w:ind w:left="0"/>
        <w:jc w:val="both"/>
      </w:pPr>
      <w:r>
        <w:rPr>
          <w:rFonts w:ascii="Times New Roman"/>
          <w:b w:val="false"/>
          <w:i w:val="false"/>
          <w:color w:val="000000"/>
          <w:sz w:val="28"/>
        </w:rPr>
        <w:t>
      Мемлекеттік аудит тобының жетекшісі __________ ____________________________________</w:t>
      </w:r>
    </w:p>
    <w:p>
      <w:pPr>
        <w:spacing w:after="0"/>
        <w:ind w:left="0"/>
        <w:jc w:val="both"/>
      </w:pPr>
      <w:r>
        <w:rPr>
          <w:rFonts w:ascii="Times New Roman"/>
          <w:b w:val="false"/>
          <w:i w:val="false"/>
          <w:color w:val="000000"/>
          <w:sz w:val="28"/>
        </w:rPr>
        <w:t>
      қолы                  (Т.А.Ә. (болған кездегі))</w:t>
      </w:r>
    </w:p>
    <w:p>
      <w:pPr>
        <w:spacing w:after="0"/>
        <w:ind w:left="0"/>
        <w:jc w:val="both"/>
      </w:pPr>
      <w:r>
        <w:rPr>
          <w:rFonts w:ascii="Times New Roman"/>
          <w:b w:val="false"/>
          <w:i w:val="false"/>
          <w:color w:val="000000"/>
          <w:sz w:val="28"/>
        </w:rPr>
        <w:t>
      "     " _______________ 20 ___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"Қаржылық есептілік аудиті"</w:t>
            </w:r>
            <w:r>
              <w:br/>
            </w:r>
            <w:r>
              <w:rPr>
                <w:rFonts w:ascii="Times New Roman"/>
                <w:b w:val="false"/>
                <w:i w:val="false"/>
                <w:color w:val="000000"/>
                <w:sz w:val="20"/>
              </w:rPr>
              <w:t>рәсімдік стандартына</w:t>
            </w:r>
            <w:r>
              <w:br/>
            </w:r>
            <w:r>
              <w:rPr>
                <w:rFonts w:ascii="Times New Roman"/>
                <w:b w:val="false"/>
                <w:i w:val="false"/>
                <w:color w:val="000000"/>
                <w:sz w:val="20"/>
              </w:rPr>
              <w:t>46-қосымша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444" w:id="399"/>
    <w:p>
      <w:pPr>
        <w:spacing w:after="0"/>
        <w:ind w:left="0"/>
        <w:jc w:val="left"/>
      </w:pPr>
      <w:r>
        <w:rPr>
          <w:rFonts w:ascii="Times New Roman"/>
          <w:b/>
          <w:i w:val="false"/>
          <w:color w:val="000000"/>
        </w:rPr>
        <w:t xml:space="preserve"> ЖҚ- Ұзақ мерзімді активтер – қорытындылар" (ЖҚ-ҰА- қорытындылар)</w:t>
      </w:r>
    </w:p>
    <w:bookmarkEnd w:id="399"/>
    <w:p>
      <w:pPr>
        <w:spacing w:after="0"/>
        <w:ind w:left="0"/>
        <w:jc w:val="both"/>
      </w:pPr>
      <w:r>
        <w:rPr>
          <w:rFonts w:ascii="Times New Roman"/>
          <w:b w:val="false"/>
          <w:i w:val="false"/>
          <w:color w:val="000000"/>
          <w:sz w:val="28"/>
        </w:rPr>
        <w:t>
      Аудит объектісі __________________________________________________________________</w:t>
      </w:r>
    </w:p>
    <w:p>
      <w:pPr>
        <w:spacing w:after="0"/>
        <w:ind w:left="0"/>
        <w:jc w:val="both"/>
      </w:pPr>
      <w:r>
        <w:rPr>
          <w:rFonts w:ascii="Times New Roman"/>
          <w:b w:val="false"/>
          <w:i w:val="false"/>
          <w:color w:val="000000"/>
          <w:sz w:val="28"/>
        </w:rPr>
        <w:t>
      Аудит кезеңі ____________________________________________________________________</w:t>
      </w:r>
    </w:p>
    <w:p>
      <w:pPr>
        <w:spacing w:after="0"/>
        <w:ind w:left="0"/>
        <w:jc w:val="both"/>
      </w:pPr>
      <w:r>
        <w:rPr>
          <w:rFonts w:ascii="Times New Roman"/>
          <w:b w:val="false"/>
          <w:i w:val="false"/>
          <w:color w:val="000000"/>
          <w:sz w:val="28"/>
        </w:rPr>
        <w:t>
      Аудитті жүргізу мерзімі ___________________________________________________________</w:t>
      </w:r>
    </w:p>
    <w:p>
      <w:pPr>
        <w:spacing w:after="0"/>
        <w:ind w:left="0"/>
        <w:jc w:val="both"/>
      </w:pPr>
      <w:r>
        <w:rPr>
          <w:rFonts w:ascii="Times New Roman"/>
          <w:b w:val="false"/>
          <w:i w:val="false"/>
          <w:color w:val="000000"/>
          <w:sz w:val="28"/>
        </w:rPr>
        <w:t>
      Мемлекеттік аудитор _____________________________________________________________</w:t>
      </w:r>
    </w:p>
    <w:p>
      <w:pPr>
        <w:spacing w:after="0"/>
        <w:ind w:left="0"/>
        <w:jc w:val="both"/>
      </w:pPr>
      <w:r>
        <w:rPr>
          <w:rFonts w:ascii="Times New Roman"/>
          <w:b w:val="false"/>
          <w:i w:val="false"/>
          <w:color w:val="000000"/>
          <w:sz w:val="28"/>
        </w:rPr>
        <w:t>
      Мемлекеттік аудит тобының жетекшісі 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дәлелдемелер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тексеру нәтижелері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ЖҚ сілтеме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Туындауы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Бухгалтерлік есепте ұзақ мерзімді активтерді есепке алу бойынша көрсетілген операциялар шын мәнінде осы аудит объектісіне жатады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Толықтық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Бухгалтерлік есепте ұзақ мерзімді активтер есепке алынды және қаржылық есептілікте көрсетілді және олар бойынша ақпарат ашылды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Болуы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Ұзақ мерзімді активтер есепті күндегі жағдай бойынша шын мәнінде бар және қаржылық есептілікте көрсетілді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Дәлдігі және бөлу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активтер тиісті сомада көрсетіледі және есепті кезең ішінде бөлінеді (бөлу)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Құқықтар мен міндеттемелер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 объектісінің ұзақ мерзімді активтеріне құқықтары құжаттамалық түрде расталды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және бөлу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Ұзақ мерзімді активтер бухгалтерлік есепте және қаржылық (бюджеттік) есептілікте дұрыс бағалауда көрсетіледі, есеп саясатының талаптарына сәйкес кезеңдер бойынша жүйелі түрде бөлінеді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Сыныптамасы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активтерді сыныптау жүргізілді, тиісті шоттар бойынша операциялар бөліп көрсетілді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Түсініктілігі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активтер бойынша қаржылық ақпарат сенімді түрде ұсынылған ашылуы және дәл көрсетілген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Сәйкестігі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активтермен жасалған операциялар Қазақстан Республикасындағы бухгалтерлік есепті жүргізу жөніндегі нормативтік актілерге сәйкес бухгалтерлік есепте көрсетіледі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Қорытындылар. Мөлшердегі қателер _______ мәнді (мәнді емес). Мемлекеттік аудитор ____ баптар бойынша ___ деректерді растайды (растамайды), пікір білдіруден бас тартады</w:t>
      </w:r>
    </w:p>
    <w:p>
      <w:pPr>
        <w:spacing w:after="0"/>
        <w:ind w:left="0"/>
        <w:jc w:val="both"/>
      </w:pPr>
      <w:r>
        <w:rPr>
          <w:rFonts w:ascii="Times New Roman"/>
          <w:b w:val="false"/>
          <w:i w:val="false"/>
          <w:color w:val="000000"/>
          <w:sz w:val="28"/>
        </w:rPr>
        <w:t>
      Мемлекеттік аудитор: ___________ _________________________________________________</w:t>
      </w:r>
    </w:p>
    <w:p>
      <w:pPr>
        <w:spacing w:after="0"/>
        <w:ind w:left="0"/>
        <w:jc w:val="both"/>
      </w:pPr>
      <w:r>
        <w:rPr>
          <w:rFonts w:ascii="Times New Roman"/>
          <w:b w:val="false"/>
          <w:i w:val="false"/>
          <w:color w:val="000000"/>
          <w:sz w:val="28"/>
        </w:rPr>
        <w:t>
      қолы                  (Т.А.Ә. (болған кездегі))</w:t>
      </w:r>
    </w:p>
    <w:p>
      <w:pPr>
        <w:spacing w:after="0"/>
        <w:ind w:left="0"/>
        <w:jc w:val="both"/>
      </w:pPr>
      <w:r>
        <w:rPr>
          <w:rFonts w:ascii="Times New Roman"/>
          <w:b w:val="false"/>
          <w:i w:val="false"/>
          <w:color w:val="000000"/>
          <w:sz w:val="28"/>
        </w:rPr>
        <w:t>
      Мемлекеттік аудит тобының жетекшісі __________ ____________________________________</w:t>
      </w:r>
    </w:p>
    <w:p>
      <w:pPr>
        <w:spacing w:after="0"/>
        <w:ind w:left="0"/>
        <w:jc w:val="both"/>
      </w:pPr>
      <w:r>
        <w:rPr>
          <w:rFonts w:ascii="Times New Roman"/>
          <w:b w:val="false"/>
          <w:i w:val="false"/>
          <w:color w:val="000000"/>
          <w:sz w:val="28"/>
        </w:rPr>
        <w:t>
      қолы                  (Т.А.Ә. (болған кездегі))</w:t>
      </w:r>
    </w:p>
    <w:p>
      <w:pPr>
        <w:spacing w:after="0"/>
        <w:ind w:left="0"/>
        <w:jc w:val="both"/>
      </w:pPr>
      <w:r>
        <w:rPr>
          <w:rFonts w:ascii="Times New Roman"/>
          <w:b w:val="false"/>
          <w:i w:val="false"/>
          <w:color w:val="000000"/>
          <w:sz w:val="28"/>
        </w:rPr>
        <w:t>
      "     " _______________ 20 ___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"Қаржылық есептілік аудиті"</w:t>
            </w:r>
            <w:r>
              <w:br/>
            </w:r>
            <w:r>
              <w:rPr>
                <w:rFonts w:ascii="Times New Roman"/>
                <w:b w:val="false"/>
                <w:i w:val="false"/>
                <w:color w:val="000000"/>
                <w:sz w:val="20"/>
              </w:rPr>
              <w:t>рәсімдік стандартына</w:t>
            </w:r>
            <w:r>
              <w:br/>
            </w:r>
            <w:r>
              <w:rPr>
                <w:rFonts w:ascii="Times New Roman"/>
                <w:b w:val="false"/>
                <w:i w:val="false"/>
                <w:color w:val="000000"/>
                <w:sz w:val="20"/>
              </w:rPr>
              <w:t>47-қосымша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446" w:id="400"/>
    <w:p>
      <w:pPr>
        <w:spacing w:after="0"/>
        <w:ind w:left="0"/>
        <w:jc w:val="left"/>
      </w:pPr>
      <w:r>
        <w:rPr>
          <w:rFonts w:ascii="Times New Roman"/>
          <w:b/>
          <w:i w:val="false"/>
          <w:color w:val="000000"/>
        </w:rPr>
        <w:t xml:space="preserve"> ЖҚ – Өзге де активтер мен міндеттемелердің аудиторлық рәсімдерін жүргізу бағдарламасы (ЖҚ-БАМ)</w:t>
      </w:r>
    </w:p>
    <w:bookmarkEnd w:id="400"/>
    <w:p>
      <w:pPr>
        <w:spacing w:after="0"/>
        <w:ind w:left="0"/>
        <w:jc w:val="both"/>
      </w:pPr>
      <w:r>
        <w:rPr>
          <w:rFonts w:ascii="Times New Roman"/>
          <w:b w:val="false"/>
          <w:i w:val="false"/>
          <w:color w:val="000000"/>
          <w:sz w:val="28"/>
        </w:rPr>
        <w:t>
      Аудит объектісі __________________________________________________________________</w:t>
      </w:r>
    </w:p>
    <w:p>
      <w:pPr>
        <w:spacing w:after="0"/>
        <w:ind w:left="0"/>
        <w:jc w:val="both"/>
      </w:pPr>
      <w:r>
        <w:rPr>
          <w:rFonts w:ascii="Times New Roman"/>
          <w:b w:val="false"/>
          <w:i w:val="false"/>
          <w:color w:val="000000"/>
          <w:sz w:val="28"/>
        </w:rPr>
        <w:t>
      Аудитті жүргізу мерзімі ___________________________________________________________</w:t>
      </w:r>
    </w:p>
    <w:p>
      <w:pPr>
        <w:spacing w:after="0"/>
        <w:ind w:left="0"/>
        <w:jc w:val="both"/>
      </w:pPr>
      <w:r>
        <w:rPr>
          <w:rFonts w:ascii="Times New Roman"/>
          <w:b w:val="false"/>
          <w:i w:val="false"/>
          <w:color w:val="000000"/>
          <w:sz w:val="28"/>
        </w:rPr>
        <w:t>
      Жоспарланатын мәнінің деңгейі ____________________________________________________</w:t>
      </w:r>
    </w:p>
    <w:p>
      <w:pPr>
        <w:spacing w:after="0"/>
        <w:ind w:left="0"/>
        <w:jc w:val="both"/>
      </w:pPr>
      <w:r>
        <w:rPr>
          <w:rFonts w:ascii="Times New Roman"/>
          <w:b w:val="false"/>
          <w:i w:val="false"/>
          <w:color w:val="000000"/>
          <w:sz w:val="28"/>
        </w:rPr>
        <w:t>
      Жоспарланатын мәнінің деңгейі ____________________________________________________</w:t>
      </w:r>
    </w:p>
    <w:p>
      <w:pPr>
        <w:spacing w:after="0"/>
        <w:ind w:left="0"/>
        <w:jc w:val="both"/>
      </w:pPr>
      <w:r>
        <w:rPr>
          <w:rFonts w:ascii="Times New Roman"/>
          <w:b w:val="false"/>
          <w:i w:val="false"/>
          <w:color w:val="000000"/>
          <w:sz w:val="28"/>
        </w:rPr>
        <w:t>
      Мемлекеттік аудитор _____________________________________________________________</w:t>
      </w:r>
    </w:p>
    <w:p>
      <w:pPr>
        <w:spacing w:after="0"/>
        <w:ind w:left="0"/>
        <w:jc w:val="both"/>
      </w:pPr>
      <w:r>
        <w:rPr>
          <w:rFonts w:ascii="Times New Roman"/>
          <w:b w:val="false"/>
          <w:i w:val="false"/>
          <w:color w:val="000000"/>
          <w:sz w:val="28"/>
        </w:rPr>
        <w:t>
      Мемлекеттік аудит тобының жетекшісі 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рәсімдер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мерзімі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ЖҚ сілтеме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рәсімдер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сұрату және зерделеу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Кіріс сальдосын тексеру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Есептің синтетикалық және талдамалық деректерді салыстыру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бақылау және бухгалтерлік есеп қызметін бастапқы бағалауды растау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Тексерудің басым бағыттарын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Мәні бойынша тексеру рәсімдері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активтер мен міндеттемелер болуын тексеру</w:t>
            </w:r>
          </w:p>
          <w:p>
            <w:pPr>
              <w:spacing w:after="20"/>
              <w:ind w:left="20"/>
              <w:jc w:val="both"/>
            </w:pPr>
            <w:r>
              <w:rPr>
                <w:rFonts w:ascii="Times New Roman"/>
                <w:b w:val="false"/>
                <w:i w:val="false"/>
                <w:color w:val="000000"/>
                <w:sz w:val="20"/>
              </w:rPr>
              <w:t>
Түгендеу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активтер мен міндеттемелер бойынша операцияларды көрінудің дұрыстығын тексеру:</w:t>
            </w:r>
          </w:p>
          <w:p>
            <w:pPr>
              <w:spacing w:after="20"/>
              <w:ind w:left="20"/>
              <w:jc w:val="both"/>
            </w:pPr>
            <w:r>
              <w:rPr>
                <w:rFonts w:ascii="Times New Roman"/>
                <w:b w:val="false"/>
                <w:i w:val="false"/>
                <w:color w:val="000000"/>
                <w:sz w:val="20"/>
              </w:rPr>
              <w:t>
концессиялар шарттары бойынша операцияларды көрсетуді тексеру</w:t>
            </w:r>
          </w:p>
          <w:p>
            <w:pPr>
              <w:spacing w:after="20"/>
              <w:ind w:left="20"/>
              <w:jc w:val="both"/>
            </w:pPr>
            <w:r>
              <w:rPr>
                <w:rFonts w:ascii="Times New Roman"/>
                <w:b w:val="false"/>
                <w:i w:val="false"/>
                <w:color w:val="000000"/>
                <w:sz w:val="20"/>
              </w:rPr>
              <w:t>
жалдау жөніндегі операцияларды көрсетудің дұрыстығын тексеру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сальдосын растау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Қаржылық есептілікте басқа да активтер мен міндеттемелердің ақпаратының толықтығын және ашылу дәлдігін тексеру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рәсімдер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Анықталған қателерді талдау және олардың қаржылық есептіліктің дұрыстығына ықпалы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активтер мен міндеттемелердің қаржылық есептілікте көрсетілу дұрыстығы туралы пікірін қалыптастыру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 Мемлекеттік аудитор бағдарламаны түзетеді және ажырамас тәуекелдерді және бақылау құралдарының тәуекелдерін жоспарлы бағалаудың өзгеруіне байланысты қосымша тестілер өткізуі мүмкін.</w:t>
      </w:r>
    </w:p>
    <w:p>
      <w:pPr>
        <w:spacing w:after="0"/>
        <w:ind w:left="0"/>
        <w:jc w:val="both"/>
      </w:pPr>
      <w:r>
        <w:rPr>
          <w:rFonts w:ascii="Times New Roman"/>
          <w:b w:val="false"/>
          <w:i w:val="false"/>
          <w:color w:val="000000"/>
          <w:sz w:val="28"/>
        </w:rPr>
        <w:t>
      Мемлекеттік аудитор: ___________ _________________________________________________</w:t>
      </w:r>
    </w:p>
    <w:p>
      <w:pPr>
        <w:spacing w:after="0"/>
        <w:ind w:left="0"/>
        <w:jc w:val="both"/>
      </w:pPr>
      <w:r>
        <w:rPr>
          <w:rFonts w:ascii="Times New Roman"/>
          <w:b w:val="false"/>
          <w:i w:val="false"/>
          <w:color w:val="000000"/>
          <w:sz w:val="28"/>
        </w:rPr>
        <w:t>
      қолы                  (Т.А.Ә. (болған кездегі))</w:t>
      </w:r>
    </w:p>
    <w:p>
      <w:pPr>
        <w:spacing w:after="0"/>
        <w:ind w:left="0"/>
        <w:jc w:val="both"/>
      </w:pPr>
      <w:r>
        <w:rPr>
          <w:rFonts w:ascii="Times New Roman"/>
          <w:b w:val="false"/>
          <w:i w:val="false"/>
          <w:color w:val="000000"/>
          <w:sz w:val="28"/>
        </w:rPr>
        <w:t>
      Мемлекеттік аудит тобының жетекшісі __________ ____________________________________</w:t>
      </w:r>
    </w:p>
    <w:p>
      <w:pPr>
        <w:spacing w:after="0"/>
        <w:ind w:left="0"/>
        <w:jc w:val="both"/>
      </w:pPr>
      <w:r>
        <w:rPr>
          <w:rFonts w:ascii="Times New Roman"/>
          <w:b w:val="false"/>
          <w:i w:val="false"/>
          <w:color w:val="000000"/>
          <w:sz w:val="28"/>
        </w:rPr>
        <w:t>
      қолы                  (Т.А.Ә. (болған кездегі))</w:t>
      </w:r>
    </w:p>
    <w:p>
      <w:pPr>
        <w:spacing w:after="0"/>
        <w:ind w:left="0"/>
        <w:jc w:val="both"/>
      </w:pPr>
      <w:r>
        <w:rPr>
          <w:rFonts w:ascii="Times New Roman"/>
          <w:b w:val="false"/>
          <w:i w:val="false"/>
          <w:color w:val="000000"/>
          <w:sz w:val="28"/>
        </w:rPr>
        <w:t>
      "     " _______________ 20 ___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"Қаржылық есептілік аудиті"</w:t>
            </w:r>
            <w:r>
              <w:br/>
            </w:r>
            <w:r>
              <w:rPr>
                <w:rFonts w:ascii="Times New Roman"/>
                <w:b w:val="false"/>
                <w:i w:val="false"/>
                <w:color w:val="000000"/>
                <w:sz w:val="20"/>
              </w:rPr>
              <w:t>рәсімдік стандартына</w:t>
            </w:r>
            <w:r>
              <w:br/>
            </w:r>
            <w:r>
              <w:rPr>
                <w:rFonts w:ascii="Times New Roman"/>
                <w:b w:val="false"/>
                <w:i w:val="false"/>
                <w:color w:val="000000"/>
                <w:sz w:val="20"/>
              </w:rPr>
              <w:t>48-қосымша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448" w:id="401"/>
    <w:p>
      <w:pPr>
        <w:spacing w:after="0"/>
        <w:ind w:left="0"/>
        <w:jc w:val="left"/>
      </w:pPr>
      <w:r>
        <w:rPr>
          <w:rFonts w:ascii="Times New Roman"/>
          <w:b/>
          <w:i w:val="false"/>
          <w:color w:val="000000"/>
        </w:rPr>
        <w:t xml:space="preserve"> ЖҚ – Өзге де активтер мен міндеттемелердің кіріс сальдосы (ЖҚ-АМКС)</w:t>
      </w:r>
    </w:p>
    <w:bookmarkEnd w:id="401"/>
    <w:p>
      <w:pPr>
        <w:spacing w:after="0"/>
        <w:ind w:left="0"/>
        <w:jc w:val="both"/>
      </w:pPr>
      <w:r>
        <w:rPr>
          <w:rFonts w:ascii="Times New Roman"/>
          <w:b w:val="false"/>
          <w:i w:val="false"/>
          <w:color w:val="000000"/>
          <w:sz w:val="28"/>
        </w:rPr>
        <w:t>
      Аудит объектісі __________________________________________________________________</w:t>
      </w:r>
    </w:p>
    <w:p>
      <w:pPr>
        <w:spacing w:after="0"/>
        <w:ind w:left="0"/>
        <w:jc w:val="both"/>
      </w:pPr>
      <w:r>
        <w:rPr>
          <w:rFonts w:ascii="Times New Roman"/>
          <w:b w:val="false"/>
          <w:i w:val="false"/>
          <w:color w:val="000000"/>
          <w:sz w:val="28"/>
        </w:rPr>
        <w:t>
      Аудит кезеңі ____________________________________________________________________</w:t>
      </w:r>
    </w:p>
    <w:p>
      <w:pPr>
        <w:spacing w:after="0"/>
        <w:ind w:left="0"/>
        <w:jc w:val="both"/>
      </w:pPr>
      <w:r>
        <w:rPr>
          <w:rFonts w:ascii="Times New Roman"/>
          <w:b w:val="false"/>
          <w:i w:val="false"/>
          <w:color w:val="000000"/>
          <w:sz w:val="28"/>
        </w:rPr>
        <w:t>
      Аудитті жүргізу мерзімі ___________________________________________________________</w:t>
      </w:r>
    </w:p>
    <w:p>
      <w:pPr>
        <w:spacing w:after="0"/>
        <w:ind w:left="0"/>
        <w:jc w:val="both"/>
      </w:pPr>
      <w:r>
        <w:rPr>
          <w:rFonts w:ascii="Times New Roman"/>
          <w:b w:val="false"/>
          <w:i w:val="false"/>
          <w:color w:val="000000"/>
          <w:sz w:val="28"/>
        </w:rPr>
        <w:t>
      Мемлекеттік аудитор _____________________________________________________________</w:t>
      </w:r>
    </w:p>
    <w:p>
      <w:pPr>
        <w:spacing w:after="0"/>
        <w:ind w:left="0"/>
        <w:jc w:val="both"/>
      </w:pPr>
      <w:r>
        <w:rPr>
          <w:rFonts w:ascii="Times New Roman"/>
          <w:b w:val="false"/>
          <w:i w:val="false"/>
          <w:color w:val="000000"/>
          <w:sz w:val="28"/>
        </w:rPr>
        <w:t>
      Мемлекеттік аудит тобының жетекшісі 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Бухгалтерлік есеп деректері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 деректері бойынша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кезеңнің аяғына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кезеңнің басына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кезеңнің аяғына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кезеңнің басына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Мемлекеттік аудитор: ___________ _________________________________________________</w:t>
      </w:r>
    </w:p>
    <w:p>
      <w:pPr>
        <w:spacing w:after="0"/>
        <w:ind w:left="0"/>
        <w:jc w:val="both"/>
      </w:pPr>
      <w:r>
        <w:rPr>
          <w:rFonts w:ascii="Times New Roman"/>
          <w:b w:val="false"/>
          <w:i w:val="false"/>
          <w:color w:val="000000"/>
          <w:sz w:val="28"/>
        </w:rPr>
        <w:t>
      қолы                  (Т.А.Ә. (болған кездегі))</w:t>
      </w:r>
    </w:p>
    <w:p>
      <w:pPr>
        <w:spacing w:after="0"/>
        <w:ind w:left="0"/>
        <w:jc w:val="both"/>
      </w:pPr>
      <w:r>
        <w:rPr>
          <w:rFonts w:ascii="Times New Roman"/>
          <w:b w:val="false"/>
          <w:i w:val="false"/>
          <w:color w:val="000000"/>
          <w:sz w:val="28"/>
        </w:rPr>
        <w:t>
      Мемлекеттік аудит тобының жетекшісі __________ ____________________________________</w:t>
      </w:r>
    </w:p>
    <w:p>
      <w:pPr>
        <w:spacing w:after="0"/>
        <w:ind w:left="0"/>
        <w:jc w:val="both"/>
      </w:pPr>
      <w:r>
        <w:rPr>
          <w:rFonts w:ascii="Times New Roman"/>
          <w:b w:val="false"/>
          <w:i w:val="false"/>
          <w:color w:val="000000"/>
          <w:sz w:val="28"/>
        </w:rPr>
        <w:t>
      қолы                  (Т.А.Ә. (болған кездегі))</w:t>
      </w:r>
    </w:p>
    <w:p>
      <w:pPr>
        <w:spacing w:after="0"/>
        <w:ind w:left="0"/>
        <w:jc w:val="both"/>
      </w:pPr>
      <w:r>
        <w:rPr>
          <w:rFonts w:ascii="Times New Roman"/>
          <w:b w:val="false"/>
          <w:i w:val="false"/>
          <w:color w:val="000000"/>
          <w:sz w:val="28"/>
        </w:rPr>
        <w:t>
      "     " _______________ 20 ___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"Қаржылық есептілік аудиті"</w:t>
            </w:r>
            <w:r>
              <w:br/>
            </w:r>
            <w:r>
              <w:rPr>
                <w:rFonts w:ascii="Times New Roman"/>
                <w:b w:val="false"/>
                <w:i w:val="false"/>
                <w:color w:val="000000"/>
                <w:sz w:val="20"/>
              </w:rPr>
              <w:t>рәсімдік стандартына</w:t>
            </w:r>
            <w:r>
              <w:br/>
            </w:r>
            <w:r>
              <w:rPr>
                <w:rFonts w:ascii="Times New Roman"/>
                <w:b w:val="false"/>
                <w:i w:val="false"/>
                <w:color w:val="000000"/>
                <w:sz w:val="20"/>
              </w:rPr>
              <w:t>49-қосымша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450" w:id="402"/>
    <w:p>
      <w:pPr>
        <w:spacing w:after="0"/>
        <w:ind w:left="0"/>
        <w:jc w:val="left"/>
      </w:pPr>
      <w:r>
        <w:rPr>
          <w:rFonts w:ascii="Times New Roman"/>
          <w:b/>
          <w:i w:val="false"/>
          <w:color w:val="000000"/>
        </w:rPr>
        <w:t xml:space="preserve"> ЖҚ – Өзге де активтер мен міндеттемелердің шығыс сальдосы (ЖҚ-АМШС)</w:t>
      </w:r>
    </w:p>
    <w:bookmarkEnd w:id="402"/>
    <w:p>
      <w:pPr>
        <w:spacing w:after="0"/>
        <w:ind w:left="0"/>
        <w:jc w:val="both"/>
      </w:pPr>
      <w:r>
        <w:rPr>
          <w:rFonts w:ascii="Times New Roman"/>
          <w:b w:val="false"/>
          <w:i w:val="false"/>
          <w:color w:val="000000"/>
          <w:sz w:val="28"/>
        </w:rPr>
        <w:t>
      Аудит объектісі __________________________________________________________________</w:t>
      </w:r>
    </w:p>
    <w:p>
      <w:pPr>
        <w:spacing w:after="0"/>
        <w:ind w:left="0"/>
        <w:jc w:val="both"/>
      </w:pPr>
      <w:r>
        <w:rPr>
          <w:rFonts w:ascii="Times New Roman"/>
          <w:b w:val="false"/>
          <w:i w:val="false"/>
          <w:color w:val="000000"/>
          <w:sz w:val="28"/>
        </w:rPr>
        <w:t>
      Аудит кезеңі ____________________________________________________________________</w:t>
      </w:r>
    </w:p>
    <w:p>
      <w:pPr>
        <w:spacing w:after="0"/>
        <w:ind w:left="0"/>
        <w:jc w:val="both"/>
      </w:pPr>
      <w:r>
        <w:rPr>
          <w:rFonts w:ascii="Times New Roman"/>
          <w:b w:val="false"/>
          <w:i w:val="false"/>
          <w:color w:val="000000"/>
          <w:sz w:val="28"/>
        </w:rPr>
        <w:t>
      Аудитті жүргізу мерзімі ___________________________________________________________</w:t>
      </w:r>
    </w:p>
    <w:p>
      <w:pPr>
        <w:spacing w:after="0"/>
        <w:ind w:left="0"/>
        <w:jc w:val="both"/>
      </w:pPr>
      <w:r>
        <w:rPr>
          <w:rFonts w:ascii="Times New Roman"/>
          <w:b w:val="false"/>
          <w:i w:val="false"/>
          <w:color w:val="000000"/>
          <w:sz w:val="28"/>
        </w:rPr>
        <w:t>
      Мемлекеттік аудитор _____________________________________________________________</w:t>
      </w:r>
    </w:p>
    <w:p>
      <w:pPr>
        <w:spacing w:after="0"/>
        <w:ind w:left="0"/>
        <w:jc w:val="both"/>
      </w:pPr>
      <w:r>
        <w:rPr>
          <w:rFonts w:ascii="Times New Roman"/>
          <w:b w:val="false"/>
          <w:i w:val="false"/>
          <w:color w:val="000000"/>
          <w:sz w:val="28"/>
        </w:rPr>
        <w:t>
      Мемлекеттік аудит тобының жетекшісі 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Бухгалтерлік есеп деректері бойынша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 деректері бойынша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w:t>
            </w: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басындағы қалдық</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Түсті/ есептелді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Кеткені/ төленді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соңындағы қалдық</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басындағы қалдық</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Түсті/ есептелді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Кеткен/ төленді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соңындағы қалдық</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басындағы қалдық</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Түсті/ есептелді</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Кеткен/ төленді</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соңындағы қалдық</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Мемлекеттік аудитор: ___________ _________________________________________________</w:t>
      </w:r>
    </w:p>
    <w:p>
      <w:pPr>
        <w:spacing w:after="0"/>
        <w:ind w:left="0"/>
        <w:jc w:val="both"/>
      </w:pPr>
      <w:r>
        <w:rPr>
          <w:rFonts w:ascii="Times New Roman"/>
          <w:b w:val="false"/>
          <w:i w:val="false"/>
          <w:color w:val="000000"/>
          <w:sz w:val="28"/>
        </w:rPr>
        <w:t>
      қолы                  (Т.А.Ә. (болған кездегі))</w:t>
      </w:r>
    </w:p>
    <w:p>
      <w:pPr>
        <w:spacing w:after="0"/>
        <w:ind w:left="0"/>
        <w:jc w:val="both"/>
      </w:pPr>
      <w:r>
        <w:rPr>
          <w:rFonts w:ascii="Times New Roman"/>
          <w:b w:val="false"/>
          <w:i w:val="false"/>
          <w:color w:val="000000"/>
          <w:sz w:val="28"/>
        </w:rPr>
        <w:t>
      Мемлекеттік аудит тобының жетекшісі __________ ____________________________________</w:t>
      </w:r>
    </w:p>
    <w:p>
      <w:pPr>
        <w:spacing w:after="0"/>
        <w:ind w:left="0"/>
        <w:jc w:val="both"/>
      </w:pPr>
      <w:r>
        <w:rPr>
          <w:rFonts w:ascii="Times New Roman"/>
          <w:b w:val="false"/>
          <w:i w:val="false"/>
          <w:color w:val="000000"/>
          <w:sz w:val="28"/>
        </w:rPr>
        <w:t>
      қолы                  (Т.А.Ә. (болған кездегі))</w:t>
      </w:r>
    </w:p>
    <w:p>
      <w:pPr>
        <w:spacing w:after="0"/>
        <w:ind w:left="0"/>
        <w:jc w:val="both"/>
      </w:pPr>
      <w:r>
        <w:rPr>
          <w:rFonts w:ascii="Times New Roman"/>
          <w:b w:val="false"/>
          <w:i w:val="false"/>
          <w:color w:val="000000"/>
          <w:sz w:val="28"/>
        </w:rPr>
        <w:t>
      "     " _______________ 20 ___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"Қаржылық есептілік аудиті"</w:t>
            </w:r>
            <w:r>
              <w:br/>
            </w:r>
            <w:r>
              <w:rPr>
                <w:rFonts w:ascii="Times New Roman"/>
                <w:b w:val="false"/>
                <w:i w:val="false"/>
                <w:color w:val="000000"/>
                <w:sz w:val="20"/>
              </w:rPr>
              <w:t>рәсімдік стандартына</w:t>
            </w:r>
            <w:r>
              <w:br/>
            </w:r>
            <w:r>
              <w:rPr>
                <w:rFonts w:ascii="Times New Roman"/>
                <w:b w:val="false"/>
                <w:i w:val="false"/>
                <w:color w:val="000000"/>
                <w:sz w:val="20"/>
              </w:rPr>
              <w:t>50-қосымша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452" w:id="403"/>
    <w:p>
      <w:pPr>
        <w:spacing w:after="0"/>
        <w:ind w:left="0"/>
        <w:jc w:val="left"/>
      </w:pPr>
      <w:r>
        <w:rPr>
          <w:rFonts w:ascii="Times New Roman"/>
          <w:b/>
          <w:i w:val="false"/>
          <w:color w:val="000000"/>
        </w:rPr>
        <w:t xml:space="preserve"> ЖҚ - Өзге де активтер мен міндеттемелер бойынша ішкі бақылау құралдарының тәуекелдерін бағалауын тестілеу (ЖҚ-АМБТ)</w:t>
      </w:r>
    </w:p>
    <w:bookmarkEnd w:id="403"/>
    <w:p>
      <w:pPr>
        <w:spacing w:after="0"/>
        <w:ind w:left="0"/>
        <w:jc w:val="both"/>
      </w:pPr>
      <w:r>
        <w:rPr>
          <w:rFonts w:ascii="Times New Roman"/>
          <w:b w:val="false"/>
          <w:i w:val="false"/>
          <w:color w:val="000000"/>
          <w:sz w:val="28"/>
        </w:rPr>
        <w:t>
      Аудит объектісі__________________________________________________________________</w:t>
      </w:r>
    </w:p>
    <w:p>
      <w:pPr>
        <w:spacing w:after="0"/>
        <w:ind w:left="0"/>
        <w:jc w:val="both"/>
      </w:pPr>
      <w:r>
        <w:rPr>
          <w:rFonts w:ascii="Times New Roman"/>
          <w:b w:val="false"/>
          <w:i w:val="false"/>
          <w:color w:val="000000"/>
          <w:sz w:val="28"/>
        </w:rPr>
        <w:t>
      Аудит кезеңі _____________________________________________________________________</w:t>
      </w:r>
    </w:p>
    <w:p>
      <w:pPr>
        <w:spacing w:after="0"/>
        <w:ind w:left="0"/>
        <w:jc w:val="both"/>
      </w:pPr>
      <w:r>
        <w:rPr>
          <w:rFonts w:ascii="Times New Roman"/>
          <w:b w:val="false"/>
          <w:i w:val="false"/>
          <w:color w:val="000000"/>
          <w:sz w:val="28"/>
        </w:rPr>
        <w:t>
      Аудитті жүргізу мерзімі ___________________________________________________________</w:t>
      </w:r>
    </w:p>
    <w:p>
      <w:pPr>
        <w:spacing w:after="0"/>
        <w:ind w:left="0"/>
        <w:jc w:val="both"/>
      </w:pPr>
      <w:r>
        <w:rPr>
          <w:rFonts w:ascii="Times New Roman"/>
          <w:b w:val="false"/>
          <w:i w:val="false"/>
          <w:color w:val="000000"/>
          <w:sz w:val="28"/>
        </w:rPr>
        <w:t>
      Жоспарланатын мәнінің деңгейі ____________________________________________________</w:t>
      </w:r>
    </w:p>
    <w:p>
      <w:pPr>
        <w:spacing w:after="0"/>
        <w:ind w:left="0"/>
        <w:jc w:val="both"/>
      </w:pPr>
      <w:r>
        <w:rPr>
          <w:rFonts w:ascii="Times New Roman"/>
          <w:b w:val="false"/>
          <w:i w:val="false"/>
          <w:color w:val="000000"/>
          <w:sz w:val="28"/>
        </w:rPr>
        <w:t>
      Мәнділік шегі ___________________________________________________________________</w:t>
      </w:r>
    </w:p>
    <w:p>
      <w:pPr>
        <w:spacing w:after="0"/>
        <w:ind w:left="0"/>
        <w:jc w:val="both"/>
      </w:pPr>
      <w:r>
        <w:rPr>
          <w:rFonts w:ascii="Times New Roman"/>
          <w:b w:val="false"/>
          <w:i w:val="false"/>
          <w:color w:val="000000"/>
          <w:sz w:val="28"/>
        </w:rPr>
        <w:t>
      Мемлекеттік аудитор _____________________________________________________________</w:t>
      </w:r>
    </w:p>
    <w:p>
      <w:pPr>
        <w:spacing w:after="0"/>
        <w:ind w:left="0"/>
        <w:jc w:val="both"/>
      </w:pPr>
      <w:r>
        <w:rPr>
          <w:rFonts w:ascii="Times New Roman"/>
          <w:b w:val="false"/>
          <w:i w:val="false"/>
          <w:color w:val="000000"/>
          <w:sz w:val="28"/>
        </w:rPr>
        <w:t>
      Мемлекеттік аудит тобының жетекшісі 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Мәселелер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 (иә/жоқ/ жауап жоқ)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НҚА сілтеме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Аванстық төлемдер қаражатты тараптармен келісілген мерзімдерді және мөлшерлерде мерзімдік аударым арқылы жүзеге асырылады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Болашақ кезеңдер үшін төленген шығыстар есепті кезеңнің шығыстары деп тану арқылы кезеңдер бойынша жүйелі түрде қайта бөлінеді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 кезеңнің кірістер мен шығыстарының талдамалық есебі Нысандар альбомының 292-а-нысандағы карточкаларында және шығыстардың әрбір түрі (тобы) бойынша болашақ кезеңнің кірістер мен шығыстарын есепке алу ведомстерінде 460-нысанда және Нысандар альбомының 461-нысанында жүргізіледі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Кірістер есепке алу жазбаларында көрсетіледі және олар жатқызылған сол кезеңдердің есептілігіне енгізіледі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Аванстың пайдаланылмаған сомасын қайтару 3410 "Алынған қысқа мерзімді аванстар" шотының дебеті бойынша және Шот жоспарының "Ақшалай қаражаттар және олардың баламалары" деген кіші бөлімінің тиісті қосалқы шоттарының кредитінде көрсетіледі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Жалдау бойынша операциялардың дұрыстығын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Ағымдағы кезеңге жататын төлем сомасы 4310 "Болашақ кезеңдердің кірістері" шотының дебетінен Шот жоспарының кірістерін есепке алудың тиісті шотының кредитіне есептен шығарылады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Бағалау жиыны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Бақылау құралының тәуекелі деңгейін анықтау:</w:t>
      </w:r>
    </w:p>
    <w:p>
      <w:pPr>
        <w:spacing w:after="0"/>
        <w:ind w:left="0"/>
        <w:jc w:val="both"/>
      </w:pPr>
      <w:r>
        <w:rPr>
          <w:rFonts w:ascii="Times New Roman"/>
          <w:b w:val="false"/>
          <w:i w:val="false"/>
          <w:color w:val="000000"/>
          <w:sz w:val="28"/>
        </w:rPr>
        <w:t>
      төмен – 0% - 29%;</w:t>
      </w:r>
    </w:p>
    <w:p>
      <w:pPr>
        <w:spacing w:after="0"/>
        <w:ind w:left="0"/>
        <w:jc w:val="both"/>
      </w:pPr>
      <w:r>
        <w:rPr>
          <w:rFonts w:ascii="Times New Roman"/>
          <w:b w:val="false"/>
          <w:i w:val="false"/>
          <w:color w:val="000000"/>
          <w:sz w:val="28"/>
        </w:rPr>
        <w:t>
      орташа - 30% - 69%;</w:t>
      </w:r>
    </w:p>
    <w:p>
      <w:pPr>
        <w:spacing w:after="0"/>
        <w:ind w:left="0"/>
        <w:jc w:val="both"/>
      </w:pPr>
      <w:r>
        <w:rPr>
          <w:rFonts w:ascii="Times New Roman"/>
          <w:b w:val="false"/>
          <w:i w:val="false"/>
          <w:color w:val="000000"/>
          <w:sz w:val="28"/>
        </w:rPr>
        <w:t>
      жоғары – 70% – 100%.</w:t>
      </w:r>
    </w:p>
    <w:p>
      <w:pPr>
        <w:spacing w:after="0"/>
        <w:ind w:left="0"/>
        <w:jc w:val="both"/>
      </w:pPr>
      <w:r>
        <w:rPr>
          <w:rFonts w:ascii="Times New Roman"/>
          <w:b w:val="false"/>
          <w:i w:val="false"/>
          <w:color w:val="000000"/>
          <w:sz w:val="28"/>
        </w:rPr>
        <w:t>
      Ескертпе. Сұрақтар тізбесі толық болып табылмайды және мемлекеттік аудитор аудит объектісінің қызмет ерекшеліктеріне сүйене отырып толықтыруы мүмкін. Әрбір тестілік сұраққа жауап беріледі. Ескертпеде әрбір жауап бойынша түсініктемелер жазылады (қажет болған кезде) және растамалық құжаттардың көшірмелері қоса беріледі.</w:t>
      </w:r>
    </w:p>
    <w:p>
      <w:pPr>
        <w:spacing w:after="0"/>
        <w:ind w:left="0"/>
        <w:jc w:val="both"/>
      </w:pPr>
      <w:r>
        <w:rPr>
          <w:rFonts w:ascii="Times New Roman"/>
          <w:b w:val="false"/>
          <w:i w:val="false"/>
          <w:color w:val="000000"/>
          <w:sz w:val="28"/>
        </w:rPr>
        <w:t>
      Тестіленетін объектілердің бұрмалауды ішкі бақылау жүйесімен табу тәуекелін бағалау ұсынылған сұрақтар тізбесінен шартты теріс жауаптардың пайыздық үлесін анықтау жолымен жүргізіледі. "Жауап жоқ" жауап нұсқасы болған жағдайда бұл сұрақ тәуекелді бағалаудың сұрақтар жиынтығына қосылмайды.</w:t>
      </w:r>
    </w:p>
    <w:p>
      <w:pPr>
        <w:spacing w:after="0"/>
        <w:ind w:left="0"/>
        <w:jc w:val="both"/>
      </w:pPr>
      <w:r>
        <w:rPr>
          <w:rFonts w:ascii="Times New Roman"/>
          <w:b w:val="false"/>
          <w:i w:val="false"/>
          <w:color w:val="000000"/>
          <w:sz w:val="28"/>
        </w:rPr>
        <w:t>
      * Егер бұл сұраққа қатысты операциялар, аудиттелетін мемлекеттік мекеменің есебінде орын таппаған жағдайда "Жауап жоқ" деген жауап таңдалады.</w:t>
      </w:r>
    </w:p>
    <w:p>
      <w:pPr>
        <w:spacing w:after="0"/>
        <w:ind w:left="0"/>
        <w:jc w:val="both"/>
      </w:pPr>
      <w:r>
        <w:rPr>
          <w:rFonts w:ascii="Times New Roman"/>
          <w:b w:val="false"/>
          <w:i w:val="false"/>
          <w:color w:val="000000"/>
          <w:sz w:val="28"/>
        </w:rPr>
        <w:t>
      Мемлекеттік аудитор: ___________ _________________________________________________</w:t>
      </w:r>
    </w:p>
    <w:p>
      <w:pPr>
        <w:spacing w:after="0"/>
        <w:ind w:left="0"/>
        <w:jc w:val="both"/>
      </w:pPr>
      <w:r>
        <w:rPr>
          <w:rFonts w:ascii="Times New Roman"/>
          <w:b w:val="false"/>
          <w:i w:val="false"/>
          <w:color w:val="000000"/>
          <w:sz w:val="28"/>
        </w:rPr>
        <w:t>
      қолы                  (Т.А.Ә. (болған кездегі))</w:t>
      </w:r>
    </w:p>
    <w:p>
      <w:pPr>
        <w:spacing w:after="0"/>
        <w:ind w:left="0"/>
        <w:jc w:val="both"/>
      </w:pPr>
      <w:r>
        <w:rPr>
          <w:rFonts w:ascii="Times New Roman"/>
          <w:b w:val="false"/>
          <w:i w:val="false"/>
          <w:color w:val="000000"/>
          <w:sz w:val="28"/>
        </w:rPr>
        <w:t>
      Мемлекеттік аудит тобының жетекшісі __________ ____________________________________</w:t>
      </w:r>
    </w:p>
    <w:p>
      <w:pPr>
        <w:spacing w:after="0"/>
        <w:ind w:left="0"/>
        <w:jc w:val="both"/>
      </w:pPr>
      <w:r>
        <w:rPr>
          <w:rFonts w:ascii="Times New Roman"/>
          <w:b w:val="false"/>
          <w:i w:val="false"/>
          <w:color w:val="000000"/>
          <w:sz w:val="28"/>
        </w:rPr>
        <w:t>
      қолы                  (Т.А.Ә. (болған кездегі))</w:t>
      </w:r>
    </w:p>
    <w:p>
      <w:pPr>
        <w:spacing w:after="0"/>
        <w:ind w:left="0"/>
        <w:jc w:val="both"/>
      </w:pPr>
      <w:r>
        <w:rPr>
          <w:rFonts w:ascii="Times New Roman"/>
          <w:b w:val="false"/>
          <w:i w:val="false"/>
          <w:color w:val="000000"/>
          <w:sz w:val="28"/>
        </w:rPr>
        <w:t>
      "     " _______________ 20 ___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"Қаржылық есептілік аудиті"</w:t>
            </w:r>
            <w:r>
              <w:br/>
            </w:r>
            <w:r>
              <w:rPr>
                <w:rFonts w:ascii="Times New Roman"/>
                <w:b w:val="false"/>
                <w:i w:val="false"/>
                <w:color w:val="000000"/>
                <w:sz w:val="20"/>
              </w:rPr>
              <w:t>рәсімдік стандартына</w:t>
            </w:r>
            <w:r>
              <w:br/>
            </w:r>
            <w:r>
              <w:rPr>
                <w:rFonts w:ascii="Times New Roman"/>
                <w:b w:val="false"/>
                <w:i w:val="false"/>
                <w:color w:val="000000"/>
                <w:sz w:val="20"/>
              </w:rPr>
              <w:t>51-қосымша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454" w:id="404"/>
    <w:p>
      <w:pPr>
        <w:spacing w:after="0"/>
        <w:ind w:left="0"/>
        <w:jc w:val="left"/>
      </w:pPr>
      <w:r>
        <w:rPr>
          <w:rFonts w:ascii="Times New Roman"/>
          <w:b/>
          <w:i w:val="false"/>
          <w:color w:val="000000"/>
        </w:rPr>
        <w:t xml:space="preserve"> ЖҚ – Өзге активтер мен міндеттемелер қателіктерінің жиынтығы (ЖҚ-ӨАМҚ)</w:t>
      </w:r>
    </w:p>
    <w:bookmarkEnd w:id="404"/>
    <w:p>
      <w:pPr>
        <w:spacing w:after="0"/>
        <w:ind w:left="0"/>
        <w:jc w:val="both"/>
      </w:pPr>
      <w:r>
        <w:rPr>
          <w:rFonts w:ascii="Times New Roman"/>
          <w:b w:val="false"/>
          <w:i w:val="false"/>
          <w:color w:val="000000"/>
          <w:sz w:val="28"/>
        </w:rPr>
        <w:t>
      Аудит объектісі __________________________________________________________________</w:t>
      </w:r>
    </w:p>
    <w:p>
      <w:pPr>
        <w:spacing w:after="0"/>
        <w:ind w:left="0"/>
        <w:jc w:val="both"/>
      </w:pPr>
      <w:r>
        <w:rPr>
          <w:rFonts w:ascii="Times New Roman"/>
          <w:b w:val="false"/>
          <w:i w:val="false"/>
          <w:color w:val="000000"/>
          <w:sz w:val="28"/>
        </w:rPr>
        <w:t>
      Аудит кезеңі ____________________________________________________________________</w:t>
      </w:r>
    </w:p>
    <w:p>
      <w:pPr>
        <w:spacing w:after="0"/>
        <w:ind w:left="0"/>
        <w:jc w:val="both"/>
      </w:pPr>
      <w:r>
        <w:rPr>
          <w:rFonts w:ascii="Times New Roman"/>
          <w:b w:val="false"/>
          <w:i w:val="false"/>
          <w:color w:val="000000"/>
          <w:sz w:val="28"/>
        </w:rPr>
        <w:t>
      Аудитті жүргізу мерзімі ___________________________________________________________</w:t>
      </w:r>
    </w:p>
    <w:p>
      <w:pPr>
        <w:spacing w:after="0"/>
        <w:ind w:left="0"/>
        <w:jc w:val="both"/>
      </w:pPr>
      <w:r>
        <w:rPr>
          <w:rFonts w:ascii="Times New Roman"/>
          <w:b w:val="false"/>
          <w:i w:val="false"/>
          <w:color w:val="000000"/>
          <w:sz w:val="28"/>
        </w:rPr>
        <w:t>
      Мемлекеттік аудитор _____________________________________________________________</w:t>
      </w:r>
    </w:p>
    <w:p>
      <w:pPr>
        <w:spacing w:after="0"/>
        <w:ind w:left="0"/>
        <w:jc w:val="both"/>
      </w:pPr>
      <w:r>
        <w:rPr>
          <w:rFonts w:ascii="Times New Roman"/>
          <w:b w:val="false"/>
          <w:i w:val="false"/>
          <w:color w:val="000000"/>
          <w:sz w:val="28"/>
        </w:rPr>
        <w:t>
      Мемлекеттік аудит тобының жетекшісі 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рәсімдер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ЖҚ сілтеме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бұрмалау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Тұтас тексеру кезінде бұрмалау сомасы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Ерекшелік элементтерін тексеру кезінде бұрмалау сомасы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іріктеу кезінде бас жиынтықтағы тарату нәтижесіндегі бұрмалау сомасы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Бұрмалау барлығы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 сальдосының аудиті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Жалдау жөніндегі операциялар аудиті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активтердің амортизациясын есептеу дұрыстығының аудиті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Болашақ кезеңдердің шығыстарының аудиті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Шығыс сальдосының аудиті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Бұрмалау жиыны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Ескертпе. Аудиторлық рәсімдер тізбесі толық болып табылмайды және мемлекеттік аудитор аудит объектісінің қызмет ерекшеліктеріне сүйене отырып толықтыруы мүмкін. </w:t>
      </w:r>
    </w:p>
    <w:p>
      <w:pPr>
        <w:spacing w:after="0"/>
        <w:ind w:left="0"/>
        <w:jc w:val="both"/>
      </w:pPr>
      <w:r>
        <w:rPr>
          <w:rFonts w:ascii="Times New Roman"/>
          <w:b w:val="false"/>
          <w:i w:val="false"/>
          <w:color w:val="000000"/>
          <w:sz w:val="28"/>
        </w:rPr>
        <w:t>
      Мемлекеттік аудитор: ___________ _________________________________________________</w:t>
      </w:r>
    </w:p>
    <w:p>
      <w:pPr>
        <w:spacing w:after="0"/>
        <w:ind w:left="0"/>
        <w:jc w:val="both"/>
      </w:pPr>
      <w:r>
        <w:rPr>
          <w:rFonts w:ascii="Times New Roman"/>
          <w:b w:val="false"/>
          <w:i w:val="false"/>
          <w:color w:val="000000"/>
          <w:sz w:val="28"/>
        </w:rPr>
        <w:t>
      қолы                  (Т.А.Ә. (болған кездегі))</w:t>
      </w:r>
    </w:p>
    <w:p>
      <w:pPr>
        <w:spacing w:after="0"/>
        <w:ind w:left="0"/>
        <w:jc w:val="both"/>
      </w:pPr>
      <w:r>
        <w:rPr>
          <w:rFonts w:ascii="Times New Roman"/>
          <w:b w:val="false"/>
          <w:i w:val="false"/>
          <w:color w:val="000000"/>
          <w:sz w:val="28"/>
        </w:rPr>
        <w:t>
      Мемлекеттік аудит тобының жетекшісі __________ ____________________________________</w:t>
      </w:r>
    </w:p>
    <w:p>
      <w:pPr>
        <w:spacing w:after="0"/>
        <w:ind w:left="0"/>
        <w:jc w:val="both"/>
      </w:pPr>
      <w:r>
        <w:rPr>
          <w:rFonts w:ascii="Times New Roman"/>
          <w:b w:val="false"/>
          <w:i w:val="false"/>
          <w:color w:val="000000"/>
          <w:sz w:val="28"/>
        </w:rPr>
        <w:t>
      қолы                  (Т.А.Ә. (болған кездегі))</w:t>
      </w:r>
    </w:p>
    <w:p>
      <w:pPr>
        <w:spacing w:after="0"/>
        <w:ind w:left="0"/>
        <w:jc w:val="both"/>
      </w:pPr>
      <w:r>
        <w:rPr>
          <w:rFonts w:ascii="Times New Roman"/>
          <w:b w:val="false"/>
          <w:i w:val="false"/>
          <w:color w:val="000000"/>
          <w:sz w:val="28"/>
        </w:rPr>
        <w:t>
      "     " _______________ 20 ___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"Қаржылық есептілік аудиті"</w:t>
            </w:r>
            <w:r>
              <w:br/>
            </w:r>
            <w:r>
              <w:rPr>
                <w:rFonts w:ascii="Times New Roman"/>
                <w:b w:val="false"/>
                <w:i w:val="false"/>
                <w:color w:val="000000"/>
                <w:sz w:val="20"/>
              </w:rPr>
              <w:t>рәсімдік стандартына</w:t>
            </w:r>
            <w:r>
              <w:br/>
            </w:r>
            <w:r>
              <w:rPr>
                <w:rFonts w:ascii="Times New Roman"/>
                <w:b w:val="false"/>
                <w:i w:val="false"/>
                <w:color w:val="000000"/>
                <w:sz w:val="20"/>
              </w:rPr>
              <w:t>52-қосымша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456" w:id="405"/>
    <w:p>
      <w:pPr>
        <w:spacing w:after="0"/>
        <w:ind w:left="0"/>
        <w:jc w:val="left"/>
      </w:pPr>
      <w:r>
        <w:rPr>
          <w:rFonts w:ascii="Times New Roman"/>
          <w:b/>
          <w:i w:val="false"/>
          <w:color w:val="000000"/>
        </w:rPr>
        <w:t xml:space="preserve"> ЖҚ – Өзге активтер мен міндеттемелер – қорытынды (ЖҚ-ӨАМ-қорытынды)</w:t>
      </w:r>
    </w:p>
    <w:bookmarkEnd w:id="405"/>
    <w:p>
      <w:pPr>
        <w:spacing w:after="0"/>
        <w:ind w:left="0"/>
        <w:jc w:val="both"/>
      </w:pPr>
      <w:r>
        <w:rPr>
          <w:rFonts w:ascii="Times New Roman"/>
          <w:b w:val="false"/>
          <w:i w:val="false"/>
          <w:color w:val="000000"/>
          <w:sz w:val="28"/>
        </w:rPr>
        <w:t>
      Аудит объектісі __________________________________________________________________</w:t>
      </w:r>
    </w:p>
    <w:p>
      <w:pPr>
        <w:spacing w:after="0"/>
        <w:ind w:left="0"/>
        <w:jc w:val="both"/>
      </w:pPr>
      <w:r>
        <w:rPr>
          <w:rFonts w:ascii="Times New Roman"/>
          <w:b w:val="false"/>
          <w:i w:val="false"/>
          <w:color w:val="000000"/>
          <w:sz w:val="28"/>
        </w:rPr>
        <w:t>
      Аудит кезеңі ____________________________________________________________________</w:t>
      </w:r>
    </w:p>
    <w:p>
      <w:pPr>
        <w:spacing w:after="0"/>
        <w:ind w:left="0"/>
        <w:jc w:val="both"/>
      </w:pPr>
      <w:r>
        <w:rPr>
          <w:rFonts w:ascii="Times New Roman"/>
          <w:b w:val="false"/>
          <w:i w:val="false"/>
          <w:color w:val="000000"/>
          <w:sz w:val="28"/>
        </w:rPr>
        <w:t>
      Аудитті жүргізу мерзімі ___________________________________________________________</w:t>
      </w:r>
    </w:p>
    <w:p>
      <w:pPr>
        <w:spacing w:after="0"/>
        <w:ind w:left="0"/>
        <w:jc w:val="both"/>
      </w:pPr>
      <w:r>
        <w:rPr>
          <w:rFonts w:ascii="Times New Roman"/>
          <w:b w:val="false"/>
          <w:i w:val="false"/>
          <w:color w:val="000000"/>
          <w:sz w:val="28"/>
        </w:rPr>
        <w:t>
      Мемлекеттік аудитор _____________________________________________________________</w:t>
      </w:r>
    </w:p>
    <w:p>
      <w:pPr>
        <w:spacing w:after="0"/>
        <w:ind w:left="0"/>
        <w:jc w:val="both"/>
      </w:pPr>
      <w:r>
        <w:rPr>
          <w:rFonts w:ascii="Times New Roman"/>
          <w:b w:val="false"/>
          <w:i w:val="false"/>
          <w:color w:val="000000"/>
          <w:sz w:val="28"/>
        </w:rPr>
        <w:t>
      Мемлекеттік аудит тобының жетекшісі 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дәлелдемелер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тексеру нәтижелері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ЖҚ сілтеме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Туындауы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Бухгалтерлік есепте басқа да активтер мен міндеттемелерді есепке алу бойынша көрсетілген операциялар шын мәнінде осы аудит объектісіне жатады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Толықтық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Бухгалтерлік есепте басқа да активтер мен міндеттемелер есепке алынды және қаржылық есептілікте көрсетілді және олар бойынша ақпарат ашылды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Болуы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активтер мен міндеттемелер есепті күндегі жағдай бойынша шын мәнінде бар және қаржылық есептілікте көрсетілді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Дәлдігі және бөлу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активтер мен міндеттемелер тиісті сомада көрсетіледі және есепті кезең ішінде бөлінеді (бөлу)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Құқықтар мен міндеттемелер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Аудит объектісінің басқа да активтер мен міндеттемелерге құқықтары құжаттамалық түрде расталды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және бөлу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активтер мен міндеттемелер бухгалтерлік есепте және қаржылық (бюджеттік) есептілікте дұрыс бағалауда көрсетіледі, есеп саясатының талаптарына сәйкес кезеңдер бойынша жүйелі түрде бөлінеді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Сыныптамасы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активтер мен міндеттемелерді сыныптау жүргізілді, тиісті шоттар бойынша операциялар бөліп көрсетілді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Түсініктілігі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ақпарат сенімді түрде ұсынылған ашылуы және дәл көрсетілген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Сәйкестігі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активтер мен міндеттемелермен жасалған операциялар Қазақстан Республикасындағы бухгалтерлік есепті жүргізу жөніндегі нормативтік актілерге сәйкес бухгалтерлік есепте көрсетіледі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Қорытындылар</w:t>
      </w:r>
      <w:r>
        <w:rPr>
          <w:rFonts w:ascii="Times New Roman"/>
          <w:b w:val="false"/>
          <w:i w:val="false"/>
          <w:color w:val="000000"/>
          <w:sz w:val="28"/>
        </w:rPr>
        <w:t>. Мөлшердегі қателер _______ теңге мәнді (мәнді емес). Мемлекеттік аудитор ____ баптар бойынша ___ деректерді растайды (растамайды), пікір білдіруден бас тартады</w:t>
      </w:r>
    </w:p>
    <w:p>
      <w:pPr>
        <w:spacing w:after="0"/>
        <w:ind w:left="0"/>
        <w:jc w:val="both"/>
      </w:pPr>
      <w:r>
        <w:rPr>
          <w:rFonts w:ascii="Times New Roman"/>
          <w:b w:val="false"/>
          <w:i w:val="false"/>
          <w:color w:val="000000"/>
          <w:sz w:val="28"/>
        </w:rPr>
        <w:t>
      Мемлекеттік аудитор: ___________ _________________________________________________</w:t>
      </w:r>
    </w:p>
    <w:p>
      <w:pPr>
        <w:spacing w:after="0"/>
        <w:ind w:left="0"/>
        <w:jc w:val="both"/>
      </w:pPr>
      <w:r>
        <w:rPr>
          <w:rFonts w:ascii="Times New Roman"/>
          <w:b w:val="false"/>
          <w:i w:val="false"/>
          <w:color w:val="000000"/>
          <w:sz w:val="28"/>
        </w:rPr>
        <w:t>
      қолы                  (Т.А.Ә. (болған кездегі))</w:t>
      </w:r>
    </w:p>
    <w:p>
      <w:pPr>
        <w:spacing w:after="0"/>
        <w:ind w:left="0"/>
        <w:jc w:val="both"/>
      </w:pPr>
      <w:r>
        <w:rPr>
          <w:rFonts w:ascii="Times New Roman"/>
          <w:b w:val="false"/>
          <w:i w:val="false"/>
          <w:color w:val="000000"/>
          <w:sz w:val="28"/>
        </w:rPr>
        <w:t>
      Мемлекеттік аудит тобының жетекшісі __________ ____________________________________</w:t>
      </w:r>
    </w:p>
    <w:p>
      <w:pPr>
        <w:spacing w:after="0"/>
        <w:ind w:left="0"/>
        <w:jc w:val="both"/>
      </w:pPr>
      <w:r>
        <w:rPr>
          <w:rFonts w:ascii="Times New Roman"/>
          <w:b w:val="false"/>
          <w:i w:val="false"/>
          <w:color w:val="000000"/>
          <w:sz w:val="28"/>
        </w:rPr>
        <w:t>
      қолы                  (Т.А.Ә. (болған кездегі))</w:t>
      </w:r>
    </w:p>
    <w:p>
      <w:pPr>
        <w:spacing w:after="0"/>
        <w:ind w:left="0"/>
        <w:jc w:val="both"/>
      </w:pPr>
      <w:r>
        <w:rPr>
          <w:rFonts w:ascii="Times New Roman"/>
          <w:b w:val="false"/>
          <w:i w:val="false"/>
          <w:color w:val="000000"/>
          <w:sz w:val="28"/>
        </w:rPr>
        <w:t>
      "     " _______________ 20 ___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"Қаржылық есептілік аудиті"</w:t>
            </w:r>
            <w:r>
              <w:br/>
            </w:r>
            <w:r>
              <w:rPr>
                <w:rFonts w:ascii="Times New Roman"/>
                <w:b w:val="false"/>
                <w:i w:val="false"/>
                <w:color w:val="000000"/>
                <w:sz w:val="20"/>
              </w:rPr>
              <w:t>рәсімдік стандартына</w:t>
            </w:r>
            <w:r>
              <w:br/>
            </w:r>
            <w:r>
              <w:rPr>
                <w:rFonts w:ascii="Times New Roman"/>
                <w:b w:val="false"/>
                <w:i w:val="false"/>
                <w:color w:val="000000"/>
                <w:sz w:val="20"/>
              </w:rPr>
              <w:t>53-қосымша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458" w:id="406"/>
    <w:p>
      <w:pPr>
        <w:spacing w:after="0"/>
        <w:ind w:left="0"/>
        <w:jc w:val="left"/>
      </w:pPr>
      <w:r>
        <w:rPr>
          <w:rFonts w:ascii="Times New Roman"/>
          <w:b/>
          <w:i w:val="false"/>
          <w:color w:val="000000"/>
        </w:rPr>
        <w:t xml:space="preserve"> ЖҚ – Таза активтердің/капиталдың аудиторлық рәсімдерін жүргізу бағдарламасы (ЖҚ-ТАКР)</w:t>
      </w:r>
    </w:p>
    <w:bookmarkEnd w:id="406"/>
    <w:p>
      <w:pPr>
        <w:spacing w:after="0"/>
        <w:ind w:left="0"/>
        <w:jc w:val="both"/>
      </w:pPr>
      <w:r>
        <w:rPr>
          <w:rFonts w:ascii="Times New Roman"/>
          <w:b w:val="false"/>
          <w:i w:val="false"/>
          <w:color w:val="000000"/>
          <w:sz w:val="28"/>
        </w:rPr>
        <w:t>
      Аудит объектісі __________________________________________________________________</w:t>
      </w:r>
    </w:p>
    <w:p>
      <w:pPr>
        <w:spacing w:after="0"/>
        <w:ind w:left="0"/>
        <w:jc w:val="both"/>
      </w:pPr>
      <w:r>
        <w:rPr>
          <w:rFonts w:ascii="Times New Roman"/>
          <w:b w:val="false"/>
          <w:i w:val="false"/>
          <w:color w:val="000000"/>
          <w:sz w:val="28"/>
        </w:rPr>
        <w:t>
      Аудитті жүргізу мерзімі ___________________________________________________________</w:t>
      </w:r>
    </w:p>
    <w:p>
      <w:pPr>
        <w:spacing w:after="0"/>
        <w:ind w:left="0"/>
        <w:jc w:val="both"/>
      </w:pPr>
      <w:r>
        <w:rPr>
          <w:rFonts w:ascii="Times New Roman"/>
          <w:b w:val="false"/>
          <w:i w:val="false"/>
          <w:color w:val="000000"/>
          <w:sz w:val="28"/>
        </w:rPr>
        <w:t>
      Жоспарланатын мәнінің деңгейі ____________________________________________________</w:t>
      </w:r>
    </w:p>
    <w:p>
      <w:pPr>
        <w:spacing w:after="0"/>
        <w:ind w:left="0"/>
        <w:jc w:val="both"/>
      </w:pPr>
      <w:r>
        <w:rPr>
          <w:rFonts w:ascii="Times New Roman"/>
          <w:b w:val="false"/>
          <w:i w:val="false"/>
          <w:color w:val="000000"/>
          <w:sz w:val="28"/>
        </w:rPr>
        <w:t>
      Мемлекеттік аудитор _____________________________________________________________</w:t>
      </w:r>
    </w:p>
    <w:p>
      <w:pPr>
        <w:spacing w:after="0"/>
        <w:ind w:left="0"/>
        <w:jc w:val="both"/>
      </w:pPr>
      <w:r>
        <w:rPr>
          <w:rFonts w:ascii="Times New Roman"/>
          <w:b w:val="false"/>
          <w:i w:val="false"/>
          <w:color w:val="000000"/>
          <w:sz w:val="28"/>
        </w:rPr>
        <w:t>
      Мемлекеттік аудит тобының жетекшісі 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рәсімдер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мерзімі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ЖҚ сілтеме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рәсімдер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сұрату және зерделеу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Кіріс сальдосын тексеру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Есептің синтетикалық және талдамалық деректерді салыстыру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бақылау және бухгалтерлік есеп қызметін бастапқы бағалауды растау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Тексерудің басым бағыттарын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Мәні бойынша тексеру рәсімдері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Таза активтердің/капиталдың бар-жоғын тексеру </w:t>
            </w:r>
          </w:p>
          <w:p>
            <w:pPr>
              <w:spacing w:after="20"/>
              <w:ind w:left="20"/>
              <w:jc w:val="both"/>
            </w:pPr>
            <w:r>
              <w:rPr>
                <w:rFonts w:ascii="Times New Roman"/>
                <w:b w:val="false"/>
                <w:i w:val="false"/>
                <w:color w:val="000000"/>
                <w:sz w:val="20"/>
              </w:rPr>
              <w:t xml:space="preserve">
Түгендеуді жүргізу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активтер/капитал бойынша операцияларды көрінудің дұрыстығын тексеру:</w:t>
            </w:r>
          </w:p>
          <w:p>
            <w:pPr>
              <w:spacing w:after="20"/>
              <w:ind w:left="20"/>
              <w:jc w:val="both"/>
            </w:pPr>
            <w:r>
              <w:rPr>
                <w:rFonts w:ascii="Times New Roman"/>
                <w:b w:val="false"/>
                <w:i w:val="false"/>
                <w:color w:val="000000"/>
                <w:sz w:val="20"/>
              </w:rPr>
              <w:t xml:space="preserve">
күрделі капиталды қаржыларға арналған қаржыландыруды тексеру </w:t>
            </w:r>
          </w:p>
          <w:p>
            <w:pPr>
              <w:spacing w:after="20"/>
              <w:ind w:left="20"/>
              <w:jc w:val="both"/>
            </w:pPr>
            <w:r>
              <w:rPr>
                <w:rFonts w:ascii="Times New Roman"/>
                <w:b w:val="false"/>
                <w:i w:val="false"/>
                <w:color w:val="000000"/>
                <w:sz w:val="20"/>
              </w:rPr>
              <w:t>
резервтерді есептеуді тексеру</w:t>
            </w:r>
          </w:p>
          <w:p>
            <w:pPr>
              <w:spacing w:after="20"/>
              <w:ind w:left="20"/>
              <w:jc w:val="both"/>
            </w:pPr>
            <w:r>
              <w:rPr>
                <w:rFonts w:ascii="Times New Roman"/>
                <w:b w:val="false"/>
                <w:i w:val="false"/>
                <w:color w:val="000000"/>
                <w:sz w:val="20"/>
              </w:rPr>
              <w:t xml:space="preserve">
есепті кезеңде кірістер мен шығыстарды қаржылық нәтижеге жатқызудың дұрыстығын тексеру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сальдосын растау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Қаржылық есептілікте таза активтер/капиталдың ақпаратының толықтығын және ашылу дәлдігін тексеру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рәсімдер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Анықталған қателерді талдау және олардың қаржылық есептіліктің дұрыстығына ықпалы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Таза активтер/капиталдің қаржылық есептілікте көрсетілу дұрыстығы туралы пікірін қалыптастыру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Ескертпе. Осы тестілер міндетті болып табылмайды, мемлекеттік аудитор ажырамайтын тәуекелдерді және бақылау құралдарының тәуекелдерінің өзгеруіне байланысты аудитті жүргізу үстінде өзгерістерді енгізуі немесе толықтыруы мүмкін. </w:t>
      </w:r>
    </w:p>
    <w:p>
      <w:pPr>
        <w:spacing w:after="0"/>
        <w:ind w:left="0"/>
        <w:jc w:val="both"/>
      </w:pPr>
      <w:r>
        <w:rPr>
          <w:rFonts w:ascii="Times New Roman"/>
          <w:b w:val="false"/>
          <w:i w:val="false"/>
          <w:color w:val="000000"/>
          <w:sz w:val="28"/>
        </w:rPr>
        <w:t>
      Мемлекеттік аудитор: ___________ _________________________________________________</w:t>
      </w:r>
    </w:p>
    <w:p>
      <w:pPr>
        <w:spacing w:after="0"/>
        <w:ind w:left="0"/>
        <w:jc w:val="both"/>
      </w:pPr>
      <w:r>
        <w:rPr>
          <w:rFonts w:ascii="Times New Roman"/>
          <w:b w:val="false"/>
          <w:i w:val="false"/>
          <w:color w:val="000000"/>
          <w:sz w:val="28"/>
        </w:rPr>
        <w:t>
      қолы                  (Т.А.Ә. (болған кездегі))</w:t>
      </w:r>
    </w:p>
    <w:p>
      <w:pPr>
        <w:spacing w:after="0"/>
        <w:ind w:left="0"/>
        <w:jc w:val="both"/>
      </w:pPr>
      <w:r>
        <w:rPr>
          <w:rFonts w:ascii="Times New Roman"/>
          <w:b w:val="false"/>
          <w:i w:val="false"/>
          <w:color w:val="000000"/>
          <w:sz w:val="28"/>
        </w:rPr>
        <w:t>
      Мемлекеттік аудит тобының жетекшісі __________ ____________________________________</w:t>
      </w:r>
    </w:p>
    <w:p>
      <w:pPr>
        <w:spacing w:after="0"/>
        <w:ind w:left="0"/>
        <w:jc w:val="both"/>
      </w:pPr>
      <w:r>
        <w:rPr>
          <w:rFonts w:ascii="Times New Roman"/>
          <w:b w:val="false"/>
          <w:i w:val="false"/>
          <w:color w:val="000000"/>
          <w:sz w:val="28"/>
        </w:rPr>
        <w:t>
      қолы                  (Т.А.Ә. (болған кездегі))</w:t>
      </w:r>
    </w:p>
    <w:p>
      <w:pPr>
        <w:spacing w:after="0"/>
        <w:ind w:left="0"/>
        <w:jc w:val="both"/>
      </w:pPr>
      <w:r>
        <w:rPr>
          <w:rFonts w:ascii="Times New Roman"/>
          <w:b w:val="false"/>
          <w:i w:val="false"/>
          <w:color w:val="000000"/>
          <w:sz w:val="28"/>
        </w:rPr>
        <w:t>
      "     " _______________ 20 ___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"Қаржылық есептілік аудиті"</w:t>
            </w:r>
            <w:r>
              <w:br/>
            </w:r>
            <w:r>
              <w:rPr>
                <w:rFonts w:ascii="Times New Roman"/>
                <w:b w:val="false"/>
                <w:i w:val="false"/>
                <w:color w:val="000000"/>
                <w:sz w:val="20"/>
              </w:rPr>
              <w:t>рәсімдік стандартына</w:t>
            </w:r>
            <w:r>
              <w:br/>
            </w:r>
            <w:r>
              <w:rPr>
                <w:rFonts w:ascii="Times New Roman"/>
                <w:b w:val="false"/>
                <w:i w:val="false"/>
                <w:color w:val="000000"/>
                <w:sz w:val="20"/>
              </w:rPr>
              <w:t>54-қосымша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460" w:id="407"/>
    <w:p>
      <w:pPr>
        <w:spacing w:after="0"/>
        <w:ind w:left="0"/>
        <w:jc w:val="left"/>
      </w:pPr>
      <w:r>
        <w:rPr>
          <w:rFonts w:ascii="Times New Roman"/>
          <w:b/>
          <w:i w:val="false"/>
          <w:color w:val="000000"/>
        </w:rPr>
        <w:t xml:space="preserve"> ЖҚ – Таза активтердің/капиталдың кіріс сальдосы (ЖҚ-ТАККС)</w:t>
      </w:r>
    </w:p>
    <w:bookmarkEnd w:id="407"/>
    <w:p>
      <w:pPr>
        <w:spacing w:after="0"/>
        <w:ind w:left="0"/>
        <w:jc w:val="both"/>
      </w:pPr>
      <w:r>
        <w:rPr>
          <w:rFonts w:ascii="Times New Roman"/>
          <w:b w:val="false"/>
          <w:i w:val="false"/>
          <w:color w:val="000000"/>
          <w:sz w:val="28"/>
        </w:rPr>
        <w:t>
      Аудит объектісі __________________________________________________________________</w:t>
      </w:r>
    </w:p>
    <w:p>
      <w:pPr>
        <w:spacing w:after="0"/>
        <w:ind w:left="0"/>
        <w:jc w:val="both"/>
      </w:pPr>
      <w:r>
        <w:rPr>
          <w:rFonts w:ascii="Times New Roman"/>
          <w:b w:val="false"/>
          <w:i w:val="false"/>
          <w:color w:val="000000"/>
          <w:sz w:val="28"/>
        </w:rPr>
        <w:t>
      Аудит кезеңі ____________________________________________________________________</w:t>
      </w:r>
    </w:p>
    <w:p>
      <w:pPr>
        <w:spacing w:after="0"/>
        <w:ind w:left="0"/>
        <w:jc w:val="both"/>
      </w:pPr>
      <w:r>
        <w:rPr>
          <w:rFonts w:ascii="Times New Roman"/>
          <w:b w:val="false"/>
          <w:i w:val="false"/>
          <w:color w:val="000000"/>
          <w:sz w:val="28"/>
        </w:rPr>
        <w:t>
      Аудитті жүргізу мерзімі ___________________________________________________________</w:t>
      </w:r>
    </w:p>
    <w:p>
      <w:pPr>
        <w:spacing w:after="0"/>
        <w:ind w:left="0"/>
        <w:jc w:val="both"/>
      </w:pPr>
      <w:r>
        <w:rPr>
          <w:rFonts w:ascii="Times New Roman"/>
          <w:b w:val="false"/>
          <w:i w:val="false"/>
          <w:color w:val="000000"/>
          <w:sz w:val="28"/>
        </w:rPr>
        <w:t>
      Мемлекеттік аудитор _____________________________________________________________</w:t>
      </w:r>
    </w:p>
    <w:p>
      <w:pPr>
        <w:spacing w:after="0"/>
        <w:ind w:left="0"/>
        <w:jc w:val="both"/>
      </w:pPr>
      <w:r>
        <w:rPr>
          <w:rFonts w:ascii="Times New Roman"/>
          <w:b w:val="false"/>
          <w:i w:val="false"/>
          <w:color w:val="000000"/>
          <w:sz w:val="28"/>
        </w:rPr>
        <w:t>
      Мемлекеттік аудит тобының жетекшісі 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Бухгалтерлік есеп деректері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 деректері бойынша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кезеңнің аяғына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кезеңнің басына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кезеңнің аяғына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кезеңнің басына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Мемлекеттік аудитор: ___________ _________________________________________________</w:t>
      </w:r>
    </w:p>
    <w:p>
      <w:pPr>
        <w:spacing w:after="0"/>
        <w:ind w:left="0"/>
        <w:jc w:val="both"/>
      </w:pPr>
      <w:r>
        <w:rPr>
          <w:rFonts w:ascii="Times New Roman"/>
          <w:b w:val="false"/>
          <w:i w:val="false"/>
          <w:color w:val="000000"/>
          <w:sz w:val="28"/>
        </w:rPr>
        <w:t>
      қолы                  (Т.А.Ә. (болған кездегі))</w:t>
      </w:r>
    </w:p>
    <w:p>
      <w:pPr>
        <w:spacing w:after="0"/>
        <w:ind w:left="0"/>
        <w:jc w:val="both"/>
      </w:pPr>
      <w:r>
        <w:rPr>
          <w:rFonts w:ascii="Times New Roman"/>
          <w:b w:val="false"/>
          <w:i w:val="false"/>
          <w:color w:val="000000"/>
          <w:sz w:val="28"/>
        </w:rPr>
        <w:t>
      Мемлекеттік аудит тобының жетекшісі __________ ____________________________________</w:t>
      </w:r>
    </w:p>
    <w:p>
      <w:pPr>
        <w:spacing w:after="0"/>
        <w:ind w:left="0"/>
        <w:jc w:val="both"/>
      </w:pPr>
      <w:r>
        <w:rPr>
          <w:rFonts w:ascii="Times New Roman"/>
          <w:b w:val="false"/>
          <w:i w:val="false"/>
          <w:color w:val="000000"/>
          <w:sz w:val="28"/>
        </w:rPr>
        <w:t>
      қолы                  (Т.А.Ә. (болған кездегі))</w:t>
      </w:r>
    </w:p>
    <w:p>
      <w:pPr>
        <w:spacing w:after="0"/>
        <w:ind w:left="0"/>
        <w:jc w:val="both"/>
      </w:pPr>
      <w:r>
        <w:rPr>
          <w:rFonts w:ascii="Times New Roman"/>
          <w:b w:val="false"/>
          <w:i w:val="false"/>
          <w:color w:val="000000"/>
          <w:sz w:val="28"/>
        </w:rPr>
        <w:t>
      "     " _______________ 20 ___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"Қаржылық есептілік аудиті"</w:t>
            </w:r>
            <w:r>
              <w:br/>
            </w:r>
            <w:r>
              <w:rPr>
                <w:rFonts w:ascii="Times New Roman"/>
                <w:b w:val="false"/>
                <w:i w:val="false"/>
                <w:color w:val="000000"/>
                <w:sz w:val="20"/>
              </w:rPr>
              <w:t>рәсімдік стандартына</w:t>
            </w:r>
            <w:r>
              <w:br/>
            </w:r>
            <w:r>
              <w:rPr>
                <w:rFonts w:ascii="Times New Roman"/>
                <w:b w:val="false"/>
                <w:i w:val="false"/>
                <w:color w:val="000000"/>
                <w:sz w:val="20"/>
              </w:rPr>
              <w:t>55-қосымша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462" w:id="408"/>
    <w:p>
      <w:pPr>
        <w:spacing w:after="0"/>
        <w:ind w:left="0"/>
        <w:jc w:val="left"/>
      </w:pPr>
      <w:r>
        <w:rPr>
          <w:rFonts w:ascii="Times New Roman"/>
          <w:b/>
          <w:i w:val="false"/>
          <w:color w:val="000000"/>
        </w:rPr>
        <w:t xml:space="preserve"> ЖҚ – Таза активтердің/капиталдың шығыс сальдосы (ЖҚ-ТАКШС)</w:t>
      </w:r>
    </w:p>
    <w:bookmarkEnd w:id="408"/>
    <w:p>
      <w:pPr>
        <w:spacing w:after="0"/>
        <w:ind w:left="0"/>
        <w:jc w:val="both"/>
      </w:pPr>
      <w:r>
        <w:rPr>
          <w:rFonts w:ascii="Times New Roman"/>
          <w:b w:val="false"/>
          <w:i w:val="false"/>
          <w:color w:val="000000"/>
          <w:sz w:val="28"/>
        </w:rPr>
        <w:t>
      Аудит объектісі __________________________________________________________________</w:t>
      </w:r>
    </w:p>
    <w:p>
      <w:pPr>
        <w:spacing w:after="0"/>
        <w:ind w:left="0"/>
        <w:jc w:val="both"/>
      </w:pPr>
      <w:r>
        <w:rPr>
          <w:rFonts w:ascii="Times New Roman"/>
          <w:b w:val="false"/>
          <w:i w:val="false"/>
          <w:color w:val="000000"/>
          <w:sz w:val="28"/>
        </w:rPr>
        <w:t>
      Аудит кезеңі ____________________________________________________________________</w:t>
      </w:r>
    </w:p>
    <w:p>
      <w:pPr>
        <w:spacing w:after="0"/>
        <w:ind w:left="0"/>
        <w:jc w:val="both"/>
      </w:pPr>
      <w:r>
        <w:rPr>
          <w:rFonts w:ascii="Times New Roman"/>
          <w:b w:val="false"/>
          <w:i w:val="false"/>
          <w:color w:val="000000"/>
          <w:sz w:val="28"/>
        </w:rPr>
        <w:t>
      Аудитті жүргізу мерзімі ___________________________________________________________</w:t>
      </w:r>
    </w:p>
    <w:p>
      <w:pPr>
        <w:spacing w:after="0"/>
        <w:ind w:left="0"/>
        <w:jc w:val="both"/>
      </w:pPr>
      <w:r>
        <w:rPr>
          <w:rFonts w:ascii="Times New Roman"/>
          <w:b w:val="false"/>
          <w:i w:val="false"/>
          <w:color w:val="000000"/>
          <w:sz w:val="28"/>
        </w:rPr>
        <w:t>
      Мемлекеттік аудитор _____________________________________________________________</w:t>
      </w:r>
    </w:p>
    <w:p>
      <w:pPr>
        <w:spacing w:after="0"/>
        <w:ind w:left="0"/>
        <w:jc w:val="both"/>
      </w:pPr>
      <w:r>
        <w:rPr>
          <w:rFonts w:ascii="Times New Roman"/>
          <w:b w:val="false"/>
          <w:i w:val="false"/>
          <w:color w:val="000000"/>
          <w:sz w:val="28"/>
        </w:rPr>
        <w:t>
      Мемлекеттік аудит тобының жетекшісі 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Бухгалтерлік есеп деректері бойынша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 деректері бойынша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w:t>
            </w: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басындағы қалдық</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түсті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кеткені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соңындағы қалдық</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басындағы қалдық</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түсті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кеткені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соңындағы қалдық</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басындағы қалдық</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түсті</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кеткені</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соңындағы қалдық</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Мемлекеттік аудитор: ___________ _________________________________________________</w:t>
      </w:r>
    </w:p>
    <w:p>
      <w:pPr>
        <w:spacing w:after="0"/>
        <w:ind w:left="0"/>
        <w:jc w:val="both"/>
      </w:pPr>
      <w:r>
        <w:rPr>
          <w:rFonts w:ascii="Times New Roman"/>
          <w:b w:val="false"/>
          <w:i w:val="false"/>
          <w:color w:val="000000"/>
          <w:sz w:val="28"/>
        </w:rPr>
        <w:t>
      қолы                  (Т.А.Ә. (болған кездегі))</w:t>
      </w:r>
    </w:p>
    <w:p>
      <w:pPr>
        <w:spacing w:after="0"/>
        <w:ind w:left="0"/>
        <w:jc w:val="both"/>
      </w:pPr>
      <w:r>
        <w:rPr>
          <w:rFonts w:ascii="Times New Roman"/>
          <w:b w:val="false"/>
          <w:i w:val="false"/>
          <w:color w:val="000000"/>
          <w:sz w:val="28"/>
        </w:rPr>
        <w:t>
      Мемлекеттік аудит тобының жетекшісі __________ ____________________________________</w:t>
      </w:r>
    </w:p>
    <w:p>
      <w:pPr>
        <w:spacing w:after="0"/>
        <w:ind w:left="0"/>
        <w:jc w:val="both"/>
      </w:pPr>
      <w:r>
        <w:rPr>
          <w:rFonts w:ascii="Times New Roman"/>
          <w:b w:val="false"/>
          <w:i w:val="false"/>
          <w:color w:val="000000"/>
          <w:sz w:val="28"/>
        </w:rPr>
        <w:t>
      қолы                  (Т.А.Ә. (болған кездегі))</w:t>
      </w:r>
    </w:p>
    <w:p>
      <w:pPr>
        <w:spacing w:after="0"/>
        <w:ind w:left="0"/>
        <w:jc w:val="both"/>
      </w:pPr>
      <w:r>
        <w:rPr>
          <w:rFonts w:ascii="Times New Roman"/>
          <w:b w:val="false"/>
          <w:i w:val="false"/>
          <w:color w:val="000000"/>
          <w:sz w:val="28"/>
        </w:rPr>
        <w:t>
      "     " _______________ 20 ___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"Қаржылық есептілік аудиті"</w:t>
            </w:r>
            <w:r>
              <w:br/>
            </w:r>
            <w:r>
              <w:rPr>
                <w:rFonts w:ascii="Times New Roman"/>
                <w:b w:val="false"/>
                <w:i w:val="false"/>
                <w:color w:val="000000"/>
                <w:sz w:val="20"/>
              </w:rPr>
              <w:t>рәсімдік стандартына</w:t>
            </w:r>
            <w:r>
              <w:br/>
            </w:r>
            <w:r>
              <w:rPr>
                <w:rFonts w:ascii="Times New Roman"/>
                <w:b w:val="false"/>
                <w:i w:val="false"/>
                <w:color w:val="000000"/>
                <w:sz w:val="20"/>
              </w:rPr>
              <w:t>56-қосымша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464" w:id="409"/>
    <w:p>
      <w:pPr>
        <w:spacing w:after="0"/>
        <w:ind w:left="0"/>
        <w:jc w:val="left"/>
      </w:pPr>
      <w:r>
        <w:rPr>
          <w:rFonts w:ascii="Times New Roman"/>
          <w:b/>
          <w:i w:val="false"/>
          <w:color w:val="000000"/>
        </w:rPr>
        <w:t xml:space="preserve"> ЖҚ – Таза активтер/капитал бойынша ішкі бақылау құралдарының тәуекелін бағалау тестісі (ЖҚ-ТАКТ)</w:t>
      </w:r>
    </w:p>
    <w:bookmarkEnd w:id="409"/>
    <w:p>
      <w:pPr>
        <w:spacing w:after="0"/>
        <w:ind w:left="0"/>
        <w:jc w:val="both"/>
      </w:pPr>
      <w:r>
        <w:rPr>
          <w:rFonts w:ascii="Times New Roman"/>
          <w:b w:val="false"/>
          <w:i w:val="false"/>
          <w:color w:val="000000"/>
          <w:sz w:val="28"/>
        </w:rPr>
        <w:t>
      Аудит объектісі__________________________________________________________________</w:t>
      </w:r>
    </w:p>
    <w:p>
      <w:pPr>
        <w:spacing w:after="0"/>
        <w:ind w:left="0"/>
        <w:jc w:val="both"/>
      </w:pPr>
      <w:r>
        <w:rPr>
          <w:rFonts w:ascii="Times New Roman"/>
          <w:b w:val="false"/>
          <w:i w:val="false"/>
          <w:color w:val="000000"/>
          <w:sz w:val="28"/>
        </w:rPr>
        <w:t>
      Аудит кезеңі _____________________________________________________________________</w:t>
      </w:r>
    </w:p>
    <w:p>
      <w:pPr>
        <w:spacing w:after="0"/>
        <w:ind w:left="0"/>
        <w:jc w:val="both"/>
      </w:pPr>
      <w:r>
        <w:rPr>
          <w:rFonts w:ascii="Times New Roman"/>
          <w:b w:val="false"/>
          <w:i w:val="false"/>
          <w:color w:val="000000"/>
          <w:sz w:val="28"/>
        </w:rPr>
        <w:t>
      Аудитті жүргізу мерзімі ___________________________________________________________</w:t>
      </w:r>
    </w:p>
    <w:p>
      <w:pPr>
        <w:spacing w:after="0"/>
        <w:ind w:left="0"/>
        <w:jc w:val="both"/>
      </w:pPr>
      <w:r>
        <w:rPr>
          <w:rFonts w:ascii="Times New Roman"/>
          <w:b w:val="false"/>
          <w:i w:val="false"/>
          <w:color w:val="000000"/>
          <w:sz w:val="28"/>
        </w:rPr>
        <w:t>
      Жоспарланатын мәнінің деңгейі ____________________________________________________</w:t>
      </w:r>
    </w:p>
    <w:p>
      <w:pPr>
        <w:spacing w:after="0"/>
        <w:ind w:left="0"/>
        <w:jc w:val="both"/>
      </w:pPr>
      <w:r>
        <w:rPr>
          <w:rFonts w:ascii="Times New Roman"/>
          <w:b w:val="false"/>
          <w:i w:val="false"/>
          <w:color w:val="000000"/>
          <w:sz w:val="28"/>
        </w:rPr>
        <w:t>
      Мәнділік шегі ___________________________________________________________________</w:t>
      </w:r>
    </w:p>
    <w:p>
      <w:pPr>
        <w:spacing w:after="0"/>
        <w:ind w:left="0"/>
        <w:jc w:val="both"/>
      </w:pPr>
      <w:r>
        <w:rPr>
          <w:rFonts w:ascii="Times New Roman"/>
          <w:b w:val="false"/>
          <w:i w:val="false"/>
          <w:color w:val="000000"/>
          <w:sz w:val="28"/>
        </w:rPr>
        <w:t>
      Мемлекеттік аудитор _____________________________________________________________</w:t>
      </w:r>
    </w:p>
    <w:p>
      <w:pPr>
        <w:spacing w:after="0"/>
        <w:ind w:left="0"/>
        <w:jc w:val="both"/>
      </w:pPr>
      <w:r>
        <w:rPr>
          <w:rFonts w:ascii="Times New Roman"/>
          <w:b w:val="false"/>
          <w:i w:val="false"/>
          <w:color w:val="000000"/>
          <w:sz w:val="28"/>
        </w:rPr>
        <w:t>
      Мемлекеттік аудит тобының жетекшісі 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 (иә/жоқ/ жауап жоқ)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НҚА сілтеме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Операцияларды көрсетудің дұрыстығын тексеру:</w:t>
            </w:r>
          </w:p>
          <w:p>
            <w:pPr>
              <w:spacing w:after="20"/>
              <w:ind w:left="20"/>
              <w:jc w:val="both"/>
            </w:pPr>
            <w:r>
              <w:rPr>
                <w:rFonts w:ascii="Times New Roman"/>
                <w:b w:val="false"/>
                <w:i w:val="false"/>
                <w:color w:val="000000"/>
                <w:sz w:val="20"/>
              </w:rPr>
              <w:t xml:space="preserve">
дебиторлық берешек пен пайдаланылмаған демалыстар бойынша резервті есептеу жөніндегі тексерілген кезеңнің қаржылық нәтижесіне арналған кірістер мен шығыстар шоттарын жабу бойынша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кірісіне тікелей түсетін кірістерді есепке алудағы танудың дұрыстығын тексеру:</w:t>
            </w:r>
          </w:p>
          <w:p>
            <w:pPr>
              <w:spacing w:after="20"/>
              <w:ind w:left="20"/>
              <w:jc w:val="both"/>
            </w:pPr>
            <w:r>
              <w:rPr>
                <w:rFonts w:ascii="Times New Roman"/>
                <w:b w:val="false"/>
                <w:i w:val="false"/>
                <w:color w:val="000000"/>
                <w:sz w:val="20"/>
              </w:rPr>
              <w:t xml:space="preserve">
аукцион арқылы өткізудің нәтижесінде ұзақ мерзімді активтердің істен шығуы, жалдау төлемдері бойынша, дивидендтерге байланысты сыйақылар және квазимемлекеттік сектор субъектілерінің аударуға тиісті тауарларды, жұмыстарды және көрсетілетін қызметтерді өткізуден түсетін таза табыс бөлігін аудару бойынша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Ағымдағы кезеңде өткен жылдардың қателерін түзетуді тексеру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жиыны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Бақылау құралының тәуекелі деңгейін анықтау:</w:t>
      </w:r>
    </w:p>
    <w:p>
      <w:pPr>
        <w:spacing w:after="0"/>
        <w:ind w:left="0"/>
        <w:jc w:val="both"/>
      </w:pPr>
      <w:r>
        <w:rPr>
          <w:rFonts w:ascii="Times New Roman"/>
          <w:b w:val="false"/>
          <w:i w:val="false"/>
          <w:color w:val="000000"/>
          <w:sz w:val="28"/>
        </w:rPr>
        <w:t>
      төмен – 0% - 29%;</w:t>
      </w:r>
    </w:p>
    <w:p>
      <w:pPr>
        <w:spacing w:after="0"/>
        <w:ind w:left="0"/>
        <w:jc w:val="both"/>
      </w:pPr>
      <w:r>
        <w:rPr>
          <w:rFonts w:ascii="Times New Roman"/>
          <w:b w:val="false"/>
          <w:i w:val="false"/>
          <w:color w:val="000000"/>
          <w:sz w:val="28"/>
        </w:rPr>
        <w:t>
      орташа - 30% - 69%;</w:t>
      </w:r>
    </w:p>
    <w:p>
      <w:pPr>
        <w:spacing w:after="0"/>
        <w:ind w:left="0"/>
        <w:jc w:val="both"/>
      </w:pPr>
      <w:r>
        <w:rPr>
          <w:rFonts w:ascii="Times New Roman"/>
          <w:b w:val="false"/>
          <w:i w:val="false"/>
          <w:color w:val="000000"/>
          <w:sz w:val="28"/>
        </w:rPr>
        <w:t>
      жоғары – 70% – 100%.</w:t>
      </w:r>
    </w:p>
    <w:p>
      <w:pPr>
        <w:spacing w:after="0"/>
        <w:ind w:left="0"/>
        <w:jc w:val="both"/>
      </w:pPr>
      <w:r>
        <w:rPr>
          <w:rFonts w:ascii="Times New Roman"/>
          <w:b w:val="false"/>
          <w:i w:val="false"/>
          <w:color w:val="000000"/>
          <w:sz w:val="28"/>
        </w:rPr>
        <w:t>
      Ескертпе. Сұрақтар тізбесі толық болып табылмайды және мемлекеттік аудитор аудит объектісінің қызмет ерекшеліктеріне сүйене отырып толықтыруы мүмкін. Әрбір тестілік сұраққа жауап беріледі. Ескертпеде әрбір жауап бойынша түсініктемелер жазылады (қажет болған кезде) және растамалық құжаттардың көшірмелері қоса беріледі.</w:t>
      </w:r>
    </w:p>
    <w:p>
      <w:pPr>
        <w:spacing w:after="0"/>
        <w:ind w:left="0"/>
        <w:jc w:val="both"/>
      </w:pPr>
      <w:r>
        <w:rPr>
          <w:rFonts w:ascii="Times New Roman"/>
          <w:b w:val="false"/>
          <w:i w:val="false"/>
          <w:color w:val="000000"/>
          <w:sz w:val="28"/>
        </w:rPr>
        <w:t>
      Тестіленетін объектілердің бұрмалауды ішкі бақылау жүйесімен табу тәуекелін бағалау ұсынылған сұрақтар тізбесінен шартты теріс жауаптардың пайыздық үлесін анықтау жолымен жүргізіледі. "Жауап жоқ" жауап нұсқасы болған жағдайда бұл сұрақ тәуекелді бағалаудың сұрақтар жиынтығына қосылмайды.</w:t>
      </w:r>
    </w:p>
    <w:p>
      <w:pPr>
        <w:spacing w:after="0"/>
        <w:ind w:left="0"/>
        <w:jc w:val="both"/>
      </w:pPr>
      <w:r>
        <w:rPr>
          <w:rFonts w:ascii="Times New Roman"/>
          <w:b w:val="false"/>
          <w:i w:val="false"/>
          <w:color w:val="000000"/>
          <w:sz w:val="28"/>
        </w:rPr>
        <w:t>
      * Егер бұл сұраққа қатысты операциялар, аудиттелетін мемлекеттік мекеменің есебінде орын таппаған жағдайда "Жауап жоқ" деген жауап таңдалады.</w:t>
      </w:r>
    </w:p>
    <w:p>
      <w:pPr>
        <w:spacing w:after="0"/>
        <w:ind w:left="0"/>
        <w:jc w:val="both"/>
      </w:pPr>
      <w:r>
        <w:rPr>
          <w:rFonts w:ascii="Times New Roman"/>
          <w:b w:val="false"/>
          <w:i w:val="false"/>
          <w:color w:val="000000"/>
          <w:sz w:val="28"/>
        </w:rPr>
        <w:t>
      Мемлекеттік аудитор: ___________ _________________________________________________</w:t>
      </w:r>
    </w:p>
    <w:p>
      <w:pPr>
        <w:spacing w:after="0"/>
        <w:ind w:left="0"/>
        <w:jc w:val="both"/>
      </w:pPr>
      <w:r>
        <w:rPr>
          <w:rFonts w:ascii="Times New Roman"/>
          <w:b w:val="false"/>
          <w:i w:val="false"/>
          <w:color w:val="000000"/>
          <w:sz w:val="28"/>
        </w:rPr>
        <w:t>
      қолы                  (Т.А.Ә. (болған кездегі))</w:t>
      </w:r>
    </w:p>
    <w:p>
      <w:pPr>
        <w:spacing w:after="0"/>
        <w:ind w:left="0"/>
        <w:jc w:val="both"/>
      </w:pPr>
      <w:r>
        <w:rPr>
          <w:rFonts w:ascii="Times New Roman"/>
          <w:b w:val="false"/>
          <w:i w:val="false"/>
          <w:color w:val="000000"/>
          <w:sz w:val="28"/>
        </w:rPr>
        <w:t>
      Мемлекеттік аудит тобының жетекшісі __________ ____________________________________</w:t>
      </w:r>
    </w:p>
    <w:p>
      <w:pPr>
        <w:spacing w:after="0"/>
        <w:ind w:left="0"/>
        <w:jc w:val="both"/>
      </w:pPr>
      <w:r>
        <w:rPr>
          <w:rFonts w:ascii="Times New Roman"/>
          <w:b w:val="false"/>
          <w:i w:val="false"/>
          <w:color w:val="000000"/>
          <w:sz w:val="28"/>
        </w:rPr>
        <w:t>
      қолы                  (Т.А.Ә. (болған кездегі))</w:t>
      </w:r>
    </w:p>
    <w:p>
      <w:pPr>
        <w:spacing w:after="0"/>
        <w:ind w:left="0"/>
        <w:jc w:val="both"/>
      </w:pPr>
      <w:r>
        <w:rPr>
          <w:rFonts w:ascii="Times New Roman"/>
          <w:b w:val="false"/>
          <w:i w:val="false"/>
          <w:color w:val="000000"/>
          <w:sz w:val="28"/>
        </w:rPr>
        <w:t>
      "     " _______________ 20 ___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"Қаржылық есептілік аудиті"</w:t>
            </w:r>
            <w:r>
              <w:br/>
            </w:r>
            <w:r>
              <w:rPr>
                <w:rFonts w:ascii="Times New Roman"/>
                <w:b w:val="false"/>
                <w:i w:val="false"/>
                <w:color w:val="000000"/>
                <w:sz w:val="20"/>
              </w:rPr>
              <w:t>рәсімдік стандартына</w:t>
            </w:r>
            <w:r>
              <w:br/>
            </w:r>
            <w:r>
              <w:rPr>
                <w:rFonts w:ascii="Times New Roman"/>
                <w:b w:val="false"/>
                <w:i w:val="false"/>
                <w:color w:val="000000"/>
                <w:sz w:val="20"/>
              </w:rPr>
              <w:t>57-қосымша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466" w:id="410"/>
    <w:p>
      <w:pPr>
        <w:spacing w:after="0"/>
        <w:ind w:left="0"/>
        <w:jc w:val="left"/>
      </w:pPr>
      <w:r>
        <w:rPr>
          <w:rFonts w:ascii="Times New Roman"/>
          <w:b/>
          <w:i w:val="false"/>
          <w:color w:val="000000"/>
        </w:rPr>
        <w:t xml:space="preserve"> ЖҚ-Таза активтер/капитал қателіктерінің жиынтығы (ЖҚ-ТАКҚ)</w:t>
      </w:r>
    </w:p>
    <w:bookmarkEnd w:id="410"/>
    <w:p>
      <w:pPr>
        <w:spacing w:after="0"/>
        <w:ind w:left="0"/>
        <w:jc w:val="both"/>
      </w:pPr>
      <w:r>
        <w:rPr>
          <w:rFonts w:ascii="Times New Roman"/>
          <w:b w:val="false"/>
          <w:i w:val="false"/>
          <w:color w:val="000000"/>
          <w:sz w:val="28"/>
        </w:rPr>
        <w:t>
      Аудит объектісі __________________________________________________________________</w:t>
      </w:r>
    </w:p>
    <w:p>
      <w:pPr>
        <w:spacing w:after="0"/>
        <w:ind w:left="0"/>
        <w:jc w:val="both"/>
      </w:pPr>
      <w:r>
        <w:rPr>
          <w:rFonts w:ascii="Times New Roman"/>
          <w:b w:val="false"/>
          <w:i w:val="false"/>
          <w:color w:val="000000"/>
          <w:sz w:val="28"/>
        </w:rPr>
        <w:t>
      Аудит кезеңі ____________________________________________________________________</w:t>
      </w:r>
    </w:p>
    <w:p>
      <w:pPr>
        <w:spacing w:after="0"/>
        <w:ind w:left="0"/>
        <w:jc w:val="both"/>
      </w:pPr>
      <w:r>
        <w:rPr>
          <w:rFonts w:ascii="Times New Roman"/>
          <w:b w:val="false"/>
          <w:i w:val="false"/>
          <w:color w:val="000000"/>
          <w:sz w:val="28"/>
        </w:rPr>
        <w:t>
      Аудитті жүргізу мерзімі ___________________________________________________________</w:t>
      </w:r>
    </w:p>
    <w:p>
      <w:pPr>
        <w:spacing w:after="0"/>
        <w:ind w:left="0"/>
        <w:jc w:val="both"/>
      </w:pPr>
      <w:r>
        <w:rPr>
          <w:rFonts w:ascii="Times New Roman"/>
          <w:b w:val="false"/>
          <w:i w:val="false"/>
          <w:color w:val="000000"/>
          <w:sz w:val="28"/>
        </w:rPr>
        <w:t>
      Мемлекеттік аудитор _____________________________________________________________</w:t>
      </w:r>
    </w:p>
    <w:p>
      <w:pPr>
        <w:spacing w:after="0"/>
        <w:ind w:left="0"/>
        <w:jc w:val="both"/>
      </w:pPr>
      <w:r>
        <w:rPr>
          <w:rFonts w:ascii="Times New Roman"/>
          <w:b w:val="false"/>
          <w:i w:val="false"/>
          <w:color w:val="000000"/>
          <w:sz w:val="28"/>
        </w:rPr>
        <w:t>
      Мемлекеттік аудит тобының жетекшісі 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рәсімдер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ЖҚ сілтеме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бұрмалау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Тұтас тексеру кезінде бұрмалау сомасы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Ерекшелік элементтерін тексеру кезінде бұрмалау сомасы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іріктеу кезінде бас жиынтықтағы тарату нәтижесіндегі бұрмалау сомасы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Бұрмалау барлығы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 сальдосының аудиті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активтердің/капиталдың бар-жоғы аудиті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Күрделі қаржыларға арналған қаржыландыруды тексеру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Резервтер аудиті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жылдың қаржылық нәтижесінің аудиті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сальдосының аудиті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Бұрмалау жиыны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Ескертпе. Аудиторлық рәсімдер тізбесі толық болып табылмайды және мемлекеттік аудитор аудит объектісінің қызмет ерекшеліктеріне сүйене отырып толықтыруы мүмкін. </w:t>
      </w:r>
    </w:p>
    <w:p>
      <w:pPr>
        <w:spacing w:after="0"/>
        <w:ind w:left="0"/>
        <w:jc w:val="both"/>
      </w:pPr>
      <w:r>
        <w:rPr>
          <w:rFonts w:ascii="Times New Roman"/>
          <w:b w:val="false"/>
          <w:i w:val="false"/>
          <w:color w:val="000000"/>
          <w:sz w:val="28"/>
        </w:rPr>
        <w:t>
      Мемлекеттік аудитор: ___________ _________________________________________________</w:t>
      </w:r>
    </w:p>
    <w:p>
      <w:pPr>
        <w:spacing w:after="0"/>
        <w:ind w:left="0"/>
        <w:jc w:val="both"/>
      </w:pPr>
      <w:r>
        <w:rPr>
          <w:rFonts w:ascii="Times New Roman"/>
          <w:b w:val="false"/>
          <w:i w:val="false"/>
          <w:color w:val="000000"/>
          <w:sz w:val="28"/>
        </w:rPr>
        <w:t>
      қолы                  (Т.А.Ә. (болған кездегі))</w:t>
      </w:r>
    </w:p>
    <w:p>
      <w:pPr>
        <w:spacing w:after="0"/>
        <w:ind w:left="0"/>
        <w:jc w:val="both"/>
      </w:pPr>
      <w:r>
        <w:rPr>
          <w:rFonts w:ascii="Times New Roman"/>
          <w:b w:val="false"/>
          <w:i w:val="false"/>
          <w:color w:val="000000"/>
          <w:sz w:val="28"/>
        </w:rPr>
        <w:t>
      Мемлекеттік аудит тобының жетекшісі __________ ____________________________________</w:t>
      </w:r>
    </w:p>
    <w:p>
      <w:pPr>
        <w:spacing w:after="0"/>
        <w:ind w:left="0"/>
        <w:jc w:val="both"/>
      </w:pPr>
      <w:r>
        <w:rPr>
          <w:rFonts w:ascii="Times New Roman"/>
          <w:b w:val="false"/>
          <w:i w:val="false"/>
          <w:color w:val="000000"/>
          <w:sz w:val="28"/>
        </w:rPr>
        <w:t>
      қолы                  (Т.А.Ә. (болған кездегі))</w:t>
      </w:r>
    </w:p>
    <w:p>
      <w:pPr>
        <w:spacing w:after="0"/>
        <w:ind w:left="0"/>
        <w:jc w:val="both"/>
      </w:pPr>
      <w:r>
        <w:rPr>
          <w:rFonts w:ascii="Times New Roman"/>
          <w:b w:val="false"/>
          <w:i w:val="false"/>
          <w:color w:val="000000"/>
          <w:sz w:val="28"/>
        </w:rPr>
        <w:t>
      "     " _______________ 20 ___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"Қаржылық есептілік аудиті"</w:t>
            </w:r>
            <w:r>
              <w:br/>
            </w:r>
            <w:r>
              <w:rPr>
                <w:rFonts w:ascii="Times New Roman"/>
                <w:b w:val="false"/>
                <w:i w:val="false"/>
                <w:color w:val="000000"/>
                <w:sz w:val="20"/>
              </w:rPr>
              <w:t>рәсімдік стандартына</w:t>
            </w:r>
            <w:r>
              <w:br/>
            </w:r>
            <w:r>
              <w:rPr>
                <w:rFonts w:ascii="Times New Roman"/>
                <w:b w:val="false"/>
                <w:i w:val="false"/>
                <w:color w:val="000000"/>
                <w:sz w:val="20"/>
              </w:rPr>
              <w:t>58-қосымша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468" w:id="411"/>
    <w:p>
      <w:pPr>
        <w:spacing w:after="0"/>
        <w:ind w:left="0"/>
        <w:jc w:val="left"/>
      </w:pPr>
      <w:r>
        <w:rPr>
          <w:rFonts w:ascii="Times New Roman"/>
          <w:b/>
          <w:i w:val="false"/>
          <w:color w:val="000000"/>
        </w:rPr>
        <w:t xml:space="preserve"> ЖҚ-Таза активтер/капитал - қорытынды (ЖҚ-ТАК-қорытынды)</w:t>
      </w:r>
    </w:p>
    <w:bookmarkEnd w:id="411"/>
    <w:p>
      <w:pPr>
        <w:spacing w:after="0"/>
        <w:ind w:left="0"/>
        <w:jc w:val="both"/>
      </w:pPr>
      <w:r>
        <w:rPr>
          <w:rFonts w:ascii="Times New Roman"/>
          <w:b w:val="false"/>
          <w:i w:val="false"/>
          <w:color w:val="000000"/>
          <w:sz w:val="28"/>
        </w:rPr>
        <w:t>
      Аудит объектісі __________________________________________________________________</w:t>
      </w:r>
    </w:p>
    <w:p>
      <w:pPr>
        <w:spacing w:after="0"/>
        <w:ind w:left="0"/>
        <w:jc w:val="both"/>
      </w:pPr>
      <w:r>
        <w:rPr>
          <w:rFonts w:ascii="Times New Roman"/>
          <w:b w:val="false"/>
          <w:i w:val="false"/>
          <w:color w:val="000000"/>
          <w:sz w:val="28"/>
        </w:rPr>
        <w:t>
      Аудит кезеңі ____________________________________________________________________</w:t>
      </w:r>
    </w:p>
    <w:p>
      <w:pPr>
        <w:spacing w:after="0"/>
        <w:ind w:left="0"/>
        <w:jc w:val="both"/>
      </w:pPr>
      <w:r>
        <w:rPr>
          <w:rFonts w:ascii="Times New Roman"/>
          <w:b w:val="false"/>
          <w:i w:val="false"/>
          <w:color w:val="000000"/>
          <w:sz w:val="28"/>
        </w:rPr>
        <w:t>
      Аудитті жүргізу мерзімі ___________________________________________________________</w:t>
      </w:r>
    </w:p>
    <w:p>
      <w:pPr>
        <w:spacing w:after="0"/>
        <w:ind w:left="0"/>
        <w:jc w:val="both"/>
      </w:pPr>
      <w:r>
        <w:rPr>
          <w:rFonts w:ascii="Times New Roman"/>
          <w:b w:val="false"/>
          <w:i w:val="false"/>
          <w:color w:val="000000"/>
          <w:sz w:val="28"/>
        </w:rPr>
        <w:t>
      Мемлекеттік аудитор _____________________________________________________________</w:t>
      </w:r>
    </w:p>
    <w:p>
      <w:pPr>
        <w:spacing w:after="0"/>
        <w:ind w:left="0"/>
        <w:jc w:val="both"/>
      </w:pPr>
      <w:r>
        <w:rPr>
          <w:rFonts w:ascii="Times New Roman"/>
          <w:b w:val="false"/>
          <w:i w:val="false"/>
          <w:color w:val="000000"/>
          <w:sz w:val="28"/>
        </w:rPr>
        <w:t>
      Мемлекеттік аудит тобының жетекшісі 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дәлелдемелер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тексеру нәтижелері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ЖҚ сілтеме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Туындауы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бухгалтерлік есепте таза активтерді/капиталды есепке алу бойынша көрсетілген операциялар есепті кезеңнің ішінде орын алды және аудит объектісімен байланысты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Толықтық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бухгалтерлік есепте таза активтер/капитал толығымен есепке алынды және қаржылық есептілікте көрсетілді және олар бойынша ақпарат ашылды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Болуы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есептілікте көрсетілген таза активтер/капитал шын мәнінде бар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Дәлдігі және бөлу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активтер/капитал бойынша операциялар тиісті сомада көрсетіледі және есепті кезең ішінде бөлінеді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Құқықтар мен міндеттемелер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 объектісінің қызметінен туындайтын таза активтер/капитал және құжаттармен расталды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және бөлу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активтерге/капиталға жатқызылған қаржылық есептіліктің бөліктері дұрыс бағаланды және бөлінді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Сыныптамасы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 мен шығыстар есептілікте дұрыс сыныпталды және олар бойынша операциялар тиісті шоттар бөліп көрсетілді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Түсініктілігі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қаржылық ақпарат сенімді түрде ұсынылған, ашылуы дәл көрсетілген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Сәйкестігі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активтермен/капиталмен жасалған операциялар Қазақстан Республикасында бухгалтерлік есепті жүргізудің тәртібін регламенттейтін нормативтік актілерге сәйкес көрсетіледі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Қорытындылар. Мөлшердегі қателер _______ теңге мәнді (мәнді емес). Мемлекеттік аудитор ____ баптар бойынша ___ деректерді растайды (растамайды), пікір білдіруден бас тартады</w:t>
      </w:r>
    </w:p>
    <w:p>
      <w:pPr>
        <w:spacing w:after="0"/>
        <w:ind w:left="0"/>
        <w:jc w:val="both"/>
      </w:pPr>
      <w:r>
        <w:rPr>
          <w:rFonts w:ascii="Times New Roman"/>
          <w:b w:val="false"/>
          <w:i w:val="false"/>
          <w:color w:val="000000"/>
          <w:sz w:val="28"/>
        </w:rPr>
        <w:t>
      Мемлекеттік аудитор: ___________ _________________________________________________</w:t>
      </w:r>
    </w:p>
    <w:p>
      <w:pPr>
        <w:spacing w:after="0"/>
        <w:ind w:left="0"/>
        <w:jc w:val="both"/>
      </w:pPr>
      <w:r>
        <w:rPr>
          <w:rFonts w:ascii="Times New Roman"/>
          <w:b w:val="false"/>
          <w:i w:val="false"/>
          <w:color w:val="000000"/>
          <w:sz w:val="28"/>
        </w:rPr>
        <w:t>
      қолы                  (Т.А.Ә. (болған кездегі))</w:t>
      </w:r>
    </w:p>
    <w:p>
      <w:pPr>
        <w:spacing w:after="0"/>
        <w:ind w:left="0"/>
        <w:jc w:val="both"/>
      </w:pPr>
      <w:r>
        <w:rPr>
          <w:rFonts w:ascii="Times New Roman"/>
          <w:b w:val="false"/>
          <w:i w:val="false"/>
          <w:color w:val="000000"/>
          <w:sz w:val="28"/>
        </w:rPr>
        <w:t>
      Мемлекеттік аудит тобының жетекшісі __________ ____________________________________</w:t>
      </w:r>
    </w:p>
    <w:p>
      <w:pPr>
        <w:spacing w:after="0"/>
        <w:ind w:left="0"/>
        <w:jc w:val="both"/>
      </w:pPr>
      <w:r>
        <w:rPr>
          <w:rFonts w:ascii="Times New Roman"/>
          <w:b w:val="false"/>
          <w:i w:val="false"/>
          <w:color w:val="000000"/>
          <w:sz w:val="28"/>
        </w:rPr>
        <w:t>
      қолы                  (Т.А.Ә. (болған кездегі))</w:t>
      </w:r>
    </w:p>
    <w:p>
      <w:pPr>
        <w:spacing w:after="0"/>
        <w:ind w:left="0"/>
        <w:jc w:val="both"/>
      </w:pPr>
      <w:r>
        <w:rPr>
          <w:rFonts w:ascii="Times New Roman"/>
          <w:b w:val="false"/>
          <w:i w:val="false"/>
          <w:color w:val="000000"/>
          <w:sz w:val="28"/>
        </w:rPr>
        <w:t>
      "     " _______________ 20 ___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"Қаржылық есептілік аудиті"</w:t>
            </w:r>
            <w:r>
              <w:br/>
            </w:r>
            <w:r>
              <w:rPr>
                <w:rFonts w:ascii="Times New Roman"/>
                <w:b w:val="false"/>
                <w:i w:val="false"/>
                <w:color w:val="000000"/>
                <w:sz w:val="20"/>
              </w:rPr>
              <w:t>рәсімдік стандартына</w:t>
            </w:r>
            <w:r>
              <w:br/>
            </w:r>
            <w:r>
              <w:rPr>
                <w:rFonts w:ascii="Times New Roman"/>
                <w:b w:val="false"/>
                <w:i w:val="false"/>
                <w:color w:val="000000"/>
                <w:sz w:val="20"/>
              </w:rPr>
              <w:t>59-қосымша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470" w:id="412"/>
    <w:p>
      <w:pPr>
        <w:spacing w:after="0"/>
        <w:ind w:left="0"/>
        <w:jc w:val="left"/>
      </w:pPr>
      <w:r>
        <w:rPr>
          <w:rFonts w:ascii="Times New Roman"/>
          <w:b/>
          <w:i w:val="false"/>
          <w:color w:val="000000"/>
        </w:rPr>
        <w:t xml:space="preserve"> ЖҚ-Аудит нәтижелерін бағалау (ЖҚ-НБ)</w:t>
      </w:r>
    </w:p>
    <w:bookmarkEnd w:id="412"/>
    <w:p>
      <w:pPr>
        <w:spacing w:after="0"/>
        <w:ind w:left="0"/>
        <w:jc w:val="both"/>
      </w:pPr>
      <w:r>
        <w:rPr>
          <w:rFonts w:ascii="Times New Roman"/>
          <w:b w:val="false"/>
          <w:i w:val="false"/>
          <w:color w:val="000000"/>
          <w:sz w:val="28"/>
        </w:rPr>
        <w:t>
      Аудит объектісі__________________________________________________________________</w:t>
      </w:r>
    </w:p>
    <w:p>
      <w:pPr>
        <w:spacing w:after="0"/>
        <w:ind w:left="0"/>
        <w:jc w:val="both"/>
      </w:pPr>
      <w:r>
        <w:rPr>
          <w:rFonts w:ascii="Times New Roman"/>
          <w:b w:val="false"/>
          <w:i w:val="false"/>
          <w:color w:val="000000"/>
          <w:sz w:val="28"/>
        </w:rPr>
        <w:t>
      Аудит кезеңі _____________________________________________________________________</w:t>
      </w:r>
    </w:p>
    <w:p>
      <w:pPr>
        <w:spacing w:after="0"/>
        <w:ind w:left="0"/>
        <w:jc w:val="both"/>
      </w:pPr>
      <w:r>
        <w:rPr>
          <w:rFonts w:ascii="Times New Roman"/>
          <w:b w:val="false"/>
          <w:i w:val="false"/>
          <w:color w:val="000000"/>
          <w:sz w:val="28"/>
        </w:rPr>
        <w:t>
      Аудитті жүргізу мерзімі ___________________________________________________________</w:t>
      </w:r>
    </w:p>
    <w:p>
      <w:pPr>
        <w:spacing w:after="0"/>
        <w:ind w:left="0"/>
        <w:jc w:val="both"/>
      </w:pPr>
      <w:r>
        <w:rPr>
          <w:rFonts w:ascii="Times New Roman"/>
          <w:b w:val="false"/>
          <w:i w:val="false"/>
          <w:color w:val="000000"/>
          <w:sz w:val="28"/>
        </w:rPr>
        <w:t>
      Мемлекеттік аудит тобының жетекшісі ______________________________________________</w:t>
      </w:r>
    </w:p>
    <w:p>
      <w:pPr>
        <w:spacing w:after="0"/>
        <w:ind w:left="0"/>
        <w:jc w:val="both"/>
      </w:pPr>
      <w:r>
        <w:rPr>
          <w:rFonts w:ascii="Times New Roman"/>
          <w:b w:val="false"/>
          <w:i w:val="false"/>
          <w:color w:val="000000"/>
          <w:sz w:val="28"/>
        </w:rPr>
        <w:t>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есептілік көрсеткіштері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Тексерілетін шама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Елеулілік деңгейі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Бұрмалау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Елеулілік деңгейінің жоғарылауы*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Қысқа мерзімді активтер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Ұзақ мерзімді активтер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Қысқа мерзiмдi мiндеттемелер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Ұзақ мерзiмдi мiндеттемелер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Таза активтер/капитал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Елеулілік деңгейінің жоғарылауы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 мың теңге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Есептіліктің дұрыстығы туралы алдына ала пікір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Сандық бағалауы жоқ бұрмалаудың елеулілігін бағалау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параметрді қарау алдын ала пікірді қайта қарауға әкелуі мүмкін. Мысалы, теңгерімде сандық қателер жоқ, түсіндірме жазбада кейінгі оқиғалар туралы ақпарат ашылмаған. Мемлекеттік аудитор "дұрыс" деген "ескертпемен дұрыс" деген пікірмен өзгертуі мүмкін.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Лық қорытынды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 елеулілік деңгейінің жоғарылауы:</w:t>
            </w:r>
          </w:p>
          <w:p>
            <w:pPr>
              <w:spacing w:after="20"/>
              <w:ind w:left="20"/>
              <w:jc w:val="both"/>
            </w:pPr>
            <w:r>
              <w:rPr>
                <w:rFonts w:ascii="Times New Roman"/>
                <w:b w:val="false"/>
                <w:i w:val="false"/>
                <w:color w:val="000000"/>
                <w:sz w:val="20"/>
              </w:rPr>
              <w:t>
керісінше дәлелдемесі болмаған кезде көрсеткіштің мәні 10 %-ға және одан астамға ауытқуы елеулілік ретінде қарастырылады;</w:t>
            </w:r>
          </w:p>
          <w:p>
            <w:pPr>
              <w:spacing w:after="20"/>
              <w:ind w:left="20"/>
              <w:jc w:val="both"/>
            </w:pPr>
            <w:r>
              <w:rPr>
                <w:rFonts w:ascii="Times New Roman"/>
                <w:b w:val="false"/>
                <w:i w:val="false"/>
                <w:color w:val="000000"/>
                <w:sz w:val="20"/>
              </w:rPr>
              <w:t>
көрсеткіштің мәні 5-тен 10%-ға дейінгі шекте ауытқуы елеулілік ретінде қарастырылады;</w:t>
            </w:r>
          </w:p>
          <w:p>
            <w:pPr>
              <w:spacing w:after="20"/>
              <w:ind w:left="20"/>
              <w:jc w:val="both"/>
            </w:pPr>
            <w:r>
              <w:rPr>
                <w:rFonts w:ascii="Times New Roman"/>
                <w:b w:val="false"/>
                <w:i w:val="false"/>
                <w:color w:val="000000"/>
                <w:sz w:val="20"/>
              </w:rPr>
              <w:t>
ауытқу кемінде 5 %-дан аз болса елеулілік ретінде қарастырылады.</w:t>
            </w:r>
          </w:p>
        </w:tc>
      </w:tr>
    </w:tbl>
    <w:p>
      <w:pPr>
        <w:spacing w:after="0"/>
        <w:ind w:left="0"/>
        <w:jc w:val="both"/>
      </w:pPr>
      <w:r>
        <w:rPr>
          <w:rFonts w:ascii="Times New Roman"/>
          <w:b w:val="false"/>
          <w:i w:val="false"/>
          <w:color w:val="000000"/>
          <w:sz w:val="28"/>
        </w:rPr>
        <w:t>
      Мемлекеттік аудитор: ___________ _________________________________________________</w:t>
      </w:r>
    </w:p>
    <w:p>
      <w:pPr>
        <w:spacing w:after="0"/>
        <w:ind w:left="0"/>
        <w:jc w:val="both"/>
      </w:pPr>
      <w:r>
        <w:rPr>
          <w:rFonts w:ascii="Times New Roman"/>
          <w:b w:val="false"/>
          <w:i w:val="false"/>
          <w:color w:val="000000"/>
          <w:sz w:val="28"/>
        </w:rPr>
        <w:t>
      қолы                  (Т.А.Ә. (болған кездегі))</w:t>
      </w:r>
    </w:p>
    <w:p>
      <w:pPr>
        <w:spacing w:after="0"/>
        <w:ind w:left="0"/>
        <w:jc w:val="both"/>
      </w:pPr>
      <w:r>
        <w:rPr>
          <w:rFonts w:ascii="Times New Roman"/>
          <w:b w:val="false"/>
          <w:i w:val="false"/>
          <w:color w:val="000000"/>
          <w:sz w:val="28"/>
        </w:rPr>
        <w:t>
      Мемлекеттік аудит тобының жетекшісі __________ ____________________________________</w:t>
      </w:r>
    </w:p>
    <w:p>
      <w:pPr>
        <w:spacing w:after="0"/>
        <w:ind w:left="0"/>
        <w:jc w:val="both"/>
      </w:pPr>
      <w:r>
        <w:rPr>
          <w:rFonts w:ascii="Times New Roman"/>
          <w:b w:val="false"/>
          <w:i w:val="false"/>
          <w:color w:val="000000"/>
          <w:sz w:val="28"/>
        </w:rPr>
        <w:t>
      қолы                  (Т.А.Ә. (болған кездегі))</w:t>
      </w:r>
    </w:p>
    <w:p>
      <w:pPr>
        <w:spacing w:after="0"/>
        <w:ind w:left="0"/>
        <w:jc w:val="both"/>
      </w:pPr>
      <w:r>
        <w:rPr>
          <w:rFonts w:ascii="Times New Roman"/>
          <w:b w:val="false"/>
          <w:i w:val="false"/>
          <w:color w:val="000000"/>
          <w:sz w:val="28"/>
        </w:rPr>
        <w:t>
      "     " _______________ 20 ___ жыл.</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