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8a6e" w14:textId="3bf8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қызметкерлерін нысанды киіммен (погонсыз) қамтамасыз етудің заттай нормаларын бекіту туралы" Қазақстан Республикасы Мемлекеттік қызмет істері және сыбайлас жемқорлыққа қарсы іс-қимыл агенттігі төрағасының 2016 жылғы 11 қарашадағы № 53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2 мамырдағы № 93 бұйрығы. Қазақстан Республикасының Әділет министрлігінде 2017 жылғы 15 маусымда № 15226 болып тіркелді. Күші жойылды - Қазақстан Республикасы Сыбайлас жемқорлыққа қарсы іс-қимыл агенттігі (Сыбайлас жемқорлыққа қарсы қызмет) Төрағасының 2022 жылғы 4 шiлдедегi № 253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04.07.2022 </w:t>
      </w:r>
      <w:r>
        <w:rPr>
          <w:rFonts w:ascii="Times New Roman"/>
          <w:b w:val="false"/>
          <w:i w:val="false"/>
          <w:color w:val="ff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қызметкерлерін нысанды киіммен (погонсыз) қамтамасыз етудің заттай нормаларын бекіту туралы" Қазақстан Республикасы Мемлекеттік қызмет істері және сыбайлас жемқорлыққа қарсы іс-қимыл агенттігі төрағасының 2016 жылғы 11 қарашадағы № 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14505 болып тіркелген, 2016 жылғы 27 желтоқсанда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қызметкерлерін нысанды киіммен қамтамасыз етудің заттай нормаларын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қызмет істері және сыбайлас жемқорлықка қарсы іс-қимыл агенттігінің Сыбайлас жемқорлыққа қарсы іс-қимыл ұлттық бюросы (Сыбайлас жемқорлыққа қарсы қызмет) қызметкерлерін нысанды киіммен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қызметкерлерін нысанды киіммен (погонсыз)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баспа және электрондық түрде мемлекеттік және орыс тілдерінде Қазақстан Республикасы нормативтік құқықтық актілерінің эталондық бақылау банкіне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8"/>
    <w:bookmarkStart w:name="z11" w:id="9"/>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w:t>
      </w:r>
    </w:p>
    <w:bookmarkEnd w:id="9"/>
    <w:bookmarkStart w:name="z12"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Мемлекеттік қызмет істері және сыбайлас жемқорлыққа қарсы іс-қимыл агенттігінің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2017 жылғы 18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 мамырдағы</w:t>
            </w:r>
            <w:r>
              <w:br/>
            </w:r>
            <w:r>
              <w:rPr>
                <w:rFonts w:ascii="Times New Roman"/>
                <w:b w:val="false"/>
                <w:i w:val="false"/>
                <w:color w:val="000000"/>
                <w:sz w:val="20"/>
              </w:rPr>
              <w:t>№ 93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11 қарашадағы</w:t>
            </w:r>
            <w:r>
              <w:br/>
            </w:r>
            <w:r>
              <w:rPr>
                <w:rFonts w:ascii="Times New Roman"/>
                <w:b w:val="false"/>
                <w:i w:val="false"/>
                <w:color w:val="000000"/>
                <w:sz w:val="20"/>
              </w:rPr>
              <w:t>№ 53 бұйрығымен бекітілген</w:t>
            </w:r>
          </w:p>
        </w:tc>
      </w:tr>
    </w:tbl>
    <w:bookmarkStart w:name="z16" w:id="12"/>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қызметкерлерін нысанды киіммен қамтамасыз етудің заттай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арналған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(айлармен)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басшы құрамның лауазымдарына арналған күнделікті және салтанатты нысанды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Қаракөлден тігілген құлақшын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Сұрғылт түсті қысқы пальто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қысқы пальто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плащ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Балағы түсіңкі шалбары бар парадтық-салтанаттық мундир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Балағы түсіңкі шалбары бар парадтық мундир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Балағы түсіңкі шалбары бар күнделікті китель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көгілдір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көгілдір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ақ түсті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Парадтық белдік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хромды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күнделікті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Аға және орта басшылық құрамның лауазымдарына арналған күнделікті нысанды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бас киім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бас киім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пилотка (әйелдер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берет (әйелдер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(жүн) пальто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(жүн) пальто (әйелдер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плащ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плащ (әйелдер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бар мен жилеті бар пиджак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немесе белдемшесі бар пиджак (әйелдер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бәтеңке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етік (әйелдер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туфлиі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туфлиі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галстугі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бант-галстугі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Кезекші бөлім, айдауылдау және жедел әрекет ету қызметтерінің қызметкерлеріне арналған далалық нысанды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 (алынып-салынатын жылытқышымен) (ерлер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түсіруге арналған жиынтықты белдік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түсіруге арналған жиынтықты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 шынтаққап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берцтер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ұзын қонышты берцтер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(бейсболка)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Жоғары басшы, аға және орта басшылық құрамның лауазымдарына арналған нысанды киімнің және айырым белгілерінің үлгілері осы нормаларға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 Нысанды киімді және оның заттарын киіп жүру мерзімдері оның берілген күнінен бастап есептеледі.</w:t>
      </w:r>
    </w:p>
    <w:p>
      <w:pPr>
        <w:spacing w:after="0"/>
        <w:ind w:left="0"/>
        <w:jc w:val="both"/>
      </w:pPr>
      <w:r>
        <w:rPr>
          <w:rFonts w:ascii="Times New Roman"/>
          <w:b w:val="false"/>
          <w:i w:val="false"/>
          <w:color w:val="000000"/>
          <w:sz w:val="28"/>
        </w:rPr>
        <w:t>
      3. Парадтық нысанды киімді киген кезде мундирде ордендер, медальдар мен төсбелгілері тағылады; парадтық-салтанатты және күнделікті нысанды киімді киген кезде мундир мен кительде – арнайы айыру белгілері, планкалардағы орден ленталары мен медаль ленталары, кеуде белгілері тағылады.</w:t>
      </w:r>
    </w:p>
    <w:p>
      <w:pPr>
        <w:spacing w:after="0"/>
        <w:ind w:left="0"/>
        <w:jc w:val="both"/>
      </w:pPr>
      <w:r>
        <w:rPr>
          <w:rFonts w:ascii="Times New Roman"/>
          <w:b w:val="false"/>
          <w:i w:val="false"/>
          <w:color w:val="000000"/>
          <w:sz w:val="28"/>
        </w:rPr>
        <w:t>
      4. Сыбайлас жемқорлыққа қарсы қызметтің қызметкерлері жедел-тергеу іс-шараларын орындаған кезде кеудеше-жамылғыны нысанды киімнің үстінен киеді.</w:t>
      </w:r>
    </w:p>
    <w:p>
      <w:pPr>
        <w:spacing w:after="0"/>
        <w:ind w:left="0"/>
        <w:jc w:val="both"/>
      </w:pPr>
      <w:r>
        <w:rPr>
          <w:rFonts w:ascii="Times New Roman"/>
          <w:b w:val="false"/>
          <w:i w:val="false"/>
          <w:color w:val="000000"/>
          <w:sz w:val="28"/>
        </w:rPr>
        <w:t>
      5. Далалық нысанды киімді киюді өз қызметтік міндеттерін кезекші бөлімшелерде, айдауылдау және жедел әрекет ету қызметтерін атқаратын бөлімшелерде орындайтын сыбайлас жемқорлыққа қарсы қызметтің қызметкерлері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ұлттық бюросының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қызметкерлерін</w:t>
            </w:r>
            <w:r>
              <w:br/>
            </w:r>
            <w:r>
              <w:rPr>
                <w:rFonts w:ascii="Times New Roman"/>
                <w:b w:val="false"/>
                <w:i w:val="false"/>
                <w:color w:val="000000"/>
                <w:sz w:val="20"/>
              </w:rPr>
              <w:t>нысанды киіммен қамтамасыз</w:t>
            </w:r>
            <w:r>
              <w:br/>
            </w:r>
            <w:r>
              <w:rPr>
                <w:rFonts w:ascii="Times New Roman"/>
                <w:b w:val="false"/>
                <w:i w:val="false"/>
                <w:color w:val="000000"/>
                <w:sz w:val="20"/>
              </w:rPr>
              <w:t>етудің заттай нормаларына</w:t>
            </w:r>
            <w:r>
              <w:br/>
            </w:r>
            <w:r>
              <w:rPr>
                <w:rFonts w:ascii="Times New Roman"/>
                <w:b w:val="false"/>
                <w:i w:val="false"/>
                <w:color w:val="000000"/>
                <w:sz w:val="20"/>
              </w:rPr>
              <w:t>қосымша</w:t>
            </w:r>
          </w:p>
        </w:tc>
      </w:tr>
    </w:tbl>
    <w:bookmarkStart w:name="z18" w:id="13"/>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жоғары, аға және орта басшылық құрамның лауазымдарына арналған нысанды киімінің және айырым белгілерінің үлгілері:</w:t>
      </w:r>
    </w:p>
    <w:bookmarkEnd w:id="13"/>
    <w:p>
      <w:pPr>
        <w:spacing w:after="0"/>
        <w:ind w:left="0"/>
        <w:jc w:val="both"/>
      </w:pPr>
      <w:r>
        <w:rPr>
          <w:rFonts w:ascii="Times New Roman"/>
          <w:b w:val="false"/>
          <w:i w:val="false"/>
          <w:color w:val="000000"/>
          <w:sz w:val="28"/>
        </w:rPr>
        <w:t>
      1. Жоғары басшы құрамның лауазымдарына арналған нысанды киім:</w:t>
      </w:r>
    </w:p>
    <w:p>
      <w:pPr>
        <w:spacing w:after="0"/>
        <w:ind w:left="0"/>
        <w:jc w:val="both"/>
      </w:pPr>
      <w:r>
        <w:rPr>
          <w:rFonts w:ascii="Times New Roman"/>
          <w:b w:val="false"/>
          <w:i w:val="false"/>
          <w:color w:val="000000"/>
          <w:sz w:val="28"/>
        </w:rPr>
        <w:t>
      1) парадтық-салтанаттық нысанды киім (1, 2-сурет):</w:t>
      </w:r>
    </w:p>
    <w:p>
      <w:pPr>
        <w:spacing w:after="0"/>
        <w:ind w:left="0"/>
        <w:jc w:val="both"/>
      </w:pPr>
      <w:r>
        <w:rPr>
          <w:rFonts w:ascii="Times New Roman"/>
          <w:b w:val="false"/>
          <w:i w:val="false"/>
          <w:color w:val="000000"/>
          <w:sz w:val="28"/>
        </w:rPr>
        <w:t>
      ашық сұр түсті фуражка;</w:t>
      </w:r>
    </w:p>
    <w:p>
      <w:pPr>
        <w:spacing w:after="0"/>
        <w:ind w:left="0"/>
        <w:jc w:val="both"/>
      </w:pPr>
      <w:r>
        <w:rPr>
          <w:rFonts w:ascii="Times New Roman"/>
          <w:b w:val="false"/>
          <w:i w:val="false"/>
          <w:color w:val="000000"/>
          <w:sz w:val="28"/>
        </w:rPr>
        <w:t>
      ашық сұр түстi ашық қос қаусырмалы парадтық-салтанаттық мундир;</w:t>
      </w:r>
    </w:p>
    <w:p>
      <w:pPr>
        <w:spacing w:after="0"/>
        <w:ind w:left="0"/>
        <w:jc w:val="both"/>
      </w:pPr>
      <w:r>
        <w:rPr>
          <w:rFonts w:ascii="Times New Roman"/>
          <w:b w:val="false"/>
          <w:i w:val="false"/>
          <w:color w:val="000000"/>
          <w:sz w:val="28"/>
        </w:rPr>
        <w:t>
      жеңi қысқа ақ түсті жейде;</w:t>
      </w:r>
    </w:p>
    <w:p>
      <w:pPr>
        <w:spacing w:after="0"/>
        <w:ind w:left="0"/>
        <w:jc w:val="both"/>
      </w:pPr>
      <w:r>
        <w:rPr>
          <w:rFonts w:ascii="Times New Roman"/>
          <w:b w:val="false"/>
          <w:i w:val="false"/>
          <w:color w:val="000000"/>
          <w:sz w:val="28"/>
        </w:rPr>
        <w:t>
      жеңi ұзын ақ түсті жейде;</w:t>
      </w:r>
    </w:p>
    <w:p>
      <w:pPr>
        <w:spacing w:after="0"/>
        <w:ind w:left="0"/>
        <w:jc w:val="both"/>
      </w:pPr>
      <w:r>
        <w:rPr>
          <w:rFonts w:ascii="Times New Roman"/>
          <w:b w:val="false"/>
          <w:i w:val="false"/>
          <w:color w:val="000000"/>
          <w:sz w:val="28"/>
        </w:rPr>
        <w:t>
      қаракөк түстi галстук;</w:t>
      </w:r>
    </w:p>
    <w:p>
      <w:pPr>
        <w:spacing w:after="0"/>
        <w:ind w:left="0"/>
        <w:jc w:val="both"/>
      </w:pPr>
      <w:r>
        <w:rPr>
          <w:rFonts w:ascii="Times New Roman"/>
          <w:b w:val="false"/>
          <w:i w:val="false"/>
          <w:color w:val="000000"/>
          <w:sz w:val="28"/>
        </w:rPr>
        <w:t>
      қаракөк түстi жүн шалбар;</w:t>
      </w:r>
    </w:p>
    <w:p>
      <w:pPr>
        <w:spacing w:after="0"/>
        <w:ind w:left="0"/>
        <w:jc w:val="both"/>
      </w:pPr>
      <w:r>
        <w:rPr>
          <w:rFonts w:ascii="Times New Roman"/>
          <w:b w:val="false"/>
          <w:i w:val="false"/>
          <w:color w:val="000000"/>
          <w:sz w:val="28"/>
        </w:rPr>
        <w:t>
      қара түсті туфли;</w:t>
      </w:r>
    </w:p>
    <w:p>
      <w:pPr>
        <w:spacing w:after="0"/>
        <w:ind w:left="0"/>
        <w:jc w:val="both"/>
      </w:pPr>
      <w:r>
        <w:rPr>
          <w:rFonts w:ascii="Times New Roman"/>
          <w:b w:val="false"/>
          <w:i w:val="false"/>
          <w:color w:val="000000"/>
          <w:sz w:val="28"/>
        </w:rPr>
        <w:t>
      қысқы:</w:t>
      </w:r>
    </w:p>
    <w:p>
      <w:pPr>
        <w:spacing w:after="0"/>
        <w:ind w:left="0"/>
        <w:jc w:val="both"/>
      </w:pPr>
      <w:r>
        <w:rPr>
          <w:rFonts w:ascii="Times New Roman"/>
          <w:b w:val="false"/>
          <w:i w:val="false"/>
          <w:color w:val="000000"/>
          <w:sz w:val="28"/>
        </w:rPr>
        <w:t>
      сұр түсті құлақшын;</w:t>
      </w:r>
    </w:p>
    <w:p>
      <w:pPr>
        <w:spacing w:after="0"/>
        <w:ind w:left="0"/>
        <w:jc w:val="both"/>
      </w:pPr>
      <w:r>
        <w:rPr>
          <w:rFonts w:ascii="Times New Roman"/>
          <w:b w:val="false"/>
          <w:i w:val="false"/>
          <w:color w:val="000000"/>
          <w:sz w:val="28"/>
        </w:rPr>
        <w:t>
      сұрғылт түстi пальто;</w:t>
      </w:r>
    </w:p>
    <w:p>
      <w:pPr>
        <w:spacing w:after="0"/>
        <w:ind w:left="0"/>
        <w:jc w:val="both"/>
      </w:pPr>
      <w:r>
        <w:rPr>
          <w:rFonts w:ascii="Times New Roman"/>
          <w:b w:val="false"/>
          <w:i w:val="false"/>
          <w:color w:val="000000"/>
          <w:sz w:val="28"/>
        </w:rPr>
        <w:t>
      ақ түсті қолғап пен кашне;</w:t>
      </w:r>
    </w:p>
    <w:p>
      <w:pPr>
        <w:spacing w:after="0"/>
        <w:ind w:left="0"/>
        <w:jc w:val="both"/>
      </w:pPr>
      <w:r>
        <w:rPr>
          <w:rFonts w:ascii="Times New Roman"/>
          <w:b w:val="false"/>
          <w:i w:val="false"/>
          <w:color w:val="000000"/>
          <w:sz w:val="28"/>
        </w:rPr>
        <w:t>
      парадтық мундир;</w:t>
      </w:r>
    </w:p>
    <w:p>
      <w:pPr>
        <w:spacing w:after="0"/>
        <w:ind w:left="0"/>
        <w:jc w:val="both"/>
      </w:pPr>
      <w:r>
        <w:rPr>
          <w:rFonts w:ascii="Times New Roman"/>
          <w:b w:val="false"/>
          <w:i w:val="false"/>
          <w:color w:val="000000"/>
          <w:sz w:val="28"/>
        </w:rPr>
        <w:t>
      қаракөк түстi шалбар;</w:t>
      </w:r>
    </w:p>
    <w:p>
      <w:pPr>
        <w:spacing w:after="0"/>
        <w:ind w:left="0"/>
        <w:jc w:val="both"/>
      </w:pPr>
      <w:r>
        <w:rPr>
          <w:rFonts w:ascii="Times New Roman"/>
          <w:b w:val="false"/>
          <w:i w:val="false"/>
          <w:color w:val="000000"/>
          <w:sz w:val="28"/>
        </w:rPr>
        <w:t>
      ақ түсті жейде;</w:t>
      </w:r>
    </w:p>
    <w:p>
      <w:pPr>
        <w:spacing w:after="0"/>
        <w:ind w:left="0"/>
        <w:jc w:val="both"/>
      </w:pPr>
      <w:r>
        <w:rPr>
          <w:rFonts w:ascii="Times New Roman"/>
          <w:b w:val="false"/>
          <w:i w:val="false"/>
          <w:color w:val="000000"/>
          <w:sz w:val="28"/>
        </w:rPr>
        <w:t xml:space="preserve">
      қаракөк түсті галстук; </w:t>
      </w:r>
    </w:p>
    <w:p>
      <w:pPr>
        <w:spacing w:after="0"/>
        <w:ind w:left="0"/>
        <w:jc w:val="both"/>
      </w:pPr>
      <w:r>
        <w:rPr>
          <w:rFonts w:ascii="Times New Roman"/>
          <w:b w:val="false"/>
          <w:i w:val="false"/>
          <w:color w:val="000000"/>
          <w:sz w:val="28"/>
        </w:rPr>
        <w:t>
      хромдық қара түсті қонышы қысқа етік;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1-сурет. Жоғары басшы құрамның лауазымдарына арналған парадтық-салтанаттық нысанды киім</w:t>
      </w:r>
    </w:p>
    <w:bookmarkEnd w:id="14"/>
    <w:p>
      <w:pPr>
        <w:spacing w:after="0"/>
        <w:ind w:left="0"/>
        <w:jc w:val="left"/>
      </w:pPr>
      <w:r>
        <w:br/>
      </w:r>
    </w:p>
    <w:p>
      <w:pPr>
        <w:spacing w:after="0"/>
        <w:ind w:left="0"/>
        <w:jc w:val="both"/>
      </w:pPr>
      <w:r>
        <w:drawing>
          <wp:inline distT="0" distB="0" distL="0" distR="0">
            <wp:extent cx="14732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2-сурет. Жоғары басшы құрамның лауазымдарына арналған қысқы парадтық-салтанаттық нысанды киім</w:t>
      </w:r>
    </w:p>
    <w:bookmarkEnd w:id="15"/>
    <w:p>
      <w:pPr>
        <w:spacing w:after="0"/>
        <w:ind w:left="0"/>
        <w:jc w:val="both"/>
      </w:pPr>
      <w:r>
        <w:rPr>
          <w:rFonts w:ascii="Times New Roman"/>
          <w:b w:val="false"/>
          <w:i w:val="false"/>
          <w:color w:val="000000"/>
          <w:sz w:val="28"/>
        </w:rPr>
        <w:t>
      2) парадтық нысанды киім (3-сурет):</w:t>
      </w:r>
    </w:p>
    <w:p>
      <w:pPr>
        <w:spacing w:after="0"/>
        <w:ind w:left="0"/>
        <w:jc w:val="both"/>
      </w:pPr>
      <w:r>
        <w:rPr>
          <w:rFonts w:ascii="Times New Roman"/>
          <w:b w:val="false"/>
          <w:i w:val="false"/>
          <w:color w:val="000000"/>
          <w:sz w:val="28"/>
        </w:rPr>
        <w:t>
      қаракөк түсті фуражка;</w:t>
      </w:r>
    </w:p>
    <w:p>
      <w:pPr>
        <w:spacing w:after="0"/>
        <w:ind w:left="0"/>
        <w:jc w:val="both"/>
      </w:pPr>
      <w:r>
        <w:rPr>
          <w:rFonts w:ascii="Times New Roman"/>
          <w:b w:val="false"/>
          <w:i w:val="false"/>
          <w:color w:val="000000"/>
          <w:sz w:val="28"/>
        </w:rPr>
        <w:t xml:space="preserve">
      қаракөк түсті парадтық мундир; </w:t>
      </w:r>
    </w:p>
    <w:p>
      <w:pPr>
        <w:spacing w:after="0"/>
        <w:ind w:left="0"/>
        <w:jc w:val="both"/>
      </w:pPr>
      <w:r>
        <w:rPr>
          <w:rFonts w:ascii="Times New Roman"/>
          <w:b w:val="false"/>
          <w:i w:val="false"/>
          <w:color w:val="000000"/>
          <w:sz w:val="28"/>
        </w:rPr>
        <w:t>
      жеңi қысқа ақ түсті жейде;</w:t>
      </w:r>
    </w:p>
    <w:p>
      <w:pPr>
        <w:spacing w:after="0"/>
        <w:ind w:left="0"/>
        <w:jc w:val="both"/>
      </w:pPr>
      <w:r>
        <w:rPr>
          <w:rFonts w:ascii="Times New Roman"/>
          <w:b w:val="false"/>
          <w:i w:val="false"/>
          <w:color w:val="000000"/>
          <w:sz w:val="28"/>
        </w:rPr>
        <w:t>
      жеңi ұзын ақ түсті жейде;</w:t>
      </w:r>
    </w:p>
    <w:p>
      <w:pPr>
        <w:spacing w:after="0"/>
        <w:ind w:left="0"/>
        <w:jc w:val="both"/>
      </w:pPr>
      <w:r>
        <w:rPr>
          <w:rFonts w:ascii="Times New Roman"/>
          <w:b w:val="false"/>
          <w:i w:val="false"/>
          <w:color w:val="000000"/>
          <w:sz w:val="28"/>
        </w:rPr>
        <w:t>
      қаракөк түстi галстук;</w:t>
      </w:r>
    </w:p>
    <w:p>
      <w:pPr>
        <w:spacing w:after="0"/>
        <w:ind w:left="0"/>
        <w:jc w:val="both"/>
      </w:pPr>
      <w:r>
        <w:rPr>
          <w:rFonts w:ascii="Times New Roman"/>
          <w:b w:val="false"/>
          <w:i w:val="false"/>
          <w:color w:val="000000"/>
          <w:sz w:val="28"/>
        </w:rPr>
        <w:t>
      қаракөк түстi шалбар;</w:t>
      </w:r>
    </w:p>
    <w:p>
      <w:pPr>
        <w:spacing w:after="0"/>
        <w:ind w:left="0"/>
        <w:jc w:val="both"/>
      </w:pPr>
      <w:r>
        <w:rPr>
          <w:rFonts w:ascii="Times New Roman"/>
          <w:b w:val="false"/>
          <w:i w:val="false"/>
          <w:color w:val="000000"/>
          <w:sz w:val="28"/>
        </w:rPr>
        <w:t>
      ақ түсті қолғап;</w:t>
      </w:r>
    </w:p>
    <w:p>
      <w:pPr>
        <w:spacing w:after="0"/>
        <w:ind w:left="0"/>
        <w:jc w:val="both"/>
      </w:pPr>
      <w:r>
        <w:rPr>
          <w:rFonts w:ascii="Times New Roman"/>
          <w:b w:val="false"/>
          <w:i w:val="false"/>
          <w:color w:val="000000"/>
          <w:sz w:val="28"/>
        </w:rPr>
        <w:t>
      қара түсті туфли;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33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3-сурет. Жоғары басшы құрамның лауазымдарына арналған парадтық нысанды киім</w:t>
      </w:r>
    </w:p>
    <w:bookmarkEnd w:id="16"/>
    <w:p>
      <w:pPr>
        <w:spacing w:after="0"/>
        <w:ind w:left="0"/>
        <w:jc w:val="both"/>
      </w:pPr>
      <w:r>
        <w:rPr>
          <w:rFonts w:ascii="Times New Roman"/>
          <w:b w:val="false"/>
          <w:i w:val="false"/>
          <w:color w:val="000000"/>
          <w:sz w:val="28"/>
        </w:rPr>
        <w:t>
      3) күнделікті нысанды киім (4, 5, 6-суреттер):</w:t>
      </w:r>
    </w:p>
    <w:p>
      <w:pPr>
        <w:spacing w:after="0"/>
        <w:ind w:left="0"/>
        <w:jc w:val="both"/>
      </w:pPr>
      <w:r>
        <w:rPr>
          <w:rFonts w:ascii="Times New Roman"/>
          <w:b w:val="false"/>
          <w:i w:val="false"/>
          <w:color w:val="000000"/>
          <w:sz w:val="28"/>
        </w:rPr>
        <w:t xml:space="preserve">
      жазғы: </w:t>
      </w:r>
    </w:p>
    <w:p>
      <w:pPr>
        <w:spacing w:after="0"/>
        <w:ind w:left="0"/>
        <w:jc w:val="both"/>
      </w:pPr>
      <w:r>
        <w:rPr>
          <w:rFonts w:ascii="Times New Roman"/>
          <w:b w:val="false"/>
          <w:i w:val="false"/>
          <w:color w:val="000000"/>
          <w:sz w:val="28"/>
        </w:rPr>
        <w:t>
      қаракөк түсті фуражка;</w:t>
      </w:r>
    </w:p>
    <w:p>
      <w:pPr>
        <w:spacing w:after="0"/>
        <w:ind w:left="0"/>
        <w:jc w:val="both"/>
      </w:pPr>
      <w:r>
        <w:rPr>
          <w:rFonts w:ascii="Times New Roman"/>
          <w:b w:val="false"/>
          <w:i w:val="false"/>
          <w:color w:val="000000"/>
          <w:sz w:val="28"/>
        </w:rPr>
        <w:t>
      қаракөк түстi китель;</w:t>
      </w:r>
    </w:p>
    <w:p>
      <w:pPr>
        <w:spacing w:after="0"/>
        <w:ind w:left="0"/>
        <w:jc w:val="both"/>
      </w:pPr>
      <w:r>
        <w:rPr>
          <w:rFonts w:ascii="Times New Roman"/>
          <w:b w:val="false"/>
          <w:i w:val="false"/>
          <w:color w:val="000000"/>
          <w:sz w:val="28"/>
        </w:rPr>
        <w:t>
      жеңi қысқа көгілдір түсті жейде;</w:t>
      </w:r>
    </w:p>
    <w:p>
      <w:pPr>
        <w:spacing w:after="0"/>
        <w:ind w:left="0"/>
        <w:jc w:val="both"/>
      </w:pPr>
      <w:r>
        <w:rPr>
          <w:rFonts w:ascii="Times New Roman"/>
          <w:b w:val="false"/>
          <w:i w:val="false"/>
          <w:color w:val="000000"/>
          <w:sz w:val="28"/>
        </w:rPr>
        <w:t>
      жеңi ұзын көгілдір түсті жейде;</w:t>
      </w:r>
    </w:p>
    <w:p>
      <w:pPr>
        <w:spacing w:after="0"/>
        <w:ind w:left="0"/>
        <w:jc w:val="both"/>
      </w:pPr>
      <w:r>
        <w:rPr>
          <w:rFonts w:ascii="Times New Roman"/>
          <w:b w:val="false"/>
          <w:i w:val="false"/>
          <w:color w:val="000000"/>
          <w:sz w:val="28"/>
        </w:rPr>
        <w:t>
      қаракөк түстi галстук;</w:t>
      </w:r>
    </w:p>
    <w:p>
      <w:pPr>
        <w:spacing w:after="0"/>
        <w:ind w:left="0"/>
        <w:jc w:val="both"/>
      </w:pPr>
      <w:r>
        <w:rPr>
          <w:rFonts w:ascii="Times New Roman"/>
          <w:b w:val="false"/>
          <w:i w:val="false"/>
          <w:color w:val="000000"/>
          <w:sz w:val="28"/>
        </w:rPr>
        <w:t>
      қаракөк түстi шалбар;</w:t>
      </w:r>
    </w:p>
    <w:p>
      <w:pPr>
        <w:spacing w:after="0"/>
        <w:ind w:left="0"/>
        <w:jc w:val="both"/>
      </w:pPr>
      <w:r>
        <w:rPr>
          <w:rFonts w:ascii="Times New Roman"/>
          <w:b w:val="false"/>
          <w:i w:val="false"/>
          <w:color w:val="000000"/>
          <w:sz w:val="28"/>
        </w:rPr>
        <w:t>
      қара түсті туфли;</w:t>
      </w:r>
    </w:p>
    <w:p>
      <w:pPr>
        <w:spacing w:after="0"/>
        <w:ind w:left="0"/>
        <w:jc w:val="both"/>
      </w:pPr>
      <w:r>
        <w:rPr>
          <w:rFonts w:ascii="Times New Roman"/>
          <w:b w:val="false"/>
          <w:i w:val="false"/>
          <w:color w:val="000000"/>
          <w:sz w:val="28"/>
        </w:rPr>
        <w:t xml:space="preserve">
      қысқы: </w:t>
      </w:r>
    </w:p>
    <w:p>
      <w:pPr>
        <w:spacing w:after="0"/>
        <w:ind w:left="0"/>
        <w:jc w:val="both"/>
      </w:pPr>
      <w:r>
        <w:rPr>
          <w:rFonts w:ascii="Times New Roman"/>
          <w:b w:val="false"/>
          <w:i w:val="false"/>
          <w:color w:val="000000"/>
          <w:sz w:val="28"/>
        </w:rPr>
        <w:t>
      сұр түсті құлақшын;</w:t>
      </w:r>
    </w:p>
    <w:p>
      <w:pPr>
        <w:spacing w:after="0"/>
        <w:ind w:left="0"/>
        <w:jc w:val="both"/>
      </w:pPr>
      <w:r>
        <w:rPr>
          <w:rFonts w:ascii="Times New Roman"/>
          <w:b w:val="false"/>
          <w:i w:val="false"/>
          <w:color w:val="000000"/>
          <w:sz w:val="28"/>
        </w:rPr>
        <w:t>
      қаракөк түстi пальто;</w:t>
      </w:r>
    </w:p>
    <w:p>
      <w:pPr>
        <w:spacing w:after="0"/>
        <w:ind w:left="0"/>
        <w:jc w:val="both"/>
      </w:pPr>
      <w:r>
        <w:rPr>
          <w:rFonts w:ascii="Times New Roman"/>
          <w:b w:val="false"/>
          <w:i w:val="false"/>
          <w:color w:val="000000"/>
          <w:sz w:val="28"/>
        </w:rPr>
        <w:t>
      ақ түсті қолғап және кашне;</w:t>
      </w:r>
    </w:p>
    <w:p>
      <w:pPr>
        <w:spacing w:after="0"/>
        <w:ind w:left="0"/>
        <w:jc w:val="both"/>
      </w:pPr>
      <w:r>
        <w:rPr>
          <w:rFonts w:ascii="Times New Roman"/>
          <w:b w:val="false"/>
          <w:i w:val="false"/>
          <w:color w:val="000000"/>
          <w:sz w:val="28"/>
        </w:rPr>
        <w:t>
      қаракөк түсті китель;</w:t>
      </w:r>
    </w:p>
    <w:p>
      <w:pPr>
        <w:spacing w:after="0"/>
        <w:ind w:left="0"/>
        <w:jc w:val="both"/>
      </w:pPr>
      <w:r>
        <w:rPr>
          <w:rFonts w:ascii="Times New Roman"/>
          <w:b w:val="false"/>
          <w:i w:val="false"/>
          <w:color w:val="000000"/>
          <w:sz w:val="28"/>
        </w:rPr>
        <w:t>
      қаракөк түстi шалбар;</w:t>
      </w:r>
    </w:p>
    <w:p>
      <w:pPr>
        <w:spacing w:after="0"/>
        <w:ind w:left="0"/>
        <w:jc w:val="both"/>
      </w:pPr>
      <w:r>
        <w:rPr>
          <w:rFonts w:ascii="Times New Roman"/>
          <w:b w:val="false"/>
          <w:i w:val="false"/>
          <w:color w:val="000000"/>
          <w:sz w:val="28"/>
        </w:rPr>
        <w:t>
      көгілдір түсті жейде;</w:t>
      </w:r>
    </w:p>
    <w:p>
      <w:pPr>
        <w:spacing w:after="0"/>
        <w:ind w:left="0"/>
        <w:jc w:val="both"/>
      </w:pPr>
      <w:r>
        <w:rPr>
          <w:rFonts w:ascii="Times New Roman"/>
          <w:b w:val="false"/>
          <w:i w:val="false"/>
          <w:color w:val="000000"/>
          <w:sz w:val="28"/>
        </w:rPr>
        <w:t xml:space="preserve">
      қаракөк түсті галстук; </w:t>
      </w:r>
    </w:p>
    <w:p>
      <w:pPr>
        <w:spacing w:after="0"/>
        <w:ind w:left="0"/>
        <w:jc w:val="both"/>
      </w:pPr>
      <w:r>
        <w:rPr>
          <w:rFonts w:ascii="Times New Roman"/>
          <w:b w:val="false"/>
          <w:i w:val="false"/>
          <w:color w:val="000000"/>
          <w:sz w:val="28"/>
        </w:rPr>
        <w:t>
      маусымдық:</w:t>
      </w:r>
    </w:p>
    <w:p>
      <w:pPr>
        <w:spacing w:after="0"/>
        <w:ind w:left="0"/>
        <w:jc w:val="both"/>
      </w:pPr>
      <w:r>
        <w:rPr>
          <w:rFonts w:ascii="Times New Roman"/>
          <w:b w:val="false"/>
          <w:i w:val="false"/>
          <w:color w:val="000000"/>
          <w:sz w:val="28"/>
        </w:rPr>
        <w:t>
      қаракөк түсті фуражка;</w:t>
      </w:r>
    </w:p>
    <w:p>
      <w:pPr>
        <w:spacing w:after="0"/>
        <w:ind w:left="0"/>
        <w:jc w:val="both"/>
      </w:pPr>
      <w:r>
        <w:rPr>
          <w:rFonts w:ascii="Times New Roman"/>
          <w:b w:val="false"/>
          <w:i w:val="false"/>
          <w:color w:val="000000"/>
          <w:sz w:val="28"/>
        </w:rPr>
        <w:t>
      маусымдық плащ;</w:t>
      </w:r>
    </w:p>
    <w:p>
      <w:pPr>
        <w:spacing w:after="0"/>
        <w:ind w:left="0"/>
        <w:jc w:val="both"/>
      </w:pPr>
      <w:r>
        <w:rPr>
          <w:rFonts w:ascii="Times New Roman"/>
          <w:b w:val="false"/>
          <w:i w:val="false"/>
          <w:color w:val="000000"/>
          <w:sz w:val="28"/>
        </w:rPr>
        <w:t>
      ақ түсті қолғап және кашне;</w:t>
      </w:r>
    </w:p>
    <w:p>
      <w:pPr>
        <w:spacing w:after="0"/>
        <w:ind w:left="0"/>
        <w:jc w:val="both"/>
      </w:pPr>
      <w:r>
        <w:rPr>
          <w:rFonts w:ascii="Times New Roman"/>
          <w:b w:val="false"/>
          <w:i w:val="false"/>
          <w:color w:val="000000"/>
          <w:sz w:val="28"/>
        </w:rPr>
        <w:t>
      ашық бiр қаусырмалы китель;</w:t>
      </w:r>
    </w:p>
    <w:p>
      <w:pPr>
        <w:spacing w:after="0"/>
        <w:ind w:left="0"/>
        <w:jc w:val="both"/>
      </w:pPr>
      <w:r>
        <w:rPr>
          <w:rFonts w:ascii="Times New Roman"/>
          <w:b w:val="false"/>
          <w:i w:val="false"/>
          <w:color w:val="000000"/>
          <w:sz w:val="28"/>
        </w:rPr>
        <w:t>
      қаракөк түстi шалбар;</w:t>
      </w:r>
    </w:p>
    <w:p>
      <w:pPr>
        <w:spacing w:after="0"/>
        <w:ind w:left="0"/>
        <w:jc w:val="both"/>
      </w:pPr>
      <w:r>
        <w:rPr>
          <w:rFonts w:ascii="Times New Roman"/>
          <w:b w:val="false"/>
          <w:i w:val="false"/>
          <w:color w:val="000000"/>
          <w:sz w:val="28"/>
        </w:rPr>
        <w:t>
      көгілдір түсті жейде;</w:t>
      </w:r>
    </w:p>
    <w:p>
      <w:pPr>
        <w:spacing w:after="0"/>
        <w:ind w:left="0"/>
        <w:jc w:val="both"/>
      </w:pPr>
      <w:r>
        <w:rPr>
          <w:rFonts w:ascii="Times New Roman"/>
          <w:b w:val="false"/>
          <w:i w:val="false"/>
          <w:color w:val="000000"/>
          <w:sz w:val="28"/>
        </w:rPr>
        <w:t xml:space="preserve">
      қаракөк түсті галстук; </w:t>
      </w:r>
    </w:p>
    <w:p>
      <w:pPr>
        <w:spacing w:after="0"/>
        <w:ind w:left="0"/>
        <w:jc w:val="both"/>
      </w:pPr>
      <w:r>
        <w:rPr>
          <w:rFonts w:ascii="Times New Roman"/>
          <w:b w:val="false"/>
          <w:i w:val="false"/>
          <w:color w:val="000000"/>
          <w:sz w:val="28"/>
        </w:rPr>
        <w:t>
      қара түсті хромдық қонышы қысқа етік;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954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4-сурет. Жоғары басшы құрамның лауазымдарына арналған күнделікті нысанды киім</w:t>
      </w:r>
    </w:p>
    <w:bookmarkEnd w:id="17"/>
    <w:p>
      <w:pPr>
        <w:spacing w:after="0"/>
        <w:ind w:left="0"/>
        <w:jc w:val="left"/>
      </w:pPr>
      <w:r>
        <w:br/>
      </w:r>
    </w:p>
    <w:p>
      <w:pPr>
        <w:spacing w:after="0"/>
        <w:ind w:left="0"/>
        <w:jc w:val="both"/>
      </w:pPr>
      <w:r>
        <w:drawing>
          <wp:inline distT="0" distB="0" distL="0" distR="0">
            <wp:extent cx="1333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33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5-сурет. Жоғары басшы құрамның лауазымдарына арналған маусымдық нысанды киім</w:t>
      </w:r>
    </w:p>
    <w:bookmarkEnd w:id="18"/>
    <w:p>
      <w:pPr>
        <w:spacing w:after="0"/>
        <w:ind w:left="0"/>
        <w:jc w:val="left"/>
      </w:pPr>
      <w:r>
        <w:br/>
      </w:r>
    </w:p>
    <w:p>
      <w:pPr>
        <w:spacing w:after="0"/>
        <w:ind w:left="0"/>
        <w:jc w:val="both"/>
      </w:pPr>
      <w:r>
        <w:drawing>
          <wp:inline distT="0" distB="0" distL="0" distR="0">
            <wp:extent cx="1270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6-сурет. Жоғары басшы құрамның лауазымдарына арналған қысқы нысанды киім</w:t>
      </w:r>
    </w:p>
    <w:bookmarkEnd w:id="19"/>
    <w:p>
      <w:pPr>
        <w:spacing w:after="0"/>
        <w:ind w:left="0"/>
        <w:jc w:val="both"/>
      </w:pPr>
      <w:r>
        <w:rPr>
          <w:rFonts w:ascii="Times New Roman"/>
          <w:b w:val="false"/>
          <w:i w:val="false"/>
          <w:color w:val="000000"/>
          <w:sz w:val="28"/>
        </w:rPr>
        <w:t>
      2. Аға және орта басшы құрамының лауазымдарына арналған нысанды киiмi:</w:t>
      </w:r>
    </w:p>
    <w:p>
      <w:pPr>
        <w:spacing w:after="0"/>
        <w:ind w:left="0"/>
        <w:jc w:val="both"/>
      </w:pPr>
      <w:r>
        <w:rPr>
          <w:rFonts w:ascii="Times New Roman"/>
          <w:b w:val="false"/>
          <w:i w:val="false"/>
          <w:color w:val="000000"/>
          <w:sz w:val="28"/>
        </w:rPr>
        <w:t>
      ерлерге арналған нысанды киім жиынтығына (7-сурет):</w:t>
      </w:r>
    </w:p>
    <w:p>
      <w:pPr>
        <w:spacing w:after="0"/>
        <w:ind w:left="0"/>
        <w:jc w:val="both"/>
      </w:pPr>
      <w:r>
        <w:rPr>
          <w:rFonts w:ascii="Times New Roman"/>
          <w:b w:val="false"/>
          <w:i w:val="false"/>
          <w:color w:val="000000"/>
          <w:sz w:val="28"/>
        </w:rPr>
        <w:t>
      1) қою сұр түсті маусымдық бас киім;</w:t>
      </w:r>
    </w:p>
    <w:p>
      <w:pPr>
        <w:spacing w:after="0"/>
        <w:ind w:left="0"/>
        <w:jc w:val="both"/>
      </w:pPr>
      <w:r>
        <w:rPr>
          <w:rFonts w:ascii="Times New Roman"/>
          <w:b w:val="false"/>
          <w:i w:val="false"/>
          <w:color w:val="000000"/>
          <w:sz w:val="28"/>
        </w:rPr>
        <w:t>
      2) қара түсті қыстық бас киім;</w:t>
      </w:r>
    </w:p>
    <w:p>
      <w:pPr>
        <w:spacing w:after="0"/>
        <w:ind w:left="0"/>
        <w:jc w:val="both"/>
      </w:pPr>
      <w:r>
        <w:rPr>
          <w:rFonts w:ascii="Times New Roman"/>
          <w:b w:val="false"/>
          <w:i w:val="false"/>
          <w:color w:val="000000"/>
          <w:sz w:val="28"/>
        </w:rPr>
        <w:t>
      3) қою сұр түсті қыстық (жүн) пальто;</w:t>
      </w:r>
    </w:p>
    <w:p>
      <w:pPr>
        <w:spacing w:after="0"/>
        <w:ind w:left="0"/>
        <w:jc w:val="both"/>
      </w:pPr>
      <w:r>
        <w:rPr>
          <w:rFonts w:ascii="Times New Roman"/>
          <w:b w:val="false"/>
          <w:i w:val="false"/>
          <w:color w:val="000000"/>
          <w:sz w:val="28"/>
        </w:rPr>
        <w:t>
      4) қара түсті кашне;</w:t>
      </w:r>
    </w:p>
    <w:p>
      <w:pPr>
        <w:spacing w:after="0"/>
        <w:ind w:left="0"/>
        <w:jc w:val="both"/>
      </w:pPr>
      <w:r>
        <w:rPr>
          <w:rFonts w:ascii="Times New Roman"/>
          <w:b w:val="false"/>
          <w:i w:val="false"/>
          <w:color w:val="000000"/>
          <w:sz w:val="28"/>
        </w:rPr>
        <w:t>
      5) сұр түсті маусымдық плащ;</w:t>
      </w:r>
    </w:p>
    <w:p>
      <w:pPr>
        <w:spacing w:after="0"/>
        <w:ind w:left="0"/>
        <w:jc w:val="both"/>
      </w:pPr>
      <w:r>
        <w:rPr>
          <w:rFonts w:ascii="Times New Roman"/>
          <w:b w:val="false"/>
          <w:i w:val="false"/>
          <w:color w:val="000000"/>
          <w:sz w:val="28"/>
        </w:rPr>
        <w:t>
      6) қою сұр түсті шалбары мен жилеті бар пиджак;</w:t>
      </w:r>
    </w:p>
    <w:p>
      <w:pPr>
        <w:spacing w:after="0"/>
        <w:ind w:left="0"/>
        <w:jc w:val="both"/>
      </w:pPr>
      <w:r>
        <w:rPr>
          <w:rFonts w:ascii="Times New Roman"/>
          <w:b w:val="false"/>
          <w:i w:val="false"/>
          <w:color w:val="000000"/>
          <w:sz w:val="28"/>
        </w:rPr>
        <w:t>
      7) жеңі ұзын жейде;</w:t>
      </w:r>
    </w:p>
    <w:p>
      <w:pPr>
        <w:spacing w:after="0"/>
        <w:ind w:left="0"/>
        <w:jc w:val="both"/>
      </w:pPr>
      <w:r>
        <w:rPr>
          <w:rFonts w:ascii="Times New Roman"/>
          <w:b w:val="false"/>
          <w:i w:val="false"/>
          <w:color w:val="000000"/>
          <w:sz w:val="28"/>
        </w:rPr>
        <w:t>
      8) жеңі қысқа жейде;</w:t>
      </w:r>
    </w:p>
    <w:p>
      <w:pPr>
        <w:spacing w:after="0"/>
        <w:ind w:left="0"/>
        <w:jc w:val="both"/>
      </w:pPr>
      <w:r>
        <w:rPr>
          <w:rFonts w:ascii="Times New Roman"/>
          <w:b w:val="false"/>
          <w:i w:val="false"/>
          <w:color w:val="000000"/>
          <w:sz w:val="28"/>
        </w:rPr>
        <w:t>
      9) қара түсті қысқы бәтеңке;</w:t>
      </w:r>
    </w:p>
    <w:p>
      <w:pPr>
        <w:spacing w:after="0"/>
        <w:ind w:left="0"/>
        <w:jc w:val="both"/>
      </w:pPr>
      <w:r>
        <w:rPr>
          <w:rFonts w:ascii="Times New Roman"/>
          <w:b w:val="false"/>
          <w:i w:val="false"/>
          <w:color w:val="000000"/>
          <w:sz w:val="28"/>
        </w:rPr>
        <w:t>
      10) қара түсті туфли;</w:t>
      </w:r>
    </w:p>
    <w:p>
      <w:pPr>
        <w:spacing w:after="0"/>
        <w:ind w:left="0"/>
        <w:jc w:val="both"/>
      </w:pPr>
      <w:r>
        <w:rPr>
          <w:rFonts w:ascii="Times New Roman"/>
          <w:b w:val="false"/>
          <w:i w:val="false"/>
          <w:color w:val="000000"/>
          <w:sz w:val="28"/>
        </w:rPr>
        <w:t>
      11) қара түсті галстук;</w:t>
      </w:r>
    </w:p>
    <w:p>
      <w:pPr>
        <w:spacing w:after="0"/>
        <w:ind w:left="0"/>
        <w:jc w:val="both"/>
      </w:pPr>
      <w:r>
        <w:rPr>
          <w:rFonts w:ascii="Times New Roman"/>
          <w:b w:val="false"/>
          <w:i w:val="false"/>
          <w:color w:val="000000"/>
          <w:sz w:val="28"/>
        </w:rPr>
        <w:t>
      12) қара түсті былғары белдік белбеу;</w:t>
      </w:r>
    </w:p>
    <w:p>
      <w:pPr>
        <w:spacing w:after="0"/>
        <w:ind w:left="0"/>
        <w:jc w:val="both"/>
      </w:pPr>
      <w:r>
        <w:rPr>
          <w:rFonts w:ascii="Times New Roman"/>
          <w:b w:val="false"/>
          <w:i w:val="false"/>
          <w:color w:val="000000"/>
          <w:sz w:val="28"/>
        </w:rPr>
        <w:t>
      13) қара түсті қолғап;</w:t>
      </w:r>
    </w:p>
    <w:p>
      <w:pPr>
        <w:spacing w:after="0"/>
        <w:ind w:left="0"/>
        <w:jc w:val="both"/>
      </w:pPr>
      <w:r>
        <w:rPr>
          <w:rFonts w:ascii="Times New Roman"/>
          <w:b w:val="false"/>
          <w:i w:val="false"/>
          <w:color w:val="000000"/>
          <w:sz w:val="28"/>
        </w:rPr>
        <w:t>
      14) қою сұр түсті кеудеше-жамылғы кіреді.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453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7-сурет. Аға және орта басшы құрамының лауазымдарына арналған ерлер нысанды киiмi</w:t>
      </w:r>
    </w:p>
    <w:bookmarkEnd w:id="20"/>
    <w:p>
      <w:pPr>
        <w:spacing w:after="0"/>
        <w:ind w:left="0"/>
        <w:jc w:val="both"/>
      </w:pPr>
      <w:r>
        <w:rPr>
          <w:rFonts w:ascii="Times New Roman"/>
          <w:b w:val="false"/>
          <w:i w:val="false"/>
          <w:color w:val="000000"/>
          <w:sz w:val="28"/>
        </w:rPr>
        <w:t>
      2. Әйелдерге арналған нысанды киім жиынтығына (8-сурет):</w:t>
      </w:r>
    </w:p>
    <w:p>
      <w:pPr>
        <w:spacing w:after="0"/>
        <w:ind w:left="0"/>
        <w:jc w:val="both"/>
      </w:pPr>
      <w:r>
        <w:rPr>
          <w:rFonts w:ascii="Times New Roman"/>
          <w:b w:val="false"/>
          <w:i w:val="false"/>
          <w:color w:val="000000"/>
          <w:sz w:val="28"/>
        </w:rPr>
        <w:t>
      1) қою сұр түсті маусымдық пилотка;</w:t>
      </w:r>
    </w:p>
    <w:p>
      <w:pPr>
        <w:spacing w:after="0"/>
        <w:ind w:left="0"/>
        <w:jc w:val="both"/>
      </w:pPr>
      <w:r>
        <w:rPr>
          <w:rFonts w:ascii="Times New Roman"/>
          <w:b w:val="false"/>
          <w:i w:val="false"/>
          <w:color w:val="000000"/>
          <w:sz w:val="28"/>
        </w:rPr>
        <w:t>
      2) қою сұр түсті қысқы берет;</w:t>
      </w:r>
    </w:p>
    <w:p>
      <w:pPr>
        <w:spacing w:after="0"/>
        <w:ind w:left="0"/>
        <w:jc w:val="both"/>
      </w:pPr>
      <w:r>
        <w:rPr>
          <w:rFonts w:ascii="Times New Roman"/>
          <w:b w:val="false"/>
          <w:i w:val="false"/>
          <w:color w:val="000000"/>
          <w:sz w:val="28"/>
        </w:rPr>
        <w:t>
      3) қою сұр түсті қысқы (жүн) пальто;</w:t>
      </w:r>
    </w:p>
    <w:p>
      <w:pPr>
        <w:spacing w:after="0"/>
        <w:ind w:left="0"/>
        <w:jc w:val="both"/>
      </w:pPr>
      <w:r>
        <w:rPr>
          <w:rFonts w:ascii="Times New Roman"/>
          <w:b w:val="false"/>
          <w:i w:val="false"/>
          <w:color w:val="000000"/>
          <w:sz w:val="28"/>
        </w:rPr>
        <w:t>
      4) қара түсті кашне;</w:t>
      </w:r>
    </w:p>
    <w:p>
      <w:pPr>
        <w:spacing w:after="0"/>
        <w:ind w:left="0"/>
        <w:jc w:val="both"/>
      </w:pPr>
      <w:r>
        <w:rPr>
          <w:rFonts w:ascii="Times New Roman"/>
          <w:b w:val="false"/>
          <w:i w:val="false"/>
          <w:color w:val="000000"/>
          <w:sz w:val="28"/>
        </w:rPr>
        <w:t>
      5) сұр түсті маусымдық плащ;</w:t>
      </w:r>
    </w:p>
    <w:p>
      <w:pPr>
        <w:spacing w:after="0"/>
        <w:ind w:left="0"/>
        <w:jc w:val="both"/>
      </w:pPr>
      <w:r>
        <w:rPr>
          <w:rFonts w:ascii="Times New Roman"/>
          <w:b w:val="false"/>
          <w:i w:val="false"/>
          <w:color w:val="000000"/>
          <w:sz w:val="28"/>
        </w:rPr>
        <w:t>
      6) қою сұр түсті юбкасы немесе шалбары мен жилеті бар пиджак;</w:t>
      </w:r>
    </w:p>
    <w:p>
      <w:pPr>
        <w:spacing w:after="0"/>
        <w:ind w:left="0"/>
        <w:jc w:val="both"/>
      </w:pPr>
      <w:r>
        <w:rPr>
          <w:rFonts w:ascii="Times New Roman"/>
          <w:b w:val="false"/>
          <w:i w:val="false"/>
          <w:color w:val="000000"/>
          <w:sz w:val="28"/>
        </w:rPr>
        <w:t>
      7) ұзын жеңді жейде;</w:t>
      </w:r>
    </w:p>
    <w:p>
      <w:pPr>
        <w:spacing w:after="0"/>
        <w:ind w:left="0"/>
        <w:jc w:val="both"/>
      </w:pPr>
      <w:r>
        <w:rPr>
          <w:rFonts w:ascii="Times New Roman"/>
          <w:b w:val="false"/>
          <w:i w:val="false"/>
          <w:color w:val="000000"/>
          <w:sz w:val="28"/>
        </w:rPr>
        <w:t>
      8) қысқа жеңді жейде;</w:t>
      </w:r>
    </w:p>
    <w:p>
      <w:pPr>
        <w:spacing w:after="0"/>
        <w:ind w:left="0"/>
        <w:jc w:val="both"/>
      </w:pPr>
      <w:r>
        <w:rPr>
          <w:rFonts w:ascii="Times New Roman"/>
          <w:b w:val="false"/>
          <w:i w:val="false"/>
          <w:color w:val="000000"/>
          <w:sz w:val="28"/>
        </w:rPr>
        <w:t>
      9) қара түсті қысқы етік;</w:t>
      </w:r>
    </w:p>
    <w:p>
      <w:pPr>
        <w:spacing w:after="0"/>
        <w:ind w:left="0"/>
        <w:jc w:val="both"/>
      </w:pPr>
      <w:r>
        <w:rPr>
          <w:rFonts w:ascii="Times New Roman"/>
          <w:b w:val="false"/>
          <w:i w:val="false"/>
          <w:color w:val="000000"/>
          <w:sz w:val="28"/>
        </w:rPr>
        <w:t>
      10) қара түсті туфли;</w:t>
      </w:r>
    </w:p>
    <w:p>
      <w:pPr>
        <w:spacing w:after="0"/>
        <w:ind w:left="0"/>
        <w:jc w:val="both"/>
      </w:pPr>
      <w:r>
        <w:rPr>
          <w:rFonts w:ascii="Times New Roman"/>
          <w:b w:val="false"/>
          <w:i w:val="false"/>
          <w:color w:val="000000"/>
          <w:sz w:val="28"/>
        </w:rPr>
        <w:t>
      11) қою сұр түсті бант-галстук;</w:t>
      </w:r>
    </w:p>
    <w:p>
      <w:pPr>
        <w:spacing w:after="0"/>
        <w:ind w:left="0"/>
        <w:jc w:val="both"/>
      </w:pPr>
      <w:r>
        <w:rPr>
          <w:rFonts w:ascii="Times New Roman"/>
          <w:b w:val="false"/>
          <w:i w:val="false"/>
          <w:color w:val="000000"/>
          <w:sz w:val="28"/>
        </w:rPr>
        <w:t>
      12) қара түсті былғары белдік белбеу;</w:t>
      </w:r>
    </w:p>
    <w:p>
      <w:pPr>
        <w:spacing w:after="0"/>
        <w:ind w:left="0"/>
        <w:jc w:val="both"/>
      </w:pPr>
      <w:r>
        <w:rPr>
          <w:rFonts w:ascii="Times New Roman"/>
          <w:b w:val="false"/>
          <w:i w:val="false"/>
          <w:color w:val="000000"/>
          <w:sz w:val="28"/>
        </w:rPr>
        <w:t>
      13) қара түсті қолғап;</w:t>
      </w:r>
    </w:p>
    <w:p>
      <w:pPr>
        <w:spacing w:after="0"/>
        <w:ind w:left="0"/>
        <w:jc w:val="both"/>
      </w:pPr>
      <w:r>
        <w:rPr>
          <w:rFonts w:ascii="Times New Roman"/>
          <w:b w:val="false"/>
          <w:i w:val="false"/>
          <w:color w:val="000000"/>
          <w:sz w:val="28"/>
        </w:rPr>
        <w:t>
      14) қара түсті кеудеше-жамылғы кіреді.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56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8-сурет. Аға және орта басшы құрамының лауазымдарына арналған әйелдер нысанды киiмi</w:t>
      </w:r>
    </w:p>
    <w:bookmarkEnd w:id="21"/>
    <w:p>
      <w:pPr>
        <w:spacing w:after="0"/>
        <w:ind w:left="0"/>
        <w:jc w:val="both"/>
      </w:pPr>
      <w:r>
        <w:rPr>
          <w:rFonts w:ascii="Times New Roman"/>
          <w:b w:val="false"/>
          <w:i w:val="false"/>
          <w:color w:val="000000"/>
          <w:sz w:val="28"/>
        </w:rPr>
        <w:t>
      Кезекші бөлім, айдауылдау және жедел әрекет ету қызметтерінің қызметкерлеріне арналған далалық нысанды киімінің жиынтығына (9-сурет):</w:t>
      </w:r>
    </w:p>
    <w:p>
      <w:pPr>
        <w:spacing w:after="0"/>
        <w:ind w:left="0"/>
        <w:jc w:val="both"/>
      </w:pPr>
      <w:r>
        <w:rPr>
          <w:rFonts w:ascii="Times New Roman"/>
          <w:b w:val="false"/>
          <w:i w:val="false"/>
          <w:color w:val="000000"/>
          <w:sz w:val="28"/>
        </w:rPr>
        <w:t>
      1) қара түсті күрте (алынып-салынатын) (ерлер үшін);</w:t>
      </w:r>
    </w:p>
    <w:p>
      <w:pPr>
        <w:spacing w:after="0"/>
        <w:ind w:left="0"/>
        <w:jc w:val="both"/>
      </w:pPr>
      <w:r>
        <w:rPr>
          <w:rFonts w:ascii="Times New Roman"/>
          <w:b w:val="false"/>
          <w:i w:val="false"/>
          <w:color w:val="000000"/>
          <w:sz w:val="28"/>
        </w:rPr>
        <w:t>
      2) қара түсті ұзын жеңді жейде мен шалбар;</w:t>
      </w:r>
    </w:p>
    <w:p>
      <w:pPr>
        <w:spacing w:after="0"/>
        <w:ind w:left="0"/>
        <w:jc w:val="both"/>
      </w:pPr>
      <w:r>
        <w:rPr>
          <w:rFonts w:ascii="Times New Roman"/>
          <w:b w:val="false"/>
          <w:i w:val="false"/>
          <w:color w:val="000000"/>
          <w:sz w:val="28"/>
        </w:rPr>
        <w:t>
      3) қара түсті жүк түсіруге арналған жиынтықты белдік белбеу;</w:t>
      </w:r>
    </w:p>
    <w:p>
      <w:pPr>
        <w:spacing w:after="0"/>
        <w:ind w:left="0"/>
        <w:jc w:val="both"/>
      </w:pPr>
      <w:r>
        <w:rPr>
          <w:rFonts w:ascii="Times New Roman"/>
          <w:b w:val="false"/>
          <w:i w:val="false"/>
          <w:color w:val="000000"/>
          <w:sz w:val="28"/>
        </w:rPr>
        <w:t>
      4) қара түсті жүк түсіруге арналған жиынтықты кеудеше;</w:t>
      </w:r>
    </w:p>
    <w:p>
      <w:pPr>
        <w:spacing w:after="0"/>
        <w:ind w:left="0"/>
        <w:jc w:val="both"/>
      </w:pPr>
      <w:r>
        <w:rPr>
          <w:rFonts w:ascii="Times New Roman"/>
          <w:b w:val="false"/>
          <w:i w:val="false"/>
          <w:color w:val="000000"/>
          <w:sz w:val="28"/>
        </w:rPr>
        <w:t>
      5) қара түсті тізеқап, шынтаққап;</w:t>
      </w:r>
    </w:p>
    <w:p>
      <w:pPr>
        <w:spacing w:after="0"/>
        <w:ind w:left="0"/>
        <w:jc w:val="both"/>
      </w:pPr>
      <w:r>
        <w:rPr>
          <w:rFonts w:ascii="Times New Roman"/>
          <w:b w:val="false"/>
          <w:i w:val="false"/>
          <w:color w:val="000000"/>
          <w:sz w:val="28"/>
        </w:rPr>
        <w:t>
      6) қара түсті ұзын қонышты берцтер;</w:t>
      </w:r>
    </w:p>
    <w:p>
      <w:pPr>
        <w:spacing w:after="0"/>
        <w:ind w:left="0"/>
        <w:jc w:val="both"/>
      </w:pPr>
      <w:r>
        <w:rPr>
          <w:rFonts w:ascii="Times New Roman"/>
          <w:b w:val="false"/>
          <w:i w:val="false"/>
          <w:color w:val="000000"/>
          <w:sz w:val="28"/>
        </w:rPr>
        <w:t>
      7) қара түсті қыстық ұзын қонышты берцтер;</w:t>
      </w:r>
    </w:p>
    <w:p>
      <w:pPr>
        <w:spacing w:after="0"/>
        <w:ind w:left="0"/>
        <w:jc w:val="both"/>
      </w:pPr>
      <w:r>
        <w:rPr>
          <w:rFonts w:ascii="Times New Roman"/>
          <w:b w:val="false"/>
          <w:i w:val="false"/>
          <w:color w:val="000000"/>
          <w:sz w:val="28"/>
        </w:rPr>
        <w:t>
      8) қара түсті футболка;</w:t>
      </w:r>
    </w:p>
    <w:p>
      <w:pPr>
        <w:spacing w:after="0"/>
        <w:ind w:left="0"/>
        <w:jc w:val="both"/>
      </w:pPr>
      <w:r>
        <w:rPr>
          <w:rFonts w:ascii="Times New Roman"/>
          <w:b w:val="false"/>
          <w:i w:val="false"/>
          <w:color w:val="000000"/>
          <w:sz w:val="28"/>
        </w:rPr>
        <w:t>
      9) қара түсті кепи (бейсболка) кіреді.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784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784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9-сурет. Далалық нысанды киім</w:t>
      </w:r>
    </w:p>
    <w:bookmarkEnd w:id="22"/>
    <w:p>
      <w:pPr>
        <w:spacing w:after="0"/>
        <w:ind w:left="0"/>
        <w:jc w:val="both"/>
      </w:pPr>
      <w:r>
        <w:rPr>
          <w:rFonts w:ascii="Times New Roman"/>
          <w:b w:val="false"/>
          <w:i w:val="false"/>
          <w:color w:val="000000"/>
          <w:sz w:val="28"/>
        </w:rPr>
        <w:t>
      3. Сыбайлас жемқорлыққа қарсы қызметтің біліктілік сыныптары бойынша айырым белгілерінің үлгілері:</w:t>
      </w:r>
    </w:p>
    <w:p>
      <w:pPr>
        <w:spacing w:after="0"/>
        <w:ind w:left="0"/>
        <w:jc w:val="both"/>
      </w:pPr>
      <w:r>
        <w:rPr>
          <w:rFonts w:ascii="Times New Roman"/>
          <w:b w:val="false"/>
          <w:i w:val="false"/>
          <w:color w:val="000000"/>
          <w:sz w:val="28"/>
        </w:rPr>
        <w:t>
      1) Сыбайлас жемқорлыққа қарсы қызметтің біліктілік сыныптары бойынша айырым белгілері погондар, шеврондар, жеңдегі белгілер, бас киімдердегі және нысанды киімдегі тігістер тұрады және біліктілік сыныпты белгілеу үшін қажет.</w:t>
      </w:r>
    </w:p>
    <w:p>
      <w:pPr>
        <w:spacing w:after="0"/>
        <w:ind w:left="0"/>
        <w:jc w:val="both"/>
      </w:pPr>
      <w:r>
        <w:rPr>
          <w:rFonts w:ascii="Times New Roman"/>
          <w:b w:val="false"/>
          <w:i w:val="false"/>
          <w:color w:val="000000"/>
          <w:sz w:val="28"/>
        </w:rPr>
        <w:t>
      Сыбайлас жемқорлыққа қарсы қызметтің жоғары басшы құрамның лауазымдарына арналған айырым белгілері погондар, ал аға және орта басшы құрамының – шеврондар болып табылады.</w:t>
      </w:r>
    </w:p>
    <w:p>
      <w:pPr>
        <w:spacing w:after="0"/>
        <w:ind w:left="0"/>
        <w:jc w:val="both"/>
      </w:pPr>
      <w:r>
        <w:rPr>
          <w:rFonts w:ascii="Times New Roman"/>
          <w:b w:val="false"/>
          <w:i w:val="false"/>
          <w:color w:val="000000"/>
          <w:sz w:val="28"/>
        </w:rPr>
        <w:t>
      2) жоғары басшы құрамның айырым біліктілік сыныптары бойынша айырым белгілері:</w:t>
      </w:r>
    </w:p>
    <w:p>
      <w:pPr>
        <w:spacing w:after="0"/>
        <w:ind w:left="0"/>
        <w:jc w:val="both"/>
      </w:pPr>
      <w:r>
        <w:rPr>
          <w:rFonts w:ascii="Times New Roman"/>
          <w:b w:val="false"/>
          <w:i w:val="false"/>
          <w:color w:val="000000"/>
          <w:sz w:val="28"/>
        </w:rPr>
        <w:t>
      жоғары басшы құрамның погондары (10-сурет):</w:t>
      </w:r>
    </w:p>
    <w:p>
      <w:pPr>
        <w:spacing w:after="0"/>
        <w:ind w:left="0"/>
        <w:jc w:val="both"/>
      </w:pPr>
      <w:r>
        <w:rPr>
          <w:rFonts w:ascii="Times New Roman"/>
          <w:b w:val="false"/>
          <w:i w:val="false"/>
          <w:color w:val="000000"/>
          <w:sz w:val="28"/>
        </w:rPr>
        <w:t>
      парадтық, парадтық-салтанаттық және күнделікті погондар.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342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342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10-сурет. Жоғары басшы құрамның погондары</w:t>
      </w:r>
    </w:p>
    <w:bookmarkEnd w:id="23"/>
    <w:p>
      <w:pPr>
        <w:spacing w:after="0"/>
        <w:ind w:left="0"/>
        <w:jc w:val="both"/>
      </w:pPr>
      <w:r>
        <w:rPr>
          <w:rFonts w:ascii="Times New Roman"/>
          <w:b w:val="false"/>
          <w:i w:val="false"/>
          <w:color w:val="000000"/>
          <w:sz w:val="28"/>
        </w:rPr>
        <w:t>
      Жеңдегі белгілер (11, 12-суреттер):</w:t>
      </w:r>
    </w:p>
    <w:p>
      <w:pPr>
        <w:spacing w:after="0"/>
        <w:ind w:left="0"/>
        <w:jc w:val="both"/>
      </w:pPr>
      <w:r>
        <w:rPr>
          <w:rFonts w:ascii="Times New Roman"/>
          <w:b w:val="false"/>
          <w:i w:val="false"/>
          <w:color w:val="000000"/>
          <w:sz w:val="28"/>
        </w:rPr>
        <w:t>
      Сыбайлас жемқорлыққа қарсы қызмет басшысының жеңдегi белгiсi және сыбайлас жемқорлыққа қарсы қызметтің жоғары басшы құрам лауазымдарының жеңдегi белгiсi.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479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11-сурет. Сыбайлас жемқорлыққа қарсы қызмет басшысының жеңдегi белгiсi</w:t>
      </w:r>
    </w:p>
    <w:bookmarkEnd w:id="24"/>
    <w:p>
      <w:pPr>
        <w:spacing w:after="0"/>
        <w:ind w:left="0"/>
        <w:jc w:val="left"/>
      </w:pPr>
      <w:r>
        <w:br/>
      </w:r>
    </w:p>
    <w:p>
      <w:pPr>
        <w:spacing w:after="0"/>
        <w:ind w:left="0"/>
        <w:jc w:val="both"/>
      </w:pPr>
      <w:r>
        <w:drawing>
          <wp:inline distT="0" distB="0" distL="0" distR="0">
            <wp:extent cx="49276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276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12-сурет. Жоғары басшы құрамның жеңдегi белгiсi</w:t>
      </w:r>
    </w:p>
    <w:bookmarkEnd w:id="25"/>
    <w:p>
      <w:pPr>
        <w:spacing w:after="0"/>
        <w:ind w:left="0"/>
        <w:jc w:val="both"/>
      </w:pPr>
      <w:r>
        <w:rPr>
          <w:rFonts w:ascii="Times New Roman"/>
          <w:b w:val="false"/>
          <w:i w:val="false"/>
          <w:color w:val="000000"/>
          <w:sz w:val="28"/>
        </w:rPr>
        <w:t>
      3) аға және орта басшы құрамының біліктілік сыныптары бойынша айырым белгілері (13-сурет):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3500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13-сурет. Аға және орта бас шы құрамының шеврондары</w:t>
      </w:r>
    </w:p>
    <w:p>
      <w:pPr>
        <w:spacing w:after="0"/>
        <w:ind w:left="0"/>
        <w:jc w:val="both"/>
      </w:pPr>
      <w:r>
        <w:rPr>
          <w:rFonts w:ascii="Times New Roman"/>
          <w:b w:val="false"/>
          <w:i w:val="false"/>
          <w:color w:val="000000"/>
          <w:sz w:val="28"/>
        </w:rPr>
        <w:t>
      Аға басшы құрамы шевронында логотип, екі перпендикулярлы жолақ, сондай-ақ диаметрі 20 мм болатын алтын түсте жасалған жұлдыздар былай орналасады:</w:t>
      </w:r>
    </w:p>
    <w:p>
      <w:pPr>
        <w:spacing w:after="0"/>
        <w:ind w:left="0"/>
        <w:jc w:val="both"/>
      </w:pPr>
      <w:r>
        <w:rPr>
          <w:rFonts w:ascii="Times New Roman"/>
          <w:b w:val="false"/>
          <w:i w:val="false"/>
          <w:color w:val="000000"/>
          <w:sz w:val="28"/>
        </w:rPr>
        <w:t>
      1) 3-санатты біліктілік сыныбы – 1 жұлдыз;</w:t>
      </w:r>
    </w:p>
    <w:p>
      <w:pPr>
        <w:spacing w:after="0"/>
        <w:ind w:left="0"/>
        <w:jc w:val="both"/>
      </w:pPr>
      <w:r>
        <w:rPr>
          <w:rFonts w:ascii="Times New Roman"/>
          <w:b w:val="false"/>
          <w:i w:val="false"/>
          <w:color w:val="000000"/>
          <w:sz w:val="28"/>
        </w:rPr>
        <w:t>
      2) 2-санатты біліктілік сыныбы – 2 жұлдыз;</w:t>
      </w:r>
    </w:p>
    <w:p>
      <w:pPr>
        <w:spacing w:after="0"/>
        <w:ind w:left="0"/>
        <w:jc w:val="both"/>
      </w:pPr>
      <w:r>
        <w:rPr>
          <w:rFonts w:ascii="Times New Roman"/>
          <w:b w:val="false"/>
          <w:i w:val="false"/>
          <w:color w:val="000000"/>
          <w:sz w:val="28"/>
        </w:rPr>
        <w:t>
      3) 1-санатты біліктілік сыныбы – 3 жұлдыз.</w:t>
      </w:r>
    </w:p>
    <w:p>
      <w:pPr>
        <w:spacing w:after="0"/>
        <w:ind w:left="0"/>
        <w:jc w:val="both"/>
      </w:pPr>
      <w:r>
        <w:rPr>
          <w:rFonts w:ascii="Times New Roman"/>
          <w:b w:val="false"/>
          <w:i w:val="false"/>
          <w:color w:val="000000"/>
          <w:sz w:val="28"/>
        </w:rPr>
        <w:t>
      Орта басшы құрамы шевронында логотип, бір перпендикулярлы жолақ және диаметрі 13 мм болатын күміс түсте жасалған жұлдыздар былай орналасады:</w:t>
      </w:r>
    </w:p>
    <w:p>
      <w:pPr>
        <w:spacing w:after="0"/>
        <w:ind w:left="0"/>
        <w:jc w:val="both"/>
      </w:pPr>
      <w:r>
        <w:rPr>
          <w:rFonts w:ascii="Times New Roman"/>
          <w:b w:val="false"/>
          <w:i w:val="false"/>
          <w:color w:val="000000"/>
          <w:sz w:val="28"/>
        </w:rPr>
        <w:t>
      1) 6-санатты біліктілік сыныбы – 2 жұлдыз;</w:t>
      </w:r>
    </w:p>
    <w:p>
      <w:pPr>
        <w:spacing w:after="0"/>
        <w:ind w:left="0"/>
        <w:jc w:val="both"/>
      </w:pPr>
      <w:r>
        <w:rPr>
          <w:rFonts w:ascii="Times New Roman"/>
          <w:b w:val="false"/>
          <w:i w:val="false"/>
          <w:color w:val="000000"/>
          <w:sz w:val="28"/>
        </w:rPr>
        <w:t>
      2) 5-санатты біліктілік сыныбы – 3 жұлдыз;</w:t>
      </w:r>
    </w:p>
    <w:p>
      <w:pPr>
        <w:spacing w:after="0"/>
        <w:ind w:left="0"/>
        <w:jc w:val="both"/>
      </w:pPr>
      <w:r>
        <w:rPr>
          <w:rFonts w:ascii="Times New Roman"/>
          <w:b w:val="false"/>
          <w:i w:val="false"/>
          <w:color w:val="000000"/>
          <w:sz w:val="28"/>
        </w:rPr>
        <w:t>
      3) 4-санатты біліктілік сыныбы – 4 жұлдыз.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