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07ca" w14:textId="b790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Құқықтық статистика және арнайы есепке алу жөніндегі комитетімен және оның аумақтық басқармаларымен көрсетілетін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2017 жылғы 18 мамырдағы № 49 бұйрығы. Қазақстан Республикасының Әділет министрлігінде 2017 жылғы 23 маусымда № 15254 болып тіркелді. Күші жойылды - Қазақстан Республикасы Бас Прокурорының 2019 жылғы 22 қаңтардағы № 7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22.01.2019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2)-тармақшасына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Бекітілсін: </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"Соттылықтың болуы немесе болмауы туралы анықтаманы беру" мемлекеттік көрсетілетін қызмет регламенті;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регламенті.</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Бас Прокурорының кейбір бұйрықтарының күші жойылсын.</w:t>
      </w:r>
    </w:p>
    <w:bookmarkEnd w:id="5"/>
    <w:bookmarkStart w:name="z7" w:id="6"/>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w:t>
      </w:r>
    </w:p>
    <w:bookmarkEnd w:id="6"/>
    <w:bookmarkStart w:name="z8" w:id="7"/>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7"/>
    <w:bookmarkStart w:name="z9" w:id="8"/>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жариялауға жолдауды;</w:t>
      </w:r>
    </w:p>
    <w:bookmarkEnd w:id="8"/>
    <w:bookmarkStart w:name="z10" w:id="9"/>
    <w:p>
      <w:pPr>
        <w:spacing w:after="0"/>
        <w:ind w:left="0"/>
        <w:jc w:val="both"/>
      </w:pPr>
      <w:r>
        <w:rPr>
          <w:rFonts w:ascii="Times New Roman"/>
          <w:b w:val="false"/>
          <w:i w:val="false"/>
          <w:color w:val="000000"/>
          <w:sz w:val="28"/>
        </w:rPr>
        <w:t xml:space="preserve">
      3) осы бұйрықтың Қазақстан Республикасы Бас прокуратурасының интернет-ресурсында орналастырылуын қамтамасыз етсін. </w:t>
      </w:r>
    </w:p>
    <w:bookmarkEnd w:id="9"/>
    <w:bookmarkStart w:name="z11" w:id="10"/>
    <w:p>
      <w:pPr>
        <w:spacing w:after="0"/>
        <w:ind w:left="0"/>
        <w:jc w:val="both"/>
      </w:pPr>
      <w:r>
        <w:rPr>
          <w:rFonts w:ascii="Times New Roman"/>
          <w:b w:val="false"/>
          <w:i w:val="false"/>
          <w:color w:val="000000"/>
          <w:sz w:val="28"/>
        </w:rPr>
        <w:t xml:space="preserve">
      4. Осы бұйрықтың орындалуын бақылау Комитет Төрағасына жүктелсін. </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18 мамырдағы</w:t>
            </w:r>
            <w:r>
              <w:br/>
            </w:r>
            <w:r>
              <w:rPr>
                <w:rFonts w:ascii="Times New Roman"/>
                <w:b w:val="false"/>
                <w:i w:val="false"/>
                <w:color w:val="000000"/>
                <w:sz w:val="20"/>
              </w:rPr>
              <w:t>№ 49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"Соттылықтың болуы не болмауы туралы анықтама беру" мемлекеттік көрсетілетін қызмет Регламенті</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"Соттылықтың болуы не болмауы туралы анықтама беру" мемлекеттік қызметті (бұдан әрі – мемлекеттік көрсетілетін қызмет) "Мемлекеттік көрсетілетін қызметтерінің стандарттарын бекіту туралы" Қазақстан Республикасы Бас Прокурорының 2015 жылғы 27 шілдедегі № 95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стандартына (бұдан әрі – Стандарт) (Нормативтік құқықтық актілерді мемлекеттік тіркеу тізілімінде № 12055 санымен тіркелген) сәйкес, Қазақстан Республикасы Бас прокуратурасының Құқықтық статистика және арнайы есепке алу жөніндегі комитеті және оның аумақтық басқармаларымен (бұдан әрі-қызмет беруші) көрсетіледі.</w:t>
      </w:r>
    </w:p>
    <w:bookmarkEnd w:id="14"/>
    <w:bookmarkStart w:name="z17" w:id="15"/>
    <w:p>
      <w:pPr>
        <w:spacing w:after="0"/>
        <w:ind w:left="0"/>
        <w:jc w:val="both"/>
      </w:pPr>
      <w:r>
        <w:rPr>
          <w:rFonts w:ascii="Times New Roman"/>
          <w:b w:val="false"/>
          <w:i w:val="false"/>
          <w:color w:val="000000"/>
          <w:sz w:val="28"/>
        </w:rPr>
        <w:t xml:space="preserve">
      Өтініштерді қабылдау және мемлекеттік көрсетілетін қызметтің нәтижесін беру жүзеге асырылады: </w:t>
      </w:r>
    </w:p>
    <w:bookmarkEnd w:id="15"/>
    <w:bookmarkStart w:name="z18" w:id="16"/>
    <w:p>
      <w:pPr>
        <w:spacing w:after="0"/>
        <w:ind w:left="0"/>
        <w:jc w:val="both"/>
      </w:pPr>
      <w:r>
        <w:rPr>
          <w:rFonts w:ascii="Times New Roman"/>
          <w:b w:val="false"/>
          <w:i w:val="false"/>
          <w:color w:val="000000"/>
          <w:sz w:val="28"/>
        </w:rPr>
        <w:t>
      1) коммерциялық емес акционерлік қоғам "Азаматтарға арналған үкімет" Мемлекеттік корпорациясы" (бұдан әрі – Мемлекеттік корпорация) арқылы;</w:t>
      </w:r>
    </w:p>
    <w:bookmarkEnd w:id="16"/>
    <w:bookmarkStart w:name="z19" w:id="17"/>
    <w:p>
      <w:pPr>
        <w:spacing w:after="0"/>
        <w:ind w:left="0"/>
        <w:jc w:val="both"/>
      </w:pPr>
      <w:r>
        <w:rPr>
          <w:rFonts w:ascii="Times New Roman"/>
          <w:b w:val="false"/>
          <w:i w:val="false"/>
          <w:color w:val="000000"/>
          <w:sz w:val="28"/>
        </w:rPr>
        <w:t>
      2) "электрондық үкімет" www.egov.kz (бұдан әрі – портал) арқылы.</w:t>
      </w:r>
    </w:p>
    <w:bookmarkEnd w:id="17"/>
    <w:bookmarkStart w:name="z20" w:id="18"/>
    <w:p>
      <w:pPr>
        <w:spacing w:after="0"/>
        <w:ind w:left="0"/>
        <w:jc w:val="both"/>
      </w:pPr>
      <w:r>
        <w:rPr>
          <w:rFonts w:ascii="Times New Roman"/>
          <w:b w:val="false"/>
          <w:i w:val="false"/>
          <w:color w:val="000000"/>
          <w:sz w:val="28"/>
        </w:rPr>
        <w:t>
      2. Мемлекеттік көрсетілетін қызмет нысаны: электрондық (толық автоматтандырылған) және (болмаса) қағаз тасымалдағышта.</w:t>
      </w:r>
    </w:p>
    <w:bookmarkEnd w:id="18"/>
    <w:bookmarkStart w:name="z21" w:id="19"/>
    <w:p>
      <w:pPr>
        <w:spacing w:after="0"/>
        <w:ind w:left="0"/>
        <w:jc w:val="both"/>
      </w:pPr>
      <w:r>
        <w:rPr>
          <w:rFonts w:ascii="Times New Roman"/>
          <w:b w:val="false"/>
          <w:i w:val="false"/>
          <w:color w:val="000000"/>
          <w:sz w:val="28"/>
        </w:rPr>
        <w:t xml:space="preserve">
      3. Мемлекеттік көрсетілетін қызметтің нәтижесі – соттылықтың болуы не болмауы туралы анықтама беру, Қазақстан Республикасының Қылмыстық Кодексі </w:t>
      </w:r>
      <w:r>
        <w:rPr>
          <w:rFonts w:ascii="Times New Roman"/>
          <w:b w:val="false"/>
          <w:i w:val="false"/>
          <w:color w:val="000000"/>
          <w:sz w:val="28"/>
        </w:rPr>
        <w:t>79 бабына</w:t>
      </w:r>
      <w:r>
        <w:rPr>
          <w:rFonts w:ascii="Times New Roman"/>
          <w:b w:val="false"/>
          <w:i w:val="false"/>
          <w:color w:val="000000"/>
          <w:sz w:val="28"/>
        </w:rPr>
        <w:t xml:space="preserve"> сәйкес, "Соттылықтың болуы немесе болмауы туралы анықтаманы беру" мемлекеттік көрсетілетін қызмет стандартының </w:t>
      </w:r>
      <w:r>
        <w:rPr>
          <w:rFonts w:ascii="Times New Roman"/>
          <w:b w:val="false"/>
          <w:i w:val="false"/>
          <w:color w:val="000000"/>
          <w:sz w:val="28"/>
        </w:rPr>
        <w:t>1-қосымшасының</w:t>
      </w:r>
      <w:r>
        <w:rPr>
          <w:rFonts w:ascii="Times New Roman"/>
          <w:b w:val="false"/>
          <w:i w:val="false"/>
          <w:color w:val="000000"/>
          <w:sz w:val="28"/>
        </w:rPr>
        <w:t xml:space="preserve"> нысанына сәйкес.</w:t>
      </w:r>
    </w:p>
    <w:bookmarkEnd w:id="19"/>
    <w:bookmarkStart w:name="z22" w:id="20"/>
    <w:p>
      <w:pPr>
        <w:spacing w:after="0"/>
        <w:ind w:left="0"/>
        <w:jc w:val="left"/>
      </w:pPr>
      <w:r>
        <w:rPr>
          <w:rFonts w:ascii="Times New Roman"/>
          <w:b/>
          <w:i w:val="false"/>
          <w:color w:val="000000"/>
        </w:rPr>
        <w:t xml:space="preserve"> 2-тарау. Мемлекеттік көрсетілетін қызметте қызмет берушінің құрылымдық бөлімшелерінің және Мемлекеттік корпорацияның іс-әрекеті тәртібінің сипаттамасы</w:t>
      </w:r>
    </w:p>
    <w:bookmarkEnd w:id="20"/>
    <w:bookmarkStart w:name="z23" w:id="21"/>
    <w:p>
      <w:pPr>
        <w:spacing w:after="0"/>
        <w:ind w:left="0"/>
        <w:jc w:val="both"/>
      </w:pPr>
      <w:r>
        <w:rPr>
          <w:rFonts w:ascii="Times New Roman"/>
          <w:b w:val="false"/>
          <w:i w:val="false"/>
          <w:color w:val="000000"/>
          <w:sz w:val="28"/>
        </w:rPr>
        <w:t xml:space="preserve">
      4. Көрсетiлетiн қызметті алушының Стандарттың </w:t>
      </w:r>
      <w:r>
        <w:rPr>
          <w:rFonts w:ascii="Times New Roman"/>
          <w:b w:val="false"/>
          <w:i w:val="false"/>
          <w:color w:val="000000"/>
          <w:sz w:val="28"/>
        </w:rPr>
        <w:t>9-тармағымен</w:t>
      </w:r>
      <w:r>
        <w:rPr>
          <w:rFonts w:ascii="Times New Roman"/>
          <w:b w:val="false"/>
          <w:i w:val="false"/>
          <w:color w:val="000000"/>
          <w:sz w:val="28"/>
        </w:rPr>
        <w:t xml:space="preserve"> қарастырылған құжаттарының (бұдан әрі – құжаттар) болуы, мемлекеттік көрсетілетін қызмет рәсімін (іс-әрекетін) бастаудың негізі болып табылады.</w:t>
      </w:r>
    </w:p>
    <w:bookmarkEnd w:id="21"/>
    <w:bookmarkStart w:name="z24" w:id="22"/>
    <w:p>
      <w:pPr>
        <w:spacing w:after="0"/>
        <w:ind w:left="0"/>
        <w:jc w:val="both"/>
      </w:pPr>
      <w:r>
        <w:rPr>
          <w:rFonts w:ascii="Times New Roman"/>
          <w:b w:val="false"/>
          <w:i w:val="false"/>
          <w:color w:val="000000"/>
          <w:sz w:val="28"/>
        </w:rPr>
        <w:t>
      5. Мемлекеттік көрсетілетін қызметті жүргізудің іс-әрекетінің құрамына кіретін әрбір рәсімнің (іс-әрекеттің) мазмұны, оны орындаудың ұзақтығы:</w:t>
      </w:r>
    </w:p>
    <w:bookmarkEnd w:id="22"/>
    <w:bookmarkStart w:name="z25" w:id="23"/>
    <w:p>
      <w:pPr>
        <w:spacing w:after="0"/>
        <w:ind w:left="0"/>
        <w:jc w:val="both"/>
      </w:pPr>
      <w:r>
        <w:rPr>
          <w:rFonts w:ascii="Times New Roman"/>
          <w:b w:val="false"/>
          <w:i w:val="false"/>
          <w:color w:val="000000"/>
          <w:sz w:val="28"/>
        </w:rPr>
        <w:t>
      1) Мемлекеттік корпорация арқылы:</w:t>
      </w:r>
    </w:p>
    <w:bookmarkEnd w:id="23"/>
    <w:bookmarkStart w:name="z26" w:id="24"/>
    <w:p>
      <w:pPr>
        <w:spacing w:after="0"/>
        <w:ind w:left="0"/>
        <w:jc w:val="both"/>
      </w:pPr>
      <w:r>
        <w:rPr>
          <w:rFonts w:ascii="Times New Roman"/>
          <w:b w:val="false"/>
          <w:i w:val="false"/>
          <w:color w:val="000000"/>
          <w:sz w:val="28"/>
        </w:rPr>
        <w:t xml:space="preserve">
      мемлекеттік көрсетілетін қызметті алу үшін Мемлекеттік корпорация қызметкерінің қызмет алушыдан құжаттарды қабылдауы – 1 минут; </w:t>
      </w:r>
    </w:p>
    <w:bookmarkEnd w:id="24"/>
    <w:bookmarkStart w:name="z27" w:id="25"/>
    <w:p>
      <w:pPr>
        <w:spacing w:after="0"/>
        <w:ind w:left="0"/>
        <w:jc w:val="both"/>
      </w:pPr>
      <w:r>
        <w:rPr>
          <w:rFonts w:ascii="Times New Roman"/>
          <w:b w:val="false"/>
          <w:i w:val="false"/>
          <w:color w:val="000000"/>
          <w:sz w:val="28"/>
        </w:rPr>
        <w:t>
      Мемлекеттік корпорация қызметкерінің осы регламенте көрсетілген қызметті таңдауы, қызмет көрсету үшін сұрау нысанын экранға шығаруы және Мемлекеттік корпорация операторының қызмет алушының, сонымен бірге қызмет алушының өкілінің деректерін сенімхат бойынша сұрау нысанына енгізуі (нотариат бекіткен сенімхат бойынша ғана), кәмелеттік жасқа толмаған қызмет алушының заңды өкілі болған жағдайда, қосымша заңды өкілдің деректерінің енгізілуі – 1 минут;</w:t>
      </w:r>
    </w:p>
    <w:bookmarkEnd w:id="25"/>
    <w:bookmarkStart w:name="z28" w:id="26"/>
    <w:p>
      <w:pPr>
        <w:spacing w:after="0"/>
        <w:ind w:left="0"/>
        <w:jc w:val="both"/>
      </w:pPr>
      <w:r>
        <w:rPr>
          <w:rFonts w:ascii="Times New Roman"/>
          <w:b w:val="false"/>
          <w:i w:val="false"/>
          <w:color w:val="000000"/>
          <w:sz w:val="28"/>
        </w:rPr>
        <w:t xml:space="preserve">
      "электрондық үкімет" шлюзі (бұдан әрі - ЭҮШ) арқылы жеке тұлғалардың мемлекеттік деректер қорына (бұдан әрі – ЖТ МДҚ) қызмет алушының, оның заңды өкілінің (егер қызмет алушы кәмелеттік жасқа толмаса) деректері туралы, сондай-ақ бірыңғай нотариалдық ақпараттық жүйеге (бұдан әрі - БНАЖ) – қызмет алушының өкілінің сенімхаты туралы сұрау салу – 1 минутта; </w:t>
      </w:r>
    </w:p>
    <w:bookmarkEnd w:id="26"/>
    <w:bookmarkStart w:name="z29" w:id="27"/>
    <w:p>
      <w:pPr>
        <w:spacing w:after="0"/>
        <w:ind w:left="0"/>
        <w:jc w:val="both"/>
      </w:pPr>
      <w:r>
        <w:rPr>
          <w:rFonts w:ascii="Times New Roman"/>
          <w:b w:val="false"/>
          <w:i w:val="false"/>
          <w:color w:val="000000"/>
          <w:sz w:val="28"/>
        </w:rPr>
        <w:t>
      ЖТ МДҚ қызметті алушының деректерінің болуын, БНАЖ сенімхат деректерінің болуын тексеру – 1 минут;</w:t>
      </w:r>
    </w:p>
    <w:bookmarkEnd w:id="27"/>
    <w:bookmarkStart w:name="z30" w:id="28"/>
    <w:p>
      <w:pPr>
        <w:spacing w:after="0"/>
        <w:ind w:left="0"/>
        <w:jc w:val="both"/>
      </w:pPr>
      <w:r>
        <w:rPr>
          <w:rFonts w:ascii="Times New Roman"/>
          <w:b w:val="false"/>
          <w:i w:val="false"/>
          <w:color w:val="000000"/>
          <w:sz w:val="28"/>
        </w:rPr>
        <w:t>
      Мемлекеттік корпорация операторының сұрау нысанын толтыруы және қызмет көрсету сұрауының толтырылған нысанын (енгізілген деректер) электронды цифрлы қолы (бұдан әрі - ЭЦҚ) арқылы куәландыру (қол қою) – 1 минут;</w:t>
      </w:r>
    </w:p>
    <w:bookmarkEnd w:id="28"/>
    <w:bookmarkStart w:name="z31" w:id="29"/>
    <w:p>
      <w:pPr>
        <w:spacing w:after="0"/>
        <w:ind w:left="0"/>
        <w:jc w:val="both"/>
      </w:pPr>
      <w:r>
        <w:rPr>
          <w:rFonts w:ascii="Times New Roman"/>
          <w:b w:val="false"/>
          <w:i w:val="false"/>
          <w:color w:val="000000"/>
          <w:sz w:val="28"/>
        </w:rPr>
        <w:t>
      Мемлекеттік корпорация операторының ЭҮШ арқылы ЭЦҚ куәландырылған (қол қойылған) электрондық құжатты өңдеу үшін Қазақстан Республикасы Бас прокуратурасы Құқықтық статистика және арнайы есепке алу жөніндегі комитетінің Автоматтандырылған ақпараттық жүйесіне (бұдан әрі – ҚР БП ҚСжАЕК ААЖ) жолдауы – 1 минут;</w:t>
      </w:r>
    </w:p>
    <w:bookmarkEnd w:id="29"/>
    <w:bookmarkStart w:name="z32" w:id="30"/>
    <w:p>
      <w:pPr>
        <w:spacing w:after="0"/>
        <w:ind w:left="0"/>
        <w:jc w:val="both"/>
      </w:pPr>
      <w:r>
        <w:rPr>
          <w:rFonts w:ascii="Times New Roman"/>
          <w:b w:val="false"/>
          <w:i w:val="false"/>
          <w:color w:val="000000"/>
          <w:sz w:val="28"/>
        </w:rPr>
        <w:t>
      электрондық құжатты тіркеу және ҚР БП ҚСжАЕК ААЖ сұрауды өңдеу – 30 секунд;</w:t>
      </w:r>
    </w:p>
    <w:bookmarkEnd w:id="30"/>
    <w:bookmarkStart w:name="z33" w:id="31"/>
    <w:p>
      <w:pPr>
        <w:spacing w:after="0"/>
        <w:ind w:left="0"/>
        <w:jc w:val="both"/>
      </w:pPr>
      <w:r>
        <w:rPr>
          <w:rFonts w:ascii="Times New Roman"/>
          <w:b w:val="false"/>
          <w:i w:val="false"/>
          <w:color w:val="000000"/>
          <w:sz w:val="28"/>
        </w:rPr>
        <w:t>
      ҚР БП ҚСжАЕК ААЖ деректерді тексеру (өңдеу) – 30 секунд;</w:t>
      </w:r>
    </w:p>
    <w:bookmarkEnd w:id="31"/>
    <w:bookmarkStart w:name="z34" w:id="32"/>
    <w:p>
      <w:pPr>
        <w:spacing w:after="0"/>
        <w:ind w:left="0"/>
        <w:jc w:val="both"/>
      </w:pPr>
      <w:r>
        <w:rPr>
          <w:rFonts w:ascii="Times New Roman"/>
          <w:b w:val="false"/>
          <w:i w:val="false"/>
          <w:color w:val="000000"/>
          <w:sz w:val="28"/>
        </w:rPr>
        <w:t>
      ҚР БП ҚСжАЕК ААЖ мәліметтерін сәйкестендіру бойынша ұқсастық болмаған жағдайда жауапты, қызмет нәтижесін (электрондық құжат) қалыптастыру – 1 минут;</w:t>
      </w:r>
    </w:p>
    <w:bookmarkEnd w:id="32"/>
    <w:bookmarkStart w:name="z35" w:id="33"/>
    <w:p>
      <w:pPr>
        <w:spacing w:after="0"/>
        <w:ind w:left="0"/>
        <w:jc w:val="both"/>
      </w:pPr>
      <w:r>
        <w:rPr>
          <w:rFonts w:ascii="Times New Roman"/>
          <w:b w:val="false"/>
          <w:i w:val="false"/>
          <w:color w:val="000000"/>
          <w:sz w:val="28"/>
        </w:rPr>
        <w:t>
      ҚР БП ҚСжАЕК ААЖ жүйесінің көмегімен қалыптастырылған қызметтің нәтижесін (электрондық құжатты) Мемлекеттік корпорацияның операторы арқылы қызмет алушының алуы. Электрондық құжат қызмет берушінің уәкілетті тұлғасының ЭЦҚ пайдалану арқылы қалыптастырылуы-1 минут.</w:t>
      </w:r>
    </w:p>
    <w:bookmarkEnd w:id="33"/>
    <w:bookmarkStart w:name="z36" w:id="34"/>
    <w:p>
      <w:pPr>
        <w:spacing w:after="0"/>
        <w:ind w:left="0"/>
        <w:jc w:val="both"/>
      </w:pPr>
      <w:r>
        <w:rPr>
          <w:rFonts w:ascii="Times New Roman"/>
          <w:b w:val="false"/>
          <w:i w:val="false"/>
          <w:color w:val="000000"/>
          <w:sz w:val="28"/>
        </w:rPr>
        <w:t>
      2) Қосымша тексеру жүргізу қажет болған жағдайда:</w:t>
      </w:r>
    </w:p>
    <w:bookmarkEnd w:id="34"/>
    <w:bookmarkStart w:name="z37" w:id="35"/>
    <w:p>
      <w:pPr>
        <w:spacing w:after="0"/>
        <w:ind w:left="0"/>
        <w:jc w:val="both"/>
      </w:pPr>
      <w:r>
        <w:rPr>
          <w:rFonts w:ascii="Times New Roman"/>
          <w:b w:val="false"/>
          <w:i w:val="false"/>
          <w:color w:val="000000"/>
          <w:sz w:val="28"/>
        </w:rPr>
        <w:t xml:space="preserve">
      ҚР БП ҚСжАЕК ААЖ тексеру сәйкестігі бойынша ҚР БП ҚСжАЕК ААЖ жүйесімен қызмет алушының сауалнама деректірін салыстыруды орнату және қызмет алушыға қолмен өңдеуге жолдау – 1 минут; </w:t>
      </w:r>
    </w:p>
    <w:bookmarkEnd w:id="35"/>
    <w:bookmarkStart w:name="z38" w:id="36"/>
    <w:p>
      <w:pPr>
        <w:spacing w:after="0"/>
        <w:ind w:left="0"/>
        <w:jc w:val="both"/>
      </w:pPr>
      <w:r>
        <w:rPr>
          <w:rFonts w:ascii="Times New Roman"/>
          <w:b w:val="false"/>
          <w:i w:val="false"/>
          <w:color w:val="000000"/>
          <w:sz w:val="28"/>
        </w:rPr>
        <w:t>
      сұраудың қосымша тексерілуге қалдырылғаны туралы Мемлекеттік корпорацияның ақпараттық жүйесі бойынша хабарлама жолдау – 1 минут;</w:t>
      </w:r>
    </w:p>
    <w:bookmarkEnd w:id="36"/>
    <w:bookmarkStart w:name="z39" w:id="37"/>
    <w:p>
      <w:pPr>
        <w:spacing w:after="0"/>
        <w:ind w:left="0"/>
        <w:jc w:val="both"/>
      </w:pPr>
      <w:r>
        <w:rPr>
          <w:rFonts w:ascii="Times New Roman"/>
          <w:b w:val="false"/>
          <w:i w:val="false"/>
          <w:color w:val="000000"/>
          <w:sz w:val="28"/>
        </w:rPr>
        <w:t>
      Мемлекеттік корпорация қызметкерімен қызмет алушыға қызмет нәтижесін беру күні көрсетілген қолхаттың берілуі – 1 минут;</w:t>
      </w:r>
    </w:p>
    <w:bookmarkEnd w:id="37"/>
    <w:bookmarkStart w:name="z40" w:id="38"/>
    <w:p>
      <w:pPr>
        <w:spacing w:after="0"/>
        <w:ind w:left="0"/>
        <w:jc w:val="both"/>
      </w:pPr>
      <w:r>
        <w:rPr>
          <w:rFonts w:ascii="Times New Roman"/>
          <w:b w:val="false"/>
          <w:i w:val="false"/>
          <w:color w:val="000000"/>
          <w:sz w:val="28"/>
        </w:rPr>
        <w:t>
      ҚР БП ҚСжАЕК ААЖ жүйесінен деректерді қосымша тексеру (өңдеу), оның ішінде соттылықтың жойылу мерзімін есептеу – 4 (төрт) жұмыс күні;</w:t>
      </w:r>
    </w:p>
    <w:bookmarkEnd w:id="38"/>
    <w:bookmarkStart w:name="z41" w:id="39"/>
    <w:p>
      <w:pPr>
        <w:spacing w:after="0"/>
        <w:ind w:left="0"/>
        <w:jc w:val="both"/>
      </w:pPr>
      <w:r>
        <w:rPr>
          <w:rFonts w:ascii="Times New Roman"/>
          <w:b w:val="false"/>
          <w:i w:val="false"/>
          <w:color w:val="000000"/>
          <w:sz w:val="28"/>
        </w:rPr>
        <w:t>
      қызмет берушімен жауап, қызмет нәтижесін (электрондық құжаттың) қалыптастыру – 1 минут;</w:t>
      </w:r>
    </w:p>
    <w:bookmarkEnd w:id="39"/>
    <w:bookmarkStart w:name="z42" w:id="40"/>
    <w:p>
      <w:pPr>
        <w:spacing w:after="0"/>
        <w:ind w:left="0"/>
        <w:jc w:val="both"/>
      </w:pPr>
      <w:r>
        <w:rPr>
          <w:rFonts w:ascii="Times New Roman"/>
          <w:b w:val="false"/>
          <w:i w:val="false"/>
          <w:color w:val="000000"/>
          <w:sz w:val="28"/>
        </w:rPr>
        <w:t>
      ҚР БП ҚСжАЕК ААЖ жүйесінің көмегімен қалыптастырылған қызмет нәтижесін (электрондық құжатты) Мемлекеттік корпорация операторы арқылы қызмет алушының алуы. Электрондық құжаттың қызмет берушінің уәкілетті тұлғасының ЭЦҚ пайдалану арқылы қалыптастырылуы – 1 минут.</w:t>
      </w:r>
    </w:p>
    <w:bookmarkEnd w:id="40"/>
    <w:bookmarkStart w:name="z43" w:id="41"/>
    <w:p>
      <w:pPr>
        <w:spacing w:after="0"/>
        <w:ind w:left="0"/>
        <w:jc w:val="both"/>
      </w:pPr>
      <w:r>
        <w:rPr>
          <w:rFonts w:ascii="Times New Roman"/>
          <w:b w:val="false"/>
          <w:i w:val="false"/>
          <w:color w:val="000000"/>
          <w:sz w:val="28"/>
        </w:rPr>
        <w:t>
      3) Шетелге шыққан жағдайда:</w:t>
      </w:r>
    </w:p>
    <w:bookmarkEnd w:id="41"/>
    <w:bookmarkStart w:name="z44" w:id="42"/>
    <w:p>
      <w:pPr>
        <w:spacing w:after="0"/>
        <w:ind w:left="0"/>
        <w:jc w:val="both"/>
      </w:pPr>
      <w:r>
        <w:rPr>
          <w:rFonts w:ascii="Times New Roman"/>
          <w:b w:val="false"/>
          <w:i w:val="false"/>
          <w:color w:val="000000"/>
          <w:sz w:val="28"/>
        </w:rPr>
        <w:t>
      мемлекеттік көрсетілетін қызметті қағаз тасымалдағышта алу үшін Мемлекеттік корпорация қызметкерінің қызмет алушыдан құжаттарды қабылдауы – 1 минут;</w:t>
      </w:r>
    </w:p>
    <w:bookmarkEnd w:id="42"/>
    <w:bookmarkStart w:name="z45" w:id="43"/>
    <w:p>
      <w:pPr>
        <w:spacing w:after="0"/>
        <w:ind w:left="0"/>
        <w:jc w:val="both"/>
      </w:pPr>
      <w:r>
        <w:rPr>
          <w:rFonts w:ascii="Times New Roman"/>
          <w:b w:val="false"/>
          <w:i w:val="false"/>
          <w:color w:val="000000"/>
          <w:sz w:val="28"/>
        </w:rPr>
        <w:t>
      Мемлекеттік корпорация қызметкерінің осы регламенте көрсетілген қызметті таңдауы, нәтиженің нысанын – қағаз тасымалдағышта таңдауы, қызмет көсету үшін экранға сұрау нысанын шығаруы және Мемлекеттік корпорация қызметкерінің көрсетілетін қызметті алушының деректерін сұрау нысанына енгізуі, қызмет алушының өкілі болған жағдайда - сенімхат бойынша (нотариалды куәландырылған сенімхат болғанда) өкілінің деректерін қосымша сұрау нысанына енгізуі, кәмелеттік жасқа толмаған қызмет алушының заңды өкілі болған жағдайда қосымша заңды өкілдің деректерін енгізуі – 1 минут;</w:t>
      </w:r>
    </w:p>
    <w:bookmarkEnd w:id="43"/>
    <w:bookmarkStart w:name="z46" w:id="44"/>
    <w:p>
      <w:pPr>
        <w:spacing w:after="0"/>
        <w:ind w:left="0"/>
        <w:jc w:val="both"/>
      </w:pPr>
      <w:r>
        <w:rPr>
          <w:rFonts w:ascii="Times New Roman"/>
          <w:b w:val="false"/>
          <w:i w:val="false"/>
          <w:color w:val="000000"/>
          <w:sz w:val="28"/>
        </w:rPr>
        <w:t xml:space="preserve">
      көрсетілетін қызмет алушының, оның заңды өкілінің (егер қызмет алушы кәмелеттік жасқа толмаса), сондай-ақ БНАЖ көрсетілетін қызмет алушының өкілінің сенімхатының деректері туралы ЭҮШ арқылы ЖТ МДҚ сұрау салу – 1 минут; </w:t>
      </w:r>
    </w:p>
    <w:bookmarkEnd w:id="44"/>
    <w:bookmarkStart w:name="z47" w:id="45"/>
    <w:p>
      <w:pPr>
        <w:spacing w:after="0"/>
        <w:ind w:left="0"/>
        <w:jc w:val="both"/>
      </w:pPr>
      <w:r>
        <w:rPr>
          <w:rFonts w:ascii="Times New Roman"/>
          <w:b w:val="false"/>
          <w:i w:val="false"/>
          <w:color w:val="000000"/>
          <w:sz w:val="28"/>
        </w:rPr>
        <w:t xml:space="preserve">
      көрсетілетін қызмет алушының, оның заңды өкілінің деректерінің ЖТ МДҚ болуын, БНАЖ сенімхат деректерінің болуын тексеру – 1 минут; </w:t>
      </w:r>
    </w:p>
    <w:bookmarkEnd w:id="45"/>
    <w:bookmarkStart w:name="z48" w:id="46"/>
    <w:p>
      <w:pPr>
        <w:spacing w:after="0"/>
        <w:ind w:left="0"/>
        <w:jc w:val="both"/>
      </w:pPr>
      <w:r>
        <w:rPr>
          <w:rFonts w:ascii="Times New Roman"/>
          <w:b w:val="false"/>
          <w:i w:val="false"/>
          <w:color w:val="000000"/>
          <w:sz w:val="28"/>
        </w:rPr>
        <w:t>
      Мемлекеттік корпорация операторының сұрау нысанын толтыруы және қызмет көрсету сұрауының толтырылған нысанын (енгізілген деректер) ЭЦҚ арқылы куәландыруы (қол қоюы) – 1 минут;</w:t>
      </w:r>
    </w:p>
    <w:bookmarkEnd w:id="46"/>
    <w:bookmarkStart w:name="z49" w:id="47"/>
    <w:p>
      <w:pPr>
        <w:spacing w:after="0"/>
        <w:ind w:left="0"/>
        <w:jc w:val="both"/>
      </w:pPr>
      <w:r>
        <w:rPr>
          <w:rFonts w:ascii="Times New Roman"/>
          <w:b w:val="false"/>
          <w:i w:val="false"/>
          <w:color w:val="000000"/>
          <w:sz w:val="28"/>
        </w:rPr>
        <w:t>
      ЭҮШ арқылы ААЖ Мемлекеттік корпорация операторымен ЭЦҚ куәландырылған (қол қойылған) электронды құжаттарды (қызмет алушының сұрауын) өңдеу үшін ҚР БП ҚСжАЕК жолдау – 1 минут;</w:t>
      </w:r>
    </w:p>
    <w:bookmarkEnd w:id="47"/>
    <w:bookmarkStart w:name="z50" w:id="48"/>
    <w:p>
      <w:pPr>
        <w:spacing w:after="0"/>
        <w:ind w:left="0"/>
        <w:jc w:val="both"/>
      </w:pPr>
      <w:r>
        <w:rPr>
          <w:rFonts w:ascii="Times New Roman"/>
          <w:b w:val="false"/>
          <w:i w:val="false"/>
          <w:color w:val="000000"/>
          <w:sz w:val="28"/>
        </w:rPr>
        <w:t>
      электрондық сұрауды тіркеу және ҚР БП ҚСжАЕК ААЖ сұрауды өңдеу – 30 секунд;</w:t>
      </w:r>
    </w:p>
    <w:bookmarkEnd w:id="48"/>
    <w:bookmarkStart w:name="z51" w:id="49"/>
    <w:p>
      <w:pPr>
        <w:spacing w:after="0"/>
        <w:ind w:left="0"/>
        <w:jc w:val="both"/>
      </w:pPr>
      <w:r>
        <w:rPr>
          <w:rFonts w:ascii="Times New Roman"/>
          <w:b w:val="false"/>
          <w:i w:val="false"/>
          <w:color w:val="000000"/>
          <w:sz w:val="28"/>
        </w:rPr>
        <w:t>
      ҚР БП ҚСжАЕК ААЖ деректерді тексеру (өңдеу) – 30 секунд;</w:t>
      </w:r>
    </w:p>
    <w:bookmarkEnd w:id="49"/>
    <w:bookmarkStart w:name="z52" w:id="50"/>
    <w:p>
      <w:pPr>
        <w:spacing w:after="0"/>
        <w:ind w:left="0"/>
        <w:jc w:val="both"/>
      </w:pPr>
      <w:r>
        <w:rPr>
          <w:rFonts w:ascii="Times New Roman"/>
          <w:b w:val="false"/>
          <w:i w:val="false"/>
          <w:color w:val="000000"/>
          <w:sz w:val="28"/>
        </w:rPr>
        <w:t>
      ҚР БП ҚСжАЕК ААЖ сәйкестендіру бойынша ұқсастық болмаған жағдайда қызмет берушімен жауапты қалыптастыру және қызмет нәтижесін қағаз жүзінде дайындау – 3 сағат;</w:t>
      </w:r>
    </w:p>
    <w:bookmarkEnd w:id="50"/>
    <w:bookmarkStart w:name="z53" w:id="51"/>
    <w:p>
      <w:pPr>
        <w:spacing w:after="0"/>
        <w:ind w:left="0"/>
        <w:jc w:val="both"/>
      </w:pPr>
      <w:r>
        <w:rPr>
          <w:rFonts w:ascii="Times New Roman"/>
          <w:b w:val="false"/>
          <w:i w:val="false"/>
          <w:color w:val="000000"/>
          <w:sz w:val="28"/>
        </w:rPr>
        <w:t>
      ҚР БП ҚСжАЕК ААЖ сәйкестендіруі бойынша қызмет алушының сауалнамалық деректеріндегі сәйкестік ҚР БП ҚСжАЕК ААЖ жүйесімен анықталғанда,қызмет алушыға қолмен өңдеуге жолдау – 1 минут;</w:t>
      </w:r>
    </w:p>
    <w:bookmarkEnd w:id="51"/>
    <w:bookmarkStart w:name="z54" w:id="52"/>
    <w:p>
      <w:pPr>
        <w:spacing w:after="0"/>
        <w:ind w:left="0"/>
        <w:jc w:val="both"/>
      </w:pPr>
      <w:r>
        <w:rPr>
          <w:rFonts w:ascii="Times New Roman"/>
          <w:b w:val="false"/>
          <w:i w:val="false"/>
          <w:color w:val="000000"/>
          <w:sz w:val="28"/>
        </w:rPr>
        <w:t>
      ҚР БП ҚСжАЕК ААЖ жүйесінен деректерді қосымша тексеру (өңдеу), оның ішінде соттылықтың жойылу мерзімін есептеу – 3 (үш) жұмыс күні;</w:t>
      </w:r>
    </w:p>
    <w:bookmarkEnd w:id="52"/>
    <w:bookmarkStart w:name="z55" w:id="53"/>
    <w:p>
      <w:pPr>
        <w:spacing w:after="0"/>
        <w:ind w:left="0"/>
        <w:jc w:val="both"/>
      </w:pPr>
      <w:r>
        <w:rPr>
          <w:rFonts w:ascii="Times New Roman"/>
          <w:b w:val="false"/>
          <w:i w:val="false"/>
          <w:color w:val="000000"/>
          <w:sz w:val="28"/>
        </w:rPr>
        <w:t>
      қызметтің нәтижесін қағаз тасымалдағышта дайындау – 1 сағат;</w:t>
      </w:r>
    </w:p>
    <w:bookmarkEnd w:id="53"/>
    <w:bookmarkStart w:name="z56" w:id="54"/>
    <w:p>
      <w:pPr>
        <w:spacing w:after="0"/>
        <w:ind w:left="0"/>
        <w:jc w:val="both"/>
      </w:pPr>
      <w:r>
        <w:rPr>
          <w:rFonts w:ascii="Times New Roman"/>
          <w:b w:val="false"/>
          <w:i w:val="false"/>
          <w:color w:val="000000"/>
          <w:sz w:val="28"/>
        </w:rPr>
        <w:t>
      қызмет берушінің уәкілетті тұлғасымен қағаз тасымалдағыштағы қызметтің нәтижесіне қол қоюы – 1 сағат;</w:t>
      </w:r>
    </w:p>
    <w:bookmarkEnd w:id="54"/>
    <w:bookmarkStart w:name="z57" w:id="55"/>
    <w:p>
      <w:pPr>
        <w:spacing w:after="0"/>
        <w:ind w:left="0"/>
        <w:jc w:val="both"/>
      </w:pPr>
      <w:r>
        <w:rPr>
          <w:rFonts w:ascii="Times New Roman"/>
          <w:b w:val="false"/>
          <w:i w:val="false"/>
          <w:color w:val="000000"/>
          <w:sz w:val="28"/>
        </w:rPr>
        <w:t>
      қағаз тасымалдағыштағы қызметтің нәтижесін Мемлекеттік корпорацияға тізімдеме бойынша Мемлекеттік корпорацияның курьері арқылы беру – қызметтің нәтижесіне қол қойылған сәттен бастап 1 (бір) жұмыс күнінде;</w:t>
      </w:r>
    </w:p>
    <w:bookmarkEnd w:id="55"/>
    <w:bookmarkStart w:name="z58" w:id="56"/>
    <w:p>
      <w:pPr>
        <w:spacing w:after="0"/>
        <w:ind w:left="0"/>
        <w:jc w:val="both"/>
      </w:pPr>
      <w:r>
        <w:rPr>
          <w:rFonts w:ascii="Times New Roman"/>
          <w:b w:val="false"/>
          <w:i w:val="false"/>
          <w:color w:val="000000"/>
          <w:sz w:val="28"/>
        </w:rPr>
        <w:t>
      Мемлекеттік корпорацияның операторы арқылы қызмет алушының қағаз тасымалдағышта көрсетілген қызмет нәтижесін алуы - 1 сағат.</w:t>
      </w:r>
    </w:p>
    <w:bookmarkEnd w:id="56"/>
    <w:bookmarkStart w:name="z59" w:id="57"/>
    <w:p>
      <w:pPr>
        <w:spacing w:after="0"/>
        <w:ind w:left="0"/>
        <w:jc w:val="left"/>
      </w:pPr>
      <w:r>
        <w:rPr>
          <w:rFonts w:ascii="Times New Roman"/>
          <w:b/>
          <w:i w:val="false"/>
          <w:color w:val="000000"/>
        </w:rPr>
        <w:t xml:space="preserve"> 3-тарау. Мемлекеттік қызмет көрсету іс-әрекетінде қызмет берушінің құрылымдық бөлімшелерінің (жұмыскерлердің) өзара іс-қимыл тәртібінің сипаттамасы</w:t>
      </w:r>
    </w:p>
    <w:bookmarkEnd w:id="57"/>
    <w:bookmarkStart w:name="z60" w:id="58"/>
    <w:p>
      <w:pPr>
        <w:spacing w:after="0"/>
        <w:ind w:left="0"/>
        <w:jc w:val="both"/>
      </w:pPr>
      <w:r>
        <w:rPr>
          <w:rFonts w:ascii="Times New Roman"/>
          <w:b w:val="false"/>
          <w:i w:val="false"/>
          <w:color w:val="000000"/>
          <w:sz w:val="28"/>
        </w:rPr>
        <w:t xml:space="preserve">
      6. Мемлекеттік көрсетілетін қызметтің іс-әрекетіне қатысатын қызмет берушінің (қызметкерлердің) және Мемлекеттік корпорацияның құрылымдық бөлімшелерінің тізімі: </w:t>
      </w:r>
    </w:p>
    <w:bookmarkEnd w:id="58"/>
    <w:bookmarkStart w:name="z61" w:id="59"/>
    <w:p>
      <w:pPr>
        <w:spacing w:after="0"/>
        <w:ind w:left="0"/>
        <w:jc w:val="both"/>
      </w:pPr>
      <w:r>
        <w:rPr>
          <w:rFonts w:ascii="Times New Roman"/>
          <w:b w:val="false"/>
          <w:i w:val="false"/>
          <w:color w:val="000000"/>
          <w:sz w:val="28"/>
        </w:rPr>
        <w:t xml:space="preserve">
      1) Мемлекеттік корпорацияның инспекторы - құжаттарды қабылдайды және береді; </w:t>
      </w:r>
    </w:p>
    <w:bookmarkEnd w:id="59"/>
    <w:bookmarkStart w:name="z62" w:id="60"/>
    <w:p>
      <w:pPr>
        <w:spacing w:after="0"/>
        <w:ind w:left="0"/>
        <w:jc w:val="both"/>
      </w:pPr>
      <w:r>
        <w:rPr>
          <w:rFonts w:ascii="Times New Roman"/>
          <w:b w:val="false"/>
          <w:i w:val="false"/>
          <w:color w:val="000000"/>
          <w:sz w:val="28"/>
        </w:rPr>
        <w:t xml:space="preserve">
      2) Мемлекеттік корпорацияның жинақтау бөлімінің инспекторы - тізілім құрастырады және қызмет берушіге жолдайды; </w:t>
      </w:r>
    </w:p>
    <w:bookmarkEnd w:id="60"/>
    <w:bookmarkStart w:name="z63" w:id="61"/>
    <w:p>
      <w:pPr>
        <w:spacing w:after="0"/>
        <w:ind w:left="0"/>
        <w:jc w:val="both"/>
      </w:pPr>
      <w:r>
        <w:rPr>
          <w:rFonts w:ascii="Times New Roman"/>
          <w:b w:val="false"/>
          <w:i w:val="false"/>
          <w:color w:val="000000"/>
          <w:sz w:val="28"/>
        </w:rPr>
        <w:t xml:space="preserve">
      3) қызмет көрсетушінің кеңсе қызметкері – дайындалған анықтаманы Мемлекеттік корпорацияға курьер арқылы, сонымен қатар пошта байланысы арқылы жолдайды; </w:t>
      </w:r>
    </w:p>
    <w:bookmarkEnd w:id="61"/>
    <w:bookmarkStart w:name="z64" w:id="62"/>
    <w:p>
      <w:pPr>
        <w:spacing w:after="0"/>
        <w:ind w:left="0"/>
        <w:jc w:val="both"/>
      </w:pPr>
      <w:r>
        <w:rPr>
          <w:rFonts w:ascii="Times New Roman"/>
          <w:b w:val="false"/>
          <w:i w:val="false"/>
          <w:color w:val="000000"/>
          <w:sz w:val="28"/>
        </w:rPr>
        <w:t xml:space="preserve">
      4) қызмет берушінің жауапты орындаушысы - анықтаманы дайындайды; </w:t>
      </w:r>
    </w:p>
    <w:bookmarkEnd w:id="62"/>
    <w:bookmarkStart w:name="z65" w:id="63"/>
    <w:p>
      <w:pPr>
        <w:spacing w:after="0"/>
        <w:ind w:left="0"/>
        <w:jc w:val="both"/>
      </w:pPr>
      <w:r>
        <w:rPr>
          <w:rFonts w:ascii="Times New Roman"/>
          <w:b w:val="false"/>
          <w:i w:val="false"/>
          <w:color w:val="000000"/>
          <w:sz w:val="28"/>
        </w:rPr>
        <w:t xml:space="preserve">
      5) қызмет берушінің уәкілетті тұлғасы – анықтамаға қол қояды. </w:t>
      </w:r>
    </w:p>
    <w:bookmarkEnd w:id="63"/>
    <w:bookmarkStart w:name="z66" w:id="64"/>
    <w:p>
      <w:pPr>
        <w:spacing w:after="0"/>
        <w:ind w:left="0"/>
        <w:jc w:val="both"/>
      </w:pPr>
      <w:r>
        <w:rPr>
          <w:rFonts w:ascii="Times New Roman"/>
          <w:b w:val="false"/>
          <w:i w:val="false"/>
          <w:color w:val="000000"/>
          <w:sz w:val="28"/>
        </w:rPr>
        <w:t>
      7. Әрбір іс-әрекеттің ұзақтығын көрсете отырып, қызмет берушінің қызметкерлерінің арасындағы мемлекеттік көрсетілетін қызмет бойынша іс-әрекеттің сабақтастығын сипаттау:</w:t>
      </w:r>
    </w:p>
    <w:bookmarkEnd w:id="64"/>
    <w:bookmarkStart w:name="z67" w:id="65"/>
    <w:p>
      <w:pPr>
        <w:spacing w:after="0"/>
        <w:ind w:left="0"/>
        <w:jc w:val="both"/>
      </w:pPr>
      <w:r>
        <w:rPr>
          <w:rFonts w:ascii="Times New Roman"/>
          <w:b w:val="false"/>
          <w:i w:val="false"/>
          <w:color w:val="000000"/>
          <w:sz w:val="28"/>
        </w:rPr>
        <w:t>
      1) Электрондық нысанда анықтама бергенде:</w:t>
      </w:r>
    </w:p>
    <w:bookmarkEnd w:id="65"/>
    <w:bookmarkStart w:name="z68" w:id="66"/>
    <w:p>
      <w:pPr>
        <w:spacing w:after="0"/>
        <w:ind w:left="0"/>
        <w:jc w:val="both"/>
      </w:pPr>
      <w:r>
        <w:rPr>
          <w:rFonts w:ascii="Times New Roman"/>
          <w:b w:val="false"/>
          <w:i w:val="false"/>
          <w:color w:val="000000"/>
          <w:sz w:val="28"/>
        </w:rPr>
        <w:t>
      қызмет берушінің жауапты қызметкерімен өтінішті қабылдау және өңдеу – 1 минут;</w:t>
      </w:r>
    </w:p>
    <w:bookmarkEnd w:id="66"/>
    <w:bookmarkStart w:name="z69" w:id="67"/>
    <w:p>
      <w:pPr>
        <w:spacing w:after="0"/>
        <w:ind w:left="0"/>
        <w:jc w:val="both"/>
      </w:pPr>
      <w:r>
        <w:rPr>
          <w:rFonts w:ascii="Times New Roman"/>
          <w:b w:val="false"/>
          <w:i w:val="false"/>
          <w:color w:val="000000"/>
          <w:sz w:val="28"/>
        </w:rPr>
        <w:t>
      қосымша тексеру жүргізу, оның ішінде сотталу туралы мәлімет болған жағдайда соттылықтың жойылуын есептеу – 4 (төрт) жұмыс күні;</w:t>
      </w:r>
    </w:p>
    <w:bookmarkEnd w:id="67"/>
    <w:bookmarkStart w:name="z70" w:id="68"/>
    <w:p>
      <w:pPr>
        <w:spacing w:after="0"/>
        <w:ind w:left="0"/>
        <w:jc w:val="both"/>
      </w:pPr>
      <w:r>
        <w:rPr>
          <w:rFonts w:ascii="Times New Roman"/>
          <w:b w:val="false"/>
          <w:i w:val="false"/>
          <w:color w:val="000000"/>
          <w:sz w:val="28"/>
        </w:rPr>
        <w:t>
      қызметтің нәтижесін электронды түрде қалыптастыру – 1 минут;</w:t>
      </w:r>
    </w:p>
    <w:bookmarkEnd w:id="68"/>
    <w:bookmarkStart w:name="z71" w:id="69"/>
    <w:p>
      <w:pPr>
        <w:spacing w:after="0"/>
        <w:ind w:left="0"/>
        <w:jc w:val="both"/>
      </w:pPr>
      <w:r>
        <w:rPr>
          <w:rFonts w:ascii="Times New Roman"/>
          <w:b w:val="false"/>
          <w:i w:val="false"/>
          <w:color w:val="000000"/>
          <w:sz w:val="28"/>
        </w:rPr>
        <w:t>
      электронды анықтаманы қызмет берушінің уәкілетті тұлғасына қол қоюға жолдау – 1 минут;</w:t>
      </w:r>
    </w:p>
    <w:bookmarkEnd w:id="69"/>
    <w:bookmarkStart w:name="z72" w:id="70"/>
    <w:p>
      <w:pPr>
        <w:spacing w:after="0"/>
        <w:ind w:left="0"/>
        <w:jc w:val="both"/>
      </w:pPr>
      <w:r>
        <w:rPr>
          <w:rFonts w:ascii="Times New Roman"/>
          <w:b w:val="false"/>
          <w:i w:val="false"/>
          <w:color w:val="000000"/>
          <w:sz w:val="28"/>
        </w:rPr>
        <w:t xml:space="preserve">
      ЭЦҚ қолданып қызмет берушінің уәкілетті тұлғасымен қол қою – 1 сағат; </w:t>
      </w:r>
    </w:p>
    <w:bookmarkEnd w:id="70"/>
    <w:bookmarkStart w:name="z73" w:id="71"/>
    <w:p>
      <w:pPr>
        <w:spacing w:after="0"/>
        <w:ind w:left="0"/>
        <w:jc w:val="both"/>
      </w:pPr>
      <w:r>
        <w:rPr>
          <w:rFonts w:ascii="Times New Roman"/>
          <w:b w:val="false"/>
          <w:i w:val="false"/>
          <w:color w:val="000000"/>
          <w:sz w:val="28"/>
        </w:rPr>
        <w:t xml:space="preserve">
      электрондық анықтаманы Мемлекеттік корпорацияға, </w:t>
      </w:r>
    </w:p>
    <w:bookmarkEnd w:id="71"/>
    <w:bookmarkStart w:name="z74" w:id="72"/>
    <w:p>
      <w:pPr>
        <w:spacing w:after="0"/>
        <w:ind w:left="0"/>
        <w:jc w:val="both"/>
      </w:pPr>
      <w:r>
        <w:rPr>
          <w:rFonts w:ascii="Times New Roman"/>
          <w:b w:val="false"/>
          <w:i w:val="false"/>
          <w:color w:val="000000"/>
          <w:sz w:val="28"/>
        </w:rPr>
        <w:t>
      порталға - "қызмет алушының жеке кабинетіне" жолдау - 1 минут.</w:t>
      </w:r>
    </w:p>
    <w:bookmarkEnd w:id="72"/>
    <w:bookmarkStart w:name="z75" w:id="73"/>
    <w:p>
      <w:pPr>
        <w:spacing w:after="0"/>
        <w:ind w:left="0"/>
        <w:jc w:val="both"/>
      </w:pPr>
      <w:r>
        <w:rPr>
          <w:rFonts w:ascii="Times New Roman"/>
          <w:b w:val="false"/>
          <w:i w:val="false"/>
          <w:color w:val="000000"/>
          <w:sz w:val="28"/>
        </w:rPr>
        <w:t>
      2) Анықтаманы қағаз тасымалдағышта бергенде:</w:t>
      </w:r>
    </w:p>
    <w:bookmarkEnd w:id="73"/>
    <w:bookmarkStart w:name="z76" w:id="74"/>
    <w:p>
      <w:pPr>
        <w:spacing w:after="0"/>
        <w:ind w:left="0"/>
        <w:jc w:val="both"/>
      </w:pPr>
      <w:r>
        <w:rPr>
          <w:rFonts w:ascii="Times New Roman"/>
          <w:b w:val="false"/>
          <w:i w:val="false"/>
          <w:color w:val="000000"/>
          <w:sz w:val="28"/>
        </w:rPr>
        <w:t>
      қызмет берушінің жауапты қызметкерімен өтінішті қабылдау және өңдеу – 1 минут;</w:t>
      </w:r>
    </w:p>
    <w:bookmarkEnd w:id="74"/>
    <w:bookmarkStart w:name="z77" w:id="75"/>
    <w:p>
      <w:pPr>
        <w:spacing w:after="0"/>
        <w:ind w:left="0"/>
        <w:jc w:val="both"/>
      </w:pPr>
      <w:r>
        <w:rPr>
          <w:rFonts w:ascii="Times New Roman"/>
          <w:b w:val="false"/>
          <w:i w:val="false"/>
          <w:color w:val="000000"/>
          <w:sz w:val="28"/>
        </w:rPr>
        <w:t>
      қосымша тексеру жүргізу, оның ішінде сотталу туралы мәлімет болған жағдайда соттылықтың жойылуын есептеу – 3 (үш) жұмыс күнінде;</w:t>
      </w:r>
    </w:p>
    <w:bookmarkEnd w:id="75"/>
    <w:bookmarkStart w:name="z78" w:id="76"/>
    <w:p>
      <w:pPr>
        <w:spacing w:after="0"/>
        <w:ind w:left="0"/>
        <w:jc w:val="both"/>
      </w:pPr>
      <w:r>
        <w:rPr>
          <w:rFonts w:ascii="Times New Roman"/>
          <w:b w:val="false"/>
          <w:i w:val="false"/>
          <w:color w:val="000000"/>
          <w:sz w:val="28"/>
        </w:rPr>
        <w:t>
      қызмет берушінің жауапты қызметкерімен қызметтің нәтижесін қағаз тасымалдағышта дайындау – 1 минут;</w:t>
      </w:r>
    </w:p>
    <w:bookmarkEnd w:id="76"/>
    <w:bookmarkStart w:name="z79" w:id="77"/>
    <w:p>
      <w:pPr>
        <w:spacing w:after="0"/>
        <w:ind w:left="0"/>
        <w:jc w:val="both"/>
      </w:pPr>
      <w:r>
        <w:rPr>
          <w:rFonts w:ascii="Times New Roman"/>
          <w:b w:val="false"/>
          <w:i w:val="false"/>
          <w:color w:val="000000"/>
          <w:sz w:val="28"/>
        </w:rPr>
        <w:t>
      қағаз тасымалдағыштағы қызметтің нәтижесіне қызмет берушінің уәкілетті тұлғасының қол қоюы – 1 минут;</w:t>
      </w:r>
    </w:p>
    <w:bookmarkEnd w:id="77"/>
    <w:bookmarkStart w:name="z80" w:id="78"/>
    <w:p>
      <w:pPr>
        <w:spacing w:after="0"/>
        <w:ind w:left="0"/>
        <w:jc w:val="both"/>
      </w:pPr>
      <w:r>
        <w:rPr>
          <w:rFonts w:ascii="Times New Roman"/>
          <w:b w:val="false"/>
          <w:i w:val="false"/>
          <w:color w:val="000000"/>
          <w:sz w:val="28"/>
        </w:rPr>
        <w:t>
      қызмет берушінің кеңсесіне анықтаманы беру – 10 минут;</w:t>
      </w:r>
    </w:p>
    <w:bookmarkEnd w:id="78"/>
    <w:bookmarkStart w:name="z81" w:id="79"/>
    <w:p>
      <w:pPr>
        <w:spacing w:after="0"/>
        <w:ind w:left="0"/>
        <w:jc w:val="both"/>
      </w:pPr>
      <w:r>
        <w:rPr>
          <w:rFonts w:ascii="Times New Roman"/>
          <w:b w:val="false"/>
          <w:i w:val="false"/>
          <w:color w:val="000000"/>
          <w:sz w:val="28"/>
        </w:rPr>
        <w:t>
      Мемлекеттік корпорацияға кеңсемен анықтаманы курьер арқылы беру – 10 минут, пошта байланысымен – 2 жұмыс күнінде.</w:t>
      </w:r>
    </w:p>
    <w:bookmarkEnd w:id="79"/>
    <w:bookmarkStart w:name="z82" w:id="80"/>
    <w:p>
      <w:pPr>
        <w:spacing w:after="0"/>
        <w:ind w:left="0"/>
        <w:jc w:val="left"/>
      </w:pPr>
      <w:r>
        <w:rPr>
          <w:rFonts w:ascii="Times New Roman"/>
          <w:b/>
          <w:i w:val="false"/>
          <w:color w:val="000000"/>
        </w:rPr>
        <w:t xml:space="preserve"> 4-тарау. Мемлекеттік корпорациямен және (немесе) басқа қызмет берушілермен өзара іс-қимыл жасаудың, сонымен бірге мемлекеттік көрсетілетін қызметтің іс-әрекетінде ақпараттар жүйесін пайдалану тәртібінің сипаттамасы</w:t>
      </w:r>
    </w:p>
    <w:bookmarkEnd w:id="80"/>
    <w:bookmarkStart w:name="z83" w:id="81"/>
    <w:p>
      <w:pPr>
        <w:spacing w:after="0"/>
        <w:ind w:left="0"/>
        <w:jc w:val="both"/>
      </w:pPr>
      <w:r>
        <w:rPr>
          <w:rFonts w:ascii="Times New Roman"/>
          <w:b w:val="false"/>
          <w:i w:val="false"/>
          <w:color w:val="000000"/>
          <w:sz w:val="28"/>
        </w:rPr>
        <w:t>
      8. Портал арқылы мемлекеттік көрсетілетін қызметті алғандағы қызмет алушының өтініш беру және мемлекеттік көрсетілетін қызметтің іс-әрекетінде ақпараттар жүйесін пайдалану тәртібінің сипаттамасы:</w:t>
      </w:r>
    </w:p>
    <w:bookmarkEnd w:id="81"/>
    <w:bookmarkStart w:name="z84" w:id="82"/>
    <w:p>
      <w:pPr>
        <w:spacing w:after="0"/>
        <w:ind w:left="0"/>
        <w:jc w:val="both"/>
      </w:pPr>
      <w:r>
        <w:rPr>
          <w:rFonts w:ascii="Times New Roman"/>
          <w:b w:val="false"/>
          <w:i w:val="false"/>
          <w:color w:val="000000"/>
          <w:sz w:val="28"/>
        </w:rPr>
        <w:t xml:space="preserve">
      1) қызмет алушы порталда тіркелуді жеке сәйкестендіру нөмірінің (әрі қарай – ЖСН) көмегімен жүзеге асырады (порталда тіркелмеген қызмет алушылар үшін жүзеге асырылады); </w:t>
      </w:r>
    </w:p>
    <w:bookmarkEnd w:id="82"/>
    <w:bookmarkStart w:name="z85" w:id="83"/>
    <w:p>
      <w:pPr>
        <w:spacing w:after="0"/>
        <w:ind w:left="0"/>
        <w:jc w:val="both"/>
      </w:pPr>
      <w:r>
        <w:rPr>
          <w:rFonts w:ascii="Times New Roman"/>
          <w:b w:val="false"/>
          <w:i w:val="false"/>
          <w:color w:val="000000"/>
          <w:sz w:val="28"/>
        </w:rPr>
        <w:t xml:space="preserve">
      1 - үрдіс – қызмет алушымен мемлекеттік көрсетілетін қызметті алу үшін порталға ЖСН және парольды енгізу (авторизация іс-әрекеті); </w:t>
      </w:r>
    </w:p>
    <w:bookmarkEnd w:id="83"/>
    <w:bookmarkStart w:name="z86" w:id="84"/>
    <w:p>
      <w:pPr>
        <w:spacing w:after="0"/>
        <w:ind w:left="0"/>
        <w:jc w:val="both"/>
      </w:pPr>
      <w:r>
        <w:rPr>
          <w:rFonts w:ascii="Times New Roman"/>
          <w:b w:val="false"/>
          <w:i w:val="false"/>
          <w:color w:val="000000"/>
          <w:sz w:val="28"/>
        </w:rPr>
        <w:t xml:space="preserve">
      1 - шарт –ЖСН және пароль арқылы қызмет алушының деректерінің түпнұсқасын порталдан тексеру; </w:t>
      </w:r>
    </w:p>
    <w:bookmarkEnd w:id="84"/>
    <w:bookmarkStart w:name="z87" w:id="85"/>
    <w:p>
      <w:pPr>
        <w:spacing w:after="0"/>
        <w:ind w:left="0"/>
        <w:jc w:val="both"/>
      </w:pPr>
      <w:r>
        <w:rPr>
          <w:rFonts w:ascii="Times New Roman"/>
          <w:b w:val="false"/>
          <w:i w:val="false"/>
          <w:color w:val="000000"/>
          <w:sz w:val="28"/>
        </w:rPr>
        <w:t xml:space="preserve">
      2 - үрдіс – қызмет алушының деректерінде бұзушылықтың болуына байланысты, авторизация жасаудан бас тарту туралы порталмен хабарлама қалыптастыру; </w:t>
      </w:r>
    </w:p>
    <w:bookmarkEnd w:id="85"/>
    <w:bookmarkStart w:name="z88" w:id="86"/>
    <w:p>
      <w:pPr>
        <w:spacing w:after="0"/>
        <w:ind w:left="0"/>
        <w:jc w:val="both"/>
      </w:pPr>
      <w:r>
        <w:rPr>
          <w:rFonts w:ascii="Times New Roman"/>
          <w:b w:val="false"/>
          <w:i w:val="false"/>
          <w:color w:val="000000"/>
          <w:sz w:val="28"/>
        </w:rPr>
        <w:t xml:space="preserve">
      3 - үрдіс – осы регламентте көрсетілген мемлекеттік көрсетілетін қызметті қызмет алушының таңдауы; </w:t>
      </w:r>
    </w:p>
    <w:bookmarkEnd w:id="86"/>
    <w:bookmarkStart w:name="z89" w:id="87"/>
    <w:p>
      <w:pPr>
        <w:spacing w:after="0"/>
        <w:ind w:left="0"/>
        <w:jc w:val="both"/>
      </w:pPr>
      <w:r>
        <w:rPr>
          <w:rFonts w:ascii="Times New Roman"/>
          <w:b w:val="false"/>
          <w:i w:val="false"/>
          <w:color w:val="000000"/>
          <w:sz w:val="28"/>
        </w:rPr>
        <w:t>
      2 - шарт – ЭЦҚ тіркеу куәлігінің қолдану мерзімін және тіркеу куәліктерін кері қайтарған (күшін жойған) тізімде болмауын, сонымен бірге сәйкестендіру деректерінің дәл келуін (сұрауда көрсетілген ЖСН және ЭЦҚ тіркеу куәлігінде көрсетілген ЖСН арасындағы) порталмен тексеру;</w:t>
      </w:r>
    </w:p>
    <w:bookmarkEnd w:id="87"/>
    <w:bookmarkStart w:name="z90" w:id="88"/>
    <w:p>
      <w:pPr>
        <w:spacing w:after="0"/>
        <w:ind w:left="0"/>
        <w:jc w:val="both"/>
      </w:pPr>
      <w:r>
        <w:rPr>
          <w:rFonts w:ascii="Times New Roman"/>
          <w:b w:val="false"/>
          <w:i w:val="false"/>
          <w:color w:val="000000"/>
          <w:sz w:val="28"/>
        </w:rPr>
        <w:t>
      4 - үрдіс – экранда "он-лайн" қызметіне тапсырыс беруді" таңдау.</w:t>
      </w:r>
    </w:p>
    <w:bookmarkEnd w:id="88"/>
    <w:bookmarkStart w:name="z91" w:id="89"/>
    <w:p>
      <w:pPr>
        <w:spacing w:after="0"/>
        <w:ind w:left="0"/>
        <w:jc w:val="both"/>
      </w:pPr>
      <w:r>
        <w:rPr>
          <w:rFonts w:ascii="Times New Roman"/>
          <w:b w:val="false"/>
          <w:i w:val="false"/>
          <w:color w:val="000000"/>
          <w:sz w:val="28"/>
        </w:rPr>
        <w:t xml:space="preserve">
      3 - шарт – ЭЦҚ тіркеу куәлігінің қолдану мерзімін және тіркеу куәліктерін кері қайтарған (күшін жойған) тізімде болмауын, сонымен бірге сәйкестендіру деректерінің дәл келуін (сұрауда көрсетілген ЖСН және ЭЦҚ тіркеу куәлігінде көрсетілген ЖСН арасындағы) порталмен тексеру; </w:t>
      </w:r>
    </w:p>
    <w:bookmarkEnd w:id="89"/>
    <w:bookmarkStart w:name="z92" w:id="90"/>
    <w:p>
      <w:pPr>
        <w:spacing w:after="0"/>
        <w:ind w:left="0"/>
        <w:jc w:val="both"/>
      </w:pPr>
      <w:r>
        <w:rPr>
          <w:rFonts w:ascii="Times New Roman"/>
          <w:b w:val="false"/>
          <w:i w:val="false"/>
          <w:color w:val="000000"/>
          <w:sz w:val="28"/>
        </w:rPr>
        <w:t xml:space="preserve">
      5 - үрдіс – қызмет алушының ЭЦҚ түпнұсқасының расталмауына байланысты мемлекеттік көрсетілетін қызметтен бас тарту туралы хабарлама қалыптастыру; </w:t>
      </w:r>
    </w:p>
    <w:bookmarkEnd w:id="90"/>
    <w:bookmarkStart w:name="z93" w:id="91"/>
    <w:p>
      <w:pPr>
        <w:spacing w:after="0"/>
        <w:ind w:left="0"/>
        <w:jc w:val="both"/>
      </w:pPr>
      <w:r>
        <w:rPr>
          <w:rFonts w:ascii="Times New Roman"/>
          <w:b w:val="false"/>
          <w:i w:val="false"/>
          <w:color w:val="000000"/>
          <w:sz w:val="28"/>
        </w:rPr>
        <w:t xml:space="preserve">
      6 - үрдіс –Мемлекеттік корпорация операторының ЭЦҚ куәландырылған (қол қойылған) электронды құжатты (сұрауды) өңдеу үшін ЭҮШ арқылы ҚР БП ҚСжАЕК ААЖ жолдау; </w:t>
      </w:r>
    </w:p>
    <w:bookmarkEnd w:id="91"/>
    <w:bookmarkStart w:name="z94" w:id="92"/>
    <w:p>
      <w:pPr>
        <w:spacing w:after="0"/>
        <w:ind w:left="0"/>
        <w:jc w:val="both"/>
      </w:pPr>
      <w:r>
        <w:rPr>
          <w:rFonts w:ascii="Times New Roman"/>
          <w:b w:val="false"/>
          <w:i w:val="false"/>
          <w:color w:val="000000"/>
          <w:sz w:val="28"/>
        </w:rPr>
        <w:t>
      7 - үрдіс – электрондық құжатты тіркеу және сұрауды ҚР БП ҚСжАЕК ААЖ өңдеу;</w:t>
      </w:r>
    </w:p>
    <w:bookmarkEnd w:id="92"/>
    <w:bookmarkStart w:name="z95" w:id="93"/>
    <w:p>
      <w:pPr>
        <w:spacing w:after="0"/>
        <w:ind w:left="0"/>
        <w:jc w:val="both"/>
      </w:pPr>
      <w:r>
        <w:rPr>
          <w:rFonts w:ascii="Times New Roman"/>
          <w:b w:val="false"/>
          <w:i w:val="false"/>
          <w:color w:val="000000"/>
          <w:sz w:val="28"/>
        </w:rPr>
        <w:t>
      4 - шарт – ҚР БП ҚСжАЕК ААЖ түскен мәліметтерді тексеру (өңдеу);</w:t>
      </w:r>
    </w:p>
    <w:bookmarkEnd w:id="93"/>
    <w:bookmarkStart w:name="z96" w:id="94"/>
    <w:p>
      <w:pPr>
        <w:spacing w:after="0"/>
        <w:ind w:left="0"/>
        <w:jc w:val="both"/>
      </w:pPr>
      <w:r>
        <w:rPr>
          <w:rFonts w:ascii="Times New Roman"/>
          <w:b w:val="false"/>
          <w:i w:val="false"/>
          <w:color w:val="000000"/>
          <w:sz w:val="28"/>
        </w:rPr>
        <w:t>
      8 - үрдіс – қызмет алушымен ҚР БП ҚСжАЕК ААЖ көмегімен қалыптастырылған мемлекеттік көрсетілетін қызметтің нәтижесін (электрондық құжатты) алу. Электрондық құжат қызмет берушінің уәкілетті тұлғасының ЭЦҚ пайдаланумен қалыптастырылады.</w:t>
      </w:r>
    </w:p>
    <w:bookmarkEnd w:id="94"/>
    <w:bookmarkStart w:name="z97" w:id="95"/>
    <w:p>
      <w:pPr>
        <w:spacing w:after="0"/>
        <w:ind w:left="0"/>
        <w:jc w:val="both"/>
      </w:pPr>
      <w:r>
        <w:rPr>
          <w:rFonts w:ascii="Times New Roman"/>
          <w:b w:val="false"/>
          <w:i w:val="false"/>
          <w:color w:val="000000"/>
          <w:sz w:val="28"/>
        </w:rPr>
        <w:t>
      9. Мемлекеттік корпорация арқылы алатын қызметке жүгінгендегі қызмет алушылардың жүгіну тәртібінің және мемлекеттік көрсетілетін қызметтің іс-әрекетінде ақпараттар жүйесін қолдану тәртібінің сипаттамасы:</w:t>
      </w:r>
    </w:p>
    <w:bookmarkEnd w:id="95"/>
    <w:bookmarkStart w:name="z98" w:id="96"/>
    <w:p>
      <w:pPr>
        <w:spacing w:after="0"/>
        <w:ind w:left="0"/>
        <w:jc w:val="both"/>
      </w:pPr>
      <w:r>
        <w:rPr>
          <w:rFonts w:ascii="Times New Roman"/>
          <w:b w:val="false"/>
          <w:i w:val="false"/>
          <w:color w:val="000000"/>
          <w:sz w:val="28"/>
        </w:rPr>
        <w:t>
      1) мемлекеттік көрсетілетін қызмет алу үшін Мемлекеттік корпорацияның қызметкерімен қызмет алушыдан құжаттарды қабылдау;</w:t>
      </w:r>
    </w:p>
    <w:bookmarkEnd w:id="96"/>
    <w:bookmarkStart w:name="z99" w:id="97"/>
    <w:p>
      <w:pPr>
        <w:spacing w:after="0"/>
        <w:ind w:left="0"/>
        <w:jc w:val="both"/>
      </w:pPr>
      <w:r>
        <w:rPr>
          <w:rFonts w:ascii="Times New Roman"/>
          <w:b w:val="false"/>
          <w:i w:val="false"/>
          <w:color w:val="000000"/>
          <w:sz w:val="28"/>
        </w:rPr>
        <w:t>
      1 - үрдіс – мемлекеттік көрсетілетін қызмет алу үшін, Мемлекеттік корпорация операторының Мемлекеттік корпорацияның ақпараттар жүйесінің автоматтандырылған жұмыс орнына (бұдан әрі – ХҚКО АЖ АЖО) логин және парольды (авторизация іс-әрекеті) енгізуі;</w:t>
      </w:r>
    </w:p>
    <w:bookmarkEnd w:id="97"/>
    <w:bookmarkStart w:name="z100" w:id="98"/>
    <w:p>
      <w:pPr>
        <w:spacing w:after="0"/>
        <w:ind w:left="0"/>
        <w:jc w:val="both"/>
      </w:pPr>
      <w:r>
        <w:rPr>
          <w:rFonts w:ascii="Times New Roman"/>
          <w:b w:val="false"/>
          <w:i w:val="false"/>
          <w:color w:val="000000"/>
          <w:sz w:val="28"/>
        </w:rPr>
        <w:t>
      2 - үрдіс - Мемлекеттік корпорация операторының осы регламентте көрсетілген қызметті таңдауы, қызмет көрсету үшін сұрау нысанын экранға шығаруы және Мемлекеттік корпорация операторының қызмет алушының деректерін, сонымен бірге сенімхат бойынша қызмет алушының өкілінің деректерін сұрау нысанына енгізуі;</w:t>
      </w:r>
    </w:p>
    <w:bookmarkEnd w:id="98"/>
    <w:bookmarkStart w:name="z101" w:id="99"/>
    <w:p>
      <w:pPr>
        <w:spacing w:after="0"/>
        <w:ind w:left="0"/>
        <w:jc w:val="both"/>
      </w:pPr>
      <w:r>
        <w:rPr>
          <w:rFonts w:ascii="Times New Roman"/>
          <w:b w:val="false"/>
          <w:i w:val="false"/>
          <w:color w:val="000000"/>
          <w:sz w:val="28"/>
        </w:rPr>
        <w:t xml:space="preserve">
      3 - үрдіс - қызмет алушының, заңды өкілінің деректері туралы сұрауды ЭҮШ арқылы ЖТ МДҚ, сонымен қатар қызмет алушының өкілінің сенімхаты туралы деректерді БНАЖ жолдау; </w:t>
      </w:r>
    </w:p>
    <w:bookmarkEnd w:id="99"/>
    <w:bookmarkStart w:name="z102" w:id="100"/>
    <w:p>
      <w:pPr>
        <w:spacing w:after="0"/>
        <w:ind w:left="0"/>
        <w:jc w:val="both"/>
      </w:pPr>
      <w:r>
        <w:rPr>
          <w:rFonts w:ascii="Times New Roman"/>
          <w:b w:val="false"/>
          <w:i w:val="false"/>
          <w:color w:val="000000"/>
          <w:sz w:val="28"/>
        </w:rPr>
        <w:t xml:space="preserve">
      1 - шарт - қызмет алушының деректерін ЖТ МДҚ, ал сенімхат деректерін БНАЖ тексеру; </w:t>
      </w:r>
    </w:p>
    <w:bookmarkEnd w:id="100"/>
    <w:bookmarkStart w:name="z103" w:id="101"/>
    <w:p>
      <w:pPr>
        <w:spacing w:after="0"/>
        <w:ind w:left="0"/>
        <w:jc w:val="both"/>
      </w:pPr>
      <w:r>
        <w:rPr>
          <w:rFonts w:ascii="Times New Roman"/>
          <w:b w:val="false"/>
          <w:i w:val="false"/>
          <w:color w:val="000000"/>
          <w:sz w:val="28"/>
        </w:rPr>
        <w:t xml:space="preserve">
      4 - үрдіс - қызмет алушының деректерінің ЖТ МДҚ, ал сенімхат деректерінің БНАЖ болмауына байланысты деректер алудың мүмкін еместігі туралы хабарлама қалыптастыру; </w:t>
      </w:r>
    </w:p>
    <w:bookmarkEnd w:id="101"/>
    <w:bookmarkStart w:name="z104" w:id="102"/>
    <w:p>
      <w:pPr>
        <w:spacing w:after="0"/>
        <w:ind w:left="0"/>
        <w:jc w:val="both"/>
      </w:pPr>
      <w:r>
        <w:rPr>
          <w:rFonts w:ascii="Times New Roman"/>
          <w:b w:val="false"/>
          <w:i w:val="false"/>
          <w:color w:val="000000"/>
          <w:sz w:val="28"/>
        </w:rPr>
        <w:t xml:space="preserve">
      5 - үрдіс - Мемлекеттік корпорация операторының сұрау нысанын толтыруы және көрсетілетін қызмет үшін толтырылған сұрауға (енгізілген деректерді) ЭЦҚ арқылы қол қою; </w:t>
      </w:r>
    </w:p>
    <w:bookmarkEnd w:id="102"/>
    <w:bookmarkStart w:name="z105" w:id="103"/>
    <w:p>
      <w:pPr>
        <w:spacing w:after="0"/>
        <w:ind w:left="0"/>
        <w:jc w:val="both"/>
      </w:pPr>
      <w:r>
        <w:rPr>
          <w:rFonts w:ascii="Times New Roman"/>
          <w:b w:val="false"/>
          <w:i w:val="false"/>
          <w:color w:val="000000"/>
          <w:sz w:val="28"/>
        </w:rPr>
        <w:t>
      6 - үрдіс - Мемлекеттік корпорация операторының ЭЦҚ қойылған электронды құжатты (қызмет алушының сұрауын) ЭҮШ арқылы ҚР БП ҚСжАЕК ААЖ жолдау;</w:t>
      </w:r>
    </w:p>
    <w:bookmarkEnd w:id="103"/>
    <w:bookmarkStart w:name="z106" w:id="104"/>
    <w:p>
      <w:pPr>
        <w:spacing w:after="0"/>
        <w:ind w:left="0"/>
        <w:jc w:val="both"/>
      </w:pPr>
      <w:r>
        <w:rPr>
          <w:rFonts w:ascii="Times New Roman"/>
          <w:b w:val="false"/>
          <w:i w:val="false"/>
          <w:color w:val="000000"/>
          <w:sz w:val="28"/>
        </w:rPr>
        <w:t xml:space="preserve">
      7 - үрдіс - электронды құжатты тіркеу және сұрауды ҚР БП ҚСжАЕК ААЖ өңдеу; </w:t>
      </w:r>
    </w:p>
    <w:bookmarkEnd w:id="104"/>
    <w:bookmarkStart w:name="z107" w:id="105"/>
    <w:p>
      <w:pPr>
        <w:spacing w:after="0"/>
        <w:ind w:left="0"/>
        <w:jc w:val="both"/>
      </w:pPr>
      <w:r>
        <w:rPr>
          <w:rFonts w:ascii="Times New Roman"/>
          <w:b w:val="false"/>
          <w:i w:val="false"/>
          <w:color w:val="000000"/>
          <w:sz w:val="28"/>
        </w:rPr>
        <w:t>
      2 - шарт - МК АЖ АЖО түскен деректерді тексеру (өңдеу) ;</w:t>
      </w:r>
    </w:p>
    <w:bookmarkEnd w:id="105"/>
    <w:bookmarkStart w:name="z108" w:id="106"/>
    <w:p>
      <w:pPr>
        <w:spacing w:after="0"/>
        <w:ind w:left="0"/>
        <w:jc w:val="both"/>
      </w:pPr>
      <w:r>
        <w:rPr>
          <w:rFonts w:ascii="Times New Roman"/>
          <w:b w:val="false"/>
          <w:i w:val="false"/>
          <w:color w:val="000000"/>
          <w:sz w:val="28"/>
        </w:rPr>
        <w:t>
      8 - үрдіс - қызмет алушымен Мемлекеттік корпорация операторы арқылы ҚР БП ҚСжАЕК ААЖ көмегімен қалыптастырылған мемлекеттік көрсетілетін қызмет нәтижесін (электрондық құжатты) алу; Электрондық құжат қызмет берушінің уәкілетті тұлғасының ЭЦҚ пайдаланумен қалыптастырылады;</w:t>
      </w:r>
    </w:p>
    <w:bookmarkEnd w:id="106"/>
    <w:bookmarkStart w:name="z109" w:id="107"/>
    <w:p>
      <w:pPr>
        <w:spacing w:after="0"/>
        <w:ind w:left="0"/>
        <w:jc w:val="both"/>
      </w:pPr>
      <w:r>
        <w:rPr>
          <w:rFonts w:ascii="Times New Roman"/>
          <w:b w:val="false"/>
          <w:i w:val="false"/>
          <w:color w:val="000000"/>
          <w:sz w:val="28"/>
        </w:rPr>
        <w:t xml:space="preserve">
      9 - үрдіс - қызмет берушінің мемлекеттік көрсетілетін қызметті қағаз тасымалдағышта алуға сұрауды алуы; </w:t>
      </w:r>
    </w:p>
    <w:bookmarkEnd w:id="107"/>
    <w:bookmarkStart w:name="z110" w:id="108"/>
    <w:p>
      <w:pPr>
        <w:spacing w:after="0"/>
        <w:ind w:left="0"/>
        <w:jc w:val="both"/>
      </w:pPr>
      <w:r>
        <w:rPr>
          <w:rFonts w:ascii="Times New Roman"/>
          <w:b w:val="false"/>
          <w:i w:val="false"/>
          <w:color w:val="000000"/>
          <w:sz w:val="28"/>
        </w:rPr>
        <w:t xml:space="preserve">
      3 - шарт - АЖ АЖО келіп түскен деректерді тексеру (өңдеу); </w:t>
      </w:r>
    </w:p>
    <w:bookmarkEnd w:id="108"/>
    <w:bookmarkStart w:name="z111" w:id="109"/>
    <w:p>
      <w:pPr>
        <w:spacing w:after="0"/>
        <w:ind w:left="0"/>
        <w:jc w:val="both"/>
      </w:pPr>
      <w:r>
        <w:rPr>
          <w:rFonts w:ascii="Times New Roman"/>
          <w:b w:val="false"/>
          <w:i w:val="false"/>
          <w:color w:val="000000"/>
          <w:sz w:val="28"/>
        </w:rPr>
        <w:t xml:space="preserve">
      10 - үрдіс - қызмет берушінің мемлекеттік көрсетілетін қызмет нәтижесін қағаз тасымалдағышта дайындауы; </w:t>
      </w:r>
    </w:p>
    <w:bookmarkEnd w:id="109"/>
    <w:bookmarkStart w:name="z112" w:id="110"/>
    <w:p>
      <w:pPr>
        <w:spacing w:after="0"/>
        <w:ind w:left="0"/>
        <w:jc w:val="both"/>
      </w:pPr>
      <w:r>
        <w:rPr>
          <w:rFonts w:ascii="Times New Roman"/>
          <w:b w:val="false"/>
          <w:i w:val="false"/>
          <w:color w:val="000000"/>
          <w:sz w:val="28"/>
        </w:rPr>
        <w:t xml:space="preserve">
      11 - үрдіс - қағаз тасымалдағыштағы қызметтің нәтижесіне қызмет берушінің уәкілетті тұлғасының қол қоюы; </w:t>
      </w:r>
    </w:p>
    <w:bookmarkEnd w:id="110"/>
    <w:bookmarkStart w:name="z113" w:id="111"/>
    <w:p>
      <w:pPr>
        <w:spacing w:after="0"/>
        <w:ind w:left="0"/>
        <w:jc w:val="both"/>
      </w:pPr>
      <w:r>
        <w:rPr>
          <w:rFonts w:ascii="Times New Roman"/>
          <w:b w:val="false"/>
          <w:i w:val="false"/>
          <w:color w:val="000000"/>
          <w:sz w:val="28"/>
        </w:rPr>
        <w:t>
      12 - үрдіс - қағаз тасымалдағыштағы қызметтің нәтижесін Мемлекеттік корпорацияға курьер арқылы жолдау;</w:t>
      </w:r>
    </w:p>
    <w:bookmarkEnd w:id="111"/>
    <w:bookmarkStart w:name="z114" w:id="112"/>
    <w:p>
      <w:pPr>
        <w:spacing w:after="0"/>
        <w:ind w:left="0"/>
        <w:jc w:val="both"/>
      </w:pPr>
      <w:r>
        <w:rPr>
          <w:rFonts w:ascii="Times New Roman"/>
          <w:b w:val="false"/>
          <w:i w:val="false"/>
          <w:color w:val="000000"/>
          <w:sz w:val="28"/>
        </w:rPr>
        <w:t>
      13 - үрдіс - қызмет алушының Мемлекеттік корпорацияның операторы арқылы қағаз тасымалдағыштағы қызметтің нәтижесін алуы;</w:t>
      </w:r>
    </w:p>
    <w:bookmarkEnd w:id="112"/>
    <w:bookmarkStart w:name="z115" w:id="113"/>
    <w:p>
      <w:pPr>
        <w:spacing w:after="0"/>
        <w:ind w:left="0"/>
        <w:jc w:val="both"/>
      </w:pPr>
      <w:r>
        <w:rPr>
          <w:rFonts w:ascii="Times New Roman"/>
          <w:b w:val="false"/>
          <w:i w:val="false"/>
          <w:color w:val="000000"/>
          <w:sz w:val="28"/>
        </w:rPr>
        <w:t xml:space="preserve">
      14 - үрдіс – орнату деректерін тексеру қажет болған жағдайда (процестік шешімді анықтау үшін тиісті мемлекеттік органдарға сұрау жолдау) қызмет алушыға аралық жауап жолданады, онда қызмет алушының қайтадан қызмет берушінің өтінішті алған сәтінен бастап 20 жұмыс күні өткен соң Мемлекеттік корпорацияға жүгінуі қажеттігі хабарланады; </w:t>
      </w:r>
    </w:p>
    <w:bookmarkEnd w:id="113"/>
    <w:bookmarkStart w:name="z116" w:id="114"/>
    <w:p>
      <w:pPr>
        <w:spacing w:after="0"/>
        <w:ind w:left="0"/>
        <w:jc w:val="both"/>
      </w:pPr>
      <w:r>
        <w:rPr>
          <w:rFonts w:ascii="Times New Roman"/>
          <w:b w:val="false"/>
          <w:i w:val="false"/>
          <w:color w:val="000000"/>
          <w:sz w:val="28"/>
        </w:rPr>
        <w:t xml:space="preserve">
      15 - үрдіс - Мемлекеттік корпорацияның қызметкері мерзімнің ұзартылуы туралы ақпараттар жүйесіне белгі қояды. </w:t>
      </w:r>
    </w:p>
    <w:bookmarkEnd w:id="114"/>
    <w:bookmarkStart w:name="z117" w:id="115"/>
    <w:p>
      <w:pPr>
        <w:spacing w:after="0"/>
        <w:ind w:left="0"/>
        <w:jc w:val="both"/>
      </w:pPr>
      <w:r>
        <w:rPr>
          <w:rFonts w:ascii="Times New Roman"/>
          <w:b w:val="false"/>
          <w:i w:val="false"/>
          <w:color w:val="000000"/>
          <w:sz w:val="28"/>
        </w:rPr>
        <w:t xml:space="preserve">
      10. "Электрондық үкімет" веб-порталы арқылы мемлекеттік көрсетілетін қызмет кезінде қызмет беруші мен қызмет алушының жүгіну тәртібінің және рәсімдердің (іс-әрекеттің) реттілігінің сипаттамасы осы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көрсетілетін қызметке қатысты ақпараттық жүйелердің функционалдық өзара іс-қимыл жасау кестесінде келтірілген. </w:t>
      </w:r>
    </w:p>
    <w:bookmarkEnd w:id="115"/>
    <w:bookmarkStart w:name="z118" w:id="116"/>
    <w:p>
      <w:pPr>
        <w:spacing w:after="0"/>
        <w:ind w:left="0"/>
        <w:jc w:val="both"/>
      </w:pPr>
      <w:r>
        <w:rPr>
          <w:rFonts w:ascii="Times New Roman"/>
          <w:b w:val="false"/>
          <w:i w:val="false"/>
          <w:color w:val="000000"/>
          <w:sz w:val="28"/>
        </w:rPr>
        <w:t xml:space="preserve">
      11. Мемлекеттік көрсетілетін қызметте қызмет берушінің құрылымдық бөлімшелерінің өзара іс-қимыл рәсімдері реттілігінің сипаттамасы, сонымен қатар басқа қызмет берушілермен немесе Мемлекеттік корпорациямен өзара әрекеттесу тәртібінің және мемлекеттік көрсетілетін қызметте ақпараттық жүйені пайдалану тәртібінің толық қадамдық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"Соттылықтың болуы немесе болмауы туралы анықтама беру" мемлекеттік көрсетілетін қызметтің бизнес-процестері анықтамалығында көрсетіледі.</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немесе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1-қосымша</w:t>
            </w:r>
          </w:p>
        </w:tc>
      </w:tr>
    </w:tbl>
    <w:bookmarkStart w:name="z120" w:id="117"/>
    <w:p>
      <w:pPr>
        <w:spacing w:after="0"/>
        <w:ind w:left="0"/>
        <w:jc w:val="left"/>
      </w:pPr>
      <w:r>
        <w:rPr>
          <w:rFonts w:ascii="Times New Roman"/>
          <w:b/>
          <w:i w:val="false"/>
          <w:color w:val="000000"/>
        </w:rPr>
        <w:t xml:space="preserve"> Ақпараттық жүйелердің өзара іс-қимылының сызбасы</w:t>
      </w:r>
    </w:p>
    <w:bookmarkEnd w:id="117"/>
    <w:p>
      <w:pPr>
        <w:spacing w:after="0"/>
        <w:ind w:left="0"/>
        <w:jc w:val="left"/>
      </w:pPr>
      <w:r>
        <w:br/>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"Соттылықтың болуы немесе</w:t>
            </w:r>
            <w:r>
              <w:br/>
            </w:r>
            <w:r>
              <w:rPr>
                <w:rFonts w:ascii="Times New Roman"/>
                <w:b w:val="false"/>
                <w:i w:val="false"/>
                <w:color w:val="000000"/>
                <w:sz w:val="20"/>
              </w:rPr>
              <w:t>болмауы туралы 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регламентіне 2-қосымша</w:t>
            </w:r>
          </w:p>
        </w:tc>
      </w:tr>
    </w:tbl>
    <w:bookmarkStart w:name="z123" w:id="118"/>
    <w:p>
      <w:pPr>
        <w:spacing w:after="0"/>
        <w:ind w:left="0"/>
        <w:jc w:val="left"/>
      </w:pPr>
      <w:r>
        <w:rPr>
          <w:rFonts w:ascii="Times New Roman"/>
          <w:b/>
          <w:i w:val="false"/>
          <w:color w:val="000000"/>
        </w:rPr>
        <w:t xml:space="preserve"> "Соттылықтың болуы немесе болмауы туралы анықтама беру" мемлекеттік қызмет көрсету бизнес іс-әрекетінің анықтамасы</w:t>
      </w:r>
    </w:p>
    <w:bookmarkEnd w:id="118"/>
    <w:p>
      <w:pPr>
        <w:spacing w:after="0"/>
        <w:ind w:left="0"/>
        <w:jc w:val="left"/>
      </w:pPr>
      <w:r>
        <w:br/>
      </w:r>
    </w:p>
    <w:p>
      <w:pPr>
        <w:spacing w:after="0"/>
        <w:ind w:left="0"/>
        <w:jc w:val="both"/>
      </w:pPr>
      <w:r>
        <w:drawing>
          <wp:inline distT="0" distB="0" distL="0" distR="0">
            <wp:extent cx="7810500" cy="582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2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7818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818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18 мамырдағы</w:t>
            </w:r>
            <w:r>
              <w:br/>
            </w:r>
            <w:r>
              <w:rPr>
                <w:rFonts w:ascii="Times New Roman"/>
                <w:b w:val="false"/>
                <w:i w:val="false"/>
                <w:color w:val="000000"/>
                <w:sz w:val="20"/>
              </w:rPr>
              <w:t>№ 49 бұйрығына</w:t>
            </w:r>
            <w:r>
              <w:br/>
            </w:r>
            <w:r>
              <w:rPr>
                <w:rFonts w:ascii="Times New Roman"/>
                <w:b w:val="false"/>
                <w:i w:val="false"/>
                <w:color w:val="000000"/>
                <w:sz w:val="20"/>
              </w:rPr>
              <w:t>2-қосымша</w:t>
            </w:r>
          </w:p>
        </w:tc>
      </w:tr>
    </w:tbl>
    <w:bookmarkStart w:name="z127" w:id="11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регламенті</w:t>
      </w:r>
    </w:p>
    <w:bookmarkEnd w:id="119"/>
    <w:bookmarkStart w:name="z128" w:id="120"/>
    <w:p>
      <w:pPr>
        <w:spacing w:after="0"/>
        <w:ind w:left="0"/>
        <w:jc w:val="left"/>
      </w:pPr>
      <w:r>
        <w:rPr>
          <w:rFonts w:ascii="Times New Roman"/>
          <w:b/>
          <w:i w:val="false"/>
          <w:color w:val="000000"/>
        </w:rPr>
        <w:t xml:space="preserve"> 1-тарау. Жалпы ережелер</w:t>
      </w:r>
    </w:p>
    <w:bookmarkEnd w:id="120"/>
    <w:bookmarkStart w:name="z129" w:id="12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(бұдан әрі – мемлекеттік көрсетілетін қызмет) мемлекеттік көрсетілетін қызметті Қазақстан Республикасы Бас прокуратурасының Құқықтық статистика және арнайы есепке алу жөніндегі комитеті және оның аумақтық басқармалары (бұдан әрі - қызмет беруші) "Мемлекеттік көрсетілетін қызметтерінің стандарттарын бекіту туралы"Қазақстан Республикасы Бас Прокурорының 2015 жылғы 27 шілдедегі № 95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қызметтерінің стандарттарына сәйкес көрсетеді (бұдан әрі – стандарт), (Нормативтік-құқықтық актілерді мемлекеттік тіркеу тізілімінде № 12055 болып тіркелді).</w:t>
      </w:r>
    </w:p>
    <w:bookmarkEnd w:id="121"/>
    <w:bookmarkStart w:name="z130" w:id="122"/>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 нәтижелерін беру мыналар арқылы жүзеге асырылады: </w:t>
      </w:r>
    </w:p>
    <w:bookmarkEnd w:id="122"/>
    <w:bookmarkStart w:name="z131" w:id="123"/>
    <w:p>
      <w:pPr>
        <w:spacing w:after="0"/>
        <w:ind w:left="0"/>
        <w:jc w:val="both"/>
      </w:pPr>
      <w:r>
        <w:rPr>
          <w:rFonts w:ascii="Times New Roman"/>
          <w:b w:val="false"/>
          <w:i w:val="false"/>
          <w:color w:val="000000"/>
          <w:sz w:val="28"/>
        </w:rPr>
        <w:t xml:space="preserve">
      1) қызмет көрсетуші кеңсесі; </w:t>
      </w:r>
    </w:p>
    <w:bookmarkEnd w:id="123"/>
    <w:bookmarkStart w:name="z132" w:id="124"/>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 (бұдан әрі – Мемлекеттік корпорация) арқылы; </w:t>
      </w:r>
    </w:p>
    <w:bookmarkEnd w:id="124"/>
    <w:bookmarkStart w:name="z133" w:id="125"/>
    <w:p>
      <w:pPr>
        <w:spacing w:after="0"/>
        <w:ind w:left="0"/>
        <w:jc w:val="both"/>
      </w:pPr>
      <w:r>
        <w:rPr>
          <w:rFonts w:ascii="Times New Roman"/>
          <w:b w:val="false"/>
          <w:i w:val="false"/>
          <w:color w:val="000000"/>
          <w:sz w:val="28"/>
        </w:rPr>
        <w:t>
      2. Көрсетілетін мемлекеттік қызметтің нысаны: қағаз түрінде.</w:t>
      </w:r>
    </w:p>
    <w:bookmarkEnd w:id="125"/>
    <w:bookmarkStart w:name="z134" w:id="126"/>
    <w:p>
      <w:pPr>
        <w:spacing w:after="0"/>
        <w:ind w:left="0"/>
        <w:jc w:val="both"/>
      </w:pPr>
      <w:r>
        <w:rPr>
          <w:rFonts w:ascii="Times New Roman"/>
          <w:b w:val="false"/>
          <w:i w:val="false"/>
          <w:color w:val="000000"/>
          <w:sz w:val="28"/>
        </w:rPr>
        <w:t>
      3. Мемлекеттік қызмет көрсету нәтижесі -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w:t>
      </w:r>
    </w:p>
    <w:bookmarkEnd w:id="126"/>
    <w:bookmarkStart w:name="z135" w:id="127"/>
    <w:p>
      <w:pPr>
        <w:spacing w:after="0"/>
        <w:ind w:left="0"/>
        <w:jc w:val="left"/>
      </w:pPr>
      <w:r>
        <w:rPr>
          <w:rFonts w:ascii="Times New Roman"/>
          <w:b/>
          <w:i w:val="false"/>
          <w:color w:val="000000"/>
        </w:rPr>
        <w:t xml:space="preserve"> 2-тарау. Мемлекеттік қызметті көрсету процесіндегі қызмет берушінің құрылымдық бөлімшелерінің (қызметкерлерінің) іс-әрекеттер тәртібінің сипаттамасы</w:t>
      </w:r>
    </w:p>
    <w:bookmarkEnd w:id="127"/>
    <w:bookmarkStart w:name="z136" w:id="128"/>
    <w:p>
      <w:pPr>
        <w:spacing w:after="0"/>
        <w:ind w:left="0"/>
        <w:jc w:val="both"/>
      </w:pPr>
      <w:r>
        <w:rPr>
          <w:rFonts w:ascii="Times New Roman"/>
          <w:b w:val="false"/>
          <w:i w:val="false"/>
          <w:color w:val="000000"/>
          <w:sz w:val="28"/>
        </w:rPr>
        <w:t xml:space="preserve">
      4. Мемлекеттік көрсетілетін қызмет рәсімін (іс-әрекетін) бастаудың негізі стандарттың 9-тармағына сәйкес қызметті алушы құжаттарының болуы (бұдан әрі - құжаттар) болып табылады. </w:t>
      </w:r>
    </w:p>
    <w:bookmarkEnd w:id="128"/>
    <w:bookmarkStart w:name="z137" w:id="129"/>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(әрекеттің) мазмұны, оның орындалу ұзақтығы:</w:t>
      </w:r>
    </w:p>
    <w:bookmarkEnd w:id="129"/>
    <w:bookmarkStart w:name="z138" w:id="130"/>
    <w:p>
      <w:pPr>
        <w:spacing w:after="0"/>
        <w:ind w:left="0"/>
        <w:jc w:val="both"/>
      </w:pPr>
      <w:r>
        <w:rPr>
          <w:rFonts w:ascii="Times New Roman"/>
          <w:b w:val="false"/>
          <w:i w:val="false"/>
          <w:color w:val="000000"/>
          <w:sz w:val="28"/>
        </w:rPr>
        <w:t xml:space="preserve">
      1) қызмет көрсетуші кеңсесі арқылы: </w:t>
      </w:r>
    </w:p>
    <w:bookmarkEnd w:id="130"/>
    <w:bookmarkStart w:name="z139" w:id="131"/>
    <w:p>
      <w:pPr>
        <w:spacing w:after="0"/>
        <w:ind w:left="0"/>
        <w:jc w:val="both"/>
      </w:pPr>
      <w:r>
        <w:rPr>
          <w:rFonts w:ascii="Times New Roman"/>
          <w:b w:val="false"/>
          <w:i w:val="false"/>
          <w:color w:val="000000"/>
          <w:sz w:val="28"/>
        </w:rPr>
        <w:t xml:space="preserve">
      қызмет көрсетуші кеңсе қызметкері қызмет алушының құжаттарын қабылдап, тіркейді, оларды қызмет берушінің басшысына жолдайды (қызмет алушының құжаттарын алған күні отыз минут ішінде); </w:t>
      </w:r>
    </w:p>
    <w:bookmarkEnd w:id="131"/>
    <w:bookmarkStart w:name="z140" w:id="132"/>
    <w:p>
      <w:pPr>
        <w:spacing w:after="0"/>
        <w:ind w:left="0"/>
        <w:jc w:val="both"/>
      </w:pPr>
      <w:r>
        <w:rPr>
          <w:rFonts w:ascii="Times New Roman"/>
          <w:b w:val="false"/>
          <w:i w:val="false"/>
          <w:color w:val="000000"/>
          <w:sz w:val="28"/>
        </w:rPr>
        <w:t>
      қызмет көрсетуші басшысы екі сағаттың ішінде ұсынылған құжаттарды қарайды және жауапты орындаушыны белгілеу үшін құрылымдық бөлімшенің басшысына жолдайды;</w:t>
      </w:r>
    </w:p>
    <w:bookmarkEnd w:id="132"/>
    <w:bookmarkStart w:name="z141" w:id="133"/>
    <w:p>
      <w:pPr>
        <w:spacing w:after="0"/>
        <w:ind w:left="0"/>
        <w:jc w:val="both"/>
      </w:pPr>
      <w:r>
        <w:rPr>
          <w:rFonts w:ascii="Times New Roman"/>
          <w:b w:val="false"/>
          <w:i w:val="false"/>
          <w:color w:val="000000"/>
          <w:sz w:val="28"/>
        </w:rPr>
        <w:t xml:space="preserve">
      құрылымдық бөлімшенің басшысы екі сағаттың ішінде ұсынылған құжаттарды қарайды және жауапты орындаушыны белгілейді де ұсынылған құжаттарды оған жолдайды; </w:t>
      </w:r>
    </w:p>
    <w:bookmarkEnd w:id="133"/>
    <w:bookmarkStart w:name="z142" w:id="134"/>
    <w:p>
      <w:pPr>
        <w:spacing w:after="0"/>
        <w:ind w:left="0"/>
        <w:jc w:val="both"/>
      </w:pPr>
      <w:r>
        <w:rPr>
          <w:rFonts w:ascii="Times New Roman"/>
          <w:b w:val="false"/>
          <w:i w:val="false"/>
          <w:color w:val="000000"/>
          <w:sz w:val="28"/>
        </w:rPr>
        <w:t xml:space="preserve">
      жауапты орындаушы "Арнайы есепке алулар" ААЖ автоматтандырылған деректер базасы бойынша тексеріс жүргізгеннен кейін жиырма жеті күнтізбелік күн ішінде қызмет беруші мұрағаттарының картотекалары бойынша ақпаратты іздейді және сұрау салынған тұлғаларға қатысты мәліметтер бар болған жағдайда мұрағаттық анықтаманы, мұрағаттық көшірмені немесе мұрағаттық үзінді-көшірмені дайындайды, ал болмаған жағдайда - қызмет алушыға мәліметтің болмағандығы туралы жазбаша жауап дайындайды; </w:t>
      </w:r>
    </w:p>
    <w:bookmarkEnd w:id="134"/>
    <w:bookmarkStart w:name="z143" w:id="135"/>
    <w:p>
      <w:pPr>
        <w:spacing w:after="0"/>
        <w:ind w:left="0"/>
        <w:jc w:val="both"/>
      </w:pPr>
      <w:r>
        <w:rPr>
          <w:rFonts w:ascii="Times New Roman"/>
          <w:b w:val="false"/>
          <w:i w:val="false"/>
          <w:color w:val="000000"/>
          <w:sz w:val="28"/>
        </w:rPr>
        <w:t xml:space="preserve">
      қызмет көрсетушінің басшысының мұрағаттық анықтамаға, мұрағаттық көшірмеге немесе мұрағаттық үзінді-көшірмеге немесе мәліметтің болмағандығы туралы жазбаша растауға қол қоюы; </w:t>
      </w:r>
    </w:p>
    <w:bookmarkEnd w:id="135"/>
    <w:bookmarkStart w:name="z144" w:id="136"/>
    <w:p>
      <w:pPr>
        <w:spacing w:after="0"/>
        <w:ind w:left="0"/>
        <w:jc w:val="both"/>
      </w:pPr>
      <w:r>
        <w:rPr>
          <w:rFonts w:ascii="Times New Roman"/>
          <w:b w:val="false"/>
          <w:i w:val="false"/>
          <w:color w:val="000000"/>
          <w:sz w:val="28"/>
        </w:rPr>
        <w:t xml:space="preserve">
      кеңсе қызметкері мөрмен расталған мұрағаттық анықтаманы, мұрағаттық көшірмені немесе мұрағаттық үзінді-көшірмені немесе сұратылған мәліметтің болмағандығы туралы жазбаша жаупты қызметті алушыға анықтама беру журналында қол қоя отырып, береді. </w:t>
      </w:r>
    </w:p>
    <w:bookmarkEnd w:id="136"/>
    <w:bookmarkStart w:name="z145" w:id="137"/>
    <w:p>
      <w:pPr>
        <w:spacing w:after="0"/>
        <w:ind w:left="0"/>
        <w:jc w:val="both"/>
      </w:pPr>
      <w:r>
        <w:rPr>
          <w:rFonts w:ascii="Times New Roman"/>
          <w:b w:val="false"/>
          <w:i w:val="false"/>
          <w:color w:val="000000"/>
          <w:sz w:val="28"/>
        </w:rPr>
        <w:t xml:space="preserve">
      2) Мемлекеттік корпорация арқылы: </w:t>
      </w:r>
    </w:p>
    <w:bookmarkEnd w:id="137"/>
    <w:bookmarkStart w:name="z146" w:id="138"/>
    <w:p>
      <w:pPr>
        <w:spacing w:after="0"/>
        <w:ind w:left="0"/>
        <w:jc w:val="both"/>
      </w:pPr>
      <w:r>
        <w:rPr>
          <w:rFonts w:ascii="Times New Roman"/>
          <w:b w:val="false"/>
          <w:i w:val="false"/>
          <w:color w:val="000000"/>
          <w:sz w:val="28"/>
        </w:rPr>
        <w:t xml:space="preserve">
      қызмет көрсетуші кеңсе қызметкері Мемлекеттік корпорация арқылы келіп түскен қызмет алушының құжаттарын қабылдап, отыз минут ішінде тіркейді және қызмет берушінің басшысына жолдайды; </w:t>
      </w:r>
    </w:p>
    <w:bookmarkEnd w:id="138"/>
    <w:bookmarkStart w:name="z147" w:id="139"/>
    <w:p>
      <w:pPr>
        <w:spacing w:after="0"/>
        <w:ind w:left="0"/>
        <w:jc w:val="both"/>
      </w:pPr>
      <w:r>
        <w:rPr>
          <w:rFonts w:ascii="Times New Roman"/>
          <w:b w:val="false"/>
          <w:i w:val="false"/>
          <w:color w:val="000000"/>
          <w:sz w:val="28"/>
        </w:rPr>
        <w:t>
      қызмет көрсетуші басшысының қызмет көрсетуге жауапты құрылымдық бөлімшені, орындаушыны белгілеуі;</w:t>
      </w:r>
    </w:p>
    <w:bookmarkEnd w:id="139"/>
    <w:bookmarkStart w:name="z148" w:id="140"/>
    <w:p>
      <w:pPr>
        <w:spacing w:after="0"/>
        <w:ind w:left="0"/>
        <w:jc w:val="both"/>
      </w:pPr>
      <w:r>
        <w:rPr>
          <w:rFonts w:ascii="Times New Roman"/>
          <w:b w:val="false"/>
          <w:i w:val="false"/>
          <w:color w:val="000000"/>
          <w:sz w:val="28"/>
        </w:rPr>
        <w:t xml:space="preserve">
      жауапты орындаушы қызмет алушы ұсынған құжаттарды алған күннен бастап жиырма жеті күнтізбелік күннен асырмай мұрағаттық анықтаманы, мұрағаттық көшірмені немесе мұрағаттық үзінді-көшірмені дайындайды, болмаған жағдайда - қызмет алушыға мәліметтің болмағандығы туралы жазбаша жауап дайындайды; </w:t>
      </w:r>
    </w:p>
    <w:bookmarkEnd w:id="140"/>
    <w:bookmarkStart w:name="z149" w:id="141"/>
    <w:p>
      <w:pPr>
        <w:spacing w:after="0"/>
        <w:ind w:left="0"/>
        <w:jc w:val="both"/>
      </w:pPr>
      <w:r>
        <w:rPr>
          <w:rFonts w:ascii="Times New Roman"/>
          <w:b w:val="false"/>
          <w:i w:val="false"/>
          <w:color w:val="000000"/>
          <w:sz w:val="28"/>
        </w:rPr>
        <w:t xml:space="preserve">
      қызмет көрсетуші басшысындағы жауапты орындаушының мұрағаттық анықтамаға, мұрағаттық көшірмеге немесе мұрағаттық үзінді-көшірмеге немесе мәліметтің болмағандығы туралы жазбаша растауға қол қоюы; </w:t>
      </w:r>
    </w:p>
    <w:bookmarkEnd w:id="141"/>
    <w:bookmarkStart w:name="z150" w:id="142"/>
    <w:p>
      <w:pPr>
        <w:spacing w:after="0"/>
        <w:ind w:left="0"/>
        <w:jc w:val="both"/>
      </w:pPr>
      <w:r>
        <w:rPr>
          <w:rFonts w:ascii="Times New Roman"/>
          <w:b w:val="false"/>
          <w:i w:val="false"/>
          <w:color w:val="000000"/>
          <w:sz w:val="28"/>
        </w:rPr>
        <w:t>
      курьер арқылы Мемлекеттік корпорацияға мұрағаттық анықтаманы, мұрағаттық көшірмені немесе мұрағаттық үзінді-көшірмені немесе мәліметтің болмағандығы туралы жазбаша жауапты қағаз жеткізгіште беруі;</w:t>
      </w:r>
    </w:p>
    <w:bookmarkEnd w:id="142"/>
    <w:bookmarkStart w:name="z151" w:id="143"/>
    <w:p>
      <w:pPr>
        <w:spacing w:after="0"/>
        <w:ind w:left="0"/>
        <w:jc w:val="both"/>
      </w:pPr>
      <w:r>
        <w:rPr>
          <w:rFonts w:ascii="Times New Roman"/>
          <w:b w:val="false"/>
          <w:i w:val="false"/>
          <w:color w:val="000000"/>
          <w:sz w:val="28"/>
        </w:rPr>
        <w:t>
      қызмет алушының Мемлекеттік корпорация операторы арқылы мұрағаттық анықтаманы, мұрағаттық көшірмені немесе мұрағаттық үзінді-көшірмені немесе мәліметтің болмағандығы туралы жазбаша жауапты алуы;</w:t>
      </w:r>
    </w:p>
    <w:bookmarkEnd w:id="143"/>
    <w:bookmarkStart w:name="z152" w:id="144"/>
    <w:p>
      <w:pPr>
        <w:spacing w:after="0"/>
        <w:ind w:left="0"/>
        <w:jc w:val="both"/>
      </w:pPr>
      <w:r>
        <w:rPr>
          <w:rFonts w:ascii="Times New Roman"/>
          <w:b w:val="false"/>
          <w:i w:val="false"/>
          <w:color w:val="000000"/>
          <w:sz w:val="28"/>
        </w:rPr>
        <w:t>
      6. Келесі рәсімді (әрекетті) орындауға негіз болатын мемлекеттік қызметті көрсету бойынша рәсім (әрекет) нәтижесі:</w:t>
      </w:r>
    </w:p>
    <w:bookmarkEnd w:id="144"/>
    <w:bookmarkStart w:name="z153" w:id="145"/>
    <w:p>
      <w:pPr>
        <w:spacing w:after="0"/>
        <w:ind w:left="0"/>
        <w:jc w:val="both"/>
      </w:pPr>
      <w:r>
        <w:rPr>
          <w:rFonts w:ascii="Times New Roman"/>
          <w:b w:val="false"/>
          <w:i w:val="false"/>
          <w:color w:val="000000"/>
          <w:sz w:val="28"/>
        </w:rPr>
        <w:t xml:space="preserve">
      1) қызмет көрсетуші кеңсесінде мемлекеттік қызметтер көрсету үшін қажетті қызмет алушының ұсынған құжаттарының қабылдануы және тіркелуі, олардың басшыға берілуі; </w:t>
      </w:r>
    </w:p>
    <w:bookmarkEnd w:id="145"/>
    <w:bookmarkStart w:name="z154" w:id="146"/>
    <w:p>
      <w:pPr>
        <w:spacing w:after="0"/>
        <w:ind w:left="0"/>
        <w:jc w:val="both"/>
      </w:pPr>
      <w:r>
        <w:rPr>
          <w:rFonts w:ascii="Times New Roman"/>
          <w:b w:val="false"/>
          <w:i w:val="false"/>
          <w:color w:val="000000"/>
          <w:sz w:val="28"/>
        </w:rPr>
        <w:t xml:space="preserve">
      2) құрылымдық бөлімшенің басшысына қарау үшін қызмет берушінің басшысының бұрыштамасы; </w:t>
      </w:r>
    </w:p>
    <w:bookmarkEnd w:id="146"/>
    <w:bookmarkStart w:name="z155" w:id="147"/>
    <w:p>
      <w:pPr>
        <w:spacing w:after="0"/>
        <w:ind w:left="0"/>
        <w:jc w:val="both"/>
      </w:pPr>
      <w:r>
        <w:rPr>
          <w:rFonts w:ascii="Times New Roman"/>
          <w:b w:val="false"/>
          <w:i w:val="false"/>
          <w:color w:val="000000"/>
          <w:sz w:val="28"/>
        </w:rPr>
        <w:t xml:space="preserve">
      3) жауапты орындаушының қарауы үшін құрылымдық бөлімшенің басшысының бұрыштамасы; </w:t>
      </w:r>
    </w:p>
    <w:bookmarkEnd w:id="147"/>
    <w:bookmarkStart w:name="z156" w:id="148"/>
    <w:p>
      <w:pPr>
        <w:spacing w:after="0"/>
        <w:ind w:left="0"/>
        <w:jc w:val="both"/>
      </w:pPr>
      <w:r>
        <w:rPr>
          <w:rFonts w:ascii="Times New Roman"/>
          <w:b w:val="false"/>
          <w:i w:val="false"/>
          <w:color w:val="000000"/>
          <w:sz w:val="28"/>
        </w:rPr>
        <w:t xml:space="preserve">
      4) жауапты тұлғаның ақпаратты ресімдеуі және қызмет берушінің басшысына қол қоюға жіберуі; </w:t>
      </w:r>
    </w:p>
    <w:bookmarkEnd w:id="148"/>
    <w:bookmarkStart w:name="z157" w:id="149"/>
    <w:p>
      <w:pPr>
        <w:spacing w:after="0"/>
        <w:ind w:left="0"/>
        <w:jc w:val="both"/>
      </w:pPr>
      <w:r>
        <w:rPr>
          <w:rFonts w:ascii="Times New Roman"/>
          <w:b w:val="false"/>
          <w:i w:val="false"/>
          <w:color w:val="000000"/>
          <w:sz w:val="28"/>
        </w:rPr>
        <w:t xml:space="preserve">
      5) қызмет көрсетуші басшысының ақпаратқа қол қоюы; </w:t>
      </w:r>
    </w:p>
    <w:bookmarkEnd w:id="149"/>
    <w:bookmarkStart w:name="z158" w:id="150"/>
    <w:p>
      <w:pPr>
        <w:spacing w:after="0"/>
        <w:ind w:left="0"/>
        <w:jc w:val="both"/>
      </w:pPr>
      <w:r>
        <w:rPr>
          <w:rFonts w:ascii="Times New Roman"/>
          <w:b w:val="false"/>
          <w:i w:val="false"/>
          <w:color w:val="000000"/>
          <w:sz w:val="28"/>
        </w:rPr>
        <w:t>
      6) қызмет алушыға мұрағаттық анықтаманы, мұрағаттық көшірмені немесе мұрағаттық үзінді-көшірмені немесе мәліметтің болмағандығы туралы жазбаша жауапты беру.</w:t>
      </w:r>
    </w:p>
    <w:bookmarkEnd w:id="150"/>
    <w:bookmarkStart w:name="z159" w:id="151"/>
    <w:p>
      <w:pPr>
        <w:spacing w:after="0"/>
        <w:ind w:left="0"/>
        <w:jc w:val="left"/>
      </w:pPr>
      <w:r>
        <w:rPr>
          <w:rFonts w:ascii="Times New Roman"/>
          <w:b/>
          <w:i w:val="false"/>
          <w:color w:val="000000"/>
        </w:rPr>
        <w:t xml:space="preserve"> 3-тарау. Мемлекеттік қызметті көрсету процесіндегі қызмет берушінің құрылымдық бөлімшелерінің (қызметкерлерінің) өзара әрекеттесу тәртібінің сипаттамасы</w:t>
      </w:r>
    </w:p>
    <w:bookmarkEnd w:id="151"/>
    <w:bookmarkStart w:name="z160" w:id="152"/>
    <w:p>
      <w:pPr>
        <w:spacing w:after="0"/>
        <w:ind w:left="0"/>
        <w:jc w:val="both"/>
      </w:pPr>
      <w:r>
        <w:rPr>
          <w:rFonts w:ascii="Times New Roman"/>
          <w:b w:val="false"/>
          <w:i w:val="false"/>
          <w:color w:val="000000"/>
          <w:sz w:val="28"/>
        </w:rPr>
        <w:t>
      7. Мемлекеттік көрсетілетін қызмет үрдісіне қатысатын қызмет берушінің құрылымдық бөлімшелерінің (қызметкерлерінің) тізімі:</w:t>
      </w:r>
    </w:p>
    <w:bookmarkEnd w:id="152"/>
    <w:bookmarkStart w:name="z161" w:id="153"/>
    <w:p>
      <w:pPr>
        <w:spacing w:after="0"/>
        <w:ind w:left="0"/>
        <w:jc w:val="both"/>
      </w:pPr>
      <w:r>
        <w:rPr>
          <w:rFonts w:ascii="Times New Roman"/>
          <w:b w:val="false"/>
          <w:i w:val="false"/>
          <w:color w:val="000000"/>
          <w:sz w:val="28"/>
        </w:rPr>
        <w:t>
      1) қызмет көрсетуші кеңсесінің қызметкері (құжатты қабылдау, тіркеу және басшыға беру, мұрағаттық анықтаманы, мұрағаттық көшірмені немесе мұрағаттық үзінді-көшірмені тіркеу және беру);</w:t>
      </w:r>
    </w:p>
    <w:bookmarkEnd w:id="153"/>
    <w:bookmarkStart w:name="z162" w:id="154"/>
    <w:p>
      <w:pPr>
        <w:spacing w:after="0"/>
        <w:ind w:left="0"/>
        <w:jc w:val="both"/>
      </w:pPr>
      <w:r>
        <w:rPr>
          <w:rFonts w:ascii="Times New Roman"/>
          <w:b w:val="false"/>
          <w:i w:val="false"/>
          <w:color w:val="000000"/>
          <w:sz w:val="28"/>
        </w:rPr>
        <w:t>
      2) қызмет көрсетушінің басшысы (құжаттарды қарау, мұрағаттық анықтамаға, мұрағаттық көшірмеге немесе мұрағаттық үзінді-көшірмеге қол қою);</w:t>
      </w:r>
    </w:p>
    <w:bookmarkEnd w:id="154"/>
    <w:bookmarkStart w:name="z163" w:id="155"/>
    <w:p>
      <w:pPr>
        <w:spacing w:after="0"/>
        <w:ind w:left="0"/>
        <w:jc w:val="both"/>
      </w:pPr>
      <w:r>
        <w:rPr>
          <w:rFonts w:ascii="Times New Roman"/>
          <w:b w:val="false"/>
          <w:i w:val="false"/>
          <w:color w:val="000000"/>
          <w:sz w:val="28"/>
        </w:rPr>
        <w:t>
      3) қызмет көрсетушінің құрылымдық бөлімшесінің басшысы (құжаттарды қарау және жауапты орындаушыны белгілеу);</w:t>
      </w:r>
    </w:p>
    <w:bookmarkEnd w:id="155"/>
    <w:bookmarkStart w:name="z164" w:id="156"/>
    <w:p>
      <w:pPr>
        <w:spacing w:after="0"/>
        <w:ind w:left="0"/>
        <w:jc w:val="both"/>
      </w:pPr>
      <w:r>
        <w:rPr>
          <w:rFonts w:ascii="Times New Roman"/>
          <w:b w:val="false"/>
          <w:i w:val="false"/>
          <w:color w:val="000000"/>
          <w:sz w:val="28"/>
        </w:rPr>
        <w:t xml:space="preserve">
      4) жауапты орындаушы - қызмет көрсетушінің қызметкері (мәлімет іздеу, тексеру, мұрағаттық анықтаманы, мұрағаттық көшірмені немесе мұрағаттық үзінді-көшірмені дайындау). </w:t>
      </w:r>
    </w:p>
    <w:bookmarkEnd w:id="156"/>
    <w:bookmarkStart w:name="z165" w:id="157"/>
    <w:p>
      <w:pPr>
        <w:spacing w:after="0"/>
        <w:ind w:left="0"/>
        <w:jc w:val="both"/>
      </w:pPr>
      <w:r>
        <w:rPr>
          <w:rFonts w:ascii="Times New Roman"/>
          <w:b w:val="false"/>
          <w:i w:val="false"/>
          <w:color w:val="000000"/>
          <w:sz w:val="28"/>
        </w:rPr>
        <w:t>
      8. Қызмет көрсетушінің құрылымдық бөлімшелерінің (қызметкерлерінің) арасындағы рәсімдер (әрекеттер) жүйелілігінің сипаттамасы осы регламенттің қосымшасына сәйкес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 мемлекеттік көрсетілетін қызмет бизнес-процестерінің анықтамалығында келтірілген.</w:t>
      </w:r>
    </w:p>
    <w:bookmarkEnd w:id="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 мен оның аумақтық</w:t>
            </w:r>
            <w:r>
              <w:br/>
            </w:r>
            <w:r>
              <w:rPr>
                <w:rFonts w:ascii="Times New Roman"/>
                <w:b w:val="false"/>
                <w:i w:val="false"/>
                <w:color w:val="000000"/>
                <w:sz w:val="20"/>
              </w:rPr>
              <w:t>басқармалары шегінде мұрағат</w:t>
            </w:r>
            <w:r>
              <w:br/>
            </w:r>
            <w:r>
              <w:rPr>
                <w:rFonts w:ascii="Times New Roman"/>
                <w:b w:val="false"/>
                <w:i w:val="false"/>
                <w:color w:val="000000"/>
                <w:sz w:val="20"/>
              </w:rPr>
              <w:t>анықтамаларын</w:t>
            </w:r>
            <w:r>
              <w:br/>
            </w:r>
            <w:r>
              <w:rPr>
                <w:rFonts w:ascii="Times New Roman"/>
                <w:b w:val="false"/>
                <w:i w:val="false"/>
                <w:color w:val="000000"/>
                <w:sz w:val="20"/>
              </w:rPr>
              <w:t>және/немесе мұрағат</w:t>
            </w:r>
            <w:r>
              <w:br/>
            </w:r>
            <w:r>
              <w:rPr>
                <w:rFonts w:ascii="Times New Roman"/>
                <w:b w:val="false"/>
                <w:i w:val="false"/>
                <w:color w:val="000000"/>
                <w:sz w:val="20"/>
              </w:rPr>
              <w:t>құжаттарының көшірмелерін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167" w:id="15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 мен оның аумақтық басқармалары шегінде мұрағат анықтамаларын және/немесе мұрағат құжаттарының көшірмелерін беру"</w:t>
      </w:r>
    </w:p>
    <w:bookmarkEnd w:id="158"/>
    <w:p>
      <w:pPr>
        <w:spacing w:after="0"/>
        <w:ind w:left="0"/>
        <w:jc w:val="left"/>
      </w:pP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149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149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18 мамырдағы</w:t>
            </w:r>
            <w:r>
              <w:br/>
            </w:r>
            <w:r>
              <w:rPr>
                <w:rFonts w:ascii="Times New Roman"/>
                <w:b w:val="false"/>
                <w:i w:val="false"/>
                <w:color w:val="000000"/>
                <w:sz w:val="20"/>
              </w:rPr>
              <w:t>№ 49 бұйрығына</w:t>
            </w:r>
            <w:r>
              <w:br/>
            </w:r>
            <w:r>
              <w:rPr>
                <w:rFonts w:ascii="Times New Roman"/>
                <w:b w:val="false"/>
                <w:i w:val="false"/>
                <w:color w:val="000000"/>
                <w:sz w:val="20"/>
              </w:rPr>
              <w:t>3-қосымша</w:t>
            </w:r>
          </w:p>
        </w:tc>
      </w:tr>
    </w:tbl>
    <w:bookmarkStart w:name="z171" w:id="159"/>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регламенті</w:t>
      </w:r>
    </w:p>
    <w:bookmarkEnd w:id="159"/>
    <w:bookmarkStart w:name="z172" w:id="160"/>
    <w:p>
      <w:pPr>
        <w:spacing w:after="0"/>
        <w:ind w:left="0"/>
        <w:jc w:val="left"/>
      </w:pPr>
      <w:r>
        <w:rPr>
          <w:rFonts w:ascii="Times New Roman"/>
          <w:b/>
          <w:i w:val="false"/>
          <w:color w:val="000000"/>
        </w:rPr>
        <w:t xml:space="preserve"> 1-тарау. Жалпы ережелер</w:t>
      </w:r>
    </w:p>
    <w:bookmarkEnd w:id="160"/>
    <w:bookmarkStart w:name="z173" w:id="161"/>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қызметті (бұдан әрі – мемлекеттік көрсетілетін қызмет)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стандартын бекіту туралы" Қазақстан Республикасы Бас Прокурорының 2017 жылғы 9 наурыздағы № 24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көрсетілетін қызмет стандартына (бұдан әрі – стандарт) (Нормативтік құқықтық актілерді мемлекеттік тіркеу тізілімінде № 14977 санымен тіркелген) сәйкес Қазақстан Республикасы Бас прокуратурасының Құқықтық статистика және арнайы есепке алу жөніндегі комитеті және оның аумақтық басқармалары (бұдан әрі – қызмет көрсетуші) көрсетеді. </w:t>
      </w:r>
    </w:p>
    <w:bookmarkEnd w:id="161"/>
    <w:bookmarkStart w:name="z174" w:id="162"/>
    <w:p>
      <w:pPr>
        <w:spacing w:after="0"/>
        <w:ind w:left="0"/>
        <w:jc w:val="both"/>
      </w:pPr>
      <w:r>
        <w:rPr>
          <w:rFonts w:ascii="Times New Roman"/>
          <w:b w:val="false"/>
          <w:i w:val="false"/>
          <w:color w:val="000000"/>
          <w:sz w:val="28"/>
        </w:rPr>
        <w:t xml:space="preserve">
      Құжаттарды қабылдау және мемлекеттік көрсетілетін қызмет нәтижелерін беру: </w:t>
      </w:r>
    </w:p>
    <w:bookmarkEnd w:id="162"/>
    <w:bookmarkStart w:name="z175" w:id="163"/>
    <w:p>
      <w:pPr>
        <w:spacing w:after="0"/>
        <w:ind w:left="0"/>
        <w:jc w:val="both"/>
      </w:pPr>
      <w:r>
        <w:rPr>
          <w:rFonts w:ascii="Times New Roman"/>
          <w:b w:val="false"/>
          <w:i w:val="false"/>
          <w:color w:val="000000"/>
          <w:sz w:val="28"/>
        </w:rPr>
        <w:t>
      1) қызмет көрсетушінің кеңсесі арқылы;</w:t>
      </w:r>
    </w:p>
    <w:bookmarkEnd w:id="163"/>
    <w:bookmarkStart w:name="z176" w:id="164"/>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64"/>
    <w:bookmarkStart w:name="z177" w:id="165"/>
    <w:p>
      <w:pPr>
        <w:spacing w:after="0"/>
        <w:ind w:left="0"/>
        <w:jc w:val="both"/>
      </w:pPr>
      <w:r>
        <w:rPr>
          <w:rFonts w:ascii="Times New Roman"/>
          <w:b w:val="false"/>
          <w:i w:val="false"/>
          <w:color w:val="000000"/>
          <w:sz w:val="28"/>
        </w:rPr>
        <w:t>
      2. Мемлекеттік көрсетілетін қызмет нысаны: қағаз жүзінде.</w:t>
      </w:r>
    </w:p>
    <w:bookmarkEnd w:id="165"/>
    <w:bookmarkStart w:name="z178" w:id="166"/>
    <w:p>
      <w:pPr>
        <w:spacing w:after="0"/>
        <w:ind w:left="0"/>
        <w:jc w:val="both"/>
      </w:pPr>
      <w:r>
        <w:rPr>
          <w:rFonts w:ascii="Times New Roman"/>
          <w:b w:val="false"/>
          <w:i w:val="false"/>
          <w:color w:val="000000"/>
          <w:sz w:val="28"/>
        </w:rPr>
        <w:t xml:space="preserve">
      3. Мемлекеттік қызмет көрсету нәтижесі - "Әкімшілік құқық бұзушылық туралы" Кодексінің </w:t>
      </w:r>
      <w:r>
        <w:rPr>
          <w:rFonts w:ascii="Times New Roman"/>
          <w:b w:val="false"/>
          <w:i w:val="false"/>
          <w:color w:val="000000"/>
          <w:sz w:val="28"/>
        </w:rPr>
        <w:t>61-бабының</w:t>
      </w:r>
      <w:r>
        <w:rPr>
          <w:rFonts w:ascii="Times New Roman"/>
          <w:b w:val="false"/>
          <w:i w:val="false"/>
          <w:color w:val="000000"/>
          <w:sz w:val="28"/>
        </w:rPr>
        <w:t xml:space="preserve"> талаптарына сәйкес ескіру мерзімін ескере отырып,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анықтаманы беру.</w:t>
      </w:r>
    </w:p>
    <w:bookmarkEnd w:id="166"/>
    <w:bookmarkStart w:name="z179" w:id="167"/>
    <w:p>
      <w:pPr>
        <w:spacing w:after="0"/>
        <w:ind w:left="0"/>
        <w:jc w:val="left"/>
      </w:pPr>
      <w:r>
        <w:rPr>
          <w:rFonts w:ascii="Times New Roman"/>
          <w:b/>
          <w:i w:val="false"/>
          <w:color w:val="000000"/>
        </w:rPr>
        <w:t xml:space="preserve"> 2-тарау. Мемлекеттік қызметті көрсету үрдісіндегі қызмет көрсетушінің құрылымдық бөлімшелерінің (қызметкерлерінің) іс-әрекеттер тәртібінің сипаттамасы</w:t>
      </w:r>
    </w:p>
    <w:bookmarkEnd w:id="167"/>
    <w:bookmarkStart w:name="z180" w:id="168"/>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қызмет алушының құжаттарының (бұдан әрі – құжаттар) болуы мемлекеттік қызмет көрсету рәсімінің (әрекетінің) басталуының негізі болып табылады.</w:t>
      </w:r>
    </w:p>
    <w:bookmarkEnd w:id="168"/>
    <w:bookmarkStart w:name="z181" w:id="169"/>
    <w:p>
      <w:pPr>
        <w:spacing w:after="0"/>
        <w:ind w:left="0"/>
        <w:jc w:val="both"/>
      </w:pPr>
      <w:r>
        <w:rPr>
          <w:rFonts w:ascii="Times New Roman"/>
          <w:b w:val="false"/>
          <w:i w:val="false"/>
          <w:color w:val="000000"/>
          <w:sz w:val="28"/>
        </w:rPr>
        <w:t>
      5. Мемлекеттік қызмет көрсету үрдісіне кіретін әрбір рәсімнің (іс-әрекеттің) мазмұны, оның орындалу ұзақтығы:</w:t>
      </w:r>
    </w:p>
    <w:bookmarkEnd w:id="169"/>
    <w:bookmarkStart w:name="z182" w:id="170"/>
    <w:p>
      <w:pPr>
        <w:spacing w:after="0"/>
        <w:ind w:left="0"/>
        <w:jc w:val="both"/>
      </w:pPr>
      <w:r>
        <w:rPr>
          <w:rFonts w:ascii="Times New Roman"/>
          <w:b w:val="false"/>
          <w:i w:val="false"/>
          <w:color w:val="000000"/>
          <w:sz w:val="28"/>
        </w:rPr>
        <w:t xml:space="preserve">
      1) қызмет көрсетушінің кеңсесі арқылы: </w:t>
      </w:r>
    </w:p>
    <w:bookmarkEnd w:id="170"/>
    <w:bookmarkStart w:name="z183" w:id="171"/>
    <w:p>
      <w:pPr>
        <w:spacing w:after="0"/>
        <w:ind w:left="0"/>
        <w:jc w:val="both"/>
      </w:pPr>
      <w:r>
        <w:rPr>
          <w:rFonts w:ascii="Times New Roman"/>
          <w:b w:val="false"/>
          <w:i w:val="false"/>
          <w:color w:val="000000"/>
          <w:sz w:val="28"/>
        </w:rPr>
        <w:t>
      қызмет көрсетуші кеңсесінің қызметкері қызмет алушының құжаттарын қабылдайды және тіркейді, оларды қызмет көрсетушінің басшысына жолдайды (қызмет алушының құжаттарын қабылдаған күні он бес минуттың ішінде);</w:t>
      </w:r>
    </w:p>
    <w:bookmarkEnd w:id="171"/>
    <w:bookmarkStart w:name="z184" w:id="172"/>
    <w:p>
      <w:pPr>
        <w:spacing w:after="0"/>
        <w:ind w:left="0"/>
        <w:jc w:val="both"/>
      </w:pPr>
      <w:r>
        <w:rPr>
          <w:rFonts w:ascii="Times New Roman"/>
          <w:b w:val="false"/>
          <w:i w:val="false"/>
          <w:color w:val="000000"/>
          <w:sz w:val="28"/>
        </w:rPr>
        <w:t>
      қызмет көрсетушінің басшысы ұсынылған құжаттарды екі сағат ішінде қарастырады және жауапты орындаушыны белгілеу үшін құрылымдық бөлімшенің басшысына жолдайды;</w:t>
      </w:r>
    </w:p>
    <w:bookmarkEnd w:id="172"/>
    <w:bookmarkStart w:name="z185" w:id="173"/>
    <w:p>
      <w:pPr>
        <w:spacing w:after="0"/>
        <w:ind w:left="0"/>
        <w:jc w:val="both"/>
      </w:pPr>
      <w:r>
        <w:rPr>
          <w:rFonts w:ascii="Times New Roman"/>
          <w:b w:val="false"/>
          <w:i w:val="false"/>
          <w:color w:val="000000"/>
          <w:sz w:val="28"/>
        </w:rPr>
        <w:t>
      құрылымдық бөлімшенің басшысы екі сағат ішінде ұсынылған құжаттарды қарастырып, жауапты орындаушыны белгілейді және оған ұсынылған құжаттарды жолдайды;</w:t>
      </w:r>
    </w:p>
    <w:bookmarkEnd w:id="173"/>
    <w:bookmarkStart w:name="z186" w:id="174"/>
    <w:p>
      <w:pPr>
        <w:spacing w:after="0"/>
        <w:ind w:left="0"/>
        <w:jc w:val="both"/>
      </w:pPr>
      <w:r>
        <w:rPr>
          <w:rFonts w:ascii="Times New Roman"/>
          <w:b w:val="false"/>
          <w:i w:val="false"/>
          <w:color w:val="000000"/>
          <w:sz w:val="28"/>
        </w:rPr>
        <w:t>
      жауапты орындаушы "Арнайы есеп" ААЖ автоматтандырылған деректер қоры бойынша мәліметтердің болуын немесе болмауын тексереді және тұлғаның әкімшілік құқық бұзушылық жасағаны туралы мәліметтер болмаған жағдайда – 10 минут ішінде қызмет алушыға анықтама дайындайды.</w:t>
      </w:r>
    </w:p>
    <w:bookmarkEnd w:id="174"/>
    <w:bookmarkStart w:name="z187" w:id="175"/>
    <w:p>
      <w:pPr>
        <w:spacing w:after="0"/>
        <w:ind w:left="0"/>
        <w:jc w:val="both"/>
      </w:pPr>
      <w:r>
        <w:rPr>
          <w:rFonts w:ascii="Times New Roman"/>
          <w:b w:val="false"/>
          <w:i w:val="false"/>
          <w:color w:val="000000"/>
          <w:sz w:val="28"/>
        </w:rPr>
        <w:t>
      Тұлғаның әкімшілік құқық бұзушылық жасағаны туралы мәлімет болған жағдайда үш жұмыс күні ішінде қызмет алушыға анықтама дайындайды;</w:t>
      </w:r>
    </w:p>
    <w:bookmarkEnd w:id="175"/>
    <w:bookmarkStart w:name="z188" w:id="176"/>
    <w:p>
      <w:pPr>
        <w:spacing w:after="0"/>
        <w:ind w:left="0"/>
        <w:jc w:val="both"/>
      </w:pPr>
      <w:r>
        <w:rPr>
          <w:rFonts w:ascii="Times New Roman"/>
          <w:b w:val="false"/>
          <w:i w:val="false"/>
          <w:color w:val="000000"/>
          <w:sz w:val="28"/>
        </w:rPr>
        <w:t>
      қызмет көрсетушінің басшысы анықтамаға қол қояды – 5 минут;</w:t>
      </w:r>
    </w:p>
    <w:bookmarkEnd w:id="176"/>
    <w:bookmarkStart w:name="z189" w:id="177"/>
    <w:p>
      <w:pPr>
        <w:spacing w:after="0"/>
        <w:ind w:left="0"/>
        <w:jc w:val="both"/>
      </w:pPr>
      <w:r>
        <w:rPr>
          <w:rFonts w:ascii="Times New Roman"/>
          <w:b w:val="false"/>
          <w:i w:val="false"/>
          <w:color w:val="000000"/>
          <w:sz w:val="28"/>
        </w:rPr>
        <w:t>
      кеңсе қызметкері қызмет алушыға анықтаманы беру журналына қол қою арқылы анықтаманы беруді жүзеге асырады – 5 минут.</w:t>
      </w:r>
    </w:p>
    <w:bookmarkEnd w:id="177"/>
    <w:bookmarkStart w:name="z190" w:id="178"/>
    <w:p>
      <w:pPr>
        <w:spacing w:after="0"/>
        <w:ind w:left="0"/>
        <w:jc w:val="both"/>
      </w:pPr>
      <w:r>
        <w:rPr>
          <w:rFonts w:ascii="Times New Roman"/>
          <w:b w:val="false"/>
          <w:i w:val="false"/>
          <w:color w:val="000000"/>
          <w:sz w:val="28"/>
        </w:rPr>
        <w:t>
      6. Келесі рәсімді (іс-әрекетті) бастауға негіз болатын мемлекеттік қызмет көрсету рәсімдерінің (іс-әрекеттерінің) нәтижесі:</w:t>
      </w:r>
    </w:p>
    <w:bookmarkEnd w:id="178"/>
    <w:bookmarkStart w:name="z191" w:id="179"/>
    <w:p>
      <w:pPr>
        <w:spacing w:after="0"/>
        <w:ind w:left="0"/>
        <w:jc w:val="both"/>
      </w:pPr>
      <w:r>
        <w:rPr>
          <w:rFonts w:ascii="Times New Roman"/>
          <w:b w:val="false"/>
          <w:i w:val="false"/>
          <w:color w:val="000000"/>
          <w:sz w:val="28"/>
        </w:rPr>
        <w:t>
      1) қызмет көрсетушінің кеңсесінде мемлекеттік қызмет көрсетуге қажетті қызмет алушы ұсынған құжаттарды қабылдау және тіркеу, оларды басшыға жолдау – 15 минут;</w:t>
      </w:r>
    </w:p>
    <w:bookmarkEnd w:id="179"/>
    <w:bookmarkStart w:name="z192" w:id="180"/>
    <w:p>
      <w:pPr>
        <w:spacing w:after="0"/>
        <w:ind w:left="0"/>
        <w:jc w:val="both"/>
      </w:pPr>
      <w:r>
        <w:rPr>
          <w:rFonts w:ascii="Times New Roman"/>
          <w:b w:val="false"/>
          <w:i w:val="false"/>
          <w:color w:val="000000"/>
          <w:sz w:val="28"/>
        </w:rPr>
        <w:t>
      2) қызмет көрсетуші басшысының құрылымдық бөлімше басшысына қарау үшін қарар қоюы – 2 сағат;</w:t>
      </w:r>
    </w:p>
    <w:bookmarkEnd w:id="180"/>
    <w:bookmarkStart w:name="z193" w:id="181"/>
    <w:p>
      <w:pPr>
        <w:spacing w:after="0"/>
        <w:ind w:left="0"/>
        <w:jc w:val="both"/>
      </w:pPr>
      <w:r>
        <w:rPr>
          <w:rFonts w:ascii="Times New Roman"/>
          <w:b w:val="false"/>
          <w:i w:val="false"/>
          <w:color w:val="000000"/>
          <w:sz w:val="28"/>
        </w:rPr>
        <w:t>
      3) құрылымдық бөлімше басшысының жауапты қызметкерге қарау үшін қарар қоюы – 2 сағат;</w:t>
      </w:r>
    </w:p>
    <w:bookmarkEnd w:id="181"/>
    <w:bookmarkStart w:name="z194" w:id="182"/>
    <w:p>
      <w:pPr>
        <w:spacing w:after="0"/>
        <w:ind w:left="0"/>
        <w:jc w:val="both"/>
      </w:pPr>
      <w:r>
        <w:rPr>
          <w:rFonts w:ascii="Times New Roman"/>
          <w:b w:val="false"/>
          <w:i w:val="false"/>
          <w:color w:val="000000"/>
          <w:sz w:val="28"/>
        </w:rPr>
        <w:t>
      4) жауапты орындаушының ақпаратты рәсімдеуі және мәліметтер болмаған жағдайда оны қызмет көрсетушінің басшысына қол қою үшін жолдауы – 10 минут;</w:t>
      </w:r>
    </w:p>
    <w:bookmarkEnd w:id="182"/>
    <w:bookmarkStart w:name="z195" w:id="183"/>
    <w:p>
      <w:pPr>
        <w:spacing w:after="0"/>
        <w:ind w:left="0"/>
        <w:jc w:val="both"/>
      </w:pPr>
      <w:r>
        <w:rPr>
          <w:rFonts w:ascii="Times New Roman"/>
          <w:b w:val="false"/>
          <w:i w:val="false"/>
          <w:color w:val="000000"/>
          <w:sz w:val="28"/>
        </w:rPr>
        <w:t xml:space="preserve">
      5) жауапты орындаушының ақпаратты ресімдеуі және оны қызмет көрсетушінің басшысына қол қою үшін беруі – екі жұмыс күні (мәліметтер болған жағдайда); </w:t>
      </w:r>
    </w:p>
    <w:bookmarkEnd w:id="183"/>
    <w:bookmarkStart w:name="z196" w:id="184"/>
    <w:p>
      <w:pPr>
        <w:spacing w:after="0"/>
        <w:ind w:left="0"/>
        <w:jc w:val="both"/>
      </w:pPr>
      <w:r>
        <w:rPr>
          <w:rFonts w:ascii="Times New Roman"/>
          <w:b w:val="false"/>
          <w:i w:val="false"/>
          <w:color w:val="000000"/>
          <w:sz w:val="28"/>
        </w:rPr>
        <w:t>
      6) қызмет көрсетуші басшысының ақпаратқа қол қоюы – 5 минут;</w:t>
      </w:r>
    </w:p>
    <w:bookmarkEnd w:id="184"/>
    <w:bookmarkStart w:name="z197" w:id="185"/>
    <w:p>
      <w:pPr>
        <w:spacing w:after="0"/>
        <w:ind w:left="0"/>
        <w:jc w:val="both"/>
      </w:pPr>
      <w:r>
        <w:rPr>
          <w:rFonts w:ascii="Times New Roman"/>
          <w:b w:val="false"/>
          <w:i w:val="false"/>
          <w:color w:val="000000"/>
          <w:sz w:val="28"/>
        </w:rPr>
        <w:t>
      7) қызмет алушыға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 5 минут.</w:t>
      </w:r>
    </w:p>
    <w:bookmarkEnd w:id="185"/>
    <w:bookmarkStart w:name="z198" w:id="186"/>
    <w:p>
      <w:pPr>
        <w:spacing w:after="0"/>
        <w:ind w:left="0"/>
        <w:jc w:val="both"/>
      </w:pPr>
      <w:r>
        <w:rPr>
          <w:rFonts w:ascii="Times New Roman"/>
          <w:b w:val="false"/>
          <w:i w:val="false"/>
          <w:color w:val="000000"/>
          <w:sz w:val="28"/>
        </w:rPr>
        <w:t>
      Мемлекеттік корпорация арқылы:</w:t>
      </w:r>
    </w:p>
    <w:bookmarkEnd w:id="186"/>
    <w:bookmarkStart w:name="z199" w:id="187"/>
    <w:p>
      <w:pPr>
        <w:spacing w:after="0"/>
        <w:ind w:left="0"/>
        <w:jc w:val="both"/>
      </w:pPr>
      <w:r>
        <w:rPr>
          <w:rFonts w:ascii="Times New Roman"/>
          <w:b w:val="false"/>
          <w:i w:val="false"/>
          <w:color w:val="000000"/>
          <w:sz w:val="28"/>
        </w:rPr>
        <w:t>
      Мемлекеттік корпорация қызметкерінің қызмет алушыдан мемлекеттік көрсетілетін қызмет алу үшін ұсынатын құжаттарын қабылдап алуы – 1 минут;</w:t>
      </w:r>
    </w:p>
    <w:bookmarkEnd w:id="187"/>
    <w:bookmarkStart w:name="z200" w:id="188"/>
    <w:p>
      <w:pPr>
        <w:spacing w:after="0"/>
        <w:ind w:left="0"/>
        <w:jc w:val="both"/>
      </w:pPr>
      <w:r>
        <w:rPr>
          <w:rFonts w:ascii="Times New Roman"/>
          <w:b w:val="false"/>
          <w:i w:val="false"/>
          <w:color w:val="000000"/>
          <w:sz w:val="28"/>
        </w:rPr>
        <w:t>
      Мемлекеттік корпорация қызметкерінің осы регламенте көрсетілген қызметті таңдауы, қызмет көрсету жөніндегі сұрау нысанын экранға шығаруы және Мемлекеттік корпорация қызметкерінің сұрау нысанына қызмет алушының деректерін, қызмет алушының өкілі жағдайында –қосымша түрде сенімхатпен келген өкілдің деректерін (бұл сенімхат нотариалды түрде куәландырылған жағдайда), кәмелетке толмаған қызмет алушының заңды өкілі жағдайында –қосымша түрде заңды өкілінің деректерін енгізуі – 1 минут;</w:t>
      </w:r>
    </w:p>
    <w:bookmarkEnd w:id="188"/>
    <w:bookmarkStart w:name="z201" w:id="189"/>
    <w:p>
      <w:pPr>
        <w:spacing w:after="0"/>
        <w:ind w:left="0"/>
        <w:jc w:val="both"/>
      </w:pPr>
      <w:r>
        <w:rPr>
          <w:rFonts w:ascii="Times New Roman"/>
          <w:b w:val="false"/>
          <w:i w:val="false"/>
          <w:color w:val="000000"/>
          <w:sz w:val="28"/>
        </w:rPr>
        <w:t>
      "электронды портал" шлюзы (бұдан әрі – ЭПШ) арқылы жеке тұлғалардың мемлекеттік дерек қорына (бұдан әрі –ЖТ МДҚ) қызмет алушының, оның заңды өкілінің (егер қызмет алушы кәмелетке толмаған болса) деректері туралы, сондай-ақ бірыңғай нотариалдық ақпараттық жүйеге (бұдан әрі – БНАЖ) – қызмет алушының өкілінің сенімхаты туралы сұрауды жолдауы – 1 минут;</w:t>
      </w:r>
    </w:p>
    <w:bookmarkEnd w:id="189"/>
    <w:bookmarkStart w:name="z202" w:id="190"/>
    <w:p>
      <w:pPr>
        <w:spacing w:after="0"/>
        <w:ind w:left="0"/>
        <w:jc w:val="both"/>
      </w:pPr>
      <w:r>
        <w:rPr>
          <w:rFonts w:ascii="Times New Roman"/>
          <w:b w:val="false"/>
          <w:i w:val="false"/>
          <w:color w:val="000000"/>
          <w:sz w:val="28"/>
        </w:rPr>
        <w:t>
      ЖТ МДҚ - да қызмет алушының деректерінің болуын, БНАЖ - де сенімхат деректерінің болуын тексеру – 1 минут;</w:t>
      </w:r>
    </w:p>
    <w:bookmarkEnd w:id="190"/>
    <w:bookmarkStart w:name="z203" w:id="191"/>
    <w:p>
      <w:pPr>
        <w:spacing w:after="0"/>
        <w:ind w:left="0"/>
        <w:jc w:val="both"/>
      </w:pPr>
      <w:r>
        <w:rPr>
          <w:rFonts w:ascii="Times New Roman"/>
          <w:b w:val="false"/>
          <w:i w:val="false"/>
          <w:color w:val="000000"/>
          <w:sz w:val="28"/>
        </w:rPr>
        <w:t>
      Мемлекеттік корпорация операторының сұрау нысанын тексеруі және электронды цифрлы қолы (бұдан әрі – ЭЦҚ) арқылы қызмет алу жөніндегі сұраудың толтырылған нысанын (енгізілген деректерді) куәландыруы (қол қоюы) – 1 минут;</w:t>
      </w:r>
    </w:p>
    <w:bookmarkEnd w:id="191"/>
    <w:bookmarkStart w:name="z204" w:id="192"/>
    <w:p>
      <w:pPr>
        <w:spacing w:after="0"/>
        <w:ind w:left="0"/>
        <w:jc w:val="both"/>
      </w:pPr>
      <w:r>
        <w:rPr>
          <w:rFonts w:ascii="Times New Roman"/>
          <w:b w:val="false"/>
          <w:i w:val="false"/>
          <w:color w:val="000000"/>
          <w:sz w:val="28"/>
        </w:rPr>
        <w:t>
      Мемлекеттік корпорация операторы куәландырған (қол қойған) электронды құжатты (қызмет алушының сұрауын) ЭПШ арқылы өңдеу үшін Қазақстан Республикасы Бас прокуратурасының Құқықтық статистика және арнайы есепке алу жөніндегі комитетінің автоматтандырылған ақпараттық жүйесіне (бұдан әрі – ҚР БП ҚСжАЕК ААЖ) жолдау – 1 минут;</w:t>
      </w:r>
    </w:p>
    <w:bookmarkEnd w:id="192"/>
    <w:bookmarkStart w:name="z205" w:id="193"/>
    <w:p>
      <w:pPr>
        <w:spacing w:after="0"/>
        <w:ind w:left="0"/>
        <w:jc w:val="both"/>
      </w:pPr>
      <w:r>
        <w:rPr>
          <w:rFonts w:ascii="Times New Roman"/>
          <w:b w:val="false"/>
          <w:i w:val="false"/>
          <w:color w:val="000000"/>
          <w:sz w:val="28"/>
        </w:rPr>
        <w:t xml:space="preserve">
      ҚР БП ҚСжАЕК ААЖ-де электронды құжатты тіркеу және сұрауды өңдеу – 1 минут; </w:t>
      </w:r>
    </w:p>
    <w:bookmarkEnd w:id="193"/>
    <w:bookmarkStart w:name="z206" w:id="194"/>
    <w:p>
      <w:pPr>
        <w:spacing w:after="0"/>
        <w:ind w:left="0"/>
        <w:jc w:val="both"/>
      </w:pPr>
      <w:r>
        <w:rPr>
          <w:rFonts w:ascii="Times New Roman"/>
          <w:b w:val="false"/>
          <w:i w:val="false"/>
          <w:color w:val="000000"/>
          <w:sz w:val="28"/>
        </w:rPr>
        <w:t>
      ҚР БП ҚСжАЕК ААЖ-де деректерді тексеру (өңдеу) – 1 минут;</w:t>
      </w:r>
    </w:p>
    <w:bookmarkEnd w:id="194"/>
    <w:bookmarkStart w:name="z207" w:id="195"/>
    <w:p>
      <w:pPr>
        <w:spacing w:after="0"/>
        <w:ind w:left="0"/>
        <w:jc w:val="both"/>
      </w:pPr>
      <w:r>
        <w:rPr>
          <w:rFonts w:ascii="Times New Roman"/>
          <w:b w:val="false"/>
          <w:i w:val="false"/>
          <w:color w:val="000000"/>
          <w:sz w:val="28"/>
        </w:rPr>
        <w:t>
      ҚР БП ҚСжАЕК ААЖ мәлімет сәйкестендіргіші бойынша сәйкестіктер болмаған жағдайда жауапты қалыптастыру, қызмет нәтижесін (электронды құжатты) беру – 2 минут;</w:t>
      </w:r>
    </w:p>
    <w:bookmarkEnd w:id="195"/>
    <w:bookmarkStart w:name="z208" w:id="196"/>
    <w:p>
      <w:pPr>
        <w:spacing w:after="0"/>
        <w:ind w:left="0"/>
        <w:jc w:val="both"/>
      </w:pPr>
      <w:r>
        <w:rPr>
          <w:rFonts w:ascii="Times New Roman"/>
          <w:b w:val="false"/>
          <w:i w:val="false"/>
          <w:color w:val="000000"/>
          <w:sz w:val="28"/>
        </w:rPr>
        <w:t>
      қызмет алушының Мемлекеттік корпорация операторы арқылы ҚР БП ҚСжАЕК ААЖ арқылы қалыптастырылған қызмет нәтижесін (электронды құжатты) алуы. Электронды құжат қызмет көрсетушінің өкілетті тұлғасының ЭЦҚ пайдалану арқылы қалыптастырылады – 1 минут.</w:t>
      </w:r>
    </w:p>
    <w:bookmarkEnd w:id="196"/>
    <w:bookmarkStart w:name="z209" w:id="197"/>
    <w:p>
      <w:pPr>
        <w:spacing w:after="0"/>
        <w:ind w:left="0"/>
        <w:jc w:val="both"/>
      </w:pPr>
      <w:r>
        <w:rPr>
          <w:rFonts w:ascii="Times New Roman"/>
          <w:b w:val="false"/>
          <w:i w:val="false"/>
          <w:color w:val="000000"/>
          <w:sz w:val="28"/>
        </w:rPr>
        <w:t>
      Мәліметтер болған жағдайда:</w:t>
      </w:r>
    </w:p>
    <w:bookmarkEnd w:id="197"/>
    <w:bookmarkStart w:name="z210" w:id="198"/>
    <w:p>
      <w:pPr>
        <w:spacing w:after="0"/>
        <w:ind w:left="0"/>
        <w:jc w:val="both"/>
      </w:pPr>
      <w:r>
        <w:rPr>
          <w:rFonts w:ascii="Times New Roman"/>
          <w:b w:val="false"/>
          <w:i w:val="false"/>
          <w:color w:val="000000"/>
          <w:sz w:val="28"/>
        </w:rPr>
        <w:t>
      Мемлекеттік корпорацияның ақпараттық жүйесі бойынша орындау үшін сұрау қалдырылғаны туралы хабарламаны жолдау – 1 минут;</w:t>
      </w:r>
    </w:p>
    <w:bookmarkEnd w:id="198"/>
    <w:bookmarkStart w:name="z211" w:id="199"/>
    <w:p>
      <w:pPr>
        <w:spacing w:after="0"/>
        <w:ind w:left="0"/>
        <w:jc w:val="both"/>
      </w:pPr>
      <w:r>
        <w:rPr>
          <w:rFonts w:ascii="Times New Roman"/>
          <w:b w:val="false"/>
          <w:i w:val="false"/>
          <w:color w:val="000000"/>
          <w:sz w:val="28"/>
        </w:rPr>
        <w:t xml:space="preserve">
      Мемлекеттік корпорация қызметкерінің қызмет алушыға қызмет нәтижесін алатын күні көрсетілген қолхатты тапсыруы; </w:t>
      </w:r>
    </w:p>
    <w:bookmarkEnd w:id="199"/>
    <w:bookmarkStart w:name="z212" w:id="200"/>
    <w:p>
      <w:pPr>
        <w:spacing w:after="0"/>
        <w:ind w:left="0"/>
        <w:jc w:val="both"/>
      </w:pPr>
      <w:r>
        <w:rPr>
          <w:rFonts w:ascii="Times New Roman"/>
          <w:b w:val="false"/>
          <w:i w:val="false"/>
          <w:color w:val="000000"/>
          <w:sz w:val="28"/>
        </w:rPr>
        <w:t>
      деректерді ҚР БП ҚСжАЕК ААЖ-де тексеру (өңдеу) – 3 (үш) жұмыс күні ішінде;</w:t>
      </w:r>
    </w:p>
    <w:bookmarkEnd w:id="200"/>
    <w:bookmarkStart w:name="z213" w:id="201"/>
    <w:p>
      <w:pPr>
        <w:spacing w:after="0"/>
        <w:ind w:left="0"/>
        <w:jc w:val="both"/>
      </w:pPr>
      <w:r>
        <w:rPr>
          <w:rFonts w:ascii="Times New Roman"/>
          <w:b w:val="false"/>
          <w:i w:val="false"/>
          <w:color w:val="000000"/>
          <w:sz w:val="28"/>
        </w:rPr>
        <w:t xml:space="preserve">
      егер ҚР БП ҚСжАЕК ААЖ-де тексерілетін тұлғаға қатысты мәліметтер болса, онда олар анықтаманың арғы бетінде көрсетіледі (басып шығарылады). </w:t>
      </w:r>
    </w:p>
    <w:bookmarkEnd w:id="201"/>
    <w:bookmarkStart w:name="z214" w:id="202"/>
    <w:p>
      <w:pPr>
        <w:spacing w:after="0"/>
        <w:ind w:left="0"/>
        <w:jc w:val="both"/>
      </w:pPr>
      <w:r>
        <w:rPr>
          <w:rFonts w:ascii="Times New Roman"/>
          <w:b w:val="false"/>
          <w:i w:val="false"/>
          <w:color w:val="000000"/>
          <w:sz w:val="28"/>
        </w:rPr>
        <w:t>
      қызмет көрсетушінің жауапты, қызмет нәтижесін (электронды құжатты) қалыптастыруы – 2 минут;</w:t>
      </w:r>
    </w:p>
    <w:bookmarkEnd w:id="202"/>
    <w:bookmarkStart w:name="z215" w:id="203"/>
    <w:p>
      <w:pPr>
        <w:spacing w:after="0"/>
        <w:ind w:left="0"/>
        <w:jc w:val="both"/>
      </w:pPr>
      <w:r>
        <w:rPr>
          <w:rFonts w:ascii="Times New Roman"/>
          <w:b w:val="false"/>
          <w:i w:val="false"/>
          <w:color w:val="000000"/>
          <w:sz w:val="28"/>
        </w:rPr>
        <w:t>
      қызмет алушының Мемлекеттік корпорация операторы арқылы ҚР БП ҚСжАЕК ААЖ арқылы қалыптастырылған қызмет нәтижесін (электронды құжатты) алуы. Электронды құжат қызмет көрсетушінің өкілетті тұлғасының ЭЦҚ пайдалану арқылы қалыптастырылады – 1 минут.</w:t>
      </w:r>
    </w:p>
    <w:bookmarkEnd w:id="203"/>
    <w:bookmarkStart w:name="z216" w:id="204"/>
    <w:p>
      <w:pPr>
        <w:spacing w:after="0"/>
        <w:ind w:left="0"/>
        <w:jc w:val="left"/>
      </w:pPr>
      <w:r>
        <w:rPr>
          <w:rFonts w:ascii="Times New Roman"/>
          <w:b/>
          <w:i w:val="false"/>
          <w:color w:val="000000"/>
        </w:rPr>
        <w:t xml:space="preserve"> 3-тарау. Мемлекеттік қызметті көрсету процесіндегі қызмет көрсетушінің құрылымдық бөлімшелерінің (қызметкерлерінің) өзара іс-қимыл тәртібінің сипаттамасы</w:t>
      </w:r>
    </w:p>
    <w:bookmarkEnd w:id="204"/>
    <w:bookmarkStart w:name="z217" w:id="205"/>
    <w:p>
      <w:pPr>
        <w:spacing w:after="0"/>
        <w:ind w:left="0"/>
        <w:jc w:val="both"/>
      </w:pPr>
      <w:r>
        <w:rPr>
          <w:rFonts w:ascii="Times New Roman"/>
          <w:b w:val="false"/>
          <w:i w:val="false"/>
          <w:color w:val="000000"/>
          <w:sz w:val="28"/>
        </w:rPr>
        <w:t>
      7. Қызмет көрсетушінің мемлекеттік қызмет көрсету процесіне қатысатын құрылымдық бөлімшелерінің (қызметкерлерінің) тізімі:</w:t>
      </w:r>
    </w:p>
    <w:bookmarkEnd w:id="205"/>
    <w:bookmarkStart w:name="z218" w:id="206"/>
    <w:p>
      <w:pPr>
        <w:spacing w:after="0"/>
        <w:ind w:left="0"/>
        <w:jc w:val="both"/>
      </w:pPr>
      <w:r>
        <w:rPr>
          <w:rFonts w:ascii="Times New Roman"/>
          <w:b w:val="false"/>
          <w:i w:val="false"/>
          <w:color w:val="000000"/>
          <w:sz w:val="28"/>
        </w:rPr>
        <w:t>
      1) қызмет көрсетушінің кеңсе қызметкері (құжаттарды қабылдайды, тіркейді және басшыға жолдайды, анықтаманы тіркейді және береді) – 15 минут;</w:t>
      </w:r>
    </w:p>
    <w:bookmarkEnd w:id="206"/>
    <w:bookmarkStart w:name="z219" w:id="207"/>
    <w:p>
      <w:pPr>
        <w:spacing w:after="0"/>
        <w:ind w:left="0"/>
        <w:jc w:val="both"/>
      </w:pPr>
      <w:r>
        <w:rPr>
          <w:rFonts w:ascii="Times New Roman"/>
          <w:b w:val="false"/>
          <w:i w:val="false"/>
          <w:color w:val="000000"/>
          <w:sz w:val="28"/>
        </w:rPr>
        <w:t xml:space="preserve">
      2) қызмет көрсетушінің басшысы (құжаттарды қарайды және орындауға жауапты құрылымдық бөлімшені белгілейді) – 2 сағат; </w:t>
      </w:r>
    </w:p>
    <w:bookmarkEnd w:id="207"/>
    <w:bookmarkStart w:name="z220" w:id="208"/>
    <w:p>
      <w:pPr>
        <w:spacing w:after="0"/>
        <w:ind w:left="0"/>
        <w:jc w:val="both"/>
      </w:pPr>
      <w:r>
        <w:rPr>
          <w:rFonts w:ascii="Times New Roman"/>
          <w:b w:val="false"/>
          <w:i w:val="false"/>
          <w:color w:val="000000"/>
          <w:sz w:val="28"/>
        </w:rPr>
        <w:t>
      3) қызмет көрсетушінің құрылымдық бөлімшесінің басшысы (құжаттарды қарайды және жауапты орындаушыны белгілейді) - 2 сағат;</w:t>
      </w:r>
    </w:p>
    <w:bookmarkEnd w:id="208"/>
    <w:bookmarkStart w:name="z221" w:id="209"/>
    <w:p>
      <w:pPr>
        <w:spacing w:after="0"/>
        <w:ind w:left="0"/>
        <w:jc w:val="both"/>
      </w:pPr>
      <w:r>
        <w:rPr>
          <w:rFonts w:ascii="Times New Roman"/>
          <w:b w:val="false"/>
          <w:i w:val="false"/>
          <w:color w:val="000000"/>
          <w:sz w:val="28"/>
        </w:rPr>
        <w:t>
      4) жауапты орындаушы ("Арнайы есептер" ААЖ автоматтандырылған деректер қоры бойынша мәліметтердің болуын немесе болмауын тексереді және тұлғаның әкімшілік құқық бұзушылық жасағаны туралы мәліметтер болмаған жағдайда – қызмет алушыға анықтама дайындайды) – 10 минут;</w:t>
      </w:r>
    </w:p>
    <w:bookmarkEnd w:id="209"/>
    <w:bookmarkStart w:name="z222" w:id="210"/>
    <w:p>
      <w:pPr>
        <w:spacing w:after="0"/>
        <w:ind w:left="0"/>
        <w:jc w:val="both"/>
      </w:pPr>
      <w:r>
        <w:rPr>
          <w:rFonts w:ascii="Times New Roman"/>
          <w:b w:val="false"/>
          <w:i w:val="false"/>
          <w:color w:val="000000"/>
          <w:sz w:val="28"/>
        </w:rPr>
        <w:t xml:space="preserve">
      тұлғаның әкімшілік құқық бұзушылық жасағаны туралы мәліметтер болған жағдайда қызмет алушыға анықтама дайындау – екі жұмыс күні ішінде. </w:t>
      </w:r>
    </w:p>
    <w:bookmarkEnd w:id="210"/>
    <w:bookmarkStart w:name="z223" w:id="211"/>
    <w:p>
      <w:pPr>
        <w:spacing w:after="0"/>
        <w:ind w:left="0"/>
        <w:jc w:val="both"/>
      </w:pPr>
      <w:r>
        <w:rPr>
          <w:rFonts w:ascii="Times New Roman"/>
          <w:b w:val="false"/>
          <w:i w:val="false"/>
          <w:color w:val="000000"/>
          <w:sz w:val="28"/>
        </w:rPr>
        <w:t>
      8. Қызмет берушінің құрылымдық бөлімшелерінің (қызметкерлерінің) арасындағы рәсімдер (әрекеттер) жүйелілігінің сипаттамасы осы регламенттің қосымшасына сәйкес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бизнес-процестерінің анықтамалығында келтірілген.</w:t>
      </w:r>
    </w:p>
    <w:bookmarkEnd w:id="211"/>
    <w:bookmarkStart w:name="z224" w:id="212"/>
    <w:p>
      <w:pPr>
        <w:spacing w:after="0"/>
        <w:ind w:left="0"/>
        <w:jc w:val="left"/>
      </w:pPr>
      <w:r>
        <w:rPr>
          <w:rFonts w:ascii="Times New Roman"/>
          <w:b/>
          <w:i w:val="false"/>
          <w:color w:val="000000"/>
        </w:rPr>
        <w:t xml:space="preserve"> 4-тарау. Мемлекеттік қызметті көрсету процесіндегі Мемлекеттік корпорациямен өзара іс-қимыл тәртібінің сипаттамасы</w:t>
      </w:r>
    </w:p>
    <w:bookmarkEnd w:id="212"/>
    <w:bookmarkStart w:name="z225" w:id="213"/>
    <w:p>
      <w:pPr>
        <w:spacing w:after="0"/>
        <w:ind w:left="0"/>
        <w:jc w:val="both"/>
      </w:pPr>
      <w:r>
        <w:rPr>
          <w:rFonts w:ascii="Times New Roman"/>
          <w:b w:val="false"/>
          <w:i w:val="false"/>
          <w:color w:val="000000"/>
          <w:sz w:val="28"/>
        </w:rPr>
        <w:t>
      9. Мемлекеттік қызметті көрсету процесіне қатысатын Мемлекеттік корпорация қызметкерлерінің тізімі:</w:t>
      </w:r>
    </w:p>
    <w:bookmarkEnd w:id="213"/>
    <w:bookmarkStart w:name="z226" w:id="214"/>
    <w:p>
      <w:pPr>
        <w:spacing w:after="0"/>
        <w:ind w:left="0"/>
        <w:jc w:val="both"/>
      </w:pPr>
      <w:r>
        <w:rPr>
          <w:rFonts w:ascii="Times New Roman"/>
          <w:b w:val="false"/>
          <w:i w:val="false"/>
          <w:color w:val="000000"/>
          <w:sz w:val="28"/>
        </w:rPr>
        <w:t>
      Мемлекеттік корпорация инспекторы –құжаттарды қабылдау және беру;</w:t>
      </w:r>
    </w:p>
    <w:bookmarkEnd w:id="214"/>
    <w:bookmarkStart w:name="z227" w:id="215"/>
    <w:p>
      <w:pPr>
        <w:spacing w:after="0"/>
        <w:ind w:left="0"/>
        <w:jc w:val="both"/>
      </w:pPr>
      <w:r>
        <w:rPr>
          <w:rFonts w:ascii="Times New Roman"/>
          <w:b w:val="false"/>
          <w:i w:val="false"/>
          <w:color w:val="000000"/>
          <w:sz w:val="28"/>
        </w:rPr>
        <w:t>
      10. Мемлекеттік корпорация арқылы қызмет көрсету кезінде қызмет алушының жүгіну тәртібінің және мемлекеттік қызмет көрсету процесінде ақпараттық жүйелерді пайдалану тәртібінің сипаттамасы:</w:t>
      </w:r>
    </w:p>
    <w:bookmarkEnd w:id="215"/>
    <w:bookmarkStart w:name="z228" w:id="216"/>
    <w:p>
      <w:pPr>
        <w:spacing w:after="0"/>
        <w:ind w:left="0"/>
        <w:jc w:val="both"/>
      </w:pPr>
      <w:r>
        <w:rPr>
          <w:rFonts w:ascii="Times New Roman"/>
          <w:b w:val="false"/>
          <w:i w:val="false"/>
          <w:color w:val="000000"/>
          <w:sz w:val="28"/>
        </w:rPr>
        <w:t>
      1) Мемлекеттік корпорация қызметкерінің қызмет алушыдан мемлекеттік қызмет алуға ұсынатын құжаттарын қабылдауы;</w:t>
      </w:r>
    </w:p>
    <w:bookmarkEnd w:id="216"/>
    <w:bookmarkStart w:name="z229" w:id="217"/>
    <w:p>
      <w:pPr>
        <w:spacing w:after="0"/>
        <w:ind w:left="0"/>
        <w:jc w:val="both"/>
      </w:pPr>
      <w:r>
        <w:rPr>
          <w:rFonts w:ascii="Times New Roman"/>
          <w:b w:val="false"/>
          <w:i w:val="false"/>
          <w:color w:val="000000"/>
          <w:sz w:val="28"/>
        </w:rPr>
        <w:t>
      1-процесс – Мемлекеттік корпорация операторының Мемлекеттік корпорацияның ақпараттық жүйесінің автоматтандырылған жұмыс орнына (бұдан әрі – МК АЖ АЖО) қызмет көрсету үшін логин мен парольді енгізуі (авторизация процесі);</w:t>
      </w:r>
    </w:p>
    <w:bookmarkEnd w:id="217"/>
    <w:bookmarkStart w:name="z230" w:id="218"/>
    <w:p>
      <w:pPr>
        <w:spacing w:after="0"/>
        <w:ind w:left="0"/>
        <w:jc w:val="both"/>
      </w:pPr>
      <w:r>
        <w:rPr>
          <w:rFonts w:ascii="Times New Roman"/>
          <w:b w:val="false"/>
          <w:i w:val="false"/>
          <w:color w:val="000000"/>
          <w:sz w:val="28"/>
        </w:rPr>
        <w:t>
      2-процесс – Мемлекеттік корпорация операторының осы регламенте көрсетілген қызметті таңдауы, қызмет көрсету жөніндегі сұрау нысанын экранға шығаруы және Мемлекеттік корпорация қызметкерінің сұрау нысанына қызмет алушының деректерін, сенімхатпен келген қызмет алушының өкілінің деректерін енгізуі;</w:t>
      </w:r>
    </w:p>
    <w:bookmarkEnd w:id="218"/>
    <w:bookmarkStart w:name="z231" w:id="219"/>
    <w:p>
      <w:pPr>
        <w:spacing w:after="0"/>
        <w:ind w:left="0"/>
        <w:jc w:val="both"/>
      </w:pPr>
      <w:r>
        <w:rPr>
          <w:rFonts w:ascii="Times New Roman"/>
          <w:b w:val="false"/>
          <w:i w:val="false"/>
          <w:color w:val="000000"/>
          <w:sz w:val="28"/>
        </w:rPr>
        <w:t>
      3-процесс – ЭПШ арқылы жеке тұлғалардың мемлекеттік дерек қорына (бұдан әрі –ЖТ МДҚ) қызмет алушының, оның заңды өкілінің деректері туралы, сондай-ақ БНАЖ арқылы қызмет алушының өкілінің сенімхаты туралы сұрауды жолдауы;</w:t>
      </w:r>
    </w:p>
    <w:bookmarkEnd w:id="219"/>
    <w:bookmarkStart w:name="z232" w:id="220"/>
    <w:p>
      <w:pPr>
        <w:spacing w:after="0"/>
        <w:ind w:left="0"/>
        <w:jc w:val="both"/>
      </w:pPr>
      <w:r>
        <w:rPr>
          <w:rFonts w:ascii="Times New Roman"/>
          <w:b w:val="false"/>
          <w:i w:val="false"/>
          <w:color w:val="000000"/>
          <w:sz w:val="28"/>
        </w:rPr>
        <w:t>
      1-шарт – ЖТ МДҚ - да қызмет алушының деректерінің болуын, БНАЖ-де сенімхат деректерінің болуын тексеру;</w:t>
      </w:r>
    </w:p>
    <w:bookmarkEnd w:id="220"/>
    <w:bookmarkStart w:name="z233" w:id="221"/>
    <w:p>
      <w:pPr>
        <w:spacing w:after="0"/>
        <w:ind w:left="0"/>
        <w:jc w:val="both"/>
      </w:pPr>
      <w:r>
        <w:rPr>
          <w:rFonts w:ascii="Times New Roman"/>
          <w:b w:val="false"/>
          <w:i w:val="false"/>
          <w:color w:val="000000"/>
          <w:sz w:val="28"/>
        </w:rPr>
        <w:t>
      4-процесс – ЖТ МДҚ-да қызмет алушының деректерінің, БНАЖ-де сенімхат деректерінің болмауына байланысты дерек алудың мүмкін еместігі туралы хабарламаны қалыптастыру;</w:t>
      </w:r>
    </w:p>
    <w:bookmarkEnd w:id="221"/>
    <w:bookmarkStart w:name="z234" w:id="222"/>
    <w:p>
      <w:pPr>
        <w:spacing w:after="0"/>
        <w:ind w:left="0"/>
        <w:jc w:val="both"/>
      </w:pPr>
      <w:r>
        <w:rPr>
          <w:rFonts w:ascii="Times New Roman"/>
          <w:b w:val="false"/>
          <w:i w:val="false"/>
          <w:color w:val="000000"/>
          <w:sz w:val="28"/>
        </w:rPr>
        <w:t xml:space="preserve">
      5-процесс – Мемлекеттік корпорация операторының сұрау нысанын толтыруы және ЭЦҚ арқылы қызмет алу жөніндегі сұраудың толтырылған нысанын (енгізілген деректерді) куәландыруы (қол қоюы); </w:t>
      </w:r>
    </w:p>
    <w:bookmarkEnd w:id="222"/>
    <w:bookmarkStart w:name="z235" w:id="223"/>
    <w:p>
      <w:pPr>
        <w:spacing w:after="0"/>
        <w:ind w:left="0"/>
        <w:jc w:val="both"/>
      </w:pPr>
      <w:r>
        <w:rPr>
          <w:rFonts w:ascii="Times New Roman"/>
          <w:b w:val="false"/>
          <w:i w:val="false"/>
          <w:color w:val="000000"/>
          <w:sz w:val="28"/>
        </w:rPr>
        <w:t>
      6-процесс – Мемлекеттік корпорация операторы куәландырған (қол қойған) электронды құжатты (қызмет алушының сұрауын) ЭПШ арқылы өңдеу үшін ҚР БП ҚСжАЕК ААЖ-не жолдау;</w:t>
      </w:r>
    </w:p>
    <w:bookmarkEnd w:id="223"/>
    <w:bookmarkStart w:name="z236" w:id="224"/>
    <w:p>
      <w:pPr>
        <w:spacing w:after="0"/>
        <w:ind w:left="0"/>
        <w:jc w:val="both"/>
      </w:pPr>
      <w:r>
        <w:rPr>
          <w:rFonts w:ascii="Times New Roman"/>
          <w:b w:val="false"/>
          <w:i w:val="false"/>
          <w:color w:val="000000"/>
          <w:sz w:val="28"/>
        </w:rPr>
        <w:t xml:space="preserve">
      7-процесс – ҚР БП ҚСжАЕК ААЖ-де электронды құжатты тіркеу және сұрауды өңдеу; </w:t>
      </w:r>
    </w:p>
    <w:bookmarkEnd w:id="224"/>
    <w:bookmarkStart w:name="z237" w:id="225"/>
    <w:p>
      <w:pPr>
        <w:spacing w:after="0"/>
        <w:ind w:left="0"/>
        <w:jc w:val="both"/>
      </w:pPr>
      <w:r>
        <w:rPr>
          <w:rFonts w:ascii="Times New Roman"/>
          <w:b w:val="false"/>
          <w:i w:val="false"/>
          <w:color w:val="000000"/>
          <w:sz w:val="28"/>
        </w:rPr>
        <w:t>
      2-шарт – МК АЖ АЖО (Мемлекеттік корпорация) арқылы келіп-түскен деректерді тексеру (өңдеу);</w:t>
      </w:r>
    </w:p>
    <w:bookmarkEnd w:id="225"/>
    <w:bookmarkStart w:name="z238" w:id="226"/>
    <w:p>
      <w:pPr>
        <w:spacing w:after="0"/>
        <w:ind w:left="0"/>
        <w:jc w:val="both"/>
      </w:pPr>
      <w:r>
        <w:rPr>
          <w:rFonts w:ascii="Times New Roman"/>
          <w:b w:val="false"/>
          <w:i w:val="false"/>
          <w:color w:val="000000"/>
          <w:sz w:val="28"/>
        </w:rPr>
        <w:t xml:space="preserve">
      8-процесс – қызмет алушының Мемлекеттік корпорация операторы арқылы ҚР БП ҚСжАЕК ААЖ арқылы қалыптастырылған қызмет нәтижесін (электронды құжатты) алуы. Электронды құжат қызмет көрсетушінің өкілетті тұлғасының ЭЦҚ пайдалану арқылы қалыптастырылады. </w:t>
      </w:r>
    </w:p>
    <w:bookmarkEnd w:id="226"/>
    <w:bookmarkStart w:name="z239" w:id="227"/>
    <w:p>
      <w:pPr>
        <w:spacing w:after="0"/>
        <w:ind w:left="0"/>
        <w:jc w:val="both"/>
      </w:pPr>
      <w:r>
        <w:rPr>
          <w:rFonts w:ascii="Times New Roman"/>
          <w:b w:val="false"/>
          <w:i w:val="false"/>
          <w:color w:val="000000"/>
          <w:sz w:val="28"/>
        </w:rPr>
        <w:t>
      11. Мемлекеттік корпорацияның арасындағы рәсімдер (әрекеттер) жүйелілігінің сипаттамасы осы регламенттің қосымшасына сәйкес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бизнес-процестерінің анықтамалығында келтірілген.</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комитетінің есептері бойынша</w:t>
            </w:r>
            <w:r>
              <w:br/>
            </w:r>
            <w:r>
              <w:rPr>
                <w:rFonts w:ascii="Times New Roman"/>
                <w:b w:val="false"/>
                <w:i w:val="false"/>
                <w:color w:val="000000"/>
                <w:sz w:val="20"/>
              </w:rPr>
              <w:t>тұлғаның әкімшілік құқық</w:t>
            </w:r>
            <w:r>
              <w:br/>
            </w:r>
            <w:r>
              <w:rPr>
                <w:rFonts w:ascii="Times New Roman"/>
                <w:b w:val="false"/>
                <w:i w:val="false"/>
                <w:color w:val="000000"/>
                <w:sz w:val="20"/>
              </w:rPr>
              <w:t>бұзушылық жасағаны туралы</w:t>
            </w:r>
            <w:r>
              <w:br/>
            </w:r>
            <w:r>
              <w:rPr>
                <w:rFonts w:ascii="Times New Roman"/>
                <w:b w:val="false"/>
                <w:i w:val="false"/>
                <w:color w:val="000000"/>
                <w:sz w:val="20"/>
              </w:rPr>
              <w:t>мәлімет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242" w:id="228"/>
    <w:p>
      <w:pPr>
        <w:spacing w:after="0"/>
        <w:ind w:left="0"/>
        <w:jc w:val="left"/>
      </w:pPr>
      <w:r>
        <w:rPr>
          <w:rFonts w:ascii="Times New Roman"/>
          <w:b/>
          <w:i w:val="false"/>
          <w:color w:val="000000"/>
        </w:rPr>
        <w:t xml:space="preserve">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қызмет көрсету бизнес-процестерінің анықтамалығы</w:t>
      </w:r>
    </w:p>
    <w:bookmarkEnd w:id="228"/>
    <w:p>
      <w:pPr>
        <w:spacing w:after="0"/>
        <w:ind w:left="0"/>
        <w:jc w:val="left"/>
      </w:pPr>
      <w:r>
        <w:br/>
      </w:r>
    </w:p>
    <w:p>
      <w:pPr>
        <w:spacing w:after="0"/>
        <w:ind w:left="0"/>
        <w:jc w:val="both"/>
      </w:pPr>
      <w:r>
        <w:drawing>
          <wp:inline distT="0" distB="0" distL="0" distR="0">
            <wp:extent cx="78105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31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499100" cy="231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499100" cy="231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көрсетушінің жауапты, қызмет нәтижесін</w:t>
      </w:r>
    </w:p>
    <w:p>
      <w:pPr>
        <w:spacing w:after="0"/>
        <w:ind w:left="0"/>
        <w:jc w:val="both"/>
      </w:pPr>
      <w:r>
        <w:rPr>
          <w:rFonts w:ascii="Times New Roman"/>
          <w:b w:val="false"/>
          <w:i w:val="false"/>
          <w:color w:val="000000"/>
          <w:sz w:val="28"/>
        </w:rPr>
        <w:t>
      (электронды құжатты) қалыптастыруы – 2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2017 жылғы 18 мамырдағы</w:t>
            </w:r>
            <w:r>
              <w:br/>
            </w:r>
            <w:r>
              <w:rPr>
                <w:rFonts w:ascii="Times New Roman"/>
                <w:b w:val="false"/>
                <w:i w:val="false"/>
                <w:color w:val="000000"/>
                <w:sz w:val="20"/>
              </w:rPr>
              <w:t>№ 49 бұйрығына</w:t>
            </w:r>
            <w:r>
              <w:br/>
            </w:r>
            <w:r>
              <w:rPr>
                <w:rFonts w:ascii="Times New Roman"/>
                <w:b w:val="false"/>
                <w:i w:val="false"/>
                <w:color w:val="000000"/>
                <w:sz w:val="20"/>
              </w:rPr>
              <w:t>4-қосымша</w:t>
            </w:r>
          </w:p>
        </w:tc>
      </w:tr>
    </w:tbl>
    <w:bookmarkStart w:name="z249" w:id="229"/>
    <w:p>
      <w:pPr>
        <w:spacing w:after="0"/>
        <w:ind w:left="0"/>
        <w:jc w:val="left"/>
      </w:pPr>
      <w:r>
        <w:rPr>
          <w:rFonts w:ascii="Times New Roman"/>
          <w:b/>
          <w:i w:val="false"/>
          <w:color w:val="000000"/>
        </w:rPr>
        <w:t xml:space="preserve"> Қазақстан Республикасы Бас Прокурорының күшін жойған бұйрықтарының тізбесі</w:t>
      </w:r>
    </w:p>
    <w:bookmarkEnd w:id="229"/>
    <w:bookmarkStart w:name="z250" w:id="230"/>
    <w:p>
      <w:pPr>
        <w:spacing w:after="0"/>
        <w:ind w:left="0"/>
        <w:jc w:val="both"/>
      </w:pPr>
      <w:r>
        <w:rPr>
          <w:rFonts w:ascii="Times New Roman"/>
          <w:b w:val="false"/>
          <w:i w:val="false"/>
          <w:color w:val="000000"/>
          <w:sz w:val="28"/>
        </w:rPr>
        <w:t xml:space="preserve">
      1. "Қазақстан Республикасы Бас прокуратурасының Құқықтық статистика және арнайы есепке алу жөніндегі комитетімен және оның аумақтық басқармаларымен көрсетілетін мемлекеттік көрсетілетін қызметтер регламенттерін бекіту туралы" Қазақстан Республикасы Бас Прокурорының 2015 жылғы 12 қазандағы № 121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12280 санымен тіркелген, 2015 жылғы 18 қарашада "Әділет" ақпараттық-құқықтық жүйеде жарияланған);</w:t>
      </w:r>
    </w:p>
    <w:bookmarkEnd w:id="230"/>
    <w:bookmarkStart w:name="z251" w:id="231"/>
    <w:p>
      <w:pPr>
        <w:spacing w:after="0"/>
        <w:ind w:left="0"/>
        <w:jc w:val="both"/>
      </w:pP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комитетімен және оның аумақтық басқармаларымен көрсетілетін мемлекеттік көрсетілетін қызметтер регламенттерін бекіту туралы" Қазақстан Республикасы Бас Прокурорының 2015 жылғы 12 қазандағы № 121 бұйрығына өзгерістер енгізу туралы" Қазақстан Республикасы Бас Прокурорының 2016 жылғы 24 наурыздағы № 48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13618 санымен тіркелген, 2016 жылы 29 сәуірде "Әділет" ақпараттық-құқықтық жүйеде жарияланған);</w:t>
      </w:r>
    </w:p>
    <w:bookmarkEnd w:id="231"/>
    <w:bookmarkStart w:name="z252" w:id="232"/>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комитетінің есептері бойынша тұлғаның әкімшілік құқық бұзушылық жасағаны туралы мәлімет беру" мемлекеттік көрсетілетін қызмет регламентін бекіту туралы" Қазақстан Республикасы Бас Прокурорының 2016 жылғы 15 маусымдағы № 110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13910 санымен тіркелген, 2016 жылы 27 шілдеде "Әділет" ақпараттық-құқықтық жүйеде жарияланған).</w:t>
      </w:r>
    </w:p>
    <w:bookmarkEnd w:id="2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