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203d" w14:textId="b592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 Әкімшілігінің ведомстволық бағынысты мемлекеттік мекемелерінің арнайы автокөлік құралдарының заттай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 Кеңсесінің Бастығының 2017 жылғы 15 мамырдағы № 17-42-3.3.7 бұйрығы. Қазақстан Республикасының Әділет министрлігінде 2017 жылғы 27 маусымда № 15262 болып тіркелді. Күші жойылды - Қазақстан Республикасы Президенті Кеңсесі бастығының 2019 жылғы 3 желтоқсандағы № 19-42-3.3.22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 Кеңсесі бастығының 03.12.2019 </w:t>
      </w:r>
      <w:r>
        <w:rPr>
          <w:rFonts w:ascii="Times New Roman"/>
          <w:b w:val="false"/>
          <w:i w:val="false"/>
          <w:color w:val="ff0000"/>
          <w:sz w:val="28"/>
        </w:rPr>
        <w:t>№ 19-42-3.3.22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 Әкімшілігінің ведомстволық бағынысты мемлекеттік мекемелерінің арнайы автокөлік құралдарының заттай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Кеңсесі осы бұйрықтың Қазақстан Республикасының заңнамасында белгіленген тәртіппен мемлекеттік тіркелуін және ресми жариялануын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 іске асыру тиісті кезеңге арналған республикалық бюджетте көзделген қаражат шегінде жүзеге асырылсын.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 Кеңсесінің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Кеңсесі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17-42-3.3.7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 Әкімшілігінің ведомстволық бағынысты мемлекеттік мекемелерінің арнайы автокөлік құралдарының заттай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2"/>
        <w:gridCol w:w="1521"/>
        <w:gridCol w:w="1521"/>
        <w:gridCol w:w="3686"/>
      </w:tblGrid>
      <w:tr>
        <w:trPr>
          <w:trHeight w:val="30" w:hRule="atLeast"/>
        </w:trPr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автокөлік құралдарын қолдануға құқығы бар мемлекеттік мекемелер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мақсаты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автокөлік құралдарының заттай нормалары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автомобиль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автомобилі және/немесе жолаушылар автобусы, микроавтобус</w:t>
            </w:r>
          </w:p>
        </w:tc>
      </w:tr>
      <w:tr>
        <w:trPr>
          <w:trHeight w:val="30" w:hRule="atLeast"/>
        </w:trPr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Тұңғыш Президенті - Елбасының кітапханасы" ММ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жанындағы "Қоғамдық келісім" РММ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бір автокөліктің бір айдағы жүру лимиті 2600 км.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