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2c22" w14:textId="81f2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мәселелері бойынша мемлекеттік көрсетілетін қызмет стандарттарын бекіту туралы" Қазақстан Республикасы Мемлекеттік қызмет істері және сыбайлас жемқорлыққа қарсы іс-қимыл агенттігі Төрағасының 2016 жылғы 21 желтоқсандағы № 96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м.а. 2017 жылғы 25 мамырдағы № 112 бұйрығы. Қазақстан Республикасының Әділет министрлігінде 2017 жылғы 28 маусымда № 15267 болып тіркелді. Күші жойылды - Қазақстан Республикасының Мемлекеттік қызмет істері агенттігі Төрағасының 2020 жылғы 8 желтоқсандағы № 173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08.12.2020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"Мемлекеттік қызмет мәселелері бойынша мемлекеттік қызметтер стандартын бекіту туралы" Қазақстан Республикасы Мемлекеттік қызмет істері және сыбайлас жемқорлыққа қарсы іс-қимыл агенттігі Төрағасының 2016 жылғы 21 желтоқсандағы № 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14632 болып тіркелген, 2017 жылғы 17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bookmarkStart w:name="z2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Президентінің жанындағы Мемлекеттік басқару академиясына оқуға қабылдау"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 </w:t>
      </w:r>
    </w:p>
    <w:bookmarkStart w:name="z24" w:id="3"/>
    <w:p>
      <w:pPr>
        <w:spacing w:after="0"/>
        <w:ind w:left="0"/>
        <w:jc w:val="both"/>
      </w:pPr>
      <w:r>
        <w:rPr>
          <w:rFonts w:ascii="Times New Roman"/>
          <w:b w:val="false"/>
          <w:i w:val="false"/>
          <w:color w:val="000000"/>
          <w:sz w:val="28"/>
        </w:rPr>
        <w:t>
      "Өтініштерді қабылдау және мемлекеттік көрсетілетін қызметтердің нәтижелерін беру:</w:t>
      </w:r>
    </w:p>
    <w:bookmarkEnd w:id="3"/>
    <w:bookmarkStart w:name="z25" w:id="4"/>
    <w:p>
      <w:pPr>
        <w:spacing w:after="0"/>
        <w:ind w:left="0"/>
        <w:jc w:val="both"/>
      </w:pPr>
      <w:r>
        <w:rPr>
          <w:rFonts w:ascii="Times New Roman"/>
          <w:b w:val="false"/>
          <w:i w:val="false"/>
          <w:color w:val="000000"/>
          <w:sz w:val="28"/>
        </w:rPr>
        <w:t>
      1) "электрондық үкімет" веб-порталы (бұдан әрі – портал);</w:t>
      </w:r>
    </w:p>
    <w:bookmarkEnd w:id="4"/>
    <w:bookmarkStart w:name="z26" w:id="5"/>
    <w:p>
      <w:pPr>
        <w:spacing w:after="0"/>
        <w:ind w:left="0"/>
        <w:jc w:val="both"/>
      </w:pPr>
      <w:r>
        <w:rPr>
          <w:rFonts w:ascii="Times New Roman"/>
          <w:b w:val="false"/>
          <w:i w:val="false"/>
          <w:color w:val="000000"/>
          <w:sz w:val="28"/>
        </w:rPr>
        <w:t xml:space="preserve">
      2) көрсетілетін қызмет беруші."; </w:t>
      </w:r>
    </w:p>
    <w:bookmarkEnd w:id="5"/>
    <w:bookmarkStart w:name="z27" w:id="6"/>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6"/>
    <w:bookmarkStart w:name="z28" w:id="7"/>
    <w:p>
      <w:pPr>
        <w:spacing w:after="0"/>
        <w:ind w:left="0"/>
        <w:jc w:val="both"/>
      </w:pPr>
      <w:r>
        <w:rPr>
          <w:rFonts w:ascii="Times New Roman"/>
          <w:b w:val="false"/>
          <w:i w:val="false"/>
          <w:color w:val="000000"/>
          <w:sz w:val="28"/>
        </w:rPr>
        <w:t>
      "1) құжаттарды қабылдау мерзімі аяқталған сәттен бастап – 29 (жиырма тоғыз) күнтізбелік күн ішінде;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30" w:id="8"/>
    <w:p>
      <w:pPr>
        <w:spacing w:after="0"/>
        <w:ind w:left="0"/>
        <w:jc w:val="both"/>
      </w:pPr>
      <w:r>
        <w:rPr>
          <w:rFonts w:ascii="Times New Roman"/>
          <w:b w:val="false"/>
          <w:i w:val="false"/>
          <w:color w:val="000000"/>
          <w:sz w:val="28"/>
        </w:rPr>
        <w:t>
      "9. Көрсетілетін мемлекеттік қызметті алу үшін қажетті құжаттар тізбесі:</w:t>
      </w:r>
    </w:p>
    <w:bookmarkEnd w:id="8"/>
    <w:bookmarkStart w:name="z31" w:id="9"/>
    <w:p>
      <w:pPr>
        <w:spacing w:after="0"/>
        <w:ind w:left="0"/>
        <w:jc w:val="both"/>
      </w:pPr>
      <w:r>
        <w:rPr>
          <w:rFonts w:ascii="Times New Roman"/>
          <w:b w:val="false"/>
          <w:i w:val="false"/>
          <w:color w:val="000000"/>
          <w:sz w:val="28"/>
        </w:rPr>
        <w:t>
      1) Көрсетілетін қызметті берушіге жүгінген кезде:</w:t>
      </w:r>
    </w:p>
    <w:bookmarkEnd w:id="9"/>
    <w:bookmarkStart w:name="z32" w:id="10"/>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0"/>
    <w:bookmarkStart w:name="z33" w:id="11"/>
    <w:p>
      <w:pPr>
        <w:spacing w:after="0"/>
        <w:ind w:left="0"/>
        <w:jc w:val="both"/>
      </w:pPr>
      <w:r>
        <w:rPr>
          <w:rFonts w:ascii="Times New Roman"/>
          <w:b w:val="false"/>
          <w:i w:val="false"/>
          <w:color w:val="000000"/>
          <w:sz w:val="28"/>
        </w:rPr>
        <w:t>
      жоғары білім туралы құжаттың көшірмесі қосымшасымен (магистратураға түсу үшін) немесе жоғары оқу орнынан кейінгі білім туралы құжаттың көшірмесі қосымшасымен (докторантураға түсу үшін);</w:t>
      </w:r>
    </w:p>
    <w:bookmarkEnd w:id="11"/>
    <w:bookmarkStart w:name="z34" w:id="12"/>
    <w:p>
      <w:pPr>
        <w:spacing w:after="0"/>
        <w:ind w:left="0"/>
        <w:jc w:val="both"/>
      </w:pPr>
      <w:r>
        <w:rPr>
          <w:rFonts w:ascii="Times New Roman"/>
          <w:b w:val="false"/>
          <w:i w:val="false"/>
          <w:color w:val="000000"/>
          <w:sz w:val="28"/>
        </w:rPr>
        <w:t>
      APTIS, IELTS немесе TOEFL тестін тапсырғаны туралы сертификаттың көшірмесі (ағылшын тілі оқыту тілі болып табылатын білім беру мекемелерінде дәреже алған талапкерлер бұл талаптан босатылады);</w:t>
      </w:r>
    </w:p>
    <w:bookmarkEnd w:id="12"/>
    <w:bookmarkStart w:name="z35" w:id="13"/>
    <w:p>
      <w:pPr>
        <w:spacing w:after="0"/>
        <w:ind w:left="0"/>
        <w:jc w:val="both"/>
      </w:pPr>
      <w:r>
        <w:rPr>
          <w:rFonts w:ascii="Times New Roman"/>
          <w:b w:val="false"/>
          <w:i w:val="false"/>
          <w:color w:val="000000"/>
          <w:sz w:val="28"/>
        </w:rPr>
        <w:t>
      еңбек қызметін растайтын құжат (мемлекеттік қызметшілер үшін қызметтік тізім, басқа адамдар үшін кадр есебі жөніндегі жеке іс парағы немесе еңбек кітапшасының көшірмесі);</w:t>
      </w:r>
    </w:p>
    <w:bookmarkEnd w:id="13"/>
    <w:bookmarkStart w:name="z36" w:id="14"/>
    <w:p>
      <w:pPr>
        <w:spacing w:after="0"/>
        <w:ind w:left="0"/>
        <w:jc w:val="both"/>
      </w:pPr>
      <w:r>
        <w:rPr>
          <w:rFonts w:ascii="Times New Roman"/>
          <w:b w:val="false"/>
          <w:i w:val="false"/>
          <w:color w:val="000000"/>
          <w:sz w:val="28"/>
        </w:rPr>
        <w:t xml:space="preserve">
      Қазақстан Республикасының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6697 болып тіркелген) бекітілген денсаулық сақтау ұйымдарының бастапқы медициналық құжаттама нысаны бойынша медициналық анықтама (бұдан әрі – денсаулығы туралы медициналық анықтама);</w:t>
      </w:r>
    </w:p>
    <w:bookmarkEnd w:id="14"/>
    <w:bookmarkStart w:name="z37" w:id="15"/>
    <w:p>
      <w:pPr>
        <w:spacing w:after="0"/>
        <w:ind w:left="0"/>
        <w:jc w:val="both"/>
      </w:pPr>
      <w:r>
        <w:rPr>
          <w:rFonts w:ascii="Times New Roman"/>
          <w:b w:val="false"/>
          <w:i w:val="false"/>
          <w:color w:val="000000"/>
          <w:sz w:val="28"/>
        </w:rPr>
        <w:t xml:space="preserve">
      мемлекеттік органның саяси мемлекеттік қызметшісі немесе жауапты хатшысы немесе аппарат басшысы, ал жоғарыда аталған лауазымдар енгізілмеген мемлекеттік органдарда мемлекеттік органның басшысы қол қойған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жолдама (мемлекеттік білім тапсырысы бойынша оқуға түсушілер үшін);</w:t>
      </w:r>
    </w:p>
    <w:bookmarkEnd w:id="15"/>
    <w:bookmarkStart w:name="z38" w:id="16"/>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эссе (магистратураға түсушілер үшін); </w:t>
      </w:r>
    </w:p>
    <w:bookmarkEnd w:id="16"/>
    <w:bookmarkStart w:name="z39" w:id="17"/>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бар болған жағдайда эссе, зерттеу жұмысының жоспары (research proposal), ғылыми еңбектердің тізімі (докторантураға түсушілер үшін).</w:t>
      </w:r>
    </w:p>
    <w:bookmarkEnd w:id="17"/>
    <w:bookmarkStart w:name="z40" w:id="18"/>
    <w:p>
      <w:pPr>
        <w:spacing w:after="0"/>
        <w:ind w:left="0"/>
        <w:jc w:val="both"/>
      </w:pPr>
      <w:r>
        <w:rPr>
          <w:rFonts w:ascii="Times New Roman"/>
          <w:b w:val="false"/>
          <w:i w:val="false"/>
          <w:color w:val="000000"/>
          <w:sz w:val="28"/>
        </w:rPr>
        <w:t xml:space="preserve">
      Шетелдік оқу орындары берген білім туралы құжаттар қазақ немесе орыс тілдеріндегі нотариалды расталған аудармасымен бірге ұсынылады. Бұл құжаттар Қазақстан Республикасы Президентінің жанындағы Мемлекеттік басқару академиясына оқуға қабылданған күннен бастап үш ай ішінде нострификациялау рәсімінен өтуі тиіс. </w:t>
      </w:r>
    </w:p>
    <w:bookmarkEnd w:id="18"/>
    <w:bookmarkStart w:name="z41" w:id="19"/>
    <w:p>
      <w:pPr>
        <w:spacing w:after="0"/>
        <w:ind w:left="0"/>
        <w:jc w:val="both"/>
      </w:pPr>
      <w:r>
        <w:rPr>
          <w:rFonts w:ascii="Times New Roman"/>
          <w:b w:val="false"/>
          <w:i w:val="false"/>
          <w:color w:val="000000"/>
          <w:sz w:val="28"/>
        </w:rPr>
        <w:t xml:space="preserve">
      Шетелдік жоғары оқу орындарының Қазақстан Республикасының азаматтарына – "Болашақ" халықаралық стипендиясының иегерлеріне берген, сондай-ақ халықаралық шарттар (келісімдер) шеңберіндегі білім туралы құжаттар Қазақстан Республикасында тану немесе нострификациялау рәсімінен өтпей-ақ танылады. </w:t>
      </w:r>
    </w:p>
    <w:bookmarkEnd w:id="19"/>
    <w:bookmarkStart w:name="z42" w:id="20"/>
    <w:p>
      <w:pPr>
        <w:spacing w:after="0"/>
        <w:ind w:left="0"/>
        <w:jc w:val="both"/>
      </w:pPr>
      <w:r>
        <w:rPr>
          <w:rFonts w:ascii="Times New Roman"/>
          <w:b w:val="false"/>
          <w:i w:val="false"/>
          <w:color w:val="000000"/>
          <w:sz w:val="28"/>
        </w:rPr>
        <w:t>
      Осы тармақта көрсетілген құжаттардың көшірмелерімен қоса салыстырып тексеру үшін түпнұсқалары беріледі. Түпнұсқалары салыстырып тексерілгеннен кейін қайтарылады.</w:t>
      </w:r>
    </w:p>
    <w:bookmarkEnd w:id="20"/>
    <w:bookmarkStart w:name="z43" w:id="21"/>
    <w:p>
      <w:pPr>
        <w:spacing w:after="0"/>
        <w:ind w:left="0"/>
        <w:jc w:val="both"/>
      </w:pPr>
      <w:r>
        <w:rPr>
          <w:rFonts w:ascii="Times New Roman"/>
          <w:b w:val="false"/>
          <w:i w:val="false"/>
          <w:color w:val="000000"/>
          <w:sz w:val="28"/>
        </w:rPr>
        <w:t>
      2) Қазақстан Республикасының азаматтары порталға жүгіну кезінде:</w:t>
      </w:r>
    </w:p>
    <w:bookmarkEnd w:id="21"/>
    <w:bookmarkStart w:name="z44" w:id="22"/>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сұрау салу;</w:t>
      </w:r>
    </w:p>
    <w:bookmarkEnd w:id="22"/>
    <w:bookmarkStart w:name="z45" w:id="23"/>
    <w:p>
      <w:pPr>
        <w:spacing w:after="0"/>
        <w:ind w:left="0"/>
        <w:jc w:val="both"/>
      </w:pPr>
      <w:r>
        <w:rPr>
          <w:rFonts w:ascii="Times New Roman"/>
          <w:b w:val="false"/>
          <w:i w:val="false"/>
          <w:color w:val="000000"/>
          <w:sz w:val="28"/>
        </w:rPr>
        <w:t>
      жоғары білім туралы құжаттың электрондық көшірмесі қосымшасымен (магистратураға түсу үшін) немесе жоғары оқу орнынан кейінгі білім туралы құжаттың электрондық көшірмесі қосымшасымен (докторантураға түсу үшін);</w:t>
      </w:r>
    </w:p>
    <w:bookmarkEnd w:id="23"/>
    <w:bookmarkStart w:name="z46" w:id="24"/>
    <w:p>
      <w:pPr>
        <w:spacing w:after="0"/>
        <w:ind w:left="0"/>
        <w:jc w:val="both"/>
      </w:pPr>
      <w:r>
        <w:rPr>
          <w:rFonts w:ascii="Times New Roman"/>
          <w:b w:val="false"/>
          <w:i w:val="false"/>
          <w:color w:val="000000"/>
          <w:sz w:val="28"/>
        </w:rPr>
        <w:t>
      APTIS, IELTS немесе TOEFL тестін тапсырғаны туралы сертификаттың электрондық көшірмесі (ағылшын тілі оқыту тілі болып табылатын білім беру ұйымдарында дәреже алған талапкерлер бұл талаптан босатылады);</w:t>
      </w:r>
    </w:p>
    <w:bookmarkEnd w:id="24"/>
    <w:bookmarkStart w:name="z47" w:id="25"/>
    <w:p>
      <w:pPr>
        <w:spacing w:after="0"/>
        <w:ind w:left="0"/>
        <w:jc w:val="both"/>
      </w:pPr>
      <w:r>
        <w:rPr>
          <w:rFonts w:ascii="Times New Roman"/>
          <w:b w:val="false"/>
          <w:i w:val="false"/>
          <w:color w:val="000000"/>
          <w:sz w:val="28"/>
        </w:rPr>
        <w:t>
      еңбек қызметін растайтын құжаттың электрондық көшірмесі (мемлекеттік қызметшілер үшін қызметтік тізім, басқа адамдар үшін кадр есебі жөніндегі жеке іс парағы немесе еңбек кітапшасының көшірмесі);</w:t>
      </w:r>
    </w:p>
    <w:bookmarkEnd w:id="25"/>
    <w:bookmarkStart w:name="z48" w:id="26"/>
    <w:p>
      <w:pPr>
        <w:spacing w:after="0"/>
        <w:ind w:left="0"/>
        <w:jc w:val="both"/>
      </w:pPr>
      <w:r>
        <w:rPr>
          <w:rFonts w:ascii="Times New Roman"/>
          <w:b w:val="false"/>
          <w:i w:val="false"/>
          <w:color w:val="000000"/>
          <w:sz w:val="28"/>
        </w:rPr>
        <w:t>
      денсаулығы туралы медициналық анықтаманың электрондық көшірмесі;</w:t>
      </w:r>
    </w:p>
    <w:bookmarkEnd w:id="26"/>
    <w:bookmarkStart w:name="z49" w:id="27"/>
    <w:p>
      <w:pPr>
        <w:spacing w:after="0"/>
        <w:ind w:left="0"/>
        <w:jc w:val="both"/>
      </w:pPr>
      <w:r>
        <w:rPr>
          <w:rFonts w:ascii="Times New Roman"/>
          <w:b w:val="false"/>
          <w:i w:val="false"/>
          <w:color w:val="000000"/>
          <w:sz w:val="28"/>
        </w:rPr>
        <w:t xml:space="preserve">
      мемлекеттік органның саяси мемлекеттік қызметшісі немесе жауапты хатшысы немесе аппарат басшысы, ал жоғарыда аталған лауазымдар енгізілмеген мемлекеттік органдарда мемлекеттік органның басшысы қол қойған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жолдаманың электрондық көшірмесі (мемлекеттік білім тапсырысы бойынша оқуға түсушілер үшін);</w:t>
      </w:r>
    </w:p>
    <w:bookmarkEnd w:id="27"/>
    <w:bookmarkStart w:name="z50" w:id="28"/>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эссенің электрондық көшірмесі (магистратураға түсушілер үшін); </w:t>
      </w:r>
    </w:p>
    <w:bookmarkEnd w:id="28"/>
    <w:bookmarkStart w:name="z51" w:id="29"/>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бар болған жағдайда эссенің, зерттеу жұмысы жоспарының (research proposal), ғылыми еңбектер тізімінің электрондық көшірмесі (докторантураға түсушілер үшін). </w:t>
      </w:r>
    </w:p>
    <w:bookmarkEnd w:id="29"/>
    <w:bookmarkStart w:name="z52" w:id="30"/>
    <w:p>
      <w:pPr>
        <w:spacing w:after="0"/>
        <w:ind w:left="0"/>
        <w:jc w:val="both"/>
      </w:pPr>
      <w:r>
        <w:rPr>
          <w:rFonts w:ascii="Times New Roman"/>
          <w:b w:val="false"/>
          <w:i w:val="false"/>
          <w:color w:val="000000"/>
          <w:sz w:val="28"/>
        </w:rPr>
        <w:t>
      Жеке басын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bookmarkEnd w:id="30"/>
    <w:bookmarkStart w:name="z53" w:id="31"/>
    <w:p>
      <w:pPr>
        <w:spacing w:after="0"/>
        <w:ind w:left="0"/>
        <w:jc w:val="both"/>
      </w:pPr>
      <w:r>
        <w:rPr>
          <w:rFonts w:ascii="Times New Roman"/>
          <w:b w:val="false"/>
          <w:i w:val="false"/>
          <w:color w:val="000000"/>
          <w:sz w:val="28"/>
        </w:rPr>
        <w:t xml:space="preserve">
      Көрсетілетін қызметті беруші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қабылдаған тұлғаның тегі мен аты-жөнін, қабылдау күні мен уақытын көрсете отырып беретін талон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қабылдаудың расталуы болып табылады.</w:t>
      </w:r>
    </w:p>
    <w:bookmarkEnd w:id="31"/>
    <w:bookmarkStart w:name="z54" w:id="32"/>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кабинетінде" мемлекеттік қызметтер көрсету үшін сұратуды қабылдау туралы мәртебе көрсетіледі.</w:t>
      </w:r>
    </w:p>
    <w:bookmarkEnd w:id="32"/>
    <w:bookmarkStart w:name="z55" w:id="33"/>
    <w:p>
      <w:pPr>
        <w:spacing w:after="0"/>
        <w:ind w:left="0"/>
        <w:jc w:val="both"/>
      </w:pPr>
      <w:r>
        <w:rPr>
          <w:rFonts w:ascii="Times New Roman"/>
          <w:b w:val="false"/>
          <w:i w:val="false"/>
          <w:color w:val="000000"/>
          <w:sz w:val="28"/>
        </w:rPr>
        <w:t>
      Көрсетілетін қызметті алушы осы стандартта көзделген тізбеге сәйкес құжаттардың толық емес пакетін және (немесе) әрекет ету мерзімі өткен құжаттарды ұсынған жағдайда көрсетілетін қызметті беруші осы стандартқа 6-қосымшаға сәйкес құжаттарды қабылдаудан бас тарту туралы қолхат береді.".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57" w:id="34"/>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көрсетілетін қызметтер көрсету мәселелері бойынша шешімдеріне, әрекеттеріне (әрекетсіздігіне) шағымданған жағдайда, шағым осы стандартқа </w:t>
      </w:r>
      <w:r>
        <w:rPr>
          <w:rFonts w:ascii="Times New Roman"/>
          <w:b w:val="false"/>
          <w:i w:val="false"/>
          <w:color w:val="000000"/>
          <w:sz w:val="28"/>
        </w:rPr>
        <w:t>12-тармақта</w:t>
      </w:r>
      <w:r>
        <w:rPr>
          <w:rFonts w:ascii="Times New Roman"/>
          <w:b w:val="false"/>
          <w:i w:val="false"/>
          <w:color w:val="000000"/>
          <w:sz w:val="28"/>
        </w:rPr>
        <w:t xml:space="preserve"> көрсетілген мекенжай бойынша көрсетілетін қызметті берушінің басшысының атына немесе Агенттік басшысының атына мына мекенжай бойынша беріледі: 010000, Астана қаласы, Абай даңғылы, 33а, телефоны: 8(7172) 75-34-86.";</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9" w:id="35"/>
    <w:p>
      <w:pPr>
        <w:spacing w:after="0"/>
        <w:ind w:left="0"/>
        <w:jc w:val="both"/>
      </w:pPr>
      <w:r>
        <w:rPr>
          <w:rFonts w:ascii="Times New Roman"/>
          <w:b w:val="false"/>
          <w:i w:val="false"/>
          <w:color w:val="000000"/>
          <w:sz w:val="28"/>
        </w:rPr>
        <w:t>
      "14. Көрсетілетін қызметті берушінің анықтама қызметтерінің байланыс телефондары: 8 (7172) 75-34-06, Бірыңғай байланыс орталығы: 1414, 8 800 080 7777.";</w:t>
      </w:r>
    </w:p>
    <w:bookmarkEnd w:id="35"/>
    <w:bookmarkStart w:name="z60" w:id="36"/>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36"/>
    <w:bookmarkStart w:name="z61" w:id="37"/>
    <w:p>
      <w:pPr>
        <w:spacing w:after="0"/>
        <w:ind w:left="0"/>
        <w:jc w:val="both"/>
      </w:pPr>
      <w:r>
        <w:rPr>
          <w:rFonts w:ascii="Times New Roman"/>
          <w:b w:val="false"/>
          <w:i w:val="false"/>
          <w:color w:val="000000"/>
          <w:sz w:val="28"/>
        </w:rPr>
        <w:t xml:space="preserve">
      мемлекеттік көрсетілетін қызмет стандарты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6-қосымшаларға сәйкес редакцияда 7, 8 және 9-қосымшалармен толықтырылсын.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Мемлекеттік қызмет істері агенттігі Төрағасының 14.05.2020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2" w:id="38"/>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38"/>
    <w:bookmarkStart w:name="z63" w:id="3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9"/>
    <w:bookmarkStart w:name="z64" w:id="40"/>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0"/>
    <w:bookmarkStart w:name="z65" w:id="41"/>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End w:id="41"/>
    <w:bookmarkStart w:name="z66" w:id="4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 </w:t>
      </w:r>
    </w:p>
    <w:bookmarkEnd w:id="42"/>
    <w:bookmarkStart w:name="z67" w:id="43"/>
    <w:p>
      <w:pPr>
        <w:spacing w:after="0"/>
        <w:ind w:left="0"/>
        <w:jc w:val="both"/>
      </w:pPr>
      <w:r>
        <w:rPr>
          <w:rFonts w:ascii="Times New Roman"/>
          <w:b w:val="false"/>
          <w:i w:val="false"/>
          <w:color w:val="000000"/>
          <w:sz w:val="28"/>
        </w:rPr>
        <w:t xml:space="preserve">
      4. Осы бұйрық алғашқы ресми жарияланған күнінен бастап қолданысқа енгізіледі. </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w:t>
            </w:r>
            <w:r>
              <w:br/>
            </w:r>
            <w:r>
              <w:rPr>
                <w:rFonts w:ascii="Times New Roman"/>
                <w:b w:val="false"/>
                <w:i/>
                <w:color w:val="000000"/>
                <w:sz w:val="20"/>
              </w:rPr>
              <w:t>және сыбайлас жемқорлыққа</w:t>
            </w:r>
            <w:r>
              <w:br/>
            </w:r>
            <w:r>
              <w:rPr>
                <w:rFonts w:ascii="Times New Roman"/>
                <w:b w:val="false"/>
                <w:i/>
                <w:color w:val="000000"/>
                <w:sz w:val="20"/>
              </w:rPr>
              <w:t>қарсы іс-қимыл агенттігі</w:t>
            </w:r>
            <w:r>
              <w:br/>
            </w: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___________ Д. Абаев</w:t>
      </w:r>
    </w:p>
    <w:p>
      <w:pPr>
        <w:spacing w:after="0"/>
        <w:ind w:left="0"/>
        <w:jc w:val="both"/>
      </w:pPr>
      <w:r>
        <w:rPr>
          <w:rFonts w:ascii="Times New Roman"/>
          <w:b w:val="false"/>
          <w:i w:val="false"/>
          <w:color w:val="000000"/>
          <w:sz w:val="28"/>
        </w:rPr>
        <w:t>
      2017 жылғы 26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29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мамырдағы</w:t>
            </w:r>
            <w:r>
              <w:br/>
            </w:r>
            <w:r>
              <w:rPr>
                <w:rFonts w:ascii="Times New Roman"/>
                <w:b w:val="false"/>
                <w:i w:val="false"/>
                <w:color w:val="000000"/>
                <w:sz w:val="20"/>
              </w:rPr>
              <w:t>№ 112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14.05.2020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мамырдағы</w:t>
            </w:r>
            <w:r>
              <w:br/>
            </w:r>
            <w:r>
              <w:rPr>
                <w:rFonts w:ascii="Times New Roman"/>
                <w:b w:val="false"/>
                <w:i w:val="false"/>
                <w:color w:val="000000"/>
                <w:sz w:val="20"/>
              </w:rPr>
              <w:t>№ 112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14.05.2020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мамырдағы</w:t>
            </w:r>
            <w:r>
              <w:br/>
            </w:r>
            <w:r>
              <w:rPr>
                <w:rFonts w:ascii="Times New Roman"/>
                <w:b w:val="false"/>
                <w:i w:val="false"/>
                <w:color w:val="000000"/>
                <w:sz w:val="20"/>
              </w:rPr>
              <w:t>№ 112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14.05.2020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мамырдағы</w:t>
            </w:r>
            <w:r>
              <w:br/>
            </w:r>
            <w:r>
              <w:rPr>
                <w:rFonts w:ascii="Times New Roman"/>
                <w:b w:val="false"/>
                <w:i w:val="false"/>
                <w:color w:val="000000"/>
                <w:sz w:val="20"/>
              </w:rPr>
              <w:t>№ 112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 xml:space="preserve">академиясының ректоры </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және аты-жөні)</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 тұратын</w:t>
      </w:r>
    </w:p>
    <w:p>
      <w:pPr>
        <w:spacing w:after="0"/>
        <w:ind w:left="0"/>
        <w:jc w:val="both"/>
      </w:pPr>
      <w:r>
        <w:rPr>
          <w:rFonts w:ascii="Times New Roman"/>
          <w:b w:val="false"/>
          <w:i w:val="false"/>
          <w:color w:val="000000"/>
          <w:sz w:val="28"/>
        </w:rPr>
        <w:t>
      (тұрғылықты жерінің мекенжайын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куәлігінің немесе төлқұжатының мәліметтері_____________________________________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қашан және кім берді, әрекет ету мерзімі)</w:t>
      </w:r>
    </w:p>
    <w:bookmarkStart w:name="z184" w:id="44"/>
    <w:p>
      <w:pPr>
        <w:spacing w:after="0"/>
        <w:ind w:left="0"/>
        <w:jc w:val="left"/>
      </w:pPr>
      <w:r>
        <w:rPr>
          <w:rFonts w:ascii="Times New Roman"/>
          <w:b/>
          <w:i w:val="false"/>
          <w:color w:val="000000"/>
        </w:rPr>
        <w:t xml:space="preserve"> Өтініш</w:t>
      </w:r>
    </w:p>
    <w:bookmarkEnd w:id="44"/>
    <w:p>
      <w:pPr>
        <w:spacing w:after="0"/>
        <w:ind w:left="0"/>
        <w:jc w:val="both"/>
      </w:pPr>
      <w:r>
        <w:rPr>
          <w:rFonts w:ascii="Times New Roman"/>
          <w:b w:val="false"/>
          <w:i w:val="false"/>
          <w:color w:val="000000"/>
          <w:sz w:val="28"/>
        </w:rPr>
        <w:t>
      Мені ___________________________________________________ мамандығы бойынша</w:t>
      </w:r>
    </w:p>
    <w:p>
      <w:pPr>
        <w:spacing w:after="0"/>
        <w:ind w:left="0"/>
        <w:jc w:val="both"/>
      </w:pPr>
      <w:r>
        <w:rPr>
          <w:rFonts w:ascii="Times New Roman"/>
          <w:b w:val="false"/>
          <w:i w:val="false"/>
          <w:color w:val="000000"/>
          <w:sz w:val="28"/>
        </w:rPr>
        <w:t>
      (мамандықты көрсетіңіз)</w:t>
      </w:r>
    </w:p>
    <w:p>
      <w:pPr>
        <w:spacing w:after="0"/>
        <w:ind w:left="0"/>
        <w:jc w:val="both"/>
      </w:pPr>
      <w:r>
        <w:rPr>
          <w:rFonts w:ascii="Times New Roman"/>
          <w:b w:val="false"/>
          <w:i w:val="false"/>
          <w:color w:val="000000"/>
          <w:sz w:val="28"/>
        </w:rPr>
        <w:t>
      ___ жыл оқу мерзімімен магистратураға/докторантураға бюджеттік/ақылы</w:t>
      </w:r>
    </w:p>
    <w:p>
      <w:pPr>
        <w:spacing w:after="0"/>
        <w:ind w:left="0"/>
        <w:jc w:val="both"/>
      </w:pPr>
      <w:r>
        <w:rPr>
          <w:rFonts w:ascii="Times New Roman"/>
          <w:b w:val="false"/>
          <w:i w:val="false"/>
          <w:color w:val="000000"/>
          <w:sz w:val="28"/>
        </w:rPr>
        <w:t>
      (қажеттісінің астын сызыңыз)</w:t>
      </w:r>
    </w:p>
    <w:bookmarkStart w:name="z189" w:id="45"/>
    <w:p>
      <w:pPr>
        <w:spacing w:after="0"/>
        <w:ind w:left="0"/>
        <w:jc w:val="both"/>
      </w:pPr>
      <w:r>
        <w:rPr>
          <w:rFonts w:ascii="Times New Roman"/>
          <w:b w:val="false"/>
          <w:i w:val="false"/>
          <w:color w:val="000000"/>
          <w:sz w:val="28"/>
        </w:rPr>
        <w:t>
      негізде оқуға түсу үшін қабылдау емтихандарына жіберуіңізді сұраймын.</w:t>
      </w:r>
    </w:p>
    <w:bookmarkEnd w:id="45"/>
    <w:p>
      <w:pPr>
        <w:spacing w:after="0"/>
        <w:ind w:left="0"/>
        <w:jc w:val="both"/>
      </w:pPr>
      <w:r>
        <w:rPr>
          <w:rFonts w:ascii="Times New Roman"/>
          <w:b w:val="false"/>
          <w:i w:val="false"/>
          <w:color w:val="000000"/>
          <w:sz w:val="28"/>
        </w:rPr>
        <w:t>
      Өзім туралы мына мәліметтерді хабарлаймын:</w:t>
      </w:r>
    </w:p>
    <w:p>
      <w:pPr>
        <w:spacing w:after="0"/>
        <w:ind w:left="0"/>
        <w:jc w:val="both"/>
      </w:pPr>
      <w:r>
        <w:rPr>
          <w:rFonts w:ascii="Times New Roman"/>
          <w:b w:val="false"/>
          <w:i w:val="false"/>
          <w:color w:val="000000"/>
          <w:sz w:val="28"/>
        </w:rPr>
        <w:t>
      1. туған күні (күні, айы, жылы)______________________________________________________</w:t>
      </w:r>
    </w:p>
    <w:p>
      <w:pPr>
        <w:spacing w:after="0"/>
        <w:ind w:left="0"/>
        <w:jc w:val="both"/>
      </w:pPr>
      <w:r>
        <w:rPr>
          <w:rFonts w:ascii="Times New Roman"/>
          <w:b w:val="false"/>
          <w:i w:val="false"/>
          <w:color w:val="000000"/>
          <w:sz w:val="28"/>
        </w:rPr>
        <w:t>
      2. ұлты__________________________________________________________________________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____________________________________________________________________</w:t>
      </w:r>
    </w:p>
    <w:p>
      <w:pPr>
        <w:spacing w:after="0"/>
        <w:ind w:left="0"/>
        <w:jc w:val="both"/>
      </w:pPr>
      <w:r>
        <w:rPr>
          <w:rFonts w:ascii="Times New Roman"/>
          <w:b w:val="false"/>
          <w:i w:val="false"/>
          <w:color w:val="000000"/>
          <w:sz w:val="28"/>
        </w:rPr>
        <w:t>
      4. жынысы_______________________________________________________________________</w:t>
      </w:r>
    </w:p>
    <w:p>
      <w:pPr>
        <w:spacing w:after="0"/>
        <w:ind w:left="0"/>
        <w:jc w:val="both"/>
      </w:pPr>
      <w:r>
        <w:rPr>
          <w:rFonts w:ascii="Times New Roman"/>
          <w:b w:val="false"/>
          <w:i w:val="false"/>
          <w:color w:val="000000"/>
          <w:sz w:val="28"/>
        </w:rPr>
        <w:t>
      5. отбасы жағдайы________________________________________________________________</w:t>
      </w:r>
    </w:p>
    <w:p>
      <w:pPr>
        <w:spacing w:after="0"/>
        <w:ind w:left="0"/>
        <w:jc w:val="both"/>
      </w:pPr>
      <w:r>
        <w:rPr>
          <w:rFonts w:ascii="Times New Roman"/>
          <w:b w:val="false"/>
          <w:i w:val="false"/>
          <w:color w:val="000000"/>
          <w:sz w:val="28"/>
        </w:rPr>
        <w:t>
      6. ЖОО атауы, мамандығы және бітірген жылы________________________________________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диплом бойынша жалпы рейтинг балы (дипломның № көрсетіңіз)_______________________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жұмыс орны___________________________________________________________________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лауазымы_____________________________________________________________________</w:t>
      </w:r>
    </w:p>
    <w:p>
      <w:pPr>
        <w:spacing w:after="0"/>
        <w:ind w:left="0"/>
        <w:jc w:val="both"/>
      </w:pPr>
      <w:r>
        <w:rPr>
          <w:rFonts w:ascii="Times New Roman"/>
          <w:b w:val="false"/>
          <w:i w:val="false"/>
          <w:color w:val="000000"/>
          <w:sz w:val="28"/>
        </w:rPr>
        <w:t>
      10. жалпы еңбек өтілі ____, оның ішінде мемлекеттік қызметтегі өтілі_____________________</w:t>
      </w:r>
    </w:p>
    <w:p>
      <w:pPr>
        <w:spacing w:after="0"/>
        <w:ind w:left="0"/>
        <w:jc w:val="both"/>
      </w:pPr>
      <w:r>
        <w:rPr>
          <w:rFonts w:ascii="Times New Roman"/>
          <w:b w:val="false"/>
          <w:i w:val="false"/>
          <w:color w:val="000000"/>
          <w:sz w:val="28"/>
        </w:rPr>
        <w:t>
      11. саяси немесе мемлекеттік әкімшілік қызметші</w:t>
      </w:r>
    </w:p>
    <w:p>
      <w:pPr>
        <w:spacing w:after="0"/>
        <w:ind w:left="0"/>
        <w:jc w:val="both"/>
      </w:pPr>
      <w:r>
        <w:rPr>
          <w:rFonts w:ascii="Times New Roman"/>
          <w:b w:val="false"/>
          <w:i w:val="false"/>
          <w:color w:val="000000"/>
          <w:sz w:val="28"/>
        </w:rPr>
        <w:t>
      (қажеттісінің астын сызыңыз)</w:t>
      </w:r>
    </w:p>
    <w:p>
      <w:pPr>
        <w:spacing w:after="0"/>
        <w:ind w:left="0"/>
        <w:jc w:val="both"/>
      </w:pPr>
      <w:r>
        <w:rPr>
          <w:rFonts w:ascii="Times New Roman"/>
          <w:b w:val="false"/>
          <w:i w:val="false"/>
          <w:color w:val="000000"/>
          <w:sz w:val="28"/>
        </w:rPr>
        <w:t>
      12. санаты (мемлекеттік әкімшілік қызметшілер үшін)__________________________________</w:t>
      </w:r>
    </w:p>
    <w:p>
      <w:pPr>
        <w:spacing w:after="0"/>
        <w:ind w:left="0"/>
        <w:jc w:val="both"/>
      </w:pPr>
      <w:r>
        <w:rPr>
          <w:rFonts w:ascii="Times New Roman"/>
          <w:b w:val="false"/>
          <w:i w:val="false"/>
          <w:color w:val="000000"/>
          <w:sz w:val="28"/>
        </w:rPr>
        <w:t>
      13. кім жіберді (жолдамасы болған жағдайда)_________________________________________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телефон нөмірлері:</w:t>
      </w:r>
    </w:p>
    <w:p>
      <w:pPr>
        <w:spacing w:after="0"/>
        <w:ind w:left="0"/>
        <w:jc w:val="both"/>
      </w:pPr>
      <w:r>
        <w:rPr>
          <w:rFonts w:ascii="Times New Roman"/>
          <w:b w:val="false"/>
          <w:i w:val="false"/>
          <w:color w:val="000000"/>
          <w:sz w:val="28"/>
        </w:rPr>
        <w:t>
      қызметтік_______________________________________________________________________</w:t>
      </w:r>
    </w:p>
    <w:p>
      <w:pPr>
        <w:spacing w:after="0"/>
        <w:ind w:left="0"/>
        <w:jc w:val="both"/>
      </w:pPr>
      <w:r>
        <w:rPr>
          <w:rFonts w:ascii="Times New Roman"/>
          <w:b w:val="false"/>
          <w:i w:val="false"/>
          <w:color w:val="000000"/>
          <w:sz w:val="28"/>
        </w:rPr>
        <w:t>
      үй______________________________________________________________________________</w:t>
      </w:r>
    </w:p>
    <w:p>
      <w:pPr>
        <w:spacing w:after="0"/>
        <w:ind w:left="0"/>
        <w:jc w:val="both"/>
      </w:pPr>
      <w:r>
        <w:rPr>
          <w:rFonts w:ascii="Times New Roman"/>
          <w:b w:val="false"/>
          <w:i w:val="false"/>
          <w:color w:val="000000"/>
          <w:sz w:val="28"/>
        </w:rPr>
        <w:t>
      ұялы____________________________________________________________________________</w:t>
      </w:r>
    </w:p>
    <w:p>
      <w:pPr>
        <w:spacing w:after="0"/>
        <w:ind w:left="0"/>
        <w:jc w:val="both"/>
      </w:pPr>
      <w:r>
        <w:rPr>
          <w:rFonts w:ascii="Times New Roman"/>
          <w:b w:val="false"/>
          <w:i w:val="false"/>
          <w:color w:val="000000"/>
          <w:sz w:val="28"/>
        </w:rPr>
        <w:t>
      қосымша байланыс _______________________________________________________________</w:t>
      </w:r>
    </w:p>
    <w:p>
      <w:pPr>
        <w:spacing w:after="0"/>
        <w:ind w:left="0"/>
        <w:jc w:val="both"/>
      </w:pPr>
      <w:r>
        <w:rPr>
          <w:rFonts w:ascii="Times New Roman"/>
          <w:b w:val="false"/>
          <w:i w:val="false"/>
          <w:color w:val="000000"/>
          <w:sz w:val="28"/>
        </w:rPr>
        <w:t>
      15. электрондық пошта мекенжайы:__________________________________________________</w:t>
      </w:r>
    </w:p>
    <w:p>
      <w:pPr>
        <w:spacing w:after="0"/>
        <w:ind w:left="0"/>
        <w:jc w:val="both"/>
      </w:pPr>
      <w:r>
        <w:rPr>
          <w:rFonts w:ascii="Times New Roman"/>
          <w:b w:val="false"/>
          <w:i w:val="false"/>
          <w:color w:val="000000"/>
          <w:sz w:val="28"/>
        </w:rPr>
        <w:t>
      16. жатақхана қажет/қажет емес (қажеттісінің астын сызыңыз)</w:t>
      </w:r>
    </w:p>
    <w:p>
      <w:pPr>
        <w:spacing w:after="0"/>
        <w:ind w:left="0"/>
        <w:jc w:val="both"/>
      </w:pPr>
      <w:r>
        <w:rPr>
          <w:rFonts w:ascii="Times New Roman"/>
          <w:b w:val="false"/>
          <w:i w:val="false"/>
          <w:color w:val="000000"/>
          <w:sz w:val="28"/>
        </w:rPr>
        <w:t>
      Мен күмәнді мәліметтерді берген жағдайда, бұл жайт қабылдау емтихандарына жібермеуге немесе кейіннен Академиядан оқудан шығаруға негіз болатындығы жөнінде хабардармын және онымен келісемін.</w:t>
      </w:r>
    </w:p>
    <w:p>
      <w:pPr>
        <w:spacing w:after="0"/>
        <w:ind w:left="0"/>
        <w:jc w:val="both"/>
      </w:pPr>
      <w:r>
        <w:rPr>
          <w:rFonts w:ascii="Times New Roman"/>
          <w:b w:val="false"/>
          <w:i w:val="false"/>
          <w:color w:val="000000"/>
          <w:sz w:val="28"/>
        </w:rPr>
        <w:t>
      Академияға оқуға Қабылдау қағидаларының талаптарымен таныстым және оларды сақтауға міндеттенемін.</w:t>
      </w:r>
    </w:p>
    <w:p>
      <w:pPr>
        <w:spacing w:after="0"/>
        <w:ind w:left="0"/>
        <w:jc w:val="both"/>
      </w:pPr>
      <w:r>
        <w:rPr>
          <w:rFonts w:ascii="Times New Roman"/>
          <w:b w:val="false"/>
          <w:i w:val="false"/>
          <w:color w:val="000000"/>
          <w:sz w:val="28"/>
        </w:rPr>
        <w:t>
      "____" ___________ 20__ ж.                              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мамырдағы</w:t>
            </w:r>
            <w:r>
              <w:br/>
            </w:r>
            <w:r>
              <w:rPr>
                <w:rFonts w:ascii="Times New Roman"/>
                <w:b w:val="false"/>
                <w:i w:val="false"/>
                <w:color w:val="000000"/>
                <w:sz w:val="20"/>
              </w:rPr>
              <w:t>№ 112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(фирмалық бланкіде</w:t>
            </w:r>
            <w:r>
              <w:br/>
            </w:r>
            <w:r>
              <w:rPr>
                <w:rFonts w:ascii="Times New Roman"/>
                <w:b w:val="false"/>
                <w:i w:val="false"/>
                <w:color w:val="000000"/>
                <w:sz w:val="20"/>
              </w:rPr>
              <w:t>толтырылады)</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w:t>
            </w:r>
          </w:p>
        </w:tc>
      </w:tr>
    </w:tbl>
    <w:bookmarkStart w:name="z229" w:id="46"/>
    <w:p>
      <w:pPr>
        <w:spacing w:after="0"/>
        <w:ind w:left="0"/>
        <w:jc w:val="left"/>
      </w:pPr>
      <w:r>
        <w:rPr>
          <w:rFonts w:ascii="Times New Roman"/>
          <w:b/>
          <w:i w:val="false"/>
          <w:color w:val="000000"/>
        </w:rPr>
        <w:t xml:space="preserve"> Жолдама</w:t>
      </w:r>
    </w:p>
    <w:bookmarkEnd w:id="4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(қызметкерді оқуға жіберетін мемлекеттік органның немесе ұйымның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санаты, өтілі)</w:t>
      </w:r>
    </w:p>
    <w:p>
      <w:pPr>
        <w:spacing w:after="0"/>
        <w:ind w:left="0"/>
        <w:jc w:val="both"/>
      </w:pPr>
      <w:r>
        <w:rPr>
          <w:rFonts w:ascii="Times New Roman"/>
          <w:b w:val="false"/>
          <w:i w:val="false"/>
          <w:color w:val="000000"/>
          <w:sz w:val="28"/>
        </w:rPr>
        <w:t>
      магистратураға/докторантураға (қажеттісін сызып көрсету) __________________ мамандығы</w:t>
      </w:r>
    </w:p>
    <w:p>
      <w:pPr>
        <w:spacing w:after="0"/>
        <w:ind w:left="0"/>
        <w:jc w:val="both"/>
      </w:pPr>
      <w:r>
        <w:rPr>
          <w:rFonts w:ascii="Times New Roman"/>
          <w:b w:val="false"/>
          <w:i w:val="false"/>
          <w:color w:val="000000"/>
          <w:sz w:val="28"/>
        </w:rPr>
        <w:t>
      бойынша 1 жылдық /2 жылдық/3 жылдық оқу мерзіміне (қажеттісін сызып көрсету) оқуға</w:t>
      </w:r>
    </w:p>
    <w:p>
      <w:pPr>
        <w:spacing w:after="0"/>
        <w:ind w:left="0"/>
        <w:jc w:val="both"/>
      </w:pPr>
      <w:r>
        <w:rPr>
          <w:rFonts w:ascii="Times New Roman"/>
          <w:b w:val="false"/>
          <w:i w:val="false"/>
          <w:color w:val="000000"/>
          <w:sz w:val="28"/>
        </w:rPr>
        <w:t xml:space="preserve">
      жібереді. </w:t>
      </w:r>
    </w:p>
    <w:p>
      <w:pPr>
        <w:spacing w:after="0"/>
        <w:ind w:left="0"/>
        <w:jc w:val="both"/>
      </w:pPr>
      <w:r>
        <w:rPr>
          <w:rFonts w:ascii="Times New Roman"/>
          <w:b w:val="false"/>
          <w:i w:val="false"/>
          <w:color w:val="000000"/>
          <w:sz w:val="28"/>
        </w:rPr>
        <w:t>
      Үміткер оқуға қабылданған жағдайда, Академия, оқуға жіберген мемлекеттік орган</w:t>
      </w:r>
    </w:p>
    <w:p>
      <w:pPr>
        <w:spacing w:after="0"/>
        <w:ind w:left="0"/>
        <w:jc w:val="both"/>
      </w:pPr>
      <w:r>
        <w:rPr>
          <w:rFonts w:ascii="Times New Roman"/>
          <w:b w:val="false"/>
          <w:i w:val="false"/>
          <w:color w:val="000000"/>
          <w:sz w:val="28"/>
        </w:rPr>
        <w:t>
      және білім алушылар арасында үш жақты шарт жасасуға кепілдік береміз.</w:t>
      </w:r>
    </w:p>
    <w:p>
      <w:pPr>
        <w:spacing w:after="0"/>
        <w:ind w:left="0"/>
        <w:jc w:val="both"/>
      </w:pPr>
      <w:r>
        <w:rPr>
          <w:rFonts w:ascii="Times New Roman"/>
          <w:b w:val="false"/>
          <w:i w:val="false"/>
          <w:color w:val="000000"/>
          <w:sz w:val="28"/>
        </w:rPr>
        <w:t xml:space="preserve">
      "____" ___________ 20__ ж. </w:t>
      </w:r>
    </w:p>
    <w:p>
      <w:pPr>
        <w:spacing w:after="0"/>
        <w:ind w:left="0"/>
        <w:jc w:val="both"/>
      </w:pPr>
      <w:r>
        <w:rPr>
          <w:rFonts w:ascii="Times New Roman"/>
          <w:b w:val="false"/>
          <w:i w:val="false"/>
          <w:color w:val="000000"/>
          <w:sz w:val="28"/>
        </w:rPr>
        <w:t>
      _________________                  __________            _______________________________</w:t>
      </w:r>
    </w:p>
    <w:p>
      <w:pPr>
        <w:spacing w:after="0"/>
        <w:ind w:left="0"/>
        <w:jc w:val="both"/>
      </w:pPr>
      <w:r>
        <w:rPr>
          <w:rFonts w:ascii="Times New Roman"/>
          <w:b w:val="false"/>
          <w:i w:val="false"/>
          <w:color w:val="000000"/>
          <w:sz w:val="28"/>
        </w:rPr>
        <w:t>
      (лауазымы)                         (қолы)            (мемлекеттік органның саяси мемлекеттік</w:t>
      </w:r>
    </w:p>
    <w:p>
      <w:pPr>
        <w:spacing w:after="0"/>
        <w:ind w:left="0"/>
        <w:jc w:val="both"/>
      </w:pPr>
      <w:r>
        <w:rPr>
          <w:rFonts w:ascii="Times New Roman"/>
          <w:b w:val="false"/>
          <w:i w:val="false"/>
          <w:color w:val="000000"/>
          <w:sz w:val="28"/>
        </w:rPr>
        <w:t>
      қызметшісінің немесе жауапты хатшысының</w:t>
      </w:r>
    </w:p>
    <w:p>
      <w:pPr>
        <w:spacing w:after="0"/>
        <w:ind w:left="0"/>
        <w:jc w:val="both"/>
      </w:pPr>
      <w:r>
        <w:rPr>
          <w:rFonts w:ascii="Times New Roman"/>
          <w:b w:val="false"/>
          <w:i w:val="false"/>
          <w:color w:val="000000"/>
          <w:sz w:val="28"/>
        </w:rPr>
        <w:t>
      не аппарат басшысының, жоғарыда аталған</w:t>
      </w:r>
    </w:p>
    <w:p>
      <w:pPr>
        <w:spacing w:after="0"/>
        <w:ind w:left="0"/>
        <w:jc w:val="both"/>
      </w:pPr>
      <w:r>
        <w:rPr>
          <w:rFonts w:ascii="Times New Roman"/>
          <w:b w:val="false"/>
          <w:i w:val="false"/>
          <w:color w:val="000000"/>
          <w:sz w:val="28"/>
        </w:rPr>
        <w:t>
      лауазымдар енгізілмеген мемлекеттік</w:t>
      </w:r>
    </w:p>
    <w:p>
      <w:pPr>
        <w:spacing w:after="0"/>
        <w:ind w:left="0"/>
        <w:jc w:val="both"/>
      </w:pPr>
      <w:r>
        <w:rPr>
          <w:rFonts w:ascii="Times New Roman"/>
          <w:b w:val="false"/>
          <w:i w:val="false"/>
          <w:color w:val="000000"/>
          <w:sz w:val="28"/>
        </w:rPr>
        <w:t>
      органдарда мемлекеттік орган басшысының</w:t>
      </w:r>
    </w:p>
    <w:p>
      <w:pPr>
        <w:spacing w:after="0"/>
        <w:ind w:left="0"/>
        <w:jc w:val="both"/>
      </w:pPr>
      <w:r>
        <w:rPr>
          <w:rFonts w:ascii="Times New Roman"/>
          <w:b w:val="false"/>
          <w:i w:val="false"/>
          <w:color w:val="000000"/>
          <w:sz w:val="28"/>
        </w:rPr>
        <w:t>
      тегі және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мамырдағы</w:t>
            </w:r>
            <w:r>
              <w:br/>
            </w:r>
            <w:r>
              <w:rPr>
                <w:rFonts w:ascii="Times New Roman"/>
                <w:b w:val="false"/>
                <w:i w:val="false"/>
                <w:color w:val="000000"/>
                <w:sz w:val="20"/>
              </w:rPr>
              <w:t>№ 112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47"/>
    <w:p>
      <w:pPr>
        <w:spacing w:after="0"/>
        <w:ind w:left="0"/>
        <w:jc w:val="left"/>
      </w:pPr>
      <w:r>
        <w:rPr>
          <w:rFonts w:ascii="Times New Roman"/>
          <w:b/>
          <w:i w:val="false"/>
          <w:color w:val="000000"/>
        </w:rPr>
        <w:t xml:space="preserve"> Эссе</w:t>
      </w:r>
    </w:p>
    <w:bookmarkEnd w:id="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Магистратураға оқуға түсушілер үшін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эссе жазу бойынша ұсынымдар </w:t>
      </w:r>
    </w:p>
    <w:p>
      <w:pPr>
        <w:spacing w:after="0"/>
        <w:ind w:left="0"/>
        <w:jc w:val="both"/>
      </w:pPr>
      <w:r>
        <w:rPr>
          <w:rFonts w:ascii="Times New Roman"/>
          <w:b w:val="false"/>
          <w:i w:val="false"/>
          <w:color w:val="000000"/>
          <w:sz w:val="28"/>
        </w:rPr>
        <w:t xml:space="preserve">
      1. Мотивациялық эссе. </w:t>
      </w:r>
    </w:p>
    <w:p>
      <w:pPr>
        <w:spacing w:after="0"/>
        <w:ind w:left="0"/>
        <w:jc w:val="both"/>
      </w:pPr>
      <w:r>
        <w:rPr>
          <w:rFonts w:ascii="Times New Roman"/>
          <w:b w:val="false"/>
          <w:i w:val="false"/>
          <w:color w:val="000000"/>
          <w:sz w:val="28"/>
        </w:rPr>
        <w:t xml:space="preserve">
      Қазақстан Республикасы Президентінің жанындағы Мемлекеттік басқару академиясына оқуға түсу себептері мен дәлелдері көрсетілуі қажет. Мемлекеттік қызметтегі жеке мансаптық жоспарлау мақсаттары мен міндеттеріне магистратура бағдарламасының қаншалықты сәйкес келетінін, оқу аяқталғаннан кейін алған білімі мен құзыреттерін кәсіби қызметте қалай пайдалануға болатынын түсіндіру қажет. Эссе көлемі 500 сөзден аспауы тиіс. </w:t>
      </w:r>
    </w:p>
    <w:p>
      <w:pPr>
        <w:spacing w:after="0"/>
        <w:ind w:left="0"/>
        <w:jc w:val="both"/>
      </w:pPr>
      <w:r>
        <w:rPr>
          <w:rFonts w:ascii="Times New Roman"/>
          <w:b w:val="false"/>
          <w:i w:val="false"/>
          <w:color w:val="000000"/>
          <w:sz w:val="28"/>
        </w:rPr>
        <w:t>
      2. Мамандық бойынша берілген тақырыпқа эссе.</w:t>
      </w:r>
    </w:p>
    <w:p>
      <w:pPr>
        <w:spacing w:after="0"/>
        <w:ind w:left="0"/>
        <w:jc w:val="both"/>
      </w:pPr>
      <w:r>
        <w:rPr>
          <w:rFonts w:ascii="Times New Roman"/>
          <w:b w:val="false"/>
          <w:i w:val="false"/>
          <w:color w:val="000000"/>
          <w:sz w:val="28"/>
        </w:rPr>
        <w:t>
      Эссе мақсаты сыни ойлаудан, академиялық хат пен зерттеудің пәндік саласын кәсіби түсіну дағдыларын көрсетуден тұрады. Эссе көлемі 500 сөзден (библиографияны қоспағанда) аспауы тиіс.</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
      1) эссе құрылымы кіріспеден, негізгі және қорытынды бөлімнен тұрады;</w:t>
      </w:r>
    </w:p>
    <w:p>
      <w:pPr>
        <w:spacing w:after="0"/>
        <w:ind w:left="0"/>
        <w:jc w:val="both"/>
      </w:pPr>
      <w:r>
        <w:rPr>
          <w:rFonts w:ascii="Times New Roman"/>
          <w:b w:val="false"/>
          <w:i w:val="false"/>
          <w:color w:val="000000"/>
          <w:sz w:val="28"/>
        </w:rPr>
        <w:t>
      2) эссе осы тақырып бойынша нормативтік құқықтық актілерді, мемлекеттік бағдарламалық құжаттарды, ғылыми және басқа дереккөздерді талдауды қамтиды;</w:t>
      </w:r>
    </w:p>
    <w:p>
      <w:pPr>
        <w:spacing w:after="0"/>
        <w:ind w:left="0"/>
        <w:jc w:val="both"/>
      </w:pPr>
      <w:r>
        <w:rPr>
          <w:rFonts w:ascii="Times New Roman"/>
          <w:b w:val="false"/>
          <w:i w:val="false"/>
          <w:color w:val="000000"/>
          <w:sz w:val="28"/>
        </w:rPr>
        <w:t>
      3) эсседе ойды логикалық және дәлелді баяндау дағдыларын меңгергені көрсетіледі;</w:t>
      </w:r>
    </w:p>
    <w:p>
      <w:pPr>
        <w:spacing w:after="0"/>
        <w:ind w:left="0"/>
        <w:jc w:val="both"/>
      </w:pPr>
      <w:r>
        <w:rPr>
          <w:rFonts w:ascii="Times New Roman"/>
          <w:b w:val="false"/>
          <w:i w:val="false"/>
          <w:color w:val="000000"/>
          <w:sz w:val="28"/>
        </w:rPr>
        <w:t>
      4) қажет болған жағдайда, әртүрлі талдау әдістерін, мысалы, "шығындар-пайдалар" (cost-benefitanalysis), pest-талдау (pestanalysis), көптеген критерийлер бойынша шешімдерді талдау (multi-criteriadecisionanalysis) және басқаларды қолданады;</w:t>
      </w:r>
    </w:p>
    <w:p>
      <w:pPr>
        <w:spacing w:after="0"/>
        <w:ind w:left="0"/>
        <w:jc w:val="both"/>
      </w:pPr>
      <w:r>
        <w:rPr>
          <w:rFonts w:ascii="Times New Roman"/>
          <w:b w:val="false"/>
          <w:i w:val="false"/>
          <w:color w:val="000000"/>
          <w:sz w:val="28"/>
        </w:rPr>
        <w:t>
      5) дереккөздерге кемінде бес сілтемеден тұратын библиография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мамырдағы</w:t>
            </w:r>
            <w:r>
              <w:br/>
            </w:r>
            <w:r>
              <w:rPr>
                <w:rFonts w:ascii="Times New Roman"/>
                <w:b w:val="false"/>
                <w:i w:val="false"/>
                <w:color w:val="000000"/>
                <w:sz w:val="20"/>
              </w:rPr>
              <w:t>№ 112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6" w:id="48"/>
    <w:p>
      <w:pPr>
        <w:spacing w:after="0"/>
        <w:ind w:left="0"/>
        <w:jc w:val="left"/>
      </w:pPr>
      <w:r>
        <w:rPr>
          <w:rFonts w:ascii="Times New Roman"/>
          <w:b/>
          <w:i w:val="false"/>
          <w:color w:val="000000"/>
        </w:rPr>
        <w:t xml:space="preserve"> Эссе</w:t>
      </w:r>
    </w:p>
    <w:bookmarkEnd w:id="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Докторантураға оқуға түсушілер үшін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эссе жазу бойынша ұсынымдар </w:t>
      </w:r>
    </w:p>
    <w:p>
      <w:pPr>
        <w:spacing w:after="0"/>
        <w:ind w:left="0"/>
        <w:jc w:val="both"/>
      </w:pPr>
      <w:r>
        <w:rPr>
          <w:rFonts w:ascii="Times New Roman"/>
          <w:b w:val="false"/>
          <w:i w:val="false"/>
          <w:color w:val="000000"/>
          <w:sz w:val="28"/>
        </w:rPr>
        <w:t xml:space="preserve">
      Мотивациялық эсседе Қазақстан Республикасы Президентінің жанындағы Мемлекеттік басқару академиясына оқуға түсу себептері мен дәлелдері көрсетілуі қажет. Мемлекеттік қызметтегі жеке мансаптық жоспарлау мақсаттары мен міндеттеріне докторантура бағдарламасының қаншалықты сәйкес келетіні, оқу аяқталғаннан кейін меңгерген құзыреттері мен зерттеу нәтижелерін кәсіби қызметте қалай пайдалануға болатыны түсіндіріледі. Эссе көлемі 500 сөзден аспауы тиіс.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Зерттеу жұмысының жоспары (Research proposal)</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Зерттеу жұмысының жоспарын (Research proposal)</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рәсімдеу бойынша нұсқаулық</w:t>
      </w:r>
    </w:p>
    <w:p>
      <w:pPr>
        <w:spacing w:after="0"/>
        <w:ind w:left="0"/>
        <w:jc w:val="both"/>
      </w:pPr>
      <w:r>
        <w:rPr>
          <w:rFonts w:ascii="Times New Roman"/>
          <w:b w:val="false"/>
          <w:i w:val="false"/>
          <w:color w:val="000000"/>
          <w:sz w:val="28"/>
        </w:rPr>
        <w:t xml:space="preserve">
      Зерттеу жоспары конкурстық комиссияның мыналарды айқындауына мүмкіндік береді: </w:t>
      </w:r>
    </w:p>
    <w:p>
      <w:pPr>
        <w:spacing w:after="0"/>
        <w:ind w:left="0"/>
        <w:jc w:val="both"/>
      </w:pPr>
      <w:r>
        <w:rPr>
          <w:rFonts w:ascii="Times New Roman"/>
          <w:b w:val="false"/>
          <w:i w:val="false"/>
          <w:color w:val="000000"/>
          <w:sz w:val="28"/>
        </w:rPr>
        <w:t>
      1) талапкер өзінің зерттеу тақырыбы бойынша әдебиеттер мен зерттеулерді жақсы біледі;</w:t>
      </w:r>
    </w:p>
    <w:p>
      <w:pPr>
        <w:spacing w:after="0"/>
        <w:ind w:left="0"/>
        <w:jc w:val="both"/>
      </w:pPr>
      <w:r>
        <w:rPr>
          <w:rFonts w:ascii="Times New Roman"/>
          <w:b w:val="false"/>
          <w:i w:val="false"/>
          <w:color w:val="000000"/>
          <w:sz w:val="28"/>
        </w:rPr>
        <w:t>
      2) ғылыми тақырыбының өзектілігі дәлелденген;</w:t>
      </w:r>
    </w:p>
    <w:p>
      <w:pPr>
        <w:spacing w:after="0"/>
        <w:ind w:left="0"/>
        <w:jc w:val="both"/>
      </w:pPr>
      <w:r>
        <w:rPr>
          <w:rFonts w:ascii="Times New Roman"/>
          <w:b w:val="false"/>
          <w:i w:val="false"/>
          <w:color w:val="000000"/>
          <w:sz w:val="28"/>
        </w:rPr>
        <w:t>
      3) зерттеу тақырыбы мемлекеттік басқару мен дипломатияның басты бағыттарына сәйкес келеді;</w:t>
      </w:r>
    </w:p>
    <w:p>
      <w:pPr>
        <w:spacing w:after="0"/>
        <w:ind w:left="0"/>
        <w:jc w:val="both"/>
      </w:pPr>
      <w:r>
        <w:rPr>
          <w:rFonts w:ascii="Times New Roman"/>
          <w:b w:val="false"/>
          <w:i w:val="false"/>
          <w:color w:val="000000"/>
          <w:sz w:val="28"/>
        </w:rPr>
        <w:t>
      4) талапкердің өзінің зерттеу жұмысын жоспарлауға қабілеттілігі.</w:t>
      </w:r>
    </w:p>
    <w:p>
      <w:pPr>
        <w:spacing w:after="0"/>
        <w:ind w:left="0"/>
        <w:jc w:val="both"/>
      </w:pPr>
      <w:r>
        <w:rPr>
          <w:rFonts w:ascii="Times New Roman"/>
          <w:b w:val="false"/>
          <w:i w:val="false"/>
          <w:color w:val="000000"/>
          <w:sz w:val="28"/>
        </w:rPr>
        <w:t>
      Зерттеу жоспары міндетті түрде мынадай компоненттерді қамтуы тиіс:</w:t>
      </w:r>
    </w:p>
    <w:p>
      <w:pPr>
        <w:spacing w:after="0"/>
        <w:ind w:left="0"/>
        <w:jc w:val="both"/>
      </w:pPr>
      <w:r>
        <w:rPr>
          <w:rFonts w:ascii="Times New Roman"/>
          <w:b w:val="false"/>
          <w:i w:val="false"/>
          <w:color w:val="000000"/>
          <w:sz w:val="28"/>
        </w:rPr>
        <w:t>
      1) зерттеу жұмысының жұмыс атауы;</w:t>
      </w:r>
    </w:p>
    <w:p>
      <w:pPr>
        <w:spacing w:after="0"/>
        <w:ind w:left="0"/>
        <w:jc w:val="both"/>
      </w:pPr>
      <w:r>
        <w:rPr>
          <w:rFonts w:ascii="Times New Roman"/>
          <w:b w:val="false"/>
          <w:i w:val="false"/>
          <w:color w:val="000000"/>
          <w:sz w:val="28"/>
        </w:rPr>
        <w:t>
      2) зерттеуші қарастыратын мәселелерді (сұрақтарды) белгілеу;</w:t>
      </w:r>
    </w:p>
    <w:p>
      <w:pPr>
        <w:spacing w:after="0"/>
        <w:ind w:left="0"/>
        <w:jc w:val="both"/>
      </w:pPr>
      <w:r>
        <w:rPr>
          <w:rFonts w:ascii="Times New Roman"/>
          <w:b w:val="false"/>
          <w:i w:val="false"/>
          <w:color w:val="000000"/>
          <w:sz w:val="28"/>
        </w:rPr>
        <w:t>
      3) әдебиеттерге қысқаша шолу және зерттеу жаңалығын негіздеу;</w:t>
      </w:r>
    </w:p>
    <w:p>
      <w:pPr>
        <w:spacing w:after="0"/>
        <w:ind w:left="0"/>
        <w:jc w:val="both"/>
      </w:pPr>
      <w:r>
        <w:rPr>
          <w:rFonts w:ascii="Times New Roman"/>
          <w:b w:val="false"/>
          <w:i w:val="false"/>
          <w:color w:val="000000"/>
          <w:sz w:val="28"/>
        </w:rPr>
        <w:t>
      4) зерттеу әдіснамасы – деректерді жинау, өңдеу және талдау әдістері;</w:t>
      </w:r>
    </w:p>
    <w:p>
      <w:pPr>
        <w:spacing w:after="0"/>
        <w:ind w:left="0"/>
        <w:jc w:val="both"/>
      </w:pPr>
      <w:r>
        <w:rPr>
          <w:rFonts w:ascii="Times New Roman"/>
          <w:b w:val="false"/>
          <w:i w:val="false"/>
          <w:color w:val="000000"/>
          <w:sz w:val="28"/>
        </w:rPr>
        <w:t>
      5) алдын ала зерттеу сызбасы кесте түрінде – зерттеу кезеңдерінің жүйелілігі және әрбір кезеңді іске асыру үшін қажет болатын уақыт;</w:t>
      </w:r>
    </w:p>
    <w:p>
      <w:pPr>
        <w:spacing w:after="0"/>
        <w:ind w:left="0"/>
        <w:jc w:val="both"/>
      </w:pPr>
      <w:r>
        <w:rPr>
          <w:rFonts w:ascii="Times New Roman"/>
          <w:b w:val="false"/>
          <w:i w:val="false"/>
          <w:color w:val="000000"/>
          <w:sz w:val="28"/>
        </w:rPr>
        <w:t>
      6) библиография – жобаның сипаттамасында көрсетілген әдебиет, сондай-ақ зерттеу тақырыбы бойынша басқа да маңызды ғылыми зерттеулер.</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Ғылыми еңбектердің тізімі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401"/>
        <w:gridCol w:w="2180"/>
        <w:gridCol w:w="1401"/>
        <w:gridCol w:w="4516"/>
        <w:gridCol w:w="1402"/>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сипаттамасы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мәліметтері</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б.т., оның ішінде ізденушінің үлесі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Теңавторлар</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монография, оқулық, оқу құралы, мақала және т.с.с.</w:t>
      </w:r>
    </w:p>
    <w:p>
      <w:pPr>
        <w:spacing w:after="0"/>
        <w:ind w:left="0"/>
        <w:jc w:val="both"/>
      </w:pPr>
      <w:r>
        <w:rPr>
          <w:rFonts w:ascii="Times New Roman"/>
          <w:b w:val="false"/>
          <w:i w:val="false"/>
          <w:color w:val="000000"/>
          <w:sz w:val="28"/>
        </w:rPr>
        <w:t>
      "____" ___________ 20__ ж.                               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мамырдағы</w:t>
            </w:r>
            <w:r>
              <w:br/>
            </w:r>
            <w:r>
              <w:rPr>
                <w:rFonts w:ascii="Times New Roman"/>
                <w:b w:val="false"/>
                <w:i w:val="false"/>
                <w:color w:val="000000"/>
                <w:sz w:val="20"/>
              </w:rPr>
              <w:t>№ 112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(Үміткердің тегі, аты, әкесінің</w:t>
            </w:r>
            <w:r>
              <w:br/>
            </w:r>
            <w:r>
              <w:rPr>
                <w:rFonts w:ascii="Times New Roman"/>
                <w:b w:val="false"/>
                <w:i w:val="false"/>
                <w:color w:val="000000"/>
                <w:sz w:val="20"/>
              </w:rPr>
              <w:t>аты (бар болған жағдайда)</w:t>
            </w:r>
          </w:p>
        </w:tc>
      </w:tr>
    </w:tbl>
    <w:bookmarkStart w:name="z298" w:id="49"/>
    <w:p>
      <w:pPr>
        <w:spacing w:after="0"/>
        <w:ind w:left="0"/>
        <w:jc w:val="left"/>
      </w:pPr>
      <w:r>
        <w:rPr>
          <w:rFonts w:ascii="Times New Roman"/>
          <w:b/>
          <w:i w:val="false"/>
          <w:color w:val="000000"/>
        </w:rPr>
        <w:t xml:space="preserve"> Құжаттарды қабылдау туралы талон</w:t>
      </w:r>
    </w:p>
    <w:bookmarkEnd w:id="49"/>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жоғары білім туралы құжаттың көшірмесі қосымшасымен (магистратураға түсу үшін) немесе жоғары оқу орнынан кейінгі білім туралы құжаттың көшірмесі қосымшасымен (докторантураға түсу үшін);</w:t>
      </w:r>
    </w:p>
    <w:p>
      <w:pPr>
        <w:spacing w:after="0"/>
        <w:ind w:left="0"/>
        <w:jc w:val="both"/>
      </w:pPr>
      <w:r>
        <w:rPr>
          <w:rFonts w:ascii="Times New Roman"/>
          <w:b w:val="false"/>
          <w:i w:val="false"/>
          <w:color w:val="000000"/>
          <w:sz w:val="28"/>
        </w:rPr>
        <w:t>
      3) жеке куәліктің немесе паспорттың көшірмесі;</w:t>
      </w:r>
    </w:p>
    <w:p>
      <w:pPr>
        <w:spacing w:after="0"/>
        <w:ind w:left="0"/>
        <w:jc w:val="both"/>
      </w:pPr>
      <w:r>
        <w:rPr>
          <w:rFonts w:ascii="Times New Roman"/>
          <w:b w:val="false"/>
          <w:i w:val="false"/>
          <w:color w:val="000000"/>
          <w:sz w:val="28"/>
        </w:rPr>
        <w:t>
      4) APTIS, IELTS немесе TOEFL тестін тапсырғаны туралы сертификаттың көшірмесі (ағылшын тілі оқыту тілі болып табылатын білім беру ұйымдарында дәреже алған талапкерлер бұл талаптан босатылады);</w:t>
      </w:r>
    </w:p>
    <w:p>
      <w:pPr>
        <w:spacing w:after="0"/>
        <w:ind w:left="0"/>
        <w:jc w:val="both"/>
      </w:pPr>
      <w:r>
        <w:rPr>
          <w:rFonts w:ascii="Times New Roman"/>
          <w:b w:val="false"/>
          <w:i w:val="false"/>
          <w:color w:val="000000"/>
          <w:sz w:val="28"/>
        </w:rPr>
        <w:t>
      5) еңбек қызметін растайтын құжат (мемлекеттік қызметшілер үшін істеген қызметтерінің тізімі, басқа тұлғалар үшін кадр есебі жөніндегі жеке іс парағы немесе нотариалды расталған еңбек кітапшасы);</w:t>
      </w:r>
    </w:p>
    <w:p>
      <w:pPr>
        <w:spacing w:after="0"/>
        <w:ind w:left="0"/>
        <w:jc w:val="both"/>
      </w:pPr>
      <w:r>
        <w:rPr>
          <w:rFonts w:ascii="Times New Roman"/>
          <w:b w:val="false"/>
          <w:i w:val="false"/>
          <w:color w:val="000000"/>
          <w:sz w:val="28"/>
        </w:rPr>
        <w:t xml:space="preserve">
      6)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2010 жылы 21 желтоқсанда № 6697 болып тіркелген) денсаулық сақтау ұйымдарының бастапқы медициналық құжаттама нысаны бойынша медициналық анықтама;</w:t>
      </w:r>
    </w:p>
    <w:p>
      <w:pPr>
        <w:spacing w:after="0"/>
        <w:ind w:left="0"/>
        <w:jc w:val="both"/>
      </w:pPr>
      <w:r>
        <w:rPr>
          <w:rFonts w:ascii="Times New Roman"/>
          <w:b w:val="false"/>
          <w:i w:val="false"/>
          <w:color w:val="000000"/>
          <w:sz w:val="28"/>
        </w:rPr>
        <w:t>
      7) мемлекеттік органның саяси мемлекеттік қызметшісі немесе жауапты хатшысы немесе аппарат басшысы, жоғарыда аталған лауазымдар енгізілмеген мемлекеттік органдарда мемлекеттік органның басшысы қол қойған жолдама (мемлекеттік білім тапсырысы бойынша оқуға түсушілер үшін);</w:t>
      </w:r>
    </w:p>
    <w:p>
      <w:pPr>
        <w:spacing w:after="0"/>
        <w:ind w:left="0"/>
        <w:jc w:val="both"/>
      </w:pPr>
      <w:r>
        <w:rPr>
          <w:rFonts w:ascii="Times New Roman"/>
          <w:b w:val="false"/>
          <w:i w:val="false"/>
          <w:color w:val="000000"/>
          <w:sz w:val="28"/>
        </w:rPr>
        <w:t xml:space="preserve">
      8) екі эссе (магистратураға түсетін абитуриенттер үшін); </w:t>
      </w:r>
    </w:p>
    <w:p>
      <w:pPr>
        <w:spacing w:after="0"/>
        <w:ind w:left="0"/>
        <w:jc w:val="both"/>
      </w:pPr>
      <w:r>
        <w:rPr>
          <w:rFonts w:ascii="Times New Roman"/>
          <w:b w:val="false"/>
          <w:i w:val="false"/>
          <w:color w:val="000000"/>
          <w:sz w:val="28"/>
        </w:rPr>
        <w:t>
      9) эссе, зерттеу жұмысының жоспары (research proposal</w:t>
      </w:r>
      <w:r>
        <w:rPr>
          <w:rFonts w:ascii="Times New Roman"/>
          <w:b w:val="false"/>
          <w:i/>
          <w:color w:val="000000"/>
          <w:sz w:val="28"/>
        </w:rPr>
        <w:t>)</w:t>
      </w:r>
      <w:r>
        <w:rPr>
          <w:rFonts w:ascii="Times New Roman"/>
          <w:b w:val="false"/>
          <w:i w:val="false"/>
          <w:color w:val="000000"/>
          <w:sz w:val="28"/>
        </w:rPr>
        <w:t xml:space="preserve">, ғылыми еңбектердің тізімі бар болған жағдайда (докторантураға түсетін абитуриенттер үшін). </w:t>
      </w:r>
    </w:p>
    <w:p>
      <w:pPr>
        <w:spacing w:after="0"/>
        <w:ind w:left="0"/>
        <w:jc w:val="both"/>
      </w:pPr>
      <w:r>
        <w:rPr>
          <w:rFonts w:ascii="Times New Roman"/>
          <w:b w:val="false"/>
          <w:i w:val="false"/>
          <w:color w:val="000000"/>
          <w:sz w:val="28"/>
        </w:rPr>
        <w:t>
      Құжаттарды тапcырды ______________ Құжаттарды қабылдады ____________</w:t>
      </w:r>
    </w:p>
    <w:p>
      <w:pPr>
        <w:spacing w:after="0"/>
        <w:ind w:left="0"/>
        <w:jc w:val="both"/>
      </w:pPr>
      <w:r>
        <w:rPr>
          <w:rFonts w:ascii="Times New Roman"/>
          <w:b w:val="false"/>
          <w:i w:val="false"/>
          <w:color w:val="000000"/>
          <w:sz w:val="28"/>
        </w:rPr>
        <w:t>
      "____"______20___ ж.                                          "____"______20___ж.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25 мамырдағы</w:t>
            </w:r>
            <w:r>
              <w:br/>
            </w:r>
            <w:r>
              <w:rPr>
                <w:rFonts w:ascii="Times New Roman"/>
                <w:b w:val="false"/>
                <w:i w:val="false"/>
                <w:color w:val="000000"/>
                <w:sz w:val="20"/>
              </w:rPr>
              <w:t>№ 112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оқуға</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8" w:id="50"/>
    <w:p>
      <w:pPr>
        <w:spacing w:after="0"/>
        <w:ind w:left="0"/>
        <w:jc w:val="left"/>
      </w:pPr>
      <w:r>
        <w:rPr>
          <w:rFonts w:ascii="Times New Roman"/>
          <w:b/>
          <w:i w:val="false"/>
          <w:color w:val="000000"/>
        </w:rPr>
        <w:t xml:space="preserve"> Құжаттарды қабылдаудан бас тарту туралы қолхат</w:t>
      </w:r>
    </w:p>
    <w:bookmarkEnd w:id="5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Қазақстан Республикасы Президентінің жанындағы Мемлекеттік басқару академиясы "Қазақстан Республикасы Президентінің жанындағы Мемлекеттік басқару академиясына оқуға қабылдау" мемлекеттік қызметті көрсетуге (бұдан әрі – мемлекеттік қызмет) құжаттарды қабылдаудан Сіздің мемлекеттік көрсетілетін қызмет стандартында көзделген тізбеге сәйкес құжаттардың толық емес пакетін және (немесе) әрекет ету мерзімі өткен құжаттарды ұсынуыңызға байланысты бас тартады, атап айтқанда:</w:t>
      </w:r>
    </w:p>
    <w:p>
      <w:pPr>
        <w:spacing w:after="0"/>
        <w:ind w:left="0"/>
        <w:jc w:val="both"/>
      </w:pPr>
      <w:r>
        <w:rPr>
          <w:rFonts w:ascii="Times New Roman"/>
          <w:b w:val="false"/>
          <w:i w:val="false"/>
          <w:color w:val="000000"/>
          <w:sz w:val="28"/>
        </w:rPr>
        <w:t>
      Жоқ құжаттардың және (немесе) әрекет ету мерзімі өткен құжаттардың атауы:</w:t>
      </w:r>
    </w:p>
    <w:p>
      <w:pPr>
        <w:spacing w:after="0"/>
        <w:ind w:left="0"/>
        <w:jc w:val="both"/>
      </w:pPr>
      <w:r>
        <w:rPr>
          <w:rFonts w:ascii="Times New Roman"/>
          <w:b w:val="false"/>
          <w:i w:val="false"/>
          <w:color w:val="000000"/>
          <w:sz w:val="28"/>
        </w:rPr>
        <w:t>
      1)____________________________;</w:t>
      </w:r>
    </w:p>
    <w:p>
      <w:pPr>
        <w:spacing w:after="0"/>
        <w:ind w:left="0"/>
        <w:jc w:val="both"/>
      </w:pPr>
      <w:r>
        <w:rPr>
          <w:rFonts w:ascii="Times New Roman"/>
          <w:b w:val="false"/>
          <w:i w:val="false"/>
          <w:color w:val="000000"/>
          <w:sz w:val="28"/>
        </w:rPr>
        <w:t>
      2)____________________________;</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Тапсырдым: Т.А.Ә./ көрсетілетін қызметті берушінің қолы__________________</w:t>
      </w:r>
    </w:p>
    <w:p>
      <w:pPr>
        <w:spacing w:after="0"/>
        <w:ind w:left="0"/>
        <w:jc w:val="both"/>
      </w:pPr>
      <w:r>
        <w:rPr>
          <w:rFonts w:ascii="Times New Roman"/>
          <w:b w:val="false"/>
          <w:i w:val="false"/>
          <w:color w:val="000000"/>
          <w:sz w:val="28"/>
        </w:rPr>
        <w:t>
      Алдым: Т.А.Ә./ көрсетілетін қызметті алушының қолы_____________________</w:t>
      </w:r>
    </w:p>
    <w:p>
      <w:pPr>
        <w:spacing w:after="0"/>
        <w:ind w:left="0"/>
        <w:jc w:val="both"/>
      </w:pPr>
      <w:r>
        <w:rPr>
          <w:rFonts w:ascii="Times New Roman"/>
          <w:b w:val="false"/>
          <w:i w:val="false"/>
          <w:color w:val="000000"/>
          <w:sz w:val="28"/>
        </w:rPr>
        <w:t>
      20____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