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96e7" w14:textId="4319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қызметшілері болып табылатын,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Республикалық бюджеттің атқарылуын бақылау жөніндегі есеп комитетінің 2016 жылғы 19 тамыздағы № 11-НҚ нормативтік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2017 жылғы 24 мамырдағы № 4-НҚ нормативтік қаулысы. Қазақстан Республикасының Әділет министрлігінде 2017 жылғы 30 маусымда № 15290 болып тіркелді. Күші жойылды - Республикалық бюджеттің атқарылуын бақылау жөніндегі есеп комитетінің 2018 жылғы 26 ақпандағы № 6-НҚ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26.02.2018 </w:t>
      </w:r>
      <w:r>
        <w:rPr>
          <w:rFonts w:ascii="Times New Roman"/>
          <w:b w:val="false"/>
          <w:i w:val="false"/>
          <w:color w:val="ff0000"/>
          <w:sz w:val="28"/>
        </w:rPr>
        <w:t>№ 6-НҚ</w:t>
      </w:r>
      <w:r>
        <w:rPr>
          <w:rFonts w:ascii="Times New Roman"/>
          <w:b w:val="false"/>
          <w:i w:val="false"/>
          <w:color w:val="ff0000"/>
          <w:sz w:val="28"/>
        </w:rPr>
        <w:t xml:space="preserve"> нормативтік қаулысымен (алғашқы ресми жарияланған күнінен кейін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 корпусының мемлекеттік әкімшілік қызметшілері болып табылатын,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Республикалық бюджеттің атқарылуын бақылау жөніндегі есеп комитетінің 2016 жылғы 19 тамыздағы № 11-НҚ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14267 тіркелген, 2016 жылғы 12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"Б" корпусының мемлекеттік әкімшілік қызметшілері болып табылатын,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талаптарының </w:t>
      </w:r>
      <w:r>
        <w:rPr>
          <w:rFonts w:ascii="Times New Roman"/>
          <w:b w:val="false"/>
          <w:i w:val="false"/>
          <w:color w:val="000000"/>
          <w:sz w:val="28"/>
        </w:rPr>
        <w:t>2-тарауы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"2-тарау. Есеп комитетінің мемлекеттік аудиторлары лауазымдарының санаттарына қойылатын үлгілік біліктілік талаптары</w:t>
      </w:r>
    </w:p>
    <w:bookmarkEnd w:id="3"/>
    <w:bookmarkStart w:name="z5" w:id="4"/>
    <w:p>
      <w:pPr>
        <w:spacing w:after="0"/>
        <w:ind w:left="0"/>
        <w:jc w:val="both"/>
      </w:pPr>
      <w:r>
        <w:rPr>
          <w:rFonts w:ascii="Times New Roman"/>
          <w:b w:val="false"/>
          <w:i w:val="false"/>
          <w:color w:val="000000"/>
          <w:sz w:val="28"/>
        </w:rPr>
        <w:t>
      3. В-1 санатының мемлекеттік әкімшілік лауазымдарына мынадай талаптар белгіленеді:</w:t>
      </w:r>
    </w:p>
    <w:bookmarkEnd w:id="4"/>
    <w:p>
      <w:pPr>
        <w:spacing w:after="0"/>
        <w:ind w:left="0"/>
        <w:jc w:val="both"/>
      </w:pPr>
      <w:r>
        <w:rPr>
          <w:rFonts w:ascii="Times New Roman"/>
          <w:b w:val="false"/>
          <w:i w:val="false"/>
          <w:color w:val="000000"/>
          <w:sz w:val="28"/>
        </w:rPr>
        <w:t>
      жоғары және/немесе жоғары оқу орнынан кейінгі білім: экономика және/немесе қаржы, және/немесе есеп және аудит, және/немесе мемлекеттік аудит, және/немесе құқық, және/немесе менеджмент, және/немесе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және/немесе қаржылық бақылау саласында кемінде төрт жыл жұмыс тәжірибесінің болуы;</w:t>
      </w:r>
    </w:p>
    <w:p>
      <w:pPr>
        <w:spacing w:after="0"/>
        <w:ind w:left="0"/>
        <w:jc w:val="both"/>
      </w:pPr>
      <w:r>
        <w:rPr>
          <w:rFonts w:ascii="Times New Roman"/>
          <w:b w:val="false"/>
          <w:i w:val="false"/>
          <w:color w:val="000000"/>
          <w:sz w:val="28"/>
        </w:rPr>
        <w:t>
      мемлекеттік аудитор сертификатының болуы.</w:t>
      </w:r>
    </w:p>
    <w:bookmarkStart w:name="z6" w:id="5"/>
    <w:p>
      <w:pPr>
        <w:spacing w:after="0"/>
        <w:ind w:left="0"/>
        <w:jc w:val="both"/>
      </w:pPr>
      <w:r>
        <w:rPr>
          <w:rFonts w:ascii="Times New Roman"/>
          <w:b w:val="false"/>
          <w:i w:val="false"/>
          <w:color w:val="000000"/>
          <w:sz w:val="28"/>
        </w:rPr>
        <w:t>
      4. В-2 санатының мемлекеттік әкімшілік лауазымдарына мынадай талаптар белгіленеді:</w:t>
      </w:r>
    </w:p>
    <w:bookmarkEnd w:id="5"/>
    <w:p>
      <w:pPr>
        <w:spacing w:after="0"/>
        <w:ind w:left="0"/>
        <w:jc w:val="both"/>
      </w:pPr>
      <w:r>
        <w:rPr>
          <w:rFonts w:ascii="Times New Roman"/>
          <w:b w:val="false"/>
          <w:i w:val="false"/>
          <w:color w:val="000000"/>
          <w:sz w:val="28"/>
        </w:rPr>
        <w:t>
      жоғары және/немесе жоғары оқу орнынан кейінгі білім: экономика және/немесе қаржы, және/немесе есеп және аудит, және/немесе мемлекеттік аудит, және/немесе құқық, және/немесе менеджмент, және/немесе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және/немесе қаржылық бақылау саласында кемінде үш жыл жұмыс тәжірибесінің болуы;</w:t>
      </w:r>
    </w:p>
    <w:p>
      <w:pPr>
        <w:spacing w:after="0"/>
        <w:ind w:left="0"/>
        <w:jc w:val="both"/>
      </w:pPr>
      <w:r>
        <w:rPr>
          <w:rFonts w:ascii="Times New Roman"/>
          <w:b w:val="false"/>
          <w:i w:val="false"/>
          <w:color w:val="000000"/>
          <w:sz w:val="28"/>
        </w:rPr>
        <w:t>
      мемлекеттік аудитор сертификатының болуы.</w:t>
      </w:r>
    </w:p>
    <w:bookmarkStart w:name="z7" w:id="6"/>
    <w:p>
      <w:pPr>
        <w:spacing w:after="0"/>
        <w:ind w:left="0"/>
        <w:jc w:val="both"/>
      </w:pPr>
      <w:r>
        <w:rPr>
          <w:rFonts w:ascii="Times New Roman"/>
          <w:b w:val="false"/>
          <w:i w:val="false"/>
          <w:color w:val="000000"/>
          <w:sz w:val="28"/>
        </w:rPr>
        <w:t>
      5. В-4 санатының мемлекеттік әкімшілік лауазымдарына мынадай талаптар белгіленеді:</w:t>
      </w:r>
    </w:p>
    <w:bookmarkEnd w:id="6"/>
    <w:p>
      <w:pPr>
        <w:spacing w:after="0"/>
        <w:ind w:left="0"/>
        <w:jc w:val="both"/>
      </w:pPr>
      <w:r>
        <w:rPr>
          <w:rFonts w:ascii="Times New Roman"/>
          <w:b w:val="false"/>
          <w:i w:val="false"/>
          <w:color w:val="000000"/>
          <w:sz w:val="28"/>
        </w:rPr>
        <w:t>
      жоғары және/немесе жоғары оқу орнынан кейінгі білім: экономика және/немесе қаржы, және/немесе есеп және аудит, және/немесе мемлекеттік аудит, және/немесе құқық, және/немесе менеджмент, және/немесе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және/немесе қаржылық бақылау саласында кемінде екі жыл жұмыс тәжірибесінің болуы;</w:t>
      </w:r>
    </w:p>
    <w:p>
      <w:pPr>
        <w:spacing w:after="0"/>
        <w:ind w:left="0"/>
        <w:jc w:val="both"/>
      </w:pPr>
      <w:r>
        <w:rPr>
          <w:rFonts w:ascii="Times New Roman"/>
          <w:b w:val="false"/>
          <w:i w:val="false"/>
          <w:color w:val="000000"/>
          <w:sz w:val="28"/>
        </w:rPr>
        <w:t>
      мемлекеттік аудитор сертификатының болуы.</w:t>
      </w:r>
    </w:p>
    <w:bookmarkStart w:name="z8" w:id="7"/>
    <w:p>
      <w:pPr>
        <w:spacing w:after="0"/>
        <w:ind w:left="0"/>
        <w:jc w:val="both"/>
      </w:pPr>
      <w:r>
        <w:rPr>
          <w:rFonts w:ascii="Times New Roman"/>
          <w:b w:val="false"/>
          <w:i w:val="false"/>
          <w:color w:val="000000"/>
          <w:sz w:val="28"/>
        </w:rPr>
        <w:t>
      5-1. В-5 санатының мемлекеттік әкімшілік лауазымдарына мынадай талаптар белгіленеді:</w:t>
      </w:r>
    </w:p>
    <w:bookmarkEnd w:id="7"/>
    <w:p>
      <w:pPr>
        <w:spacing w:after="0"/>
        <w:ind w:left="0"/>
        <w:jc w:val="both"/>
      </w:pPr>
      <w:r>
        <w:rPr>
          <w:rFonts w:ascii="Times New Roman"/>
          <w:b w:val="false"/>
          <w:i w:val="false"/>
          <w:color w:val="000000"/>
          <w:sz w:val="28"/>
        </w:rPr>
        <w:t>
      жоғары және/немесе жоғары оқу орнынан кейінгі білім: экономика және/немесе қаржы, және/немесе есеп және аудит, және/немесе мемлекеттік аудит, және/немесе құқық, және/немесе менеджмент, және/немесе мемлекеттік және жергілікті басқару;</w:t>
      </w:r>
    </w:p>
    <w:p>
      <w:pPr>
        <w:spacing w:after="0"/>
        <w:ind w:left="0"/>
        <w:jc w:val="both"/>
      </w:pPr>
      <w:r>
        <w:rPr>
          <w:rFonts w:ascii="Times New Roman"/>
          <w:b w:val="false"/>
          <w:i w:val="false"/>
          <w:color w:val="000000"/>
          <w:sz w:val="28"/>
        </w:rPr>
        <w:t>
      мемлекеттік аудит және/немесе қаржылық бақылау саласында кемінде бір жыл не осы санаттағы нақты лауазымның функционалдық бағыттарына сәйкес салаларда кемінде екі жыл жұмыс тәжірибесінің болуы;</w:t>
      </w:r>
    </w:p>
    <w:p>
      <w:pPr>
        <w:spacing w:after="0"/>
        <w:ind w:left="0"/>
        <w:jc w:val="both"/>
      </w:pPr>
      <w:r>
        <w:rPr>
          <w:rFonts w:ascii="Times New Roman"/>
          <w:b w:val="false"/>
          <w:i w:val="false"/>
          <w:color w:val="000000"/>
          <w:sz w:val="28"/>
        </w:rPr>
        <w:t>
      мемлекеттік аудитор сертификатының болуы.".</w:t>
      </w:r>
    </w:p>
    <w:bookmarkStart w:name="z9" w:id="8"/>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xml:space="preserve">
      1) осы нормативтік қаулының Қазақстан Республикасының Әділет министрлігінде мемлекеттік тіркелуін; </w:t>
      </w:r>
    </w:p>
    <w:p>
      <w:pPr>
        <w:spacing w:after="0"/>
        <w:ind w:left="0"/>
        <w:jc w:val="both"/>
      </w:pPr>
      <w:r>
        <w:rPr>
          <w:rFonts w:ascii="Times New Roman"/>
          <w:b w:val="false"/>
          <w:i w:val="false"/>
          <w:color w:val="000000"/>
          <w:sz w:val="28"/>
        </w:rPr>
        <w:t>
      2) осы нормативтік қаулы мемлекеттік тіркеген күнінен бастап он күнтізбелік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Start w:name="z10" w:id="9"/>
    <w:p>
      <w:pPr>
        <w:spacing w:after="0"/>
        <w:ind w:left="0"/>
        <w:jc w:val="both"/>
      </w:pPr>
      <w:r>
        <w:rPr>
          <w:rFonts w:ascii="Times New Roman"/>
          <w:b w:val="false"/>
          <w:i w:val="false"/>
          <w:color w:val="000000"/>
          <w:sz w:val="28"/>
        </w:rPr>
        <w:t>
      4. Осы нормативтік қаулының орындалуын бақылау Есеп комитетінің аппарат басшысына жүктелсін.</w:t>
      </w:r>
    </w:p>
    <w:bookmarkEnd w:id="9"/>
    <w:bookmarkStart w:name="z11" w:id="10"/>
    <w:p>
      <w:pPr>
        <w:spacing w:after="0"/>
        <w:ind w:left="0"/>
        <w:jc w:val="both"/>
      </w:pPr>
      <w:r>
        <w:rPr>
          <w:rFonts w:ascii="Times New Roman"/>
          <w:b w:val="false"/>
          <w:i w:val="false"/>
          <w:color w:val="000000"/>
          <w:sz w:val="28"/>
        </w:rPr>
        <w:t>
      5. Осы нормативтік қаулы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және сыбайлас жемқорлыққа</w:t>
      </w:r>
    </w:p>
    <w:p>
      <w:pPr>
        <w:spacing w:after="0"/>
        <w:ind w:left="0"/>
        <w:jc w:val="both"/>
      </w:pPr>
      <w:r>
        <w:rPr>
          <w:rFonts w:ascii="Times New Roman"/>
          <w:b w:val="false"/>
          <w:i w:val="false"/>
          <w:color w:val="000000"/>
          <w:sz w:val="28"/>
        </w:rPr>
        <w:t>
      қарсы іс-қимыл агенттігі</w:t>
      </w:r>
    </w:p>
    <w:p>
      <w:pPr>
        <w:spacing w:after="0"/>
        <w:ind w:left="0"/>
        <w:jc w:val="both"/>
      </w:pPr>
      <w:r>
        <w:rPr>
          <w:rFonts w:ascii="Times New Roman"/>
          <w:b w:val="false"/>
          <w:i w:val="false"/>
          <w:color w:val="000000"/>
          <w:sz w:val="28"/>
        </w:rPr>
        <w:t>
      Төрағасының міндетін атқарушы</w:t>
      </w:r>
    </w:p>
    <w:p>
      <w:pPr>
        <w:spacing w:after="0"/>
        <w:ind w:left="0"/>
        <w:jc w:val="both"/>
      </w:pPr>
      <w:r>
        <w:rPr>
          <w:rFonts w:ascii="Times New Roman"/>
          <w:b w:val="false"/>
          <w:i w:val="false"/>
          <w:color w:val="000000"/>
          <w:sz w:val="28"/>
        </w:rPr>
        <w:t>
      _____________ А. Шайымова</w:t>
      </w:r>
    </w:p>
    <w:p>
      <w:pPr>
        <w:spacing w:after="0"/>
        <w:ind w:left="0"/>
        <w:jc w:val="both"/>
      </w:pPr>
      <w:r>
        <w:rPr>
          <w:rFonts w:ascii="Times New Roman"/>
          <w:b w:val="false"/>
          <w:i w:val="false"/>
          <w:color w:val="000000"/>
          <w:sz w:val="28"/>
        </w:rPr>
        <w:t>
      2017 жылғы 24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