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4414b" w14:textId="af44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29 мамырдағы № 218 бұйрығы. Қазақстан Республикасының Әділет министрлігінде 2017 жылғы 30 маусымда № 15293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10194 болып тіркелген, "Әділет" ақпараттық-құқықтық жүйесінде 2015 жылы 1 сәуірде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Қоса беріліп отырған:</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органдардың хабарламаларды қабылдау қағидалары;</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қызметті немесе белгілі бір іс-қимылды жүзеге асыруды бастағаны немесе тоқтатқаны туралы хабарламаның нысаны;</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құрылыс-монтаж жұмыстарын жүргізе бастағаны туралы хабарламаның нысаны;</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өзін-өзі реттейтін ұйымдардың қызметті бастағаны немесе тоқтатқаны туралы хабарламаның нысаны;</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хабарламаның нысаны;</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энергетикалық сараптама жөніндегі қызметтің басталғаны немесе тоқтатылғаны туралы хабарламаның нысаны;</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микроқаржы ұйымының микрокредиттер беруі жөніндегі көрсетілетін қызметтердің бекітілгені туралы хабарламаның нысаны;</w:t>
      </w:r>
    </w:p>
    <w:bookmarkEnd w:id="9"/>
    <w:bookmarkStart w:name="z12" w:id="10"/>
    <w:p>
      <w:pPr>
        <w:spacing w:after="0"/>
        <w:ind w:left="0"/>
        <w:jc w:val="both"/>
      </w:pPr>
      <w:r>
        <w:rPr>
          <w:rFonts w:ascii="Times New Roman"/>
          <w:b w:val="false"/>
          <w:i w:val="false"/>
          <w:color w:val="000000"/>
          <w:sz w:val="28"/>
        </w:rPr>
        <w:t>
      8) осы бұйрыққа 3-5-қосымшаға сәйкес дара кәсіпкер ретінде қызметтің басталғаны туралы хабарлама;</w:t>
      </w:r>
    </w:p>
    <w:bookmarkEnd w:id="10"/>
    <w:bookmarkStart w:name="z13" w:id="11"/>
    <w:p>
      <w:pPr>
        <w:spacing w:after="0"/>
        <w:ind w:left="0"/>
        <w:jc w:val="both"/>
      </w:pPr>
      <w:r>
        <w:rPr>
          <w:rFonts w:ascii="Times New Roman"/>
          <w:b w:val="false"/>
          <w:i w:val="false"/>
          <w:color w:val="000000"/>
          <w:sz w:val="28"/>
        </w:rPr>
        <w:t>
      9) осы бұйрыққа 3-6-қосымшаға сәйкес бензин (авиациялықтан басқа), дизель отынын өндіру, бензинді (авиациялықтан басқа), дизель отынын көтерме және (немесе) бөлшек саудада өткізу жөніндегі жекелеген қызмет түрлерін жүзеге асыратын салық төлеуші ретінде қызметті бастағаны немесе тоқтатқаны туралы хабарлама;</w:t>
      </w:r>
    </w:p>
    <w:bookmarkEnd w:id="11"/>
    <w:bookmarkStart w:name="z14" w:id="12"/>
    <w:p>
      <w:pPr>
        <w:spacing w:after="0"/>
        <w:ind w:left="0"/>
        <w:jc w:val="both"/>
      </w:pPr>
      <w:r>
        <w:rPr>
          <w:rFonts w:ascii="Times New Roman"/>
          <w:b w:val="false"/>
          <w:i w:val="false"/>
          <w:color w:val="000000"/>
          <w:sz w:val="28"/>
        </w:rPr>
        <w:t>
      10) осы бұйрыққа 3-7-қосымшаға сәйкес темекі өнімдерін көтерме саудада өткізу жөніндегі жекелеген қызмет түрлерін жүзеге асыратын салық төлеуші ретінде қызметті бастағаны немесе тоқтатқаны туралы хабарлама;</w:t>
      </w:r>
    </w:p>
    <w:bookmarkEnd w:id="12"/>
    <w:bookmarkStart w:name="z15" w:id="13"/>
    <w:p>
      <w:pPr>
        <w:spacing w:after="0"/>
        <w:ind w:left="0"/>
        <w:jc w:val="both"/>
      </w:pPr>
      <w:r>
        <w:rPr>
          <w:rFonts w:ascii="Times New Roman"/>
          <w:b w:val="false"/>
          <w:i w:val="false"/>
          <w:color w:val="000000"/>
          <w:sz w:val="28"/>
        </w:rPr>
        <w:t>
      11) осы бұйрыққа 3-8-қосымшаға сәйкес ойын бизнесі қызметінің жекелеген түрлерін жүзеге асыратын салық төлеуші ретінде қызметті бастағаны немесе тоқтатқаны туралы хабарлама;</w:t>
      </w:r>
    </w:p>
    <w:bookmarkEnd w:id="13"/>
    <w:bookmarkStart w:name="z16" w:id="14"/>
    <w:p>
      <w:pPr>
        <w:spacing w:after="0"/>
        <w:ind w:left="0"/>
        <w:jc w:val="both"/>
      </w:pPr>
      <w:r>
        <w:rPr>
          <w:rFonts w:ascii="Times New Roman"/>
          <w:b w:val="false"/>
          <w:i w:val="false"/>
          <w:color w:val="000000"/>
          <w:sz w:val="28"/>
        </w:rPr>
        <w:t>
      12) осы бұйрыққа 3-9-қосымшаға сәйкес ұтыссыз ойын автоматтарын, ойынға арналған жеке компьютерлерді, ойын жолдарын, карталарды, бильярд үстелдерін пайдалана отырып көрсетілетін қызметтер - жекелеген қызмет түрлерін жүзеге асыратын салық төлеуші ретінде қызметті бастағаны немесе тоқтатқаны туралы хабарлама;</w:t>
      </w:r>
    </w:p>
    <w:bookmarkEnd w:id="14"/>
    <w:bookmarkStart w:name="z17"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хабарламаларды қабылдауды жүзеге асыратын мемлекеттік органдардың тізбесі бекітілсін.";</w:t>
      </w:r>
    </w:p>
    <w:bookmarkEnd w:id="15"/>
    <w:bookmarkStart w:name="z18" w:id="16"/>
    <w:p>
      <w:pPr>
        <w:spacing w:after="0"/>
        <w:ind w:left="0"/>
        <w:jc w:val="both"/>
      </w:pPr>
      <w:r>
        <w:rPr>
          <w:rFonts w:ascii="Times New Roman"/>
          <w:b w:val="false"/>
          <w:i w:val="false"/>
          <w:color w:val="000000"/>
          <w:sz w:val="28"/>
        </w:rPr>
        <w:t xml:space="preserve">
      көрсетілген бұйрықпен бекітілген хабарламаларды қабылдауды жүзеге асыратын мемлекеттік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2 реттік нөмірінің жолы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39"/>
        <w:gridCol w:w="2169"/>
        <w:gridCol w:w="8100"/>
        <w:gridCol w:w="179"/>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Мемлекеттік кірістер комитетінің аумақтық органдары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салық салу режимі туралы хабарлама</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Дара кәсіпкер ретінде қызметтің басталғаны туралы хабарлама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түрлерін жүзеге асыратын салық төлеуші ретінде қызметті бастағаны немесе тоқтатқаны туралы хабарлама</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министрлігінің Мемлекеттік кірістер комитеті</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(уақытша әкімші, оңалту, уақытша және банкроттық басқарушылар) қызметінің басталғаны немесе тоқтатылғаны туралы хабарлама</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министрлігінің Қаржы мониторингі комитеті</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қаржы мониторингі субъектісі болып табылатын тұлға қызметінің басталғаны немесе тоқтатылғаны туралы хабарлама</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4 реттік нөмірінің жолы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757"/>
        <w:gridCol w:w="4433"/>
        <w:gridCol w:w="4433"/>
        <w:gridCol w:w="303"/>
      </w:tblGrid>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Энергетика министрлігінің Экологиялық реттеу және бақылау комитеті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ғылыми зерттеулерін жүргізу жөніндегі қызметтің басталғаны немесе тоқтатылғаны туралы хабарлама</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көтерме жеткізілімдеріне байланысты қызметтің басталғаны немесе тоқтатылғаны туралы хабарлама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министрлігінің Атомдық және энергетикалық қадағалау мен бақылау комитеті</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сараптама жөніндегі қызметтің басталғаны немесе тоқтатылғаны туралы хабарлама</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6 реттік нөмірінің жолы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1478"/>
        <w:gridCol w:w="2111"/>
        <w:gridCol w:w="7976"/>
        <w:gridCol w:w="133"/>
      </w:tblGrid>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министрлiгi</w:t>
            </w: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министрлiгi</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объектілерін және (немесе) олардың жекелеген бөліктерін сатып алу-сату, жалға немесе сенімгерлік басқаруға беру жөніндегі қызметтің басталғаны немесе тоқтатылғаны туралы хабарлама</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асыл тастарды, бағалы металдар мен асыл тастардан жасалған зергерлік және басқа да бұйымдарды,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жөніндегі қызметтің басталғаны немесе тоқтатылғаны туралы хабарлама</w:t>
            </w:r>
          </w:p>
        </w:tc>
        <w:tc>
          <w:tcPr>
            <w:tcW w:w="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тахографтарға электрондық карточкаларды дайындау және беру жөніндегі қызметтің басталғаны немесе тоқтатылғаны туралы хабарлама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мамандарын даярлау (қайта даярлау) және олардың біліктілігін арттыру жөніндегі қызметтің басталғаны немесе тоқтатылғаны туралы хабарлама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дабылдарын және аварияға қарсы жаттығуларды өткізу туралы хабарлама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Турагенттік қызметтің басталғаны немесе тоқтатылғаны туралы хабарлама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 (гид-аудармашы), экскурсовод, туризм нұсқаушысы қызметінің басталғаны немесе тоқтатылғаны туралы хабарлама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Техникалық реттеу және метрология комитеті</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және халықаралық ұйымдардың Қазақстан Республикасының аумағында шетелдiк үлгiнің сәйкестiгін растау саласындағы құжаттарды беру жөніндегі қызметтi бастағаны немесе тоқтатқаны туралы хабарлама</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Инвестициялар және даму министрлігінің Индустриялық даму және өнеркәсіптік қауіпсіздік комитеті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 мен энергия үнемдеу және энергия тиімділігін арттыру саласындағы қызметті жүзеге асыратын кадрларды қайта даярлау және (немесе) олардың біліктілігін арттыру жөніндегі қызметтің басталғаны немесе тоқтатылғаны туралы хабарлама</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Көлік комитетінің аумақтық органдары</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тексеріп қарау операторлары қызметінің басталғаны немесе тоқтатылғаны туралы хабарлама</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көрсетілген бұйрықпен бекітілген, қызметті немесе белгілі бір іс-қимылды жүзеге асыруды бастағаны немесе тоқтатқаны туралы хабарламаның </w:t>
      </w:r>
      <w:r>
        <w:rPr>
          <w:rFonts w:ascii="Times New Roman"/>
          <w:b w:val="false"/>
          <w:i w:val="false"/>
          <w:color w:val="000000"/>
          <w:sz w:val="28"/>
        </w:rPr>
        <w:t>нысанында</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ескертпе мынадай редакцияда жазылсын:</w:t>
      </w:r>
    </w:p>
    <w:bookmarkEnd w:id="21"/>
    <w:bookmarkStart w:name="z24" w:id="22"/>
    <w:p>
      <w:pPr>
        <w:spacing w:after="0"/>
        <w:ind w:left="0"/>
        <w:jc w:val="both"/>
      </w:pPr>
      <w:r>
        <w:rPr>
          <w:rFonts w:ascii="Times New Roman"/>
          <w:b w:val="false"/>
          <w:i w:val="false"/>
          <w:color w:val="000000"/>
          <w:sz w:val="28"/>
        </w:rPr>
        <w:t>
      "Ескертпе:</w:t>
      </w:r>
    </w:p>
    <w:bookmarkEnd w:id="22"/>
    <w:bookmarkStart w:name="z25" w:id="23"/>
    <w:p>
      <w:pPr>
        <w:spacing w:after="0"/>
        <w:ind w:left="0"/>
        <w:jc w:val="both"/>
      </w:pPr>
      <w:r>
        <w:rPr>
          <w:rFonts w:ascii="Times New Roman"/>
          <w:b w:val="false"/>
          <w:i w:val="false"/>
          <w:color w:val="000000"/>
          <w:sz w:val="28"/>
        </w:rPr>
        <w:t xml:space="preserve">
      *белгілі бір іс-қимылдар деп Заңға </w:t>
      </w:r>
      <w:r>
        <w:rPr>
          <w:rFonts w:ascii="Times New Roman"/>
          <w:b w:val="false"/>
          <w:i w:val="false"/>
          <w:color w:val="000000"/>
          <w:sz w:val="28"/>
        </w:rPr>
        <w:t>3-қосымшада</w:t>
      </w:r>
      <w:r>
        <w:rPr>
          <w:rFonts w:ascii="Times New Roman"/>
          <w:b w:val="false"/>
          <w:i w:val="false"/>
          <w:color w:val="000000"/>
          <w:sz w:val="28"/>
        </w:rPr>
        <w:t xml:space="preserve"> көзделген Хабарламалар тізбесінің (бұдан әрі - Тізбе) 3, 36, 39, 40, 42, 48, 54-тармақтарында көрсетілген іс-қимылдарды қоспағанда, Тізбеде көрсетілген іс-қимылдар түсініледі;</w:t>
      </w:r>
    </w:p>
    <w:bookmarkEnd w:id="23"/>
    <w:bookmarkStart w:name="z26" w:id="24"/>
    <w:p>
      <w:pPr>
        <w:spacing w:after="0"/>
        <w:ind w:left="0"/>
        <w:jc w:val="both"/>
      </w:pPr>
      <w:r>
        <w:rPr>
          <w:rFonts w:ascii="Times New Roman"/>
          <w:b w:val="false"/>
          <w:i w:val="false"/>
          <w:color w:val="000000"/>
          <w:sz w:val="28"/>
        </w:rPr>
        <w:t>
      **хабарламада көрсетілген тіркеу деректері өзгергенде толтырылады. Осы жолда заңды тұлғаның (оның ішінде шетелдік заңды тұлғаның) бұрынғы толық атауы,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нөмірі/жеке тұлғаның толық тегі, аты, әкесінің аты (болған жағдайда), жеке сәйкестендіру нөмірі көрсетіледі;</w:t>
      </w:r>
    </w:p>
    <w:bookmarkEnd w:id="24"/>
    <w:bookmarkStart w:name="z27" w:id="25"/>
    <w:p>
      <w:pPr>
        <w:spacing w:after="0"/>
        <w:ind w:left="0"/>
        <w:jc w:val="both"/>
      </w:pPr>
      <w:r>
        <w:rPr>
          <w:rFonts w:ascii="Times New Roman"/>
          <w:b w:val="false"/>
          <w:i w:val="false"/>
          <w:color w:val="000000"/>
          <w:sz w:val="28"/>
        </w:rPr>
        <w:t>
      ***осы жол Қазақстан Республикасының заңдарында хабарлама беру кезінде қызметті немесе іс-қимылды жүзеге асыруды тоқтату уақыты мен күні туралы ақпаратты ұсыну белгіленген жағдайларда ғана толтырылады.";</w:t>
      </w:r>
    </w:p>
    <w:bookmarkEnd w:id="25"/>
    <w:bookmarkStart w:name="z28" w:id="2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қосымшаларға</w:t>
      </w:r>
      <w:r>
        <w:rPr>
          <w:rFonts w:ascii="Times New Roman"/>
          <w:b w:val="false"/>
          <w:i w:val="false"/>
          <w:color w:val="000000"/>
          <w:sz w:val="28"/>
        </w:rPr>
        <w:t xml:space="preserve"> сәйкес 3-5, 3-6, 3-7, 3-8 және 3-9-қосымшалармен толықтырылсын.</w:t>
      </w:r>
    </w:p>
    <w:bookmarkEnd w:id="26"/>
    <w:bookmarkStart w:name="z29" w:id="27"/>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 заңнамада белгіленген тәртіппен:</w:t>
      </w:r>
    </w:p>
    <w:bookmarkEnd w:id="27"/>
    <w:bookmarkStart w:name="z30" w:id="2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8"/>
    <w:bookmarkStart w:name="z31" w:id="29"/>
    <w:p>
      <w:pPr>
        <w:spacing w:after="0"/>
        <w:ind w:left="0"/>
        <w:jc w:val="both"/>
      </w:pPr>
      <w:r>
        <w:rPr>
          <w:rFonts w:ascii="Times New Roman"/>
          <w:b w:val="false"/>
          <w:i w:val="false"/>
          <w:color w:val="000000"/>
          <w:sz w:val="28"/>
        </w:rPr>
        <w:t>
      2) осы бұйрықты мемлекеттік тіркелгеннен кейін күнтізбелік он күн ішінде оның қағаз және электрондық түрдегі көшірмесін қазақ және орыс тілдерінде ресми жариялау мен Қазақстан Республикасы нормативтік құқықтық актілерінің эталондық бақылау банкіне енгізу үшін шаруашылық жүргізу құқығы бар "Республикалық құқықтық ақпарат орталығы" республикалық мемлекеттік кәсіпорнына жіберуді, сондай-ақ осы бұйрық мемлекеттік тіркелгеннен кейін күнтізбелік он күн ішінде оның көшірмесін ресми жариялауға мерзімді баспасөз басылымдарына жіберуді;</w:t>
      </w:r>
    </w:p>
    <w:bookmarkEnd w:id="29"/>
    <w:bookmarkStart w:name="z32" w:id="30"/>
    <w:p>
      <w:pPr>
        <w:spacing w:after="0"/>
        <w:ind w:left="0"/>
        <w:jc w:val="both"/>
      </w:pPr>
      <w:r>
        <w:rPr>
          <w:rFonts w:ascii="Times New Roman"/>
          <w:b w:val="false"/>
          <w:i w:val="false"/>
          <w:color w:val="000000"/>
          <w:sz w:val="28"/>
        </w:rPr>
        <w:t>
      3) осы бұйрықты Қазақстан Республикасының Ұлттық экономика министрлігінің интернет-ресурсында орналастыруды;</w:t>
      </w:r>
    </w:p>
    <w:bookmarkEnd w:id="30"/>
    <w:bookmarkStart w:name="z33" w:id="31"/>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Республикасының Ұлттық экономика министрлігінің Заң департаментіне бұйрықтың осы тармағының 1), 2) және 3) тармақшаларында көзделген іс-шаралардың орындалуы туралы мәліметтерді ұсынуды қамтамасыз етсін.</w:t>
      </w:r>
    </w:p>
    <w:bookmarkEnd w:id="31"/>
    <w:bookmarkStart w:name="z34" w:id="3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32"/>
    <w:bookmarkStart w:name="z35" w:id="33"/>
    <w:p>
      <w:pPr>
        <w:spacing w:after="0"/>
        <w:ind w:left="0"/>
        <w:jc w:val="both"/>
      </w:pPr>
      <w:r>
        <w:rPr>
          <w:rFonts w:ascii="Times New Roman"/>
          <w:b w:val="false"/>
          <w:i w:val="false"/>
          <w:color w:val="000000"/>
          <w:sz w:val="28"/>
        </w:rPr>
        <w:t>
      4. Осы бұйрық алғаш ресми жарияланған күнінен кейін күнтізбелік жиырма бір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29 мамырдағы</w:t>
            </w:r>
            <w:r>
              <w:br/>
            </w:r>
            <w:r>
              <w:rPr>
                <w:rFonts w:ascii="Times New Roman"/>
                <w:b w:val="false"/>
                <w:i w:val="false"/>
                <w:color w:val="000000"/>
                <w:sz w:val="20"/>
              </w:rPr>
              <w:t>№ 218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 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34"/>
    <w:p>
      <w:pPr>
        <w:spacing w:after="0"/>
        <w:ind w:left="0"/>
        <w:jc w:val="left"/>
      </w:pPr>
      <w:r>
        <w:rPr>
          <w:rFonts w:ascii="Times New Roman"/>
          <w:b/>
          <w:i w:val="false"/>
          <w:color w:val="000000"/>
        </w:rPr>
        <w:t xml:space="preserve"> Дара кәсіпкер ретінде қызметтің басталғаны туралы хабарлама</w:t>
      </w:r>
    </w:p>
    <w:bookmarkEnd w:id="34"/>
    <w:p>
      <w:pPr>
        <w:spacing w:after="0"/>
        <w:ind w:left="0"/>
        <w:jc w:val="both"/>
      </w:pPr>
      <w:r>
        <w:rPr>
          <w:rFonts w:ascii="Times New Roman"/>
          <w:b w:val="false"/>
          <w:i w:val="false"/>
          <w:color w:val="000000"/>
          <w:sz w:val="28"/>
        </w:rPr>
        <w:t>
      Беру себебі: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дара кәсіпкер ретінде тіркелу</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хабарламада көрсетілген деректерді өзгерту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2. Осымен _________________________________________________________________</w:t>
      </w:r>
    </w:p>
    <w:p>
      <w:pPr>
        <w:spacing w:after="0"/>
        <w:ind w:left="0"/>
        <w:jc w:val="both"/>
      </w:pPr>
      <w:r>
        <w:rPr>
          <w:rFonts w:ascii="Times New Roman"/>
          <w:b w:val="false"/>
          <w:i w:val="false"/>
          <w:color w:val="000000"/>
          <w:sz w:val="28"/>
        </w:rPr>
        <w:t xml:space="preserve">
      (егер жеке басын куәландыратын құжатта көрсетілсе, жеке тұлғаның тегі, </w:t>
      </w:r>
    </w:p>
    <w:p>
      <w:pPr>
        <w:spacing w:after="0"/>
        <w:ind w:left="0"/>
        <w:jc w:val="both"/>
      </w:pPr>
      <w:r>
        <w:rPr>
          <w:rFonts w:ascii="Times New Roman"/>
          <w:b w:val="false"/>
          <w:i w:val="false"/>
          <w:color w:val="000000"/>
          <w:sz w:val="28"/>
        </w:rPr>
        <w:t>
                              аты, әкесінің аты)</w:t>
      </w:r>
    </w:p>
    <w:p>
      <w:pPr>
        <w:spacing w:after="0"/>
        <w:ind w:left="0"/>
        <w:jc w:val="both"/>
      </w:pPr>
      <w:r>
        <w:rPr>
          <w:rFonts w:ascii="Times New Roman"/>
          <w:b w:val="false"/>
          <w:i w:val="false"/>
          <w:color w:val="000000"/>
          <w:sz w:val="28"/>
        </w:rPr>
        <w:t xml:space="preserve">
      Жеке тұлғаның ЖСН (бірлескен кәсіпкерліктің БСН) </w:t>
      </w:r>
    </w:p>
    <w:p>
      <w:pPr>
        <w:spacing w:after="0"/>
        <w:ind w:left="0"/>
        <w:jc w:val="both"/>
      </w:pPr>
      <w:r>
        <w:drawing>
          <wp:inline distT="0" distB="0" distL="0" distR="0">
            <wp:extent cx="2159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дара кәсіпкер ретінде қызметінің жүзеге асырылуының басталуы туралы хабарлайды</w:t>
      </w:r>
    </w:p>
    <w:p>
      <w:pPr>
        <w:spacing w:after="0"/>
        <w:ind w:left="0"/>
        <w:jc w:val="both"/>
      </w:pPr>
      <w:r>
        <w:rPr>
          <w:rFonts w:ascii="Times New Roman"/>
          <w:b w:val="false"/>
          <w:i w:val="false"/>
          <w:color w:val="000000"/>
          <w:sz w:val="28"/>
        </w:rPr>
        <w:t xml:space="preserve">
      Кәсіпкерліктің түрі: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жеке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бірлескен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Дара кәсіпкердің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(болған жағдайда көрсету керек)</w:t>
      </w:r>
    </w:p>
    <w:p>
      <w:pPr>
        <w:spacing w:after="0"/>
        <w:ind w:left="0"/>
        <w:jc w:val="both"/>
      </w:pPr>
      <w:r>
        <w:rPr>
          <w:rFonts w:ascii="Times New Roman"/>
          <w:b w:val="false"/>
          <w:i w:val="false"/>
          <w:color w:val="000000"/>
          <w:sz w:val="28"/>
        </w:rPr>
        <w:t xml:space="preserve">
      4. Жүзеге асырылатын қызметтің түрі </w:t>
      </w:r>
      <w:r>
        <w:rPr>
          <w:rFonts w:ascii="Times New Roman"/>
          <w:b w:val="false"/>
          <w:i/>
          <w:color w:val="000000"/>
          <w:sz w:val="28"/>
        </w:rPr>
        <w:t>(экономикалық қызметт</w:t>
      </w:r>
      <w:r>
        <w:rPr>
          <w:rFonts w:ascii="Times New Roman"/>
          <w:b w:val="false"/>
          <w:i/>
          <w:color w:val="000000"/>
          <w:sz w:val="28"/>
        </w:rPr>
        <w:t>ер түрлерінің жалпы</w:t>
      </w:r>
    </w:p>
    <w:p>
      <w:pPr>
        <w:spacing w:after="0"/>
        <w:ind w:left="0"/>
        <w:jc w:val="both"/>
      </w:pPr>
      <w:r>
        <w:rPr>
          <w:rFonts w:ascii="Times New Roman"/>
          <w:b w:val="false"/>
          <w:i w:val="false"/>
          <w:color w:val="000000"/>
          <w:sz w:val="28"/>
        </w:rPr>
        <w:t>
      </w:t>
      </w:r>
      <w:r>
        <w:rPr>
          <w:rFonts w:ascii="Times New Roman"/>
          <w:b w:val="false"/>
          <w:i/>
          <w:color w:val="000000"/>
          <w:sz w:val="28"/>
        </w:rPr>
        <w:t>сыныптауышына сәйкес 5 белгілік код көрсетіледі):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01700" cy="203200"/>
                    </a:xfrm>
                    <a:prstGeom prst="rect">
                      <a:avLst/>
                    </a:prstGeom>
                  </pic:spPr>
                </pic:pic>
              </a:graphicData>
            </a:graphic>
          </wp:inline>
        </w:drawing>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901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01700" cy="203200"/>
                    </a:xfrm>
                    <a:prstGeom prst="rect">
                      <a:avLst/>
                    </a:prstGeom>
                  </pic:spPr>
                </pic:pic>
              </a:graphicData>
            </a:graphic>
          </wp:inline>
        </w:drawing>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901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01700" cy="203200"/>
                    </a:xfrm>
                    <a:prstGeom prst="rect">
                      <a:avLst/>
                    </a:prstGeom>
                  </pic:spPr>
                </pic:pic>
              </a:graphicData>
            </a:graphic>
          </wp:inline>
        </w:drawing>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901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01700" cy="20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Салық салу тәртібін (режимін) таңдау:</w:t>
      </w:r>
    </w:p>
    <w:p>
      <w:pPr>
        <w:spacing w:after="0"/>
        <w:ind w:left="0"/>
        <w:jc w:val="both"/>
      </w:pPr>
      <w:r>
        <w:rPr>
          <w:rFonts w:ascii="Times New Roman"/>
          <w:b w:val="false"/>
          <w:i w:val="false"/>
          <w:color w:val="000000"/>
          <w:sz w:val="28"/>
        </w:rPr>
        <w:t>
      А. Жалпыға бірдей белгіленген тәртіп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Патент негізінде арнаулы салық режимі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Оңайлатылған декларация негізінде арнаулы салық режимі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78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Шаруа немесе фермерлік қожалықтар үшін арнаулы салық режимі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 Ауыл шаруашылығы өнімін, акваөсіру (балық өсіру шаруашылығы) өнімін өндірушілер</w:t>
      </w:r>
    </w:p>
    <w:p>
      <w:pPr>
        <w:spacing w:after="0"/>
        <w:ind w:left="0"/>
        <w:jc w:val="both"/>
      </w:pPr>
      <w:r>
        <w:rPr>
          <w:rFonts w:ascii="Times New Roman"/>
          <w:b w:val="false"/>
          <w:i w:val="false"/>
          <w:color w:val="000000"/>
          <w:sz w:val="28"/>
        </w:rPr>
        <w:t>
      және ауыл шаруашылығы кооперативтері үшін арнаулы салық режимі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78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Дара кәсіпкердің орналасқан орнының мекенжайы:</w:t>
      </w:r>
    </w:p>
    <w:p>
      <w:pPr>
        <w:spacing w:after="0"/>
        <w:ind w:left="0"/>
        <w:jc w:val="both"/>
      </w:pPr>
      <w:r>
        <w:rPr>
          <w:rFonts w:ascii="Times New Roman"/>
          <w:b w:val="false"/>
          <w:i w:val="false"/>
          <w:color w:val="000000"/>
          <w:sz w:val="28"/>
        </w:rPr>
        <w:t xml:space="preserve">
      Облыс/аудан </w:t>
      </w:r>
      <w:r>
        <w:rPr>
          <w:rFonts w:ascii="Times New Roman"/>
          <w:b w:val="false"/>
          <w:i/>
          <w:color w:val="000000"/>
          <w:sz w:val="28"/>
        </w:rPr>
        <w:t>(анықтамалықты қараңыз)</w:t>
      </w:r>
      <w:r>
        <w:rPr>
          <w:rFonts w:ascii="Times New Roman"/>
          <w:b w:val="false"/>
          <w:i w:val="false"/>
          <w:color w:val="000000"/>
          <w:sz w:val="28"/>
        </w:rPr>
        <w:t>      </w:t>
      </w:r>
    </w:p>
    <w:p>
      <w:pPr>
        <w:spacing w:after="0"/>
        <w:ind w:left="0"/>
        <w:jc w:val="both"/>
      </w:pPr>
      <w:r>
        <w:drawing>
          <wp:inline distT="0" distB="0" distL="0" distR="0">
            <wp:extent cx="723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239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Қала (ауыл, село)                        </w:t>
      </w:r>
    </w:p>
    <w:p>
      <w:pPr>
        <w:spacing w:after="0"/>
        <w:ind w:left="0"/>
        <w:jc w:val="both"/>
      </w:pPr>
      <w:r>
        <w:drawing>
          <wp:inline distT="0" distB="0" distL="0" distR="0">
            <wp:extent cx="287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870200" cy="21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Көше (шағын аудан)                   </w:t>
      </w:r>
    </w:p>
    <w:p>
      <w:pPr>
        <w:spacing w:after="0"/>
        <w:ind w:left="0"/>
        <w:jc w:val="both"/>
      </w:pPr>
      <w:r>
        <w:drawing>
          <wp:inline distT="0" distB="0" distL="0" distR="0">
            <wp:extent cx="287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870200" cy="21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Үй нөмірі                              </w:t>
      </w:r>
    </w:p>
    <w:p>
      <w:pPr>
        <w:spacing w:after="0"/>
        <w:ind w:left="0"/>
        <w:jc w:val="both"/>
      </w:pPr>
      <w:r>
        <w:drawing>
          <wp:inline distT="0" distB="0" distL="0" distR="0">
            <wp:extent cx="1092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092200" cy="21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Пәтер нөмірі                              </w:t>
      </w:r>
    </w:p>
    <w:p>
      <w:pPr>
        <w:spacing w:after="0"/>
        <w:ind w:left="0"/>
        <w:jc w:val="both"/>
      </w:pPr>
      <w:r>
        <w:drawing>
          <wp:inline distT="0" distB="0" distL="0" distR="0">
            <wp:extent cx="1092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092200" cy="21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(бөлме, өзге үй-жай)</w:t>
      </w:r>
    </w:p>
    <w:p>
      <w:pPr>
        <w:spacing w:after="0"/>
        <w:ind w:left="0"/>
        <w:jc w:val="both"/>
      </w:pPr>
      <w:r>
        <w:rPr>
          <w:rFonts w:ascii="Times New Roman"/>
          <w:b w:val="false"/>
          <w:i w:val="false"/>
          <w:color w:val="000000"/>
          <w:sz w:val="28"/>
        </w:rPr>
        <w:t>
      7. Байланыс ақпараты:</w:t>
      </w:r>
    </w:p>
    <w:p>
      <w:pPr>
        <w:spacing w:after="0"/>
        <w:ind w:left="0"/>
        <w:jc w:val="both"/>
      </w:pPr>
      <w:r>
        <w:rPr>
          <w:rFonts w:ascii="Times New Roman"/>
          <w:b w:val="false"/>
          <w:i w:val="false"/>
          <w:color w:val="000000"/>
          <w:sz w:val="28"/>
        </w:rPr>
        <w:t>
      Телефон нөмірі                        </w:t>
      </w:r>
    </w:p>
    <w:p>
      <w:pPr>
        <w:spacing w:after="0"/>
        <w:ind w:left="0"/>
        <w:jc w:val="both"/>
      </w:pPr>
      <w:r>
        <w:drawing>
          <wp:inline distT="0" distB="0" distL="0" distR="0">
            <wp:extent cx="287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870200" cy="21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Факс нөмірі                              </w:t>
      </w:r>
    </w:p>
    <w:p>
      <w:pPr>
        <w:spacing w:after="0"/>
        <w:ind w:left="0"/>
        <w:jc w:val="both"/>
      </w:pPr>
      <w:r>
        <w:drawing>
          <wp:inline distT="0" distB="0" distL="0" distR="0">
            <wp:extent cx="287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870200" cy="21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Электрондық пошта мекенжайы            </w:t>
      </w:r>
    </w:p>
    <w:p>
      <w:pPr>
        <w:spacing w:after="0"/>
        <w:ind w:left="0"/>
        <w:jc w:val="both"/>
      </w:pPr>
      <w:r>
        <w:drawing>
          <wp:inline distT="0" distB="0" distL="0" distR="0">
            <wp:extent cx="287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870200" cy="21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Егер осы хабарламаның 2-тармағында бірлескен кәсіпкерлік түрі көрсетілген</w:t>
      </w:r>
    </w:p>
    <w:p>
      <w:pPr>
        <w:spacing w:after="0"/>
        <w:ind w:left="0"/>
        <w:jc w:val="both"/>
      </w:pPr>
      <w:r>
        <w:rPr>
          <w:rFonts w:ascii="Times New Roman"/>
          <w:b w:val="false"/>
          <w:i w:val="false"/>
          <w:color w:val="000000"/>
          <w:sz w:val="28"/>
        </w:rPr>
        <w:t>
      жағдайда, толтыру қажет:</w:t>
      </w:r>
    </w:p>
    <w:p>
      <w:pPr>
        <w:spacing w:after="0"/>
        <w:ind w:left="0"/>
        <w:jc w:val="both"/>
      </w:pPr>
      <w:r>
        <w:rPr>
          <w:rFonts w:ascii="Times New Roman"/>
          <w:b w:val="false"/>
          <w:i w:val="false"/>
          <w:color w:val="000000"/>
          <w:sz w:val="28"/>
        </w:rPr>
        <w:t xml:space="preserve">
      Бірлескен кәсіпкерлік басшысының ЖСН </w:t>
      </w:r>
    </w:p>
    <w:p>
      <w:pPr>
        <w:spacing w:after="0"/>
        <w:ind w:left="0"/>
        <w:jc w:val="both"/>
      </w:pPr>
      <w:r>
        <w:drawing>
          <wp:inline distT="0" distB="0" distL="0" distR="0">
            <wp:extent cx="2159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1590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Бірлескен кәсіпкерлік мүшелерінің (адам) саны </w:t>
      </w:r>
    </w:p>
    <w:p>
      <w:pPr>
        <w:spacing w:after="0"/>
        <w:ind w:left="0"/>
        <w:jc w:val="both"/>
      </w:pPr>
      <w:r>
        <w:drawing>
          <wp:inline distT="0" distB="0" distL="0" distR="0">
            <wp:extent cx="723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239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Бірлескен кәсіпкерлік мүшелерінің ЖСН: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159000" cy="190500"/>
                    </a:xfrm>
                    <a:prstGeom prst="rect">
                      <a:avLst/>
                    </a:prstGeom>
                  </pic:spPr>
                </pic:pic>
              </a:graphicData>
            </a:graphic>
          </wp:inline>
        </w:drawing>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2159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1590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159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159000" cy="190500"/>
                    </a:xfrm>
                    <a:prstGeom prst="rect">
                      <a:avLst/>
                    </a:prstGeom>
                  </pic:spPr>
                </pic:pic>
              </a:graphicData>
            </a:graphic>
          </wp:inline>
        </w:drawing>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2159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1590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Бірлескен кәсіпкерліктің нысаны:</w:t>
      </w:r>
    </w:p>
    <w:p>
      <w:pPr>
        <w:spacing w:after="0"/>
        <w:ind w:left="0"/>
        <w:jc w:val="both"/>
      </w:pPr>
      <w:r>
        <w:rPr>
          <w:rFonts w:ascii="Times New Roman"/>
          <w:b w:val="false"/>
          <w:i w:val="false"/>
          <w:color w:val="000000"/>
          <w:sz w:val="28"/>
        </w:rPr>
        <w:t>
      А.Жұбайлардың кәсіпкерлігі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778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В.Отбасылық кәсіпкерлік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778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С.Жай серіктестік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778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Хабарламаға қоса тіркеледі</w:t>
      </w:r>
      <w:r>
        <w:rPr>
          <w:rFonts w:ascii="Times New Roman"/>
          <w:b w:val="false"/>
          <w:i/>
          <w:color w:val="000000"/>
          <w:sz w:val="28"/>
        </w:rPr>
        <w:t>*</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(құжаттардың атауы және парақтардың саны көрсетіледі)</w:t>
      </w:r>
    </w:p>
    <w:p>
      <w:pPr>
        <w:spacing w:after="0"/>
        <w:ind w:left="0"/>
        <w:jc w:val="both"/>
      </w:pPr>
      <w:r>
        <w:rPr>
          <w:rFonts w:ascii="Times New Roman"/>
          <w:b w:val="false"/>
          <w:i w:val="false"/>
          <w:color w:val="000000"/>
          <w:sz w:val="28"/>
        </w:rPr>
        <w:t>
      Аталған хабарламаны бере отырып, өтініш беруші төмендегіні растайды:</w:t>
      </w:r>
    </w:p>
    <w:p>
      <w:pPr>
        <w:spacing w:after="0"/>
        <w:ind w:left="0"/>
        <w:jc w:val="both"/>
      </w:pPr>
      <w:r>
        <w:rPr>
          <w:rFonts w:ascii="Times New Roman"/>
          <w:b w:val="false"/>
          <w:i w:val="false"/>
          <w:color w:val="000000"/>
          <w:sz w:val="28"/>
        </w:rPr>
        <w:t>
      барлық көрсетілген деректер ресми болып табылатынын және қызметті немесе іс-</w:t>
      </w:r>
    </w:p>
    <w:p>
      <w:pPr>
        <w:spacing w:after="0"/>
        <w:ind w:left="0"/>
        <w:jc w:val="both"/>
      </w:pPr>
      <w:r>
        <w:rPr>
          <w:rFonts w:ascii="Times New Roman"/>
          <w:b w:val="false"/>
          <w:i w:val="false"/>
          <w:color w:val="000000"/>
          <w:sz w:val="28"/>
        </w:rPr>
        <w:t>
      қимылды жүзеге асыру мәселелері бойынша кез келген ақпарат жолдануы мүмкіндігін;</w:t>
      </w:r>
    </w:p>
    <w:p>
      <w:pPr>
        <w:spacing w:after="0"/>
        <w:ind w:left="0"/>
        <w:jc w:val="both"/>
      </w:pPr>
      <w:r>
        <w:rPr>
          <w:rFonts w:ascii="Times New Roman"/>
          <w:b w:val="false"/>
          <w:i w:val="false"/>
          <w:color w:val="000000"/>
          <w:sz w:val="28"/>
        </w:rPr>
        <w:t>
      өтініш берушіге мәлімделген қызмет түрімен немесе жекелеген іс-қимылмен</w:t>
      </w:r>
    </w:p>
    <w:p>
      <w:pPr>
        <w:spacing w:after="0"/>
        <w:ind w:left="0"/>
        <w:jc w:val="both"/>
      </w:pPr>
      <w:r>
        <w:rPr>
          <w:rFonts w:ascii="Times New Roman"/>
          <w:b w:val="false"/>
          <w:i w:val="false"/>
          <w:color w:val="000000"/>
          <w:sz w:val="28"/>
        </w:rPr>
        <w:t>
      айналысуға сот тыйым салмайтының;</w:t>
      </w:r>
    </w:p>
    <w:p>
      <w:pPr>
        <w:spacing w:after="0"/>
        <w:ind w:left="0"/>
        <w:jc w:val="both"/>
      </w:pPr>
      <w:r>
        <w:rPr>
          <w:rFonts w:ascii="Times New Roman"/>
          <w:b w:val="false"/>
          <w:i w:val="false"/>
          <w:color w:val="000000"/>
          <w:sz w:val="28"/>
        </w:rPr>
        <w:t>
      барлық қоса берілген құжаттар шындыққа сәйкес келетінін және жарамды болып</w:t>
      </w:r>
    </w:p>
    <w:p>
      <w:pPr>
        <w:spacing w:after="0"/>
        <w:ind w:left="0"/>
        <w:jc w:val="both"/>
      </w:pPr>
      <w:r>
        <w:rPr>
          <w:rFonts w:ascii="Times New Roman"/>
          <w:b w:val="false"/>
          <w:i w:val="false"/>
          <w:color w:val="000000"/>
          <w:sz w:val="28"/>
        </w:rPr>
        <w:t>
      табылатынын;</w:t>
      </w:r>
    </w:p>
    <w:p>
      <w:pPr>
        <w:spacing w:after="0"/>
        <w:ind w:left="0"/>
        <w:jc w:val="both"/>
      </w:pPr>
      <w:r>
        <w:rPr>
          <w:rFonts w:ascii="Times New Roman"/>
          <w:b w:val="false"/>
          <w:i w:val="false"/>
          <w:color w:val="000000"/>
          <w:sz w:val="28"/>
        </w:rPr>
        <w:t>
      өтініш беруші, қызметін немесе іс-қимылдарды және кейінгіде жүзеге асыруды</w:t>
      </w:r>
    </w:p>
    <w:p>
      <w:pPr>
        <w:spacing w:after="0"/>
        <w:ind w:left="0"/>
        <w:jc w:val="both"/>
      </w:pPr>
      <w:r>
        <w:rPr>
          <w:rFonts w:ascii="Times New Roman"/>
          <w:b w:val="false"/>
          <w:i w:val="false"/>
          <w:color w:val="000000"/>
          <w:sz w:val="28"/>
        </w:rPr>
        <w:t>
      бастағанға дейін орындау үшін міндетті Қазақстан Республикасының заңнамасы</w:t>
      </w:r>
    </w:p>
    <w:p>
      <w:pPr>
        <w:spacing w:after="0"/>
        <w:ind w:left="0"/>
        <w:jc w:val="both"/>
      </w:pPr>
      <w:r>
        <w:rPr>
          <w:rFonts w:ascii="Times New Roman"/>
          <w:b w:val="false"/>
          <w:i w:val="false"/>
          <w:color w:val="000000"/>
          <w:sz w:val="28"/>
        </w:rPr>
        <w:t>
      талаптарының сақталуын қамтамасыз ететіндігін;</w:t>
      </w:r>
    </w:p>
    <w:p>
      <w:pPr>
        <w:spacing w:after="0"/>
        <w:ind w:left="0"/>
        <w:jc w:val="both"/>
      </w:pPr>
      <w:r>
        <w:rPr>
          <w:rFonts w:ascii="Times New Roman"/>
          <w:b w:val="false"/>
          <w:i w:val="false"/>
          <w:color w:val="000000"/>
          <w:sz w:val="28"/>
        </w:rPr>
        <w:t>
      біз (мен) осы хабарлама шеңберінде көрсетілетін мемлекеттік қызметті алу үшін</w:t>
      </w:r>
    </w:p>
    <w:p>
      <w:pPr>
        <w:spacing w:after="0"/>
        <w:ind w:left="0"/>
        <w:jc w:val="both"/>
      </w:pPr>
      <w:r>
        <w:rPr>
          <w:rFonts w:ascii="Times New Roman"/>
          <w:b w:val="false"/>
          <w:i w:val="false"/>
          <w:color w:val="000000"/>
          <w:sz w:val="28"/>
        </w:rPr>
        <w:t>
      қажетті дербес деректерді жинауға және өңдеуге келісім беретінімізді (беретінімді);</w:t>
      </w:r>
    </w:p>
    <w:p>
      <w:pPr>
        <w:spacing w:after="0"/>
        <w:ind w:left="0"/>
        <w:jc w:val="both"/>
      </w:pPr>
      <w:r>
        <w:rPr>
          <w:rFonts w:ascii="Times New Roman"/>
          <w:b w:val="false"/>
          <w:i w:val="false"/>
          <w:color w:val="000000"/>
          <w:sz w:val="28"/>
        </w:rPr>
        <w:t>
      10. Өтініш беруші__________________________________________ ________________</w:t>
      </w:r>
    </w:p>
    <w:p>
      <w:pPr>
        <w:spacing w:after="0"/>
        <w:ind w:left="0"/>
        <w:jc w:val="both"/>
      </w:pPr>
      <w:r>
        <w:rPr>
          <w:rFonts w:ascii="Times New Roman"/>
          <w:b w:val="false"/>
          <w:i w:val="false"/>
          <w:color w:val="000000"/>
          <w:sz w:val="28"/>
        </w:rPr>
        <w:t>
      (егер жеке басын куәландыратын құжатта            (қолы)</w:t>
      </w:r>
    </w:p>
    <w:p>
      <w:pPr>
        <w:spacing w:after="0"/>
        <w:ind w:left="0"/>
        <w:jc w:val="both"/>
      </w:pPr>
      <w:r>
        <w:rPr>
          <w:rFonts w:ascii="Times New Roman"/>
          <w:b w:val="false"/>
          <w:i w:val="false"/>
          <w:color w:val="000000"/>
          <w:sz w:val="28"/>
        </w:rPr>
        <w:t>
      көрсетілсе, жеке тұлғаның тегі, аты, әкесінің аты)</w:t>
      </w:r>
    </w:p>
    <w:p>
      <w:pPr>
        <w:spacing w:after="0"/>
        <w:ind w:left="0"/>
        <w:jc w:val="both"/>
      </w:pPr>
      <w:r>
        <w:rPr>
          <w:rFonts w:ascii="Times New Roman"/>
          <w:b w:val="false"/>
          <w:i w:val="false"/>
          <w:color w:val="000000"/>
          <w:sz w:val="28"/>
        </w:rPr>
        <w:t xml:space="preserve">
      Мөр орны (болған жағдайда) </w:t>
      </w:r>
    </w:p>
    <w:p>
      <w:pPr>
        <w:spacing w:after="0"/>
        <w:ind w:left="0"/>
        <w:jc w:val="both"/>
      </w:pPr>
      <w:r>
        <w:rPr>
          <w:rFonts w:ascii="Times New Roman"/>
          <w:b w:val="false"/>
          <w:i w:val="false"/>
          <w:color w:val="000000"/>
          <w:sz w:val="28"/>
        </w:rPr>
        <w:t>
      Беру күні және уақыты: 20__ жылғы "___" _________ "__" сағ "__" мин</w:t>
      </w:r>
    </w:p>
    <w:p>
      <w:pPr>
        <w:spacing w:after="0"/>
        <w:ind w:left="0"/>
        <w:jc w:val="both"/>
      </w:pPr>
      <w:r>
        <w:rPr>
          <w:rFonts w:ascii="Times New Roman"/>
          <w:b w:val="false"/>
          <w:i w:val="false"/>
          <w:color w:val="000000"/>
          <w:sz w:val="28"/>
        </w:rPr>
        <w:t>
      * 9 тармақ келесі жағдайларда толтырылады:</w:t>
      </w:r>
    </w:p>
    <w:p>
      <w:pPr>
        <w:spacing w:after="0"/>
        <w:ind w:left="0"/>
        <w:jc w:val="both"/>
      </w:pPr>
      <w:r>
        <w:rPr>
          <w:rFonts w:ascii="Times New Roman"/>
          <w:b w:val="false"/>
          <w:i w:val="false"/>
          <w:color w:val="000000"/>
          <w:sz w:val="28"/>
        </w:rPr>
        <w:t xml:space="preserve">
      бірлескен дара кәсіпкерлікті тіркеу (бірлескен кәсіпкерліктің барлық </w:t>
      </w:r>
    </w:p>
    <w:p>
      <w:pPr>
        <w:spacing w:after="0"/>
        <w:ind w:left="0"/>
        <w:jc w:val="both"/>
      </w:pPr>
      <w:r>
        <w:rPr>
          <w:rFonts w:ascii="Times New Roman"/>
          <w:b w:val="false"/>
          <w:i w:val="false"/>
          <w:color w:val="000000"/>
          <w:sz w:val="28"/>
        </w:rPr>
        <w:t>
      қатысушыларының атынан жазылған сенімхат);</w:t>
      </w:r>
    </w:p>
    <w:p>
      <w:pPr>
        <w:spacing w:after="0"/>
        <w:ind w:left="0"/>
        <w:jc w:val="both"/>
      </w:pPr>
      <w:r>
        <w:rPr>
          <w:rFonts w:ascii="Times New Roman"/>
          <w:b w:val="false"/>
          <w:i w:val="false"/>
          <w:color w:val="000000"/>
          <w:sz w:val="28"/>
        </w:rPr>
        <w:t>
      егер өтініш беруші кәмелеттік жасқа толмаса (заңды өкілдерінің келісімі, ал осындай</w:t>
      </w:r>
    </w:p>
    <w:p>
      <w:pPr>
        <w:spacing w:after="0"/>
        <w:ind w:left="0"/>
        <w:jc w:val="both"/>
      </w:pPr>
      <w:r>
        <w:rPr>
          <w:rFonts w:ascii="Times New Roman"/>
          <w:b w:val="false"/>
          <w:i w:val="false"/>
          <w:color w:val="000000"/>
          <w:sz w:val="28"/>
        </w:rPr>
        <w:t>
      келісім болмаған жағдайда – неке кию туралы куәліктің көшірмесі немесе қамқорлық және</w:t>
      </w:r>
    </w:p>
    <w:p>
      <w:pPr>
        <w:spacing w:after="0"/>
        <w:ind w:left="0"/>
        <w:jc w:val="both"/>
      </w:pPr>
      <w:r>
        <w:rPr>
          <w:rFonts w:ascii="Times New Roman"/>
          <w:b w:val="false"/>
          <w:i w:val="false"/>
          <w:color w:val="000000"/>
          <w:sz w:val="28"/>
        </w:rPr>
        <w:t>
      қамқоршылық органдарының шешімі немесе кәмелетке толмағанды әрекетке толық қабілетті</w:t>
      </w:r>
    </w:p>
    <w:p>
      <w:pPr>
        <w:spacing w:after="0"/>
        <w:ind w:left="0"/>
        <w:jc w:val="both"/>
      </w:pPr>
      <w:r>
        <w:rPr>
          <w:rFonts w:ascii="Times New Roman"/>
          <w:b w:val="false"/>
          <w:i w:val="false"/>
          <w:color w:val="000000"/>
          <w:sz w:val="28"/>
        </w:rPr>
        <w:t>
      деп жариялау туралы соттың шешімі).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29 мамырдағы</w:t>
            </w:r>
            <w:r>
              <w:br/>
            </w:r>
            <w:r>
              <w:rPr>
                <w:rFonts w:ascii="Times New Roman"/>
                <w:b w:val="false"/>
                <w:i w:val="false"/>
                <w:color w:val="000000"/>
                <w:sz w:val="20"/>
              </w:rPr>
              <w:t>№ 218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 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35"/>
    <w:p>
      <w:pPr>
        <w:spacing w:after="0"/>
        <w:ind w:left="0"/>
        <w:jc w:val="left"/>
      </w:pPr>
      <w:r>
        <w:rPr>
          <w:rFonts w:ascii="Times New Roman"/>
          <w:b/>
          <w:i w:val="false"/>
          <w:color w:val="000000"/>
        </w:rPr>
        <w:t xml:space="preserve"> Бензин (авиациялықтан басқа), дизель отынын өндіру, бензинді (авиациялықтан басқа), дизель отынын көтерме және (немесе) бөлшек сауда арқылы өткізу жөніндегі жекелеген қызмет түрлерін жүзеге асыратын салық төлеуші ретінде қызметті бастағаны немесе тоқтатқаны туралы хабарлама</w:t>
      </w:r>
    </w:p>
    <w:bookmarkEnd w:id="35"/>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2. Осымен_________________________________________________________________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тегі, аты, әкесінің аты (егер ол жеке басын</w:t>
      </w:r>
    </w:p>
    <w:p>
      <w:pPr>
        <w:spacing w:after="0"/>
        <w:ind w:left="0"/>
        <w:jc w:val="both"/>
      </w:pPr>
      <w:r>
        <w:rPr>
          <w:rFonts w:ascii="Times New Roman"/>
          <w:b w:val="false"/>
          <w:i w:val="false"/>
          <w:color w:val="000000"/>
          <w:sz w:val="28"/>
        </w:rPr>
        <w:t>
      куәландыратын кұжатта көрсетілсе) немесе атауы)</w:t>
      </w:r>
    </w:p>
    <w:p>
      <w:pPr>
        <w:spacing w:after="0"/>
        <w:ind w:left="0"/>
        <w:jc w:val="both"/>
      </w:pPr>
      <w:r>
        <w:rPr>
          <w:rFonts w:ascii="Times New Roman"/>
          <w:b w:val="false"/>
          <w:i w:val="false"/>
          <w:color w:val="000000"/>
          <w:sz w:val="28"/>
        </w:rPr>
        <w:t>
      сәйкестендіру нөмірі (ЖСН/БСН)___________________________________________________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жөніндегі жекелеген қызмет түрлерін жүзеге асыратын салық төлеуші ретінде қызметті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бастағаны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жөніндегі жекелеген қызмет түрлерін жүзеге асыратын салық төлеуші ретінде қызметті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тоқтатқаны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хабарламада көрсетiлген салық салу объектілерінің және (немесе) салық салуға байланысты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объектілернің туралы мәлiметтер өзгергені туралы хабарлайды</w:t>
      </w:r>
    </w:p>
    <w:p>
      <w:pPr>
        <w:spacing w:after="0"/>
        <w:ind w:left="0"/>
        <w:jc w:val="both"/>
      </w:pPr>
      <w:r>
        <w:rPr>
          <w:rFonts w:ascii="Times New Roman"/>
          <w:b w:val="false"/>
          <w:i w:val="false"/>
          <w:color w:val="000000"/>
          <w:sz w:val="28"/>
        </w:rPr>
        <w:t>
      3. Қызметтің түрі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өндіру</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мұнай өнімдері базаларынан (резервуарлардан) көтерме және (немесе) бөлшек саудада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өткізу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автожанармай құю станциясыларынан бөлшек саудада өткізу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Мұнай өнімінің түрі: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бензин (авиациялықтан басқа)</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дизель отыны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Ұсынылған қосымшалар: хабарламаға қосымша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778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Объектінің орналасқан орны:</w:t>
      </w:r>
    </w:p>
    <w:p>
      <w:pPr>
        <w:spacing w:after="0"/>
        <w:ind w:left="0"/>
        <w:jc w:val="both"/>
      </w:pPr>
      <w:r>
        <w:rPr>
          <w:rFonts w:ascii="Times New Roman"/>
          <w:b w:val="false"/>
          <w:i w:val="false"/>
          <w:color w:val="000000"/>
          <w:sz w:val="28"/>
        </w:rPr>
        <w:t>
      облыс __________________________________________________________________________</w:t>
      </w:r>
    </w:p>
    <w:p>
      <w:pPr>
        <w:spacing w:after="0"/>
        <w:ind w:left="0"/>
        <w:jc w:val="both"/>
      </w:pPr>
      <w:r>
        <w:rPr>
          <w:rFonts w:ascii="Times New Roman"/>
          <w:b w:val="false"/>
          <w:i w:val="false"/>
          <w:color w:val="000000"/>
          <w:sz w:val="28"/>
        </w:rPr>
        <w:t>
      қала (аудан) _____________________________________________________________________</w:t>
      </w:r>
    </w:p>
    <w:p>
      <w:pPr>
        <w:spacing w:after="0"/>
        <w:ind w:left="0"/>
        <w:jc w:val="both"/>
      </w:pPr>
      <w:r>
        <w:rPr>
          <w:rFonts w:ascii="Times New Roman"/>
          <w:b w:val="false"/>
          <w:i w:val="false"/>
          <w:color w:val="000000"/>
          <w:sz w:val="28"/>
        </w:rPr>
        <w:t>
      село (ауыл)______________________________________________________________________</w:t>
      </w:r>
    </w:p>
    <w:p>
      <w:pPr>
        <w:spacing w:after="0"/>
        <w:ind w:left="0"/>
        <w:jc w:val="both"/>
      </w:pPr>
      <w:r>
        <w:rPr>
          <w:rFonts w:ascii="Times New Roman"/>
          <w:b w:val="false"/>
          <w:i w:val="false"/>
          <w:color w:val="000000"/>
          <w:sz w:val="28"/>
        </w:rPr>
        <w:t>
      көше (шағын аудан) ______________________________________________________________</w:t>
      </w:r>
    </w:p>
    <w:p>
      <w:pPr>
        <w:spacing w:after="0"/>
        <w:ind w:left="0"/>
        <w:jc w:val="both"/>
      </w:pPr>
      <w:r>
        <w:rPr>
          <w:rFonts w:ascii="Times New Roman"/>
          <w:b w:val="false"/>
          <w:i w:val="false"/>
          <w:color w:val="000000"/>
          <w:sz w:val="28"/>
        </w:rPr>
        <w:t>
      ғимараттың нөмірі ________________________________________________________________</w:t>
      </w:r>
    </w:p>
    <w:p>
      <w:pPr>
        <w:spacing w:after="0"/>
        <w:ind w:left="0"/>
        <w:jc w:val="both"/>
      </w:pPr>
      <w:r>
        <w:rPr>
          <w:rFonts w:ascii="Times New Roman"/>
          <w:b w:val="false"/>
          <w:i w:val="false"/>
          <w:color w:val="000000"/>
          <w:sz w:val="28"/>
        </w:rPr>
        <w:t>
      автожанармай құю станциясының атауы______________________________________________</w:t>
      </w:r>
    </w:p>
    <w:p>
      <w:pPr>
        <w:spacing w:after="0"/>
        <w:ind w:left="0"/>
        <w:jc w:val="both"/>
      </w:pPr>
      <w:r>
        <w:rPr>
          <w:rFonts w:ascii="Times New Roman"/>
          <w:b w:val="false"/>
          <w:i w:val="false"/>
          <w:color w:val="000000"/>
          <w:sz w:val="28"/>
        </w:rPr>
        <w:t>
      мұнай өнімдері базасының атауы____________________________________________________</w:t>
      </w:r>
    </w:p>
    <w:p>
      <w:pPr>
        <w:spacing w:after="0"/>
        <w:ind w:left="0"/>
        <w:jc w:val="both"/>
      </w:pPr>
      <w:r>
        <w:rPr>
          <w:rFonts w:ascii="Times New Roman"/>
          <w:b w:val="false"/>
          <w:i w:val="false"/>
          <w:color w:val="000000"/>
          <w:sz w:val="28"/>
        </w:rPr>
        <w:t>
      мұнай өнімдерін өндірушiнің атауы__________________________________________________</w:t>
      </w:r>
    </w:p>
    <w:p>
      <w:pPr>
        <w:spacing w:after="0"/>
        <w:ind w:left="0"/>
        <w:jc w:val="both"/>
      </w:pPr>
      <w:r>
        <w:rPr>
          <w:rFonts w:ascii="Times New Roman"/>
          <w:b w:val="false"/>
          <w:i w:val="false"/>
          <w:color w:val="000000"/>
          <w:sz w:val="28"/>
        </w:rPr>
        <w:t>
      (мұнай жеткізуші толтырады)</w:t>
      </w:r>
    </w:p>
    <w:p>
      <w:pPr>
        <w:spacing w:after="0"/>
        <w:ind w:left="0"/>
        <w:jc w:val="both"/>
      </w:pPr>
      <w:r>
        <w:rPr>
          <w:rFonts w:ascii="Times New Roman"/>
          <w:b w:val="false"/>
          <w:i w:val="false"/>
          <w:color w:val="000000"/>
          <w:sz w:val="28"/>
        </w:rPr>
        <w:t>
      6.Мұнай жеткізушінің мұнай өнімдерін өндірушімен жасаған мұнай өңдеу Шарты</w:t>
      </w:r>
    </w:p>
    <w:p>
      <w:pPr>
        <w:spacing w:after="0"/>
        <w:ind w:left="0"/>
        <w:jc w:val="both"/>
      </w:pPr>
      <w:r>
        <w:rPr>
          <w:rFonts w:ascii="Times New Roman"/>
          <w:b w:val="false"/>
          <w:i w:val="false"/>
          <w:color w:val="000000"/>
          <w:sz w:val="28"/>
        </w:rPr>
        <w:t xml:space="preserve">
      бойынша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778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Мұнай жеткізушінің мұнай өнімдерін өндірушімен жасаған мұнай өңдеу шартында</w:t>
      </w:r>
    </w:p>
    <w:p>
      <w:pPr>
        <w:spacing w:after="0"/>
        <w:ind w:left="0"/>
        <w:jc w:val="both"/>
      </w:pPr>
      <w:r>
        <w:rPr>
          <w:rFonts w:ascii="Times New Roman"/>
          <w:b w:val="false"/>
          <w:i w:val="false"/>
          <w:color w:val="000000"/>
          <w:sz w:val="28"/>
        </w:rPr>
        <w:t>
      көрсетілген мәліметтер:</w:t>
      </w:r>
    </w:p>
    <w:p>
      <w:pPr>
        <w:spacing w:after="0"/>
        <w:ind w:left="0"/>
        <w:jc w:val="both"/>
      </w:pPr>
      <w:r>
        <w:rPr>
          <w:rFonts w:ascii="Times New Roman"/>
          <w:b w:val="false"/>
          <w:i w:val="false"/>
          <w:color w:val="000000"/>
          <w:sz w:val="28"/>
        </w:rPr>
        <w:t>
      1) шарттың нөмірі________________________________________________________________</w:t>
      </w:r>
    </w:p>
    <w:p>
      <w:pPr>
        <w:spacing w:after="0"/>
        <w:ind w:left="0"/>
        <w:jc w:val="both"/>
      </w:pPr>
      <w:r>
        <w:rPr>
          <w:rFonts w:ascii="Times New Roman"/>
          <w:b w:val="false"/>
          <w:i w:val="false"/>
          <w:color w:val="000000"/>
          <w:sz w:val="28"/>
        </w:rPr>
        <w:t>
      2) шарт жасасу күні 20__ жылғы "___" __________</w:t>
      </w:r>
    </w:p>
    <w:p>
      <w:pPr>
        <w:spacing w:after="0"/>
        <w:ind w:left="0"/>
        <w:jc w:val="both"/>
      </w:pPr>
      <w:r>
        <w:rPr>
          <w:rFonts w:ascii="Times New Roman"/>
          <w:b w:val="false"/>
          <w:i w:val="false"/>
          <w:color w:val="000000"/>
          <w:sz w:val="28"/>
        </w:rPr>
        <w:t>
      3) шарттың қолданыс мерзімі 20__ жылғы "___" _________ бастап 20__ жылғы "___"</w:t>
      </w:r>
    </w:p>
    <w:p>
      <w:pPr>
        <w:spacing w:after="0"/>
        <w:ind w:left="0"/>
        <w:jc w:val="both"/>
      </w:pPr>
      <w:r>
        <w:rPr>
          <w:rFonts w:ascii="Times New Roman"/>
          <w:b w:val="false"/>
          <w:i w:val="false"/>
          <w:color w:val="000000"/>
          <w:sz w:val="28"/>
        </w:rPr>
        <w:t>
      _________ дейін</w:t>
      </w:r>
    </w:p>
    <w:p>
      <w:pPr>
        <w:spacing w:after="0"/>
        <w:ind w:left="0"/>
        <w:jc w:val="both"/>
      </w:pPr>
      <w:r>
        <w:rPr>
          <w:rFonts w:ascii="Times New Roman"/>
          <w:b w:val="false"/>
          <w:i w:val="false"/>
          <w:color w:val="000000"/>
          <w:sz w:val="28"/>
        </w:rPr>
        <w:t>
      Мұнай өнімдерін өндірушімен мұнайды және (немесе) газ конденсатын өңдеу шартында</w:t>
      </w:r>
    </w:p>
    <w:p>
      <w:pPr>
        <w:spacing w:after="0"/>
        <w:ind w:left="0"/>
        <w:jc w:val="both"/>
      </w:pPr>
      <w:r>
        <w:rPr>
          <w:rFonts w:ascii="Times New Roman"/>
          <w:b w:val="false"/>
          <w:i w:val="false"/>
          <w:color w:val="000000"/>
          <w:sz w:val="28"/>
        </w:rPr>
        <w:t>
      немесе шарттың қосымшасында (ерекшелікте) көрсетілген мәліметтер:</w:t>
      </w:r>
    </w:p>
    <w:p>
      <w:pPr>
        <w:spacing w:after="0"/>
        <w:ind w:left="0"/>
        <w:jc w:val="both"/>
      </w:pPr>
      <w:r>
        <w:rPr>
          <w:rFonts w:ascii="Times New Roman"/>
          <w:b w:val="false"/>
          <w:i w:val="false"/>
          <w:color w:val="000000"/>
          <w:sz w:val="28"/>
        </w:rPr>
        <w:t>
      1) мұнайдың және (немесе) газ конденсатының көлемі, тонна (барлығы):___________________</w:t>
      </w:r>
    </w:p>
    <w:p>
      <w:pPr>
        <w:spacing w:after="0"/>
        <w:ind w:left="0"/>
        <w:jc w:val="both"/>
      </w:pPr>
      <w:r>
        <w:rPr>
          <w:rFonts w:ascii="Times New Roman"/>
          <w:b w:val="false"/>
          <w:i w:val="false"/>
          <w:color w:val="000000"/>
          <w:sz w:val="28"/>
        </w:rPr>
        <w:t>
      2) бензиннің алыну (авиациялықтан басқа) көлемі тонна (барлығы): ______________________</w:t>
      </w:r>
    </w:p>
    <w:p>
      <w:pPr>
        <w:spacing w:after="0"/>
        <w:ind w:left="0"/>
        <w:jc w:val="both"/>
      </w:pPr>
      <w:r>
        <w:rPr>
          <w:rFonts w:ascii="Times New Roman"/>
          <w:b w:val="false"/>
          <w:i w:val="false"/>
          <w:color w:val="000000"/>
          <w:sz w:val="28"/>
        </w:rPr>
        <w:t>
      3) дизель отынының алыну көлемі тонна (барлығы): ____________________________________</w:t>
      </w:r>
    </w:p>
    <w:p>
      <w:pPr>
        <w:spacing w:after="0"/>
        <w:ind w:left="0"/>
        <w:jc w:val="both"/>
      </w:pPr>
      <w:r>
        <w:rPr>
          <w:rFonts w:ascii="Times New Roman"/>
          <w:b w:val="false"/>
          <w:i w:val="false"/>
          <w:color w:val="000000"/>
          <w:sz w:val="28"/>
        </w:rPr>
        <w:t xml:space="preserve">
      7. Тапсырма шарты бойынша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778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Тапсырма шартында көрсетілген мәліметтер:</w:t>
      </w:r>
    </w:p>
    <w:p>
      <w:pPr>
        <w:spacing w:after="0"/>
        <w:ind w:left="0"/>
        <w:jc w:val="both"/>
      </w:pPr>
      <w:r>
        <w:rPr>
          <w:rFonts w:ascii="Times New Roman"/>
          <w:b w:val="false"/>
          <w:i w:val="false"/>
          <w:color w:val="000000"/>
          <w:sz w:val="28"/>
        </w:rPr>
        <w:t>
      1) автожанармай құю станциясын иеленушінің атауы___________________________________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шарттың нөмірі________________________________________________________________</w:t>
      </w:r>
    </w:p>
    <w:p>
      <w:pPr>
        <w:spacing w:after="0"/>
        <w:ind w:left="0"/>
        <w:jc w:val="both"/>
      </w:pPr>
      <w:r>
        <w:rPr>
          <w:rFonts w:ascii="Times New Roman"/>
          <w:b w:val="false"/>
          <w:i w:val="false"/>
          <w:color w:val="000000"/>
          <w:sz w:val="28"/>
        </w:rPr>
        <w:t>
      3) шарт жасаcу күні 20__ жылғы "___" __________</w:t>
      </w:r>
    </w:p>
    <w:p>
      <w:pPr>
        <w:spacing w:after="0"/>
        <w:ind w:left="0"/>
        <w:jc w:val="both"/>
      </w:pPr>
      <w:r>
        <w:rPr>
          <w:rFonts w:ascii="Times New Roman"/>
          <w:b w:val="false"/>
          <w:i w:val="false"/>
          <w:color w:val="000000"/>
          <w:sz w:val="28"/>
        </w:rPr>
        <w:t>
      4) шарттың қолданыс мерзімі 20__ жылғы "___" _________ бастап 20__ жылғы "___"</w:t>
      </w:r>
    </w:p>
    <w:p>
      <w:pPr>
        <w:spacing w:after="0"/>
        <w:ind w:left="0"/>
        <w:jc w:val="both"/>
      </w:pPr>
      <w:r>
        <w:rPr>
          <w:rFonts w:ascii="Times New Roman"/>
          <w:b w:val="false"/>
          <w:i w:val="false"/>
          <w:color w:val="000000"/>
          <w:sz w:val="28"/>
        </w:rPr>
        <w:t>
      _________ дейін</w:t>
      </w:r>
    </w:p>
    <w:p>
      <w:pPr>
        <w:spacing w:after="0"/>
        <w:ind w:left="0"/>
        <w:jc w:val="both"/>
      </w:pPr>
      <w:r>
        <w:rPr>
          <w:rFonts w:ascii="Times New Roman"/>
          <w:b w:val="false"/>
          <w:i w:val="false"/>
          <w:color w:val="000000"/>
          <w:sz w:val="28"/>
        </w:rPr>
        <w:t>
      8. Резервуарлар (ыдыстар):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меншік құқығында</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жалдау шарты бойынша</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мұнай жеткізушінің мұнай өнiмдерiн өндiрушiмен жасаған мұнайды өңдеу шарты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орналасқан</w:t>
      </w:r>
    </w:p>
    <w:p>
      <w:pPr>
        <w:spacing w:after="0"/>
        <w:ind w:left="0"/>
        <w:jc w:val="both"/>
      </w:pPr>
      <w:r>
        <w:rPr>
          <w:rFonts w:ascii="Times New Roman"/>
          <w:b w:val="false"/>
          <w:i w:val="false"/>
          <w:color w:val="000000"/>
          <w:sz w:val="28"/>
        </w:rPr>
        <w:t>
      1) ыдыстың түрі: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стационарлық</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жылжымалы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ыдыстардың техникалық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9"/>
        <w:gridCol w:w="4460"/>
        <w:gridCol w:w="4461"/>
      </w:tblGrid>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өнімінің түрі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саны, данасы (барлығы)</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көлемі, тонна (барлығы)</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(авиациялықтан басқа)</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(ыдыстардың саны 1-ден артық болса, хабарламаға қосымша толтырылады) </w:t>
      </w:r>
    </w:p>
    <w:p>
      <w:pPr>
        <w:spacing w:after="0"/>
        <w:ind w:left="0"/>
        <w:jc w:val="both"/>
      </w:pPr>
      <w:r>
        <w:rPr>
          <w:rFonts w:ascii="Times New Roman"/>
          <w:b w:val="false"/>
          <w:i w:val="false"/>
          <w:color w:val="000000"/>
          <w:sz w:val="28"/>
        </w:rPr>
        <w:t>
      3) ыдыстың жылжымалы түрі туралы мәліметтер:</w:t>
      </w:r>
    </w:p>
    <w:p>
      <w:pPr>
        <w:spacing w:after="0"/>
        <w:ind w:left="0"/>
        <w:jc w:val="both"/>
      </w:pPr>
      <w:r>
        <w:rPr>
          <w:rFonts w:ascii="Times New Roman"/>
          <w:b w:val="false"/>
          <w:i w:val="false"/>
          <w:color w:val="000000"/>
          <w:sz w:val="28"/>
        </w:rPr>
        <w:t>
      көлік құралының және (немесе) тіркеменің мемлекеттік тіркеу нөмірлік</w:t>
      </w:r>
    </w:p>
    <w:p>
      <w:pPr>
        <w:spacing w:after="0"/>
        <w:ind w:left="0"/>
        <w:jc w:val="both"/>
      </w:pPr>
      <w:r>
        <w:rPr>
          <w:rFonts w:ascii="Times New Roman"/>
          <w:b w:val="false"/>
          <w:i w:val="false"/>
          <w:color w:val="000000"/>
          <w:sz w:val="28"/>
        </w:rPr>
        <w:t>
      белгісі__________________________________________________________________________</w:t>
      </w:r>
    </w:p>
    <w:p>
      <w:pPr>
        <w:spacing w:after="0"/>
        <w:ind w:left="0"/>
        <w:jc w:val="both"/>
      </w:pPr>
      <w:r>
        <w:rPr>
          <w:rFonts w:ascii="Times New Roman"/>
          <w:b w:val="false"/>
          <w:i w:val="false"/>
          <w:color w:val="000000"/>
          <w:sz w:val="28"/>
        </w:rPr>
        <w:t>
      көлік құралының маркасы _________________________________________________________</w:t>
      </w:r>
    </w:p>
    <w:p>
      <w:pPr>
        <w:spacing w:after="0"/>
        <w:ind w:left="0"/>
        <w:jc w:val="both"/>
      </w:pPr>
      <w:r>
        <w:rPr>
          <w:rFonts w:ascii="Times New Roman"/>
          <w:b w:val="false"/>
          <w:i w:val="false"/>
          <w:color w:val="000000"/>
          <w:sz w:val="28"/>
        </w:rPr>
        <w:t>
      9. Автожанармай құю станциясы туралы мәліметтер: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меншік құқығында</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жалдау шарты бойынша</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тапсырма шарты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автожанармай құю станциясының типі: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стационарлық</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контейнерлік</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жылжымалы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ыдыстар: </w:t>
      </w:r>
    </w:p>
    <w:p>
      <w:pPr>
        <w:spacing w:after="0"/>
        <w:ind w:left="0"/>
        <w:jc w:val="both"/>
      </w:pPr>
      <w:r>
        <w:rPr>
          <w:rFonts w:ascii="Times New Roman"/>
          <w:b w:val="false"/>
          <w:i w:val="false"/>
          <w:color w:val="000000"/>
          <w:sz w:val="28"/>
        </w:rPr>
        <w:t>
      ыдыстар саны, данасы (барлығы)____________________________________________________</w:t>
      </w:r>
    </w:p>
    <w:p>
      <w:pPr>
        <w:spacing w:after="0"/>
        <w:ind w:left="0"/>
        <w:jc w:val="both"/>
      </w:pPr>
      <w:r>
        <w:rPr>
          <w:rFonts w:ascii="Times New Roman"/>
          <w:b w:val="false"/>
          <w:i w:val="false"/>
          <w:color w:val="000000"/>
          <w:sz w:val="28"/>
        </w:rPr>
        <w:t>
      ыдыстар көлемі, тонна (барлығы)____________________________________________________</w:t>
      </w:r>
    </w:p>
    <w:p>
      <w:pPr>
        <w:spacing w:after="0"/>
        <w:ind w:left="0"/>
        <w:jc w:val="both"/>
      </w:pPr>
      <w:r>
        <w:rPr>
          <w:rFonts w:ascii="Times New Roman"/>
          <w:b w:val="false"/>
          <w:i w:val="false"/>
          <w:color w:val="000000"/>
          <w:sz w:val="28"/>
        </w:rPr>
        <w:t>
      3) отын бөлу колонкаларының саны, данасы___________________________________________</w:t>
      </w:r>
    </w:p>
    <w:p>
      <w:pPr>
        <w:spacing w:after="0"/>
        <w:ind w:left="0"/>
        <w:jc w:val="both"/>
      </w:pPr>
      <w:r>
        <w:rPr>
          <w:rFonts w:ascii="Times New Roman"/>
          <w:b w:val="false"/>
          <w:i w:val="false"/>
          <w:color w:val="000000"/>
          <w:sz w:val="28"/>
        </w:rPr>
        <w:t>
      4) май құю пистолеттерінің саны, данасы_____________________________________________</w:t>
      </w:r>
    </w:p>
    <w:p>
      <w:pPr>
        <w:spacing w:after="0"/>
        <w:ind w:left="0"/>
        <w:jc w:val="both"/>
      </w:pPr>
      <w:r>
        <w:rPr>
          <w:rFonts w:ascii="Times New Roman"/>
          <w:b w:val="false"/>
          <w:i w:val="false"/>
          <w:color w:val="000000"/>
          <w:sz w:val="28"/>
        </w:rPr>
        <w:t>
      5) автожанармай құю станциясының жылжымалы типі туралы мәліметтер:</w:t>
      </w:r>
    </w:p>
    <w:p>
      <w:pPr>
        <w:spacing w:after="0"/>
        <w:ind w:left="0"/>
        <w:jc w:val="both"/>
      </w:pPr>
      <w:r>
        <w:rPr>
          <w:rFonts w:ascii="Times New Roman"/>
          <w:b w:val="false"/>
          <w:i w:val="false"/>
          <w:color w:val="000000"/>
          <w:sz w:val="28"/>
        </w:rPr>
        <w:t>
      Көлік құралының мемлекеттік тіркеу нөмірлік белгісі___________________________________</w:t>
      </w:r>
    </w:p>
    <w:p>
      <w:pPr>
        <w:spacing w:after="0"/>
        <w:ind w:left="0"/>
        <w:jc w:val="both"/>
      </w:pPr>
      <w:r>
        <w:rPr>
          <w:rFonts w:ascii="Times New Roman"/>
          <w:b w:val="false"/>
          <w:i w:val="false"/>
          <w:color w:val="000000"/>
          <w:sz w:val="28"/>
        </w:rPr>
        <w:t>
      көлік құралының маркасы _________________________________________________________</w:t>
      </w:r>
    </w:p>
    <w:p>
      <w:pPr>
        <w:spacing w:after="0"/>
        <w:ind w:left="0"/>
        <w:jc w:val="both"/>
      </w:pPr>
      <w:r>
        <w:rPr>
          <w:rFonts w:ascii="Times New Roman"/>
          <w:b w:val="false"/>
          <w:i w:val="false"/>
          <w:color w:val="000000"/>
          <w:sz w:val="28"/>
        </w:rPr>
        <w:t>
      10. Жер учаскесіне меншік құқығы (тұрақты жер пайдалану құқығы) актісінде</w:t>
      </w:r>
    </w:p>
    <w:p>
      <w:pPr>
        <w:spacing w:after="0"/>
        <w:ind w:left="0"/>
        <w:jc w:val="both"/>
      </w:pPr>
      <w:r>
        <w:rPr>
          <w:rFonts w:ascii="Times New Roman"/>
          <w:b w:val="false"/>
          <w:i w:val="false"/>
          <w:color w:val="000000"/>
          <w:sz w:val="28"/>
        </w:rPr>
        <w:t>
      көрсетілген мәліметтер:</w:t>
      </w:r>
    </w:p>
    <w:p>
      <w:pPr>
        <w:spacing w:after="0"/>
        <w:ind w:left="0"/>
        <w:jc w:val="both"/>
      </w:pPr>
      <w:r>
        <w:rPr>
          <w:rFonts w:ascii="Times New Roman"/>
          <w:b w:val="false"/>
          <w:i w:val="false"/>
          <w:color w:val="000000"/>
          <w:sz w:val="28"/>
        </w:rPr>
        <w:t>
      1) акті нөмірі_____________________________________________________________________</w:t>
      </w:r>
    </w:p>
    <w:p>
      <w:pPr>
        <w:spacing w:after="0"/>
        <w:ind w:left="0"/>
        <w:jc w:val="both"/>
      </w:pPr>
      <w:r>
        <w:rPr>
          <w:rFonts w:ascii="Times New Roman"/>
          <w:b w:val="false"/>
          <w:i w:val="false"/>
          <w:color w:val="000000"/>
          <w:sz w:val="28"/>
        </w:rPr>
        <w:t>
      2) актінің берілген күні 20__ жылғы "___" ____________________________________________</w:t>
      </w:r>
    </w:p>
    <w:p>
      <w:pPr>
        <w:spacing w:after="0"/>
        <w:ind w:left="0"/>
        <w:jc w:val="both"/>
      </w:pPr>
      <w:r>
        <w:rPr>
          <w:rFonts w:ascii="Times New Roman"/>
          <w:b w:val="false"/>
          <w:i w:val="false"/>
          <w:color w:val="000000"/>
          <w:sz w:val="28"/>
        </w:rPr>
        <w:t>
      3)жер учаскесінің ауданы, шаршы метр_______________________________________________</w:t>
      </w:r>
    </w:p>
    <w:p>
      <w:pPr>
        <w:spacing w:after="0"/>
        <w:ind w:left="0"/>
        <w:jc w:val="both"/>
      </w:pPr>
      <w:r>
        <w:rPr>
          <w:rFonts w:ascii="Times New Roman"/>
          <w:b w:val="false"/>
          <w:i w:val="false"/>
          <w:color w:val="000000"/>
          <w:sz w:val="28"/>
        </w:rPr>
        <w:t>
      4) жер учаскесінің кадастрлық нөмірі________________________________________________</w:t>
      </w:r>
    </w:p>
    <w:p>
      <w:pPr>
        <w:spacing w:after="0"/>
        <w:ind w:left="0"/>
        <w:jc w:val="both"/>
      </w:pPr>
      <w:r>
        <w:rPr>
          <w:rFonts w:ascii="Times New Roman"/>
          <w:b w:val="false"/>
          <w:i w:val="false"/>
          <w:color w:val="000000"/>
          <w:sz w:val="28"/>
        </w:rPr>
        <w:t>
      11. Уақытша жер пайдалану туралы шартта көрсетілген мәліметтер:</w:t>
      </w:r>
    </w:p>
    <w:p>
      <w:pPr>
        <w:spacing w:after="0"/>
        <w:ind w:left="0"/>
        <w:jc w:val="both"/>
      </w:pPr>
      <w:r>
        <w:rPr>
          <w:rFonts w:ascii="Times New Roman"/>
          <w:b w:val="false"/>
          <w:i w:val="false"/>
          <w:color w:val="000000"/>
          <w:sz w:val="28"/>
        </w:rPr>
        <w:t xml:space="preserve">
      1) уақытша жер пайдалану түрі: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өтеулі</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өтеусіз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шарт нөмірі____________________________________________________________________</w:t>
      </w:r>
    </w:p>
    <w:p>
      <w:pPr>
        <w:spacing w:after="0"/>
        <w:ind w:left="0"/>
        <w:jc w:val="both"/>
      </w:pPr>
      <w:r>
        <w:rPr>
          <w:rFonts w:ascii="Times New Roman"/>
          <w:b w:val="false"/>
          <w:i w:val="false"/>
          <w:color w:val="000000"/>
          <w:sz w:val="28"/>
        </w:rPr>
        <w:t>
      3) шарт жасасу күні 20__ жылғы "___" __________</w:t>
      </w:r>
    </w:p>
    <w:p>
      <w:pPr>
        <w:spacing w:after="0"/>
        <w:ind w:left="0"/>
        <w:jc w:val="both"/>
      </w:pPr>
      <w:r>
        <w:rPr>
          <w:rFonts w:ascii="Times New Roman"/>
          <w:b w:val="false"/>
          <w:i w:val="false"/>
          <w:color w:val="000000"/>
          <w:sz w:val="28"/>
        </w:rPr>
        <w:t>
      4) шарттың қолданыс мерзімі 20__ жылғы "___" _________ бастап 20__ жылғы "___"</w:t>
      </w:r>
    </w:p>
    <w:p>
      <w:pPr>
        <w:spacing w:after="0"/>
        <w:ind w:left="0"/>
        <w:jc w:val="both"/>
      </w:pPr>
      <w:r>
        <w:rPr>
          <w:rFonts w:ascii="Times New Roman"/>
          <w:b w:val="false"/>
          <w:i w:val="false"/>
          <w:color w:val="000000"/>
          <w:sz w:val="28"/>
        </w:rPr>
        <w:t>
      _________ дейін</w:t>
      </w:r>
    </w:p>
    <w:p>
      <w:pPr>
        <w:spacing w:after="0"/>
        <w:ind w:left="0"/>
        <w:jc w:val="both"/>
      </w:pPr>
      <w:r>
        <w:rPr>
          <w:rFonts w:ascii="Times New Roman"/>
          <w:b w:val="false"/>
          <w:i w:val="false"/>
          <w:color w:val="000000"/>
          <w:sz w:val="28"/>
        </w:rPr>
        <w:t>
      5)жер учаскесінің ауданы, шаршы метр_______________________________________________</w:t>
      </w:r>
    </w:p>
    <w:p>
      <w:pPr>
        <w:spacing w:after="0"/>
        <w:ind w:left="0"/>
        <w:jc w:val="both"/>
      </w:pPr>
      <w:r>
        <w:rPr>
          <w:rFonts w:ascii="Times New Roman"/>
          <w:b w:val="false"/>
          <w:i w:val="false"/>
          <w:color w:val="000000"/>
          <w:sz w:val="28"/>
        </w:rPr>
        <w:t>
      6)жер учаскесінің кадастрлық нөмірі_________________________________________________</w:t>
      </w:r>
    </w:p>
    <w:p>
      <w:pPr>
        <w:spacing w:after="0"/>
        <w:ind w:left="0"/>
        <w:jc w:val="both"/>
      </w:pPr>
      <w:r>
        <w:rPr>
          <w:rFonts w:ascii="Times New Roman"/>
          <w:b w:val="false"/>
          <w:i w:val="false"/>
          <w:color w:val="000000"/>
          <w:sz w:val="28"/>
        </w:rPr>
        <w:t>
      7) жалға берушінің ЖСН/БСН-і_____________________________________________________</w:t>
      </w:r>
    </w:p>
    <w:p>
      <w:pPr>
        <w:spacing w:after="0"/>
        <w:ind w:left="0"/>
        <w:jc w:val="both"/>
      </w:pPr>
      <w:r>
        <w:rPr>
          <w:rFonts w:ascii="Times New Roman"/>
          <w:b w:val="false"/>
          <w:i w:val="false"/>
          <w:color w:val="000000"/>
          <w:sz w:val="28"/>
        </w:rPr>
        <w:t>
      8) жалға берушінің аты-жөні (егер ол жеке басын куәландыратын кұжатта көрсетілсе) немесе</w:t>
      </w:r>
    </w:p>
    <w:p>
      <w:pPr>
        <w:spacing w:after="0"/>
        <w:ind w:left="0"/>
        <w:jc w:val="both"/>
      </w:pPr>
      <w:r>
        <w:rPr>
          <w:rFonts w:ascii="Times New Roman"/>
          <w:b w:val="false"/>
          <w:i w:val="false"/>
          <w:color w:val="000000"/>
          <w:sz w:val="28"/>
        </w:rPr>
        <w:t>
      атауы___________________________________________________________________________</w:t>
      </w:r>
    </w:p>
    <w:p>
      <w:pPr>
        <w:spacing w:after="0"/>
        <w:ind w:left="0"/>
        <w:jc w:val="both"/>
      </w:pPr>
      <w:r>
        <w:rPr>
          <w:rFonts w:ascii="Times New Roman"/>
          <w:b w:val="false"/>
          <w:i w:val="false"/>
          <w:color w:val="000000"/>
          <w:sz w:val="28"/>
        </w:rPr>
        <w:t>
      12. Жылжымайтын мүлікке құқықтарды мемлекеттік тіркеу туралы куәлікте</w:t>
      </w:r>
    </w:p>
    <w:p>
      <w:pPr>
        <w:spacing w:after="0"/>
        <w:ind w:left="0"/>
        <w:jc w:val="both"/>
      </w:pPr>
      <w:r>
        <w:rPr>
          <w:rFonts w:ascii="Times New Roman"/>
          <w:b w:val="false"/>
          <w:i w:val="false"/>
          <w:color w:val="000000"/>
          <w:sz w:val="28"/>
        </w:rPr>
        <w:t>
      көрсетілген мәліметтер:</w:t>
      </w:r>
    </w:p>
    <w:p>
      <w:pPr>
        <w:spacing w:after="0"/>
        <w:ind w:left="0"/>
        <w:jc w:val="both"/>
      </w:pPr>
      <w:r>
        <w:rPr>
          <w:rFonts w:ascii="Times New Roman"/>
          <w:b w:val="false"/>
          <w:i w:val="false"/>
          <w:color w:val="000000"/>
          <w:sz w:val="28"/>
        </w:rPr>
        <w:t>
      1) куәлік нөмірі___________________________________________________________________</w:t>
      </w:r>
    </w:p>
    <w:p>
      <w:pPr>
        <w:spacing w:after="0"/>
        <w:ind w:left="0"/>
        <w:jc w:val="both"/>
      </w:pPr>
      <w:r>
        <w:rPr>
          <w:rFonts w:ascii="Times New Roman"/>
          <w:b w:val="false"/>
          <w:i w:val="false"/>
          <w:color w:val="000000"/>
          <w:sz w:val="28"/>
        </w:rPr>
        <w:t>
      2) куәліктің берілген күні 20__ жылғы "___" __________</w:t>
      </w:r>
    </w:p>
    <w:p>
      <w:pPr>
        <w:spacing w:after="0"/>
        <w:ind w:left="0"/>
        <w:jc w:val="both"/>
      </w:pPr>
      <w:r>
        <w:rPr>
          <w:rFonts w:ascii="Times New Roman"/>
          <w:b w:val="false"/>
          <w:i w:val="false"/>
          <w:color w:val="000000"/>
          <w:sz w:val="28"/>
        </w:rPr>
        <w:t>
      3)үй-жай алаңы, шаршы метр_______________________________________________________</w:t>
      </w:r>
    </w:p>
    <w:p>
      <w:pPr>
        <w:spacing w:after="0"/>
        <w:ind w:left="0"/>
        <w:jc w:val="both"/>
      </w:pPr>
      <w:r>
        <w:rPr>
          <w:rFonts w:ascii="Times New Roman"/>
          <w:b w:val="false"/>
          <w:i w:val="false"/>
          <w:color w:val="000000"/>
          <w:sz w:val="28"/>
        </w:rPr>
        <w:t>
      13. Жылжымайтын мүлікті жалдау шартында көрсетілген мәліметтер:</w:t>
      </w:r>
    </w:p>
    <w:p>
      <w:pPr>
        <w:spacing w:after="0"/>
        <w:ind w:left="0"/>
        <w:jc w:val="both"/>
      </w:pPr>
      <w:r>
        <w:rPr>
          <w:rFonts w:ascii="Times New Roman"/>
          <w:b w:val="false"/>
          <w:i w:val="false"/>
          <w:color w:val="000000"/>
          <w:sz w:val="28"/>
        </w:rPr>
        <w:t>
      1)шарт нөмірі____________________________________________________________________</w:t>
      </w:r>
    </w:p>
    <w:p>
      <w:pPr>
        <w:spacing w:after="0"/>
        <w:ind w:left="0"/>
        <w:jc w:val="both"/>
      </w:pPr>
      <w:r>
        <w:rPr>
          <w:rFonts w:ascii="Times New Roman"/>
          <w:b w:val="false"/>
          <w:i w:val="false"/>
          <w:color w:val="000000"/>
          <w:sz w:val="28"/>
        </w:rPr>
        <w:t>
      2) шарт жасасу күні 20__ жылғы "___" __________</w:t>
      </w:r>
    </w:p>
    <w:p>
      <w:pPr>
        <w:spacing w:after="0"/>
        <w:ind w:left="0"/>
        <w:jc w:val="both"/>
      </w:pPr>
      <w:r>
        <w:rPr>
          <w:rFonts w:ascii="Times New Roman"/>
          <w:b w:val="false"/>
          <w:i w:val="false"/>
          <w:color w:val="000000"/>
          <w:sz w:val="28"/>
        </w:rPr>
        <w:t>
      3) шарттың қолданыс мерзімі 20__ жылғы "___" _________ бастап 20__ жылғы "___"</w:t>
      </w:r>
    </w:p>
    <w:p>
      <w:pPr>
        <w:spacing w:after="0"/>
        <w:ind w:left="0"/>
        <w:jc w:val="both"/>
      </w:pPr>
      <w:r>
        <w:rPr>
          <w:rFonts w:ascii="Times New Roman"/>
          <w:b w:val="false"/>
          <w:i w:val="false"/>
          <w:color w:val="000000"/>
          <w:sz w:val="28"/>
        </w:rPr>
        <w:t>
      _________ дейін</w:t>
      </w:r>
    </w:p>
    <w:p>
      <w:pPr>
        <w:spacing w:after="0"/>
        <w:ind w:left="0"/>
        <w:jc w:val="both"/>
      </w:pPr>
      <w:r>
        <w:rPr>
          <w:rFonts w:ascii="Times New Roman"/>
          <w:b w:val="false"/>
          <w:i w:val="false"/>
          <w:color w:val="000000"/>
          <w:sz w:val="28"/>
        </w:rPr>
        <w:t>
      4) үй-жай ауданы, шаршы метр______________________________________________________</w:t>
      </w:r>
    </w:p>
    <w:p>
      <w:pPr>
        <w:spacing w:after="0"/>
        <w:ind w:left="0"/>
        <w:jc w:val="both"/>
      </w:pPr>
      <w:r>
        <w:rPr>
          <w:rFonts w:ascii="Times New Roman"/>
          <w:b w:val="false"/>
          <w:i w:val="false"/>
          <w:color w:val="000000"/>
          <w:sz w:val="28"/>
        </w:rPr>
        <w:t>
      5) жалға берушінің ЖСН/БСН-і_____________________________________________________</w:t>
      </w:r>
    </w:p>
    <w:p>
      <w:pPr>
        <w:spacing w:after="0"/>
        <w:ind w:left="0"/>
        <w:jc w:val="both"/>
      </w:pPr>
      <w:r>
        <w:rPr>
          <w:rFonts w:ascii="Times New Roman"/>
          <w:b w:val="false"/>
          <w:i w:val="false"/>
          <w:color w:val="000000"/>
          <w:sz w:val="28"/>
        </w:rPr>
        <w:t>
      6) жалға берушінің аты-жөні (егер ол жеке басын куәландыратын кұжатта көрсетілсе) немесе</w:t>
      </w:r>
    </w:p>
    <w:p>
      <w:pPr>
        <w:spacing w:after="0"/>
        <w:ind w:left="0"/>
        <w:jc w:val="both"/>
      </w:pPr>
      <w:r>
        <w:rPr>
          <w:rFonts w:ascii="Times New Roman"/>
          <w:b w:val="false"/>
          <w:i w:val="false"/>
          <w:color w:val="000000"/>
          <w:sz w:val="28"/>
        </w:rPr>
        <w:t>
      атауы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Хабарламаға мынадай құжаттардың көшірмелері қоса беріледі: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мұнай өнiмдерiн өндiрушiнiң өндiрiстік объектiсiнің меншiк құқығын растайтын;</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мұнай өнiмдерiн өндiрушiнiң өндiрiстік объектiсiн жалға алу шарты;</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мұнай өнімдері базасының (резервуардың) меншiк құқығын растайтын;</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мұнай өнімдері базасын (резервуарды) жалға алу шарты;</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автожанармай құю станциясының меншiк құқығын растайтын;</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автожанармай құю станциясын жалға алу шарты;</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мұнай жеткізушінің мұнай өнiмдерiн өндiрушiмен жасаған мұнай өңдеу шарты;</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автожанармай құю станциясын иеленушімен жасаған тапсырма шарты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Осы хабарламаны бере отырып, өтініш беруші:</w:t>
      </w:r>
    </w:p>
    <w:p>
      <w:pPr>
        <w:spacing w:after="0"/>
        <w:ind w:left="0"/>
        <w:jc w:val="both"/>
      </w:pPr>
      <w:r>
        <w:rPr>
          <w:rFonts w:ascii="Times New Roman"/>
          <w:b w:val="false"/>
          <w:i w:val="false"/>
          <w:color w:val="000000"/>
          <w:sz w:val="28"/>
        </w:rPr>
        <w:t>
      хабарламада көрсетілген деректер ресми болып табылады және оларға қызметті немесе</w:t>
      </w:r>
    </w:p>
    <w:p>
      <w:pPr>
        <w:spacing w:after="0"/>
        <w:ind w:left="0"/>
        <w:jc w:val="both"/>
      </w:pPr>
      <w:r>
        <w:rPr>
          <w:rFonts w:ascii="Times New Roman"/>
          <w:b w:val="false"/>
          <w:i w:val="false"/>
          <w:color w:val="000000"/>
          <w:sz w:val="28"/>
        </w:rPr>
        <w:t>
      іс-қимылды жүзеге асыру мәселелері бойынша кез-келген ақпарат жолдануы мүмкіндігін</w:t>
      </w:r>
    </w:p>
    <w:p>
      <w:pPr>
        <w:spacing w:after="0"/>
        <w:ind w:left="0"/>
        <w:jc w:val="both"/>
      </w:pPr>
      <w:r>
        <w:rPr>
          <w:rFonts w:ascii="Times New Roman"/>
          <w:b w:val="false"/>
          <w:i w:val="false"/>
          <w:color w:val="000000"/>
          <w:sz w:val="28"/>
        </w:rPr>
        <w:t>
      растайды;</w:t>
      </w:r>
    </w:p>
    <w:p>
      <w:pPr>
        <w:spacing w:after="0"/>
        <w:ind w:left="0"/>
        <w:jc w:val="both"/>
      </w:pPr>
      <w:r>
        <w:rPr>
          <w:rFonts w:ascii="Times New Roman"/>
          <w:b w:val="false"/>
          <w:i w:val="false"/>
          <w:color w:val="000000"/>
          <w:sz w:val="28"/>
        </w:rPr>
        <w:t>
      қоса берілген құжаттардың барлығы шындыққа сәйкес келетінін және жарамды болып</w:t>
      </w:r>
    </w:p>
    <w:p>
      <w:pPr>
        <w:spacing w:after="0"/>
        <w:ind w:left="0"/>
        <w:jc w:val="both"/>
      </w:pPr>
      <w:r>
        <w:rPr>
          <w:rFonts w:ascii="Times New Roman"/>
          <w:b w:val="false"/>
          <w:i w:val="false"/>
          <w:color w:val="000000"/>
          <w:sz w:val="28"/>
        </w:rPr>
        <w:t>
      табылатындығын растайды;</w:t>
      </w:r>
    </w:p>
    <w:p>
      <w:pPr>
        <w:spacing w:after="0"/>
        <w:ind w:left="0"/>
        <w:jc w:val="both"/>
      </w:pPr>
      <w:r>
        <w:rPr>
          <w:rFonts w:ascii="Times New Roman"/>
          <w:b w:val="false"/>
          <w:i w:val="false"/>
          <w:color w:val="000000"/>
          <w:sz w:val="28"/>
        </w:rPr>
        <w:t>
      осы хабарламада берілген дербес деректерді жинауға және өңдеуге келісімін береді;</w:t>
      </w:r>
    </w:p>
    <w:p>
      <w:pPr>
        <w:spacing w:after="0"/>
        <w:ind w:left="0"/>
        <w:jc w:val="both"/>
      </w:pPr>
      <w:r>
        <w:rPr>
          <w:rFonts w:ascii="Times New Roman"/>
          <w:b w:val="false"/>
          <w:i w:val="false"/>
          <w:color w:val="000000"/>
          <w:sz w:val="28"/>
        </w:rPr>
        <w:t>
      Қазақстан Республикасының заңдарына сәйкес осы хабарламада көрсетілген</w:t>
      </w:r>
    </w:p>
    <w:p>
      <w:pPr>
        <w:spacing w:after="0"/>
        <w:ind w:left="0"/>
        <w:jc w:val="both"/>
      </w:pPr>
      <w:r>
        <w:rPr>
          <w:rFonts w:ascii="Times New Roman"/>
          <w:b w:val="false"/>
          <w:i w:val="false"/>
          <w:color w:val="000000"/>
          <w:sz w:val="28"/>
        </w:rPr>
        <w:t>
      мәліметтердің дұрыстығы мен толықтығы үшін жауап береді.</w:t>
      </w:r>
    </w:p>
    <w:p>
      <w:pPr>
        <w:spacing w:after="0"/>
        <w:ind w:left="0"/>
        <w:jc w:val="both"/>
      </w:pPr>
      <w:r>
        <w:rPr>
          <w:rFonts w:ascii="Times New Roman"/>
          <w:b w:val="false"/>
          <w:i w:val="false"/>
          <w:color w:val="000000"/>
          <w:sz w:val="28"/>
        </w:rPr>
        <w:t>
      16. Өтініш беруші______________________________________________ ____________</w:t>
      </w:r>
    </w:p>
    <w:p>
      <w:pPr>
        <w:spacing w:after="0"/>
        <w:ind w:left="0"/>
        <w:jc w:val="both"/>
      </w:pPr>
      <w:r>
        <w:rPr>
          <w:rFonts w:ascii="Times New Roman"/>
          <w:b w:val="false"/>
          <w:i w:val="false"/>
          <w:color w:val="000000"/>
          <w:sz w:val="28"/>
        </w:rPr>
        <w:t>
      (тегі, аты әкесінің аты (егер ол жеке басын            (қолы)</w:t>
      </w:r>
    </w:p>
    <w:p>
      <w:pPr>
        <w:spacing w:after="0"/>
        <w:ind w:left="0"/>
        <w:jc w:val="both"/>
      </w:pPr>
      <w:r>
        <w:rPr>
          <w:rFonts w:ascii="Times New Roman"/>
          <w:b w:val="false"/>
          <w:i w:val="false"/>
          <w:color w:val="000000"/>
          <w:sz w:val="28"/>
        </w:rPr>
        <w:t xml:space="preserve">
      куәландыратын құжатта көрсетілсе) </w:t>
      </w:r>
    </w:p>
    <w:p>
      <w:pPr>
        <w:spacing w:after="0"/>
        <w:ind w:left="0"/>
        <w:jc w:val="both"/>
      </w:pPr>
      <w:r>
        <w:rPr>
          <w:rFonts w:ascii="Times New Roman"/>
          <w:b w:val="false"/>
          <w:i w:val="false"/>
          <w:color w:val="000000"/>
          <w:sz w:val="28"/>
        </w:rPr>
        <w:t xml:space="preserve">
      Мөр орны (бар болған жағдайда) </w:t>
      </w:r>
    </w:p>
    <w:p>
      <w:pPr>
        <w:spacing w:after="0"/>
        <w:ind w:left="0"/>
        <w:jc w:val="both"/>
      </w:pPr>
      <w:r>
        <w:rPr>
          <w:rFonts w:ascii="Times New Roman"/>
          <w:b w:val="false"/>
          <w:i w:val="false"/>
          <w:color w:val="000000"/>
          <w:sz w:val="28"/>
        </w:rPr>
        <w:t>
      Берілген күні және уақыты: 20__ жылғы "___" _________ "__" сағ "__" мин</w:t>
      </w:r>
    </w:p>
    <w:p>
      <w:pPr>
        <w:spacing w:after="0"/>
        <w:ind w:left="0"/>
        <w:jc w:val="both"/>
      </w:pPr>
      <w:r>
        <w:rPr>
          <w:rFonts w:ascii="Times New Roman"/>
          <w:b w:val="false"/>
          <w:i w:val="false"/>
          <w:color w:val="000000"/>
          <w:sz w:val="28"/>
        </w:rPr>
        <w:t>
      17. Пошта штемпелінің күні 20__ жылғы "___" __________</w:t>
      </w:r>
    </w:p>
    <w:p>
      <w:pPr>
        <w:spacing w:after="0"/>
        <w:ind w:left="0"/>
        <w:jc w:val="both"/>
      </w:pPr>
      <w:r>
        <w:rPr>
          <w:rFonts w:ascii="Times New Roman"/>
          <w:b w:val="false"/>
          <w:i w:val="false"/>
          <w:color w:val="000000"/>
          <w:sz w:val="28"/>
        </w:rPr>
        <w:t>
      (хабарлама пошта арқылы тапсырылған жағдайда толтырылады)</w:t>
      </w:r>
    </w:p>
    <w:p>
      <w:pPr>
        <w:spacing w:after="0"/>
        <w:ind w:left="0"/>
        <w:jc w:val="both"/>
      </w:pPr>
      <w:r>
        <w:rPr>
          <w:rFonts w:ascii="Times New Roman"/>
          <w:b w:val="false"/>
          <w:i w:val="false"/>
          <w:color w:val="000000"/>
          <w:sz w:val="28"/>
        </w:rPr>
        <w:t xml:space="preserve">
      Ағымдағы парақтың нөмірін көрсетіңіз </w:t>
      </w:r>
    </w:p>
    <w:p>
      <w:pPr>
        <w:spacing w:after="0"/>
        <w:ind w:left="0"/>
        <w:jc w:val="both"/>
      </w:pPr>
      <w:r>
        <w:drawing>
          <wp:inline distT="0" distB="0" distL="0" distR="0">
            <wp:extent cx="571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5715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Бензин (авиациялықтан басқа),</w:t>
      </w:r>
      <w:r>
        <w:rPr>
          <w:rFonts w:ascii="Times New Roman"/>
          <w:b/>
          <w:i w:val="false"/>
          <w:color w:val="000000"/>
          <w:sz w:val="28"/>
        </w:rPr>
        <w:t xml:space="preserve"> дизель отынын өндіру, бензинді</w:t>
      </w:r>
      <w:r>
        <w:rPr>
          <w:rFonts w:ascii="Times New Roman"/>
          <w:b w:val="false"/>
          <w:i w:val="false"/>
          <w:color w:val="000000"/>
          <w:sz w:val="28"/>
        </w:rPr>
        <w:t xml:space="preserve"> </w:t>
      </w:r>
      <w:r>
        <w:rPr>
          <w:rFonts w:ascii="Times New Roman"/>
          <w:b/>
          <w:i w:val="false"/>
          <w:color w:val="000000"/>
          <w:sz w:val="28"/>
        </w:rPr>
        <w:t>(авиациялықтан басқа),</w:t>
      </w:r>
    </w:p>
    <w:p>
      <w:pPr>
        <w:spacing w:after="0"/>
        <w:ind w:left="0"/>
        <w:jc w:val="both"/>
      </w:pPr>
      <w:r>
        <w:rPr>
          <w:rFonts w:ascii="Times New Roman"/>
          <w:b w:val="false"/>
          <w:i w:val="false"/>
          <w:color w:val="000000"/>
          <w:sz w:val="28"/>
        </w:rPr>
        <w:t>
      </w:t>
      </w:r>
      <w:r>
        <w:rPr>
          <w:rFonts w:ascii="Times New Roman"/>
          <w:b/>
          <w:i w:val="false"/>
          <w:color w:val="000000"/>
          <w:sz w:val="28"/>
        </w:rPr>
        <w:t>дизель отын</w:t>
      </w:r>
      <w:r>
        <w:rPr>
          <w:rFonts w:ascii="Times New Roman"/>
          <w:b/>
          <w:i w:val="false"/>
          <w:color w:val="000000"/>
          <w:sz w:val="28"/>
        </w:rPr>
        <w:t>ын көтерме және (немесе) бөлшек</w:t>
      </w:r>
      <w:r>
        <w:rPr>
          <w:rFonts w:ascii="Times New Roman"/>
          <w:b w:val="false"/>
          <w:i w:val="false"/>
          <w:color w:val="000000"/>
          <w:sz w:val="28"/>
        </w:rPr>
        <w:t xml:space="preserve"> </w:t>
      </w:r>
      <w:r>
        <w:rPr>
          <w:rFonts w:ascii="Times New Roman"/>
          <w:b/>
          <w:i w:val="false"/>
          <w:color w:val="000000"/>
          <w:sz w:val="28"/>
        </w:rPr>
        <w:t>сауда арқылы өткізу жөніндегі ж</w:t>
      </w:r>
      <w:r>
        <w:rPr>
          <w:rFonts w:ascii="Times New Roman"/>
          <w:b/>
          <w:i w:val="false"/>
          <w:color w:val="000000"/>
          <w:sz w:val="28"/>
        </w:rPr>
        <w:t>екелеген</w:t>
      </w:r>
    </w:p>
    <w:p>
      <w:pPr>
        <w:spacing w:after="0"/>
        <w:ind w:left="0"/>
        <w:jc w:val="both"/>
      </w:pPr>
      <w:r>
        <w:rPr>
          <w:rFonts w:ascii="Times New Roman"/>
          <w:b w:val="false"/>
          <w:i w:val="false"/>
          <w:color w:val="000000"/>
          <w:sz w:val="28"/>
        </w:rPr>
        <w:t>
      </w:t>
      </w:r>
      <w:r>
        <w:rPr>
          <w:rFonts w:ascii="Times New Roman"/>
          <w:b/>
          <w:i w:val="false"/>
          <w:color w:val="000000"/>
          <w:sz w:val="28"/>
        </w:rPr>
        <w:t>қызмет түрлерін жүзеге</w:t>
      </w:r>
      <w:r>
        <w:rPr>
          <w:rFonts w:ascii="Times New Roman"/>
          <w:b w:val="false"/>
          <w:i w:val="false"/>
          <w:color w:val="000000"/>
          <w:sz w:val="28"/>
        </w:rPr>
        <w:t xml:space="preserve"> </w:t>
      </w:r>
      <w:r>
        <w:rPr>
          <w:rFonts w:ascii="Times New Roman"/>
          <w:b/>
          <w:i w:val="false"/>
          <w:color w:val="000000"/>
          <w:sz w:val="28"/>
        </w:rPr>
        <w:t>асыратын салық төлеуші ретінде қызме</w:t>
      </w:r>
      <w:r>
        <w:rPr>
          <w:rFonts w:ascii="Times New Roman"/>
          <w:b/>
          <w:i w:val="false"/>
          <w:color w:val="000000"/>
          <w:sz w:val="28"/>
        </w:rPr>
        <w:t>тті бастағаны немесе</w:t>
      </w:r>
    </w:p>
    <w:p>
      <w:pPr>
        <w:spacing w:after="0"/>
        <w:ind w:left="0"/>
        <w:jc w:val="both"/>
      </w:pPr>
      <w:r>
        <w:rPr>
          <w:rFonts w:ascii="Times New Roman"/>
          <w:b w:val="false"/>
          <w:i w:val="false"/>
          <w:color w:val="000000"/>
          <w:sz w:val="28"/>
        </w:rPr>
        <w:t>
      </w:t>
      </w:r>
      <w:r>
        <w:rPr>
          <w:rFonts w:ascii="Times New Roman"/>
          <w:b/>
          <w:i w:val="false"/>
          <w:color w:val="000000"/>
          <w:sz w:val="28"/>
        </w:rPr>
        <w:t>тоқтатқаны</w:t>
      </w:r>
      <w:r>
        <w:rPr>
          <w:rFonts w:ascii="Times New Roman"/>
          <w:b w:val="false"/>
          <w:i w:val="false"/>
          <w:color w:val="000000"/>
          <w:sz w:val="28"/>
        </w:rPr>
        <w:t xml:space="preserve"> </w:t>
      </w:r>
      <w:r>
        <w:rPr>
          <w:rFonts w:ascii="Times New Roman"/>
          <w:b/>
          <w:i w:val="false"/>
          <w:color w:val="000000"/>
          <w:sz w:val="28"/>
        </w:rPr>
        <w:t>туралы хабарламаға қосымша</w:t>
      </w:r>
    </w:p>
    <w:p>
      <w:pPr>
        <w:spacing w:after="0"/>
        <w:ind w:left="0"/>
        <w:jc w:val="both"/>
      </w:pPr>
      <w:r>
        <w:rPr>
          <w:rFonts w:ascii="Times New Roman"/>
          <w:b w:val="false"/>
          <w:i w:val="false"/>
          <w:color w:val="000000"/>
          <w:sz w:val="28"/>
        </w:rPr>
        <w:t>
      Сәйкестендіру нөмірі (ЖСН/БСН)_____________________________________________</w:t>
      </w:r>
    </w:p>
    <w:p>
      <w:pPr>
        <w:spacing w:after="0"/>
        <w:ind w:left="0"/>
        <w:jc w:val="both"/>
      </w:pPr>
      <w:r>
        <w:rPr>
          <w:rFonts w:ascii="Times New Roman"/>
          <w:b w:val="false"/>
          <w:i w:val="false"/>
          <w:color w:val="000000"/>
          <w:sz w:val="28"/>
        </w:rPr>
        <w:t>
      Парақтардың жалпы саны____________________________________________________</w:t>
      </w:r>
    </w:p>
    <w:p>
      <w:pPr>
        <w:spacing w:after="0"/>
        <w:ind w:left="0"/>
        <w:jc w:val="both"/>
      </w:pPr>
      <w:r>
        <w:rPr>
          <w:rFonts w:ascii="Times New Roman"/>
          <w:b w:val="false"/>
          <w:i w:val="false"/>
          <w:color w:val="000000"/>
          <w:sz w:val="28"/>
        </w:rPr>
        <w:t>
      Ыдыстар туралы мәліметтер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меншік құқығында</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жалдау шарты бойынша</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мұнай берушінің мұнай өнiмдерiн өндiрушiмен жасаған мұнайды өңдеу шарты бойынша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Мұнай өнімінің түрі: бензин (авиациялықтан басқа)</w:t>
      </w:r>
    </w:p>
    <w:p>
      <w:pPr>
        <w:spacing w:after="0"/>
        <w:ind w:left="0"/>
        <w:jc w:val="left"/>
      </w:pPr>
      <w:r>
        <w:br/>
      </w:r>
    </w:p>
    <w:p>
      <w:pPr>
        <w:spacing w:after="0"/>
        <w:ind w:left="0"/>
        <w:jc w:val="both"/>
      </w:pPr>
      <w:r>
        <w:drawing>
          <wp:inline distT="0" distB="0" distL="0" distR="0">
            <wp:extent cx="78105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7810500" cy="476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Мұнай өнімінің түрі: дизель отыны</w:t>
      </w:r>
    </w:p>
    <w:p>
      <w:pPr>
        <w:spacing w:after="0"/>
        <w:ind w:left="0"/>
        <w:jc w:val="left"/>
      </w:pPr>
      <w:r>
        <w:br/>
      </w:r>
    </w:p>
    <w:p>
      <w:pPr>
        <w:spacing w:after="0"/>
        <w:ind w:left="0"/>
        <w:jc w:val="both"/>
      </w:pPr>
      <w:r>
        <w:drawing>
          <wp:inline distT="0" distB="0" distL="0" distR="0">
            <wp:extent cx="78105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7810500" cy="476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29 мамырдағы</w:t>
            </w:r>
            <w:r>
              <w:br/>
            </w:r>
            <w:r>
              <w:rPr>
                <w:rFonts w:ascii="Times New Roman"/>
                <w:b w:val="false"/>
                <w:i w:val="false"/>
                <w:color w:val="000000"/>
                <w:sz w:val="20"/>
              </w:rPr>
              <w:t>№ 218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 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6"/>
    <w:p>
      <w:pPr>
        <w:spacing w:after="0"/>
        <w:ind w:left="0"/>
        <w:jc w:val="left"/>
      </w:pPr>
      <w:r>
        <w:rPr>
          <w:rFonts w:ascii="Times New Roman"/>
          <w:b/>
          <w:i w:val="false"/>
          <w:color w:val="000000"/>
        </w:rPr>
        <w:t xml:space="preserve"> Темекі өнімдерін көтерме сауда арқылы өткізу бойынша жекелеген қызмет түрлерін жүзеге асыратын салық төлеуші ретінде қызметті бастағаны немесе тоқтатқаны туралы хабарлама</w:t>
      </w:r>
    </w:p>
    <w:bookmarkEnd w:id="36"/>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2. Осымен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тегі, аты, әкесінің аты (егер ол жеке басын</w:t>
      </w:r>
    </w:p>
    <w:p>
      <w:pPr>
        <w:spacing w:after="0"/>
        <w:ind w:left="0"/>
        <w:jc w:val="both"/>
      </w:pPr>
      <w:r>
        <w:rPr>
          <w:rFonts w:ascii="Times New Roman"/>
          <w:b w:val="false"/>
          <w:i w:val="false"/>
          <w:color w:val="000000"/>
          <w:sz w:val="28"/>
        </w:rPr>
        <w:t xml:space="preserve">
      куәландыратын құжатта көрсетілсе) немесе атауы </w:t>
      </w:r>
    </w:p>
    <w:p>
      <w:pPr>
        <w:spacing w:after="0"/>
        <w:ind w:left="0"/>
        <w:jc w:val="both"/>
      </w:pPr>
      <w:r>
        <w:rPr>
          <w:rFonts w:ascii="Times New Roman"/>
          <w:b w:val="false"/>
          <w:i w:val="false"/>
          <w:color w:val="000000"/>
          <w:sz w:val="28"/>
        </w:rPr>
        <w:t>
      сәйкестендіру нөмірі (ЖСН/БСН) ___________________________________________________</w:t>
      </w:r>
    </w:p>
    <w:p>
      <w:pPr>
        <w:spacing w:after="0"/>
        <w:ind w:left="0"/>
        <w:jc w:val="both"/>
      </w:pPr>
      <w:r>
        <w:rPr>
          <w:rFonts w:ascii="Times New Roman"/>
          <w:b w:val="false"/>
          <w:i w:val="false"/>
          <w:color w:val="000000"/>
          <w:sz w:val="28"/>
        </w:rPr>
        <w:t>
      хабарлайды: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жекелеген қызмет түрлерін жүзеге асыратын салық төлеуші ретінде қызметті бастағаны туралы</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жекелеген қызмет түрлерін жүзеге асыратын салық төлеуші ретінде қызметті аяқтағаны туралы</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хабарламада көрсетілген салық салумен байланысты объектілер және (немесе) салық салынатын объектілер туралы мәліметтерді өзгеру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Қызмет түрі:</w:t>
      </w:r>
    </w:p>
    <w:p>
      <w:pPr>
        <w:spacing w:after="0"/>
        <w:ind w:left="0"/>
        <w:jc w:val="both"/>
      </w:pPr>
      <w:r>
        <w:rPr>
          <w:rFonts w:ascii="Times New Roman"/>
          <w:b w:val="false"/>
          <w:i w:val="false"/>
          <w:color w:val="000000"/>
          <w:sz w:val="28"/>
        </w:rPr>
        <w:t xml:space="preserve">
      Темекі өнімдерін көтерме сауда арқылы өткізу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фильтрлі сигареттер </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фильтрсіз сигареттер, папиростар </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сигарлар</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сигариллалар</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темекі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(шегетін, шайнайтын, иіскейтін және басқалар) </w:t>
      </w:r>
    </w:p>
    <w:p>
      <w:pPr>
        <w:spacing w:after="0"/>
        <w:ind w:left="0"/>
        <w:jc w:val="both"/>
      </w:pPr>
      <w:r>
        <w:rPr>
          <w:rFonts w:ascii="Times New Roman"/>
          <w:b w:val="false"/>
          <w:i w:val="false"/>
          <w:color w:val="000000"/>
          <w:sz w:val="28"/>
        </w:rPr>
        <w:t>
      4. Объектінің орналасқан жері:</w:t>
      </w:r>
    </w:p>
    <w:p>
      <w:pPr>
        <w:spacing w:after="0"/>
        <w:ind w:left="0"/>
        <w:jc w:val="both"/>
      </w:pPr>
      <w:r>
        <w:rPr>
          <w:rFonts w:ascii="Times New Roman"/>
          <w:b w:val="false"/>
          <w:i w:val="false"/>
          <w:color w:val="000000"/>
          <w:sz w:val="28"/>
        </w:rPr>
        <w:t>
      Облыс__________________________________________________________________________</w:t>
      </w:r>
    </w:p>
    <w:p>
      <w:pPr>
        <w:spacing w:after="0"/>
        <w:ind w:left="0"/>
        <w:jc w:val="both"/>
      </w:pPr>
      <w:r>
        <w:rPr>
          <w:rFonts w:ascii="Times New Roman"/>
          <w:b w:val="false"/>
          <w:i w:val="false"/>
          <w:color w:val="000000"/>
          <w:sz w:val="28"/>
        </w:rPr>
        <w:t>
      қала (аудан) _____________________________________________________________________</w:t>
      </w:r>
    </w:p>
    <w:p>
      <w:pPr>
        <w:spacing w:after="0"/>
        <w:ind w:left="0"/>
        <w:jc w:val="both"/>
      </w:pPr>
      <w:r>
        <w:rPr>
          <w:rFonts w:ascii="Times New Roman"/>
          <w:b w:val="false"/>
          <w:i w:val="false"/>
          <w:color w:val="000000"/>
          <w:sz w:val="28"/>
        </w:rPr>
        <w:t>
      кент (ауыл) ______________________________________________________________________</w:t>
      </w:r>
    </w:p>
    <w:p>
      <w:pPr>
        <w:spacing w:after="0"/>
        <w:ind w:left="0"/>
        <w:jc w:val="both"/>
      </w:pPr>
      <w:r>
        <w:rPr>
          <w:rFonts w:ascii="Times New Roman"/>
          <w:b w:val="false"/>
          <w:i w:val="false"/>
          <w:color w:val="000000"/>
          <w:sz w:val="28"/>
        </w:rPr>
        <w:t>
      көше (шағын аудан) ______________________________________________________________</w:t>
      </w:r>
    </w:p>
    <w:p>
      <w:pPr>
        <w:spacing w:after="0"/>
        <w:ind w:left="0"/>
        <w:jc w:val="both"/>
      </w:pPr>
      <w:r>
        <w:rPr>
          <w:rFonts w:ascii="Times New Roman"/>
          <w:b w:val="false"/>
          <w:i w:val="false"/>
          <w:color w:val="000000"/>
          <w:sz w:val="28"/>
        </w:rPr>
        <w:t>
      үй нөмірі (ғимарат) _______________________________________________________________</w:t>
      </w:r>
    </w:p>
    <w:p>
      <w:pPr>
        <w:spacing w:after="0"/>
        <w:ind w:left="0"/>
        <w:jc w:val="both"/>
      </w:pPr>
      <w:r>
        <w:rPr>
          <w:rFonts w:ascii="Times New Roman"/>
          <w:b w:val="false"/>
          <w:i w:val="false"/>
          <w:color w:val="000000"/>
          <w:sz w:val="28"/>
        </w:rPr>
        <w:t>
      5. Жер учаскесі туралы көрсетілген мәліметтер жер учаскесіне меншік құқығы (тұрақты</w:t>
      </w:r>
    </w:p>
    <w:p>
      <w:pPr>
        <w:spacing w:after="0"/>
        <w:ind w:left="0"/>
        <w:jc w:val="both"/>
      </w:pPr>
      <w:r>
        <w:rPr>
          <w:rFonts w:ascii="Times New Roman"/>
          <w:b w:val="false"/>
          <w:i w:val="false"/>
          <w:color w:val="000000"/>
          <w:sz w:val="28"/>
        </w:rPr>
        <w:t>
      жер пайдалану құқығы) актісінде көрсетілген мәліметтер*:</w:t>
      </w:r>
    </w:p>
    <w:p>
      <w:pPr>
        <w:spacing w:after="0"/>
        <w:ind w:left="0"/>
        <w:jc w:val="both"/>
      </w:pPr>
      <w:r>
        <w:rPr>
          <w:rFonts w:ascii="Times New Roman"/>
          <w:b w:val="false"/>
          <w:i w:val="false"/>
          <w:color w:val="000000"/>
          <w:sz w:val="28"/>
        </w:rPr>
        <w:t>
      акті нөмірі_______________________________________________________________________</w:t>
      </w:r>
    </w:p>
    <w:p>
      <w:pPr>
        <w:spacing w:after="0"/>
        <w:ind w:left="0"/>
        <w:jc w:val="both"/>
      </w:pPr>
      <w:r>
        <w:rPr>
          <w:rFonts w:ascii="Times New Roman"/>
          <w:b w:val="false"/>
          <w:i w:val="false"/>
          <w:color w:val="000000"/>
          <w:sz w:val="28"/>
        </w:rPr>
        <w:t>
      актінің берілген күні 20__ жылғы "___" _____ бастап 20_"___" _______ дейін</w:t>
      </w:r>
    </w:p>
    <w:p>
      <w:pPr>
        <w:spacing w:after="0"/>
        <w:ind w:left="0"/>
        <w:jc w:val="both"/>
      </w:pPr>
      <w:r>
        <w:rPr>
          <w:rFonts w:ascii="Times New Roman"/>
          <w:b w:val="false"/>
          <w:i w:val="false"/>
          <w:color w:val="000000"/>
          <w:sz w:val="28"/>
        </w:rPr>
        <w:t>
      жер учаскесінің ауданы, шаршы метр________________________________________________</w:t>
      </w:r>
    </w:p>
    <w:p>
      <w:pPr>
        <w:spacing w:after="0"/>
        <w:ind w:left="0"/>
        <w:jc w:val="both"/>
      </w:pPr>
      <w:r>
        <w:rPr>
          <w:rFonts w:ascii="Times New Roman"/>
          <w:b w:val="false"/>
          <w:i w:val="false"/>
          <w:color w:val="000000"/>
          <w:sz w:val="28"/>
        </w:rPr>
        <w:t>
      жер учаскесінің кадастрлық нөмірі __________________________________________________</w:t>
      </w:r>
    </w:p>
    <w:p>
      <w:pPr>
        <w:spacing w:after="0"/>
        <w:ind w:left="0"/>
        <w:jc w:val="both"/>
      </w:pPr>
      <w:r>
        <w:rPr>
          <w:rFonts w:ascii="Times New Roman"/>
          <w:b w:val="false"/>
          <w:i w:val="false"/>
          <w:color w:val="000000"/>
          <w:sz w:val="28"/>
        </w:rPr>
        <w:t>
      жалға берушінің ЖСН/БСН-і_______________________________________________________</w:t>
      </w:r>
    </w:p>
    <w:p>
      <w:pPr>
        <w:spacing w:after="0"/>
        <w:ind w:left="0"/>
        <w:jc w:val="both"/>
      </w:pPr>
      <w:r>
        <w:rPr>
          <w:rFonts w:ascii="Times New Roman"/>
          <w:b w:val="false"/>
          <w:i w:val="false"/>
          <w:color w:val="000000"/>
          <w:sz w:val="28"/>
        </w:rPr>
        <w:t>
      жалға берушінің (тегі, аты, әкесінің аты (егер ол жеке басын куәландыратын құжатта</w:t>
      </w:r>
    </w:p>
    <w:p>
      <w:pPr>
        <w:spacing w:after="0"/>
        <w:ind w:left="0"/>
        <w:jc w:val="both"/>
      </w:pPr>
      <w:r>
        <w:rPr>
          <w:rFonts w:ascii="Times New Roman"/>
          <w:b w:val="false"/>
          <w:i w:val="false"/>
          <w:color w:val="000000"/>
          <w:sz w:val="28"/>
        </w:rPr>
        <w:t>
      көрсетілсе) немесе атауы___________________________________________________________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Уақытша жерді пайдалану туралы шартта көрсетілген мәліметтер:</w:t>
      </w:r>
    </w:p>
    <w:p>
      <w:pPr>
        <w:spacing w:after="0"/>
        <w:ind w:left="0"/>
        <w:jc w:val="both"/>
      </w:pPr>
      <w:r>
        <w:rPr>
          <w:rFonts w:ascii="Times New Roman"/>
          <w:b w:val="false"/>
          <w:i w:val="false"/>
          <w:color w:val="000000"/>
          <w:sz w:val="28"/>
        </w:rPr>
        <w:t>
      уақытша жерді пайдалану түрі: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өтеулі</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өтеусіз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 нөмірі _____________________________________________________________________</w:t>
      </w:r>
    </w:p>
    <w:p>
      <w:pPr>
        <w:spacing w:after="0"/>
        <w:ind w:left="0"/>
        <w:jc w:val="both"/>
      </w:pPr>
      <w:r>
        <w:rPr>
          <w:rFonts w:ascii="Times New Roman"/>
          <w:b w:val="false"/>
          <w:i w:val="false"/>
          <w:color w:val="000000"/>
          <w:sz w:val="28"/>
        </w:rPr>
        <w:t>
      шартты жасасқан күні 20__ жылғы "__" ____________</w:t>
      </w:r>
    </w:p>
    <w:p>
      <w:pPr>
        <w:spacing w:after="0"/>
        <w:ind w:left="0"/>
        <w:jc w:val="both"/>
      </w:pPr>
      <w:r>
        <w:rPr>
          <w:rFonts w:ascii="Times New Roman"/>
          <w:b w:val="false"/>
          <w:i w:val="false"/>
          <w:color w:val="000000"/>
          <w:sz w:val="28"/>
        </w:rPr>
        <w:t>
      шарттың қолданыс мерзімі 20__ жылғы "___" ____ бастап 20__ жылғы "___" _________ дейін</w:t>
      </w:r>
    </w:p>
    <w:p>
      <w:pPr>
        <w:spacing w:after="0"/>
        <w:ind w:left="0"/>
        <w:jc w:val="both"/>
      </w:pPr>
      <w:r>
        <w:rPr>
          <w:rFonts w:ascii="Times New Roman"/>
          <w:b w:val="false"/>
          <w:i w:val="false"/>
          <w:color w:val="000000"/>
          <w:sz w:val="28"/>
        </w:rPr>
        <w:t>
      жер учаскесінің ауданы, шаршы метр________________________________________________</w:t>
      </w:r>
    </w:p>
    <w:p>
      <w:pPr>
        <w:spacing w:after="0"/>
        <w:ind w:left="0"/>
        <w:jc w:val="both"/>
      </w:pPr>
      <w:r>
        <w:rPr>
          <w:rFonts w:ascii="Times New Roman"/>
          <w:b w:val="false"/>
          <w:i w:val="false"/>
          <w:color w:val="000000"/>
          <w:sz w:val="28"/>
        </w:rPr>
        <w:t>
      жер учаскесінің кадастрлық нөмірі __________________________________________________</w:t>
      </w:r>
    </w:p>
    <w:p>
      <w:pPr>
        <w:spacing w:after="0"/>
        <w:ind w:left="0"/>
        <w:jc w:val="both"/>
      </w:pPr>
      <w:r>
        <w:rPr>
          <w:rFonts w:ascii="Times New Roman"/>
          <w:b w:val="false"/>
          <w:i w:val="false"/>
          <w:color w:val="000000"/>
          <w:sz w:val="28"/>
        </w:rPr>
        <w:t>
      жалға берушінің ЖСН/БСН-і _______________________________________________________</w:t>
      </w:r>
    </w:p>
    <w:p>
      <w:pPr>
        <w:spacing w:after="0"/>
        <w:ind w:left="0"/>
        <w:jc w:val="both"/>
      </w:pPr>
      <w:r>
        <w:rPr>
          <w:rFonts w:ascii="Times New Roman"/>
          <w:b w:val="false"/>
          <w:i w:val="false"/>
          <w:color w:val="000000"/>
          <w:sz w:val="28"/>
        </w:rPr>
        <w:t>
      жалға берушінің (тегі, аты, әкесінің аты (егер ол жеке басын куәландыратын құжатта</w:t>
      </w:r>
    </w:p>
    <w:p>
      <w:pPr>
        <w:spacing w:after="0"/>
        <w:ind w:left="0"/>
        <w:jc w:val="both"/>
      </w:pPr>
      <w:r>
        <w:rPr>
          <w:rFonts w:ascii="Times New Roman"/>
          <w:b w:val="false"/>
          <w:i w:val="false"/>
          <w:color w:val="000000"/>
          <w:sz w:val="28"/>
        </w:rPr>
        <w:t>
      көрсетілсе) немесе жалға берушінің атауы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*(егер жер учаскесіне меншік құқығының және (немесе) уақытша жерді пайдалану туралы</w:t>
      </w:r>
    </w:p>
    <w:p>
      <w:pPr>
        <w:spacing w:after="0"/>
        <w:ind w:left="0"/>
        <w:jc w:val="both"/>
      </w:pPr>
      <w:r>
        <w:rPr>
          <w:rFonts w:ascii="Times New Roman"/>
          <w:b w:val="false"/>
          <w:i w:val="false"/>
          <w:color w:val="000000"/>
          <w:sz w:val="28"/>
        </w:rPr>
        <w:t>
      шартта екі және одан асып кеткен жағдайда - хабарламаға 1-қосымша толтырылады).</w:t>
      </w:r>
    </w:p>
    <w:p>
      <w:pPr>
        <w:spacing w:after="0"/>
        <w:ind w:left="0"/>
        <w:jc w:val="both"/>
      </w:pPr>
      <w:r>
        <w:rPr>
          <w:rFonts w:ascii="Times New Roman"/>
          <w:b w:val="false"/>
          <w:i w:val="false"/>
          <w:color w:val="000000"/>
          <w:sz w:val="28"/>
        </w:rPr>
        <w:t>
      6. Жылжымайтын мүлікке құқықтарды мемлекеттік тіркеу туралы куәлікте көрсетілген</w:t>
      </w:r>
    </w:p>
    <w:p>
      <w:pPr>
        <w:spacing w:after="0"/>
        <w:ind w:left="0"/>
        <w:jc w:val="both"/>
      </w:pPr>
      <w:r>
        <w:rPr>
          <w:rFonts w:ascii="Times New Roman"/>
          <w:b w:val="false"/>
          <w:i w:val="false"/>
          <w:color w:val="000000"/>
          <w:sz w:val="28"/>
        </w:rPr>
        <w:t>
      мәліметтер **:</w:t>
      </w:r>
    </w:p>
    <w:p>
      <w:pPr>
        <w:spacing w:after="0"/>
        <w:ind w:left="0"/>
        <w:jc w:val="both"/>
      </w:pPr>
      <w:r>
        <w:rPr>
          <w:rFonts w:ascii="Times New Roman"/>
          <w:b w:val="false"/>
          <w:i w:val="false"/>
          <w:color w:val="000000"/>
          <w:sz w:val="28"/>
        </w:rPr>
        <w:t>
      Куәліктің нөмірі__________________________________________________________________</w:t>
      </w:r>
    </w:p>
    <w:p>
      <w:pPr>
        <w:spacing w:after="0"/>
        <w:ind w:left="0"/>
        <w:jc w:val="both"/>
      </w:pPr>
      <w:r>
        <w:rPr>
          <w:rFonts w:ascii="Times New Roman"/>
          <w:b w:val="false"/>
          <w:i w:val="false"/>
          <w:color w:val="000000"/>
          <w:sz w:val="28"/>
        </w:rPr>
        <w:t>
      куәліктің берілген күні            20__ жылғы"___" _________</w:t>
      </w:r>
    </w:p>
    <w:p>
      <w:pPr>
        <w:spacing w:after="0"/>
        <w:ind w:left="0"/>
        <w:jc w:val="both"/>
      </w:pPr>
      <w:r>
        <w:rPr>
          <w:rFonts w:ascii="Times New Roman"/>
          <w:b w:val="false"/>
          <w:i w:val="false"/>
          <w:color w:val="000000"/>
          <w:sz w:val="28"/>
        </w:rPr>
        <w:t>
      үй-жай алаңы, шаршы метр_________________________________________________________</w:t>
      </w:r>
    </w:p>
    <w:p>
      <w:pPr>
        <w:spacing w:after="0"/>
        <w:ind w:left="0"/>
        <w:jc w:val="both"/>
      </w:pPr>
      <w:r>
        <w:rPr>
          <w:rFonts w:ascii="Times New Roman"/>
          <w:b w:val="false"/>
          <w:i w:val="false"/>
          <w:color w:val="000000"/>
          <w:sz w:val="28"/>
        </w:rPr>
        <w:t>
      Жылжымайтын мүлікті жалдау шартында көрсетілген мәліметтер:</w:t>
      </w:r>
    </w:p>
    <w:p>
      <w:pPr>
        <w:spacing w:after="0"/>
        <w:ind w:left="0"/>
        <w:jc w:val="both"/>
      </w:pPr>
      <w:r>
        <w:rPr>
          <w:rFonts w:ascii="Times New Roman"/>
          <w:b w:val="false"/>
          <w:i w:val="false"/>
          <w:color w:val="000000"/>
          <w:sz w:val="28"/>
        </w:rPr>
        <w:t>
      шарт нөмірі ______________________________________________________ шартты жасау</w:t>
      </w:r>
    </w:p>
    <w:p>
      <w:pPr>
        <w:spacing w:after="0"/>
        <w:ind w:left="0"/>
        <w:jc w:val="both"/>
      </w:pPr>
      <w:r>
        <w:rPr>
          <w:rFonts w:ascii="Times New Roman"/>
          <w:b w:val="false"/>
          <w:i w:val="false"/>
          <w:color w:val="000000"/>
          <w:sz w:val="28"/>
        </w:rPr>
        <w:t>
      күні ____________________________________________________________________________</w:t>
      </w:r>
    </w:p>
    <w:p>
      <w:pPr>
        <w:spacing w:after="0"/>
        <w:ind w:left="0"/>
        <w:jc w:val="both"/>
      </w:pPr>
      <w:r>
        <w:rPr>
          <w:rFonts w:ascii="Times New Roman"/>
          <w:b w:val="false"/>
          <w:i w:val="false"/>
          <w:color w:val="000000"/>
          <w:sz w:val="28"/>
        </w:rPr>
        <w:t>
      шарттың қолданыс мерзімі 20__ жылғы "_" _______ бастап 20__ жылғы "_" _________ дейін</w:t>
      </w:r>
    </w:p>
    <w:p>
      <w:pPr>
        <w:spacing w:after="0"/>
        <w:ind w:left="0"/>
        <w:jc w:val="both"/>
      </w:pPr>
      <w:r>
        <w:rPr>
          <w:rFonts w:ascii="Times New Roman"/>
          <w:b w:val="false"/>
          <w:i w:val="false"/>
          <w:color w:val="000000"/>
          <w:sz w:val="28"/>
        </w:rPr>
        <w:t>
      үй-жай ауданы, шаршы метр _______________________________________________________</w:t>
      </w:r>
    </w:p>
    <w:p>
      <w:pPr>
        <w:spacing w:after="0"/>
        <w:ind w:left="0"/>
        <w:jc w:val="both"/>
      </w:pPr>
      <w:r>
        <w:rPr>
          <w:rFonts w:ascii="Times New Roman"/>
          <w:b w:val="false"/>
          <w:i w:val="false"/>
          <w:color w:val="000000"/>
          <w:sz w:val="28"/>
        </w:rPr>
        <w:t>
      жалға берушінің ЖСН/БСН-і _______________________________________________________</w:t>
      </w:r>
    </w:p>
    <w:p>
      <w:pPr>
        <w:spacing w:after="0"/>
        <w:ind w:left="0"/>
        <w:jc w:val="both"/>
      </w:pPr>
      <w:r>
        <w:rPr>
          <w:rFonts w:ascii="Times New Roman"/>
          <w:b w:val="false"/>
          <w:i w:val="false"/>
          <w:color w:val="000000"/>
          <w:sz w:val="28"/>
        </w:rPr>
        <w:t>
      жалға берушінің аты-жөні (егер ол жеке басын куәландыратын кұжатта көрсетілсе) немесе</w:t>
      </w:r>
    </w:p>
    <w:p>
      <w:pPr>
        <w:spacing w:after="0"/>
        <w:ind w:left="0"/>
        <w:jc w:val="both"/>
      </w:pPr>
      <w:r>
        <w:rPr>
          <w:rFonts w:ascii="Times New Roman"/>
          <w:b w:val="false"/>
          <w:i w:val="false"/>
          <w:color w:val="000000"/>
          <w:sz w:val="28"/>
        </w:rPr>
        <w:t>
      атауы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**(егер жер учаскесіне меншік құқығы актісінде және уақытша жерді пайдалану туралы </w:t>
      </w:r>
    </w:p>
    <w:p>
      <w:pPr>
        <w:spacing w:after="0"/>
        <w:ind w:left="0"/>
        <w:jc w:val="both"/>
      </w:pPr>
      <w:r>
        <w:rPr>
          <w:rFonts w:ascii="Times New Roman"/>
          <w:b w:val="false"/>
          <w:i w:val="false"/>
          <w:color w:val="000000"/>
          <w:sz w:val="28"/>
        </w:rPr>
        <w:t>
      шартта көрсетілген мәліметтер екі және одан асып кеткен жағдайда - хабарламаға 2-қосымша толтырылады)</w:t>
      </w:r>
    </w:p>
    <w:p>
      <w:pPr>
        <w:spacing w:after="0"/>
        <w:ind w:left="0"/>
        <w:jc w:val="both"/>
      </w:pPr>
      <w:r>
        <w:rPr>
          <w:rFonts w:ascii="Times New Roman"/>
          <w:b w:val="false"/>
          <w:i w:val="false"/>
          <w:color w:val="000000"/>
          <w:sz w:val="28"/>
        </w:rPr>
        <w:t>
      Жылжымайтын мүлікті жалға алу шартында көрсетілген мәліметтер:</w:t>
      </w:r>
    </w:p>
    <w:p>
      <w:pPr>
        <w:spacing w:after="0"/>
        <w:ind w:left="0"/>
        <w:jc w:val="both"/>
      </w:pPr>
      <w:r>
        <w:rPr>
          <w:rFonts w:ascii="Times New Roman"/>
          <w:b w:val="false"/>
          <w:i w:val="false"/>
          <w:color w:val="000000"/>
          <w:sz w:val="28"/>
        </w:rPr>
        <w:t>
      7. Хабарламаға мынадай құжаттардың көшірмелері қоса тіркеледі: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жерді пайдалану құқығын растайтын</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жерді пайдалануды жалға беру құқығын растайтын</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жылжымайтын мүлікке меншік құқығын растайтын</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жылжымайтын мүлікті жалға беру құқығын растайтын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хабарламаны бере отырып, өтініш беруші:</w:t>
      </w:r>
    </w:p>
    <w:p>
      <w:pPr>
        <w:spacing w:after="0"/>
        <w:ind w:left="0"/>
        <w:jc w:val="both"/>
      </w:pPr>
      <w:r>
        <w:rPr>
          <w:rFonts w:ascii="Times New Roman"/>
          <w:b w:val="false"/>
          <w:i w:val="false"/>
          <w:color w:val="000000"/>
          <w:sz w:val="28"/>
        </w:rPr>
        <w:t>
      хабарламада көрсетілген деректер ресми болып табылады және оларға қызметті немесе</w:t>
      </w:r>
    </w:p>
    <w:p>
      <w:pPr>
        <w:spacing w:after="0"/>
        <w:ind w:left="0"/>
        <w:jc w:val="both"/>
      </w:pPr>
      <w:r>
        <w:rPr>
          <w:rFonts w:ascii="Times New Roman"/>
          <w:b w:val="false"/>
          <w:i w:val="false"/>
          <w:color w:val="000000"/>
          <w:sz w:val="28"/>
        </w:rPr>
        <w:t>
      іс-қимылды жүзеге асыру мәселелері бойынша кез-келген ақпарат жолдануы мүмкіндігін</w:t>
      </w:r>
    </w:p>
    <w:p>
      <w:pPr>
        <w:spacing w:after="0"/>
        <w:ind w:left="0"/>
        <w:jc w:val="both"/>
      </w:pPr>
      <w:r>
        <w:rPr>
          <w:rFonts w:ascii="Times New Roman"/>
          <w:b w:val="false"/>
          <w:i w:val="false"/>
          <w:color w:val="000000"/>
          <w:sz w:val="28"/>
        </w:rPr>
        <w:t>
      растайды;</w:t>
      </w:r>
    </w:p>
    <w:p>
      <w:pPr>
        <w:spacing w:after="0"/>
        <w:ind w:left="0"/>
        <w:jc w:val="both"/>
      </w:pPr>
      <w:r>
        <w:rPr>
          <w:rFonts w:ascii="Times New Roman"/>
          <w:b w:val="false"/>
          <w:i w:val="false"/>
          <w:color w:val="000000"/>
          <w:sz w:val="28"/>
        </w:rPr>
        <w:t>
      қоса берілген құжаттардың барлығы шындыққа сәйкес келеді және жарамды болып</w:t>
      </w:r>
    </w:p>
    <w:p>
      <w:pPr>
        <w:spacing w:after="0"/>
        <w:ind w:left="0"/>
        <w:jc w:val="both"/>
      </w:pPr>
      <w:r>
        <w:rPr>
          <w:rFonts w:ascii="Times New Roman"/>
          <w:b w:val="false"/>
          <w:i w:val="false"/>
          <w:color w:val="000000"/>
          <w:sz w:val="28"/>
        </w:rPr>
        <w:t>
      табылатындығын растайды;</w:t>
      </w:r>
    </w:p>
    <w:p>
      <w:pPr>
        <w:spacing w:after="0"/>
        <w:ind w:left="0"/>
        <w:jc w:val="both"/>
      </w:pPr>
      <w:r>
        <w:rPr>
          <w:rFonts w:ascii="Times New Roman"/>
          <w:b w:val="false"/>
          <w:i w:val="false"/>
          <w:color w:val="000000"/>
          <w:sz w:val="28"/>
        </w:rPr>
        <w:t>
      осы хабарламада берілген дербес деректерді жинауға және өңдеуге келісімін береді;</w:t>
      </w:r>
    </w:p>
    <w:p>
      <w:pPr>
        <w:spacing w:after="0"/>
        <w:ind w:left="0"/>
        <w:jc w:val="both"/>
      </w:pPr>
      <w:r>
        <w:rPr>
          <w:rFonts w:ascii="Times New Roman"/>
          <w:b w:val="false"/>
          <w:i w:val="false"/>
          <w:color w:val="000000"/>
          <w:sz w:val="28"/>
        </w:rPr>
        <w:t>
      Қазақстан Республикасының заңдарына сәйкес осы хабарламада көрсетілген</w:t>
      </w:r>
    </w:p>
    <w:p>
      <w:pPr>
        <w:spacing w:after="0"/>
        <w:ind w:left="0"/>
        <w:jc w:val="both"/>
      </w:pPr>
      <w:r>
        <w:rPr>
          <w:rFonts w:ascii="Times New Roman"/>
          <w:b w:val="false"/>
          <w:i w:val="false"/>
          <w:color w:val="000000"/>
          <w:sz w:val="28"/>
        </w:rPr>
        <w:t>
      мәліметтердің дұрыстығы мен толықтығы үшін жауап береді.</w:t>
      </w:r>
    </w:p>
    <w:p>
      <w:pPr>
        <w:spacing w:after="0"/>
        <w:ind w:left="0"/>
        <w:jc w:val="both"/>
      </w:pPr>
      <w:r>
        <w:rPr>
          <w:rFonts w:ascii="Times New Roman"/>
          <w:b w:val="false"/>
          <w:i w:val="false"/>
          <w:color w:val="000000"/>
          <w:sz w:val="28"/>
        </w:rPr>
        <w:t>
      8. Өтініш беруші___________________________________            _______________</w:t>
      </w:r>
    </w:p>
    <w:p>
      <w:pPr>
        <w:spacing w:after="0"/>
        <w:ind w:left="0"/>
        <w:jc w:val="both"/>
      </w:pPr>
      <w:r>
        <w:rPr>
          <w:rFonts w:ascii="Times New Roman"/>
          <w:b w:val="false"/>
          <w:i w:val="false"/>
          <w:color w:val="000000"/>
          <w:sz w:val="28"/>
        </w:rPr>
        <w:t>
      тегі, аты әкесінің аты (егер ол жеке басын                  (қолы)</w:t>
      </w:r>
    </w:p>
    <w:p>
      <w:pPr>
        <w:spacing w:after="0"/>
        <w:ind w:left="0"/>
        <w:jc w:val="both"/>
      </w:pPr>
      <w:r>
        <w:rPr>
          <w:rFonts w:ascii="Times New Roman"/>
          <w:b w:val="false"/>
          <w:i w:val="false"/>
          <w:color w:val="000000"/>
          <w:sz w:val="28"/>
        </w:rPr>
        <w:t xml:space="preserve">
      куәландыратын құжатта көрсетілсе) </w:t>
      </w:r>
    </w:p>
    <w:p>
      <w:pPr>
        <w:spacing w:after="0"/>
        <w:ind w:left="0"/>
        <w:jc w:val="both"/>
      </w:pPr>
      <w:r>
        <w:rPr>
          <w:rFonts w:ascii="Times New Roman"/>
          <w:b w:val="false"/>
          <w:i w:val="false"/>
          <w:color w:val="000000"/>
          <w:sz w:val="28"/>
        </w:rPr>
        <w:t xml:space="preserve">
      Мөр орны (бар болған жағдайда) </w:t>
      </w:r>
    </w:p>
    <w:p>
      <w:pPr>
        <w:spacing w:after="0"/>
        <w:ind w:left="0"/>
        <w:jc w:val="both"/>
      </w:pPr>
      <w:r>
        <w:rPr>
          <w:rFonts w:ascii="Times New Roman"/>
          <w:b w:val="false"/>
          <w:i w:val="false"/>
          <w:color w:val="000000"/>
          <w:sz w:val="28"/>
        </w:rPr>
        <w:t>
      Берілген күні және уақыты: 20__ жылғы"___" _________ "__" сағ "__" мин</w:t>
      </w:r>
    </w:p>
    <w:p>
      <w:pPr>
        <w:spacing w:after="0"/>
        <w:ind w:left="0"/>
        <w:jc w:val="both"/>
      </w:pPr>
      <w:r>
        <w:rPr>
          <w:rFonts w:ascii="Times New Roman"/>
          <w:b w:val="false"/>
          <w:i w:val="false"/>
          <w:color w:val="000000"/>
          <w:sz w:val="28"/>
        </w:rPr>
        <w:t xml:space="preserve">
      Ағымдағы парақтың нөміріні көрсетіңіз </w:t>
      </w:r>
    </w:p>
    <w:p>
      <w:pPr>
        <w:spacing w:after="0"/>
        <w:ind w:left="0"/>
        <w:jc w:val="both"/>
      </w:pPr>
      <w:r>
        <w:drawing>
          <wp:inline distT="0" distB="0" distL="0" distR="0">
            <wp:extent cx="571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5715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Темекі өнімдерін көтерме сауда </w:t>
      </w:r>
      <w:r>
        <w:rPr>
          <w:rFonts w:ascii="Times New Roman"/>
          <w:b/>
          <w:i w:val="false"/>
          <w:color w:val="000000"/>
          <w:sz w:val="28"/>
        </w:rPr>
        <w:t>арқылы өткізу бойынша жекелеген</w:t>
      </w:r>
    </w:p>
    <w:p>
      <w:pPr>
        <w:spacing w:after="0"/>
        <w:ind w:left="0"/>
        <w:jc w:val="both"/>
      </w:pPr>
      <w:r>
        <w:rPr>
          <w:rFonts w:ascii="Times New Roman"/>
          <w:b w:val="false"/>
          <w:i w:val="false"/>
          <w:color w:val="000000"/>
          <w:sz w:val="28"/>
        </w:rPr>
        <w:t>
      </w:t>
      </w:r>
      <w:r>
        <w:rPr>
          <w:rFonts w:ascii="Times New Roman"/>
          <w:b/>
          <w:i w:val="false"/>
          <w:color w:val="000000"/>
          <w:sz w:val="28"/>
        </w:rPr>
        <w:t>қызмет түрлерін жүзеге асыратын</w:t>
      </w:r>
      <w:r>
        <w:rPr>
          <w:rFonts w:ascii="Times New Roman"/>
          <w:b/>
          <w:i w:val="false"/>
          <w:color w:val="000000"/>
          <w:sz w:val="28"/>
        </w:rPr>
        <w:t xml:space="preserve"> салық төлеуші ретінде қызметті</w:t>
      </w:r>
    </w:p>
    <w:p>
      <w:pPr>
        <w:spacing w:after="0"/>
        <w:ind w:left="0"/>
        <w:jc w:val="both"/>
      </w:pPr>
      <w:r>
        <w:rPr>
          <w:rFonts w:ascii="Times New Roman"/>
          <w:b w:val="false"/>
          <w:i w:val="false"/>
          <w:color w:val="000000"/>
          <w:sz w:val="28"/>
        </w:rPr>
        <w:t>
      </w:t>
      </w:r>
      <w:r>
        <w:rPr>
          <w:rFonts w:ascii="Times New Roman"/>
          <w:b/>
          <w:i w:val="false"/>
          <w:color w:val="000000"/>
          <w:sz w:val="28"/>
        </w:rPr>
        <w:t>бастағаны немесе тоқтатқаны туралы хабарламаға 1-қосымша</w:t>
      </w:r>
    </w:p>
    <w:p>
      <w:pPr>
        <w:spacing w:after="0"/>
        <w:ind w:left="0"/>
        <w:jc w:val="both"/>
      </w:pPr>
      <w:r>
        <w:rPr>
          <w:rFonts w:ascii="Times New Roman"/>
          <w:b w:val="false"/>
          <w:i w:val="false"/>
          <w:color w:val="000000"/>
          <w:sz w:val="28"/>
        </w:rPr>
        <w:t>
      Жалпы ақпарат</w:t>
      </w:r>
    </w:p>
    <w:p>
      <w:pPr>
        <w:spacing w:after="0"/>
        <w:ind w:left="0"/>
        <w:jc w:val="both"/>
      </w:pPr>
      <w:r>
        <w:rPr>
          <w:rFonts w:ascii="Times New Roman"/>
          <w:b w:val="false"/>
          <w:i w:val="false"/>
          <w:color w:val="000000"/>
          <w:sz w:val="28"/>
        </w:rPr>
        <w:t>
      ЖСН/БСН ______________________________________________________________________</w:t>
      </w:r>
    </w:p>
    <w:p>
      <w:pPr>
        <w:spacing w:after="0"/>
        <w:ind w:left="0"/>
        <w:jc w:val="both"/>
      </w:pPr>
      <w:r>
        <w:rPr>
          <w:rFonts w:ascii="Times New Roman"/>
          <w:b w:val="false"/>
          <w:i w:val="false"/>
          <w:color w:val="000000"/>
          <w:sz w:val="28"/>
        </w:rPr>
        <w:t>
      Парақтардың жалпы саны__________________________________________________________</w:t>
      </w:r>
    </w:p>
    <w:p>
      <w:pPr>
        <w:spacing w:after="0"/>
        <w:ind w:left="0"/>
        <w:jc w:val="both"/>
      </w:pPr>
      <w:r>
        <w:rPr>
          <w:rFonts w:ascii="Times New Roman"/>
          <w:b w:val="false"/>
          <w:i w:val="false"/>
          <w:color w:val="000000"/>
          <w:sz w:val="28"/>
        </w:rPr>
        <w:t>
      Жер учаскелері туралы мәліметтер</w:t>
      </w:r>
    </w:p>
    <w:p>
      <w:pPr>
        <w:spacing w:after="0"/>
        <w:ind w:left="0"/>
        <w:jc w:val="both"/>
      </w:pPr>
      <w:r>
        <w:rPr>
          <w:rFonts w:ascii="Times New Roman"/>
          <w:b w:val="false"/>
          <w:i w:val="false"/>
          <w:color w:val="000000"/>
          <w:sz w:val="28"/>
        </w:rPr>
        <w:t>
      Жер учаскесіне меншік құқығы (өтеусіз жер пайдалану құқығы) актісінде көрсетілген мәліметтер:</w:t>
      </w:r>
    </w:p>
    <w:p>
      <w:pPr>
        <w:spacing w:after="0"/>
        <w:ind w:left="0"/>
        <w:jc w:val="both"/>
      </w:pPr>
      <w:r>
        <w:rPr>
          <w:rFonts w:ascii="Times New Roman"/>
          <w:b w:val="false"/>
          <w:i w:val="false"/>
          <w:color w:val="000000"/>
          <w:sz w:val="28"/>
        </w:rPr>
        <w:t>
      Акті нөмірі ______________________________________________________________________</w:t>
      </w:r>
    </w:p>
    <w:p>
      <w:pPr>
        <w:spacing w:after="0"/>
        <w:ind w:left="0"/>
        <w:jc w:val="both"/>
      </w:pPr>
      <w:r>
        <w:rPr>
          <w:rFonts w:ascii="Times New Roman"/>
          <w:b w:val="false"/>
          <w:i w:val="false"/>
          <w:color w:val="000000"/>
          <w:sz w:val="28"/>
        </w:rPr>
        <w:t>
      Актінің берілген күні 20__ жылғы "___" _________</w:t>
      </w:r>
    </w:p>
    <w:p>
      <w:pPr>
        <w:spacing w:after="0"/>
        <w:ind w:left="0"/>
        <w:jc w:val="both"/>
      </w:pPr>
      <w:r>
        <w:rPr>
          <w:rFonts w:ascii="Times New Roman"/>
          <w:b w:val="false"/>
          <w:i w:val="false"/>
          <w:color w:val="000000"/>
          <w:sz w:val="28"/>
        </w:rPr>
        <w:t>
      жер учаскесінің ауданы, шаршы метр________________________________________________</w:t>
      </w:r>
    </w:p>
    <w:p>
      <w:pPr>
        <w:spacing w:after="0"/>
        <w:ind w:left="0"/>
        <w:jc w:val="both"/>
      </w:pPr>
      <w:r>
        <w:rPr>
          <w:rFonts w:ascii="Times New Roman"/>
          <w:b w:val="false"/>
          <w:i w:val="false"/>
          <w:color w:val="000000"/>
          <w:sz w:val="28"/>
        </w:rPr>
        <w:t>
      жер учаскесінің кадастрлық нөмірі __________________________________________________</w:t>
      </w:r>
    </w:p>
    <w:p>
      <w:pPr>
        <w:spacing w:after="0"/>
        <w:ind w:left="0"/>
        <w:jc w:val="both"/>
      </w:pPr>
      <w:r>
        <w:rPr>
          <w:rFonts w:ascii="Times New Roman"/>
          <w:b w:val="false"/>
          <w:i w:val="false"/>
          <w:color w:val="000000"/>
          <w:sz w:val="28"/>
        </w:rPr>
        <w:t>
      Уақытша жерді пайдалану туралы шартта көрсетілген мәліметтер:</w:t>
      </w:r>
    </w:p>
    <w:p>
      <w:pPr>
        <w:spacing w:after="0"/>
        <w:ind w:left="0"/>
        <w:jc w:val="both"/>
      </w:pPr>
      <w:r>
        <w:rPr>
          <w:rFonts w:ascii="Times New Roman"/>
          <w:b w:val="false"/>
          <w:i w:val="false"/>
          <w:color w:val="000000"/>
          <w:sz w:val="28"/>
        </w:rPr>
        <w:t>
      Жерді пайдалану түрі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өтелетін </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өтеусіз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нөмірі                                    ______________________________</w:t>
      </w:r>
    </w:p>
    <w:p>
      <w:pPr>
        <w:spacing w:after="0"/>
        <w:ind w:left="0"/>
        <w:jc w:val="both"/>
      </w:pPr>
      <w:r>
        <w:rPr>
          <w:rFonts w:ascii="Times New Roman"/>
          <w:b w:val="false"/>
          <w:i w:val="false"/>
          <w:color w:val="000000"/>
          <w:sz w:val="28"/>
        </w:rPr>
        <w:t>
      шартты жасасу күні                                    20__ жылғы "___" ______________</w:t>
      </w:r>
    </w:p>
    <w:p>
      <w:pPr>
        <w:spacing w:after="0"/>
        <w:ind w:left="0"/>
        <w:jc w:val="both"/>
      </w:pPr>
      <w:r>
        <w:rPr>
          <w:rFonts w:ascii="Times New Roman"/>
          <w:b w:val="false"/>
          <w:i w:val="false"/>
          <w:color w:val="000000"/>
          <w:sz w:val="28"/>
        </w:rPr>
        <w:t>
      шарттың қолданыс мерзімі                              бастап 20__ "___" _______ дейін</w:t>
      </w:r>
    </w:p>
    <w:p>
      <w:pPr>
        <w:spacing w:after="0"/>
        <w:ind w:left="0"/>
        <w:jc w:val="both"/>
      </w:pPr>
      <w:r>
        <w:rPr>
          <w:rFonts w:ascii="Times New Roman"/>
          <w:b w:val="false"/>
          <w:i w:val="false"/>
          <w:color w:val="000000"/>
          <w:sz w:val="28"/>
        </w:rPr>
        <w:t>
      жер учаскесінің ауданы, шаршы метр________________________________________________</w:t>
      </w:r>
    </w:p>
    <w:p>
      <w:pPr>
        <w:spacing w:after="0"/>
        <w:ind w:left="0"/>
        <w:jc w:val="both"/>
      </w:pPr>
      <w:r>
        <w:rPr>
          <w:rFonts w:ascii="Times New Roman"/>
          <w:b w:val="false"/>
          <w:i w:val="false"/>
          <w:color w:val="000000"/>
          <w:sz w:val="28"/>
        </w:rPr>
        <w:t>
      жер учаскесінің кадастрлық нөмірі __________________________________________________</w:t>
      </w:r>
    </w:p>
    <w:p>
      <w:pPr>
        <w:spacing w:after="0"/>
        <w:ind w:left="0"/>
        <w:jc w:val="both"/>
      </w:pPr>
      <w:r>
        <w:rPr>
          <w:rFonts w:ascii="Times New Roman"/>
          <w:b w:val="false"/>
          <w:i w:val="false"/>
          <w:color w:val="000000"/>
          <w:sz w:val="28"/>
        </w:rPr>
        <w:t>
      Жалға берушінің ЖСН/БСН-і ______________________________________________________</w:t>
      </w:r>
    </w:p>
    <w:p>
      <w:pPr>
        <w:spacing w:after="0"/>
        <w:ind w:left="0"/>
        <w:jc w:val="both"/>
      </w:pPr>
      <w:r>
        <w:rPr>
          <w:rFonts w:ascii="Times New Roman"/>
          <w:b w:val="false"/>
          <w:i w:val="false"/>
          <w:color w:val="000000"/>
          <w:sz w:val="28"/>
        </w:rPr>
        <w:t>
      Жалға берушінің (тегі, аты әкесінің аты (егер ол жеке басын куәландыратын құжатта</w:t>
      </w:r>
    </w:p>
    <w:p>
      <w:pPr>
        <w:spacing w:after="0"/>
        <w:ind w:left="0"/>
        <w:jc w:val="both"/>
      </w:pPr>
      <w:r>
        <w:rPr>
          <w:rFonts w:ascii="Times New Roman"/>
          <w:b w:val="false"/>
          <w:i w:val="false"/>
          <w:color w:val="000000"/>
          <w:sz w:val="28"/>
        </w:rPr>
        <w:t>
      көрсетілсе) немесе атауы___________________________________________________________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Ағымдағы парақтың нөміріні көрсетіңіз </w:t>
      </w:r>
    </w:p>
    <w:p>
      <w:pPr>
        <w:spacing w:after="0"/>
        <w:ind w:left="0"/>
        <w:jc w:val="both"/>
      </w:pPr>
      <w:r>
        <w:drawing>
          <wp:inline distT="0" distB="0" distL="0" distR="0">
            <wp:extent cx="571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5715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Темекі өнімдерін көтерме сауда </w:t>
      </w:r>
      <w:r>
        <w:rPr>
          <w:rFonts w:ascii="Times New Roman"/>
          <w:b/>
          <w:i w:val="false"/>
          <w:color w:val="000000"/>
          <w:sz w:val="28"/>
        </w:rPr>
        <w:t>арқылы өткізу бойынша жекелеген</w:t>
      </w:r>
    </w:p>
    <w:p>
      <w:pPr>
        <w:spacing w:after="0"/>
        <w:ind w:left="0"/>
        <w:jc w:val="both"/>
      </w:pPr>
      <w:r>
        <w:rPr>
          <w:rFonts w:ascii="Times New Roman"/>
          <w:b w:val="false"/>
          <w:i w:val="false"/>
          <w:color w:val="000000"/>
          <w:sz w:val="28"/>
        </w:rPr>
        <w:t>
      </w:t>
      </w:r>
      <w:r>
        <w:rPr>
          <w:rFonts w:ascii="Times New Roman"/>
          <w:b/>
          <w:i w:val="false"/>
          <w:color w:val="000000"/>
          <w:sz w:val="28"/>
        </w:rPr>
        <w:t>қызмет түрлерін жүзеге асыратын</w:t>
      </w:r>
      <w:r>
        <w:rPr>
          <w:rFonts w:ascii="Times New Roman"/>
          <w:b/>
          <w:i w:val="false"/>
          <w:color w:val="000000"/>
          <w:sz w:val="28"/>
        </w:rPr>
        <w:t xml:space="preserve"> салық төлеуші ретінде қызметті</w:t>
      </w:r>
    </w:p>
    <w:p>
      <w:pPr>
        <w:spacing w:after="0"/>
        <w:ind w:left="0"/>
        <w:jc w:val="both"/>
      </w:pPr>
      <w:r>
        <w:rPr>
          <w:rFonts w:ascii="Times New Roman"/>
          <w:b w:val="false"/>
          <w:i w:val="false"/>
          <w:color w:val="000000"/>
          <w:sz w:val="28"/>
        </w:rPr>
        <w:t>
      </w:t>
      </w:r>
      <w:r>
        <w:rPr>
          <w:rFonts w:ascii="Times New Roman"/>
          <w:b/>
          <w:i w:val="false"/>
          <w:color w:val="000000"/>
          <w:sz w:val="28"/>
        </w:rPr>
        <w:t>бастағаны немесе тоқтатқаны туралы хабарламаға 2-қосымша</w:t>
      </w:r>
    </w:p>
    <w:p>
      <w:pPr>
        <w:spacing w:after="0"/>
        <w:ind w:left="0"/>
        <w:jc w:val="both"/>
      </w:pPr>
      <w:r>
        <w:rPr>
          <w:rFonts w:ascii="Times New Roman"/>
          <w:b w:val="false"/>
          <w:i w:val="false"/>
          <w:color w:val="000000"/>
          <w:sz w:val="28"/>
        </w:rPr>
        <w:t>
      Жалпы ақпарат</w:t>
      </w:r>
    </w:p>
    <w:p>
      <w:pPr>
        <w:spacing w:after="0"/>
        <w:ind w:left="0"/>
        <w:jc w:val="both"/>
      </w:pPr>
      <w:r>
        <w:rPr>
          <w:rFonts w:ascii="Times New Roman"/>
          <w:b w:val="false"/>
          <w:i w:val="false"/>
          <w:color w:val="000000"/>
          <w:sz w:val="28"/>
        </w:rPr>
        <w:t>
      ЖСН/БСН ______________________________________________________________________</w:t>
      </w:r>
    </w:p>
    <w:p>
      <w:pPr>
        <w:spacing w:after="0"/>
        <w:ind w:left="0"/>
        <w:jc w:val="both"/>
      </w:pPr>
      <w:r>
        <w:rPr>
          <w:rFonts w:ascii="Times New Roman"/>
          <w:b w:val="false"/>
          <w:i w:val="false"/>
          <w:color w:val="000000"/>
          <w:sz w:val="28"/>
        </w:rPr>
        <w:t>
      Парақтардың жалпы саны__________________________________________________________</w:t>
      </w:r>
    </w:p>
    <w:p>
      <w:pPr>
        <w:spacing w:after="0"/>
        <w:ind w:left="0"/>
        <w:jc w:val="both"/>
      </w:pPr>
      <w:r>
        <w:rPr>
          <w:rFonts w:ascii="Times New Roman"/>
          <w:b w:val="false"/>
          <w:i w:val="false"/>
          <w:color w:val="000000"/>
          <w:sz w:val="28"/>
        </w:rPr>
        <w:t>
      Жылжымайтын мүлік туралы мәліметтер</w:t>
      </w:r>
    </w:p>
    <w:p>
      <w:pPr>
        <w:spacing w:after="0"/>
        <w:ind w:left="0"/>
        <w:jc w:val="both"/>
      </w:pPr>
      <w:r>
        <w:rPr>
          <w:rFonts w:ascii="Times New Roman"/>
          <w:b w:val="false"/>
          <w:i w:val="false"/>
          <w:color w:val="000000"/>
          <w:sz w:val="28"/>
        </w:rPr>
        <w:t>
      Жылжымайтын мүлікке құқықты мемлекеттік тіркеу туралы куәлікте көрсетілген мәліметтер</w:t>
      </w:r>
    </w:p>
    <w:p>
      <w:pPr>
        <w:spacing w:after="0"/>
        <w:ind w:left="0"/>
        <w:jc w:val="both"/>
      </w:pPr>
      <w:r>
        <w:rPr>
          <w:rFonts w:ascii="Times New Roman"/>
          <w:b w:val="false"/>
          <w:i w:val="false"/>
          <w:color w:val="000000"/>
          <w:sz w:val="28"/>
        </w:rPr>
        <w:t>
      куәліктің нөмір                              __________________________________</w:t>
      </w:r>
    </w:p>
    <w:p>
      <w:pPr>
        <w:spacing w:after="0"/>
        <w:ind w:left="0"/>
        <w:jc w:val="both"/>
      </w:pPr>
      <w:r>
        <w:rPr>
          <w:rFonts w:ascii="Times New Roman"/>
          <w:b w:val="false"/>
          <w:i w:val="false"/>
          <w:color w:val="000000"/>
          <w:sz w:val="28"/>
        </w:rPr>
        <w:t>
      куәліктің берілген күні                        20__ жылғы "___" __________________</w:t>
      </w:r>
    </w:p>
    <w:p>
      <w:pPr>
        <w:spacing w:after="0"/>
        <w:ind w:left="0"/>
        <w:jc w:val="both"/>
      </w:pPr>
      <w:r>
        <w:rPr>
          <w:rFonts w:ascii="Times New Roman"/>
          <w:b w:val="false"/>
          <w:i w:val="false"/>
          <w:color w:val="000000"/>
          <w:sz w:val="28"/>
        </w:rPr>
        <w:t>
      үй-жайдың ауданы, шаршы метр                  __________________________________</w:t>
      </w:r>
    </w:p>
    <w:p>
      <w:pPr>
        <w:spacing w:after="0"/>
        <w:ind w:left="0"/>
        <w:jc w:val="both"/>
      </w:pPr>
      <w:r>
        <w:rPr>
          <w:rFonts w:ascii="Times New Roman"/>
          <w:b w:val="false"/>
          <w:i w:val="false"/>
          <w:color w:val="000000"/>
          <w:sz w:val="28"/>
        </w:rPr>
        <w:t>
      Жылжымайтын мүлікті жалға алу шартында көрсетілген мәліметтер:</w:t>
      </w:r>
    </w:p>
    <w:p>
      <w:pPr>
        <w:spacing w:after="0"/>
        <w:ind w:left="0"/>
        <w:jc w:val="both"/>
      </w:pPr>
      <w:r>
        <w:rPr>
          <w:rFonts w:ascii="Times New Roman"/>
          <w:b w:val="false"/>
          <w:i w:val="false"/>
          <w:color w:val="000000"/>
          <w:sz w:val="28"/>
        </w:rPr>
        <w:t>
      шарттың нөмірі                              ___________________________</w:t>
      </w:r>
    </w:p>
    <w:p>
      <w:pPr>
        <w:spacing w:after="0"/>
        <w:ind w:left="0"/>
        <w:jc w:val="both"/>
      </w:pPr>
      <w:r>
        <w:rPr>
          <w:rFonts w:ascii="Times New Roman"/>
          <w:b w:val="false"/>
          <w:i w:val="false"/>
          <w:color w:val="000000"/>
          <w:sz w:val="28"/>
        </w:rPr>
        <w:t>
      шартты жасасу күні                              20__ жылғы "___" ___________</w:t>
      </w:r>
    </w:p>
    <w:p>
      <w:pPr>
        <w:spacing w:after="0"/>
        <w:ind w:left="0"/>
        <w:jc w:val="both"/>
      </w:pPr>
      <w:r>
        <w:rPr>
          <w:rFonts w:ascii="Times New Roman"/>
          <w:b w:val="false"/>
          <w:i w:val="false"/>
          <w:color w:val="000000"/>
          <w:sz w:val="28"/>
        </w:rPr>
        <w:t>
      шарттың қолданыс мерзімі бастап                  20__ "___" _______ дейін</w:t>
      </w:r>
    </w:p>
    <w:p>
      <w:pPr>
        <w:spacing w:after="0"/>
        <w:ind w:left="0"/>
        <w:jc w:val="both"/>
      </w:pPr>
      <w:r>
        <w:rPr>
          <w:rFonts w:ascii="Times New Roman"/>
          <w:b w:val="false"/>
          <w:i w:val="false"/>
          <w:color w:val="000000"/>
          <w:sz w:val="28"/>
        </w:rPr>
        <w:t>
      үй-жайдың ауданы, шаршы метр____________________________________________________</w:t>
      </w:r>
    </w:p>
    <w:p>
      <w:pPr>
        <w:spacing w:after="0"/>
        <w:ind w:left="0"/>
        <w:jc w:val="both"/>
      </w:pPr>
      <w:r>
        <w:rPr>
          <w:rFonts w:ascii="Times New Roman"/>
          <w:b w:val="false"/>
          <w:i w:val="false"/>
          <w:color w:val="000000"/>
          <w:sz w:val="28"/>
        </w:rPr>
        <w:t>
      Жалға берушінің ЖСН/БСН-і ______________________________________________________</w:t>
      </w:r>
    </w:p>
    <w:p>
      <w:pPr>
        <w:spacing w:after="0"/>
        <w:ind w:left="0"/>
        <w:jc w:val="both"/>
      </w:pPr>
      <w:r>
        <w:rPr>
          <w:rFonts w:ascii="Times New Roman"/>
          <w:b w:val="false"/>
          <w:i w:val="false"/>
          <w:color w:val="000000"/>
          <w:sz w:val="28"/>
        </w:rPr>
        <w:t>
      Жалға берушінің (тегі, аты әкесінің аты (егер ол жеке басын куәландыратын құжатта</w:t>
      </w:r>
    </w:p>
    <w:p>
      <w:pPr>
        <w:spacing w:after="0"/>
        <w:ind w:left="0"/>
        <w:jc w:val="both"/>
      </w:pPr>
      <w:r>
        <w:rPr>
          <w:rFonts w:ascii="Times New Roman"/>
          <w:b w:val="false"/>
          <w:i w:val="false"/>
          <w:color w:val="000000"/>
          <w:sz w:val="28"/>
        </w:rPr>
        <w:t>
      көрсетілсе) немесе атауы___________________________________________________________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29 мамырдағы</w:t>
            </w:r>
            <w:r>
              <w:br/>
            </w:r>
            <w:r>
              <w:rPr>
                <w:rFonts w:ascii="Times New Roman"/>
                <w:b w:val="false"/>
                <w:i w:val="false"/>
                <w:color w:val="000000"/>
                <w:sz w:val="20"/>
              </w:rPr>
              <w:t>№ 218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 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37"/>
    <w:p>
      <w:pPr>
        <w:spacing w:after="0"/>
        <w:ind w:left="0"/>
        <w:jc w:val="left"/>
      </w:pPr>
      <w:r>
        <w:rPr>
          <w:rFonts w:ascii="Times New Roman"/>
          <w:b/>
          <w:i w:val="false"/>
          <w:color w:val="000000"/>
        </w:rPr>
        <w:t xml:space="preserve"> Жекелен ойын түрлерін - ойын бизнесі қызметін жүзеге асыратын салық төлеуші ретінде бастағаны немесе тоқтатқаны туралы хабарлама</w:t>
      </w:r>
    </w:p>
    <w:bookmarkEnd w:id="37"/>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(мемлекеттік кірістер мекемесінің атауы)</w:t>
      </w:r>
    </w:p>
    <w:p>
      <w:pPr>
        <w:spacing w:after="0"/>
        <w:ind w:left="0"/>
        <w:jc w:val="both"/>
      </w:pPr>
      <w:r>
        <w:rPr>
          <w:rFonts w:ascii="Times New Roman"/>
          <w:b w:val="false"/>
          <w:i w:val="false"/>
          <w:color w:val="000000"/>
          <w:sz w:val="28"/>
        </w:rPr>
        <w:t>
      2. Осымен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(егер ол жеке басын куәландыратын құжатта көрсетілсе) немесе салық</w:t>
      </w:r>
    </w:p>
    <w:p>
      <w:pPr>
        <w:spacing w:after="0"/>
        <w:ind w:left="0"/>
        <w:jc w:val="both"/>
      </w:pPr>
      <w:r>
        <w:rPr>
          <w:rFonts w:ascii="Times New Roman"/>
          <w:b w:val="false"/>
          <w:i w:val="false"/>
          <w:color w:val="000000"/>
          <w:sz w:val="28"/>
        </w:rPr>
        <w:t>
      төлеушінің атауы (салық агентінің)</w:t>
      </w:r>
    </w:p>
    <w:p>
      <w:pPr>
        <w:spacing w:after="0"/>
        <w:ind w:left="0"/>
        <w:jc w:val="both"/>
      </w:pPr>
      <w:r>
        <w:rPr>
          <w:rFonts w:ascii="Times New Roman"/>
          <w:b w:val="false"/>
          <w:i w:val="false"/>
          <w:color w:val="000000"/>
          <w:sz w:val="28"/>
        </w:rPr>
        <w:t xml:space="preserve">
      сәйкестендіру нөмірі (ЖСН/БСН) </w:t>
      </w:r>
    </w:p>
    <w:p>
      <w:pPr>
        <w:spacing w:after="0"/>
        <w:ind w:left="0"/>
        <w:jc w:val="both"/>
      </w:pPr>
      <w:r>
        <w:drawing>
          <wp:inline distT="0" distB="0" distL="0" distR="0">
            <wp:extent cx="2159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1590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жүзеге асыратын салық төлеуші ретінде қызметті бастағаны</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хабарламада көрсетiлген объектiлер туралы мәлiметтер өзгергені</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барлық салық салу объектілерін есептен шығару</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жүзеге асыратын салық төлеуші ретінде қызметті тоқтатқаны,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туралы хабарлайды.</w:t>
      </w:r>
    </w:p>
    <w:p>
      <w:pPr>
        <w:spacing w:after="0"/>
        <w:ind w:left="0"/>
        <w:jc w:val="both"/>
      </w:pPr>
      <w:r>
        <w:rPr>
          <w:rFonts w:ascii="Times New Roman"/>
          <w:b w:val="false"/>
          <w:i w:val="false"/>
          <w:color w:val="000000"/>
          <w:sz w:val="28"/>
        </w:rPr>
        <w:t>
      3. Объектілерді енгізу (шығару) күні: __ __ ______ -дан</w:t>
      </w:r>
    </w:p>
    <w:p>
      <w:pPr>
        <w:spacing w:after="0"/>
        <w:ind w:left="0"/>
        <w:jc w:val="both"/>
      </w:pPr>
      <w:r>
        <w:rPr>
          <w:rFonts w:ascii="Times New Roman"/>
          <w:b w:val="false"/>
          <w:i w:val="false"/>
          <w:color w:val="000000"/>
          <w:sz w:val="28"/>
        </w:rPr>
        <w:t>
      </w:t>
      </w:r>
      <w:r>
        <w:rPr>
          <w:rFonts w:ascii="Times New Roman"/>
          <w:b/>
          <w:i w:val="false"/>
          <w:color w:val="000000"/>
          <w:sz w:val="28"/>
        </w:rPr>
        <w:t>Жекелен ойын түрлерін - ойын бизнесі қызметі</w:t>
      </w:r>
      <w:r>
        <w:rPr>
          <w:rFonts w:ascii="Times New Roman"/>
          <w:b/>
          <w:i w:val="false"/>
          <w:color w:val="000000"/>
          <w:sz w:val="28"/>
        </w:rPr>
        <w:t>н жүзеге асыратын салық төлеуші</w:t>
      </w:r>
    </w:p>
    <w:p>
      <w:pPr>
        <w:spacing w:after="0"/>
        <w:ind w:left="0"/>
        <w:jc w:val="both"/>
      </w:pPr>
      <w:r>
        <w:rPr>
          <w:rFonts w:ascii="Times New Roman"/>
          <w:b w:val="false"/>
          <w:i w:val="false"/>
          <w:color w:val="000000"/>
          <w:sz w:val="28"/>
        </w:rPr>
        <w:t>
      </w:t>
      </w:r>
      <w:r>
        <w:rPr>
          <w:rFonts w:ascii="Times New Roman"/>
          <w:b/>
          <w:i w:val="false"/>
          <w:color w:val="000000"/>
          <w:sz w:val="28"/>
        </w:rPr>
        <w:t>ретінде бастағаны немесе тоқтатқаны туралы хабарландыруға қосымша</w:t>
      </w:r>
    </w:p>
    <w:p>
      <w:pPr>
        <w:spacing w:after="0"/>
        <w:ind w:left="0"/>
        <w:jc w:val="both"/>
      </w:pPr>
      <w:r>
        <w:rPr>
          <w:rFonts w:ascii="Times New Roman"/>
          <w:b w:val="false"/>
          <w:i w:val="false"/>
          <w:color w:val="000000"/>
          <w:sz w:val="28"/>
        </w:rPr>
        <w:t>
      4. Салық төлеуші туралы мәліметтер:</w:t>
      </w:r>
    </w:p>
    <w:p>
      <w:pPr>
        <w:spacing w:after="0"/>
        <w:ind w:left="0"/>
        <w:jc w:val="both"/>
      </w:pPr>
      <w:r>
        <w:rPr>
          <w:rFonts w:ascii="Times New Roman"/>
          <w:b w:val="false"/>
          <w:i w:val="false"/>
          <w:color w:val="000000"/>
          <w:sz w:val="28"/>
        </w:rPr>
        <w:t xml:space="preserve">
      1. сәйкестендіру нөмірі (ЖСН/БСН) </w:t>
      </w:r>
    </w:p>
    <w:p>
      <w:pPr>
        <w:spacing w:after="0"/>
        <w:ind w:left="0"/>
        <w:jc w:val="both"/>
      </w:pPr>
      <w:r>
        <w:drawing>
          <wp:inline distT="0" distB="0" distL="0" distR="0">
            <wp:extent cx="2159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1590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2.Ойын мекемесінің атауы _________________________________________________________</w:t>
      </w:r>
    </w:p>
    <w:p>
      <w:pPr>
        <w:spacing w:after="0"/>
        <w:ind w:left="0"/>
        <w:jc w:val="both"/>
      </w:pPr>
      <w:r>
        <w:rPr>
          <w:rFonts w:ascii="Times New Roman"/>
          <w:b w:val="false"/>
          <w:i w:val="false"/>
          <w:color w:val="000000"/>
          <w:sz w:val="28"/>
        </w:rPr>
        <w:t>
      3. Ойын мекемесінің (стационарлык орны) орналасқан орны_____________________________</w:t>
      </w:r>
    </w:p>
    <w:p>
      <w:pPr>
        <w:spacing w:after="0"/>
        <w:ind w:left="0"/>
        <w:jc w:val="both"/>
      </w:pPr>
      <w:r>
        <w:rPr>
          <w:rFonts w:ascii="Times New Roman"/>
          <w:b w:val="false"/>
          <w:i w:val="false"/>
          <w:color w:val="000000"/>
          <w:sz w:val="28"/>
        </w:rPr>
        <w:t>
      А. облыс ________________________________________________________________________</w:t>
      </w:r>
    </w:p>
    <w:p>
      <w:pPr>
        <w:spacing w:after="0"/>
        <w:ind w:left="0"/>
        <w:jc w:val="both"/>
      </w:pPr>
      <w:r>
        <w:rPr>
          <w:rFonts w:ascii="Times New Roman"/>
          <w:b w:val="false"/>
          <w:i w:val="false"/>
          <w:color w:val="000000"/>
          <w:sz w:val="28"/>
        </w:rPr>
        <w:t>
      В. қала немесе аудан ______________________________________________________________</w:t>
      </w:r>
    </w:p>
    <w:p>
      <w:pPr>
        <w:spacing w:after="0"/>
        <w:ind w:left="0"/>
        <w:jc w:val="both"/>
      </w:pPr>
      <w:r>
        <w:rPr>
          <w:rFonts w:ascii="Times New Roman"/>
          <w:b w:val="false"/>
          <w:i w:val="false"/>
          <w:color w:val="000000"/>
          <w:sz w:val="28"/>
        </w:rPr>
        <w:t>
      С. көше _________________________________________________________________________</w:t>
      </w:r>
    </w:p>
    <w:p>
      <w:pPr>
        <w:spacing w:after="0"/>
        <w:ind w:left="0"/>
        <w:jc w:val="both"/>
      </w:pPr>
      <w:r>
        <w:rPr>
          <w:rFonts w:ascii="Times New Roman"/>
          <w:b w:val="false"/>
          <w:i w:val="false"/>
          <w:color w:val="000000"/>
          <w:sz w:val="28"/>
        </w:rPr>
        <w:t>
      D. үйдің номері ___ пәтер (қызмет орны) ___</w:t>
      </w:r>
    </w:p>
    <w:p>
      <w:pPr>
        <w:spacing w:after="0"/>
        <w:ind w:left="0"/>
        <w:jc w:val="both"/>
      </w:pPr>
      <w:r>
        <w:rPr>
          <w:rFonts w:ascii="Times New Roman"/>
          <w:b w:val="false"/>
          <w:i w:val="false"/>
          <w:color w:val="000000"/>
          <w:sz w:val="28"/>
        </w:rPr>
        <w:t>
      4. Ойын бизнесі саласындағы қызметке берілген лицензия туралы мәлметтер "</w:t>
      </w:r>
    </w:p>
    <w:p>
      <w:pPr>
        <w:spacing w:after="0"/>
        <w:ind w:left="0"/>
        <w:jc w:val="both"/>
      </w:pPr>
      <w:r>
        <w:rPr>
          <w:rFonts w:ascii="Times New Roman"/>
          <w:b w:val="false"/>
          <w:i w:val="false"/>
          <w:color w:val="000000"/>
          <w:sz w:val="28"/>
        </w:rPr>
        <w:t>
      (электронды түрде тапсырылған кезде лицензия бойынша мәліметтер "Е-лицензирование"</w:t>
      </w:r>
    </w:p>
    <w:p>
      <w:pPr>
        <w:spacing w:after="0"/>
        <w:ind w:left="0"/>
        <w:jc w:val="both"/>
      </w:pPr>
      <w:r>
        <w:rPr>
          <w:rFonts w:ascii="Times New Roman"/>
          <w:b w:val="false"/>
          <w:i w:val="false"/>
          <w:color w:val="000000"/>
          <w:sz w:val="28"/>
        </w:rPr>
        <w:t>
      Мемлекеттік деректер базасынан Ақпараттық жүйесінен автоматты түрде алынады:</w:t>
      </w:r>
    </w:p>
    <w:p>
      <w:pPr>
        <w:spacing w:after="0"/>
        <w:ind w:left="0"/>
        <w:jc w:val="both"/>
      </w:pPr>
      <w:r>
        <w:rPr>
          <w:rFonts w:ascii="Times New Roman"/>
          <w:b w:val="false"/>
          <w:i w:val="false"/>
          <w:color w:val="000000"/>
          <w:sz w:val="28"/>
        </w:rPr>
        <w:t>
      сериясы нөмірі берілген күні мерзімінің өту күні</w:t>
      </w:r>
    </w:p>
    <w:p>
      <w:pPr>
        <w:spacing w:after="0"/>
        <w:ind w:left="0"/>
        <w:jc w:val="both"/>
      </w:pPr>
      <w:r>
        <w:rPr>
          <w:rFonts w:ascii="Times New Roman"/>
          <w:b w:val="false"/>
          <w:i w:val="false"/>
          <w:color w:val="000000"/>
          <w:sz w:val="28"/>
        </w:rPr>
        <w:t>
      А. казино ___ ___ __________ _________________</w:t>
      </w:r>
    </w:p>
    <w:p>
      <w:pPr>
        <w:spacing w:after="0"/>
        <w:ind w:left="0"/>
        <w:jc w:val="both"/>
      </w:pPr>
      <w:r>
        <w:rPr>
          <w:rFonts w:ascii="Times New Roman"/>
          <w:b w:val="false"/>
          <w:i w:val="false"/>
          <w:color w:val="000000"/>
          <w:sz w:val="28"/>
        </w:rPr>
        <w:t>
      В. ойын автоматтары залы ___ ___ __________ _________________</w:t>
      </w:r>
    </w:p>
    <w:p>
      <w:pPr>
        <w:spacing w:after="0"/>
        <w:ind w:left="0"/>
        <w:jc w:val="both"/>
      </w:pPr>
      <w:r>
        <w:rPr>
          <w:rFonts w:ascii="Times New Roman"/>
          <w:b w:val="false"/>
          <w:i w:val="false"/>
          <w:color w:val="000000"/>
          <w:sz w:val="28"/>
        </w:rPr>
        <w:t>
      С. тотализатор ___ ___ __________ _________________</w:t>
      </w:r>
    </w:p>
    <w:p>
      <w:pPr>
        <w:spacing w:after="0"/>
        <w:ind w:left="0"/>
        <w:jc w:val="both"/>
      </w:pPr>
      <w:r>
        <w:rPr>
          <w:rFonts w:ascii="Times New Roman"/>
          <w:b w:val="false"/>
          <w:i w:val="false"/>
          <w:color w:val="000000"/>
          <w:sz w:val="28"/>
        </w:rPr>
        <w:t>
      D. букмекер кеңсесі ___ ___ __________ _________________</w:t>
      </w:r>
    </w:p>
    <w:p>
      <w:pPr>
        <w:spacing w:after="0"/>
        <w:ind w:left="0"/>
        <w:jc w:val="both"/>
      </w:pPr>
      <w:r>
        <w:rPr>
          <w:rFonts w:ascii="Times New Roman"/>
          <w:b w:val="false"/>
          <w:i w:val="false"/>
          <w:color w:val="000000"/>
          <w:sz w:val="28"/>
        </w:rPr>
        <w:t>
      5. Лицензиярдың атауы: _____________________________________________________</w:t>
      </w:r>
    </w:p>
    <w:p>
      <w:pPr>
        <w:spacing w:after="0"/>
        <w:ind w:left="0"/>
        <w:jc w:val="both"/>
      </w:pPr>
      <w:r>
        <w:rPr>
          <w:rFonts w:ascii="Times New Roman"/>
          <w:b w:val="false"/>
          <w:i w:val="false"/>
          <w:color w:val="000000"/>
          <w:sz w:val="28"/>
        </w:rPr>
        <w:t>
      Салық салу объектілері туралы мәліметтер:</w:t>
      </w:r>
    </w:p>
    <w:p>
      <w:pPr>
        <w:spacing w:after="0"/>
        <w:ind w:left="0"/>
        <w:jc w:val="both"/>
      </w:pPr>
      <w:r>
        <w:rPr>
          <w:rFonts w:ascii="Times New Roman"/>
          <w:b w:val="false"/>
          <w:i w:val="false"/>
          <w:color w:val="000000"/>
          <w:sz w:val="28"/>
        </w:rPr>
        <w:t>
      5. Салық салу объектісі Салық салу объектілерінің жалпы саны</w:t>
      </w:r>
    </w:p>
    <w:p>
      <w:pPr>
        <w:spacing w:after="0"/>
        <w:ind w:left="0"/>
        <w:jc w:val="both"/>
      </w:pPr>
      <w:r>
        <w:rPr>
          <w:rFonts w:ascii="Times New Roman"/>
          <w:b w:val="false"/>
          <w:i w:val="false"/>
          <w:color w:val="000000"/>
          <w:sz w:val="28"/>
        </w:rPr>
        <w:t>
      А. ойын үстелі ___________________________________________________________________</w:t>
      </w:r>
    </w:p>
    <w:p>
      <w:pPr>
        <w:spacing w:after="0"/>
        <w:ind w:left="0"/>
        <w:jc w:val="both"/>
      </w:pPr>
      <w:r>
        <w:rPr>
          <w:rFonts w:ascii="Times New Roman"/>
          <w:b w:val="false"/>
          <w:i w:val="false"/>
          <w:color w:val="000000"/>
          <w:sz w:val="28"/>
        </w:rPr>
        <w:t>
      В. ойын автоматы ________________________________________________________________</w:t>
      </w:r>
    </w:p>
    <w:p>
      <w:pPr>
        <w:spacing w:after="0"/>
        <w:ind w:left="0"/>
        <w:jc w:val="both"/>
      </w:pPr>
      <w:r>
        <w:rPr>
          <w:rFonts w:ascii="Times New Roman"/>
          <w:b w:val="false"/>
          <w:i w:val="false"/>
          <w:color w:val="000000"/>
          <w:sz w:val="28"/>
        </w:rPr>
        <w:t>
      С. тотализатор кассасы ____________________________________________________________</w:t>
      </w:r>
    </w:p>
    <w:p>
      <w:pPr>
        <w:spacing w:after="0"/>
        <w:ind w:left="0"/>
        <w:jc w:val="both"/>
      </w:pPr>
      <w:r>
        <w:rPr>
          <w:rFonts w:ascii="Times New Roman"/>
          <w:b w:val="false"/>
          <w:i w:val="false"/>
          <w:color w:val="000000"/>
          <w:sz w:val="28"/>
        </w:rPr>
        <w:t>
      D. тотализатордың электронды кассасы ______________________________________________</w:t>
      </w:r>
    </w:p>
    <w:p>
      <w:pPr>
        <w:spacing w:after="0"/>
        <w:ind w:left="0"/>
        <w:jc w:val="both"/>
      </w:pPr>
      <w:r>
        <w:rPr>
          <w:rFonts w:ascii="Times New Roman"/>
          <w:b w:val="false"/>
          <w:i w:val="false"/>
          <w:color w:val="000000"/>
          <w:sz w:val="28"/>
        </w:rPr>
        <w:t>
      E. букмекер кеңсесінің кассасы _____________________________________________________</w:t>
      </w:r>
    </w:p>
    <w:p>
      <w:pPr>
        <w:spacing w:after="0"/>
        <w:ind w:left="0"/>
        <w:jc w:val="both"/>
      </w:pPr>
      <w:r>
        <w:rPr>
          <w:rFonts w:ascii="Times New Roman"/>
          <w:b w:val="false"/>
          <w:i w:val="false"/>
          <w:color w:val="000000"/>
          <w:sz w:val="28"/>
        </w:rPr>
        <w:t>
      F. букмекер кеңсесінің электронды кассасы ___________________________________________</w:t>
      </w:r>
    </w:p>
    <w:p>
      <w:pPr>
        <w:spacing w:after="0"/>
        <w:ind w:left="0"/>
        <w:jc w:val="both"/>
      </w:pPr>
      <w:r>
        <w:rPr>
          <w:rFonts w:ascii="Times New Roman"/>
          <w:b w:val="false"/>
          <w:i w:val="false"/>
          <w:color w:val="000000"/>
          <w:sz w:val="28"/>
        </w:rPr>
        <w:t>
      Жер пайдалану құқығын куәландыратын құжаттар туралы мәліметтер:</w:t>
      </w:r>
    </w:p>
    <w:p>
      <w:pPr>
        <w:spacing w:after="0"/>
        <w:ind w:left="0"/>
        <w:jc w:val="both"/>
      </w:pPr>
      <w:r>
        <w:rPr>
          <w:rFonts w:ascii="Times New Roman"/>
          <w:b w:val="false"/>
          <w:i w:val="false"/>
          <w:color w:val="000000"/>
          <w:sz w:val="28"/>
        </w:rPr>
        <w:t>
      6. Жер учаскесіне меншік құқығы (жерді тұрақты пайдалану құқығы) актісінде</w:t>
      </w:r>
    </w:p>
    <w:p>
      <w:pPr>
        <w:spacing w:after="0"/>
        <w:ind w:left="0"/>
        <w:jc w:val="both"/>
      </w:pPr>
      <w:r>
        <w:rPr>
          <w:rFonts w:ascii="Times New Roman"/>
          <w:b w:val="false"/>
          <w:i w:val="false"/>
          <w:color w:val="000000"/>
          <w:sz w:val="28"/>
        </w:rPr>
        <w:t>
      көрсетілген мәліметтер:</w:t>
      </w:r>
    </w:p>
    <w:p>
      <w:pPr>
        <w:spacing w:after="0"/>
        <w:ind w:left="0"/>
        <w:jc w:val="both"/>
      </w:pPr>
      <w:r>
        <w:rPr>
          <w:rFonts w:ascii="Times New Roman"/>
          <w:b w:val="false"/>
          <w:i w:val="false"/>
          <w:color w:val="000000"/>
          <w:sz w:val="28"/>
        </w:rPr>
        <w:t>
      А. актінің берілген күні ____________________________________________________________</w:t>
      </w:r>
    </w:p>
    <w:p>
      <w:pPr>
        <w:spacing w:after="0"/>
        <w:ind w:left="0"/>
        <w:jc w:val="both"/>
      </w:pPr>
      <w:r>
        <w:rPr>
          <w:rFonts w:ascii="Times New Roman"/>
          <w:b w:val="false"/>
          <w:i w:val="false"/>
          <w:color w:val="000000"/>
          <w:sz w:val="28"/>
        </w:rPr>
        <w:t>
      В. актінің нөмірі _________________________________________________________________</w:t>
      </w:r>
    </w:p>
    <w:p>
      <w:pPr>
        <w:spacing w:after="0"/>
        <w:ind w:left="0"/>
        <w:jc w:val="both"/>
      </w:pPr>
      <w:r>
        <w:rPr>
          <w:rFonts w:ascii="Times New Roman"/>
          <w:b w:val="false"/>
          <w:i w:val="false"/>
          <w:color w:val="000000"/>
          <w:sz w:val="28"/>
        </w:rPr>
        <w:t>
      С. ойын мекемесі орналасқан жер учаскесінің ауданы, шаршы м._________________________</w:t>
      </w:r>
    </w:p>
    <w:p>
      <w:pPr>
        <w:spacing w:after="0"/>
        <w:ind w:left="0"/>
        <w:jc w:val="both"/>
      </w:pPr>
      <w:r>
        <w:rPr>
          <w:rFonts w:ascii="Times New Roman"/>
          <w:b w:val="false"/>
          <w:i w:val="false"/>
          <w:color w:val="000000"/>
          <w:sz w:val="28"/>
        </w:rPr>
        <w:t>
      D. жер учаскесінің кадастрлық нөмірі ________________________________________________</w:t>
      </w:r>
    </w:p>
    <w:p>
      <w:pPr>
        <w:spacing w:after="0"/>
        <w:ind w:left="0"/>
        <w:jc w:val="both"/>
      </w:pPr>
      <w:r>
        <w:rPr>
          <w:rFonts w:ascii="Times New Roman"/>
          <w:b w:val="false"/>
          <w:i w:val="false"/>
          <w:color w:val="000000"/>
          <w:sz w:val="28"/>
        </w:rPr>
        <w:t>
      7. Жер учаскесін уақытша пайдалану туралы шартта көрсетілген мәліметтер:</w:t>
      </w:r>
    </w:p>
    <w:p>
      <w:pPr>
        <w:spacing w:after="0"/>
        <w:ind w:left="0"/>
        <w:jc w:val="both"/>
      </w:pPr>
      <w:r>
        <w:rPr>
          <w:rFonts w:ascii="Times New Roman"/>
          <w:b w:val="false"/>
          <w:i w:val="false"/>
          <w:color w:val="000000"/>
          <w:sz w:val="28"/>
        </w:rPr>
        <w:t xml:space="preserve">
      А. жер пайдалану түрі өтелетін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өтеусіз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778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шартты жасасу күні ______________________________</w:t>
      </w:r>
    </w:p>
    <w:p>
      <w:pPr>
        <w:spacing w:after="0"/>
        <w:ind w:left="0"/>
        <w:jc w:val="both"/>
      </w:pPr>
      <w:r>
        <w:rPr>
          <w:rFonts w:ascii="Times New Roman"/>
          <w:b w:val="false"/>
          <w:i w:val="false"/>
          <w:color w:val="000000"/>
          <w:sz w:val="28"/>
        </w:rPr>
        <w:t>
      С. шарттың қолданыс мерзімі ______________ ден__________ дейін</w:t>
      </w:r>
    </w:p>
    <w:p>
      <w:pPr>
        <w:spacing w:after="0"/>
        <w:ind w:left="0"/>
        <w:jc w:val="both"/>
      </w:pPr>
      <w:r>
        <w:rPr>
          <w:rFonts w:ascii="Times New Roman"/>
          <w:b w:val="false"/>
          <w:i w:val="false"/>
          <w:color w:val="000000"/>
          <w:sz w:val="28"/>
        </w:rPr>
        <w:t>
      D. шарттың нөмірі ___________________________________</w:t>
      </w:r>
    </w:p>
    <w:p>
      <w:pPr>
        <w:spacing w:after="0"/>
        <w:ind w:left="0"/>
        <w:jc w:val="both"/>
      </w:pPr>
      <w:r>
        <w:rPr>
          <w:rFonts w:ascii="Times New Roman"/>
          <w:b w:val="false"/>
          <w:i w:val="false"/>
          <w:color w:val="000000"/>
          <w:sz w:val="28"/>
        </w:rPr>
        <w:t>
      E. ойын мекемесі орналасқан жер учаскесінің ауданы, шаршы м. _________________________</w:t>
      </w:r>
    </w:p>
    <w:p>
      <w:pPr>
        <w:spacing w:after="0"/>
        <w:ind w:left="0"/>
        <w:jc w:val="both"/>
      </w:pPr>
      <w:r>
        <w:rPr>
          <w:rFonts w:ascii="Times New Roman"/>
          <w:b w:val="false"/>
          <w:i w:val="false"/>
          <w:color w:val="000000"/>
          <w:sz w:val="28"/>
        </w:rPr>
        <w:t>
      F. жер учаскесінің кадастрлық нөмірі ________________________________________________</w:t>
      </w:r>
    </w:p>
    <w:p>
      <w:pPr>
        <w:spacing w:after="0"/>
        <w:ind w:left="0"/>
        <w:jc w:val="both"/>
      </w:pPr>
      <w:r>
        <w:rPr>
          <w:rFonts w:ascii="Times New Roman"/>
          <w:b w:val="false"/>
          <w:i w:val="false"/>
          <w:color w:val="000000"/>
          <w:sz w:val="28"/>
        </w:rPr>
        <w:t>
      G. жалға берушінің ЖСН/БСН: _____________________________________________________</w:t>
      </w:r>
    </w:p>
    <w:p>
      <w:pPr>
        <w:spacing w:after="0"/>
        <w:ind w:left="0"/>
        <w:jc w:val="both"/>
      </w:pPr>
      <w:r>
        <w:rPr>
          <w:rFonts w:ascii="Times New Roman"/>
          <w:b w:val="false"/>
          <w:i w:val="false"/>
          <w:color w:val="000000"/>
          <w:sz w:val="28"/>
        </w:rPr>
        <w:t>
      H. Жалға берушінің (тегі, аты, әкесінің аты (егер ол жеке басын куәландыратын құжатта</w:t>
      </w:r>
    </w:p>
    <w:p>
      <w:pPr>
        <w:spacing w:after="0"/>
        <w:ind w:left="0"/>
        <w:jc w:val="both"/>
      </w:pPr>
      <w:r>
        <w:rPr>
          <w:rFonts w:ascii="Times New Roman"/>
          <w:b w:val="false"/>
          <w:i w:val="false"/>
          <w:color w:val="000000"/>
          <w:sz w:val="28"/>
        </w:rPr>
        <w:t>
      көрсетілсе) немесе атауы:__________________________________________________________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Жылжымайтын мүлікке құқықты куәландыратын құжаттар туралы мәліметтер</w:t>
      </w:r>
    </w:p>
    <w:p>
      <w:pPr>
        <w:spacing w:after="0"/>
        <w:ind w:left="0"/>
        <w:jc w:val="both"/>
      </w:pPr>
      <w:r>
        <w:rPr>
          <w:rFonts w:ascii="Times New Roman"/>
          <w:b w:val="false"/>
          <w:i w:val="false"/>
          <w:color w:val="000000"/>
          <w:sz w:val="28"/>
        </w:rPr>
        <w:t>
      8. Жылжымайтын мүлікке құқықтарды мемлекеттік тіркеу туралы куәлікте көрсетілген</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А. куәліктің берілген күні __________________________________________________________</w:t>
      </w:r>
    </w:p>
    <w:p>
      <w:pPr>
        <w:spacing w:after="0"/>
        <w:ind w:left="0"/>
        <w:jc w:val="both"/>
      </w:pPr>
      <w:r>
        <w:rPr>
          <w:rFonts w:ascii="Times New Roman"/>
          <w:b w:val="false"/>
          <w:i w:val="false"/>
          <w:color w:val="000000"/>
          <w:sz w:val="28"/>
        </w:rPr>
        <w:t>
      В. куәліктің нөмірі ________________________________________________________________</w:t>
      </w:r>
    </w:p>
    <w:p>
      <w:pPr>
        <w:spacing w:after="0"/>
        <w:ind w:left="0"/>
        <w:jc w:val="both"/>
      </w:pPr>
      <w:r>
        <w:rPr>
          <w:rFonts w:ascii="Times New Roman"/>
          <w:b w:val="false"/>
          <w:i w:val="false"/>
          <w:color w:val="000000"/>
          <w:sz w:val="28"/>
        </w:rPr>
        <w:t>
      С. жылжымайтын мүліктің ауданы, шаршы м. _________________________________________</w:t>
      </w:r>
    </w:p>
    <w:p>
      <w:pPr>
        <w:spacing w:after="0"/>
        <w:ind w:left="0"/>
        <w:jc w:val="both"/>
      </w:pPr>
      <w:r>
        <w:rPr>
          <w:rFonts w:ascii="Times New Roman"/>
          <w:b w:val="false"/>
          <w:i w:val="false"/>
          <w:color w:val="000000"/>
          <w:sz w:val="28"/>
        </w:rPr>
        <w:t>
      9. Жылжымайтын мүлікті жалға алу шартында көрсетілген мәліметтер:</w:t>
      </w:r>
    </w:p>
    <w:p>
      <w:pPr>
        <w:spacing w:after="0"/>
        <w:ind w:left="0"/>
        <w:jc w:val="both"/>
      </w:pPr>
      <w:r>
        <w:rPr>
          <w:rFonts w:ascii="Times New Roman"/>
          <w:b w:val="false"/>
          <w:i w:val="false"/>
          <w:color w:val="000000"/>
          <w:sz w:val="28"/>
        </w:rPr>
        <w:t>
      А. жалға алу шартының жасалған күні _______________________________________________</w:t>
      </w:r>
    </w:p>
    <w:p>
      <w:pPr>
        <w:spacing w:after="0"/>
        <w:ind w:left="0"/>
        <w:jc w:val="both"/>
      </w:pPr>
      <w:r>
        <w:rPr>
          <w:rFonts w:ascii="Times New Roman"/>
          <w:b w:val="false"/>
          <w:i w:val="false"/>
          <w:color w:val="000000"/>
          <w:sz w:val="28"/>
        </w:rPr>
        <w:t>
      В. жалға алу шартының қолданыс мерзімі __________ ден_________ дейін</w:t>
      </w:r>
    </w:p>
    <w:p>
      <w:pPr>
        <w:spacing w:after="0"/>
        <w:ind w:left="0"/>
        <w:jc w:val="both"/>
      </w:pPr>
      <w:r>
        <w:rPr>
          <w:rFonts w:ascii="Times New Roman"/>
          <w:b w:val="false"/>
          <w:i w:val="false"/>
          <w:color w:val="000000"/>
          <w:sz w:val="28"/>
        </w:rPr>
        <w:t>
      С. шарттың нөмірі ________________________________________________________________</w:t>
      </w:r>
    </w:p>
    <w:p>
      <w:pPr>
        <w:spacing w:after="0"/>
        <w:ind w:left="0"/>
        <w:jc w:val="both"/>
      </w:pPr>
      <w:r>
        <w:rPr>
          <w:rFonts w:ascii="Times New Roman"/>
          <w:b w:val="false"/>
          <w:i w:val="false"/>
          <w:color w:val="000000"/>
          <w:sz w:val="28"/>
        </w:rPr>
        <w:t>
      D. жалға алу ауданы, шаршы м. _____________________________________________________</w:t>
      </w:r>
    </w:p>
    <w:p>
      <w:pPr>
        <w:spacing w:after="0"/>
        <w:ind w:left="0"/>
        <w:jc w:val="both"/>
      </w:pPr>
      <w:r>
        <w:rPr>
          <w:rFonts w:ascii="Times New Roman"/>
          <w:b w:val="false"/>
          <w:i w:val="false"/>
          <w:color w:val="000000"/>
          <w:sz w:val="28"/>
        </w:rPr>
        <w:t>
      E. жалға берушінің ЖСН/БСН ______________________________________________________</w:t>
      </w:r>
    </w:p>
    <w:p>
      <w:pPr>
        <w:spacing w:after="0"/>
        <w:ind w:left="0"/>
        <w:jc w:val="both"/>
      </w:pPr>
      <w:r>
        <w:rPr>
          <w:rFonts w:ascii="Times New Roman"/>
          <w:b w:val="false"/>
          <w:i w:val="false"/>
          <w:color w:val="000000"/>
          <w:sz w:val="28"/>
        </w:rPr>
        <w:t>
      F. жалға берушінің тегі, аты, әкесінің аты (егер ол жеке басын куәландыратын құжатта</w:t>
      </w:r>
    </w:p>
    <w:p>
      <w:pPr>
        <w:spacing w:after="0"/>
        <w:ind w:left="0"/>
        <w:jc w:val="both"/>
      </w:pPr>
      <w:r>
        <w:rPr>
          <w:rFonts w:ascii="Times New Roman"/>
          <w:b w:val="false"/>
          <w:i w:val="false"/>
          <w:color w:val="000000"/>
          <w:sz w:val="28"/>
        </w:rPr>
        <w:t>
      көрсетілсе) немесе атауы: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Осы хабарламаны бере отырып, өтініш беруші:</w:t>
      </w:r>
    </w:p>
    <w:p>
      <w:pPr>
        <w:spacing w:after="0"/>
        <w:ind w:left="0"/>
        <w:jc w:val="both"/>
      </w:pPr>
      <w:r>
        <w:rPr>
          <w:rFonts w:ascii="Times New Roman"/>
          <w:b w:val="false"/>
          <w:i w:val="false"/>
          <w:color w:val="000000"/>
          <w:sz w:val="28"/>
        </w:rPr>
        <w:t>
      хабарламада көрсетілген деректер ресми болып табылатындығын және оларға қызметті</w:t>
      </w:r>
    </w:p>
    <w:p>
      <w:pPr>
        <w:spacing w:after="0"/>
        <w:ind w:left="0"/>
        <w:jc w:val="both"/>
      </w:pPr>
      <w:r>
        <w:rPr>
          <w:rFonts w:ascii="Times New Roman"/>
          <w:b w:val="false"/>
          <w:i w:val="false"/>
          <w:color w:val="000000"/>
          <w:sz w:val="28"/>
        </w:rPr>
        <w:t>
      немесе іс-қимылды жүзеге асыру мәселелері бойынша кез-келген ақпарат жолдануы</w:t>
      </w:r>
    </w:p>
    <w:p>
      <w:pPr>
        <w:spacing w:after="0"/>
        <w:ind w:left="0"/>
        <w:jc w:val="both"/>
      </w:pPr>
      <w:r>
        <w:rPr>
          <w:rFonts w:ascii="Times New Roman"/>
          <w:b w:val="false"/>
          <w:i w:val="false"/>
          <w:color w:val="000000"/>
          <w:sz w:val="28"/>
        </w:rPr>
        <w:t>
      мүмкіндігін растайды;</w:t>
      </w:r>
    </w:p>
    <w:p>
      <w:pPr>
        <w:spacing w:after="0"/>
        <w:ind w:left="0"/>
        <w:jc w:val="both"/>
      </w:pPr>
      <w:r>
        <w:rPr>
          <w:rFonts w:ascii="Times New Roman"/>
          <w:b w:val="false"/>
          <w:i w:val="false"/>
          <w:color w:val="000000"/>
          <w:sz w:val="28"/>
        </w:rPr>
        <w:t>
      қоса берілген құжаттардың барлығы шындыққа сәйкес келетіндігін және жарамды</w:t>
      </w:r>
    </w:p>
    <w:p>
      <w:pPr>
        <w:spacing w:after="0"/>
        <w:ind w:left="0"/>
        <w:jc w:val="both"/>
      </w:pPr>
      <w:r>
        <w:rPr>
          <w:rFonts w:ascii="Times New Roman"/>
          <w:b w:val="false"/>
          <w:i w:val="false"/>
          <w:color w:val="000000"/>
          <w:sz w:val="28"/>
        </w:rPr>
        <w:t>
      болып табылатындығын растайды;</w:t>
      </w:r>
    </w:p>
    <w:p>
      <w:pPr>
        <w:spacing w:after="0"/>
        <w:ind w:left="0"/>
        <w:jc w:val="both"/>
      </w:pPr>
      <w:r>
        <w:rPr>
          <w:rFonts w:ascii="Times New Roman"/>
          <w:b w:val="false"/>
          <w:i w:val="false"/>
          <w:color w:val="000000"/>
          <w:sz w:val="28"/>
        </w:rPr>
        <w:t>
      осы хабарламада берілген дербес деректерді жинауға және өңдеуге келісімін береді;</w:t>
      </w:r>
    </w:p>
    <w:p>
      <w:pPr>
        <w:spacing w:after="0"/>
        <w:ind w:left="0"/>
        <w:jc w:val="both"/>
      </w:pPr>
      <w:r>
        <w:rPr>
          <w:rFonts w:ascii="Times New Roman"/>
          <w:b w:val="false"/>
          <w:i w:val="false"/>
          <w:color w:val="000000"/>
          <w:sz w:val="28"/>
        </w:rPr>
        <w:t>
      Қазақстан Республикасының заңдарына сәйкес осы хабарламада көрсетілген</w:t>
      </w:r>
    </w:p>
    <w:p>
      <w:pPr>
        <w:spacing w:after="0"/>
        <w:ind w:left="0"/>
        <w:jc w:val="both"/>
      </w:pPr>
      <w:r>
        <w:rPr>
          <w:rFonts w:ascii="Times New Roman"/>
          <w:b w:val="false"/>
          <w:i w:val="false"/>
          <w:color w:val="000000"/>
          <w:sz w:val="28"/>
        </w:rPr>
        <w:t>
      мәліметтердің дұрыстығы мен толықтығы үшін жауап береді.</w:t>
      </w:r>
    </w:p>
    <w:p>
      <w:pPr>
        <w:spacing w:after="0"/>
        <w:ind w:left="0"/>
        <w:jc w:val="both"/>
      </w:pPr>
      <w:r>
        <w:rPr>
          <w:rFonts w:ascii="Times New Roman"/>
          <w:b w:val="false"/>
          <w:i w:val="false"/>
          <w:color w:val="000000"/>
          <w:sz w:val="28"/>
        </w:rPr>
        <w:t>
      11.Өтініш беруші______________________________________                  _________</w:t>
      </w:r>
    </w:p>
    <w:p>
      <w:pPr>
        <w:spacing w:after="0"/>
        <w:ind w:left="0"/>
        <w:jc w:val="both"/>
      </w:pPr>
      <w:r>
        <w:rPr>
          <w:rFonts w:ascii="Times New Roman"/>
          <w:b w:val="false"/>
          <w:i w:val="false"/>
          <w:color w:val="000000"/>
          <w:sz w:val="28"/>
        </w:rPr>
        <w:t>
      тегі, аты, әкесінің аты (егер ол жеке басын            (қолы)</w:t>
      </w:r>
    </w:p>
    <w:p>
      <w:pPr>
        <w:spacing w:after="0"/>
        <w:ind w:left="0"/>
        <w:jc w:val="both"/>
      </w:pPr>
      <w:r>
        <w:rPr>
          <w:rFonts w:ascii="Times New Roman"/>
          <w:b w:val="false"/>
          <w:i w:val="false"/>
          <w:color w:val="000000"/>
          <w:sz w:val="28"/>
        </w:rPr>
        <w:t xml:space="preserve">
      куәландыратын құжатта көрсетілсе) </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Берілген күні және уақыты: 20__ жылғы "___" _________ "__" сағ "__" мин</w:t>
      </w:r>
    </w:p>
    <w:p>
      <w:pPr>
        <w:spacing w:after="0"/>
        <w:ind w:left="0"/>
        <w:jc w:val="both"/>
      </w:pPr>
      <w:r>
        <w:rPr>
          <w:rFonts w:ascii="Times New Roman"/>
          <w:b w:val="false"/>
          <w:i w:val="false"/>
          <w:color w:val="000000"/>
          <w:sz w:val="28"/>
        </w:rPr>
        <w:t>
      12. Пошта штемпелінің күні:20__ жылғы "___" ________________________________________</w:t>
      </w:r>
    </w:p>
    <w:p>
      <w:pPr>
        <w:spacing w:after="0"/>
        <w:ind w:left="0"/>
        <w:jc w:val="both"/>
      </w:pPr>
      <w:r>
        <w:rPr>
          <w:rFonts w:ascii="Times New Roman"/>
          <w:b w:val="false"/>
          <w:i w:val="false"/>
          <w:color w:val="000000"/>
          <w:sz w:val="28"/>
        </w:rPr>
        <w:t>
      (хабарлама пошта арқылы тапсырылған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29 мамырдағы</w:t>
            </w:r>
            <w:r>
              <w:br/>
            </w:r>
            <w:r>
              <w:rPr>
                <w:rFonts w:ascii="Times New Roman"/>
                <w:b w:val="false"/>
                <w:i w:val="false"/>
                <w:color w:val="000000"/>
                <w:sz w:val="20"/>
              </w:rPr>
              <w:t>№ 218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 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38"/>
    <w:p>
      <w:pPr>
        <w:spacing w:after="0"/>
        <w:ind w:left="0"/>
        <w:jc w:val="left"/>
      </w:pPr>
      <w:r>
        <w:rPr>
          <w:rFonts w:ascii="Times New Roman"/>
          <w:b/>
          <w:i w:val="false"/>
          <w:color w:val="000000"/>
        </w:rPr>
        <w:t xml:space="preserve"> Ұтыссыз ойын автоматтарын, ойынға арналған жеке компьютерлерді, ойын жолдарын, карталарды, бильярд үстелдерін пайдала отырып көрсетілетін қызметті – жекелеген қызмет түрін жүзеге асыратын салық төлеуші ретінде бастағаны немесе тоқтатқаны туралы хабарлама</w:t>
      </w:r>
    </w:p>
    <w:bookmarkEnd w:id="38"/>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(мемлекеттік кірістер мекемесінің атауы)</w:t>
      </w:r>
    </w:p>
    <w:p>
      <w:pPr>
        <w:spacing w:after="0"/>
        <w:ind w:left="0"/>
        <w:jc w:val="both"/>
      </w:pPr>
      <w:r>
        <w:rPr>
          <w:rFonts w:ascii="Times New Roman"/>
          <w:b w:val="false"/>
          <w:i w:val="false"/>
          <w:color w:val="000000"/>
          <w:sz w:val="28"/>
        </w:rPr>
        <w:t>
      2.Осымен__________________________________________________________________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(егер ол жеке басын куәландыратын құжатта көрсетілсе) немесе салық</w:t>
      </w:r>
    </w:p>
    <w:p>
      <w:pPr>
        <w:spacing w:after="0"/>
        <w:ind w:left="0"/>
        <w:jc w:val="both"/>
      </w:pPr>
      <w:r>
        <w:rPr>
          <w:rFonts w:ascii="Times New Roman"/>
          <w:b w:val="false"/>
          <w:i w:val="false"/>
          <w:color w:val="000000"/>
          <w:sz w:val="28"/>
        </w:rPr>
        <w:t>
      төлеушінің атауы (салық агентінің)</w:t>
      </w:r>
    </w:p>
    <w:p>
      <w:pPr>
        <w:spacing w:after="0"/>
        <w:ind w:left="0"/>
        <w:jc w:val="both"/>
      </w:pPr>
      <w:r>
        <w:rPr>
          <w:rFonts w:ascii="Times New Roman"/>
          <w:b w:val="false"/>
          <w:i w:val="false"/>
          <w:color w:val="000000"/>
          <w:sz w:val="28"/>
        </w:rPr>
        <w:t xml:space="preserve">
      сәйкестендіру нөмірі (ЖСН/БСН) </w:t>
      </w:r>
    </w:p>
    <w:p>
      <w:pPr>
        <w:spacing w:after="0"/>
        <w:ind w:left="0"/>
        <w:jc w:val="both"/>
      </w:pPr>
      <w:r>
        <w:drawing>
          <wp:inline distT="0" distB="0" distL="0" distR="0">
            <wp:extent cx="2159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1590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салық төлеуші ретінде қызметті жүзеге асыруды бастағаны</w:t>
      </w:r>
    </w:p>
    <w:p>
      <w:pPr>
        <w:spacing w:after="0"/>
        <w:ind w:left="0"/>
        <w:jc w:val="both"/>
      </w:pPr>
      <w:r>
        <w:rPr>
          <w:rFonts w:ascii="Times New Roman"/>
          <w:b w:val="false"/>
          <w:i w:val="false"/>
          <w:color w:val="000000"/>
          <w:sz w:val="28"/>
        </w:rPr>
        <w:t>
      - хабарламада көрсетiлген объектiлер туралы мәлiметтер өзгергені</w:t>
      </w:r>
    </w:p>
    <w:p>
      <w:pPr>
        <w:spacing w:after="0"/>
        <w:ind w:left="0"/>
        <w:jc w:val="both"/>
      </w:pPr>
      <w:r>
        <w:rPr>
          <w:rFonts w:ascii="Times New Roman"/>
          <w:b w:val="false"/>
          <w:i w:val="false"/>
          <w:color w:val="000000"/>
          <w:sz w:val="28"/>
        </w:rPr>
        <w:t>
      - барлық салық салу объектілерін есептен шығару</w:t>
      </w:r>
    </w:p>
    <w:p>
      <w:pPr>
        <w:spacing w:after="0"/>
        <w:ind w:left="0"/>
        <w:jc w:val="both"/>
      </w:pPr>
      <w:r>
        <w:rPr>
          <w:rFonts w:ascii="Times New Roman"/>
          <w:b w:val="false"/>
          <w:i w:val="false"/>
          <w:color w:val="000000"/>
          <w:sz w:val="28"/>
        </w:rPr>
        <w:t xml:space="preserve">
      - салық төлеуші ретінде қызметті жүзеге асыруды тоқтатқаны, </w:t>
      </w:r>
    </w:p>
    <w:p>
      <w:pPr>
        <w:spacing w:after="0"/>
        <w:ind w:left="0"/>
        <w:jc w:val="both"/>
      </w:pPr>
      <w:r>
        <w:rPr>
          <w:rFonts w:ascii="Times New Roman"/>
          <w:b w:val="false"/>
          <w:i w:val="false"/>
          <w:color w:val="000000"/>
          <w:sz w:val="28"/>
        </w:rPr>
        <w:t>
      туралы хабарлайды:</w:t>
      </w:r>
    </w:p>
    <w:p>
      <w:pPr>
        <w:spacing w:after="0"/>
        <w:ind w:left="0"/>
        <w:jc w:val="both"/>
      </w:pPr>
      <w:r>
        <w:rPr>
          <w:rFonts w:ascii="Times New Roman"/>
          <w:b w:val="false"/>
          <w:i w:val="false"/>
          <w:color w:val="000000"/>
          <w:sz w:val="28"/>
        </w:rPr>
        <w:t>
      3. Объектілерді енгізу (шығару) күні: __ __ ______ -дан</w:t>
      </w:r>
    </w:p>
    <w:p>
      <w:pPr>
        <w:spacing w:after="0"/>
        <w:ind w:left="0"/>
        <w:jc w:val="both"/>
      </w:pPr>
      <w:r>
        <w:rPr>
          <w:rFonts w:ascii="Times New Roman"/>
          <w:b w:val="false"/>
          <w:i w:val="false"/>
          <w:color w:val="000000"/>
          <w:sz w:val="28"/>
        </w:rPr>
        <w:t>
      </w:t>
      </w:r>
      <w:r>
        <w:rPr>
          <w:rFonts w:ascii="Times New Roman"/>
          <w:b/>
          <w:i w:val="false"/>
          <w:color w:val="000000"/>
          <w:sz w:val="28"/>
        </w:rPr>
        <w:t>Ұтыссыз ойын автоматтарын, ойынға арналған жеке компьютерлерді, ойын</w:t>
      </w:r>
    </w:p>
    <w:p>
      <w:pPr>
        <w:spacing w:after="0"/>
        <w:ind w:left="0"/>
        <w:jc w:val="both"/>
      </w:pPr>
      <w:r>
        <w:rPr>
          <w:rFonts w:ascii="Times New Roman"/>
          <w:b w:val="false"/>
          <w:i w:val="false"/>
          <w:color w:val="000000"/>
          <w:sz w:val="28"/>
        </w:rPr>
        <w:t>
      </w:t>
      </w:r>
      <w:r>
        <w:rPr>
          <w:rFonts w:ascii="Times New Roman"/>
          <w:b/>
          <w:i w:val="false"/>
          <w:color w:val="000000"/>
          <w:sz w:val="28"/>
        </w:rPr>
        <w:t>жолдарын, карталарды, бильярд үстелдерін пайдала отырып жекелеген қызмет</w:t>
      </w:r>
    </w:p>
    <w:p>
      <w:pPr>
        <w:spacing w:after="0"/>
        <w:ind w:left="0"/>
        <w:jc w:val="both"/>
      </w:pPr>
      <w:r>
        <w:rPr>
          <w:rFonts w:ascii="Times New Roman"/>
          <w:b w:val="false"/>
          <w:i w:val="false"/>
          <w:color w:val="000000"/>
          <w:sz w:val="28"/>
        </w:rPr>
        <w:t>
      </w:t>
      </w:r>
      <w:r>
        <w:rPr>
          <w:rFonts w:ascii="Times New Roman"/>
          <w:b/>
          <w:i w:val="false"/>
          <w:color w:val="000000"/>
          <w:sz w:val="28"/>
        </w:rPr>
        <w:t>түрлерін жүзеге асыратын салық төлеуші ретінде қызметті бастағаны немесе</w:t>
      </w:r>
    </w:p>
    <w:p>
      <w:pPr>
        <w:spacing w:after="0"/>
        <w:ind w:left="0"/>
        <w:jc w:val="both"/>
      </w:pPr>
      <w:r>
        <w:rPr>
          <w:rFonts w:ascii="Times New Roman"/>
          <w:b w:val="false"/>
          <w:i w:val="false"/>
          <w:color w:val="000000"/>
          <w:sz w:val="28"/>
        </w:rPr>
        <w:t>
      </w:t>
      </w:r>
      <w:r>
        <w:rPr>
          <w:rFonts w:ascii="Times New Roman"/>
          <w:b/>
          <w:i w:val="false"/>
          <w:color w:val="000000"/>
          <w:sz w:val="28"/>
        </w:rPr>
        <w:t>тоқтатқаны туралы хабарландыруға қосымша</w:t>
      </w:r>
    </w:p>
    <w:p>
      <w:pPr>
        <w:spacing w:after="0"/>
        <w:ind w:left="0"/>
        <w:jc w:val="both"/>
      </w:pPr>
      <w:r>
        <w:rPr>
          <w:rFonts w:ascii="Times New Roman"/>
          <w:b w:val="false"/>
          <w:i w:val="false"/>
          <w:color w:val="000000"/>
          <w:sz w:val="28"/>
        </w:rPr>
        <w:t>
      Салық төлеуші туралы мәліметтер:</w:t>
      </w:r>
    </w:p>
    <w:p>
      <w:pPr>
        <w:spacing w:after="0"/>
        <w:ind w:left="0"/>
        <w:jc w:val="both"/>
      </w:pPr>
      <w:r>
        <w:rPr>
          <w:rFonts w:ascii="Times New Roman"/>
          <w:b w:val="false"/>
          <w:i w:val="false"/>
          <w:color w:val="000000"/>
          <w:sz w:val="28"/>
        </w:rPr>
        <w:t xml:space="preserve">
      1. сәйкестендіру нөмірі (ЖСН/БСН) </w:t>
      </w:r>
    </w:p>
    <w:p>
      <w:pPr>
        <w:spacing w:after="0"/>
        <w:ind w:left="0"/>
        <w:jc w:val="both"/>
      </w:pPr>
      <w:r>
        <w:drawing>
          <wp:inline distT="0" distB="0" distL="0" distR="0">
            <wp:extent cx="2159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1590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2.Ойын мекемесінің атауы _________________________________</w:t>
      </w:r>
    </w:p>
    <w:p>
      <w:pPr>
        <w:spacing w:after="0"/>
        <w:ind w:left="0"/>
        <w:jc w:val="both"/>
      </w:pPr>
      <w:r>
        <w:rPr>
          <w:rFonts w:ascii="Times New Roman"/>
          <w:b w:val="false"/>
          <w:i w:val="false"/>
          <w:color w:val="000000"/>
          <w:sz w:val="28"/>
        </w:rPr>
        <w:t>
      3.Ойын мекемесінің (стационарлык орны) орналасқан орны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 облыс ________________________________________________________________________</w:t>
      </w:r>
    </w:p>
    <w:p>
      <w:pPr>
        <w:spacing w:after="0"/>
        <w:ind w:left="0"/>
        <w:jc w:val="both"/>
      </w:pPr>
      <w:r>
        <w:rPr>
          <w:rFonts w:ascii="Times New Roman"/>
          <w:b w:val="false"/>
          <w:i w:val="false"/>
          <w:color w:val="000000"/>
          <w:sz w:val="28"/>
        </w:rPr>
        <w:t>
      В. қала немесе аудан ______________________________________________________________</w:t>
      </w:r>
    </w:p>
    <w:p>
      <w:pPr>
        <w:spacing w:after="0"/>
        <w:ind w:left="0"/>
        <w:jc w:val="both"/>
      </w:pPr>
      <w:r>
        <w:rPr>
          <w:rFonts w:ascii="Times New Roman"/>
          <w:b w:val="false"/>
          <w:i w:val="false"/>
          <w:color w:val="000000"/>
          <w:sz w:val="28"/>
        </w:rPr>
        <w:t>
      С. көше _________________________________________________________________________</w:t>
      </w:r>
    </w:p>
    <w:p>
      <w:pPr>
        <w:spacing w:after="0"/>
        <w:ind w:left="0"/>
        <w:jc w:val="both"/>
      </w:pPr>
      <w:r>
        <w:rPr>
          <w:rFonts w:ascii="Times New Roman"/>
          <w:b w:val="false"/>
          <w:i w:val="false"/>
          <w:color w:val="000000"/>
          <w:sz w:val="28"/>
        </w:rPr>
        <w:t>
      D. үйдің нөмері ___ пәтер (қызмет орны) ___</w:t>
      </w:r>
    </w:p>
    <w:p>
      <w:pPr>
        <w:spacing w:after="0"/>
        <w:ind w:left="0"/>
        <w:jc w:val="both"/>
      </w:pPr>
      <w:r>
        <w:rPr>
          <w:rFonts w:ascii="Times New Roman"/>
          <w:b w:val="false"/>
          <w:i w:val="false"/>
          <w:color w:val="000000"/>
          <w:sz w:val="28"/>
        </w:rPr>
        <w:t>
      Салық салу объектілері туралы мәліметтер:</w:t>
      </w:r>
    </w:p>
    <w:p>
      <w:pPr>
        <w:spacing w:after="0"/>
        <w:ind w:left="0"/>
        <w:jc w:val="both"/>
      </w:pPr>
      <w:r>
        <w:rPr>
          <w:rFonts w:ascii="Times New Roman"/>
          <w:b w:val="false"/>
          <w:i w:val="false"/>
          <w:color w:val="000000"/>
          <w:sz w:val="28"/>
        </w:rPr>
        <w:t xml:space="preserve">
      4. Салық салу объектісі </w:t>
      </w:r>
    </w:p>
    <w:p>
      <w:pPr>
        <w:spacing w:after="0"/>
        <w:ind w:left="0"/>
        <w:jc w:val="both"/>
      </w:pPr>
      <w:r>
        <w:rPr>
          <w:rFonts w:ascii="Times New Roman"/>
          <w:b w:val="false"/>
          <w:i w:val="false"/>
          <w:color w:val="000000"/>
          <w:sz w:val="28"/>
        </w:rPr>
        <w:t>
      А. бiр ойыншымен ойын өткiзуге арналған ұтыссыз ойын автоматы салық салу объектілердің</w:t>
      </w:r>
    </w:p>
    <w:p>
      <w:pPr>
        <w:spacing w:after="0"/>
        <w:ind w:left="0"/>
        <w:jc w:val="both"/>
      </w:pPr>
      <w:r>
        <w:rPr>
          <w:rFonts w:ascii="Times New Roman"/>
          <w:b w:val="false"/>
          <w:i w:val="false"/>
          <w:color w:val="000000"/>
          <w:sz w:val="28"/>
        </w:rPr>
        <w:t>
      жалпы саны __________</w:t>
      </w:r>
    </w:p>
    <w:p>
      <w:pPr>
        <w:spacing w:after="0"/>
        <w:ind w:left="0"/>
        <w:jc w:val="both"/>
      </w:pPr>
      <w:r>
        <w:rPr>
          <w:rFonts w:ascii="Times New Roman"/>
          <w:b w:val="false"/>
          <w:i w:val="false"/>
          <w:color w:val="000000"/>
          <w:sz w:val="28"/>
        </w:rPr>
        <w:t>
      В. бiреуден артық ойыншылардың қатысуымен ойын өткiзуге арналған ұтыссыз ойын</w:t>
      </w:r>
    </w:p>
    <w:p>
      <w:pPr>
        <w:spacing w:after="0"/>
        <w:ind w:left="0"/>
        <w:jc w:val="both"/>
      </w:pPr>
      <w:r>
        <w:rPr>
          <w:rFonts w:ascii="Times New Roman"/>
          <w:b w:val="false"/>
          <w:i w:val="false"/>
          <w:color w:val="000000"/>
          <w:sz w:val="28"/>
        </w:rPr>
        <w:t xml:space="preserve">
      автоматы ____________________ </w:t>
      </w:r>
    </w:p>
    <w:p>
      <w:pPr>
        <w:spacing w:after="0"/>
        <w:ind w:left="0"/>
        <w:jc w:val="both"/>
      </w:pPr>
      <w:r>
        <w:rPr>
          <w:rFonts w:ascii="Times New Roman"/>
          <w:b w:val="false"/>
          <w:i w:val="false"/>
          <w:color w:val="000000"/>
          <w:sz w:val="28"/>
        </w:rPr>
        <w:t>
      С. ойын өткiзу үшiн пайдаланылатын жеке компьютер салық салу объектілердің жалпы саны</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D. ойын жолы____________________________________________________________________</w:t>
      </w:r>
    </w:p>
    <w:p>
      <w:pPr>
        <w:spacing w:after="0"/>
        <w:ind w:left="0"/>
        <w:jc w:val="both"/>
      </w:pPr>
      <w:r>
        <w:rPr>
          <w:rFonts w:ascii="Times New Roman"/>
          <w:b w:val="false"/>
          <w:i w:val="false"/>
          <w:color w:val="000000"/>
          <w:sz w:val="28"/>
        </w:rPr>
        <w:t>
      Е. Карт__________________________________________________________________________</w:t>
      </w:r>
    </w:p>
    <w:p>
      <w:pPr>
        <w:spacing w:after="0"/>
        <w:ind w:left="0"/>
        <w:jc w:val="both"/>
      </w:pPr>
      <w:r>
        <w:rPr>
          <w:rFonts w:ascii="Times New Roman"/>
          <w:b w:val="false"/>
          <w:i w:val="false"/>
          <w:color w:val="000000"/>
          <w:sz w:val="28"/>
        </w:rPr>
        <w:t>
      F. бильярд үстелi _________________________________________________________________</w:t>
      </w:r>
    </w:p>
    <w:p>
      <w:pPr>
        <w:spacing w:after="0"/>
        <w:ind w:left="0"/>
        <w:jc w:val="both"/>
      </w:pPr>
      <w:r>
        <w:rPr>
          <w:rFonts w:ascii="Times New Roman"/>
          <w:b w:val="false"/>
          <w:i w:val="false"/>
          <w:color w:val="000000"/>
          <w:sz w:val="28"/>
        </w:rPr>
        <w:t>
      Жер пайдалану құқығын куәландыратын құжаттар туралы мәліметтер:</w:t>
      </w:r>
    </w:p>
    <w:p>
      <w:pPr>
        <w:spacing w:after="0"/>
        <w:ind w:left="0"/>
        <w:jc w:val="both"/>
      </w:pPr>
      <w:r>
        <w:rPr>
          <w:rFonts w:ascii="Times New Roman"/>
          <w:b w:val="false"/>
          <w:i w:val="false"/>
          <w:color w:val="000000"/>
          <w:sz w:val="28"/>
        </w:rPr>
        <w:t>
      5. Жер учаскесіне меншік құқығы (жерді тұрақты пайдалану құқығы) актісінде көрсетілген</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А. актінің берілген күні ____________________________________________________________</w:t>
      </w:r>
    </w:p>
    <w:p>
      <w:pPr>
        <w:spacing w:after="0"/>
        <w:ind w:left="0"/>
        <w:jc w:val="both"/>
      </w:pPr>
      <w:r>
        <w:rPr>
          <w:rFonts w:ascii="Times New Roman"/>
          <w:b w:val="false"/>
          <w:i w:val="false"/>
          <w:color w:val="000000"/>
          <w:sz w:val="28"/>
        </w:rPr>
        <w:t>
      В. актінің номірі _________________________________________________________________</w:t>
      </w:r>
    </w:p>
    <w:p>
      <w:pPr>
        <w:spacing w:after="0"/>
        <w:ind w:left="0"/>
        <w:jc w:val="both"/>
      </w:pPr>
      <w:r>
        <w:rPr>
          <w:rFonts w:ascii="Times New Roman"/>
          <w:b w:val="false"/>
          <w:i w:val="false"/>
          <w:color w:val="000000"/>
          <w:sz w:val="28"/>
        </w:rPr>
        <w:t>
      С. ойын мекемесі орналасқан жер учаскесінің ауданы, шаршы м._________________________</w:t>
      </w:r>
    </w:p>
    <w:p>
      <w:pPr>
        <w:spacing w:after="0"/>
        <w:ind w:left="0"/>
        <w:jc w:val="both"/>
      </w:pPr>
      <w:r>
        <w:rPr>
          <w:rFonts w:ascii="Times New Roman"/>
          <w:b w:val="false"/>
          <w:i w:val="false"/>
          <w:color w:val="000000"/>
          <w:sz w:val="28"/>
        </w:rPr>
        <w:t>
      D. жер учаскесінің кадастрлық номірі ________________________________________________</w:t>
      </w:r>
    </w:p>
    <w:p>
      <w:pPr>
        <w:spacing w:after="0"/>
        <w:ind w:left="0"/>
        <w:jc w:val="both"/>
      </w:pPr>
      <w:r>
        <w:rPr>
          <w:rFonts w:ascii="Times New Roman"/>
          <w:b w:val="false"/>
          <w:i w:val="false"/>
          <w:color w:val="000000"/>
          <w:sz w:val="28"/>
        </w:rPr>
        <w:t>
      6. Жер учаскесін уақытша пайдалану туралы шартта көрсетілген мәліметтер:</w:t>
      </w:r>
    </w:p>
    <w:p>
      <w:pPr>
        <w:spacing w:after="0"/>
        <w:ind w:left="0"/>
        <w:jc w:val="both"/>
      </w:pPr>
      <w:r>
        <w:rPr>
          <w:rFonts w:ascii="Times New Roman"/>
          <w:b w:val="false"/>
          <w:i w:val="false"/>
          <w:color w:val="000000"/>
          <w:sz w:val="28"/>
        </w:rPr>
        <w:t xml:space="preserve">
      А. жер пайдалану түрі өтелетін □ өтеусіз □ </w:t>
      </w:r>
    </w:p>
    <w:p>
      <w:pPr>
        <w:spacing w:after="0"/>
        <w:ind w:left="0"/>
        <w:jc w:val="both"/>
      </w:pPr>
      <w:r>
        <w:rPr>
          <w:rFonts w:ascii="Times New Roman"/>
          <w:b w:val="false"/>
          <w:i w:val="false"/>
          <w:color w:val="000000"/>
          <w:sz w:val="28"/>
        </w:rPr>
        <w:t>
      В. шартты жасасу күні ____________________________________________________________</w:t>
      </w:r>
    </w:p>
    <w:p>
      <w:pPr>
        <w:spacing w:after="0"/>
        <w:ind w:left="0"/>
        <w:jc w:val="both"/>
      </w:pPr>
      <w:r>
        <w:rPr>
          <w:rFonts w:ascii="Times New Roman"/>
          <w:b w:val="false"/>
          <w:i w:val="false"/>
          <w:color w:val="000000"/>
          <w:sz w:val="28"/>
        </w:rPr>
        <w:t>
      С. шарттың қолданыс мерзімі ______________ ден __________ дейін</w:t>
      </w:r>
    </w:p>
    <w:p>
      <w:pPr>
        <w:spacing w:after="0"/>
        <w:ind w:left="0"/>
        <w:jc w:val="both"/>
      </w:pPr>
      <w:r>
        <w:rPr>
          <w:rFonts w:ascii="Times New Roman"/>
          <w:b w:val="false"/>
          <w:i w:val="false"/>
          <w:color w:val="000000"/>
          <w:sz w:val="28"/>
        </w:rPr>
        <w:t>
      D. шарттың нөмірі ___________________________________</w:t>
      </w:r>
    </w:p>
    <w:p>
      <w:pPr>
        <w:spacing w:after="0"/>
        <w:ind w:left="0"/>
        <w:jc w:val="both"/>
      </w:pPr>
      <w:r>
        <w:rPr>
          <w:rFonts w:ascii="Times New Roman"/>
          <w:b w:val="false"/>
          <w:i w:val="false"/>
          <w:color w:val="000000"/>
          <w:sz w:val="28"/>
        </w:rPr>
        <w:t>
      E. ойын мекемесі орналасқан жер учаскесінің ауданы, шаршы м. _________________________</w:t>
      </w:r>
    </w:p>
    <w:p>
      <w:pPr>
        <w:spacing w:after="0"/>
        <w:ind w:left="0"/>
        <w:jc w:val="both"/>
      </w:pPr>
      <w:r>
        <w:rPr>
          <w:rFonts w:ascii="Times New Roman"/>
          <w:b w:val="false"/>
          <w:i w:val="false"/>
          <w:color w:val="000000"/>
          <w:sz w:val="28"/>
        </w:rPr>
        <w:t>
      F. жер учаскесінің кадастрлық нөмірі ________________________________________________</w:t>
      </w:r>
    </w:p>
    <w:p>
      <w:pPr>
        <w:spacing w:after="0"/>
        <w:ind w:left="0"/>
        <w:jc w:val="both"/>
      </w:pPr>
      <w:r>
        <w:rPr>
          <w:rFonts w:ascii="Times New Roman"/>
          <w:b w:val="false"/>
          <w:i w:val="false"/>
          <w:color w:val="000000"/>
          <w:sz w:val="28"/>
        </w:rPr>
        <w:t>
      G. жалға берушінің ЖСН/БСН: _____________________________________________________</w:t>
      </w:r>
    </w:p>
    <w:p>
      <w:pPr>
        <w:spacing w:after="0"/>
        <w:ind w:left="0"/>
        <w:jc w:val="both"/>
      </w:pPr>
      <w:r>
        <w:rPr>
          <w:rFonts w:ascii="Times New Roman"/>
          <w:b w:val="false"/>
          <w:i w:val="false"/>
          <w:color w:val="000000"/>
          <w:sz w:val="28"/>
        </w:rPr>
        <w:t>
      H. Жалға берушінің тегі, аты, әкесінің аты (егер ол жеке басын куәландыратын құжатта</w:t>
      </w:r>
    </w:p>
    <w:p>
      <w:pPr>
        <w:spacing w:after="0"/>
        <w:ind w:left="0"/>
        <w:jc w:val="both"/>
      </w:pPr>
      <w:r>
        <w:rPr>
          <w:rFonts w:ascii="Times New Roman"/>
          <w:b w:val="false"/>
          <w:i w:val="false"/>
          <w:color w:val="000000"/>
          <w:sz w:val="28"/>
        </w:rPr>
        <w:t>
      көрсетілсе) немесе атауы:______________________________________</w:t>
      </w:r>
    </w:p>
    <w:p>
      <w:pPr>
        <w:spacing w:after="0"/>
        <w:ind w:left="0"/>
        <w:jc w:val="both"/>
      </w:pPr>
      <w:r>
        <w:rPr>
          <w:rFonts w:ascii="Times New Roman"/>
          <w:b w:val="false"/>
          <w:i w:val="false"/>
          <w:color w:val="000000"/>
          <w:sz w:val="28"/>
        </w:rPr>
        <w:t>
      Жылжымайтын мүлікке құқықты куәландыратын құжаттар туралы мәліметтер:</w:t>
      </w:r>
    </w:p>
    <w:p>
      <w:pPr>
        <w:spacing w:after="0"/>
        <w:ind w:left="0"/>
        <w:jc w:val="both"/>
      </w:pPr>
      <w:r>
        <w:rPr>
          <w:rFonts w:ascii="Times New Roman"/>
          <w:b w:val="false"/>
          <w:i w:val="false"/>
          <w:color w:val="000000"/>
          <w:sz w:val="28"/>
        </w:rPr>
        <w:t>
      7. Жылжымайтын мүлікке құқықтарды мемлекеттік тіркеу туралы куәлікте көрсетілген</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А. куәліктің берілген күні __________________________________________________________</w:t>
      </w:r>
    </w:p>
    <w:p>
      <w:pPr>
        <w:spacing w:after="0"/>
        <w:ind w:left="0"/>
        <w:jc w:val="both"/>
      </w:pPr>
      <w:r>
        <w:rPr>
          <w:rFonts w:ascii="Times New Roman"/>
          <w:b w:val="false"/>
          <w:i w:val="false"/>
          <w:color w:val="000000"/>
          <w:sz w:val="28"/>
        </w:rPr>
        <w:t>
      В. куәліктің нөмірі ________________________________________________________________</w:t>
      </w:r>
    </w:p>
    <w:p>
      <w:pPr>
        <w:spacing w:after="0"/>
        <w:ind w:left="0"/>
        <w:jc w:val="both"/>
      </w:pPr>
      <w:r>
        <w:rPr>
          <w:rFonts w:ascii="Times New Roman"/>
          <w:b w:val="false"/>
          <w:i w:val="false"/>
          <w:color w:val="000000"/>
          <w:sz w:val="28"/>
        </w:rPr>
        <w:t>
      С. жылжымайтын мүліктің ауданы, шаршы м. _________________________________________</w:t>
      </w:r>
    </w:p>
    <w:p>
      <w:pPr>
        <w:spacing w:after="0"/>
        <w:ind w:left="0"/>
        <w:jc w:val="both"/>
      </w:pPr>
      <w:r>
        <w:rPr>
          <w:rFonts w:ascii="Times New Roman"/>
          <w:b w:val="false"/>
          <w:i w:val="false"/>
          <w:color w:val="000000"/>
          <w:sz w:val="28"/>
        </w:rPr>
        <w:t>
      8. Жылжымайтын мүлікті жалға алу шартында көрсетілген мәліметтер:</w:t>
      </w:r>
    </w:p>
    <w:p>
      <w:pPr>
        <w:spacing w:after="0"/>
        <w:ind w:left="0"/>
        <w:jc w:val="both"/>
      </w:pPr>
      <w:r>
        <w:rPr>
          <w:rFonts w:ascii="Times New Roman"/>
          <w:b w:val="false"/>
          <w:i w:val="false"/>
          <w:color w:val="000000"/>
          <w:sz w:val="28"/>
        </w:rPr>
        <w:t>
      А. жалға алу шартының жасалған күні _______________________________________________</w:t>
      </w:r>
    </w:p>
    <w:p>
      <w:pPr>
        <w:spacing w:after="0"/>
        <w:ind w:left="0"/>
        <w:jc w:val="both"/>
      </w:pPr>
      <w:r>
        <w:rPr>
          <w:rFonts w:ascii="Times New Roman"/>
          <w:b w:val="false"/>
          <w:i w:val="false"/>
          <w:color w:val="000000"/>
          <w:sz w:val="28"/>
        </w:rPr>
        <w:t>
      В. жалға алу шартының қолданыс мерзімі __________ ден _________ дейін</w:t>
      </w:r>
    </w:p>
    <w:p>
      <w:pPr>
        <w:spacing w:after="0"/>
        <w:ind w:left="0"/>
        <w:jc w:val="both"/>
      </w:pPr>
      <w:r>
        <w:rPr>
          <w:rFonts w:ascii="Times New Roman"/>
          <w:b w:val="false"/>
          <w:i w:val="false"/>
          <w:color w:val="000000"/>
          <w:sz w:val="28"/>
        </w:rPr>
        <w:t>
      С. шарттың нөмірі ________________________________________________________________</w:t>
      </w:r>
    </w:p>
    <w:p>
      <w:pPr>
        <w:spacing w:after="0"/>
        <w:ind w:left="0"/>
        <w:jc w:val="both"/>
      </w:pPr>
      <w:r>
        <w:rPr>
          <w:rFonts w:ascii="Times New Roman"/>
          <w:b w:val="false"/>
          <w:i w:val="false"/>
          <w:color w:val="000000"/>
          <w:sz w:val="28"/>
        </w:rPr>
        <w:t>
      D. жалға алу ауданы, шаршы м. _____________________________________________________</w:t>
      </w:r>
    </w:p>
    <w:p>
      <w:pPr>
        <w:spacing w:after="0"/>
        <w:ind w:left="0"/>
        <w:jc w:val="both"/>
      </w:pPr>
      <w:r>
        <w:rPr>
          <w:rFonts w:ascii="Times New Roman"/>
          <w:b w:val="false"/>
          <w:i w:val="false"/>
          <w:color w:val="000000"/>
          <w:sz w:val="28"/>
        </w:rPr>
        <w:t>
      E. жалға берушінің ЖСН/БСН ______________________________________________________</w:t>
      </w:r>
    </w:p>
    <w:p>
      <w:pPr>
        <w:spacing w:after="0"/>
        <w:ind w:left="0"/>
        <w:jc w:val="both"/>
      </w:pPr>
      <w:r>
        <w:rPr>
          <w:rFonts w:ascii="Times New Roman"/>
          <w:b w:val="false"/>
          <w:i w:val="false"/>
          <w:color w:val="000000"/>
          <w:sz w:val="28"/>
        </w:rPr>
        <w:t>
      F. жалға берушінің тегі, аты, әкесінің аты (егер ол жеке басын куәландыратын құжатта</w:t>
      </w:r>
    </w:p>
    <w:p>
      <w:pPr>
        <w:spacing w:after="0"/>
        <w:ind w:left="0"/>
        <w:jc w:val="both"/>
      </w:pPr>
      <w:r>
        <w:rPr>
          <w:rFonts w:ascii="Times New Roman"/>
          <w:b w:val="false"/>
          <w:i w:val="false"/>
          <w:color w:val="000000"/>
          <w:sz w:val="28"/>
        </w:rPr>
        <w:t>
      көрсетілсе) немесе атауы: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9.Осы хабарламаны бере отырып, өтініш беруші:</w:t>
      </w:r>
    </w:p>
    <w:p>
      <w:pPr>
        <w:spacing w:after="0"/>
        <w:ind w:left="0"/>
        <w:jc w:val="both"/>
      </w:pPr>
      <w:r>
        <w:rPr>
          <w:rFonts w:ascii="Times New Roman"/>
          <w:b w:val="false"/>
          <w:i w:val="false"/>
          <w:color w:val="000000"/>
          <w:sz w:val="28"/>
        </w:rPr>
        <w:t>
      хабарламада көрсетілген деректер ресми болып табылатындығын және оларға қызметті</w:t>
      </w:r>
    </w:p>
    <w:p>
      <w:pPr>
        <w:spacing w:after="0"/>
        <w:ind w:left="0"/>
        <w:jc w:val="both"/>
      </w:pPr>
      <w:r>
        <w:rPr>
          <w:rFonts w:ascii="Times New Roman"/>
          <w:b w:val="false"/>
          <w:i w:val="false"/>
          <w:color w:val="000000"/>
          <w:sz w:val="28"/>
        </w:rPr>
        <w:t>
      немесе іс-қимылды жүзеге асыру мәселелері бойынша кез-келген ақпарат жолдануы мүмкіндігін;</w:t>
      </w:r>
    </w:p>
    <w:p>
      <w:pPr>
        <w:spacing w:after="0"/>
        <w:ind w:left="0"/>
        <w:jc w:val="both"/>
      </w:pPr>
      <w:r>
        <w:rPr>
          <w:rFonts w:ascii="Times New Roman"/>
          <w:b w:val="false"/>
          <w:i w:val="false"/>
          <w:color w:val="000000"/>
          <w:sz w:val="28"/>
        </w:rPr>
        <w:t>
      өтініш берушіге мәлімделген қызметтің түрімен немесе жекелеген іс-қимылдармен</w:t>
      </w:r>
    </w:p>
    <w:p>
      <w:pPr>
        <w:spacing w:after="0"/>
        <w:ind w:left="0"/>
        <w:jc w:val="both"/>
      </w:pPr>
      <w:r>
        <w:rPr>
          <w:rFonts w:ascii="Times New Roman"/>
          <w:b w:val="false"/>
          <w:i w:val="false"/>
          <w:color w:val="000000"/>
          <w:sz w:val="28"/>
        </w:rPr>
        <w:t>
      айналысуға сот тыйым салмайды;</w:t>
      </w:r>
    </w:p>
    <w:p>
      <w:pPr>
        <w:spacing w:after="0"/>
        <w:ind w:left="0"/>
        <w:jc w:val="both"/>
      </w:pPr>
      <w:r>
        <w:rPr>
          <w:rFonts w:ascii="Times New Roman"/>
          <w:b w:val="false"/>
          <w:i w:val="false"/>
          <w:color w:val="000000"/>
          <w:sz w:val="28"/>
        </w:rPr>
        <w:t>
      қоса берілген құжаттардың барлығы шындыққа сәйкес келетіндігін және жарамды</w:t>
      </w:r>
    </w:p>
    <w:p>
      <w:pPr>
        <w:spacing w:after="0"/>
        <w:ind w:left="0"/>
        <w:jc w:val="both"/>
      </w:pPr>
      <w:r>
        <w:rPr>
          <w:rFonts w:ascii="Times New Roman"/>
          <w:b w:val="false"/>
          <w:i w:val="false"/>
          <w:color w:val="000000"/>
          <w:sz w:val="28"/>
        </w:rPr>
        <w:t>
      болып табылатындығын растайды;</w:t>
      </w:r>
    </w:p>
    <w:p>
      <w:pPr>
        <w:spacing w:after="0"/>
        <w:ind w:left="0"/>
        <w:jc w:val="both"/>
      </w:pPr>
      <w:r>
        <w:rPr>
          <w:rFonts w:ascii="Times New Roman"/>
          <w:b w:val="false"/>
          <w:i w:val="false"/>
          <w:color w:val="000000"/>
          <w:sz w:val="28"/>
        </w:rPr>
        <w:t>
      өтініш беруші қызметті немесе іс-қимылды жүзеге асыруды бастағанға дейін одан</w:t>
      </w:r>
    </w:p>
    <w:p>
      <w:pPr>
        <w:spacing w:after="0"/>
        <w:ind w:left="0"/>
        <w:jc w:val="both"/>
      </w:pPr>
      <w:r>
        <w:rPr>
          <w:rFonts w:ascii="Times New Roman"/>
          <w:b w:val="false"/>
          <w:i w:val="false"/>
          <w:color w:val="000000"/>
          <w:sz w:val="28"/>
        </w:rPr>
        <w:t xml:space="preserve">
      әрі де орындау үшін міндетті Қазақстан Республикасы заңнамасының талаптарын сақтауды қамтамасыз етеді. </w:t>
      </w:r>
    </w:p>
    <w:p>
      <w:pPr>
        <w:spacing w:after="0"/>
        <w:ind w:left="0"/>
        <w:jc w:val="both"/>
      </w:pPr>
      <w:r>
        <w:rPr>
          <w:rFonts w:ascii="Times New Roman"/>
          <w:b w:val="false"/>
          <w:i w:val="false"/>
          <w:color w:val="000000"/>
          <w:sz w:val="28"/>
        </w:rPr>
        <w:t>
      10.Өтініш беруші_____________________________________ ___________________</w:t>
      </w:r>
    </w:p>
    <w:p>
      <w:pPr>
        <w:spacing w:after="0"/>
        <w:ind w:left="0"/>
        <w:jc w:val="both"/>
      </w:pPr>
      <w:r>
        <w:rPr>
          <w:rFonts w:ascii="Times New Roman"/>
          <w:b w:val="false"/>
          <w:i w:val="false"/>
          <w:color w:val="000000"/>
          <w:sz w:val="28"/>
        </w:rPr>
        <w:t>
      тегі, аты, әкесінің аты (егер ол жеке басын            (қолы)</w:t>
      </w:r>
    </w:p>
    <w:p>
      <w:pPr>
        <w:spacing w:after="0"/>
        <w:ind w:left="0"/>
        <w:jc w:val="both"/>
      </w:pPr>
      <w:r>
        <w:rPr>
          <w:rFonts w:ascii="Times New Roman"/>
          <w:b w:val="false"/>
          <w:i w:val="false"/>
          <w:color w:val="000000"/>
          <w:sz w:val="28"/>
        </w:rPr>
        <w:t>
      куәландыратын құжатта көрсетілсе)</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Берілген күні және уақыты: 20__ жылғы "___" _________ "__" сағ "__" мин</w:t>
      </w:r>
    </w:p>
    <w:p>
      <w:pPr>
        <w:spacing w:after="0"/>
        <w:ind w:left="0"/>
        <w:jc w:val="both"/>
      </w:pPr>
      <w:r>
        <w:rPr>
          <w:rFonts w:ascii="Times New Roman"/>
          <w:b w:val="false"/>
          <w:i w:val="false"/>
          <w:color w:val="000000"/>
          <w:sz w:val="28"/>
        </w:rPr>
        <w:t>
      11. Пошта штемпелінің күні:20__ жылғы "___" __________</w:t>
      </w:r>
    </w:p>
    <w:p>
      <w:pPr>
        <w:spacing w:after="0"/>
        <w:ind w:left="0"/>
        <w:jc w:val="both"/>
      </w:pPr>
      <w:r>
        <w:rPr>
          <w:rFonts w:ascii="Times New Roman"/>
          <w:b w:val="false"/>
          <w:i w:val="false"/>
          <w:color w:val="000000"/>
          <w:sz w:val="28"/>
        </w:rPr>
        <w:t>
      (хабарлама пошта арқылы тапсырылған жағдайда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