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36fd" w14:textId="39836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газды ішкі нарықта көтерме саудада өткізудің шекті бағаларын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5 мамырдағы № 164 бұйрығы. Қазақстан Республикасының Әділет министрлігінде 2017 жылғы 1 шілдеде № 15295 болып тіркелді.</w:t>
      </w:r>
    </w:p>
    <w:p>
      <w:pPr>
        <w:spacing w:after="0"/>
        <w:ind w:left="0"/>
        <w:jc w:val="both"/>
      </w:pPr>
      <w:bookmarkStart w:name="z1" w:id="0"/>
      <w:r>
        <w:rPr>
          <w:rFonts w:ascii="Times New Roman"/>
          <w:b w:val="false"/>
          <w:i w:val="false"/>
          <w:color w:val="000000"/>
          <w:sz w:val="28"/>
        </w:rPr>
        <w:t xml:space="preserve">
      "Газ және газбен жабдықтау туралы" 2012 жылғы 9 қаңтардағы Қазақстан Республикасының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ішкі нарығында тауарлық газды көтерме саудада өткізудің 2017 жылғы 1 шілдеден бастап 2018 жылғы 30 маусымды қоса алған кезеңге арналған </w:t>
      </w:r>
      <w:r>
        <w:rPr>
          <w:rFonts w:ascii="Times New Roman"/>
          <w:b w:val="false"/>
          <w:i w:val="false"/>
          <w:color w:val="000000"/>
          <w:sz w:val="28"/>
        </w:rPr>
        <w:t>шекті бағалары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күнінен бастап күнтізбелік он күн ішінде оның көшірмесін мерзімді баспа басылымдарында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"___" __________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5 мамырдағы</w:t>
            </w:r>
            <w:r>
              <w:br/>
            </w:r>
            <w:r>
              <w:rPr>
                <w:rFonts w:ascii="Times New Roman"/>
                <w:b w:val="false"/>
                <w:i w:val="false"/>
                <w:color w:val="000000"/>
                <w:sz w:val="20"/>
              </w:rPr>
              <w:t>№ 164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ішкі нарығында тауарлық газды көтерме саудада өткізудің 2017 жылғы 1 шілдеден бастап 2018 жылғы 30 маусымды қоса алған кезеңге арналған шекті бағалар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1365"/>
        <w:gridCol w:w="8437"/>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бір мың текше метрі үшін шекті бағасы теңгемен</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 (жиырма үш мың бес жүз жиырма екі)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 (жиырма үш мың бес жүз жиырма екі)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 (жиырма бір мың алты жүз қырық сегіз)</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 (жиырма бір мың бір жүз тоқсан жеті)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 (жеті мың бес жүз қырық бес)</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 (он бір мың тоғыз жүз сексен жеті)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(бес мың екі жүз сексен сегіз)</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 (алты мың екі жүз қырық тоғыз)</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 (он жеті мың тоғыз жүз отыз сегіз)</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 (жеті мың бес жүз алпыс үш)</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14 521 (он төрт мың бес жүз жиырма бір)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