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3ced" w14:textId="e013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21 маусымдағы № 766 бұйрығы. Қазақстан Республикасының Әділет министрлігінде 2017 жылғы 4 шіледеде № 15300 болып тіркелді. Күші жойылды - Қазақстан Республикасы Әділет министрінің м.а. 2020 жылғы 28 мамырдағы № 64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28.05.2020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11374 болып тіркелді, 2015 жылғы 20 шілдеде "Әділет" ақпараттық-құқықтық жүйесінде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Қоса беріліп отырған:</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 тууды тіркеу, оның ішінде азаматтық хал актілерінің жазбаларына өзгерістер, толықтырулар мен түзетулер енгізу" мемлекеттік көрсетілетін қызметтер стандарты;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"Неке қиюды (ерлі-зайыптылықты) тіркеу оның ішінде азаматтық хал актілері жазбаларына өзгерістер, толықтырулар мен түзетулер енгізу" мемлекет көрсетілетін қызметтер стандарты;</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"Азаматтық хал актілерін тіркеу туралы қайталама куәліктер немесе анықтамалар беру" мемлекеттік көрсетілетін қызметтер стандарты;</w:t>
      </w:r>
    </w:p>
    <w:bookmarkEnd w:id="6"/>
    <w:bookmarkStart w:name="z8"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"Әкелікті анықтауды тіркеу, оның ішінде азаматтық хал актілері жазбаларына өзгерістер, толықтырулар мен түзетулер енгізу" мемлекеттік көрсетілетін қызмет стандарты;</w:t>
      </w:r>
    </w:p>
    <w:bookmarkEnd w:id="7"/>
    <w:bookmarkStart w:name="z9"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стандарты;</w:t>
      </w:r>
    </w:p>
    <w:bookmarkEnd w:id="8"/>
    <w:bookmarkStart w:name="z10"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"Азаматтық хал актілерінің жазбаларын қалпына келтіру" мемлекеттік көрсетілетін қызмет стандарты;</w:t>
      </w:r>
    </w:p>
    <w:bookmarkEnd w:id="9"/>
    <w:bookmarkStart w:name="z11"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"Қайтыс болуды тіркеу, оның ішінде азаматтық хал актілері жазбаларына өзгерістерді, толықтырулар мен түзетулерді енгізу" мемлекеттік көрсетілетін қызмет стандарты;</w:t>
      </w:r>
    </w:p>
    <w:bookmarkEnd w:id="10"/>
    <w:bookmarkStart w:name="z12"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 асырап алуды тіркеу, оның ішінде азаматтық хал актілері жазбаларына өзгерістерді, толықтырулар мен түзетулерді енгізу" мемлекеттік көрсетілетін қызмет стандарты;</w:t>
      </w:r>
    </w:p>
    <w:bookmarkEnd w:id="11"/>
    <w:bookmarkStart w:name="z13"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стандарты;</w:t>
      </w:r>
    </w:p>
    <w:bookmarkEnd w:id="12"/>
    <w:bookmarkStart w:name="z14"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қызметтер стандарты бекітілсін;</w:t>
      </w:r>
    </w:p>
    <w:bookmarkEnd w:id="13"/>
    <w:bookmarkStart w:name="z15" w:id="14"/>
    <w:p>
      <w:pPr>
        <w:spacing w:after="0"/>
        <w:ind w:left="0"/>
        <w:jc w:val="both"/>
      </w:pPr>
      <w:r>
        <w:rPr>
          <w:rFonts w:ascii="Times New Roman"/>
          <w:b w:val="false"/>
          <w:i w:val="false"/>
          <w:color w:val="000000"/>
          <w:sz w:val="28"/>
        </w:rPr>
        <w:t>
      11) осы бұйрыққа 11-қосымшаға сәйкес "Азаматтық хал актілері жазбаларын жою" мемлекеттік көрсетілетін қызмет стандарты</w:t>
      </w:r>
    </w:p>
    <w:bookmarkEnd w:id="14"/>
    <w:bookmarkStart w:name="z16"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11-қосымшамен толықтырылсын; </w:t>
      </w:r>
    </w:p>
    <w:bookmarkEnd w:id="15"/>
    <w:bookmarkStart w:name="z17" w:id="16"/>
    <w:p>
      <w:pPr>
        <w:spacing w:after="0"/>
        <w:ind w:left="0"/>
        <w:jc w:val="both"/>
      </w:pPr>
      <w:r>
        <w:rPr>
          <w:rFonts w:ascii="Times New Roman"/>
          <w:b w:val="false"/>
          <w:i w:val="false"/>
          <w:color w:val="000000"/>
          <w:sz w:val="28"/>
        </w:rPr>
        <w:t xml:space="preserve">
      1) көрсетілген бұйрықпен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w:t>
      </w:r>
    </w:p>
    <w:bookmarkEnd w:id="17"/>
    <w:bookmarkStart w:name="z19" w:id="18"/>
    <w:p>
      <w:pPr>
        <w:spacing w:after="0"/>
        <w:ind w:left="0"/>
        <w:jc w:val="both"/>
      </w:pPr>
      <w:r>
        <w:rPr>
          <w:rFonts w:ascii="Times New Roman"/>
          <w:b w:val="false"/>
          <w:i w:val="false"/>
          <w:color w:val="000000"/>
          <w:sz w:val="28"/>
        </w:rPr>
        <w:t>
      "бала туылған күнінен бастап үш жұмыс күні өткеннен кейін баланың тууы туралы өтініш берілген жағдайда, мемлекеттік көрсетілетін қызмет 7 (жеті) жұмыс күні ішінде көрсетіледі;";</w:t>
      </w:r>
    </w:p>
    <w:bookmarkEnd w:id="18"/>
    <w:bookmarkStart w:name="z20" w:id="1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мынадай редакцияда жазылсын:</w:t>
      </w:r>
    </w:p>
    <w:bookmarkEnd w:id="19"/>
    <w:bookmarkStart w:name="z21" w:id="20"/>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- 7 (жеті)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(үш) күн ішінде хабардар етіле отырып, күнтiзбелiк 30 (отыз) күннен аспайтын уақытқа ұзартылады;";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21"/>
    <w:p>
      <w:pPr>
        <w:spacing w:after="0"/>
        <w:ind w:left="0"/>
        <w:jc w:val="both"/>
      </w:pPr>
      <w:r>
        <w:rPr>
          <w:rFonts w:ascii="Times New Roman"/>
          <w:b w:val="false"/>
          <w:i w:val="false"/>
          <w:color w:val="000000"/>
          <w:sz w:val="28"/>
        </w:rPr>
        <w:t>
      "5. Мемлекеттік қызмет көрсету нысаны: электрондық/қағаз түрінде.";</w:t>
      </w:r>
    </w:p>
    <w:bookmarkEnd w:id="21"/>
    <w:bookmarkStart w:name="z24" w:id="22"/>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2"/>
    <w:bookmarkStart w:name="z25" w:id="23"/>
    <w:p>
      <w:pPr>
        <w:spacing w:after="0"/>
        <w:ind w:left="0"/>
        <w:jc w:val="both"/>
      </w:pPr>
      <w:r>
        <w:rPr>
          <w:rFonts w:ascii="Times New Roman"/>
          <w:b w:val="false"/>
          <w:i w:val="false"/>
          <w:color w:val="000000"/>
          <w:sz w:val="28"/>
        </w:rPr>
        <w:t xml:space="preserve">
      "6) Қазақстан Республикасында тұрақты тұратын немесе уақытша болатын шетелдіктер мен азаматтығы жоқ адамдар өз мәртебелеріне сәйкес жеке басын куәландыратын құжаттарын ұсынады. </w:t>
      </w:r>
    </w:p>
    <w:bookmarkEnd w:id="23"/>
    <w:bookmarkStart w:name="z26" w:id="24"/>
    <w:p>
      <w:pPr>
        <w:spacing w:after="0"/>
        <w:ind w:left="0"/>
        <w:jc w:val="both"/>
      </w:pPr>
      <w:r>
        <w:rPr>
          <w:rFonts w:ascii="Times New Roman"/>
          <w:b w:val="false"/>
          <w:i w:val="false"/>
          <w:color w:val="000000"/>
          <w:sz w:val="28"/>
        </w:rPr>
        <w:t>
      Қазақстан Республикасында тұрақты тұратын шетелдік, шетелдіктің Қазақстан Республикасында тұруға арналған ықтиярхатын ұсынады.</w:t>
      </w:r>
    </w:p>
    <w:bookmarkEnd w:id="24"/>
    <w:bookmarkStart w:name="z27" w:id="25"/>
    <w:p>
      <w:pPr>
        <w:spacing w:after="0"/>
        <w:ind w:left="0"/>
        <w:jc w:val="both"/>
      </w:pPr>
      <w:r>
        <w:rPr>
          <w:rFonts w:ascii="Times New Roman"/>
          <w:b w:val="false"/>
          <w:i w:val="false"/>
          <w:color w:val="000000"/>
          <w:sz w:val="28"/>
        </w:rPr>
        <w:t xml:space="preserve">
      Қазақстан Республикасында уақытша болатын шетелдік "Шетелдіктердің құқықтық жағдайы туралы" Қазақстан Республикасының Заңына сәйкес Қазақстан Республикасында уақытша тұруға рұқсат ететін көші-қон карточкасын ұсынады. </w:t>
      </w:r>
    </w:p>
    <w:bookmarkEnd w:id="25"/>
    <w:bookmarkStart w:name="z28" w:id="26"/>
    <w:p>
      <w:pPr>
        <w:spacing w:after="0"/>
        <w:ind w:left="0"/>
        <w:jc w:val="both"/>
      </w:pPr>
      <w:r>
        <w:rPr>
          <w:rFonts w:ascii="Times New Roman"/>
          <w:b w:val="false"/>
          <w:i w:val="false"/>
          <w:color w:val="000000"/>
          <w:sz w:val="28"/>
        </w:rPr>
        <w:t>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w:t>
      </w:r>
    </w:p>
    <w:bookmarkEnd w:id="26"/>
    <w:bookmarkStart w:name="z29" w:id="27"/>
    <w:p>
      <w:pPr>
        <w:spacing w:after="0"/>
        <w:ind w:left="0"/>
        <w:jc w:val="both"/>
      </w:pPr>
      <w:r>
        <w:rPr>
          <w:rFonts w:ascii="Times New Roman"/>
          <w:b w:val="false"/>
          <w:i w:val="false"/>
          <w:color w:val="000000"/>
          <w:sz w:val="28"/>
        </w:rPr>
        <w:t>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тiркелген құжатын ұсынады.</w:t>
      </w:r>
    </w:p>
    <w:bookmarkEnd w:id="27"/>
    <w:bookmarkStart w:name="z30" w:id="28"/>
    <w:p>
      <w:pPr>
        <w:spacing w:after="0"/>
        <w:ind w:left="0"/>
        <w:jc w:val="both"/>
      </w:pPr>
      <w:r>
        <w:rPr>
          <w:rFonts w:ascii="Times New Roman"/>
          <w:b w:val="false"/>
          <w:i w:val="false"/>
          <w:color w:val="000000"/>
          <w:sz w:val="28"/>
        </w:rPr>
        <w:t>
      Жеке басын куәландыратын құжатты көрсетумен қатар, оның мәтiнiнiң нотариатта куәландырылған қазақ немесе орыс тiлiндегi аудармасын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үшінші бөліктері мынадай редакцияда жазылсын:</w:t>
      </w:r>
    </w:p>
    <w:bookmarkStart w:name="z32" w:id="29"/>
    <w:p>
      <w:pPr>
        <w:spacing w:after="0"/>
        <w:ind w:left="0"/>
        <w:jc w:val="both"/>
      </w:pPr>
      <w:r>
        <w:rPr>
          <w:rFonts w:ascii="Times New Roman"/>
          <w:b w:val="false"/>
          <w:i w:val="false"/>
          <w:color w:val="000000"/>
          <w:sz w:val="28"/>
        </w:rPr>
        <w:t>
      "Порталға жүгінген кезде (тууды тіркеу бөлігінде Қазақстан Республикасының азаматтары үшін):</w:t>
      </w:r>
    </w:p>
    <w:bookmarkEnd w:id="29"/>
    <w:bookmarkStart w:name="z33" w:id="30"/>
    <w:p>
      <w:pPr>
        <w:spacing w:after="0"/>
        <w:ind w:left="0"/>
        <w:jc w:val="both"/>
      </w:pPr>
      <w:r>
        <w:rPr>
          <w:rFonts w:ascii="Times New Roman"/>
          <w:b w:val="false"/>
          <w:i w:val="false"/>
          <w:color w:val="000000"/>
          <w:sz w:val="28"/>
        </w:rPr>
        <w:t>
      1) көрсетілетін қызметті алушының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өтініш;</w:t>
      </w:r>
    </w:p>
    <w:bookmarkEnd w:id="30"/>
    <w:bookmarkStart w:name="z34" w:id="31"/>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31"/>
    <w:bookmarkStart w:name="z35" w:id="32"/>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туу туралы медициналық куәлік туралы, егер тіркеу Қазақстан Республикасының аумағында 2008 жылдан кейін жүргізілген болса, азаматтық хал актілерін тіркеу жайлы куәліктер туралы мәліметтерді, көрсетілетін қызметті беруші "электрондық үкімет" шлюзі арқылы тиісті мемлекеттік ақпараттық жүйелерден 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алтыншы бөлігі мынадай редакцияда жазылсын:</w:t>
      </w:r>
    </w:p>
    <w:bookmarkStart w:name="z37" w:id="33"/>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жайлы куәліктер туралы мәліметтерді,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39" w:id="34"/>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 тармақтар</w:t>
      </w:r>
      <w:r>
        <w:rPr>
          <w:rFonts w:ascii="Times New Roman"/>
          <w:b w:val="false"/>
          <w:i w:val="false"/>
          <w:color w:val="000000"/>
          <w:sz w:val="28"/>
        </w:rPr>
        <w:t xml:space="preserve"> мынадай редакцияда жазылсын:</w:t>
      </w:r>
    </w:p>
    <w:bookmarkStart w:name="z41" w:id="35"/>
    <w:p>
      <w:pPr>
        <w:spacing w:after="0"/>
        <w:ind w:left="0"/>
        <w:jc w:val="both"/>
      </w:pPr>
      <w:r>
        <w:rPr>
          <w:rFonts w:ascii="Times New Roman"/>
          <w:b w:val="false"/>
          <w:i w:val="false"/>
          <w:color w:val="000000"/>
          <w:sz w:val="28"/>
        </w:rPr>
        <w:t>
      "13.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35"/>
    <w:bookmarkStart w:name="z42" w:id="36"/>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36"/>
    <w:bookmarkStart w:name="z43" w:id="37"/>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алады.</w:t>
      </w:r>
    </w:p>
    <w:bookmarkEnd w:id="37"/>
    <w:bookmarkStart w:name="z44" w:id="38"/>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алады.";</w:t>
      </w:r>
    </w:p>
    <w:bookmarkEnd w:id="38"/>
    <w:bookmarkStart w:name="z45" w:id="39"/>
    <w:p>
      <w:pPr>
        <w:spacing w:after="0"/>
        <w:ind w:left="0"/>
        <w:jc w:val="both"/>
      </w:pPr>
      <w:r>
        <w:rPr>
          <w:rFonts w:ascii="Times New Roman"/>
          <w:b w:val="false"/>
          <w:i w:val="false"/>
          <w:color w:val="000000"/>
          <w:sz w:val="28"/>
        </w:rPr>
        <w:t xml:space="preserve">
      2) көрсетілген бұйрықпен бекітілген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екінші абзацы мынадай редакцияда жазылсын:</w:t>
      </w:r>
    </w:p>
    <w:bookmarkStart w:name="z47" w:id="40"/>
    <w:p>
      <w:pPr>
        <w:spacing w:after="0"/>
        <w:ind w:left="0"/>
        <w:jc w:val="both"/>
      </w:pPr>
      <w:r>
        <w:rPr>
          <w:rFonts w:ascii="Times New Roman"/>
          <w:b w:val="false"/>
          <w:i w:val="false"/>
          <w:color w:val="000000"/>
          <w:sz w:val="28"/>
        </w:rPr>
        <w:t>
      "некеге отыратын (ерлі-зайыпты болатын) адамдардың бірлесе берген өтініші бойынша тиісті құжаттармен (жүктілік туралы дәрігерлік-біліктілік комиссиясының анықтамасы, денсаулық жағдайы туралы анықтама, басқа да ерекше мән-жайларды растайтын құжаттар) расталатын дәлелді себептер болған кезде (жүктілігі, бала тууы, тараптардың бірінің өміріне тікелей қауіп төнгенде және басқа да ерекше мән-жайлар) неке қиюды (ерлі-зайыпты болуды) мемлекеттік тіркеу орны бойынша көрсетілетін қызметті беруші бір ай өткенге дейін неке қиюды (ерлі-зайыпты болуды) тағайындайды не мемлекеттік көрсетілетін қызметті алушылардың берген жазбаша өтініші негізінде оны бір айдан аспайтын мерзімге ұзартады;";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бесінші абзацы мынадай редакцияда жазылсын:</w:t>
      </w:r>
    </w:p>
    <w:bookmarkStart w:name="z49" w:id="41"/>
    <w:p>
      <w:pPr>
        <w:spacing w:after="0"/>
        <w:ind w:left="0"/>
        <w:jc w:val="both"/>
      </w:pPr>
      <w:r>
        <w:rPr>
          <w:rFonts w:ascii="Times New Roman"/>
          <w:b w:val="false"/>
          <w:i w:val="false"/>
          <w:color w:val="000000"/>
          <w:sz w:val="28"/>
        </w:rPr>
        <w:t>
      азаматтық хал актісінің жазбасына өзгерістер, толықтырулар мен түзетулер енгізу туралы өтініш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(үш) күн ішінде хабардар етіле отырып, күнтiзбелiк 30 (отыз) күннен аспайтын уақытқа ұзартылады;";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"5. Мемлекеттік қызмет көрсету нысаны: электрондық/қағаз түрінде.";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үшінші және төртінші бөлікті мынадай редакцияда жазылсын:</w:t>
      </w:r>
    </w:p>
    <w:bookmarkStart w:name="z53" w:id="43"/>
    <w:p>
      <w:pPr>
        <w:spacing w:after="0"/>
        <w:ind w:left="0"/>
        <w:jc w:val="both"/>
      </w:pPr>
      <w:r>
        <w:rPr>
          <w:rFonts w:ascii="Times New Roman"/>
          <w:b w:val="false"/>
          <w:i w:val="false"/>
          <w:color w:val="000000"/>
          <w:sz w:val="28"/>
        </w:rPr>
        <w:t>
      "Қазақстан Республикасының Заңында белгіленген неке қиюды (ерлі-зайыпты болуды) тіркеу мерзімін қысқарту немесе ұзарту қажет болған кезде, мерзімді ұзартудың немесе қысқартудың негізін растайтын қосымша құжаттар: жүктілік туралы дәрігерлік-біліктілік комиссиясының анықтамасы, денсаулық жағдайы туралы анықтама, басқа да ерекше мән-жайларды растайтын құжаттар ұсынылады.</w:t>
      </w:r>
    </w:p>
    <w:bookmarkEnd w:id="43"/>
    <w:bookmarkStart w:name="z54" w:id="44"/>
    <w:p>
      <w:pPr>
        <w:spacing w:after="0"/>
        <w:ind w:left="0"/>
        <w:jc w:val="both"/>
      </w:pPr>
      <w:r>
        <w:rPr>
          <w:rFonts w:ascii="Times New Roman"/>
          <w:b w:val="false"/>
          <w:i w:val="false"/>
          <w:color w:val="000000"/>
          <w:sz w:val="28"/>
        </w:rPr>
        <w:t>
      Қазақстан Республикасының Заңында белгіленген неке (ерлі-зайыпты болу) жасын төмендету қажет болған кезде, қосымша ұсынылады:</w:t>
      </w:r>
    </w:p>
    <w:bookmarkEnd w:id="44"/>
    <w:bookmarkStart w:name="z55" w:id="4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неке (ерлі-зайыпты болу) жасын төмендету туралы өтініш;</w:t>
      </w:r>
    </w:p>
    <w:bookmarkEnd w:id="45"/>
    <w:bookmarkStart w:name="z56" w:id="46"/>
    <w:p>
      <w:pPr>
        <w:spacing w:after="0"/>
        <w:ind w:left="0"/>
        <w:jc w:val="both"/>
      </w:pPr>
      <w:r>
        <w:rPr>
          <w:rFonts w:ascii="Times New Roman"/>
          <w:b w:val="false"/>
          <w:i w:val="false"/>
          <w:color w:val="000000"/>
          <w:sz w:val="28"/>
        </w:rPr>
        <w:t>
      2) белгіленген неке (ерлі-зайыпты болу) жасын төмендету қажеттігін растайтын құжаттар: жүктілік туралы дәрігерлік-біліктілік комиссиясының анықтамасы немесе ортақ баланың тууы және әке болуды анықтау туралы куәліктердің көшірмелері (түпнұсқасы сәйкестендіру үшін, Қазақстан Республикасының аумағында 2008 жылдан кейін тіркелген балалардың куәліктерінен басқа);</w:t>
      </w:r>
    </w:p>
    <w:bookmarkEnd w:id="46"/>
    <w:bookmarkStart w:name="z57" w:id="47"/>
    <w:p>
      <w:pPr>
        <w:spacing w:after="0"/>
        <w:ind w:left="0"/>
        <w:jc w:val="both"/>
      </w:pPr>
      <w:r>
        <w:rPr>
          <w:rFonts w:ascii="Times New Roman"/>
          <w:b w:val="false"/>
          <w:i w:val="false"/>
          <w:color w:val="000000"/>
          <w:sz w:val="28"/>
        </w:rPr>
        <w:t>
      3) заңды өкілдердің өкілетін растайтын құжаттар.";</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жетінші бөлігі мынадай редакцияда жазылсын:</w:t>
      </w:r>
    </w:p>
    <w:bookmarkStart w:name="z59" w:id="48"/>
    <w:p>
      <w:pPr>
        <w:spacing w:after="0"/>
        <w:ind w:left="0"/>
        <w:jc w:val="both"/>
      </w:pPr>
      <w:r>
        <w:rPr>
          <w:rFonts w:ascii="Times New Roman"/>
          <w:b w:val="false"/>
          <w:i w:val="false"/>
          <w:color w:val="000000"/>
          <w:sz w:val="28"/>
        </w:rPr>
        <w:t>
      "Порталда (Қазақстан Республикасы азаматтарының некесін алғаш рет тіркеу үшін):</w:t>
      </w:r>
    </w:p>
    <w:bookmarkEnd w:id="48"/>
    <w:bookmarkStart w:name="z60" w:id="49"/>
    <w:p>
      <w:pPr>
        <w:spacing w:after="0"/>
        <w:ind w:left="0"/>
        <w:jc w:val="both"/>
      </w:pPr>
      <w:r>
        <w:rPr>
          <w:rFonts w:ascii="Times New Roman"/>
          <w:b w:val="false"/>
          <w:i w:val="false"/>
          <w:color w:val="000000"/>
          <w:sz w:val="28"/>
        </w:rPr>
        <w:t>
      1) көрсетілетін қызметті алушылардың, некеге тұрушы екі адамның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өтініш.";</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w:t>
      </w:r>
    </w:p>
    <w:bookmarkStart w:name="z62" w:id="50"/>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көрсетілетін қызметті алушы бюджетке төлеген алымның сомасын растайтын құжат (ЭҮПШ арқылы төленген жағдайда), сондай-ақ, егер тіркеу Қазақстан Республикасының аумағында 2008 жылдан кейін жүргізілген болса, көрсетілетін қызметті беруші азаматтық хал актілерін тіркеу туралы куәліктерді "электрондық үкімет" шлюзі арқылы тиісті мемлекеттік ақпараттық жүйелерден 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64" w:id="51"/>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"13. Заңнамада белгіленген тәртіппен өзіне-өзі қызмет көрсетуді, өз бетімен қозғалуды, бағдар алуды жүзеге асыру қабілетін немесе мүмкіндігін толық немесе ішінара жоғалтқан көрсетілетін қызметті алушыларға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52"/>
    <w:bookmarkStart w:name="z67" w:id="53"/>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интернет-ресурстарында орналастырылған.</w:t>
      </w:r>
    </w:p>
    <w:bookmarkEnd w:id="53"/>
    <w:bookmarkStart w:name="z68" w:id="54"/>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алады.</w:t>
      </w:r>
    </w:p>
    <w:bookmarkEnd w:id="54"/>
    <w:bookmarkStart w:name="z69" w:id="55"/>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алады.";</w:t>
      </w:r>
    </w:p>
    <w:bookmarkEnd w:id="55"/>
    <w:bookmarkStart w:name="z70" w:id="56"/>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6"/>
    <w:bookmarkStart w:name="z71" w:id="57"/>
    <w:p>
      <w:pPr>
        <w:spacing w:after="0"/>
        <w:ind w:left="0"/>
        <w:jc w:val="both"/>
      </w:pPr>
      <w:r>
        <w:rPr>
          <w:rFonts w:ascii="Times New Roman"/>
          <w:b w:val="false"/>
          <w:i w:val="false"/>
          <w:color w:val="000000"/>
          <w:sz w:val="28"/>
        </w:rPr>
        <w:t xml:space="preserve">
      3) көрсетілген бұйрықпен бекітілген "Азаматтық хал актілерін тіркеу туралы қайталама куәліктер немесе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3" w:id="58"/>
    <w:p>
      <w:pPr>
        <w:spacing w:after="0"/>
        <w:ind w:left="0"/>
        <w:jc w:val="both"/>
      </w:pPr>
      <w:r>
        <w:rPr>
          <w:rFonts w:ascii="Times New Roman"/>
          <w:b w:val="false"/>
          <w:i w:val="false"/>
          <w:color w:val="000000"/>
          <w:sz w:val="28"/>
        </w:rPr>
        <w:t>
      "5. Мемлекеттік қызмет көрсету нысаны: электрондық/қағаз түрінде.";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жетінші бөлігі мынадай редакцияда жазылсын:</w:t>
      </w:r>
    </w:p>
    <w:bookmarkStart w:name="z75" w:id="59"/>
    <w:p>
      <w:pPr>
        <w:spacing w:after="0"/>
        <w:ind w:left="0"/>
        <w:jc w:val="both"/>
      </w:pPr>
      <w:r>
        <w:rPr>
          <w:rFonts w:ascii="Times New Roman"/>
          <w:b w:val="false"/>
          <w:i w:val="false"/>
          <w:color w:val="000000"/>
          <w:sz w:val="28"/>
        </w:rPr>
        <w:t>
      "Егер тіркеу Қазақстан Республикасының аумағында 2008 жылдан кейін жүргізілген болса, азаматтық хал актілерін тіркеу туралы мәліметтер, көрсетілетін қызметті алушы бюджетке төлеген алымның сомасын растайтын құжат (ЭҮПШ арқылы төленген жағдайда), сондай-ақ жеке басын куәландыратын құжаттар көрсетілетін қызметті беруші немесе Мемлекеттік корпорация қызметкері "электрондық үкімет" шлюзі арқылы тиісті мемлекеттік ақпараттық жүйелерден алады.";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тоғызыншы бөлігі мынадай редакцияда жазылсын:</w:t>
      </w:r>
    </w:p>
    <w:bookmarkStart w:name="z77" w:id="60"/>
    <w:p>
      <w:pPr>
        <w:spacing w:after="0"/>
        <w:ind w:left="0"/>
        <w:jc w:val="both"/>
      </w:pPr>
      <w:r>
        <w:rPr>
          <w:rFonts w:ascii="Times New Roman"/>
          <w:b w:val="false"/>
          <w:i w:val="false"/>
          <w:color w:val="000000"/>
          <w:sz w:val="28"/>
        </w:rPr>
        <w:t>
      "Қайтыс болу туралы қайталама куәліктер қайтыс болған адамдардың мұрагерлеріне, туыстарына беріледі.";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он бірінші бөлігі мынадай редакцияда жазылсын:</w:t>
      </w:r>
    </w:p>
    <w:bookmarkStart w:name="z79" w:id="61"/>
    <w:p>
      <w:pPr>
        <w:spacing w:after="0"/>
        <w:ind w:left="0"/>
        <w:jc w:val="both"/>
      </w:pPr>
      <w:r>
        <w:rPr>
          <w:rFonts w:ascii="Times New Roman"/>
          <w:b w:val="false"/>
          <w:i w:val="false"/>
          <w:color w:val="000000"/>
          <w:sz w:val="28"/>
        </w:rPr>
        <w:t>
      "Порталға жүгінген кезде:</w:t>
      </w:r>
    </w:p>
    <w:bookmarkEnd w:id="61"/>
    <w:bookmarkStart w:name="z80" w:id="62"/>
    <w:p>
      <w:pPr>
        <w:spacing w:after="0"/>
        <w:ind w:left="0"/>
        <w:jc w:val="both"/>
      </w:pPr>
      <w:r>
        <w:rPr>
          <w:rFonts w:ascii="Times New Roman"/>
          <w:b w:val="false"/>
          <w:i w:val="false"/>
          <w:color w:val="000000"/>
          <w:sz w:val="28"/>
        </w:rPr>
        <w:t>
      1) көрсетілетін қызметті алушылардың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өтініш.</w:t>
      </w:r>
    </w:p>
    <w:bookmarkEnd w:id="62"/>
    <w:bookmarkStart w:name="z81" w:id="63"/>
    <w:p>
      <w:pPr>
        <w:spacing w:after="0"/>
        <w:ind w:left="0"/>
        <w:jc w:val="both"/>
      </w:pPr>
      <w:r>
        <w:rPr>
          <w:rFonts w:ascii="Times New Roman"/>
          <w:b w:val="false"/>
          <w:i w:val="false"/>
          <w:color w:val="000000"/>
          <w:sz w:val="28"/>
        </w:rPr>
        <w:t>
      2) егер азаматтық хал актілері Қазақстан Республикасының аумағында 2008 жылдан кейін жүргізілген жағдайлардан басқа, электрондық көшірме түріндегі көрсетілетін қызметті алушының құжаттары.";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83" w:id="64"/>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85" w:id="65"/>
    <w:p>
      <w:pPr>
        <w:spacing w:after="0"/>
        <w:ind w:left="0"/>
        <w:jc w:val="both"/>
      </w:pPr>
      <w:r>
        <w:rPr>
          <w:rFonts w:ascii="Times New Roman"/>
          <w:b w:val="false"/>
          <w:i w:val="false"/>
          <w:color w:val="000000"/>
          <w:sz w:val="28"/>
        </w:rPr>
        <w:t>
      "13. Тыныс - 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65"/>
    <w:bookmarkStart w:name="z86" w:id="66"/>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66"/>
    <w:bookmarkStart w:name="z87" w:id="67"/>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алады.</w:t>
      </w:r>
    </w:p>
    <w:bookmarkEnd w:id="67"/>
    <w:bookmarkStart w:name="z88" w:id="68"/>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алады.";</w:t>
      </w:r>
    </w:p>
    <w:bookmarkEnd w:id="68"/>
    <w:bookmarkStart w:name="z89" w:id="69"/>
    <w:p>
      <w:pPr>
        <w:spacing w:after="0"/>
        <w:ind w:left="0"/>
        <w:jc w:val="both"/>
      </w:pPr>
      <w:r>
        <w:rPr>
          <w:rFonts w:ascii="Times New Roman"/>
          <w:b w:val="false"/>
          <w:i w:val="false"/>
          <w:color w:val="000000"/>
          <w:sz w:val="28"/>
        </w:rPr>
        <w:t xml:space="preserve">
      4) көрсетілген бұйрықпен бекітілген "Әке болуды анықтауды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9"/>
    <w:bookmarkStart w:name="z90" w:id="7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0"/>
    <w:bookmarkStart w:name="z91" w:id="71"/>
    <w:p>
      <w:pPr>
        <w:spacing w:after="0"/>
        <w:ind w:left="0"/>
        <w:jc w:val="both"/>
      </w:pPr>
      <w:r>
        <w:rPr>
          <w:rFonts w:ascii="Times New Roman"/>
          <w:b w:val="false"/>
          <w:i w:val="false"/>
          <w:color w:val="000000"/>
          <w:sz w:val="28"/>
        </w:rPr>
        <w:t>
      "3) азаматтық хал актісі жазбасына өзгерістер, толықтырулар мен түзетулер енгізу туралы өтініш 7 (жеті) жұмыс күні ішінде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күнтізбелік 3 (үш) күн ішінде хабардар етіле отырып, күнтiзбелiк 30 (отыз) күннен аспайтын уақытқа ұзартылады;";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бесінші бөлігі мынадай редакцияда жазылсын:</w:t>
      </w:r>
    </w:p>
    <w:bookmarkStart w:name="z93" w:id="72"/>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жөніндегі мәліметтерді көрсетілетін қызметті беруші "электрондық үкімет" шлюзі арқылы тиісті мемлекеттік ақпараттық жүйелерден алады.";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тоғызыншы бөлігі мынадай редакцияда жазылсын:</w:t>
      </w:r>
    </w:p>
    <w:bookmarkStart w:name="z95" w:id="73"/>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7" w:id="74"/>
    <w:p>
      <w:pPr>
        <w:spacing w:after="0"/>
        <w:ind w:left="0"/>
        <w:jc w:val="both"/>
      </w:pPr>
      <w:r>
        <w:rPr>
          <w:rFonts w:ascii="Times New Roman"/>
          <w:b w:val="false"/>
          <w:i w:val="false"/>
          <w:color w:val="000000"/>
          <w:sz w:val="28"/>
        </w:rPr>
        <w:t>
      "12. Заңнамада белгіленген тәртіппен өзіне-өзі қызмет көрсетуді, өз бетімен қозғалуды, бағдар алуды жүзеге асыру қабілетін немесе мүмкіндігін толық немесе ішінара жоғалтқан көрсетілетін қызметті алушыларға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9" w:id="75"/>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алады.";</w:t>
      </w:r>
    </w:p>
    <w:bookmarkEnd w:id="75"/>
    <w:bookmarkStart w:name="z100" w:id="76"/>
    <w:p>
      <w:pPr>
        <w:spacing w:after="0"/>
        <w:ind w:left="0"/>
        <w:jc w:val="both"/>
      </w:pPr>
      <w:r>
        <w:rPr>
          <w:rFonts w:ascii="Times New Roman"/>
          <w:b w:val="false"/>
          <w:i w:val="false"/>
          <w:color w:val="000000"/>
          <w:sz w:val="28"/>
        </w:rPr>
        <w:t xml:space="preserve">
      5) көрсетілген бұйрықпен бекітілген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6"/>
    <w:bookmarkStart w:name="z101" w:id="7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7"/>
    <w:bookmarkStart w:name="z102" w:id="78"/>
    <w:p>
      <w:pPr>
        <w:spacing w:after="0"/>
        <w:ind w:left="0"/>
        <w:jc w:val="both"/>
      </w:pPr>
      <w:r>
        <w:rPr>
          <w:rFonts w:ascii="Times New Roman"/>
          <w:b w:val="false"/>
          <w:i w:val="false"/>
          <w:color w:val="000000"/>
          <w:sz w:val="28"/>
        </w:rPr>
        <w:t>
      "1) құжаттар топтамасын тапсырған кезден бастап:</w:t>
      </w:r>
    </w:p>
    <w:bookmarkEnd w:id="78"/>
    <w:bookmarkStart w:name="z103" w:id="79"/>
    <w:p>
      <w:pPr>
        <w:spacing w:after="0"/>
        <w:ind w:left="0"/>
        <w:jc w:val="both"/>
      </w:pPr>
      <w:r>
        <w:rPr>
          <w:rFonts w:ascii="Times New Roman"/>
          <w:b w:val="false"/>
          <w:i w:val="false"/>
          <w:color w:val="000000"/>
          <w:sz w:val="28"/>
        </w:rPr>
        <w:t>
      көрсетілетін қызметті берушіге немесе Мемлекеттік корпорацияға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етіле отырып, күнтізбелік 30 (отыз) күннен аспайтын уақытқа ұзартылады;</w:t>
      </w:r>
    </w:p>
    <w:bookmarkEnd w:id="79"/>
    <w:bookmarkStart w:name="z104" w:id="80"/>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ете отырып, күнтiзбелiк 30 (отыз) күннен аспайтын уақытқа ұзартылады;";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6" w:id="81"/>
    <w:p>
      <w:pPr>
        <w:spacing w:after="0"/>
        <w:ind w:left="0"/>
        <w:jc w:val="both"/>
      </w:pPr>
      <w:r>
        <w:rPr>
          <w:rFonts w:ascii="Times New Roman"/>
          <w:b w:val="false"/>
          <w:i w:val="false"/>
          <w:color w:val="000000"/>
          <w:sz w:val="28"/>
        </w:rPr>
        <w:t>
      "5. Мемлекеттік қызмет көрсету нысаны: электрондық/қағаз түрінде";</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bookmarkStart w:name="z108" w:id="82"/>
    <w:p>
      <w:pPr>
        <w:spacing w:after="0"/>
        <w:ind w:left="0"/>
        <w:jc w:val="both"/>
      </w:pPr>
      <w:r>
        <w:rPr>
          <w:rFonts w:ascii="Times New Roman"/>
          <w:b w:val="false"/>
          <w:i w:val="false"/>
          <w:color w:val="000000"/>
          <w:sz w:val="28"/>
        </w:rPr>
        <w:t>
      "Порталға жүгінген кезде (егер көрсетілетін қызметті алушы (некені (ерлі-зайыптылықты) бұзуға байланысты өзіне некеге дейінгі тегін беру туралы жүгінген кезде):</w:t>
      </w:r>
    </w:p>
    <w:bookmarkEnd w:id="82"/>
    <w:bookmarkStart w:name="z109" w:id="83"/>
    <w:p>
      <w:pPr>
        <w:spacing w:after="0"/>
        <w:ind w:left="0"/>
        <w:jc w:val="both"/>
      </w:pPr>
      <w:r>
        <w:rPr>
          <w:rFonts w:ascii="Times New Roman"/>
          <w:b w:val="false"/>
          <w:i w:val="false"/>
          <w:color w:val="000000"/>
          <w:sz w:val="28"/>
        </w:rPr>
        <w:t>
      1) көрсетілетін қызметті алушының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қолданатын парольмен куәландырылған электрондық өтініш;</w:t>
      </w:r>
    </w:p>
    <w:bookmarkEnd w:id="83"/>
    <w:bookmarkStart w:name="z110" w:id="84"/>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мынадай редакцияда жазылсын:</w:t>
      </w:r>
    </w:p>
    <w:bookmarkStart w:name="z112" w:id="85"/>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 көрсетілетін қызметті алушымен бюджетке төленген алымның соммасын растайтын құжат (ЭҮПШ арқылы төленген жағдайда),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мәліметті көрсетілетін қызметті беруші немесе Мемлекеттік корпорацияның қызметкері "электрондық үкімет" шлюзі арқылы тиісті мемлекеттік ақпараттық жүйелерден алады.";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бөліuі мынадай редакцияда жазылсын:</w:t>
      </w:r>
    </w:p>
    <w:bookmarkStart w:name="z114" w:id="86"/>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16" w:id="87"/>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87"/>
    <w:bookmarkStart w:name="z117" w:id="88"/>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88"/>
    <w:bookmarkStart w:name="z118" w:id="89"/>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қолданатын парольді қолданған жағдайда портал арқылы электрондық нысанда алуға мүмкіндігі бар.</w:t>
      </w:r>
    </w:p>
    <w:bookmarkEnd w:id="89"/>
    <w:bookmarkStart w:name="z119" w:id="90"/>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90"/>
    <w:bookmarkStart w:name="z120" w:id="91"/>
    <w:p>
      <w:pPr>
        <w:spacing w:after="0"/>
        <w:ind w:left="0"/>
        <w:jc w:val="both"/>
      </w:pPr>
      <w:r>
        <w:rPr>
          <w:rFonts w:ascii="Times New Roman"/>
          <w:b w:val="false"/>
          <w:i w:val="false"/>
          <w:color w:val="000000"/>
          <w:sz w:val="28"/>
        </w:rPr>
        <w:t xml:space="preserve">
      6) көрсетілген бұйрықпен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1"/>
    <w:bookmarkStart w:name="z121" w:id="9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1 абзацы мынадай редакцияда жазылсын:</w:t>
      </w:r>
    </w:p>
    <w:bookmarkEnd w:id="92"/>
    <w:bookmarkStart w:name="z122" w:id="93"/>
    <w:p>
      <w:pPr>
        <w:spacing w:after="0"/>
        <w:ind w:left="0"/>
        <w:jc w:val="both"/>
      </w:pPr>
      <w:r>
        <w:rPr>
          <w:rFonts w:ascii="Times New Roman"/>
          <w:b w:val="false"/>
          <w:i w:val="false"/>
          <w:color w:val="000000"/>
          <w:sz w:val="28"/>
        </w:rPr>
        <w:t>
      "1) құжаттар топтамасын тапсырған кезден бастап:</w:t>
      </w:r>
    </w:p>
    <w:bookmarkEnd w:id="93"/>
    <w:bookmarkStart w:name="z123" w:id="94"/>
    <w:p>
      <w:pPr>
        <w:spacing w:after="0"/>
        <w:ind w:left="0"/>
        <w:jc w:val="both"/>
      </w:pPr>
      <w:r>
        <w:rPr>
          <w:rFonts w:ascii="Times New Roman"/>
          <w:b w:val="false"/>
          <w:i w:val="false"/>
          <w:color w:val="000000"/>
          <w:sz w:val="28"/>
        </w:rPr>
        <w:t>
      көрсетілетін қызметті берушіге немесе Мемлекеттік корпорацияға – "АХАЖ" Тіркеу пункті ақпараттық жүйесінде акт жазбаларының электрондық нұсқалары болған кезде –7 (жеті) жұмыс күні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бесінші бөлігі мынадай редакцияда жазылсын:</w:t>
      </w:r>
    </w:p>
    <w:bookmarkStart w:name="z125" w:id="95"/>
    <w:p>
      <w:pPr>
        <w:spacing w:after="0"/>
        <w:ind w:left="0"/>
        <w:jc w:val="both"/>
      </w:pPr>
      <w:r>
        <w:rPr>
          <w:rFonts w:ascii="Times New Roman"/>
          <w:b w:val="false"/>
          <w:i w:val="false"/>
          <w:color w:val="000000"/>
          <w:sz w:val="28"/>
        </w:rPr>
        <w:t>
      "Мемлекеттік баж мөлшері мен төленген күнін растайтын төлем құжатын беретін банк мекемелері арқылы төленеді.";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бесінші бөлігі мынадай редакцияда жазылсын:</w:t>
      </w:r>
    </w:p>
    <w:bookmarkStart w:name="z127" w:id="96"/>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мәліметтер,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129" w:id="97"/>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31" w:id="98"/>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98"/>
    <w:bookmarkStart w:name="z132" w:id="99"/>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99"/>
    <w:bookmarkStart w:name="z133" w:id="100"/>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100"/>
    <w:bookmarkStart w:name="z134" w:id="101"/>
    <w:p>
      <w:pPr>
        <w:spacing w:after="0"/>
        <w:ind w:left="0"/>
        <w:jc w:val="both"/>
      </w:pPr>
      <w:r>
        <w:rPr>
          <w:rFonts w:ascii="Times New Roman"/>
          <w:b w:val="false"/>
          <w:i w:val="false"/>
          <w:color w:val="000000"/>
          <w:sz w:val="28"/>
        </w:rPr>
        <w:t xml:space="preserve">
      7) көрсетілген бұйрықпен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1"/>
    <w:bookmarkStart w:name="z135" w:id="102"/>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102"/>
    <w:bookmarkStart w:name="z136" w:id="103"/>
    <w:p>
      <w:pPr>
        <w:spacing w:after="0"/>
        <w:ind w:left="0"/>
        <w:jc w:val="both"/>
      </w:pPr>
      <w:r>
        <w:rPr>
          <w:rFonts w:ascii="Times New Roman"/>
          <w:b w:val="false"/>
          <w:i w:val="false"/>
          <w:color w:val="000000"/>
          <w:sz w:val="28"/>
        </w:rPr>
        <w:t>
      "азаматтық хал актілері жазбасына өзгерістер, толықтырулар мен түзетулер енгізу туралы өтініш – 7 (жеті) жұмыс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ете отырып, күнтiзбелiк 30 (отыз) күннен аспайтын уақытқа ұзартылады;";</w:t>
      </w:r>
    </w:p>
    <w:bookmarkEnd w:id="103"/>
    <w:bookmarkStart w:name="z137" w:id="104"/>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4"/>
    <w:bookmarkStart w:name="z138" w:id="105"/>
    <w:p>
      <w:pPr>
        <w:spacing w:after="0"/>
        <w:ind w:left="0"/>
        <w:jc w:val="both"/>
      </w:pPr>
      <w:r>
        <w:rPr>
          <w:rFonts w:ascii="Times New Roman"/>
          <w:b w:val="false"/>
          <w:i w:val="false"/>
          <w:color w:val="000000"/>
          <w:sz w:val="28"/>
        </w:rPr>
        <w:t>
      "3) қайтыс болған адамның жеке басын куәландыратын куәлігі (бар болған жағдайда, қайтыс болған адамның жеке басын куәландыратын куәлігі жоқ болса өтініште себебі көрсетілуі қажет);";</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мынадай редакцияда жазылсын:</w:t>
      </w:r>
    </w:p>
    <w:bookmarkStart w:name="z140" w:id="106"/>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көрсетілетін қызметті алушы бюджетке төлеген алымның сомасын растайтын құжат (ЭҮПШ арқылы төленген жағдайда),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оныншы бөлігі мынадай редакцияда жазылсын:</w:t>
      </w:r>
    </w:p>
    <w:bookmarkStart w:name="z142" w:id="107"/>
    <w:p>
      <w:pPr>
        <w:spacing w:after="0"/>
        <w:ind w:left="0"/>
        <w:jc w:val="both"/>
      </w:pPr>
      <w:r>
        <w:rPr>
          <w:rFonts w:ascii="Times New Roman"/>
          <w:b w:val="false"/>
          <w:i w:val="false"/>
          <w:color w:val="000000"/>
          <w:sz w:val="28"/>
        </w:rPr>
        <w:t>
      "Қайтыс болу туралы куәлік қайтыс болған адамның мұрагерлеріне, мұрагерлер аясына кіретін жақын туыстарына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беріледі.";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144" w:id="108"/>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46" w:id="109"/>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09"/>
    <w:bookmarkStart w:name="z147" w:id="110"/>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110"/>
    <w:bookmarkStart w:name="z148" w:id="111"/>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111"/>
    <w:bookmarkStart w:name="z149" w:id="112"/>
    <w:p>
      <w:pPr>
        <w:spacing w:after="0"/>
        <w:ind w:left="0"/>
        <w:jc w:val="both"/>
      </w:pPr>
      <w:r>
        <w:rPr>
          <w:rFonts w:ascii="Times New Roman"/>
          <w:b w:val="false"/>
          <w:i w:val="false"/>
          <w:color w:val="000000"/>
          <w:sz w:val="28"/>
        </w:rPr>
        <w:t xml:space="preserve">
      8) көрсетілген бұйрықпен бекітілген "Бала асырап алуды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тармақшасының 2 абзацы мынадай редакцияда жазылсын: </w:t>
      </w:r>
    </w:p>
    <w:bookmarkStart w:name="z151" w:id="113"/>
    <w:p>
      <w:pPr>
        <w:spacing w:after="0"/>
        <w:ind w:left="0"/>
        <w:jc w:val="both"/>
      </w:pPr>
      <w:r>
        <w:rPr>
          <w:rFonts w:ascii="Times New Roman"/>
          <w:b w:val="false"/>
          <w:i w:val="false"/>
          <w:color w:val="000000"/>
          <w:sz w:val="28"/>
        </w:rPr>
        <w:t>
      "азаматтық хал актілер жазбасына өзгерістер, толықтырулар мен түзетулер енгізу туралы өтініш 7 (жеті) жұмыс күні ішінде қаралады, басқа мемлекеттік органдарға сұрау салу қажет болған кезде қызмет көрсету мерзімі көрсетілетін қызметті алушыны күнтізбелік 3 (үш) күні ішінде хабардар ете отырып, күнтiзбелiк 30 (отыз) күннен аспайтын уақытқа ұзартылады;";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тоғызыншы бөлігі мынадай редакцияда жазылсын:</w:t>
      </w:r>
    </w:p>
    <w:bookmarkStart w:name="z153" w:id="114"/>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5" w:id="115"/>
    <w:p>
      <w:pPr>
        <w:spacing w:after="0"/>
        <w:ind w:left="0"/>
        <w:jc w:val="both"/>
      </w:pPr>
      <w:r>
        <w:rPr>
          <w:rFonts w:ascii="Times New Roman"/>
          <w:b w:val="false"/>
          <w:i w:val="false"/>
          <w:color w:val="000000"/>
          <w:sz w:val="28"/>
        </w:rPr>
        <w:t>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7" w:id="116"/>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116"/>
    <w:bookmarkStart w:name="z158" w:id="117"/>
    <w:p>
      <w:pPr>
        <w:spacing w:after="0"/>
        <w:ind w:left="0"/>
        <w:jc w:val="both"/>
      </w:pPr>
      <w:r>
        <w:rPr>
          <w:rFonts w:ascii="Times New Roman"/>
          <w:b w:val="false"/>
          <w:i w:val="false"/>
          <w:color w:val="000000"/>
          <w:sz w:val="28"/>
        </w:rPr>
        <w:t xml:space="preserve">
      9) көрсетілген бұйрықпен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7"/>
    <w:bookmarkStart w:name="z159" w:id="11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мынадай редакцияда жазылсын:</w:t>
      </w:r>
    </w:p>
    <w:bookmarkEnd w:id="118"/>
    <w:bookmarkStart w:name="z160" w:id="119"/>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7 (жеті) жұмыс күні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күнтізбелік 3 (үш) күн ішінде хабардар ете отырып, күнтiзбелiк 30 (отыз) күннен аспайтын уақытқа ұзартылады;";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62" w:id="120"/>
    <w:p>
      <w:pPr>
        <w:spacing w:after="0"/>
        <w:ind w:left="0"/>
        <w:jc w:val="both"/>
      </w:pPr>
      <w:r>
        <w:rPr>
          <w:rFonts w:ascii="Times New Roman"/>
          <w:b w:val="false"/>
          <w:i w:val="false"/>
          <w:color w:val="000000"/>
          <w:sz w:val="28"/>
        </w:rPr>
        <w:t>
      "Мемлекеттік қызмет көрсету нысаны: электрондық/қағаз түрінде.";</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алтыншы және жетінші бөліктері мынадай редакцияда жазылсын:</w:t>
      </w:r>
    </w:p>
    <w:bookmarkStart w:name="z164" w:id="121"/>
    <w:p>
      <w:pPr>
        <w:spacing w:after="0"/>
        <w:ind w:left="0"/>
        <w:jc w:val="both"/>
      </w:pPr>
      <w:r>
        <w:rPr>
          <w:rFonts w:ascii="Times New Roman"/>
          <w:b w:val="false"/>
          <w:i w:val="false"/>
          <w:color w:val="000000"/>
          <w:sz w:val="28"/>
        </w:rPr>
        <w:t xml:space="preserve">
      "Егер тіркеу Қазақстан Республикасының аумағында 2008 жылдан кейін жүргізілген болса, көрсетілетін қызметті алушының жеке басын куәландыратын құжаттар туралы мәліметтер, көрсетілетін қызметті алушымен бюджетке төленген алымның соммасын растайтын құжат (ЭҮПШ арқылы төленген жағдайда), сондай-ақ азаматтық хал актілерін тіркеу туралы куәліктер көрсетілетін қызметті беруші немесе Мемлекеттік корпорация қызметкері "электрондық үкімет" шлюзі арқылы тиісті мемлекеттік ақпараттық жүйелерден алады. </w:t>
      </w:r>
    </w:p>
    <w:bookmarkEnd w:id="121"/>
    <w:bookmarkStart w:name="z165" w:id="122"/>
    <w:p>
      <w:pPr>
        <w:spacing w:after="0"/>
        <w:ind w:left="0"/>
        <w:jc w:val="both"/>
      </w:pPr>
      <w:r>
        <w:rPr>
          <w:rFonts w:ascii="Times New Roman"/>
          <w:b w:val="false"/>
          <w:i w:val="false"/>
          <w:color w:val="000000"/>
          <w:sz w:val="28"/>
        </w:rPr>
        <w:t>
      Кәмелетке толмаған балалары жоқ ерлі-зайыптылардың өзара келісімі бойынша некені (ерлі-зайыптылықты) бұзуды тіркеу үшін порталға жүгінген кезде:</w:t>
      </w:r>
    </w:p>
    <w:bookmarkEnd w:id="122"/>
    <w:bookmarkStart w:name="z166" w:id="123"/>
    <w:p>
      <w:pPr>
        <w:spacing w:after="0"/>
        <w:ind w:left="0"/>
        <w:jc w:val="both"/>
      </w:pPr>
      <w:r>
        <w:rPr>
          <w:rFonts w:ascii="Times New Roman"/>
          <w:b w:val="false"/>
          <w:i w:val="false"/>
          <w:color w:val="000000"/>
          <w:sz w:val="28"/>
        </w:rPr>
        <w:t>
      1) көрсетілетін қызметті алушының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қолданатын парольмен куәландырылған электрондық өтініш;</w:t>
      </w:r>
    </w:p>
    <w:bookmarkEnd w:id="123"/>
    <w:bookmarkStart w:name="z167" w:id="124"/>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169" w:id="125"/>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71" w:id="126"/>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26"/>
    <w:bookmarkStart w:name="z172" w:id="127"/>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www.gov4с.kz интернет-ресурстарында орналастырылған.</w:t>
      </w:r>
    </w:p>
    <w:bookmarkEnd w:id="127"/>
    <w:bookmarkStart w:name="z173" w:id="128"/>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алуға мүмкіндігі бар.</w:t>
      </w:r>
    </w:p>
    <w:bookmarkEnd w:id="128"/>
    <w:bookmarkStart w:name="z174" w:id="129"/>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129"/>
    <w:bookmarkStart w:name="z175" w:id="130"/>
    <w:p>
      <w:pPr>
        <w:spacing w:after="0"/>
        <w:ind w:left="0"/>
        <w:jc w:val="both"/>
      </w:pPr>
      <w:r>
        <w:rPr>
          <w:rFonts w:ascii="Times New Roman"/>
          <w:b w:val="false"/>
          <w:i w:val="false"/>
          <w:color w:val="000000"/>
          <w:sz w:val="28"/>
        </w:rPr>
        <w:t xml:space="preserve">
      10) көрсетілген бұйрықпен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7" w:id="131"/>
    <w:p>
      <w:pPr>
        <w:spacing w:after="0"/>
        <w:ind w:left="0"/>
        <w:jc w:val="both"/>
      </w:pPr>
      <w:r>
        <w:rPr>
          <w:rFonts w:ascii="Times New Roman"/>
          <w:b w:val="false"/>
          <w:i w:val="false"/>
          <w:color w:val="000000"/>
          <w:sz w:val="28"/>
        </w:rPr>
        <w:t xml:space="preserve">
      "Мемлекеттік қызметті көрсету мерзімдері: </w:t>
      </w:r>
    </w:p>
    <w:bookmarkEnd w:id="131"/>
    <w:bookmarkStart w:name="z178" w:id="132"/>
    <w:p>
      <w:pPr>
        <w:spacing w:after="0"/>
        <w:ind w:left="0"/>
        <w:jc w:val="both"/>
      </w:pPr>
      <w:r>
        <w:rPr>
          <w:rFonts w:ascii="Times New Roman"/>
          <w:b w:val="false"/>
          <w:i w:val="false"/>
          <w:color w:val="000000"/>
          <w:sz w:val="28"/>
        </w:rPr>
        <w:t>
      құжаттар топтамасын тапсырған кезден бастап:</w:t>
      </w:r>
    </w:p>
    <w:bookmarkEnd w:id="132"/>
    <w:bookmarkStart w:name="z179" w:id="133"/>
    <w:p>
      <w:pPr>
        <w:spacing w:after="0"/>
        <w:ind w:left="0"/>
        <w:jc w:val="both"/>
      </w:pPr>
      <w:r>
        <w:rPr>
          <w:rFonts w:ascii="Times New Roman"/>
          <w:b w:val="false"/>
          <w:i w:val="false"/>
          <w:color w:val="000000"/>
          <w:sz w:val="28"/>
        </w:rPr>
        <w:t>
      1) Мемлекеттік корпорацияға – көрсетілетін қызметті берушіге түскен уақыттан бастап 2 (екі) жұмыс күні (қабылдау күні мемлекеттік қызмет көрсету мерзіміне кірмейді);</w:t>
      </w:r>
    </w:p>
    <w:bookmarkEnd w:id="133"/>
    <w:bookmarkStart w:name="z180" w:id="134"/>
    <w:p>
      <w:pPr>
        <w:spacing w:after="0"/>
        <w:ind w:left="0"/>
        <w:jc w:val="both"/>
      </w:pPr>
      <w:r>
        <w:rPr>
          <w:rFonts w:ascii="Times New Roman"/>
          <w:b w:val="false"/>
          <w:i w:val="false"/>
          <w:color w:val="000000"/>
          <w:sz w:val="28"/>
        </w:rPr>
        <w:t>
      осы мемлекеттік көрсетілетін қызмет стандартының 9-тармағында белгіленген құжаттарды қосымша тексеру қажет болған кезде, қызмет көрсету мерзімі көрсетілетін қызметті алушыны 2 (екі) жұмыс күні ішінде хабардар ете отырып, күнтiзбелiк 30 (отыз) күннен аспайтын уақытқа ұзартылады;</w:t>
      </w:r>
    </w:p>
    <w:bookmarkEnd w:id="134"/>
    <w:bookmarkStart w:name="z181" w:id="135"/>
    <w:p>
      <w:pPr>
        <w:spacing w:after="0"/>
        <w:ind w:left="0"/>
        <w:jc w:val="both"/>
      </w:pPr>
      <w:r>
        <w:rPr>
          <w:rFonts w:ascii="Times New Roman"/>
          <w:b w:val="false"/>
          <w:i w:val="false"/>
          <w:color w:val="000000"/>
          <w:sz w:val="28"/>
        </w:rPr>
        <w:t xml:space="preserve">
      2) порталда – құжаттарға апостиль қою күнін, уақытын белгілеу туралы хабарлама алу – 1 (бір) жұмыс күні; </w:t>
      </w:r>
    </w:p>
    <w:bookmarkEnd w:id="135"/>
    <w:bookmarkStart w:name="z182" w:id="136"/>
    <w:p>
      <w:pPr>
        <w:spacing w:after="0"/>
        <w:ind w:left="0"/>
        <w:jc w:val="both"/>
      </w:pPr>
      <w:r>
        <w:rPr>
          <w:rFonts w:ascii="Times New Roman"/>
          <w:b w:val="false"/>
          <w:i w:val="false"/>
          <w:color w:val="000000"/>
          <w:sz w:val="28"/>
        </w:rPr>
        <w:t>
      3) көрсетілетін қызметті алушының Мемлекеттік корпорацияға құжаттар топтамасын тапсыруы үшін рұқсат берілетін ең ұзақ күту уақыты – 15 (он бес) минут;</w:t>
      </w:r>
    </w:p>
    <w:bookmarkEnd w:id="136"/>
    <w:bookmarkStart w:name="z183" w:id="137"/>
    <w:p>
      <w:pPr>
        <w:spacing w:after="0"/>
        <w:ind w:left="0"/>
        <w:jc w:val="both"/>
      </w:pPr>
      <w:r>
        <w:rPr>
          <w:rFonts w:ascii="Times New Roman"/>
          <w:b w:val="false"/>
          <w:i w:val="false"/>
          <w:color w:val="000000"/>
          <w:sz w:val="28"/>
        </w:rPr>
        <w:t>
      4) көрсетілетін қызметті алушыға Мемлекеттік корпорацияда қызмет көрсетудің рұқсат берілетін ең ұзақ уақыты – 15 (он бес) минут;";</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5" w:id="138"/>
    <w:p>
      <w:pPr>
        <w:spacing w:after="0"/>
        <w:ind w:left="0"/>
        <w:jc w:val="both"/>
      </w:pPr>
      <w:r>
        <w:rPr>
          <w:rFonts w:ascii="Times New Roman"/>
          <w:b w:val="false"/>
          <w:i w:val="false"/>
          <w:color w:val="000000"/>
          <w:sz w:val="28"/>
        </w:rPr>
        <w:t>
      "Мемлекеттік қызмет көрсету нысаны: электрондық/қағаз түрінде.";</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87" w:id="139"/>
    <w:p>
      <w:pPr>
        <w:spacing w:after="0"/>
        <w:ind w:left="0"/>
        <w:jc w:val="both"/>
      </w:pPr>
      <w:r>
        <w:rPr>
          <w:rFonts w:ascii="Times New Roman"/>
          <w:b w:val="false"/>
          <w:i w:val="false"/>
          <w:color w:val="000000"/>
          <w:sz w:val="28"/>
        </w:rPr>
        <w:t xml:space="preserve">
      "Жеке басын куәландыратын құжатты көрсеткен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"апостиль" мөртабаны бар дайын құжаттарды қағаз жеткізгіште, көрсетілетін қызметті алушы өтінішпен жолыққан кезде қарастырудың тоқтатылғаны жөніндегі хат беру не осы мемлекеттік қызмет көрсету стандартының 10-тармағында көзделген негіздер мен жағдайлар бойынша мемлекеттік көрсетілетін қызметтен бас тарту туралы дәлелді жауап.</w:t>
      </w:r>
    </w:p>
    <w:bookmarkEnd w:id="139"/>
    <w:bookmarkStart w:name="z188" w:id="14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0"/>
    <w:bookmarkStart w:name="z189" w:id="141"/>
    <w:p>
      <w:pPr>
        <w:spacing w:after="0"/>
        <w:ind w:left="0"/>
        <w:jc w:val="both"/>
      </w:pPr>
      <w:r>
        <w:rPr>
          <w:rFonts w:ascii="Times New Roman"/>
          <w:b w:val="false"/>
          <w:i w:val="false"/>
          <w:color w:val="000000"/>
          <w:sz w:val="28"/>
        </w:rPr>
        <w:t>
      "5) көрсетілетін қызметті алушының өкілі жүгінген жағдайда, нотариатта куәландырылған сенімхат (шет мемлекеттердің құзыретті мекемесі не өзіне арнайы уәкілеттік берілген тұлға өзінің құзыреті шегінде және белгіленген нысан бойынша берген немесе куәландырған, шет мемлекеттің елтаңбалы мөрімен бекiтiлген құжаттар тек арнайы куәландырылған рәсімнен өткеннен кейін (заңдастырылған не апостильденген) қабылданады);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және үшініші бөліктері мынадай редакцияда жазылсын:</w:t>
      </w:r>
    </w:p>
    <w:bookmarkStart w:name="z191" w:id="142"/>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көрсетілетін қызметті алушы бюджетке төлеген алымның сомасын растайтын құжат (ЭҮПШ арқылы төленген жағдайда),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мәліметтерді,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142"/>
    <w:bookmarkStart w:name="z192" w:id="143"/>
    <w:p>
      <w:pPr>
        <w:spacing w:after="0"/>
        <w:ind w:left="0"/>
        <w:jc w:val="both"/>
      </w:pPr>
      <w:r>
        <w:rPr>
          <w:rFonts w:ascii="Times New Roman"/>
          <w:b w:val="false"/>
          <w:i w:val="false"/>
          <w:color w:val="000000"/>
          <w:sz w:val="28"/>
        </w:rPr>
        <w:t>
      Портал арқылы жүгінген кезде:</w:t>
      </w:r>
    </w:p>
    <w:bookmarkEnd w:id="143"/>
    <w:bookmarkStart w:name="z193" w:id="144"/>
    <w:p>
      <w:pPr>
        <w:spacing w:after="0"/>
        <w:ind w:left="0"/>
        <w:jc w:val="both"/>
      </w:pPr>
      <w:r>
        <w:rPr>
          <w:rFonts w:ascii="Times New Roman"/>
          <w:b w:val="false"/>
          <w:i w:val="false"/>
          <w:color w:val="000000"/>
          <w:sz w:val="28"/>
        </w:rPr>
        <w:t>
      1) көрсетілетін қызметті алушының ЭЦҚ-мен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өтініш;</w:t>
      </w:r>
    </w:p>
    <w:bookmarkEnd w:id="144"/>
    <w:bookmarkStart w:name="z194" w:id="145"/>
    <w:p>
      <w:pPr>
        <w:spacing w:after="0"/>
        <w:ind w:left="0"/>
        <w:jc w:val="both"/>
      </w:pPr>
      <w:r>
        <w:rPr>
          <w:rFonts w:ascii="Times New Roman"/>
          <w:b w:val="false"/>
          <w:i w:val="false"/>
          <w:color w:val="000000"/>
          <w:sz w:val="28"/>
        </w:rPr>
        <w:t>
      2) сканерленген көшірмесі түріндегі апостильдеу қойылуға жататын құжат электрондық сұрау салуға қоса тіркеледі.";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сегізінші бөлігі мынадай редакцияда жазылсын:</w:t>
      </w:r>
    </w:p>
    <w:bookmarkStart w:name="z196" w:id="146"/>
    <w:p>
      <w:pPr>
        <w:spacing w:after="0"/>
        <w:ind w:left="0"/>
        <w:jc w:val="both"/>
      </w:pPr>
      <w:r>
        <w:rPr>
          <w:rFonts w:ascii="Times New Roman"/>
          <w:b w:val="false"/>
          <w:i w:val="false"/>
          <w:color w:val="000000"/>
          <w:sz w:val="28"/>
        </w:rPr>
        <w:t>
      "Көрсетілетін қызметті алушының анкеталық жеке деректері өзгерген кезде қосымша растайтын құжаттар қоса беріледі (шет мемлекеттердің құзыретті мекемесі не өзіне арнайы уәкілеттік берілген тұлға өзінің құзыреті шегінде және белгіленген нысан бойынша берген немесе куәландырған, шет мемлекеттің елтаңбалы мөрімен бекiтiлген құжаттар тек арнайы куәландырылған рәсімнен өткеннен кейін (заңдастырылған не апостильденген) қабылданады), сондай-ак мұрагерлер жүгінген кезде қайтыс болған адаммен туыстығын растайтын құжаттар ұсынылады.";</w:t>
      </w:r>
    </w:p>
    <w:bookmarkEnd w:id="146"/>
    <w:bookmarkStart w:name="z197" w:id="147"/>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7"/>
    <w:bookmarkStart w:name="z198" w:id="148"/>
    <w:p>
      <w:pPr>
        <w:spacing w:after="0"/>
        <w:ind w:left="0"/>
        <w:jc w:val="both"/>
      </w:pPr>
      <w:r>
        <w:rPr>
          <w:rFonts w:ascii="Times New Roman"/>
          <w:b w:val="false"/>
          <w:i w:val="false"/>
          <w:color w:val="000000"/>
          <w:sz w:val="28"/>
        </w:rPr>
        <w:t>
      "2) көрсетілетін қызметті алушының және (немесе) мемлекеттік көрсетілетін қызмет үшін қажетті ұсынылған материалдардың, деректердің және мәліметтердің Гаага қаласында 1961 жылғы 5 қазанда жасалған Шетелдiк ресми құжаттарды заңдастыруды талап етудiң күшiн жоятын Конвенциямен белгіленген талаптарға сәйкес келмеуі;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оныншы бөлігі мынадай редакцияда жазылсын:</w:t>
      </w:r>
    </w:p>
    <w:bookmarkStart w:name="z200" w:id="149"/>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02" w:id="150"/>
    <w:p>
      <w:pPr>
        <w:spacing w:after="0"/>
        <w:ind w:left="0"/>
        <w:jc w:val="both"/>
      </w:pPr>
      <w:r>
        <w:rPr>
          <w:rFonts w:ascii="Times New Roman"/>
          <w:b w:val="false"/>
          <w:i w:val="false"/>
          <w:color w:val="000000"/>
          <w:sz w:val="28"/>
        </w:rPr>
        <w:t xml:space="preserve">
      "14. Мемлекеттік қызмет көрсету орындарының мекенжайлары: </w:t>
      </w:r>
    </w:p>
    <w:bookmarkEnd w:id="150"/>
    <w:bookmarkStart w:name="z203" w:id="151"/>
    <w:p>
      <w:pPr>
        <w:spacing w:after="0"/>
        <w:ind w:left="0"/>
        <w:jc w:val="both"/>
      </w:pPr>
      <w:r>
        <w:rPr>
          <w:rFonts w:ascii="Times New Roman"/>
          <w:b w:val="false"/>
          <w:i w:val="false"/>
          <w:color w:val="000000"/>
          <w:sz w:val="28"/>
        </w:rPr>
        <w:t>
      көрсетілетін қызметті берушінің – www.adilet.gov.kz, "Мемлекеттік көрсетілетін қызметтер" бөлімінде;</w:t>
      </w:r>
    </w:p>
    <w:bookmarkEnd w:id="151"/>
    <w:bookmarkStart w:name="z204" w:id="152"/>
    <w:p>
      <w:pPr>
        <w:spacing w:after="0"/>
        <w:ind w:left="0"/>
        <w:jc w:val="both"/>
      </w:pPr>
      <w:r>
        <w:rPr>
          <w:rFonts w:ascii="Times New Roman"/>
          <w:b w:val="false"/>
          <w:i w:val="false"/>
          <w:color w:val="000000"/>
          <w:sz w:val="28"/>
        </w:rPr>
        <w:t xml:space="preserve">
      Мемлекеттік корпорацияның – www.gov4c.kz интернет-ресурстарында орналастырылған. </w:t>
      </w:r>
    </w:p>
    <w:bookmarkEnd w:id="152"/>
    <w:bookmarkStart w:name="z205" w:id="153"/>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парольды қолданған жағдайда портал арқылы электрондық нысанда алуға мүмкіндігі бар.</w:t>
      </w:r>
    </w:p>
    <w:bookmarkEnd w:id="153"/>
    <w:bookmarkStart w:name="z206" w:id="154"/>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1414, 8 800 080 7777 Бірыңғай байланыс орталығы арқылы қашықтықтан қолжетімділік режимінде алуға мүмкіндігі бар.";</w:t>
      </w:r>
    </w:p>
    <w:bookmarkEnd w:id="154"/>
    <w:bookmarkStart w:name="z207" w:id="155"/>
    <w:p>
      <w:pPr>
        <w:spacing w:after="0"/>
        <w:ind w:left="0"/>
        <w:jc w:val="both"/>
      </w:pPr>
      <w:r>
        <w:rPr>
          <w:rFonts w:ascii="Times New Roman"/>
          <w:b w:val="false"/>
          <w:i w:val="false"/>
          <w:color w:val="000000"/>
          <w:sz w:val="28"/>
        </w:rPr>
        <w:t xml:space="preserve">
      мемлекеттік қызмет көрсету стандартының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 </w:t>
      </w:r>
    </w:p>
    <w:bookmarkEnd w:id="155"/>
    <w:bookmarkStart w:name="z208" w:id="156"/>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156"/>
    <w:bookmarkStart w:name="z209" w:id="15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ресми жариялануын;</w:t>
      </w:r>
    </w:p>
    <w:bookmarkEnd w:id="157"/>
    <w:bookmarkStart w:name="z210" w:id="158"/>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158"/>
    <w:bookmarkStart w:name="z211" w:id="15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159"/>
    <w:bookmarkStart w:name="z212" w:id="16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213" w:id="161"/>
    <w:p>
      <w:pPr>
        <w:spacing w:after="0"/>
        <w:ind w:left="0"/>
        <w:jc w:val="both"/>
      </w:pPr>
      <w:r>
        <w:rPr>
          <w:rFonts w:ascii="Times New Roman"/>
          <w:b w:val="false"/>
          <w:i w:val="false"/>
          <w:color w:val="000000"/>
          <w:sz w:val="28"/>
        </w:rPr>
        <w:t>
      Қазақстан Республикасы</w:t>
      </w:r>
    </w:p>
    <w:bookmarkEnd w:id="161"/>
    <w:bookmarkStart w:name="z214" w:id="162"/>
    <w:p>
      <w:pPr>
        <w:spacing w:after="0"/>
        <w:ind w:left="0"/>
        <w:jc w:val="both"/>
      </w:pPr>
      <w:r>
        <w:rPr>
          <w:rFonts w:ascii="Times New Roman"/>
          <w:b w:val="false"/>
          <w:i w:val="false"/>
          <w:color w:val="000000"/>
          <w:sz w:val="28"/>
        </w:rPr>
        <w:t>
      Ақпарат және коммуникациялар министрі</w:t>
      </w:r>
    </w:p>
    <w:bookmarkEnd w:id="162"/>
    <w:bookmarkStart w:name="z215" w:id="163"/>
    <w:p>
      <w:pPr>
        <w:spacing w:after="0"/>
        <w:ind w:left="0"/>
        <w:jc w:val="both"/>
      </w:pPr>
      <w:r>
        <w:rPr>
          <w:rFonts w:ascii="Times New Roman"/>
          <w:b w:val="false"/>
          <w:i w:val="false"/>
          <w:color w:val="000000"/>
          <w:sz w:val="28"/>
        </w:rPr>
        <w:t>
      Д. Абаев __________________</w:t>
      </w:r>
    </w:p>
    <w:bookmarkEnd w:id="163"/>
    <w:bookmarkStart w:name="z216" w:id="164"/>
    <w:p>
      <w:pPr>
        <w:spacing w:after="0"/>
        <w:ind w:left="0"/>
        <w:jc w:val="both"/>
      </w:pPr>
      <w:r>
        <w:rPr>
          <w:rFonts w:ascii="Times New Roman"/>
          <w:b w:val="false"/>
          <w:i w:val="false"/>
          <w:color w:val="000000"/>
          <w:sz w:val="28"/>
        </w:rPr>
        <w:t>
      2017 жылғы 22 маусым</w:t>
      </w:r>
    </w:p>
    <w:bookmarkEnd w:id="164"/>
    <w:p>
      <w:pPr>
        <w:spacing w:after="0"/>
        <w:ind w:left="0"/>
        <w:jc w:val="both"/>
      </w:pPr>
      <w:r>
        <w:rPr>
          <w:rFonts w:ascii="Times New Roman"/>
          <w:b w:val="false"/>
          <w:i w:val="false"/>
          <w:color w:val="000000"/>
          <w:sz w:val="28"/>
        </w:rPr>
        <w:t>
      "КЕЛІСІЛДІ"</w:t>
      </w:r>
    </w:p>
    <w:bookmarkStart w:name="z217" w:id="165"/>
    <w:p>
      <w:pPr>
        <w:spacing w:after="0"/>
        <w:ind w:left="0"/>
        <w:jc w:val="both"/>
      </w:pPr>
      <w:r>
        <w:rPr>
          <w:rFonts w:ascii="Times New Roman"/>
          <w:b w:val="false"/>
          <w:i w:val="false"/>
          <w:color w:val="000000"/>
          <w:sz w:val="28"/>
        </w:rPr>
        <w:t xml:space="preserve">
      Қазақстан Республикасы </w:t>
      </w:r>
    </w:p>
    <w:bookmarkEnd w:id="165"/>
    <w:bookmarkStart w:name="z218" w:id="166"/>
    <w:p>
      <w:pPr>
        <w:spacing w:after="0"/>
        <w:ind w:left="0"/>
        <w:jc w:val="both"/>
      </w:pPr>
      <w:r>
        <w:rPr>
          <w:rFonts w:ascii="Times New Roman"/>
          <w:b w:val="false"/>
          <w:i w:val="false"/>
          <w:color w:val="000000"/>
          <w:sz w:val="28"/>
        </w:rPr>
        <w:t>
      Ұлттық экономика министрі</w:t>
      </w:r>
    </w:p>
    <w:bookmarkEnd w:id="166"/>
    <w:bookmarkStart w:name="z219" w:id="167"/>
    <w:p>
      <w:pPr>
        <w:spacing w:after="0"/>
        <w:ind w:left="0"/>
        <w:jc w:val="both"/>
      </w:pPr>
      <w:r>
        <w:rPr>
          <w:rFonts w:ascii="Times New Roman"/>
          <w:b w:val="false"/>
          <w:i w:val="false"/>
          <w:color w:val="000000"/>
          <w:sz w:val="28"/>
        </w:rPr>
        <w:t>
      Т. Сүлейменов ____________</w:t>
      </w:r>
    </w:p>
    <w:bookmarkEnd w:id="167"/>
    <w:bookmarkStart w:name="z220" w:id="168"/>
    <w:p>
      <w:pPr>
        <w:spacing w:after="0"/>
        <w:ind w:left="0"/>
        <w:jc w:val="both"/>
      </w:pPr>
      <w:r>
        <w:rPr>
          <w:rFonts w:ascii="Times New Roman"/>
          <w:b w:val="false"/>
          <w:i w:val="false"/>
          <w:color w:val="000000"/>
          <w:sz w:val="28"/>
        </w:rPr>
        <w:t>
      2017 жылғы "__" 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21 маусымдағы</w:t>
            </w:r>
            <w:r>
              <w:br/>
            </w:r>
            <w:r>
              <w:rPr>
                <w:rFonts w:ascii="Times New Roman"/>
                <w:b w:val="false"/>
                <w:i w:val="false"/>
                <w:color w:val="000000"/>
                <w:sz w:val="20"/>
              </w:rPr>
              <w:t>№ 766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 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11-қосымша</w:t>
            </w:r>
          </w:p>
        </w:tc>
      </w:tr>
    </w:tbl>
    <w:bookmarkStart w:name="z223" w:id="169"/>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стандарты</w:t>
      </w:r>
    </w:p>
    <w:bookmarkEnd w:id="169"/>
    <w:bookmarkStart w:name="z224" w:id="170"/>
    <w:p>
      <w:pPr>
        <w:spacing w:after="0"/>
        <w:ind w:left="0"/>
        <w:jc w:val="left"/>
      </w:pPr>
      <w:r>
        <w:rPr>
          <w:rFonts w:ascii="Times New Roman"/>
          <w:b/>
          <w:i w:val="false"/>
          <w:color w:val="000000"/>
        </w:rPr>
        <w:t xml:space="preserve"> 1-тарау. Жалпы ережелер</w:t>
      </w:r>
    </w:p>
    <w:bookmarkEnd w:id="170"/>
    <w:bookmarkStart w:name="z225" w:id="171"/>
    <w:p>
      <w:pPr>
        <w:spacing w:after="0"/>
        <w:ind w:left="0"/>
        <w:jc w:val="both"/>
      </w:pPr>
      <w:r>
        <w:rPr>
          <w:rFonts w:ascii="Times New Roman"/>
          <w:b w:val="false"/>
          <w:i w:val="false"/>
          <w:color w:val="000000"/>
          <w:sz w:val="28"/>
        </w:rPr>
        <w:t xml:space="preserve">
      1. "Азаматтық хал актілері жазбаларын жою" мемлекеттік көрсетілетін қызмет (бұдан әрі – мемлекеттік көрсетілетін қызмет). </w:t>
      </w:r>
    </w:p>
    <w:bookmarkEnd w:id="171"/>
    <w:bookmarkStart w:name="z226" w:id="17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әзірлеген.</w:t>
      </w:r>
    </w:p>
    <w:bookmarkEnd w:id="172"/>
    <w:bookmarkStart w:name="z227" w:id="173"/>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 (бұдан әрі – ЖАО) (бұдан әрі – көрсетілетін қызметті беруші) көрсетеді.</w:t>
      </w:r>
    </w:p>
    <w:bookmarkEnd w:id="173"/>
    <w:bookmarkStart w:name="z228" w:id="17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арқылы жүзеге асырылады.</w:t>
      </w:r>
    </w:p>
    <w:bookmarkEnd w:id="174"/>
    <w:bookmarkStart w:name="z229" w:id="175"/>
    <w:p>
      <w:pPr>
        <w:spacing w:after="0"/>
        <w:ind w:left="0"/>
        <w:jc w:val="left"/>
      </w:pPr>
      <w:r>
        <w:rPr>
          <w:rFonts w:ascii="Times New Roman"/>
          <w:b/>
          <w:i w:val="false"/>
          <w:color w:val="000000"/>
        </w:rPr>
        <w:t xml:space="preserve"> 2-тарау. Мемлекеттік қызмет көрсету тәртібі</w:t>
      </w:r>
    </w:p>
    <w:bookmarkEnd w:id="175"/>
    <w:bookmarkStart w:name="z230" w:id="176"/>
    <w:p>
      <w:pPr>
        <w:spacing w:after="0"/>
        <w:ind w:left="0"/>
        <w:jc w:val="both"/>
      </w:pPr>
      <w:r>
        <w:rPr>
          <w:rFonts w:ascii="Times New Roman"/>
          <w:b w:val="false"/>
          <w:i w:val="false"/>
          <w:color w:val="000000"/>
          <w:sz w:val="28"/>
        </w:rPr>
        <w:t>
      4. Мемлекеттік қызмет көрсету мерзімдері:</w:t>
      </w:r>
    </w:p>
    <w:bookmarkEnd w:id="176"/>
    <w:bookmarkStart w:name="z231" w:id="177"/>
    <w:p>
      <w:pPr>
        <w:spacing w:after="0"/>
        <w:ind w:left="0"/>
        <w:jc w:val="both"/>
      </w:pPr>
      <w:r>
        <w:rPr>
          <w:rFonts w:ascii="Times New Roman"/>
          <w:b w:val="false"/>
          <w:i w:val="false"/>
          <w:color w:val="000000"/>
          <w:sz w:val="28"/>
        </w:rPr>
        <w:t>
      1) құжаттар топтамасын тапсырған кезден бастап:</w:t>
      </w:r>
    </w:p>
    <w:bookmarkEnd w:id="177"/>
    <w:bookmarkStart w:name="z232" w:id="178"/>
    <w:p>
      <w:pPr>
        <w:spacing w:after="0"/>
        <w:ind w:left="0"/>
        <w:jc w:val="both"/>
      </w:pPr>
      <w:r>
        <w:rPr>
          <w:rFonts w:ascii="Times New Roman"/>
          <w:b w:val="false"/>
          <w:i w:val="false"/>
          <w:color w:val="000000"/>
          <w:sz w:val="28"/>
        </w:rPr>
        <w:t>
      мүдделі тұлғалардың өтініші бойынша – ай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(үш) күн ішінде хабардар ете отырып, күнтізбелік 30 (отыз) күннен аспайтын уақытқа ұзартылады;</w:t>
      </w:r>
    </w:p>
    <w:bookmarkEnd w:id="178"/>
    <w:bookmarkStart w:name="z233" w:id="179"/>
    <w:p>
      <w:pPr>
        <w:spacing w:after="0"/>
        <w:ind w:left="0"/>
        <w:jc w:val="both"/>
      </w:pPr>
      <w:r>
        <w:rPr>
          <w:rFonts w:ascii="Times New Roman"/>
          <w:b w:val="false"/>
          <w:i w:val="false"/>
          <w:color w:val="000000"/>
          <w:sz w:val="28"/>
        </w:rPr>
        <w:t>
      сот шешімінің негізінде – күнтізбелік 15 (он бес)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(үш) күн ішінде хабардар етіле отырып, күнтізбелік 30 (отыз) күннен аспайтын уақытқа ұзартылады;</w:t>
      </w:r>
    </w:p>
    <w:bookmarkEnd w:id="179"/>
    <w:bookmarkStart w:name="z234" w:id="180"/>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рұқсат берілетін ең ұзақ күту уақыты көрсетілетін қызметті берушіге – 20 (жиырма) минут;</w:t>
      </w:r>
    </w:p>
    <w:bookmarkEnd w:id="180"/>
    <w:bookmarkStart w:name="z235" w:id="181"/>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 көрсетілетін қызметті берушіде – 20 (жиырма) минут;</w:t>
      </w:r>
    </w:p>
    <w:bookmarkEnd w:id="181"/>
    <w:bookmarkStart w:name="z236" w:id="182"/>
    <w:p>
      <w:pPr>
        <w:spacing w:after="0"/>
        <w:ind w:left="0"/>
        <w:jc w:val="both"/>
      </w:pPr>
      <w:r>
        <w:rPr>
          <w:rFonts w:ascii="Times New Roman"/>
          <w:b w:val="false"/>
          <w:i w:val="false"/>
          <w:color w:val="000000"/>
          <w:sz w:val="28"/>
        </w:rPr>
        <w:t>
      5. Мемлекеттік қызметті көрсету нысаны: қағаз түрінде.</w:t>
      </w:r>
    </w:p>
    <w:bookmarkEnd w:id="182"/>
    <w:bookmarkStart w:name="z237" w:id="183"/>
    <w:p>
      <w:pPr>
        <w:spacing w:after="0"/>
        <w:ind w:left="0"/>
        <w:jc w:val="both"/>
      </w:pPr>
      <w:r>
        <w:rPr>
          <w:rFonts w:ascii="Times New Roman"/>
          <w:b w:val="false"/>
          <w:i w:val="false"/>
          <w:color w:val="000000"/>
          <w:sz w:val="28"/>
        </w:rPr>
        <w:t xml:space="preserve">
      6. Мемлекеттік қызметті көрсету нәтижесі: </w:t>
      </w:r>
    </w:p>
    <w:bookmarkEnd w:id="183"/>
    <w:bookmarkStart w:name="z238" w:id="184"/>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184"/>
    <w:bookmarkStart w:name="z239" w:id="185"/>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185"/>
    <w:bookmarkStart w:name="z240" w:id="186"/>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186"/>
    <w:bookmarkStart w:name="z241" w:id="187"/>
    <w:p>
      <w:pPr>
        <w:spacing w:after="0"/>
        <w:ind w:left="0"/>
        <w:jc w:val="both"/>
      </w:pPr>
      <w:r>
        <w:rPr>
          <w:rFonts w:ascii="Times New Roman"/>
          <w:b w:val="false"/>
          <w:i w:val="false"/>
          <w:color w:val="000000"/>
          <w:sz w:val="28"/>
        </w:rPr>
        <w:t xml:space="preserve">
      осы мемлекеттік көрсетілетін қызмет стандартының 10-тармағында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 </w:t>
      </w:r>
    </w:p>
    <w:bookmarkEnd w:id="187"/>
    <w:bookmarkStart w:name="z242" w:id="188"/>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188"/>
    <w:bookmarkStart w:name="z243" w:id="189"/>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89"/>
    <w:bookmarkStart w:name="z244" w:id="190"/>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алғанға дейін.</w:t>
      </w:r>
    </w:p>
    <w:bookmarkEnd w:id="190"/>
    <w:bookmarkStart w:name="z245" w:id="191"/>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жұманы қоса алғанда, сағат 09.00-ден 17.30-ға дейін. </w:t>
      </w:r>
    </w:p>
    <w:bookmarkEnd w:id="191"/>
    <w:bookmarkStart w:name="z246" w:id="192"/>
    <w:p>
      <w:pPr>
        <w:spacing w:after="0"/>
        <w:ind w:left="0"/>
        <w:jc w:val="both"/>
      </w:pPr>
      <w:r>
        <w:rPr>
          <w:rFonts w:ascii="Times New Roman"/>
          <w:b w:val="false"/>
          <w:i w:val="false"/>
          <w:color w:val="000000"/>
          <w:sz w:val="28"/>
        </w:rPr>
        <w:t>
      Мемлекеттік көрсетілетін қызмет қызметті алушының тұрғылықты жері немесе жойлатын акті жазбасының сақталу орны бойынша алдын ала жазылусыз және жеделдетіп қызмет көрсетусіз кезек тәртібімен көрсетіледі.</w:t>
      </w:r>
    </w:p>
    <w:bookmarkEnd w:id="192"/>
    <w:bookmarkStart w:name="z247" w:id="193"/>
    <w:p>
      <w:pPr>
        <w:spacing w:after="0"/>
        <w:ind w:left="0"/>
        <w:jc w:val="both"/>
      </w:pPr>
      <w:r>
        <w:rPr>
          <w:rFonts w:ascii="Times New Roman"/>
          <w:b w:val="false"/>
          <w:i w:val="false"/>
          <w:color w:val="000000"/>
          <w:sz w:val="28"/>
        </w:rPr>
        <w:t xml:space="preserve">
      9. Көрсетілетін қызметті алушы не оның уәкілетті өкілі жүгінген кезде азаматтық хал актісі жазбасын жою үшін қажетті құжаттардың тізбесі: </w:t>
      </w:r>
    </w:p>
    <w:bookmarkEnd w:id="193"/>
    <w:bookmarkStart w:name="z248" w:id="194"/>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нысандағы акті жазбасын жою туралы өтініш (бұдан әрі - өтініш);</w:t>
      </w:r>
    </w:p>
    <w:bookmarkEnd w:id="194"/>
    <w:bookmarkStart w:name="z249" w:id="195"/>
    <w:p>
      <w:pPr>
        <w:spacing w:after="0"/>
        <w:ind w:left="0"/>
        <w:jc w:val="both"/>
      </w:pPr>
      <w:r>
        <w:rPr>
          <w:rFonts w:ascii="Times New Roman"/>
          <w:b w:val="false"/>
          <w:i w:val="false"/>
          <w:color w:val="000000"/>
          <w:sz w:val="28"/>
        </w:rPr>
        <w:t xml:space="preserve">
      2) жеке басын куәландыратын құжат (сәйкестендіру үшін); </w:t>
      </w:r>
    </w:p>
    <w:bookmarkEnd w:id="195"/>
    <w:bookmarkStart w:name="z250" w:id="196"/>
    <w:p>
      <w:pPr>
        <w:spacing w:after="0"/>
        <w:ind w:left="0"/>
        <w:jc w:val="both"/>
      </w:pPr>
      <w:r>
        <w:rPr>
          <w:rFonts w:ascii="Times New Roman"/>
          <w:b w:val="false"/>
          <w:i w:val="false"/>
          <w:color w:val="000000"/>
          <w:sz w:val="28"/>
        </w:rPr>
        <w:t>
      3) жойылуға жататын азаматтық хал акт жазбасының негізінде берілген куәіліктер немесе анықтамалар;</w:t>
      </w:r>
    </w:p>
    <w:bookmarkEnd w:id="196"/>
    <w:bookmarkStart w:name="z251" w:id="197"/>
    <w:p>
      <w:pPr>
        <w:spacing w:after="0"/>
        <w:ind w:left="0"/>
        <w:jc w:val="both"/>
      </w:pPr>
      <w:r>
        <w:rPr>
          <w:rFonts w:ascii="Times New Roman"/>
          <w:b w:val="false"/>
          <w:i w:val="false"/>
          <w:color w:val="000000"/>
          <w:sz w:val="28"/>
        </w:rPr>
        <w:t>
      4) азаматтық хал акті жазбаларының жойылу қажеттігін растайтын құжат (бар болған жағдайда);</w:t>
      </w:r>
    </w:p>
    <w:bookmarkEnd w:id="197"/>
    <w:bookmarkStart w:name="z252" w:id="198"/>
    <w:p>
      <w:pPr>
        <w:spacing w:after="0"/>
        <w:ind w:left="0"/>
        <w:jc w:val="both"/>
      </w:pPr>
      <w:r>
        <w:rPr>
          <w:rFonts w:ascii="Times New Roman"/>
          <w:b w:val="false"/>
          <w:i w:val="false"/>
          <w:color w:val="000000"/>
          <w:sz w:val="28"/>
        </w:rPr>
        <w:t>
      5) көрсетілетін қызметті алушының өкілі жүгінген кезде, нотариалды куәландырылған сенімхат;</w:t>
      </w:r>
    </w:p>
    <w:bookmarkEnd w:id="198"/>
    <w:bookmarkStart w:name="z253" w:id="199"/>
    <w:p>
      <w:pPr>
        <w:spacing w:after="0"/>
        <w:ind w:left="0"/>
        <w:jc w:val="both"/>
      </w:pPr>
      <w:r>
        <w:rPr>
          <w:rFonts w:ascii="Times New Roman"/>
          <w:b w:val="false"/>
          <w:i w:val="false"/>
          <w:color w:val="000000"/>
          <w:sz w:val="28"/>
        </w:rPr>
        <w:t xml:space="preserve">
      Заңды күшіне енген сот шешімі негізінде мемлекеттік қызмет көрсету кезінде көрсетілетін қызметті алушы мыналарды ұсынады: </w:t>
      </w:r>
    </w:p>
    <w:bookmarkEnd w:id="199"/>
    <w:bookmarkStart w:name="z254" w:id="200"/>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нысандағы сот шешімі негізінде акті жазбасын жою туралы өтініш;</w:t>
      </w:r>
    </w:p>
    <w:bookmarkEnd w:id="200"/>
    <w:bookmarkStart w:name="z255" w:id="201"/>
    <w:p>
      <w:pPr>
        <w:spacing w:after="0"/>
        <w:ind w:left="0"/>
        <w:jc w:val="both"/>
      </w:pPr>
      <w:r>
        <w:rPr>
          <w:rFonts w:ascii="Times New Roman"/>
          <w:b w:val="false"/>
          <w:i w:val="false"/>
          <w:color w:val="000000"/>
          <w:sz w:val="28"/>
        </w:rPr>
        <w:t>
      2) көрсетілетін қызметті алушының жеке куәлігі (жеке басын сәйкестендіру үшін);</w:t>
      </w:r>
    </w:p>
    <w:bookmarkEnd w:id="201"/>
    <w:bookmarkStart w:name="z256" w:id="202"/>
    <w:p>
      <w:pPr>
        <w:spacing w:after="0"/>
        <w:ind w:left="0"/>
        <w:jc w:val="both"/>
      </w:pPr>
      <w:r>
        <w:rPr>
          <w:rFonts w:ascii="Times New Roman"/>
          <w:b w:val="false"/>
          <w:i w:val="false"/>
          <w:color w:val="000000"/>
          <w:sz w:val="28"/>
        </w:rPr>
        <w:t>
      3) мемлекеттік тіркеу орны мен уақыты көрсетілген күшін жою туралы, бұрын шығарылған фактіні тану не акті жазбасын мемлекеттік тіркеу туралы сот шешімінің күшін жою туралы, күшін жоюға жататын акті жазбасын көрсете отырып, акті жазбасын жарамсыз деп тану туралы заңды күшіне енген сот шешімі.</w:t>
      </w:r>
    </w:p>
    <w:bookmarkEnd w:id="202"/>
    <w:bookmarkStart w:name="z257" w:id="203"/>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жайлы куәліктер туралы мәліметтерді, көрсетілетін қызметті беруші "электрондық үкімет" шлюзі арқылы тиісті мемлекеттік ақпараттық жүйелерден алады.</w:t>
      </w:r>
    </w:p>
    <w:bookmarkEnd w:id="203"/>
    <w:bookmarkStart w:name="z258" w:id="204"/>
    <w:p>
      <w:pPr>
        <w:spacing w:after="0"/>
        <w:ind w:left="0"/>
        <w:jc w:val="both"/>
      </w:pPr>
      <w:r>
        <w:rPr>
          <w:rFonts w:ascii="Times New Roman"/>
          <w:b w:val="false"/>
          <w:i w:val="false"/>
          <w:color w:val="000000"/>
          <w:sz w:val="28"/>
        </w:rPr>
        <w:t xml:space="preserve">
      Құжаттарды қабылдау кезінде Астана және Алматы қалаларының, аудандардың және облыстық маңызы бар қалалардың, қаладағы </w:t>
      </w:r>
    </w:p>
    <w:bookmarkEnd w:id="204"/>
    <w:bookmarkStart w:name="z259" w:id="205"/>
    <w:p>
      <w:pPr>
        <w:spacing w:after="0"/>
        <w:ind w:left="0"/>
        <w:jc w:val="both"/>
      </w:pPr>
      <w:r>
        <w:rPr>
          <w:rFonts w:ascii="Times New Roman"/>
          <w:b w:val="false"/>
          <w:i w:val="false"/>
          <w:color w:val="000000"/>
          <w:sz w:val="28"/>
        </w:rPr>
        <w:t>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тексереді, одан кейін түпнұсқаларын көрсетілетін қызметті алушыға қайтарады.</w:t>
      </w:r>
    </w:p>
    <w:bookmarkEnd w:id="205"/>
    <w:bookmarkStart w:name="z260" w:id="206"/>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құжаттарды берген кезде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өтініштің қабылданғанын растау болып табылады.</w:t>
      </w:r>
    </w:p>
    <w:bookmarkEnd w:id="206"/>
    <w:bookmarkStart w:name="z261" w:id="207"/>
    <w:p>
      <w:pPr>
        <w:spacing w:after="0"/>
        <w:ind w:left="0"/>
        <w:jc w:val="both"/>
      </w:pPr>
      <w:r>
        <w:rPr>
          <w:rFonts w:ascii="Times New Roman"/>
          <w:b w:val="false"/>
          <w:i w:val="false"/>
          <w:color w:val="000000"/>
          <w:sz w:val="28"/>
        </w:rPr>
        <w:t>
      10. Көрсетілетін қызметті беруші мемлекеттік қызметті көрсетуден мынадай негіздер бойынша бас тартады:</w:t>
      </w:r>
    </w:p>
    <w:bookmarkEnd w:id="207"/>
    <w:bookmarkStart w:name="z262" w:id="20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онда қамтылатын деректердің (мәліметтердің) анық еместігін анықтау;</w:t>
      </w:r>
    </w:p>
    <w:bookmarkEnd w:id="208"/>
    <w:bookmarkStart w:name="z263" w:id="209"/>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"Неке (ерлі-зайыптылық) және отбасы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w:t>
      </w:r>
      <w:r>
        <w:rPr>
          <w:rFonts w:ascii="Times New Roman"/>
          <w:b w:val="false"/>
          <w:i w:val="false"/>
          <w:color w:val="000000"/>
          <w:sz w:val="28"/>
        </w:rPr>
        <w:t>Жеке басты куәландыратын құжаттар туралы</w:t>
      </w:r>
      <w:r>
        <w:rPr>
          <w:rFonts w:ascii="Times New Roman"/>
          <w:b w:val="false"/>
          <w:i w:val="false"/>
          <w:color w:val="000000"/>
          <w:sz w:val="28"/>
        </w:rPr>
        <w:t>" және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xml:space="preserve">" Қазақстан Республикасы заңдарының, "Азаматтық хал актілерін мемлекеттік тіркеуді ұйымдастыру, азаматтық хал актілерінің жазбаларына өзгерістер енгізу, қалпына келтіру, күшін жою тәртібі қағидаларын бекіту туралы" Қазақстан Республикасы Әділет министрінің 2015 жылғы 25 ақпандағы № 112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10764 болып тіркелді) талаптарына сәйкес келмеуі;</w:t>
      </w:r>
    </w:p>
    <w:bookmarkEnd w:id="209"/>
    <w:bookmarkStart w:name="z264" w:id="210"/>
    <w:p>
      <w:pPr>
        <w:spacing w:after="0"/>
        <w:ind w:left="0"/>
        <w:jc w:val="both"/>
      </w:pPr>
      <w:r>
        <w:rPr>
          <w:rFonts w:ascii="Times New Roman"/>
          <w:b w:val="false"/>
          <w:i w:val="false"/>
          <w:color w:val="000000"/>
          <w:sz w:val="28"/>
        </w:rPr>
        <w:t>
      3) уәкілетті мемлекеттік органның мемлекеттік қызмет көрсету үшін талап етілетін келісімі туралы сұрау салуға берілген теріс жауап, сондай-ақ сараптаманың, зерттеудің не тексерудің теріс қорытындысы.</w:t>
      </w:r>
    </w:p>
    <w:bookmarkEnd w:id="210"/>
    <w:bookmarkStart w:name="z265" w:id="21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bookmarkEnd w:id="211"/>
    <w:bookmarkStart w:name="z266" w:id="21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212"/>
    <w:bookmarkStart w:name="z267" w:id="21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 мемлекеттік көрсетілетін қызмет стандартының 14-тармағында көрсетілген мекенжайлар бойынша қызмет берушінің және Әділет министрлігі басшысының атына беріледі.</w:t>
      </w:r>
    </w:p>
    <w:bookmarkEnd w:id="213"/>
    <w:bookmarkStart w:name="z268" w:id="214"/>
    <w:p>
      <w:pPr>
        <w:spacing w:after="0"/>
        <w:ind w:left="0"/>
        <w:jc w:val="both"/>
      </w:pPr>
      <w:r>
        <w:rPr>
          <w:rFonts w:ascii="Times New Roman"/>
          <w:b w:val="false"/>
          <w:i w:val="false"/>
          <w:color w:val="000000"/>
          <w:sz w:val="28"/>
        </w:rPr>
        <w:t>
      Лауазымды адамдардың әрекеттерiне (әрекетсiздiгiне), сондай-ақ субъектінің шешімдеріне шағым жоғары тұрған лауазымды адамға немесе бағыныстылық тәртiбiмен субъектіге тиісті субъектінің немесе лауазымды адамның әрекет жасағаны не шешім қабылдағаны жеке немесе заңды тұлғаға белгілі болған мерзімнен бастап үш айдан кешіктірілмей беріледі. Шағым беру мерзімінің өтіп кетуі субъекті немесе лауазымды адамның шағымды қараудан бас тартуына негіз болып табылмайды. Мерзімнің өтіп кету себептері шағымды мәні бойынша қарау кезінде анықталады және шағымды қанағаттандырудан бас тартуға негіздің бірі болып табылуы мүмкін.</w:t>
      </w:r>
    </w:p>
    <w:bookmarkEnd w:id="214"/>
    <w:bookmarkStart w:name="z269" w:id="215"/>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ол мемлекеттік қызметтер көрсету сапасын бағалау және бақылау жөніндегі уәкілетті органға шағым жасай алады.</w:t>
      </w:r>
    </w:p>
    <w:bookmarkEnd w:id="215"/>
    <w:bookmarkStart w:name="z270" w:id="216"/>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End w:id="216"/>
    <w:bookmarkStart w:name="z271" w:id="217"/>
    <w:p>
      <w:pPr>
        <w:spacing w:after="0"/>
        <w:ind w:left="0"/>
        <w:jc w:val="both"/>
      </w:pPr>
      <w:r>
        <w:rPr>
          <w:rFonts w:ascii="Times New Roman"/>
          <w:b w:val="false"/>
          <w:i w:val="false"/>
          <w:color w:val="000000"/>
          <w:sz w:val="28"/>
        </w:rPr>
        <w:t>
      Көрсетілетін мемлекеттік қызмет нәтижелерімен келіспеген жағдайда, көрсетілетін қызметті алушы Қазақстан Республикасының заңнамаларына сәйкес сотқа жүгіне алады.</w:t>
      </w:r>
    </w:p>
    <w:bookmarkEnd w:id="217"/>
    <w:bookmarkStart w:name="z272" w:id="218"/>
    <w:p>
      <w:pPr>
        <w:spacing w:after="0"/>
        <w:ind w:left="0"/>
        <w:jc w:val="both"/>
      </w:pPr>
      <w:r>
        <w:rPr>
          <w:rFonts w:ascii="Times New Roman"/>
          <w:b w:val="false"/>
          <w:i w:val="false"/>
          <w:color w:val="000000"/>
          <w:sz w:val="28"/>
        </w:rPr>
        <w:t>
      Шағым жазбаша нысанда пошта арқылы, "электрондық үкіметтің" веб-порталы арқылы немесе көрсетілетін қызметті берушінің, Министрліктің кеңсесі арқылы қолма-қол қабылданады.</w:t>
      </w:r>
    </w:p>
    <w:bookmarkEnd w:id="218"/>
    <w:bookmarkStart w:name="z273" w:id="219"/>
    <w:p>
      <w:pPr>
        <w:spacing w:after="0"/>
        <w:ind w:left="0"/>
        <w:jc w:val="both"/>
      </w:pPr>
      <w:r>
        <w:rPr>
          <w:rFonts w:ascii="Times New Roman"/>
          <w:b w:val="false"/>
          <w:i w:val="false"/>
          <w:color w:val="000000"/>
          <w:sz w:val="28"/>
        </w:rPr>
        <w:t xml:space="preserve">
      Жеке тұлғаның шағымында оның тегі, аты, әкесінің аты (бар болса), пошталық мекенжайы, байланыс телефоны көрсетiледі. </w:t>
      </w:r>
    </w:p>
    <w:bookmarkEnd w:id="219"/>
    <w:bookmarkStart w:name="z274" w:id="220"/>
    <w:p>
      <w:pPr>
        <w:spacing w:after="0"/>
        <w:ind w:left="0"/>
        <w:jc w:val="both"/>
      </w:pPr>
      <w:r>
        <w:rPr>
          <w:rFonts w:ascii="Times New Roman"/>
          <w:b w:val="false"/>
          <w:i w:val="false"/>
          <w:color w:val="000000"/>
          <w:sz w:val="28"/>
        </w:rPr>
        <w:t>
      Көрсетілетін қызметті берушінің, Министрліктің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bookmarkEnd w:id="220"/>
    <w:bookmarkStart w:name="z275" w:id="221"/>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Бірыңғай байланыс орталығының 1414, 8 800 080 7777 телефоны бойынша алуға болады.</w:t>
      </w:r>
    </w:p>
    <w:bookmarkEnd w:id="221"/>
    <w:bookmarkStart w:name="z276" w:id="222"/>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bookmarkEnd w:id="222"/>
    <w:bookmarkStart w:name="z277" w:id="223"/>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"электронды үкімет" веб-порталы арқылы жіберіледі не көрсетілетін қызметті берушінің кеңсесінде қолма-қол беріледі.</w:t>
      </w:r>
    </w:p>
    <w:bookmarkEnd w:id="223"/>
    <w:bookmarkStart w:name="z278" w:id="2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224"/>
    <w:bookmarkStart w:name="z279" w:id="225"/>
    <w:p>
      <w:pPr>
        <w:spacing w:after="0"/>
        <w:ind w:left="0"/>
        <w:jc w:val="left"/>
      </w:pPr>
      <w:r>
        <w:rPr>
          <w:rFonts w:ascii="Times New Roman"/>
          <w:b/>
          <w:i w:val="false"/>
          <w:color w:val="000000"/>
        </w:rPr>
        <w:t xml:space="preserve"> 4-тарау. Көрсетілетін мемлекеттік қызметті көрсету ерекшеліктері ескерілген өзге де талаптар</w:t>
      </w:r>
    </w:p>
    <w:bookmarkEnd w:id="225"/>
    <w:bookmarkStart w:name="z280" w:id="226"/>
    <w:p>
      <w:pPr>
        <w:spacing w:after="0"/>
        <w:ind w:left="0"/>
        <w:jc w:val="both"/>
      </w:pPr>
      <w:r>
        <w:rPr>
          <w:rFonts w:ascii="Times New Roman"/>
          <w:b w:val="false"/>
          <w:i w:val="false"/>
          <w:color w:val="000000"/>
          <w:sz w:val="28"/>
        </w:rPr>
        <w:t>
      13. Заңнамада белгіленген тәртіппен өзін-өзі қарап кұту,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1414, 8 800 080 7777 Бірыңғай байланыс-орталығы арқылы жүгінгенде көрсетілетін қызметті беруші құжаттарды қабылдау үшін тұрғылықты жеріне шыға отырып жүргізеді.</w:t>
      </w:r>
    </w:p>
    <w:bookmarkEnd w:id="226"/>
    <w:bookmarkStart w:name="z281" w:id="227"/>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интернет-ресурстарында және Әділет министрлігінің сайтында www.adilet.gov.kz орналастырылған.</w:t>
      </w:r>
    </w:p>
    <w:bookmarkEnd w:id="227"/>
    <w:bookmarkStart w:name="z282" w:id="228"/>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көрсетудің тәртібі мен мәртебесі туралы ақпаратты 1414, 8 800 080 7777 Бірыңғай байланыс-орталығы арқылы қашықтықтан қолжетімділік режимінде алады. </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(бар болса),)</w:t>
            </w:r>
            <w:r>
              <w:br/>
            </w:r>
            <w:r>
              <w:rPr>
                <w:rFonts w:ascii="Times New Roman"/>
                <w:b w:val="false"/>
                <w:i w:val="false"/>
                <w:color w:val="000000"/>
                <w:sz w:val="20"/>
              </w:rPr>
              <w:t>тұратын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Тел. № </w:t>
            </w:r>
            <w:r>
              <w:br/>
            </w:r>
            <w:r>
              <w:rPr>
                <w:rFonts w:ascii="Times New Roman"/>
                <w:b w:val="false"/>
                <w:i w:val="false"/>
                <w:color w:val="000000"/>
                <w:sz w:val="20"/>
              </w:rPr>
              <w:t>____________________________</w:t>
            </w:r>
          </w:p>
        </w:tc>
      </w:tr>
    </w:tbl>
    <w:bookmarkStart w:name="z294" w:id="229"/>
    <w:p>
      <w:pPr>
        <w:spacing w:after="0"/>
        <w:ind w:left="0"/>
        <w:jc w:val="left"/>
      </w:pPr>
      <w:r>
        <w:rPr>
          <w:rFonts w:ascii="Times New Roman"/>
          <w:b/>
          <w:i w:val="false"/>
          <w:color w:val="000000"/>
        </w:rPr>
        <w:t xml:space="preserve"> Акт жазбасының күшін жою туралы</w:t>
      </w:r>
      <w:r>
        <w:br/>
      </w:r>
      <w:r>
        <w:rPr>
          <w:rFonts w:ascii="Times New Roman"/>
          <w:b/>
          <w:i w:val="false"/>
          <w:color w:val="000000"/>
        </w:rPr>
        <w:t>өтініш</w:t>
      </w:r>
    </w:p>
    <w:bookmarkEnd w:id="229"/>
    <w:bookmarkStart w:name="z295" w:id="230"/>
    <w:p>
      <w:pPr>
        <w:spacing w:after="0"/>
        <w:ind w:left="0"/>
        <w:jc w:val="both"/>
      </w:pPr>
      <w:r>
        <w:rPr>
          <w:rFonts w:ascii="Times New Roman"/>
          <w:b w:val="false"/>
          <w:i w:val="false"/>
          <w:color w:val="000000"/>
          <w:sz w:val="28"/>
        </w:rPr>
        <w:t>
      ___________________ туралы акт жазбасының күшін жоюыңызды сұраймын.</w:t>
      </w:r>
    </w:p>
    <w:bookmarkEnd w:id="230"/>
    <w:bookmarkStart w:name="z296" w:id="231"/>
    <w:p>
      <w:pPr>
        <w:spacing w:after="0"/>
        <w:ind w:left="0"/>
        <w:jc w:val="both"/>
      </w:pPr>
      <w:r>
        <w:rPr>
          <w:rFonts w:ascii="Times New Roman"/>
          <w:b w:val="false"/>
          <w:i w:val="false"/>
          <w:color w:val="000000"/>
          <w:sz w:val="28"/>
        </w:rPr>
        <w:t>
      Өзім туралы келесі мәліметтерді хабарлаймын:</w:t>
      </w:r>
    </w:p>
    <w:bookmarkEnd w:id="231"/>
    <w:bookmarkStart w:name="z297" w:id="232"/>
    <w:p>
      <w:pPr>
        <w:spacing w:after="0"/>
        <w:ind w:left="0"/>
        <w:jc w:val="both"/>
      </w:pPr>
      <w:r>
        <w:rPr>
          <w:rFonts w:ascii="Times New Roman"/>
          <w:b w:val="false"/>
          <w:i w:val="false"/>
          <w:color w:val="000000"/>
          <w:sz w:val="28"/>
        </w:rPr>
        <w:t>
      1. Аты, әкесінің аты (бар болса), тегі __________________________________________</w:t>
      </w:r>
    </w:p>
    <w:bookmarkEnd w:id="232"/>
    <w:bookmarkStart w:name="z298" w:id="233"/>
    <w:p>
      <w:pPr>
        <w:spacing w:after="0"/>
        <w:ind w:left="0"/>
        <w:jc w:val="both"/>
      </w:pPr>
      <w:r>
        <w:rPr>
          <w:rFonts w:ascii="Times New Roman"/>
          <w:b w:val="false"/>
          <w:i w:val="false"/>
          <w:color w:val="000000"/>
          <w:sz w:val="28"/>
        </w:rPr>
        <w:t>
      2. Туған күні ______________________________________________________________</w:t>
      </w:r>
    </w:p>
    <w:bookmarkEnd w:id="233"/>
    <w:bookmarkStart w:name="z299" w:id="234"/>
    <w:p>
      <w:pPr>
        <w:spacing w:after="0"/>
        <w:ind w:left="0"/>
        <w:jc w:val="both"/>
      </w:pPr>
      <w:r>
        <w:rPr>
          <w:rFonts w:ascii="Times New Roman"/>
          <w:b w:val="false"/>
          <w:i w:val="false"/>
          <w:color w:val="000000"/>
          <w:sz w:val="28"/>
        </w:rPr>
        <w:t>
      3. Туған жері______________________________________________________________</w:t>
      </w:r>
    </w:p>
    <w:bookmarkEnd w:id="234"/>
    <w:bookmarkStart w:name="z300" w:id="235"/>
    <w:p>
      <w:pPr>
        <w:spacing w:after="0"/>
        <w:ind w:left="0"/>
        <w:jc w:val="both"/>
      </w:pPr>
      <w:r>
        <w:rPr>
          <w:rFonts w:ascii="Times New Roman"/>
          <w:b w:val="false"/>
          <w:i w:val="false"/>
          <w:color w:val="000000"/>
          <w:sz w:val="28"/>
        </w:rPr>
        <w:t>
      4. Ұлты___________________________________________________________________</w:t>
      </w:r>
    </w:p>
    <w:bookmarkEnd w:id="235"/>
    <w:bookmarkStart w:name="z301" w:id="236"/>
    <w:p>
      <w:pPr>
        <w:spacing w:after="0"/>
        <w:ind w:left="0"/>
        <w:jc w:val="both"/>
      </w:pPr>
      <w:r>
        <w:rPr>
          <w:rFonts w:ascii="Times New Roman"/>
          <w:b w:val="false"/>
          <w:i w:val="false"/>
          <w:color w:val="000000"/>
          <w:sz w:val="28"/>
        </w:rPr>
        <w:t>
      5. Азаматтығы _____________________________________________________________</w:t>
      </w:r>
    </w:p>
    <w:bookmarkEnd w:id="236"/>
    <w:bookmarkStart w:name="z302" w:id="237"/>
    <w:p>
      <w:pPr>
        <w:spacing w:after="0"/>
        <w:ind w:left="0"/>
        <w:jc w:val="both"/>
      </w:pPr>
      <w:r>
        <w:rPr>
          <w:rFonts w:ascii="Times New Roman"/>
          <w:b w:val="false"/>
          <w:i w:val="false"/>
          <w:color w:val="000000"/>
          <w:sz w:val="28"/>
        </w:rPr>
        <w:t>
      6. Отбасылық жағдайы ______________________________________________________</w:t>
      </w:r>
    </w:p>
    <w:bookmarkEnd w:id="237"/>
    <w:bookmarkStart w:name="z303" w:id="238"/>
    <w:p>
      <w:pPr>
        <w:spacing w:after="0"/>
        <w:ind w:left="0"/>
        <w:jc w:val="both"/>
      </w:pPr>
      <w:r>
        <w:rPr>
          <w:rFonts w:ascii="Times New Roman"/>
          <w:b w:val="false"/>
          <w:i w:val="false"/>
          <w:color w:val="000000"/>
          <w:sz w:val="28"/>
        </w:rPr>
        <w:t>
      7. Кәмелетке толмаған балаларының аты, әкесінің аты (бар болса),</w:t>
      </w:r>
    </w:p>
    <w:bookmarkEnd w:id="238"/>
    <w:bookmarkStart w:name="z304" w:id="239"/>
    <w:p>
      <w:pPr>
        <w:spacing w:after="0"/>
        <w:ind w:left="0"/>
        <w:jc w:val="both"/>
      </w:pPr>
      <w:r>
        <w:rPr>
          <w:rFonts w:ascii="Times New Roman"/>
          <w:b w:val="false"/>
          <w:i w:val="false"/>
          <w:color w:val="000000"/>
          <w:sz w:val="28"/>
        </w:rPr>
        <w:t>
      тегі және туылған жерлері ___________________________________________________</w:t>
      </w:r>
    </w:p>
    <w:bookmarkEnd w:id="239"/>
    <w:bookmarkStart w:name="z305" w:id="240"/>
    <w:p>
      <w:pPr>
        <w:spacing w:after="0"/>
        <w:ind w:left="0"/>
        <w:jc w:val="both"/>
      </w:pPr>
      <w:r>
        <w:rPr>
          <w:rFonts w:ascii="Times New Roman"/>
          <w:b w:val="false"/>
          <w:i w:val="false"/>
          <w:color w:val="000000"/>
          <w:sz w:val="28"/>
        </w:rPr>
        <w:t>
      __________________________________________________________________________</w:t>
      </w:r>
    </w:p>
    <w:bookmarkEnd w:id="240"/>
    <w:bookmarkStart w:name="z306" w:id="241"/>
    <w:p>
      <w:pPr>
        <w:spacing w:after="0"/>
        <w:ind w:left="0"/>
        <w:jc w:val="both"/>
      </w:pPr>
      <w:r>
        <w:rPr>
          <w:rFonts w:ascii="Times New Roman"/>
          <w:b w:val="false"/>
          <w:i w:val="false"/>
          <w:color w:val="000000"/>
          <w:sz w:val="28"/>
        </w:rPr>
        <w:t>
      8. Аға-інілерінің, апа-сіңлілерінің, қарындастарының аты, әкесінің аты (бар болса),</w:t>
      </w:r>
    </w:p>
    <w:bookmarkEnd w:id="241"/>
    <w:bookmarkStart w:name="z307" w:id="242"/>
    <w:p>
      <w:pPr>
        <w:spacing w:after="0"/>
        <w:ind w:left="0"/>
        <w:jc w:val="both"/>
      </w:pPr>
      <w:r>
        <w:rPr>
          <w:rFonts w:ascii="Times New Roman"/>
          <w:b w:val="false"/>
          <w:i w:val="false"/>
          <w:color w:val="000000"/>
          <w:sz w:val="28"/>
        </w:rPr>
        <w:t>
      тегі және</w:t>
      </w:r>
    </w:p>
    <w:bookmarkEnd w:id="242"/>
    <w:bookmarkStart w:name="z308" w:id="243"/>
    <w:p>
      <w:pPr>
        <w:spacing w:after="0"/>
        <w:ind w:left="0"/>
        <w:jc w:val="both"/>
      </w:pPr>
      <w:r>
        <w:rPr>
          <w:rFonts w:ascii="Times New Roman"/>
          <w:b w:val="false"/>
          <w:i w:val="false"/>
          <w:color w:val="000000"/>
          <w:sz w:val="28"/>
        </w:rPr>
        <w:t>
      олардың туылған жерлері ___________________________________________________</w:t>
      </w:r>
    </w:p>
    <w:bookmarkEnd w:id="243"/>
    <w:bookmarkStart w:name="z309" w:id="244"/>
    <w:p>
      <w:pPr>
        <w:spacing w:after="0"/>
        <w:ind w:left="0"/>
        <w:jc w:val="both"/>
      </w:pPr>
      <w:r>
        <w:rPr>
          <w:rFonts w:ascii="Times New Roman"/>
          <w:b w:val="false"/>
          <w:i w:val="false"/>
          <w:color w:val="000000"/>
          <w:sz w:val="28"/>
        </w:rPr>
        <w:t>
      __________________________________________________________________________</w:t>
      </w:r>
    </w:p>
    <w:bookmarkEnd w:id="244"/>
    <w:bookmarkStart w:name="z310" w:id="245"/>
    <w:p>
      <w:pPr>
        <w:spacing w:after="0"/>
        <w:ind w:left="0"/>
        <w:jc w:val="both"/>
      </w:pPr>
      <w:r>
        <w:rPr>
          <w:rFonts w:ascii="Times New Roman"/>
          <w:b w:val="false"/>
          <w:i w:val="false"/>
          <w:color w:val="000000"/>
          <w:sz w:val="28"/>
        </w:rPr>
        <w:t>
      9. Жеке басын куәландыратын құжат __________________________________________</w:t>
      </w:r>
    </w:p>
    <w:bookmarkEnd w:id="245"/>
    <w:bookmarkStart w:name="z311" w:id="246"/>
    <w:p>
      <w:pPr>
        <w:spacing w:after="0"/>
        <w:ind w:left="0"/>
        <w:jc w:val="both"/>
      </w:pPr>
      <w:r>
        <w:rPr>
          <w:rFonts w:ascii="Times New Roman"/>
          <w:b w:val="false"/>
          <w:i w:val="false"/>
          <w:color w:val="000000"/>
          <w:sz w:val="28"/>
        </w:rPr>
        <w:t>
      10. Қайда және кім болып жұмыс істейді _______________________________________</w:t>
      </w:r>
    </w:p>
    <w:bookmarkEnd w:id="246"/>
    <w:bookmarkStart w:name="z312" w:id="247"/>
    <w:p>
      <w:pPr>
        <w:spacing w:after="0"/>
        <w:ind w:left="0"/>
        <w:jc w:val="both"/>
      </w:pPr>
      <w:r>
        <w:rPr>
          <w:rFonts w:ascii="Times New Roman"/>
          <w:b w:val="false"/>
          <w:i w:val="false"/>
          <w:color w:val="000000"/>
          <w:sz w:val="28"/>
        </w:rPr>
        <w:t>
      11. Әскери міндетке қатысы: әскери борышты немесе әскери борышты емес</w:t>
      </w:r>
    </w:p>
    <w:bookmarkEnd w:id="247"/>
    <w:bookmarkStart w:name="z313" w:id="248"/>
    <w:p>
      <w:pPr>
        <w:spacing w:after="0"/>
        <w:ind w:left="0"/>
        <w:jc w:val="both"/>
      </w:pPr>
      <w:r>
        <w:rPr>
          <w:rFonts w:ascii="Times New Roman"/>
          <w:b w:val="false"/>
          <w:i w:val="false"/>
          <w:color w:val="000000"/>
          <w:sz w:val="28"/>
        </w:rPr>
        <w:t>
      (керегінің астын сызу)</w:t>
      </w:r>
    </w:p>
    <w:bookmarkEnd w:id="248"/>
    <w:bookmarkStart w:name="z314" w:id="249"/>
    <w:p>
      <w:pPr>
        <w:spacing w:after="0"/>
        <w:ind w:left="0"/>
        <w:jc w:val="both"/>
      </w:pPr>
      <w:r>
        <w:rPr>
          <w:rFonts w:ascii="Times New Roman"/>
          <w:b w:val="false"/>
          <w:i w:val="false"/>
          <w:color w:val="000000"/>
          <w:sz w:val="28"/>
        </w:rPr>
        <w:t>
      а) тіркеуде қайда тұр _______________________________________________________</w:t>
      </w:r>
    </w:p>
    <w:bookmarkEnd w:id="249"/>
    <w:bookmarkStart w:name="z315" w:id="250"/>
    <w:p>
      <w:pPr>
        <w:spacing w:after="0"/>
        <w:ind w:left="0"/>
        <w:jc w:val="both"/>
      </w:pPr>
      <w:r>
        <w:rPr>
          <w:rFonts w:ascii="Times New Roman"/>
          <w:b w:val="false"/>
          <w:i w:val="false"/>
          <w:color w:val="000000"/>
          <w:sz w:val="28"/>
        </w:rPr>
        <w:t>
      б) қызмет атқаратын әскери бөлімшенің атауы _________________________________</w:t>
      </w:r>
    </w:p>
    <w:bookmarkEnd w:id="250"/>
    <w:bookmarkStart w:name="z316" w:id="251"/>
    <w:p>
      <w:pPr>
        <w:spacing w:after="0"/>
        <w:ind w:left="0"/>
        <w:jc w:val="both"/>
      </w:pPr>
      <w:r>
        <w:rPr>
          <w:rFonts w:ascii="Times New Roman"/>
          <w:b w:val="false"/>
          <w:i w:val="false"/>
          <w:color w:val="000000"/>
          <w:sz w:val="28"/>
        </w:rPr>
        <w:t>
      _________________________________________________________________________</w:t>
      </w:r>
    </w:p>
    <w:bookmarkEnd w:id="251"/>
    <w:bookmarkStart w:name="z317" w:id="252"/>
    <w:p>
      <w:pPr>
        <w:spacing w:after="0"/>
        <w:ind w:left="0"/>
        <w:jc w:val="both"/>
      </w:pPr>
      <w:r>
        <w:rPr>
          <w:rFonts w:ascii="Times New Roman"/>
          <w:b w:val="false"/>
          <w:i w:val="false"/>
          <w:color w:val="000000"/>
          <w:sz w:val="28"/>
        </w:rPr>
        <w:t>
      12. Тұрған жерлердің нақты тізбесі және қашан_________________________________</w:t>
      </w:r>
    </w:p>
    <w:bookmarkEnd w:id="252"/>
    <w:bookmarkStart w:name="z318" w:id="253"/>
    <w:p>
      <w:pPr>
        <w:spacing w:after="0"/>
        <w:ind w:left="0"/>
        <w:jc w:val="both"/>
      </w:pPr>
      <w:r>
        <w:rPr>
          <w:rFonts w:ascii="Times New Roman"/>
          <w:b w:val="false"/>
          <w:i w:val="false"/>
          <w:color w:val="000000"/>
          <w:sz w:val="28"/>
        </w:rPr>
        <w:t>
      __________________________________________________________________________</w:t>
      </w:r>
    </w:p>
    <w:bookmarkEnd w:id="253"/>
    <w:bookmarkStart w:name="z319" w:id="254"/>
    <w:p>
      <w:pPr>
        <w:spacing w:after="0"/>
        <w:ind w:left="0"/>
        <w:jc w:val="both"/>
      </w:pPr>
      <w:r>
        <w:rPr>
          <w:rFonts w:ascii="Times New Roman"/>
          <w:b w:val="false"/>
          <w:i w:val="false"/>
          <w:color w:val="000000"/>
          <w:sz w:val="28"/>
        </w:rPr>
        <w:t>
      Келесі құжаттарды өтінішке қоса беремін:</w:t>
      </w:r>
    </w:p>
    <w:bookmarkEnd w:id="254"/>
    <w:bookmarkStart w:name="z320" w:id="255"/>
    <w:p>
      <w:pPr>
        <w:spacing w:after="0"/>
        <w:ind w:left="0"/>
        <w:jc w:val="both"/>
      </w:pPr>
      <w:r>
        <w:rPr>
          <w:rFonts w:ascii="Times New Roman"/>
          <w:b w:val="false"/>
          <w:i w:val="false"/>
          <w:color w:val="000000"/>
          <w:sz w:val="28"/>
        </w:rPr>
        <w:t>
      1) ______________________________ 4) _______________________________</w:t>
      </w:r>
    </w:p>
    <w:bookmarkEnd w:id="255"/>
    <w:bookmarkStart w:name="z321" w:id="256"/>
    <w:p>
      <w:pPr>
        <w:spacing w:after="0"/>
        <w:ind w:left="0"/>
        <w:jc w:val="both"/>
      </w:pPr>
      <w:r>
        <w:rPr>
          <w:rFonts w:ascii="Times New Roman"/>
          <w:b w:val="false"/>
          <w:i w:val="false"/>
          <w:color w:val="000000"/>
          <w:sz w:val="28"/>
        </w:rPr>
        <w:t>
      2) ______________________________ 5) _______________________________</w:t>
      </w:r>
    </w:p>
    <w:bookmarkEnd w:id="256"/>
    <w:bookmarkStart w:name="z322" w:id="257"/>
    <w:p>
      <w:pPr>
        <w:spacing w:after="0"/>
        <w:ind w:left="0"/>
        <w:jc w:val="both"/>
      </w:pPr>
      <w:r>
        <w:rPr>
          <w:rFonts w:ascii="Times New Roman"/>
          <w:b w:val="false"/>
          <w:i w:val="false"/>
          <w:color w:val="000000"/>
          <w:sz w:val="28"/>
        </w:rPr>
        <w:t xml:space="preserve">
      3)_______________________________6) ______________________________ </w:t>
      </w:r>
    </w:p>
    <w:bookmarkEnd w:id="257"/>
    <w:bookmarkStart w:name="z323" w:id="258"/>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p>
    <w:bookmarkEnd w:id="258"/>
    <w:bookmarkStart w:name="z324" w:id="259"/>
    <w:p>
      <w:pPr>
        <w:spacing w:after="0"/>
        <w:ind w:left="0"/>
        <w:jc w:val="both"/>
      </w:pPr>
      <w:r>
        <w:rPr>
          <w:rFonts w:ascii="Times New Roman"/>
          <w:b w:val="false"/>
          <w:i w:val="false"/>
          <w:color w:val="000000"/>
          <w:sz w:val="28"/>
        </w:rPr>
        <w:t>
      сәйкес жалған мәліметтерді хабарлағаным үшін әкімшілік жаза қолданылатыны туралы</w:t>
      </w:r>
    </w:p>
    <w:bookmarkEnd w:id="259"/>
    <w:bookmarkStart w:name="z325" w:id="260"/>
    <w:p>
      <w:pPr>
        <w:spacing w:after="0"/>
        <w:ind w:left="0"/>
        <w:jc w:val="both"/>
      </w:pPr>
      <w:r>
        <w:rPr>
          <w:rFonts w:ascii="Times New Roman"/>
          <w:b w:val="false"/>
          <w:i w:val="false"/>
          <w:color w:val="000000"/>
          <w:sz w:val="28"/>
        </w:rPr>
        <w:t>
      ескертілдім.</w:t>
      </w:r>
    </w:p>
    <w:bookmarkEnd w:id="260"/>
    <w:bookmarkStart w:name="z326" w:id="261"/>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w:t>
      </w:r>
    </w:p>
    <w:bookmarkEnd w:id="261"/>
    <w:bookmarkStart w:name="z327" w:id="262"/>
    <w:p>
      <w:pPr>
        <w:spacing w:after="0"/>
        <w:ind w:left="0"/>
        <w:jc w:val="both"/>
      </w:pPr>
      <w:r>
        <w:rPr>
          <w:rFonts w:ascii="Times New Roman"/>
          <w:b w:val="false"/>
          <w:i w:val="false"/>
          <w:color w:val="000000"/>
          <w:sz w:val="28"/>
        </w:rPr>
        <w:t>
      пайдалануға келісім беремін</w:t>
      </w:r>
    </w:p>
    <w:bookmarkEnd w:id="262"/>
    <w:bookmarkStart w:name="z328" w:id="263"/>
    <w:p>
      <w:pPr>
        <w:spacing w:after="0"/>
        <w:ind w:left="0"/>
        <w:jc w:val="both"/>
      </w:pPr>
      <w:r>
        <w:rPr>
          <w:rFonts w:ascii="Times New Roman"/>
          <w:b w:val="false"/>
          <w:i w:val="false"/>
          <w:color w:val="000000"/>
          <w:sz w:val="28"/>
        </w:rPr>
        <w:t>
      __________ "__" ____ __ 20 жыл __________ қолы</w:t>
      </w:r>
    </w:p>
    <w:bookmarkEnd w:id="263"/>
    <w:bookmarkStart w:name="z329" w:id="264"/>
    <w:p>
      <w:pPr>
        <w:spacing w:after="0"/>
        <w:ind w:left="0"/>
        <w:jc w:val="both"/>
      </w:pPr>
      <w:r>
        <w:rPr>
          <w:rFonts w:ascii="Times New Roman"/>
          <w:b w:val="false"/>
          <w:i w:val="false"/>
          <w:color w:val="000000"/>
          <w:sz w:val="28"/>
        </w:rPr>
        <w:t>
      Журнал бойынша № ____</w:t>
      </w:r>
    </w:p>
    <w:bookmarkEnd w:id="264"/>
    <w:bookmarkStart w:name="z330" w:id="265"/>
    <w:p>
      <w:pPr>
        <w:spacing w:after="0"/>
        <w:ind w:left="0"/>
        <w:jc w:val="both"/>
      </w:pPr>
      <w:r>
        <w:rPr>
          <w:rFonts w:ascii="Times New Roman"/>
          <w:b w:val="false"/>
          <w:i w:val="false"/>
          <w:color w:val="000000"/>
          <w:sz w:val="28"/>
        </w:rPr>
        <w:t>
      ---------------------------------------------------------------------------------------------------</w:t>
      </w:r>
    </w:p>
    <w:bookmarkEnd w:id="265"/>
    <w:bookmarkStart w:name="z331" w:id="266"/>
    <w:p>
      <w:pPr>
        <w:spacing w:after="0"/>
        <w:ind w:left="0"/>
        <w:jc w:val="both"/>
      </w:pPr>
      <w:r>
        <w:rPr>
          <w:rFonts w:ascii="Times New Roman"/>
          <w:b w:val="false"/>
          <w:i w:val="false"/>
          <w:color w:val="000000"/>
          <w:sz w:val="28"/>
        </w:rPr>
        <w:t>
                              (</w:t>
      </w:r>
      <w:r>
        <w:rPr>
          <w:rFonts w:ascii="Times New Roman"/>
          <w:b w:val="false"/>
          <w:i/>
          <w:color w:val="000000"/>
          <w:sz w:val="28"/>
        </w:rPr>
        <w:t>ЖАО үшін</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қиып</w:t>
      </w:r>
      <w:r>
        <w:rPr>
          <w:rFonts w:ascii="Times New Roman"/>
          <w:b w:val="false"/>
          <w:i/>
          <w:color w:val="000000"/>
          <w:sz w:val="28"/>
        </w:rPr>
        <w:t xml:space="preserve"> алу</w:t>
      </w:r>
      <w:r>
        <w:rPr>
          <w:rFonts w:ascii="Times New Roman"/>
          <w:b w:val="false"/>
          <w:i/>
          <w:color w:val="000000"/>
          <w:sz w:val="28"/>
        </w:rPr>
        <w:t xml:space="preserve"> сызығы)</w:t>
      </w:r>
    </w:p>
    <w:bookmarkEnd w:id="266"/>
    <w:bookmarkStart w:name="z332" w:id="267"/>
    <w:p>
      <w:pPr>
        <w:spacing w:after="0"/>
        <w:ind w:left="0"/>
        <w:jc w:val="both"/>
      </w:pPr>
      <w:r>
        <w:rPr>
          <w:rFonts w:ascii="Times New Roman"/>
          <w:b w:val="false"/>
          <w:i w:val="false"/>
          <w:color w:val="000000"/>
          <w:sz w:val="28"/>
        </w:rPr>
        <w:t>
      20____ жылғы "____" _______ акті жазбасының күшін жою туралы өтініш қарауға қабылданды</w:t>
      </w:r>
    </w:p>
    <w:bookmarkEnd w:id="267"/>
    <w:bookmarkStart w:name="z333" w:id="268"/>
    <w:p>
      <w:pPr>
        <w:spacing w:after="0"/>
        <w:ind w:left="0"/>
        <w:jc w:val="both"/>
      </w:pPr>
      <w:r>
        <w:rPr>
          <w:rFonts w:ascii="Times New Roman"/>
          <w:b w:val="false"/>
          <w:i w:val="false"/>
          <w:color w:val="000000"/>
          <w:sz w:val="28"/>
        </w:rPr>
        <w:t>
      Қарау нәтижелері 20____ жылғы "____" ____________ хабарланатын болады</w:t>
      </w:r>
    </w:p>
    <w:bookmarkEnd w:id="268"/>
    <w:bookmarkStart w:name="z334" w:id="269"/>
    <w:p>
      <w:pPr>
        <w:spacing w:after="0"/>
        <w:ind w:left="0"/>
        <w:jc w:val="both"/>
      </w:pPr>
      <w:r>
        <w:rPr>
          <w:rFonts w:ascii="Times New Roman"/>
          <w:b w:val="false"/>
          <w:i w:val="false"/>
          <w:color w:val="000000"/>
          <w:sz w:val="28"/>
        </w:rPr>
        <w:t>
      Маман __________________________________</w:t>
      </w:r>
    </w:p>
    <w:bookmarkEnd w:id="269"/>
    <w:bookmarkStart w:name="z335" w:id="270"/>
    <w:p>
      <w:pPr>
        <w:spacing w:after="0"/>
        <w:ind w:left="0"/>
        <w:jc w:val="both"/>
      </w:pPr>
      <w:r>
        <w:rPr>
          <w:rFonts w:ascii="Times New Roman"/>
          <w:b w:val="false"/>
          <w:i w:val="false"/>
          <w:color w:val="000000"/>
          <w:sz w:val="28"/>
        </w:rPr>
        <w:t>
                (аты, әкесінің аты (бар болса), тегі)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w:t>
            </w:r>
            <w:r>
              <w:br/>
            </w:r>
            <w:r>
              <w:rPr>
                <w:rFonts w:ascii="Times New Roman"/>
                <w:b w:val="false"/>
                <w:i w:val="false"/>
                <w:color w:val="000000"/>
                <w:sz w:val="20"/>
              </w:rPr>
              <w:t>жазбаларын жою"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тегі)</w:t>
            </w:r>
            <w:r>
              <w:br/>
            </w: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құжат № __________________</w:t>
            </w:r>
            <w:r>
              <w:br/>
            </w:r>
            <w:r>
              <w:rPr>
                <w:rFonts w:ascii="Times New Roman"/>
                <w:b w:val="false"/>
                <w:i w:val="false"/>
                <w:color w:val="000000"/>
                <w:sz w:val="20"/>
              </w:rPr>
              <w:t>(нөмірі, кім және қашан берген)</w:t>
            </w:r>
          </w:p>
        </w:tc>
      </w:tr>
    </w:tbl>
    <w:bookmarkStart w:name="z347" w:id="271"/>
    <w:p>
      <w:pPr>
        <w:spacing w:after="0"/>
        <w:ind w:left="0"/>
        <w:jc w:val="left"/>
      </w:pPr>
      <w:r>
        <w:rPr>
          <w:rFonts w:ascii="Times New Roman"/>
          <w:b/>
          <w:i w:val="false"/>
          <w:color w:val="000000"/>
        </w:rPr>
        <w:t xml:space="preserve"> Сот шешімі негізінде акт жазбасының күшін жою туралы</w:t>
      </w:r>
      <w:r>
        <w:br/>
      </w:r>
      <w:r>
        <w:rPr>
          <w:rFonts w:ascii="Times New Roman"/>
          <w:b/>
          <w:i w:val="false"/>
          <w:color w:val="000000"/>
        </w:rPr>
        <w:t>өтініш</w:t>
      </w:r>
    </w:p>
    <w:bookmarkEnd w:id="271"/>
    <w:bookmarkStart w:name="z348" w:id="272"/>
    <w:p>
      <w:pPr>
        <w:spacing w:after="0"/>
        <w:ind w:left="0"/>
        <w:jc w:val="both"/>
      </w:pPr>
      <w:r>
        <w:rPr>
          <w:rFonts w:ascii="Times New Roman"/>
          <w:b w:val="false"/>
          <w:i w:val="false"/>
          <w:color w:val="000000"/>
          <w:sz w:val="28"/>
        </w:rPr>
        <w:t>
      _________________________________________________________________________ туралы</w:t>
      </w:r>
    </w:p>
    <w:bookmarkEnd w:id="272"/>
    <w:bookmarkStart w:name="z349" w:id="273"/>
    <w:p>
      <w:pPr>
        <w:spacing w:after="0"/>
        <w:ind w:left="0"/>
        <w:jc w:val="both"/>
      </w:pPr>
      <w:r>
        <w:rPr>
          <w:rFonts w:ascii="Times New Roman"/>
          <w:b w:val="false"/>
          <w:i w:val="false"/>
          <w:color w:val="000000"/>
          <w:sz w:val="28"/>
        </w:rPr>
        <w:t>
      " "            заңды күшіне енген сот шешімі негізінде (сот атауы)</w:t>
      </w:r>
    </w:p>
    <w:bookmarkEnd w:id="273"/>
    <w:bookmarkStart w:name="z350" w:id="274"/>
    <w:p>
      <w:pPr>
        <w:spacing w:after="0"/>
        <w:ind w:left="0"/>
        <w:jc w:val="both"/>
      </w:pPr>
      <w:r>
        <w:rPr>
          <w:rFonts w:ascii="Times New Roman"/>
          <w:b w:val="false"/>
          <w:i w:val="false"/>
          <w:color w:val="000000"/>
          <w:sz w:val="28"/>
        </w:rPr>
        <w:t xml:space="preserve">
      акт жазбасын күшін жоюды сұраймын. </w:t>
      </w:r>
    </w:p>
    <w:bookmarkEnd w:id="274"/>
    <w:bookmarkStart w:name="z351" w:id="275"/>
    <w:p>
      <w:pPr>
        <w:spacing w:after="0"/>
        <w:ind w:left="0"/>
        <w:jc w:val="both"/>
      </w:pPr>
      <w:r>
        <w:rPr>
          <w:rFonts w:ascii="Times New Roman"/>
          <w:b w:val="false"/>
          <w:i w:val="false"/>
          <w:color w:val="000000"/>
          <w:sz w:val="28"/>
        </w:rPr>
        <w:t>
      Өзім туралы мынадай мәліметтерді хабарлаймын:</w:t>
      </w:r>
    </w:p>
    <w:bookmarkEnd w:id="275"/>
    <w:bookmarkStart w:name="z352" w:id="276"/>
    <w:p>
      <w:pPr>
        <w:spacing w:after="0"/>
        <w:ind w:left="0"/>
        <w:jc w:val="both"/>
      </w:pPr>
      <w:r>
        <w:rPr>
          <w:rFonts w:ascii="Times New Roman"/>
          <w:b w:val="false"/>
          <w:i w:val="false"/>
          <w:color w:val="000000"/>
          <w:sz w:val="28"/>
        </w:rPr>
        <w:t>
      1. Аты, әкесінің аты (бар болса), тегі ________________________________________________</w:t>
      </w:r>
    </w:p>
    <w:bookmarkEnd w:id="276"/>
    <w:bookmarkStart w:name="z353" w:id="277"/>
    <w:p>
      <w:pPr>
        <w:spacing w:after="0"/>
        <w:ind w:left="0"/>
        <w:jc w:val="both"/>
      </w:pPr>
      <w:r>
        <w:rPr>
          <w:rFonts w:ascii="Times New Roman"/>
          <w:b w:val="false"/>
          <w:i w:val="false"/>
          <w:color w:val="000000"/>
          <w:sz w:val="28"/>
        </w:rPr>
        <w:t>
      2. Туған күні ____________________________________________________________________</w:t>
      </w:r>
    </w:p>
    <w:bookmarkEnd w:id="277"/>
    <w:bookmarkStart w:name="z354" w:id="278"/>
    <w:p>
      <w:pPr>
        <w:spacing w:after="0"/>
        <w:ind w:left="0"/>
        <w:jc w:val="both"/>
      </w:pPr>
      <w:r>
        <w:rPr>
          <w:rFonts w:ascii="Times New Roman"/>
          <w:b w:val="false"/>
          <w:i w:val="false"/>
          <w:color w:val="000000"/>
          <w:sz w:val="28"/>
        </w:rPr>
        <w:t>
      3. Туған жері ____________________________________________________________________</w:t>
      </w:r>
    </w:p>
    <w:bookmarkEnd w:id="278"/>
    <w:bookmarkStart w:name="z355" w:id="279"/>
    <w:p>
      <w:pPr>
        <w:spacing w:after="0"/>
        <w:ind w:left="0"/>
        <w:jc w:val="both"/>
      </w:pPr>
      <w:r>
        <w:rPr>
          <w:rFonts w:ascii="Times New Roman"/>
          <w:b w:val="false"/>
          <w:i w:val="false"/>
          <w:color w:val="000000"/>
          <w:sz w:val="28"/>
        </w:rPr>
        <w:t>
      4. Ұлты_________________________________________________________________________</w:t>
      </w:r>
    </w:p>
    <w:bookmarkEnd w:id="279"/>
    <w:bookmarkStart w:name="z356" w:id="280"/>
    <w:p>
      <w:pPr>
        <w:spacing w:after="0"/>
        <w:ind w:left="0"/>
        <w:jc w:val="both"/>
      </w:pPr>
      <w:r>
        <w:rPr>
          <w:rFonts w:ascii="Times New Roman"/>
          <w:b w:val="false"/>
          <w:i w:val="false"/>
          <w:color w:val="000000"/>
          <w:sz w:val="28"/>
        </w:rPr>
        <w:t>
      5. Азаматтығы ___________________________________________________________________</w:t>
      </w:r>
    </w:p>
    <w:bookmarkEnd w:id="280"/>
    <w:bookmarkStart w:name="z357" w:id="281"/>
    <w:p>
      <w:pPr>
        <w:spacing w:after="0"/>
        <w:ind w:left="0"/>
        <w:jc w:val="both"/>
      </w:pPr>
      <w:r>
        <w:rPr>
          <w:rFonts w:ascii="Times New Roman"/>
          <w:b w:val="false"/>
          <w:i w:val="false"/>
          <w:color w:val="000000"/>
          <w:sz w:val="28"/>
        </w:rPr>
        <w:t>
      6. Отбасы жағдайы _______________________________________________________________</w:t>
      </w:r>
    </w:p>
    <w:bookmarkEnd w:id="281"/>
    <w:bookmarkStart w:name="z358" w:id="282"/>
    <w:p>
      <w:pPr>
        <w:spacing w:after="0"/>
        <w:ind w:left="0"/>
        <w:jc w:val="both"/>
      </w:pPr>
      <w:r>
        <w:rPr>
          <w:rFonts w:ascii="Times New Roman"/>
          <w:b w:val="false"/>
          <w:i w:val="false"/>
          <w:color w:val="000000"/>
          <w:sz w:val="28"/>
        </w:rPr>
        <w:t>
      7. Кәмелетке толмаған балаларының аты, әкесінің аты (бар болса), тегі, туған күні және жері</w:t>
      </w:r>
    </w:p>
    <w:bookmarkEnd w:id="282"/>
    <w:bookmarkStart w:name="z359" w:id="283"/>
    <w:p>
      <w:pPr>
        <w:spacing w:after="0"/>
        <w:ind w:left="0"/>
        <w:jc w:val="both"/>
      </w:pPr>
      <w:r>
        <w:rPr>
          <w:rFonts w:ascii="Times New Roman"/>
          <w:b w:val="false"/>
          <w:i w:val="false"/>
          <w:color w:val="000000"/>
          <w:sz w:val="28"/>
        </w:rPr>
        <w:t>
      ________________________________________________________________________________</w:t>
      </w:r>
    </w:p>
    <w:bookmarkEnd w:id="283"/>
    <w:bookmarkStart w:name="z360" w:id="284"/>
    <w:p>
      <w:pPr>
        <w:spacing w:after="0"/>
        <w:ind w:left="0"/>
        <w:jc w:val="both"/>
      </w:pPr>
      <w:r>
        <w:rPr>
          <w:rFonts w:ascii="Times New Roman"/>
          <w:b w:val="false"/>
          <w:i w:val="false"/>
          <w:color w:val="000000"/>
          <w:sz w:val="28"/>
        </w:rPr>
        <w:t>
      8. Аға-інілерінің, апа-сіңлілерінің, қарындастарының аты, әкесінің аты (бар болса), тегі,</w:t>
      </w:r>
    </w:p>
    <w:bookmarkEnd w:id="284"/>
    <w:bookmarkStart w:name="z361" w:id="285"/>
    <w:p>
      <w:pPr>
        <w:spacing w:after="0"/>
        <w:ind w:left="0"/>
        <w:jc w:val="both"/>
      </w:pPr>
      <w:r>
        <w:rPr>
          <w:rFonts w:ascii="Times New Roman"/>
          <w:b w:val="false"/>
          <w:i w:val="false"/>
          <w:color w:val="000000"/>
          <w:sz w:val="28"/>
        </w:rPr>
        <w:t>
      туған күні мен жері және олардың тұратын</w:t>
      </w:r>
    </w:p>
    <w:bookmarkEnd w:id="285"/>
    <w:bookmarkStart w:name="z362" w:id="286"/>
    <w:p>
      <w:pPr>
        <w:spacing w:after="0"/>
        <w:ind w:left="0"/>
        <w:jc w:val="both"/>
      </w:pPr>
      <w:r>
        <w:rPr>
          <w:rFonts w:ascii="Times New Roman"/>
          <w:b w:val="false"/>
          <w:i w:val="false"/>
          <w:color w:val="000000"/>
          <w:sz w:val="28"/>
        </w:rPr>
        <w:t>
      жері____________________________________________________________________________</w:t>
      </w:r>
    </w:p>
    <w:bookmarkEnd w:id="286"/>
    <w:bookmarkStart w:name="z363" w:id="287"/>
    <w:p>
      <w:pPr>
        <w:spacing w:after="0"/>
        <w:ind w:left="0"/>
        <w:jc w:val="both"/>
      </w:pPr>
      <w:r>
        <w:rPr>
          <w:rFonts w:ascii="Times New Roman"/>
          <w:b w:val="false"/>
          <w:i w:val="false"/>
          <w:color w:val="000000"/>
          <w:sz w:val="28"/>
        </w:rPr>
        <w:t>
      9. Жеке басты куәландыратын құжат________________________________________________</w:t>
      </w:r>
    </w:p>
    <w:bookmarkEnd w:id="287"/>
    <w:bookmarkStart w:name="z364" w:id="288"/>
    <w:p>
      <w:pPr>
        <w:spacing w:after="0"/>
        <w:ind w:left="0"/>
        <w:jc w:val="both"/>
      </w:pPr>
      <w:r>
        <w:rPr>
          <w:rFonts w:ascii="Times New Roman"/>
          <w:b w:val="false"/>
          <w:i w:val="false"/>
          <w:color w:val="000000"/>
          <w:sz w:val="28"/>
        </w:rPr>
        <w:t>
      10. Қайда және кім болып жұмыс істейді ____________________________________________</w:t>
      </w:r>
    </w:p>
    <w:bookmarkEnd w:id="288"/>
    <w:bookmarkStart w:name="z365" w:id="289"/>
    <w:p>
      <w:pPr>
        <w:spacing w:after="0"/>
        <w:ind w:left="0"/>
        <w:jc w:val="both"/>
      </w:pPr>
      <w:r>
        <w:rPr>
          <w:rFonts w:ascii="Times New Roman"/>
          <w:b w:val="false"/>
          <w:i w:val="false"/>
          <w:color w:val="000000"/>
          <w:sz w:val="28"/>
        </w:rPr>
        <w:t xml:space="preserve">
      11. Әскери қызметке қатыстылығы: </w:t>
      </w:r>
    </w:p>
    <w:bookmarkEnd w:id="289"/>
    <w:bookmarkStart w:name="z366" w:id="290"/>
    <w:p>
      <w:pPr>
        <w:spacing w:after="0"/>
        <w:ind w:left="0"/>
        <w:jc w:val="both"/>
      </w:pPr>
      <w:r>
        <w:rPr>
          <w:rFonts w:ascii="Times New Roman"/>
          <w:b w:val="false"/>
          <w:i w:val="false"/>
          <w:color w:val="000000"/>
          <w:sz w:val="28"/>
        </w:rPr>
        <w:t>
      а) қайда есепте тұр ______________________________________________________________</w:t>
      </w:r>
    </w:p>
    <w:bookmarkEnd w:id="290"/>
    <w:bookmarkStart w:name="z367" w:id="291"/>
    <w:p>
      <w:pPr>
        <w:spacing w:after="0"/>
        <w:ind w:left="0"/>
        <w:jc w:val="both"/>
      </w:pPr>
      <w:r>
        <w:rPr>
          <w:rFonts w:ascii="Times New Roman"/>
          <w:b w:val="false"/>
          <w:i w:val="false"/>
          <w:color w:val="000000"/>
          <w:sz w:val="28"/>
        </w:rPr>
        <w:t>
      б) қызмет ететін әскери бөлімнің атауы _____________________________________________</w:t>
      </w:r>
    </w:p>
    <w:bookmarkEnd w:id="291"/>
    <w:bookmarkStart w:name="z368" w:id="292"/>
    <w:p>
      <w:pPr>
        <w:spacing w:after="0"/>
        <w:ind w:left="0"/>
        <w:jc w:val="both"/>
      </w:pPr>
      <w:r>
        <w:rPr>
          <w:rFonts w:ascii="Times New Roman"/>
          <w:b w:val="false"/>
          <w:i w:val="false"/>
          <w:color w:val="000000"/>
          <w:sz w:val="28"/>
        </w:rPr>
        <w:t>
      _______________________________________________________________________________</w:t>
      </w:r>
    </w:p>
    <w:bookmarkEnd w:id="292"/>
    <w:bookmarkStart w:name="z369" w:id="293"/>
    <w:p>
      <w:pPr>
        <w:spacing w:after="0"/>
        <w:ind w:left="0"/>
        <w:jc w:val="both"/>
      </w:pPr>
      <w:r>
        <w:rPr>
          <w:rFonts w:ascii="Times New Roman"/>
          <w:b w:val="false"/>
          <w:i w:val="false"/>
          <w:color w:val="000000"/>
          <w:sz w:val="28"/>
        </w:rPr>
        <w:t>
      12. Тұрған уақытын көрсете отырып тұрған жерлерінің толық тізбесі</w:t>
      </w:r>
    </w:p>
    <w:bookmarkEnd w:id="293"/>
    <w:bookmarkStart w:name="z370" w:id="294"/>
    <w:p>
      <w:pPr>
        <w:spacing w:after="0"/>
        <w:ind w:left="0"/>
        <w:jc w:val="both"/>
      </w:pPr>
      <w:r>
        <w:rPr>
          <w:rFonts w:ascii="Times New Roman"/>
          <w:b w:val="false"/>
          <w:i w:val="false"/>
          <w:color w:val="000000"/>
          <w:sz w:val="28"/>
        </w:rPr>
        <w:t>
      ________________________________________________________________________________</w:t>
      </w:r>
    </w:p>
    <w:bookmarkEnd w:id="294"/>
    <w:bookmarkStart w:name="z371" w:id="295"/>
    <w:p>
      <w:pPr>
        <w:spacing w:after="0"/>
        <w:ind w:left="0"/>
        <w:jc w:val="both"/>
      </w:pPr>
      <w:r>
        <w:rPr>
          <w:rFonts w:ascii="Times New Roman"/>
          <w:b w:val="false"/>
          <w:i w:val="false"/>
          <w:color w:val="000000"/>
          <w:sz w:val="28"/>
        </w:rPr>
        <w:t>
      ________________________________________________________________________________</w:t>
      </w:r>
    </w:p>
    <w:bookmarkEnd w:id="295"/>
    <w:bookmarkStart w:name="z372" w:id="296"/>
    <w:p>
      <w:pPr>
        <w:spacing w:after="0"/>
        <w:ind w:left="0"/>
        <w:jc w:val="both"/>
      </w:pPr>
      <w:r>
        <w:rPr>
          <w:rFonts w:ascii="Times New Roman"/>
          <w:b w:val="false"/>
          <w:i w:val="false"/>
          <w:color w:val="000000"/>
          <w:sz w:val="28"/>
        </w:rPr>
        <w:t>
      13. Тергеуде, сотта тұрған не өтелмеген соттылығы немесе заңда белгіленген тәртіппен</w:t>
      </w:r>
    </w:p>
    <w:bookmarkEnd w:id="296"/>
    <w:bookmarkStart w:name="z373" w:id="297"/>
    <w:p>
      <w:pPr>
        <w:spacing w:after="0"/>
        <w:ind w:left="0"/>
        <w:jc w:val="both"/>
      </w:pPr>
      <w:r>
        <w:rPr>
          <w:rFonts w:ascii="Times New Roman"/>
          <w:b w:val="false"/>
          <w:i w:val="false"/>
          <w:color w:val="000000"/>
          <w:sz w:val="28"/>
        </w:rPr>
        <w:t>
      алынбаған соттылығы болған жағдайда, ол туралы атын, әкесінің атын, тегін ауыстыру</w:t>
      </w:r>
    </w:p>
    <w:bookmarkEnd w:id="297"/>
    <w:bookmarkStart w:name="z374" w:id="298"/>
    <w:p>
      <w:pPr>
        <w:spacing w:after="0"/>
        <w:ind w:left="0"/>
        <w:jc w:val="both"/>
      </w:pPr>
      <w:r>
        <w:rPr>
          <w:rFonts w:ascii="Times New Roman"/>
          <w:b w:val="false"/>
          <w:i w:val="false"/>
          <w:color w:val="000000"/>
          <w:sz w:val="28"/>
        </w:rPr>
        <w:t>
      туралы өтініштің қабылданғаны туралы мемлекеттік органдарға тиісті хабарлама жіберу</w:t>
      </w:r>
    </w:p>
    <w:bookmarkEnd w:id="298"/>
    <w:bookmarkStart w:name="z375" w:id="299"/>
    <w:p>
      <w:pPr>
        <w:spacing w:after="0"/>
        <w:ind w:left="0"/>
        <w:jc w:val="both"/>
      </w:pPr>
      <w:r>
        <w:rPr>
          <w:rFonts w:ascii="Times New Roman"/>
          <w:b w:val="false"/>
          <w:i w:val="false"/>
          <w:color w:val="000000"/>
          <w:sz w:val="28"/>
        </w:rPr>
        <w:t xml:space="preserve">
      үшін көрсету </w:t>
      </w:r>
    </w:p>
    <w:bookmarkEnd w:id="299"/>
    <w:bookmarkStart w:name="z376" w:id="300"/>
    <w:p>
      <w:pPr>
        <w:spacing w:after="0"/>
        <w:ind w:left="0"/>
        <w:jc w:val="both"/>
      </w:pPr>
      <w:r>
        <w:rPr>
          <w:rFonts w:ascii="Times New Roman"/>
          <w:b w:val="false"/>
          <w:i w:val="false"/>
          <w:color w:val="000000"/>
          <w:sz w:val="28"/>
        </w:rPr>
        <w:t xml:space="preserve">
      Өтінішке мынадай құжаттарды қоса беремін: </w:t>
      </w:r>
    </w:p>
    <w:bookmarkEnd w:id="300"/>
    <w:bookmarkStart w:name="z377" w:id="301"/>
    <w:p>
      <w:pPr>
        <w:spacing w:after="0"/>
        <w:ind w:left="0"/>
        <w:jc w:val="both"/>
      </w:pPr>
      <w:r>
        <w:rPr>
          <w:rFonts w:ascii="Times New Roman"/>
          <w:b w:val="false"/>
          <w:i w:val="false"/>
          <w:color w:val="000000"/>
          <w:sz w:val="28"/>
        </w:rPr>
        <w:t>
      1) ______________________________ 3)________________________________</w:t>
      </w:r>
    </w:p>
    <w:bookmarkEnd w:id="301"/>
    <w:bookmarkStart w:name="z378" w:id="302"/>
    <w:p>
      <w:pPr>
        <w:spacing w:after="0"/>
        <w:ind w:left="0"/>
        <w:jc w:val="both"/>
      </w:pPr>
      <w:r>
        <w:rPr>
          <w:rFonts w:ascii="Times New Roman"/>
          <w:b w:val="false"/>
          <w:i w:val="false"/>
          <w:color w:val="000000"/>
          <w:sz w:val="28"/>
        </w:rPr>
        <w:t>
      2) ______________________________ 4)________________________________</w:t>
      </w:r>
    </w:p>
    <w:bookmarkEnd w:id="302"/>
    <w:bookmarkStart w:name="z379" w:id="303"/>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p>
    <w:bookmarkEnd w:id="303"/>
    <w:bookmarkStart w:name="z380" w:id="304"/>
    <w:p>
      <w:pPr>
        <w:spacing w:after="0"/>
        <w:ind w:left="0"/>
        <w:jc w:val="both"/>
      </w:pPr>
      <w:r>
        <w:rPr>
          <w:rFonts w:ascii="Times New Roman"/>
          <w:b w:val="false"/>
          <w:i w:val="false"/>
          <w:color w:val="000000"/>
          <w:sz w:val="28"/>
        </w:rPr>
        <w:t>
      сәйкес жалған мәліметтерді хабарлағаным үшін әкімшілік жаза қолданылатыны туралы</w:t>
      </w:r>
    </w:p>
    <w:bookmarkEnd w:id="304"/>
    <w:bookmarkStart w:name="z381" w:id="305"/>
    <w:p>
      <w:pPr>
        <w:spacing w:after="0"/>
        <w:ind w:left="0"/>
        <w:jc w:val="both"/>
      </w:pPr>
      <w:r>
        <w:rPr>
          <w:rFonts w:ascii="Times New Roman"/>
          <w:b w:val="false"/>
          <w:i w:val="false"/>
          <w:color w:val="000000"/>
          <w:sz w:val="28"/>
        </w:rPr>
        <w:t>
      ескертілдім.</w:t>
      </w:r>
    </w:p>
    <w:bookmarkEnd w:id="305"/>
    <w:bookmarkStart w:name="z382" w:id="306"/>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w:t>
      </w:r>
    </w:p>
    <w:bookmarkEnd w:id="306"/>
    <w:bookmarkStart w:name="z383" w:id="307"/>
    <w:p>
      <w:pPr>
        <w:spacing w:after="0"/>
        <w:ind w:left="0"/>
        <w:jc w:val="both"/>
      </w:pPr>
      <w:r>
        <w:rPr>
          <w:rFonts w:ascii="Times New Roman"/>
          <w:b w:val="false"/>
          <w:i w:val="false"/>
          <w:color w:val="000000"/>
          <w:sz w:val="28"/>
        </w:rPr>
        <w:t>
      пайдалануға келісім беремін</w:t>
      </w:r>
    </w:p>
    <w:bookmarkEnd w:id="307"/>
    <w:bookmarkStart w:name="z384" w:id="308"/>
    <w:p>
      <w:pPr>
        <w:spacing w:after="0"/>
        <w:ind w:left="0"/>
        <w:jc w:val="both"/>
      </w:pPr>
      <w:r>
        <w:rPr>
          <w:rFonts w:ascii="Times New Roman"/>
          <w:b w:val="false"/>
          <w:i w:val="false"/>
          <w:color w:val="000000"/>
          <w:sz w:val="28"/>
        </w:rPr>
        <w:t xml:space="preserve">
      __________ "__" ____ __ 20 жыл_______________________қолы </w:t>
      </w:r>
    </w:p>
    <w:bookmarkEnd w:id="308"/>
    <w:bookmarkStart w:name="z385" w:id="309"/>
    <w:p>
      <w:pPr>
        <w:spacing w:after="0"/>
        <w:ind w:left="0"/>
        <w:jc w:val="both"/>
      </w:pPr>
      <w:r>
        <w:rPr>
          <w:rFonts w:ascii="Times New Roman"/>
          <w:b w:val="false"/>
          <w:i w:val="false"/>
          <w:color w:val="000000"/>
          <w:sz w:val="28"/>
        </w:rPr>
        <w:t>
      ________________________________________________________________________________</w:t>
      </w:r>
    </w:p>
    <w:bookmarkEnd w:id="309"/>
    <w:bookmarkStart w:name="z386" w:id="310"/>
    <w:p>
      <w:pPr>
        <w:spacing w:after="0"/>
        <w:ind w:left="0"/>
        <w:jc w:val="both"/>
      </w:pPr>
      <w:r>
        <w:rPr>
          <w:rFonts w:ascii="Times New Roman"/>
          <w:b w:val="false"/>
          <w:i w:val="false"/>
          <w:color w:val="000000"/>
          <w:sz w:val="28"/>
        </w:rPr>
        <w:t>
                  (өтінішті қабылдаған лауазымды адамның аты, әкесінің аты, тегі)</w:t>
      </w:r>
    </w:p>
    <w:bookmarkEnd w:id="310"/>
    <w:bookmarkStart w:name="z387" w:id="311"/>
    <w:p>
      <w:pPr>
        <w:spacing w:after="0"/>
        <w:ind w:left="0"/>
        <w:jc w:val="both"/>
      </w:pPr>
      <w:r>
        <w:rPr>
          <w:rFonts w:ascii="Times New Roman"/>
          <w:b w:val="false"/>
          <w:i w:val="false"/>
          <w:color w:val="000000"/>
          <w:sz w:val="28"/>
        </w:rPr>
        <w:t>
      Журнал бойынша № ____</w:t>
      </w:r>
    </w:p>
    <w:bookmarkEnd w:id="311"/>
    <w:bookmarkStart w:name="z388" w:id="312"/>
    <w:p>
      <w:pPr>
        <w:spacing w:after="0"/>
        <w:ind w:left="0"/>
        <w:jc w:val="both"/>
      </w:pPr>
      <w:r>
        <w:rPr>
          <w:rFonts w:ascii="Times New Roman"/>
          <w:b w:val="false"/>
          <w:i w:val="false"/>
          <w:color w:val="000000"/>
          <w:sz w:val="28"/>
        </w:rPr>
        <w:t>
      ----------------------------------------------------------------------------------------------------</w:t>
      </w:r>
    </w:p>
    <w:bookmarkEnd w:id="312"/>
    <w:bookmarkStart w:name="z389" w:id="313"/>
    <w:p>
      <w:pPr>
        <w:spacing w:after="0"/>
        <w:ind w:left="0"/>
        <w:jc w:val="both"/>
      </w:pPr>
      <w:r>
        <w:rPr>
          <w:rFonts w:ascii="Times New Roman"/>
          <w:b w:val="false"/>
          <w:i w:val="false"/>
          <w:color w:val="000000"/>
          <w:sz w:val="28"/>
        </w:rPr>
        <w:t>
                        (</w:t>
      </w:r>
      <w:r>
        <w:rPr>
          <w:rFonts w:ascii="Times New Roman"/>
          <w:b w:val="false"/>
          <w:i/>
          <w:color w:val="000000"/>
          <w:sz w:val="28"/>
        </w:rPr>
        <w:t>ЖАО үшін</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қиып</w:t>
      </w:r>
      <w:r>
        <w:rPr>
          <w:rFonts w:ascii="Times New Roman"/>
          <w:b w:val="false"/>
          <w:i/>
          <w:color w:val="000000"/>
          <w:sz w:val="28"/>
        </w:rPr>
        <w:t xml:space="preserve"> алу сызығы)</w:t>
      </w:r>
    </w:p>
    <w:bookmarkEnd w:id="313"/>
    <w:bookmarkStart w:name="z390" w:id="314"/>
    <w:p>
      <w:pPr>
        <w:spacing w:after="0"/>
        <w:ind w:left="0"/>
        <w:jc w:val="both"/>
      </w:pPr>
      <w:r>
        <w:rPr>
          <w:rFonts w:ascii="Times New Roman"/>
          <w:b w:val="false"/>
          <w:i w:val="false"/>
          <w:color w:val="000000"/>
          <w:sz w:val="28"/>
        </w:rPr>
        <w:t>
      20____ жылғы "____" _______ өтініш қарауға қабылданды</w:t>
      </w:r>
    </w:p>
    <w:bookmarkEnd w:id="314"/>
    <w:bookmarkStart w:name="z391" w:id="315"/>
    <w:p>
      <w:pPr>
        <w:spacing w:after="0"/>
        <w:ind w:left="0"/>
        <w:jc w:val="both"/>
      </w:pPr>
      <w:r>
        <w:rPr>
          <w:rFonts w:ascii="Times New Roman"/>
          <w:b w:val="false"/>
          <w:i w:val="false"/>
          <w:color w:val="000000"/>
          <w:sz w:val="28"/>
        </w:rPr>
        <w:t>
      Қарау нәтижелері 20____ жылғы "____" ____________ хабарланатын болады</w:t>
      </w:r>
    </w:p>
    <w:bookmarkEnd w:id="315"/>
    <w:bookmarkStart w:name="z392" w:id="316"/>
    <w:p>
      <w:pPr>
        <w:spacing w:after="0"/>
        <w:ind w:left="0"/>
        <w:jc w:val="both"/>
      </w:pPr>
      <w:r>
        <w:rPr>
          <w:rFonts w:ascii="Times New Roman"/>
          <w:b w:val="false"/>
          <w:i w:val="false"/>
          <w:color w:val="000000"/>
          <w:sz w:val="28"/>
        </w:rPr>
        <w:t>
      Маман __________________________________</w:t>
      </w:r>
    </w:p>
    <w:bookmarkEnd w:id="316"/>
    <w:bookmarkStart w:name="z393" w:id="317"/>
    <w:p>
      <w:pPr>
        <w:spacing w:after="0"/>
        <w:ind w:left="0"/>
        <w:jc w:val="both"/>
      </w:pPr>
      <w:r>
        <w:rPr>
          <w:rFonts w:ascii="Times New Roman"/>
          <w:b w:val="false"/>
          <w:i w:val="false"/>
          <w:color w:val="000000"/>
          <w:sz w:val="28"/>
        </w:rPr>
        <w:t>
                 (аты, әкесінің аты (бар болса), тегі)</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____________2017 жылғы</w:t>
            </w:r>
            <w:r>
              <w:br/>
            </w:r>
            <w:r>
              <w:rPr>
                <w:rFonts w:ascii="Times New Roman"/>
                <w:b w:val="false"/>
                <w:i w:val="false"/>
                <w:color w:val="000000"/>
                <w:sz w:val="20"/>
              </w:rPr>
              <w:t>№ Әділет министрінің</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 қиюды (ерлі-</w:t>
            </w:r>
            <w:r>
              <w:br/>
            </w:r>
            <w:r>
              <w:rPr>
                <w:rFonts w:ascii="Times New Roman"/>
                <w:b w:val="false"/>
                <w:i w:val="false"/>
                <w:color w:val="000000"/>
                <w:sz w:val="20"/>
              </w:rPr>
              <w:t xml:space="preserve">зайыптылықты) тіркеу, оның </w:t>
            </w:r>
            <w:r>
              <w:br/>
            </w:r>
            <w:r>
              <w:rPr>
                <w:rFonts w:ascii="Times New Roman"/>
                <w:b w:val="false"/>
                <w:i w:val="false"/>
                <w:color w:val="000000"/>
                <w:sz w:val="20"/>
              </w:rPr>
              <w:t xml:space="preserve">ішінде азаматтық хал актілері </w:t>
            </w:r>
            <w:r>
              <w:br/>
            </w:r>
            <w:r>
              <w:rPr>
                <w:rFonts w:ascii="Times New Roman"/>
                <w:b w:val="false"/>
                <w:i w:val="false"/>
                <w:color w:val="000000"/>
                <w:sz w:val="20"/>
              </w:rPr>
              <w:t xml:space="preserve">жазбаларына өзгерістер, </w:t>
            </w:r>
            <w:r>
              <w:br/>
            </w:r>
            <w:r>
              <w:rPr>
                <w:rFonts w:ascii="Times New Roman"/>
                <w:b w:val="false"/>
                <w:i w:val="false"/>
                <w:color w:val="000000"/>
                <w:sz w:val="20"/>
              </w:rPr>
              <w:t>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(тіркеуші органның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аты, әкесінің </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Тел. № </w:t>
            </w:r>
            <w:r>
              <w:br/>
            </w:r>
            <w:r>
              <w:rPr>
                <w:rFonts w:ascii="Times New Roman"/>
                <w:b w:val="false"/>
                <w:i w:val="false"/>
                <w:color w:val="000000"/>
                <w:sz w:val="20"/>
              </w:rPr>
              <w:t>____________________________</w:t>
            </w:r>
          </w:p>
        </w:tc>
      </w:tr>
    </w:tbl>
    <w:bookmarkStart w:name="z406" w:id="318"/>
    <w:p>
      <w:pPr>
        <w:spacing w:after="0"/>
        <w:ind w:left="0"/>
        <w:jc w:val="left"/>
      </w:pPr>
      <w:r>
        <w:rPr>
          <w:rFonts w:ascii="Times New Roman"/>
          <w:b/>
          <w:i w:val="false"/>
          <w:color w:val="000000"/>
        </w:rPr>
        <w:t xml:space="preserve"> Неке (ерлі-зайыптылық) жасын төмендету туралы</w:t>
      </w:r>
      <w:r>
        <w:br/>
      </w:r>
      <w:r>
        <w:rPr>
          <w:rFonts w:ascii="Times New Roman"/>
          <w:b/>
          <w:i w:val="false"/>
          <w:color w:val="000000"/>
        </w:rPr>
        <w:t>өтініш</w:t>
      </w:r>
    </w:p>
    <w:bookmarkEnd w:id="318"/>
    <w:bookmarkStart w:name="z407" w:id="319"/>
    <w:p>
      <w:pPr>
        <w:spacing w:after="0"/>
        <w:ind w:left="0"/>
        <w:jc w:val="both"/>
      </w:pPr>
      <w:r>
        <w:rPr>
          <w:rFonts w:ascii="Times New Roman"/>
          <w:b w:val="false"/>
          <w:i w:val="false"/>
          <w:color w:val="000000"/>
          <w:sz w:val="28"/>
        </w:rPr>
        <w:t>
      Қызымның/ұлымның неке (ерлі-зайыптылық) жасын төмендетуіңізді сұраймыз</w:t>
      </w:r>
    </w:p>
    <w:bookmarkEnd w:id="319"/>
    <w:bookmarkStart w:name="z408" w:id="320"/>
    <w:p>
      <w:pPr>
        <w:spacing w:after="0"/>
        <w:ind w:left="0"/>
        <w:jc w:val="both"/>
      </w:pPr>
      <w:r>
        <w:rPr>
          <w:rFonts w:ascii="Times New Roman"/>
          <w:b w:val="false"/>
          <w:i w:val="false"/>
          <w:color w:val="000000"/>
          <w:sz w:val="28"/>
        </w:rPr>
        <w:t>
      ________________________________________________________________________________</w:t>
      </w:r>
    </w:p>
    <w:bookmarkEnd w:id="320"/>
    <w:bookmarkStart w:name="z409" w:id="321"/>
    <w:p>
      <w:pPr>
        <w:spacing w:after="0"/>
        <w:ind w:left="0"/>
        <w:jc w:val="both"/>
      </w:pPr>
      <w:r>
        <w:rPr>
          <w:rFonts w:ascii="Times New Roman"/>
          <w:b w:val="false"/>
          <w:i w:val="false"/>
          <w:color w:val="000000"/>
          <w:sz w:val="28"/>
        </w:rPr>
        <w:t>
                              (аты, әкесінің аты (бар болса), тегі)</w:t>
      </w:r>
    </w:p>
    <w:bookmarkEnd w:id="321"/>
    <w:bookmarkStart w:name="z410" w:id="322"/>
    <w:p>
      <w:pPr>
        <w:spacing w:after="0"/>
        <w:ind w:left="0"/>
        <w:jc w:val="both"/>
      </w:pPr>
      <w:r>
        <w:rPr>
          <w:rFonts w:ascii="Times New Roman"/>
          <w:b w:val="false"/>
          <w:i w:val="false"/>
          <w:color w:val="000000"/>
          <w:sz w:val="28"/>
        </w:rPr>
        <w:t>
      ________________________________________________________________________________</w:t>
      </w:r>
    </w:p>
    <w:bookmarkEnd w:id="322"/>
    <w:bookmarkStart w:name="z411" w:id="323"/>
    <w:p>
      <w:pPr>
        <w:spacing w:after="0"/>
        <w:ind w:left="0"/>
        <w:jc w:val="both"/>
      </w:pPr>
      <w:r>
        <w:rPr>
          <w:rFonts w:ascii="Times New Roman"/>
          <w:b w:val="false"/>
          <w:i w:val="false"/>
          <w:color w:val="000000"/>
          <w:sz w:val="28"/>
        </w:rPr>
        <w:t>
                                          (туған күні)</w:t>
      </w:r>
    </w:p>
    <w:bookmarkEnd w:id="323"/>
    <w:bookmarkStart w:name="z412" w:id="324"/>
    <w:p>
      <w:pPr>
        <w:spacing w:after="0"/>
        <w:ind w:left="0"/>
        <w:jc w:val="both"/>
      </w:pPr>
      <w:r>
        <w:rPr>
          <w:rFonts w:ascii="Times New Roman"/>
          <w:b w:val="false"/>
          <w:i w:val="false"/>
          <w:color w:val="000000"/>
          <w:sz w:val="28"/>
        </w:rPr>
        <w:t>
      белгіленген неке (ерлі-зайыптылық) жасын төмендетуді қажет еткізетін себеп</w:t>
      </w:r>
    </w:p>
    <w:bookmarkEnd w:id="324"/>
    <w:bookmarkStart w:name="z413" w:id="325"/>
    <w:p>
      <w:pPr>
        <w:spacing w:after="0"/>
        <w:ind w:left="0"/>
        <w:jc w:val="both"/>
      </w:pPr>
      <w:r>
        <w:rPr>
          <w:rFonts w:ascii="Times New Roman"/>
          <w:b w:val="false"/>
          <w:i w:val="false"/>
          <w:color w:val="000000"/>
          <w:sz w:val="28"/>
        </w:rPr>
        <w:t>
      бойынша:_______________________________________________________________________</w:t>
      </w:r>
    </w:p>
    <w:bookmarkEnd w:id="325"/>
    <w:bookmarkStart w:name="z414" w:id="326"/>
    <w:p>
      <w:pPr>
        <w:spacing w:after="0"/>
        <w:ind w:left="0"/>
        <w:jc w:val="both"/>
      </w:pPr>
      <w:r>
        <w:rPr>
          <w:rFonts w:ascii="Times New Roman"/>
          <w:b w:val="false"/>
          <w:i w:val="false"/>
          <w:color w:val="000000"/>
          <w:sz w:val="28"/>
        </w:rPr>
        <w:t>
      ________________________________________________________________________________</w:t>
      </w:r>
    </w:p>
    <w:bookmarkEnd w:id="326"/>
    <w:bookmarkStart w:name="z415" w:id="327"/>
    <w:p>
      <w:pPr>
        <w:spacing w:after="0"/>
        <w:ind w:left="0"/>
        <w:jc w:val="both"/>
      </w:pPr>
      <w:r>
        <w:rPr>
          <w:rFonts w:ascii="Times New Roman"/>
          <w:b w:val="false"/>
          <w:i w:val="false"/>
          <w:color w:val="000000"/>
          <w:sz w:val="28"/>
        </w:rPr>
        <w:t>
                              (аты, әкесінің аты (бар болса), тегі)</w:t>
      </w:r>
    </w:p>
    <w:bookmarkEnd w:id="327"/>
    <w:bookmarkStart w:name="z416" w:id="328"/>
    <w:p>
      <w:pPr>
        <w:spacing w:after="0"/>
        <w:ind w:left="0"/>
        <w:jc w:val="both"/>
      </w:pPr>
      <w:r>
        <w:rPr>
          <w:rFonts w:ascii="Times New Roman"/>
          <w:b w:val="false"/>
          <w:i w:val="false"/>
          <w:color w:val="000000"/>
          <w:sz w:val="28"/>
        </w:rPr>
        <w:t>
      __________________________________________ азаматпен некеге отыру үшін.</w:t>
      </w:r>
    </w:p>
    <w:bookmarkEnd w:id="328"/>
    <w:bookmarkStart w:name="z417" w:id="329"/>
    <w:p>
      <w:pPr>
        <w:spacing w:after="0"/>
        <w:ind w:left="0"/>
        <w:jc w:val="both"/>
      </w:pPr>
      <w:r>
        <w:rPr>
          <w:rFonts w:ascii="Times New Roman"/>
          <w:b w:val="false"/>
          <w:i w:val="false"/>
          <w:color w:val="000000"/>
          <w:sz w:val="28"/>
        </w:rPr>
        <w:t>
                        (туған күні)</w:t>
      </w:r>
    </w:p>
    <w:bookmarkEnd w:id="329"/>
    <w:bookmarkStart w:name="z418" w:id="330"/>
    <w:p>
      <w:pPr>
        <w:spacing w:after="0"/>
        <w:ind w:left="0"/>
        <w:jc w:val="both"/>
      </w:pPr>
      <w:r>
        <w:rPr>
          <w:rFonts w:ascii="Times New Roman"/>
          <w:b w:val="false"/>
          <w:i w:val="false"/>
          <w:color w:val="000000"/>
          <w:sz w:val="28"/>
        </w:rPr>
        <w:t>
      Келесі құжаттарды қоса бердік:</w:t>
      </w:r>
    </w:p>
    <w:bookmarkEnd w:id="330"/>
    <w:bookmarkStart w:name="z419" w:id="331"/>
    <w:p>
      <w:pPr>
        <w:spacing w:after="0"/>
        <w:ind w:left="0"/>
        <w:jc w:val="both"/>
      </w:pPr>
      <w:r>
        <w:rPr>
          <w:rFonts w:ascii="Times New Roman"/>
          <w:b w:val="false"/>
          <w:i w:val="false"/>
          <w:color w:val="000000"/>
          <w:sz w:val="28"/>
        </w:rPr>
        <w:t>
      ________________________________________________________________________________</w:t>
      </w:r>
    </w:p>
    <w:bookmarkEnd w:id="331"/>
    <w:bookmarkStart w:name="z420" w:id="332"/>
    <w:p>
      <w:pPr>
        <w:spacing w:after="0"/>
        <w:ind w:left="0"/>
        <w:jc w:val="both"/>
      </w:pPr>
      <w:r>
        <w:rPr>
          <w:rFonts w:ascii="Times New Roman"/>
          <w:b w:val="false"/>
          <w:i w:val="false"/>
          <w:color w:val="000000"/>
          <w:sz w:val="28"/>
        </w:rPr>
        <w:t xml:space="preserve">
      Некеге (ерлі-зайыптылық) отырушылардың келісімі: </w:t>
      </w:r>
    </w:p>
    <w:bookmarkEnd w:id="332"/>
    <w:bookmarkStart w:name="z421" w:id="333"/>
    <w:p>
      <w:pPr>
        <w:spacing w:after="0"/>
        <w:ind w:left="0"/>
        <w:jc w:val="both"/>
      </w:pPr>
      <w:r>
        <w:rPr>
          <w:rFonts w:ascii="Times New Roman"/>
          <w:b w:val="false"/>
          <w:i w:val="false"/>
          <w:color w:val="000000"/>
          <w:sz w:val="28"/>
        </w:rPr>
        <w:t>
      _______________________                         _____________________</w:t>
      </w:r>
    </w:p>
    <w:bookmarkEnd w:id="333"/>
    <w:bookmarkStart w:name="z422" w:id="334"/>
    <w:p>
      <w:pPr>
        <w:spacing w:after="0"/>
        <w:ind w:left="0"/>
        <w:jc w:val="both"/>
      </w:pPr>
      <w:r>
        <w:rPr>
          <w:rFonts w:ascii="Times New Roman"/>
          <w:b w:val="false"/>
          <w:i w:val="false"/>
          <w:color w:val="000000"/>
          <w:sz w:val="28"/>
        </w:rPr>
        <w:t>
             (қолы)                                        (қолы)</w:t>
      </w:r>
    </w:p>
    <w:bookmarkEnd w:id="334"/>
    <w:bookmarkStart w:name="z423" w:id="335"/>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w:t>
      </w:r>
    </w:p>
    <w:bookmarkEnd w:id="335"/>
    <w:bookmarkStart w:name="z424" w:id="336"/>
    <w:p>
      <w:pPr>
        <w:spacing w:after="0"/>
        <w:ind w:left="0"/>
        <w:jc w:val="both"/>
      </w:pPr>
      <w:r>
        <w:rPr>
          <w:rFonts w:ascii="Times New Roman"/>
          <w:b w:val="false"/>
          <w:i w:val="false"/>
          <w:color w:val="000000"/>
          <w:sz w:val="28"/>
        </w:rPr>
        <w:t>
      пайдалануға келісім беремін</w:t>
      </w:r>
    </w:p>
    <w:bookmarkEnd w:id="336"/>
    <w:bookmarkStart w:name="z425" w:id="337"/>
    <w:p>
      <w:pPr>
        <w:spacing w:after="0"/>
        <w:ind w:left="0"/>
        <w:jc w:val="both"/>
      </w:pPr>
      <w:r>
        <w:rPr>
          <w:rFonts w:ascii="Times New Roman"/>
          <w:b w:val="false"/>
          <w:i w:val="false"/>
          <w:color w:val="000000"/>
          <w:sz w:val="28"/>
        </w:rPr>
        <w:t>
      __________ "__" ____ __ 20 жылы________________                         _________</w:t>
      </w:r>
    </w:p>
    <w:bookmarkEnd w:id="337"/>
    <w:bookmarkStart w:name="z426" w:id="338"/>
    <w:p>
      <w:pPr>
        <w:spacing w:after="0"/>
        <w:ind w:left="0"/>
        <w:jc w:val="both"/>
      </w:pPr>
      <w:r>
        <w:rPr>
          <w:rFonts w:ascii="Times New Roman"/>
          <w:b w:val="false"/>
          <w:i w:val="false"/>
          <w:color w:val="000000"/>
          <w:sz w:val="28"/>
        </w:rPr>
        <w:t>
                                          (қолы)                                  (қолы)</w:t>
      </w:r>
    </w:p>
    <w:bookmarkEnd w:id="338"/>
    <w:bookmarkStart w:name="z427" w:id="339"/>
    <w:p>
      <w:pPr>
        <w:spacing w:after="0"/>
        <w:ind w:left="0"/>
        <w:jc w:val="both"/>
      </w:pPr>
      <w:r>
        <w:rPr>
          <w:rFonts w:ascii="Times New Roman"/>
          <w:b w:val="false"/>
          <w:i w:val="false"/>
          <w:color w:val="000000"/>
          <w:sz w:val="28"/>
        </w:rPr>
        <w:t>
      Мен (біз) неке жасына жетпеген некеге (ерлі-зайыптылық) отырушы тұлғалардың заңды</w:t>
      </w:r>
    </w:p>
    <w:bookmarkEnd w:id="339"/>
    <w:bookmarkStart w:name="z428" w:id="340"/>
    <w:p>
      <w:pPr>
        <w:spacing w:after="0"/>
        <w:ind w:left="0"/>
        <w:jc w:val="both"/>
      </w:pPr>
      <w:r>
        <w:rPr>
          <w:rFonts w:ascii="Times New Roman"/>
          <w:b w:val="false"/>
          <w:i w:val="false"/>
          <w:color w:val="000000"/>
          <w:sz w:val="28"/>
        </w:rPr>
        <w:t>
      өкілдері, некені (ерлі-зайыптылық) тіркеуге өз келісімімізді береміз.</w:t>
      </w:r>
    </w:p>
    <w:bookmarkEnd w:id="340"/>
    <w:bookmarkStart w:name="z429" w:id="341"/>
    <w:p>
      <w:pPr>
        <w:spacing w:after="0"/>
        <w:ind w:left="0"/>
        <w:jc w:val="both"/>
      </w:pPr>
      <w:r>
        <w:rPr>
          <w:rFonts w:ascii="Times New Roman"/>
          <w:b w:val="false"/>
          <w:i w:val="false"/>
          <w:color w:val="000000"/>
          <w:sz w:val="28"/>
        </w:rPr>
        <w:t>
      Заңды өкілдердің (қамқоршылардың) қолдары:</w:t>
      </w:r>
    </w:p>
    <w:bookmarkEnd w:id="341"/>
    <w:bookmarkStart w:name="z430" w:id="342"/>
    <w:p>
      <w:pPr>
        <w:spacing w:after="0"/>
        <w:ind w:left="0"/>
        <w:jc w:val="both"/>
      </w:pPr>
      <w:r>
        <w:rPr>
          <w:rFonts w:ascii="Times New Roman"/>
          <w:b w:val="false"/>
          <w:i w:val="false"/>
          <w:color w:val="000000"/>
          <w:sz w:val="28"/>
        </w:rPr>
        <w:t>
      _______________________ _____________________</w:t>
      </w:r>
    </w:p>
    <w:bookmarkEnd w:id="342"/>
    <w:bookmarkStart w:name="z431" w:id="343"/>
    <w:p>
      <w:pPr>
        <w:spacing w:after="0"/>
        <w:ind w:left="0"/>
        <w:jc w:val="both"/>
      </w:pPr>
      <w:r>
        <w:rPr>
          <w:rFonts w:ascii="Times New Roman"/>
          <w:b w:val="false"/>
          <w:i w:val="false"/>
          <w:color w:val="000000"/>
          <w:sz w:val="28"/>
        </w:rPr>
        <w:t>
      20____жылғы "____"___________ 20____жылғы "____"___________</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____________2017 жылғы</w:t>
            </w:r>
            <w:r>
              <w:br/>
            </w:r>
            <w:r>
              <w:rPr>
                <w:rFonts w:ascii="Times New Roman"/>
                <w:b w:val="false"/>
                <w:i w:val="false"/>
                <w:color w:val="000000"/>
                <w:sz w:val="20"/>
              </w:rPr>
              <w:t>№ Әділет министрінің</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қайталама куәліктер</w:t>
            </w:r>
            <w:r>
              <w:br/>
            </w:r>
            <w:r>
              <w:rPr>
                <w:rFonts w:ascii="Times New Roman"/>
                <w:b w:val="false"/>
                <w:i w:val="false"/>
                <w:color w:val="000000"/>
                <w:sz w:val="20"/>
              </w:rPr>
              <w:t>немесе анықтамалар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5" w:id="344"/>
    <w:p>
      <w:pPr>
        <w:spacing w:after="0"/>
        <w:ind w:left="0"/>
        <w:jc w:val="both"/>
      </w:pPr>
      <w:r>
        <w:rPr>
          <w:rFonts w:ascii="Times New Roman"/>
          <w:b w:val="false"/>
          <w:i w:val="false"/>
          <w:color w:val="000000"/>
          <w:sz w:val="28"/>
        </w:rPr>
        <w:t>
      Шет мемлекеттің құзыретті органдарына ұсыну үшін</w:t>
      </w:r>
    </w:p>
    <w:bookmarkEnd w:id="3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7" w:id="345"/>
    <w:p>
      <w:pPr>
        <w:spacing w:after="0"/>
        <w:ind w:left="0"/>
        <w:jc w:val="left"/>
      </w:pPr>
      <w:r>
        <w:rPr>
          <w:rFonts w:ascii="Times New Roman"/>
          <w:b/>
          <w:i w:val="false"/>
          <w:color w:val="000000"/>
        </w:rPr>
        <w:t xml:space="preserve"> Некеге құқық қабілеттілігі туралы анықтама</w:t>
      </w:r>
    </w:p>
    <w:bookmarkEnd w:id="345"/>
    <w:bookmarkStart w:name="z438" w:id="346"/>
    <w:p>
      <w:pPr>
        <w:spacing w:after="0"/>
        <w:ind w:left="0"/>
        <w:jc w:val="both"/>
      </w:pPr>
      <w:r>
        <w:rPr>
          <w:rFonts w:ascii="Times New Roman"/>
          <w:b w:val="false"/>
          <w:i w:val="false"/>
          <w:color w:val="000000"/>
          <w:sz w:val="28"/>
        </w:rPr>
        <w:t>
      " " _____________ 20 ___ жыл.                   №________</w:t>
      </w:r>
    </w:p>
    <w:bookmarkEnd w:id="346"/>
    <w:bookmarkStart w:name="z439" w:id="347"/>
    <w:p>
      <w:pPr>
        <w:spacing w:after="0"/>
        <w:ind w:left="0"/>
        <w:jc w:val="both"/>
      </w:pPr>
      <w:r>
        <w:rPr>
          <w:rFonts w:ascii="Times New Roman"/>
          <w:b w:val="false"/>
          <w:i w:val="false"/>
          <w:color w:val="000000"/>
          <w:sz w:val="28"/>
        </w:rPr>
        <w:t>
      ________________________________________________________________________________</w:t>
      </w:r>
    </w:p>
    <w:bookmarkEnd w:id="347"/>
    <w:bookmarkStart w:name="z440" w:id="348"/>
    <w:p>
      <w:pPr>
        <w:spacing w:after="0"/>
        <w:ind w:left="0"/>
        <w:jc w:val="both"/>
      </w:pPr>
      <w:r>
        <w:rPr>
          <w:rFonts w:ascii="Times New Roman"/>
          <w:b w:val="false"/>
          <w:i w:val="false"/>
          <w:color w:val="000000"/>
          <w:sz w:val="28"/>
        </w:rPr>
        <w:t>
                              (Тегі, аты, әкесінің аты (бар болса)</w:t>
      </w:r>
    </w:p>
    <w:bookmarkEnd w:id="348"/>
    <w:bookmarkStart w:name="z441" w:id="349"/>
    <w:p>
      <w:pPr>
        <w:spacing w:after="0"/>
        <w:ind w:left="0"/>
        <w:jc w:val="both"/>
      </w:pPr>
      <w:r>
        <w:rPr>
          <w:rFonts w:ascii="Times New Roman"/>
          <w:b w:val="false"/>
          <w:i w:val="false"/>
          <w:color w:val="000000"/>
          <w:sz w:val="28"/>
        </w:rPr>
        <w:t xml:space="preserve">
      ________________________________________________________________________берілген. </w:t>
      </w:r>
    </w:p>
    <w:bookmarkEnd w:id="349"/>
    <w:bookmarkStart w:name="z442" w:id="350"/>
    <w:p>
      <w:pPr>
        <w:spacing w:after="0"/>
        <w:ind w:left="0"/>
        <w:jc w:val="both"/>
      </w:pPr>
      <w:r>
        <w:rPr>
          <w:rFonts w:ascii="Times New Roman"/>
          <w:b w:val="false"/>
          <w:i w:val="false"/>
          <w:color w:val="000000"/>
          <w:sz w:val="28"/>
        </w:rPr>
        <w:t>
                                    (күні, айы, туған жылы)</w:t>
      </w:r>
    </w:p>
    <w:bookmarkEnd w:id="350"/>
    <w:bookmarkStart w:name="z443" w:id="351"/>
    <w:p>
      <w:pPr>
        <w:spacing w:after="0"/>
        <w:ind w:left="0"/>
        <w:jc w:val="both"/>
      </w:pPr>
      <w:r>
        <w:rPr>
          <w:rFonts w:ascii="Times New Roman"/>
          <w:b w:val="false"/>
          <w:i w:val="false"/>
          <w:color w:val="000000"/>
          <w:sz w:val="28"/>
        </w:rPr>
        <w:t>
      Оған қатысты неке қию (ерлі-зайыптылық) туралы акт жазбасын тіркеу</w:t>
      </w:r>
    </w:p>
    <w:bookmarkEnd w:id="351"/>
    <w:bookmarkStart w:name="z444" w:id="352"/>
    <w:p>
      <w:pPr>
        <w:spacing w:after="0"/>
        <w:ind w:left="0"/>
        <w:jc w:val="both"/>
      </w:pPr>
      <w:r>
        <w:rPr>
          <w:rFonts w:ascii="Times New Roman"/>
          <w:b w:val="false"/>
          <w:i w:val="false"/>
          <w:color w:val="000000"/>
          <w:sz w:val="28"/>
        </w:rPr>
        <w:t>
      жүргізілмеген___________________________________________________________________.</w:t>
      </w:r>
    </w:p>
    <w:bookmarkEnd w:id="352"/>
    <w:bookmarkStart w:name="z445" w:id="353"/>
    <w:p>
      <w:pPr>
        <w:spacing w:after="0"/>
        <w:ind w:left="0"/>
        <w:jc w:val="both"/>
      </w:pPr>
      <w:r>
        <w:rPr>
          <w:rFonts w:ascii="Times New Roman"/>
          <w:b w:val="false"/>
          <w:i w:val="false"/>
          <w:color w:val="000000"/>
          <w:sz w:val="28"/>
        </w:rPr>
        <w:t xml:space="preserve">
      Тексеріс _________________ бастап _________________________ жүргізілген. </w:t>
      </w:r>
    </w:p>
    <w:bookmarkEnd w:id="353"/>
    <w:bookmarkStart w:name="z446" w:id="354"/>
    <w:p>
      <w:pPr>
        <w:spacing w:after="0"/>
        <w:ind w:left="0"/>
        <w:jc w:val="both"/>
      </w:pPr>
      <w:r>
        <w:rPr>
          <w:rFonts w:ascii="Times New Roman"/>
          <w:b w:val="false"/>
          <w:i w:val="false"/>
          <w:color w:val="000000"/>
          <w:sz w:val="28"/>
        </w:rPr>
        <w:t>
                                          (мезгілін көрсету)</w:t>
      </w:r>
    </w:p>
    <w:bookmarkEnd w:id="354"/>
    <w:bookmarkStart w:name="z447" w:id="355"/>
    <w:p>
      <w:pPr>
        <w:spacing w:after="0"/>
        <w:ind w:left="0"/>
        <w:jc w:val="both"/>
      </w:pPr>
      <w:r>
        <w:rPr>
          <w:rFonts w:ascii="Times New Roman"/>
          <w:b w:val="false"/>
          <w:i w:val="false"/>
          <w:color w:val="000000"/>
          <w:sz w:val="28"/>
        </w:rPr>
        <w:t>
      Тексеріс өтініш берушінің тұрғылықты жері бойынша жүргізілген.</w:t>
      </w:r>
    </w:p>
    <w:bookmarkEnd w:id="355"/>
    <w:bookmarkStart w:name="z448" w:id="356"/>
    <w:p>
      <w:pPr>
        <w:spacing w:after="0"/>
        <w:ind w:left="0"/>
        <w:jc w:val="both"/>
      </w:pPr>
      <w:r>
        <w:rPr>
          <w:rFonts w:ascii="Times New Roman"/>
          <w:b w:val="false"/>
          <w:i w:val="false"/>
          <w:color w:val="000000"/>
          <w:sz w:val="28"/>
        </w:rPr>
        <w:t>
      Анықтама берілген күнінен бастап үш ай бойы жарамды .</w:t>
      </w:r>
    </w:p>
    <w:bookmarkEnd w:id="356"/>
    <w:bookmarkStart w:name="z449" w:id="357"/>
    <w:p>
      <w:pPr>
        <w:spacing w:after="0"/>
        <w:ind w:left="0"/>
        <w:jc w:val="both"/>
      </w:pPr>
      <w:r>
        <w:rPr>
          <w:rFonts w:ascii="Times New Roman"/>
          <w:b w:val="false"/>
          <w:i w:val="false"/>
          <w:color w:val="000000"/>
          <w:sz w:val="28"/>
        </w:rPr>
        <w:t>
      Тіркеу органының басшысы</w:t>
      </w:r>
    </w:p>
    <w:bookmarkEnd w:id="357"/>
    <w:bookmarkStart w:name="z450" w:id="358"/>
    <w:p>
      <w:pPr>
        <w:spacing w:after="0"/>
        <w:ind w:left="0"/>
        <w:jc w:val="both"/>
      </w:pPr>
      <w:r>
        <w:rPr>
          <w:rFonts w:ascii="Times New Roman"/>
          <w:b w:val="false"/>
          <w:i w:val="false"/>
          <w:color w:val="000000"/>
          <w:sz w:val="28"/>
        </w:rPr>
        <w:t>
      ________________________________________________________________________________</w:t>
      </w:r>
    </w:p>
    <w:bookmarkEnd w:id="358"/>
    <w:bookmarkStart w:name="z451" w:id="359"/>
    <w:p>
      <w:pPr>
        <w:spacing w:after="0"/>
        <w:ind w:left="0"/>
        <w:jc w:val="both"/>
      </w:pPr>
      <w:r>
        <w:rPr>
          <w:rFonts w:ascii="Times New Roman"/>
          <w:b w:val="false"/>
          <w:i w:val="false"/>
          <w:color w:val="000000"/>
          <w:sz w:val="28"/>
        </w:rPr>
        <w:t>
                                    (Тегі, аты, әкесінің аты (бар болса)</w:t>
      </w:r>
    </w:p>
    <w:bookmarkEnd w:id="359"/>
    <w:bookmarkStart w:name="z452" w:id="360"/>
    <w:p>
      <w:pPr>
        <w:spacing w:after="0"/>
        <w:ind w:left="0"/>
        <w:jc w:val="both"/>
      </w:pPr>
      <w:r>
        <w:rPr>
          <w:rFonts w:ascii="Times New Roman"/>
          <w:b w:val="false"/>
          <w:i w:val="false"/>
          <w:color w:val="000000"/>
          <w:sz w:val="28"/>
        </w:rPr>
        <w:t>
      ____________________</w:t>
      </w:r>
    </w:p>
    <w:bookmarkEnd w:id="360"/>
    <w:bookmarkStart w:name="z453" w:id="361"/>
    <w:p>
      <w:pPr>
        <w:spacing w:after="0"/>
        <w:ind w:left="0"/>
        <w:jc w:val="both"/>
      </w:pPr>
      <w:r>
        <w:rPr>
          <w:rFonts w:ascii="Times New Roman"/>
          <w:b w:val="false"/>
          <w:i w:val="false"/>
          <w:color w:val="000000"/>
          <w:sz w:val="28"/>
        </w:rPr>
        <w:t>
            (Қолы)</w:t>
      </w:r>
    </w:p>
    <w:bookmarkEnd w:id="361"/>
    <w:bookmarkStart w:name="z454" w:id="362"/>
    <w:p>
      <w:pPr>
        <w:spacing w:after="0"/>
        <w:ind w:left="0"/>
        <w:jc w:val="both"/>
      </w:pPr>
      <w:r>
        <w:rPr>
          <w:rFonts w:ascii="Times New Roman"/>
          <w:b w:val="false"/>
          <w:i w:val="false"/>
          <w:color w:val="000000"/>
          <w:sz w:val="28"/>
        </w:rPr>
        <w:t>
      М.О.</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____________2017 жылғы</w:t>
            </w:r>
            <w:r>
              <w:br/>
            </w:r>
            <w:r>
              <w:rPr>
                <w:rFonts w:ascii="Times New Roman"/>
                <w:b w:val="false"/>
                <w:i w:val="false"/>
                <w:color w:val="000000"/>
                <w:sz w:val="20"/>
              </w:rPr>
              <w:t>№ Әділет министрінің</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органдарынан және өзге</w:t>
            </w:r>
            <w:r>
              <w:br/>
            </w:r>
            <w:r>
              <w:rPr>
                <w:rFonts w:ascii="Times New Roman"/>
                <w:b w:val="false"/>
                <w:i w:val="false"/>
                <w:color w:val="000000"/>
                <w:sz w:val="20"/>
              </w:rPr>
              <w:t>мемлекеттік органдарынан,</w:t>
            </w:r>
            <w:r>
              <w:br/>
            </w:r>
            <w:r>
              <w:rPr>
                <w:rFonts w:ascii="Times New Roman"/>
                <w:b w:val="false"/>
                <w:i w:val="false"/>
                <w:color w:val="000000"/>
                <w:sz w:val="20"/>
              </w:rPr>
              <w:t>сондай-ақ нотариустардан</w:t>
            </w:r>
            <w:r>
              <w:br/>
            </w:r>
            <w:r>
              <w:rPr>
                <w:rFonts w:ascii="Times New Roman"/>
                <w:b w:val="false"/>
                <w:i w:val="false"/>
                <w:color w:val="000000"/>
                <w:sz w:val="20"/>
              </w:rPr>
              <w:t>шығатын ресми құжаттарға</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Т.А.Ә (бар болса)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(тұрғылықты мекенжайын </w:t>
            </w:r>
            <w:r>
              <w:br/>
            </w:r>
            <w:r>
              <w:rPr>
                <w:rFonts w:ascii="Times New Roman"/>
                <w:b w:val="false"/>
                <w:i w:val="false"/>
                <w:color w:val="000000"/>
                <w:sz w:val="20"/>
              </w:rPr>
              <w:t>көрсету)</w:t>
            </w:r>
            <w:r>
              <w:br/>
            </w:r>
            <w:r>
              <w:rPr>
                <w:rFonts w:ascii="Times New Roman"/>
                <w:b w:val="false"/>
                <w:i w:val="false"/>
                <w:color w:val="000000"/>
                <w:sz w:val="20"/>
              </w:rPr>
              <w:t>жеке басты куәландыратын</w:t>
            </w:r>
            <w:r>
              <w:br/>
            </w:r>
            <w:r>
              <w:rPr>
                <w:rFonts w:ascii="Times New Roman"/>
                <w:b w:val="false"/>
                <w:i w:val="false"/>
                <w:color w:val="000000"/>
                <w:sz w:val="20"/>
              </w:rPr>
              <w:t>құжат</w:t>
            </w:r>
            <w:r>
              <w:br/>
            </w:r>
            <w:r>
              <w:rPr>
                <w:rFonts w:ascii="Times New Roman"/>
                <w:b w:val="false"/>
                <w:i w:val="false"/>
                <w:color w:val="000000"/>
                <w:sz w:val="20"/>
              </w:rPr>
              <w:t>____________________________</w:t>
            </w:r>
            <w:r>
              <w:br/>
            </w:r>
            <w:r>
              <w:rPr>
                <w:rFonts w:ascii="Times New Roman"/>
                <w:b w:val="false"/>
                <w:i w:val="false"/>
                <w:color w:val="000000"/>
                <w:sz w:val="20"/>
              </w:rPr>
              <w:t xml:space="preserve">(құжаттың атауы және №, кім </w:t>
            </w:r>
            <w:r>
              <w:br/>
            </w:r>
            <w:r>
              <w:rPr>
                <w:rFonts w:ascii="Times New Roman"/>
                <w:b w:val="false"/>
                <w:i w:val="false"/>
                <w:color w:val="000000"/>
                <w:sz w:val="20"/>
              </w:rPr>
              <w:t>және қашан берген)</w:t>
            </w:r>
          </w:p>
        </w:tc>
      </w:tr>
    </w:tbl>
    <w:bookmarkStart w:name="z468" w:id="363"/>
    <w:p>
      <w:pPr>
        <w:spacing w:after="0"/>
        <w:ind w:left="0"/>
        <w:jc w:val="left"/>
      </w:pPr>
      <w:r>
        <w:rPr>
          <w:rFonts w:ascii="Times New Roman"/>
          <w:b/>
          <w:i w:val="false"/>
          <w:color w:val="000000"/>
        </w:rPr>
        <w:t xml:space="preserve"> Апостиль қою туралы өтініш</w:t>
      </w:r>
    </w:p>
    <w:bookmarkEnd w:id="363"/>
    <w:bookmarkStart w:name="z469" w:id="364"/>
    <w:p>
      <w:pPr>
        <w:spacing w:after="0"/>
        <w:ind w:left="0"/>
        <w:jc w:val="both"/>
      </w:pPr>
      <w:r>
        <w:rPr>
          <w:rFonts w:ascii="Times New Roman"/>
          <w:b w:val="false"/>
          <w:i w:val="false"/>
          <w:color w:val="000000"/>
          <w:sz w:val="28"/>
        </w:rPr>
        <w:t>
      ________________________________________________________________________________</w:t>
      </w:r>
    </w:p>
    <w:bookmarkEnd w:id="364"/>
    <w:bookmarkStart w:name="z470" w:id="365"/>
    <w:p>
      <w:pPr>
        <w:spacing w:after="0"/>
        <w:ind w:left="0"/>
        <w:jc w:val="both"/>
      </w:pPr>
      <w:r>
        <w:rPr>
          <w:rFonts w:ascii="Times New Roman"/>
          <w:b w:val="false"/>
          <w:i w:val="false"/>
          <w:color w:val="000000"/>
          <w:sz w:val="28"/>
        </w:rPr>
        <w:t>
                              (құжаттың атауы мен мазмұны)</w:t>
      </w:r>
    </w:p>
    <w:bookmarkEnd w:id="365"/>
    <w:bookmarkStart w:name="z471" w:id="366"/>
    <w:p>
      <w:pPr>
        <w:spacing w:after="0"/>
        <w:ind w:left="0"/>
        <w:jc w:val="both"/>
      </w:pPr>
      <w:r>
        <w:rPr>
          <w:rFonts w:ascii="Times New Roman"/>
          <w:b w:val="false"/>
          <w:i w:val="false"/>
          <w:color w:val="000000"/>
          <w:sz w:val="28"/>
        </w:rPr>
        <w:t>
      __________________________________________________________ апостиль қоюды өтінемін</w:t>
      </w:r>
    </w:p>
    <w:bookmarkEnd w:id="366"/>
    <w:bookmarkStart w:name="z472" w:id="367"/>
    <w:p>
      <w:pPr>
        <w:spacing w:after="0"/>
        <w:ind w:left="0"/>
        <w:jc w:val="both"/>
      </w:pPr>
      <w:r>
        <w:rPr>
          <w:rFonts w:ascii="Times New Roman"/>
          <w:b w:val="false"/>
          <w:i w:val="false"/>
          <w:color w:val="000000"/>
          <w:sz w:val="28"/>
        </w:rPr>
        <w:t>
                         (қашан, кім берген)</w:t>
      </w:r>
    </w:p>
    <w:bookmarkEnd w:id="367"/>
    <w:bookmarkStart w:name="z473" w:id="368"/>
    <w:p>
      <w:pPr>
        <w:spacing w:after="0"/>
        <w:ind w:left="0"/>
        <w:jc w:val="both"/>
      </w:pPr>
      <w:r>
        <w:rPr>
          <w:rFonts w:ascii="Times New Roman"/>
          <w:b w:val="false"/>
          <w:i w:val="false"/>
          <w:color w:val="000000"/>
          <w:sz w:val="28"/>
        </w:rPr>
        <w:t>
      ________________________________________________________________________берілген.</w:t>
      </w:r>
    </w:p>
    <w:bookmarkEnd w:id="368"/>
    <w:bookmarkStart w:name="z474" w:id="369"/>
    <w:p>
      <w:pPr>
        <w:spacing w:after="0"/>
        <w:ind w:left="0"/>
        <w:jc w:val="both"/>
      </w:pPr>
      <w:r>
        <w:rPr>
          <w:rFonts w:ascii="Times New Roman"/>
          <w:b w:val="false"/>
          <w:i w:val="false"/>
          <w:color w:val="000000"/>
          <w:sz w:val="28"/>
        </w:rPr>
        <w:t>
      (нотариустың\ құжатқа қол қойған лауазымды адамның Т.А.Ә (бар болса)</w:t>
      </w:r>
    </w:p>
    <w:bookmarkEnd w:id="369"/>
    <w:bookmarkStart w:name="z475" w:id="370"/>
    <w:p>
      <w:pPr>
        <w:spacing w:after="0"/>
        <w:ind w:left="0"/>
        <w:jc w:val="both"/>
      </w:pPr>
      <w:r>
        <w:rPr>
          <w:rFonts w:ascii="Times New Roman"/>
          <w:b w:val="false"/>
          <w:i w:val="false"/>
          <w:color w:val="000000"/>
          <w:sz w:val="28"/>
        </w:rPr>
        <w:t>
      Апостиль қойылған құжат_________________________________________________________</w:t>
      </w:r>
    </w:p>
    <w:bookmarkEnd w:id="370"/>
    <w:bookmarkStart w:name="z476" w:id="371"/>
    <w:p>
      <w:pPr>
        <w:spacing w:after="0"/>
        <w:ind w:left="0"/>
        <w:jc w:val="both"/>
      </w:pPr>
      <w:r>
        <w:rPr>
          <w:rFonts w:ascii="Times New Roman"/>
          <w:b w:val="false"/>
          <w:i w:val="false"/>
          <w:color w:val="000000"/>
          <w:sz w:val="28"/>
        </w:rPr>
        <w:t>
                                           (құжат жіберілетін елдің атауы)</w:t>
      </w:r>
    </w:p>
    <w:bookmarkEnd w:id="371"/>
    <w:bookmarkStart w:name="z477" w:id="372"/>
    <w:p>
      <w:pPr>
        <w:spacing w:after="0"/>
        <w:ind w:left="0"/>
        <w:jc w:val="both"/>
      </w:pPr>
      <w:r>
        <w:rPr>
          <w:rFonts w:ascii="Times New Roman"/>
          <w:b w:val="false"/>
          <w:i w:val="false"/>
          <w:color w:val="000000"/>
          <w:sz w:val="28"/>
        </w:rPr>
        <w:t>
      органдарына тапсыру үшін қажет</w:t>
      </w:r>
    </w:p>
    <w:bookmarkEnd w:id="372"/>
    <w:bookmarkStart w:name="z478" w:id="373"/>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w:t>
      </w:r>
    </w:p>
    <w:bookmarkEnd w:id="373"/>
    <w:bookmarkStart w:name="z479" w:id="374"/>
    <w:p>
      <w:pPr>
        <w:spacing w:after="0"/>
        <w:ind w:left="0"/>
        <w:jc w:val="both"/>
      </w:pPr>
      <w:r>
        <w:rPr>
          <w:rFonts w:ascii="Times New Roman"/>
          <w:b w:val="false"/>
          <w:i w:val="false"/>
          <w:color w:val="000000"/>
          <w:sz w:val="28"/>
        </w:rPr>
        <w:t>
      пайдалануға келісім беремін</w:t>
      </w:r>
    </w:p>
    <w:bookmarkEnd w:id="374"/>
    <w:bookmarkStart w:name="z480" w:id="375"/>
    <w:p>
      <w:pPr>
        <w:spacing w:after="0"/>
        <w:ind w:left="0"/>
        <w:jc w:val="both"/>
      </w:pPr>
      <w:r>
        <w:rPr>
          <w:rFonts w:ascii="Times New Roman"/>
          <w:b w:val="false"/>
          <w:i w:val="false"/>
          <w:color w:val="000000"/>
          <w:sz w:val="28"/>
        </w:rPr>
        <w:t>
      "__" ____ __ 20 жылғы __________</w:t>
      </w:r>
    </w:p>
    <w:bookmarkEnd w:id="375"/>
    <w:bookmarkStart w:name="z481" w:id="376"/>
    <w:p>
      <w:pPr>
        <w:spacing w:after="0"/>
        <w:ind w:left="0"/>
        <w:jc w:val="both"/>
      </w:pPr>
      <w:r>
        <w:rPr>
          <w:rFonts w:ascii="Times New Roman"/>
          <w:b w:val="false"/>
          <w:i w:val="false"/>
          <w:color w:val="000000"/>
          <w:sz w:val="28"/>
        </w:rPr>
        <w:t>
                        (өтініш берушінің қолы)</w:t>
      </w:r>
    </w:p>
    <w:bookmarkEnd w:id="376"/>
    <w:bookmarkStart w:name="z482" w:id="377"/>
    <w:p>
      <w:pPr>
        <w:spacing w:after="0"/>
        <w:ind w:left="0"/>
        <w:jc w:val="both"/>
      </w:pPr>
      <w:r>
        <w:rPr>
          <w:rFonts w:ascii="Times New Roman"/>
          <w:b w:val="false"/>
          <w:i w:val="false"/>
          <w:color w:val="000000"/>
          <w:sz w:val="28"/>
        </w:rPr>
        <w:t>
      _______________________________________________________________________________</w:t>
      </w:r>
    </w:p>
    <w:bookmarkEnd w:id="377"/>
    <w:bookmarkStart w:name="z483" w:id="378"/>
    <w:p>
      <w:pPr>
        <w:spacing w:after="0"/>
        <w:ind w:left="0"/>
        <w:jc w:val="both"/>
      </w:pPr>
      <w:r>
        <w:rPr>
          <w:rFonts w:ascii="Times New Roman"/>
          <w:b w:val="false"/>
          <w:i w:val="false"/>
          <w:color w:val="000000"/>
          <w:sz w:val="28"/>
        </w:rPr>
        <w:t>
                  (апостиль мөртабанын қойған лауазымды адамның Т.А.Ә. (бар болса)</w:t>
      </w:r>
    </w:p>
    <w:bookmarkEnd w:id="378"/>
    <w:bookmarkStart w:name="z484" w:id="379"/>
    <w:p>
      <w:pPr>
        <w:spacing w:after="0"/>
        <w:ind w:left="0"/>
        <w:jc w:val="both"/>
      </w:pPr>
      <w:r>
        <w:rPr>
          <w:rFonts w:ascii="Times New Roman"/>
          <w:b w:val="false"/>
          <w:i w:val="false"/>
          <w:color w:val="000000"/>
          <w:sz w:val="28"/>
        </w:rPr>
        <w:t>
      ____________ журнал бойынша №</w:t>
      </w:r>
    </w:p>
    <w:bookmarkEnd w:id="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