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48a7" w14:textId="4944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N 237-ө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18 мамырдағы № 134 бұйрығы. Қазақстан Республикасының Әділет министрлігінде 2017 жылғы 4 шілдеде № 15302 болып тіркелді. Күші жойылды - Қазақстан Республикасы Еңбек және халықты әлеуметтік қорғау министрінің 2023 жылғы 26 мамырдағы № 181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26.05.2023 </w:t>
      </w:r>
      <w:r>
        <w:rPr>
          <w:rFonts w:ascii="Times New Roman"/>
          <w:b w:val="false"/>
          <w:i w:val="false"/>
          <w:color w:val="000000"/>
          <w:sz w:val="28"/>
        </w:rPr>
        <w:t>№ 181</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5757 болып тіркелген, 2009 жылғы 11 қыркүйекте № 138 (1561) "Заң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атаулы әлеуметтiк көмек алуға үмiткер адамның (отбасының) жиынтық табысын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көшірмелерінің бір данасын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мерзімді баспасөз басылымдарына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4"/>
    <w:bookmarkStart w:name="z6" w:id="5"/>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Орынбасары –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 А. Мырзахметов</w:t>
      </w:r>
    </w:p>
    <w:p>
      <w:pPr>
        <w:spacing w:after="0"/>
        <w:ind w:left="0"/>
        <w:jc w:val="both"/>
      </w:pPr>
      <w:r>
        <w:rPr>
          <w:rFonts w:ascii="Times New Roman"/>
          <w:b w:val="false"/>
          <w:i w:val="false"/>
          <w:color w:val="000000"/>
          <w:sz w:val="28"/>
        </w:rPr>
        <w:t>
      2017 жылғы 29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Т. Сүлейменов</w:t>
      </w:r>
    </w:p>
    <w:p>
      <w:pPr>
        <w:spacing w:after="0"/>
        <w:ind w:left="0"/>
        <w:jc w:val="both"/>
      </w:pPr>
      <w:r>
        <w:rPr>
          <w:rFonts w:ascii="Times New Roman"/>
          <w:b w:val="false"/>
          <w:i w:val="false"/>
          <w:color w:val="000000"/>
          <w:sz w:val="28"/>
        </w:rPr>
        <w:t>
      2017 жылғы 30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18 мамырдағы</w:t>
            </w:r>
            <w:r>
              <w:br/>
            </w:r>
            <w:r>
              <w:rPr>
                <w:rFonts w:ascii="Times New Roman"/>
                <w:b w:val="false"/>
                <w:i w:val="false"/>
                <w:color w:val="000000"/>
                <w:sz w:val="20"/>
              </w:rPr>
              <w:t>№ 134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2009 жылғы 28 шілдедегі</w:t>
            </w:r>
            <w:r>
              <w:br/>
            </w:r>
            <w:r>
              <w:rPr>
                <w:rFonts w:ascii="Times New Roman"/>
                <w:b w:val="false"/>
                <w:i w:val="false"/>
                <w:color w:val="000000"/>
                <w:sz w:val="20"/>
              </w:rPr>
              <w:t>№ 237-ө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Мемлекеттiк атаулы әлеуметтiк көмек алуға үмiткер адамның (отбасының) жиынтық табысын есептеу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Мемлекеттiк атаулы әлеуметтiк көмек алуға үмiткер адамның (отбасының) жиынтық табысын есептеу қағидалары (бұдан әрі – Қағидалар) "Мемлекеттiк атаулы әлеуметтiк көмек туралы" 2001 жылғы 17 шілдедегi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әзiрлендi және мемлекеттiк атаулы әлеуметтiк көмек алуға үмiткер адамның (отбасының) жиынтық табысын есептеу тәртiбiн айқындайды. </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жан басына шаққандағы орташа табыс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2) жиынтық табыс – атаулы әлеуметтік көмек тағайындау кезінде ескерілетін табыс түрлерінің сомасы;</w:t>
      </w:r>
    </w:p>
    <w:p>
      <w:pPr>
        <w:spacing w:after="0"/>
        <w:ind w:left="0"/>
        <w:jc w:val="both"/>
      </w:pPr>
      <w:r>
        <w:rPr>
          <w:rFonts w:ascii="Times New Roman"/>
          <w:b w:val="false"/>
          <w:i w:val="false"/>
          <w:color w:val="000000"/>
          <w:sz w:val="28"/>
        </w:rPr>
        <w:t>
      3)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қалаларда, астанада белгіленген кедейлік шегінен төмен жеке адамдарға (отбасыларға) мемлекет ақшалай нысанда беретін төлем;</w:t>
      </w:r>
    </w:p>
    <w:p>
      <w:pPr>
        <w:spacing w:after="0"/>
        <w:ind w:left="0"/>
        <w:jc w:val="both"/>
      </w:pPr>
      <w:r>
        <w:rPr>
          <w:rFonts w:ascii="Times New Roman"/>
          <w:b w:val="false"/>
          <w:i w:val="false"/>
          <w:color w:val="000000"/>
          <w:sz w:val="28"/>
        </w:rPr>
        <w:t>
      4) орталық атқарушы орган – басшылықты, сондай-ақ Қазақстан Республикасының заңнамасында көзделген шектерде халықты әлеуметтік қорғау саласындағы салааралық үйлестіруді жүзеге асыратын мемлекеттік орган;</w:t>
      </w:r>
    </w:p>
    <w:p>
      <w:pPr>
        <w:spacing w:after="0"/>
        <w:ind w:left="0"/>
        <w:jc w:val="both"/>
      </w:pPr>
      <w:r>
        <w:rPr>
          <w:rFonts w:ascii="Times New Roman"/>
          <w:b w:val="false"/>
          <w:i w:val="false"/>
          <w:color w:val="000000"/>
          <w:sz w:val="28"/>
        </w:rPr>
        <w:t>
      5)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pPr>
        <w:spacing w:after="0"/>
        <w:ind w:left="0"/>
        <w:jc w:val="both"/>
      </w:pPr>
      <w:r>
        <w:rPr>
          <w:rFonts w:ascii="Times New Roman"/>
          <w:b w:val="false"/>
          <w:i w:val="false"/>
          <w:color w:val="000000"/>
          <w:sz w:val="28"/>
        </w:rPr>
        <w:t>
      6) уәкілетті орган – республикалық маңызы бар қаланың, астананың, ауданның, облыстық маңызы бар қаланың, қаладағы ауданның, аудандық маңызы бар қаланың атаулы әлеуметтiк көмек тағайындауды жүзеге асыратын жергілікті атқарушы органы;</w:t>
      </w:r>
    </w:p>
    <w:p>
      <w:pPr>
        <w:spacing w:after="0"/>
        <w:ind w:left="0"/>
        <w:jc w:val="both"/>
      </w:pPr>
      <w:r>
        <w:rPr>
          <w:rFonts w:ascii="Times New Roman"/>
          <w:b w:val="false"/>
          <w:i w:val="false"/>
          <w:color w:val="000000"/>
          <w:sz w:val="28"/>
        </w:rPr>
        <w:t xml:space="preserve">
      7) учаскелік комиссия – Қазақстан Республикасы Еңбек және халықты әлеуметтік қорғау министрінің 2009 жылғы 28 қаңтардағы № 29-п бұйрығымен бекітілген (Нормативтік құқықтық актілерді мемлекеттік тіркеу тізілімінде № 5562 болып тіркелген) Учаскелік комиссиялар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p>
      <w:pPr>
        <w:spacing w:after="0"/>
        <w:ind w:left="0"/>
        <w:jc w:val="both"/>
      </w:pPr>
      <w:r>
        <w:rPr>
          <w:rFonts w:ascii="Times New Roman"/>
          <w:b w:val="false"/>
          <w:i w:val="false"/>
          <w:color w:val="000000"/>
          <w:sz w:val="28"/>
        </w:rPr>
        <w:t xml:space="preserve">
      8) халықты жұмыспен қамту орталығы (бұдан әрі – Орталық)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ұйымдастыру мақсатында құратын мемлекеттік мекеме.</w:t>
      </w:r>
    </w:p>
    <w:bookmarkStart w:name="z12" w:id="10"/>
    <w:p>
      <w:pPr>
        <w:spacing w:after="0"/>
        <w:ind w:left="0"/>
        <w:jc w:val="left"/>
      </w:pPr>
      <w:r>
        <w:rPr>
          <w:rFonts w:ascii="Times New Roman"/>
          <w:b/>
          <w:i w:val="false"/>
          <w:color w:val="000000"/>
        </w:rPr>
        <w:t xml:space="preserve"> 2-тарау. Адамның (отбасының) жиынтық табысын есептеу тәртібі</w:t>
      </w:r>
    </w:p>
    <w:bookmarkEnd w:id="10"/>
    <w:bookmarkStart w:name="z13" w:id="11"/>
    <w:p>
      <w:pPr>
        <w:spacing w:after="0"/>
        <w:ind w:left="0"/>
        <w:jc w:val="both"/>
      </w:pPr>
      <w:r>
        <w:rPr>
          <w:rFonts w:ascii="Times New Roman"/>
          <w:b w:val="false"/>
          <w:i w:val="false"/>
          <w:color w:val="000000"/>
          <w:sz w:val="28"/>
        </w:rPr>
        <w:t>
      3. Атаулы әлеуметтiк көмек алуға үмiткер адамның (отбасының) жиынтық табысын (бұдан әрі – отбасының жиынтық табысы) атаулы әлеуметтiк көмек тағайындауға жәрдемдесуді жүзеге асыратын Орталық есептейді.</w:t>
      </w:r>
    </w:p>
    <w:bookmarkEnd w:id="11"/>
    <w:bookmarkStart w:name="z14" w:id="12"/>
    <w:p>
      <w:pPr>
        <w:spacing w:after="0"/>
        <w:ind w:left="0"/>
        <w:jc w:val="both"/>
      </w:pPr>
      <w:r>
        <w:rPr>
          <w:rFonts w:ascii="Times New Roman"/>
          <w:b w:val="false"/>
          <w:i w:val="false"/>
          <w:color w:val="000000"/>
          <w:sz w:val="28"/>
        </w:rPr>
        <w:t>
      4. Отбасының жиынтық табысын есептеу кезінде Қазақстан Республикасында және одан тыс жерлерде есептi кезеңде алынған табыстың барлық түрлерi ескеріледі, олар:</w:t>
      </w:r>
    </w:p>
    <w:bookmarkEnd w:id="12"/>
    <w:p>
      <w:pPr>
        <w:spacing w:after="0"/>
        <w:ind w:left="0"/>
        <w:jc w:val="both"/>
      </w:pPr>
      <w:r>
        <w:rPr>
          <w:rFonts w:ascii="Times New Roman"/>
          <w:b w:val="false"/>
          <w:i w:val="false"/>
          <w:color w:val="000000"/>
          <w:sz w:val="28"/>
        </w:rPr>
        <w:t>
      1) еңбекақы, әлеуметтiк төлемдер түрiнде алынатын табыс;</w:t>
      </w:r>
    </w:p>
    <w:p>
      <w:pPr>
        <w:spacing w:after="0"/>
        <w:ind w:left="0"/>
        <w:jc w:val="both"/>
      </w:pPr>
      <w:r>
        <w:rPr>
          <w:rFonts w:ascii="Times New Roman"/>
          <w:b w:val="false"/>
          <w:i w:val="false"/>
          <w:color w:val="000000"/>
          <w:sz w:val="28"/>
        </w:rPr>
        <w:t xml:space="preserve">
      2)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көрсетілген балаларға және басқа да асырауындағыларға алимент түрiндегi табыс;</w:t>
      </w:r>
    </w:p>
    <w:p>
      <w:pPr>
        <w:spacing w:after="0"/>
        <w:ind w:left="0"/>
        <w:jc w:val="both"/>
      </w:pPr>
      <w:r>
        <w:rPr>
          <w:rFonts w:ascii="Times New Roman"/>
          <w:b w:val="false"/>
          <w:i w:val="false"/>
          <w:color w:val="000000"/>
          <w:sz w:val="28"/>
        </w:rPr>
        <w:t>
      3) жеке қосалқы шаруашылықтан - мал мен құс ұстауды, бағбандықты, бақша өсiрудi қамтитын үй жанындағы шаруашылықтан түсетін табыс;</w:t>
      </w:r>
    </w:p>
    <w:p>
      <w:pPr>
        <w:spacing w:after="0"/>
        <w:ind w:left="0"/>
        <w:jc w:val="both"/>
      </w:pPr>
      <w:r>
        <w:rPr>
          <w:rFonts w:ascii="Times New Roman"/>
          <w:b w:val="false"/>
          <w:i w:val="false"/>
          <w:color w:val="000000"/>
          <w:sz w:val="28"/>
        </w:rPr>
        <w:t>
      4) кәсiпкерлiк қызметтен түсетiн табыс;</w:t>
      </w:r>
    </w:p>
    <w:p>
      <w:pPr>
        <w:spacing w:after="0"/>
        <w:ind w:left="0"/>
        <w:jc w:val="both"/>
      </w:pPr>
      <w:r>
        <w:rPr>
          <w:rFonts w:ascii="Times New Roman"/>
          <w:b w:val="false"/>
          <w:i w:val="false"/>
          <w:color w:val="000000"/>
          <w:sz w:val="28"/>
        </w:rPr>
        <w:t>
      5) жылжымайтын мүлiктi және көлiк құралдарын жалға беруден және сатудан түсетiн табыс;</w:t>
      </w:r>
    </w:p>
    <w:p>
      <w:pPr>
        <w:spacing w:after="0"/>
        <w:ind w:left="0"/>
        <w:jc w:val="both"/>
      </w:pPr>
      <w:r>
        <w:rPr>
          <w:rFonts w:ascii="Times New Roman"/>
          <w:b w:val="false"/>
          <w:i w:val="false"/>
          <w:color w:val="000000"/>
          <w:sz w:val="28"/>
        </w:rPr>
        <w:t>
      6) бағалы қағаздардан түсетiн табыс;</w:t>
      </w:r>
    </w:p>
    <w:p>
      <w:pPr>
        <w:spacing w:after="0"/>
        <w:ind w:left="0"/>
        <w:jc w:val="both"/>
      </w:pPr>
      <w:r>
        <w:rPr>
          <w:rFonts w:ascii="Times New Roman"/>
          <w:b w:val="false"/>
          <w:i w:val="false"/>
          <w:color w:val="000000"/>
          <w:sz w:val="28"/>
        </w:rPr>
        <w:t>
      7) жылжымайтын мүлiктi, көлiк құралдарын және басқа да мүлікті сыйға тарту, мұрагерлiкке алу түрiнде алынған табыс;</w:t>
      </w:r>
    </w:p>
    <w:p>
      <w:pPr>
        <w:spacing w:after="0"/>
        <w:ind w:left="0"/>
        <w:jc w:val="both"/>
      </w:pPr>
      <w:r>
        <w:rPr>
          <w:rFonts w:ascii="Times New Roman"/>
          <w:b w:val="false"/>
          <w:i w:val="false"/>
          <w:color w:val="000000"/>
          <w:sz w:val="28"/>
        </w:rPr>
        <w:t>
      8) кредитті (шағын кредитті) пайдаланудан түсетiн табыс;</w:t>
      </w:r>
    </w:p>
    <w:p>
      <w:pPr>
        <w:spacing w:after="0"/>
        <w:ind w:left="0"/>
        <w:jc w:val="both"/>
      </w:pPr>
      <w:r>
        <w:rPr>
          <w:rFonts w:ascii="Times New Roman"/>
          <w:b w:val="false"/>
          <w:i w:val="false"/>
          <w:color w:val="000000"/>
          <w:sz w:val="28"/>
        </w:rPr>
        <w:t>
      9) өтеусіз алынған ақша түріндегі табыс;</w:t>
      </w:r>
    </w:p>
    <w:p>
      <w:pPr>
        <w:spacing w:after="0"/>
        <w:ind w:left="0"/>
        <w:jc w:val="both"/>
      </w:pPr>
      <w:r>
        <w:rPr>
          <w:rFonts w:ascii="Times New Roman"/>
          <w:b w:val="false"/>
          <w:i w:val="false"/>
          <w:color w:val="000000"/>
          <w:sz w:val="28"/>
        </w:rPr>
        <w:t>
      10) ақша салымдары және депозиттер бойынша сыйақылар (мүдде) түріндегі табыс;</w:t>
      </w:r>
    </w:p>
    <w:p>
      <w:pPr>
        <w:spacing w:after="0"/>
        <w:ind w:left="0"/>
        <w:jc w:val="both"/>
      </w:pPr>
      <w:r>
        <w:rPr>
          <w:rFonts w:ascii="Times New Roman"/>
          <w:b w:val="false"/>
          <w:i w:val="false"/>
          <w:color w:val="000000"/>
          <w:sz w:val="28"/>
        </w:rPr>
        <w:t>
      11) ақшалай аударымдар түріндегі табыс;</w:t>
      </w:r>
    </w:p>
    <w:p>
      <w:pPr>
        <w:spacing w:after="0"/>
        <w:ind w:left="0"/>
        <w:jc w:val="both"/>
      </w:pP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алынған ұтыстарды қоса алғанда, ақшалай және (немесе) заттай түрдегi табыс.</w:t>
      </w:r>
    </w:p>
    <w:bookmarkStart w:name="z15" w:id="13"/>
    <w:p>
      <w:pPr>
        <w:spacing w:after="0"/>
        <w:ind w:left="0"/>
        <w:jc w:val="both"/>
      </w:pPr>
      <w:r>
        <w:rPr>
          <w:rFonts w:ascii="Times New Roman"/>
          <w:b w:val="false"/>
          <w:i w:val="false"/>
          <w:color w:val="000000"/>
          <w:sz w:val="28"/>
        </w:rPr>
        <w:t>
      5. Осы Қағидалардың 4-тармағының 5)-12) тармақшаларында көрсетілген табыстар алынған уақытта ескеріледі және өтініш берушінің еркін нысандағы жазбаша өтінішімен расталады.</w:t>
      </w:r>
    </w:p>
    <w:bookmarkEnd w:id="13"/>
    <w:bookmarkStart w:name="z16" w:id="14"/>
    <w:p>
      <w:pPr>
        <w:spacing w:after="0"/>
        <w:ind w:left="0"/>
        <w:jc w:val="both"/>
      </w:pPr>
      <w:r>
        <w:rPr>
          <w:rFonts w:ascii="Times New Roman"/>
          <w:b w:val="false"/>
          <w:i w:val="false"/>
          <w:color w:val="000000"/>
          <w:sz w:val="28"/>
        </w:rPr>
        <w:t>
      6. Жылжымайтын мүлiктi немесе көлiк құралдарын жалға беруден түскен табыс мүліктік жалдаудың (жалға берудің) келісімшартының көшірмесін ұсынумен расталады.</w:t>
      </w:r>
    </w:p>
    <w:bookmarkEnd w:id="14"/>
    <w:p>
      <w:pPr>
        <w:spacing w:after="0"/>
        <w:ind w:left="0"/>
        <w:jc w:val="both"/>
      </w:pPr>
      <w:r>
        <w:rPr>
          <w:rFonts w:ascii="Times New Roman"/>
          <w:b w:val="false"/>
          <w:i w:val="false"/>
          <w:color w:val="000000"/>
          <w:sz w:val="28"/>
        </w:rPr>
        <w:t xml:space="preserve">
      Мүліктік жалдаудың (жалға берудің) келісімшарты болмаған жағдайда жылжымайтын мүлiктi немесе көлiк құралдарын жалға беруден алынған табыс өтініште адам (отбасы) көрсеткен мөлшерде, бірақ айына ең төменгі жалақы мөлшерінен төмен болмайтын мөлшерде ескеріледі. </w:t>
      </w:r>
    </w:p>
    <w:bookmarkStart w:name="z17" w:id="15"/>
    <w:p>
      <w:pPr>
        <w:spacing w:after="0"/>
        <w:ind w:left="0"/>
        <w:jc w:val="both"/>
      </w:pPr>
      <w:r>
        <w:rPr>
          <w:rFonts w:ascii="Times New Roman"/>
          <w:b w:val="false"/>
          <w:i w:val="false"/>
          <w:color w:val="000000"/>
          <w:sz w:val="28"/>
        </w:rPr>
        <w:t>
      7. Адам (отбасы) көрсеткен, жылжымайтын мүлiктi немесе көлiк құралдарын сатудан алынған табыс сатып алу-сату шартының көшірмесімен расталады.</w:t>
      </w:r>
    </w:p>
    <w:bookmarkEnd w:id="15"/>
    <w:p>
      <w:pPr>
        <w:spacing w:after="0"/>
        <w:ind w:left="0"/>
        <w:jc w:val="both"/>
      </w:pPr>
      <w:r>
        <w:rPr>
          <w:rFonts w:ascii="Times New Roman"/>
          <w:b w:val="false"/>
          <w:i w:val="false"/>
          <w:color w:val="000000"/>
          <w:sz w:val="28"/>
        </w:rPr>
        <w:t>
      Сатып алу-сату шартының көшірмесі болмаған жағдайда, табыс адам (отбасы) өтініште көрсеткен нарық бағасы бойынша ақша эквивалентінде есепке алынады.</w:t>
      </w:r>
    </w:p>
    <w:p>
      <w:pPr>
        <w:spacing w:after="0"/>
        <w:ind w:left="0"/>
        <w:jc w:val="both"/>
      </w:pPr>
      <w:r>
        <w:rPr>
          <w:rFonts w:ascii="Times New Roman"/>
          <w:b w:val="false"/>
          <w:i w:val="false"/>
          <w:color w:val="000000"/>
          <w:sz w:val="28"/>
        </w:rPr>
        <w:t>
      Жылжымайтын мүлiктi және көлiк құралдарын сатып алған жағдайда, отбасының жиынтық табысында сатып алынған жылжымайтын мүлiктiң және (немесе) көлiк құралдарының құны мен сатудан түскен сома арасындағы айырма есепке алынады.</w:t>
      </w:r>
    </w:p>
    <w:bookmarkStart w:name="z18" w:id="16"/>
    <w:p>
      <w:pPr>
        <w:spacing w:after="0"/>
        <w:ind w:left="0"/>
        <w:jc w:val="both"/>
      </w:pPr>
      <w:r>
        <w:rPr>
          <w:rFonts w:ascii="Times New Roman"/>
          <w:b w:val="false"/>
          <w:i w:val="false"/>
          <w:color w:val="000000"/>
          <w:sz w:val="28"/>
        </w:rPr>
        <w:t>
      8. Мыналар отбасының жиынтық табысын есептеу кезінде жеке тұлғаның табысы ретінде қарастырылмайды:</w:t>
      </w:r>
    </w:p>
    <w:bookmarkEnd w:id="16"/>
    <w:p>
      <w:pPr>
        <w:spacing w:after="0"/>
        <w:ind w:left="0"/>
        <w:jc w:val="both"/>
      </w:pPr>
      <w:r>
        <w:rPr>
          <w:rFonts w:ascii="Times New Roman"/>
          <w:b w:val="false"/>
          <w:i w:val="false"/>
          <w:color w:val="000000"/>
          <w:sz w:val="28"/>
        </w:rPr>
        <w:t>
      1) атаулы әлеуметтік көмек;</w:t>
      </w:r>
    </w:p>
    <w:p>
      <w:pPr>
        <w:spacing w:after="0"/>
        <w:ind w:left="0"/>
        <w:jc w:val="both"/>
      </w:pPr>
      <w:r>
        <w:rPr>
          <w:rFonts w:ascii="Times New Roman"/>
          <w:b w:val="false"/>
          <w:i w:val="false"/>
          <w:color w:val="000000"/>
          <w:sz w:val="28"/>
        </w:rPr>
        <w:t>
      2) тұрғын үй көмегі;</w:t>
      </w:r>
    </w:p>
    <w:p>
      <w:pPr>
        <w:spacing w:after="0"/>
        <w:ind w:left="0"/>
        <w:jc w:val="both"/>
      </w:pPr>
      <w:r>
        <w:rPr>
          <w:rFonts w:ascii="Times New Roman"/>
          <w:b w:val="false"/>
          <w:i w:val="false"/>
          <w:color w:val="000000"/>
          <w:sz w:val="28"/>
        </w:rPr>
        <w:t>
      3) жерлеуге арналған біржолғы жәрдемақы;</w:t>
      </w:r>
    </w:p>
    <w:p>
      <w:pPr>
        <w:spacing w:after="0"/>
        <w:ind w:left="0"/>
        <w:jc w:val="both"/>
      </w:pPr>
      <w:r>
        <w:rPr>
          <w:rFonts w:ascii="Times New Roman"/>
          <w:b w:val="false"/>
          <w:i w:val="false"/>
          <w:color w:val="000000"/>
          <w:sz w:val="28"/>
        </w:rPr>
        <w:t>
      4) отбасына төтенше жағдайлар салдарынан денсаулығы мен мүлкіне келтірілген зиянды өтеу мақсатында көрсетілген көмек;</w:t>
      </w:r>
    </w:p>
    <w:p>
      <w:pPr>
        <w:spacing w:after="0"/>
        <w:ind w:left="0"/>
        <w:jc w:val="both"/>
      </w:pPr>
      <w:r>
        <w:rPr>
          <w:rFonts w:ascii="Times New Roman"/>
          <w:b w:val="false"/>
          <w:i w:val="false"/>
          <w:color w:val="000000"/>
          <w:sz w:val="28"/>
        </w:rPr>
        <w:t>
      5) бала тууға байланысты берілетін біржолғы мемлекеттік жәрдемақылар;</w:t>
      </w:r>
    </w:p>
    <w:p>
      <w:pPr>
        <w:spacing w:after="0"/>
        <w:ind w:left="0"/>
        <w:jc w:val="both"/>
      </w:pPr>
      <w:r>
        <w:rPr>
          <w:rFonts w:ascii="Times New Roman"/>
          <w:b w:val="false"/>
          <w:i w:val="false"/>
          <w:color w:val="000000"/>
          <w:sz w:val="28"/>
        </w:rPr>
        <w:t>
      6) күнкөрісі төмен отбасылар қатарындағы білім алушыларға білім беру ұйымдарында Қазақстан Республикасының білім беру саласындағы заңнамасына сәйкес көрсетілетін қаржылай және материалдық көмек;</w:t>
      </w:r>
    </w:p>
    <w:p>
      <w:pPr>
        <w:spacing w:after="0"/>
        <w:ind w:left="0"/>
        <w:jc w:val="both"/>
      </w:pPr>
      <w:r>
        <w:rPr>
          <w:rFonts w:ascii="Times New Roman"/>
          <w:b w:val="false"/>
          <w:i w:val="false"/>
          <w:color w:val="000000"/>
          <w:sz w:val="28"/>
        </w:rPr>
        <w:t xml:space="preserve">
      7) азық-түлік өнімдері бағасының қымбаттауына байланысты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бюджеттен және өзге де көздерден көрсетілген ақшалай немесе зат түріндегі көмек;</w:t>
      </w:r>
    </w:p>
    <w:p>
      <w:pPr>
        <w:spacing w:after="0"/>
        <w:ind w:left="0"/>
        <w:jc w:val="both"/>
      </w:pPr>
      <w:r>
        <w:rPr>
          <w:rFonts w:ascii="Times New Roman"/>
          <w:b w:val="false"/>
          <w:i w:val="false"/>
          <w:color w:val="000000"/>
          <w:sz w:val="28"/>
        </w:rPr>
        <w:t>
      8) облыстарда, республикалық маңызы бар қалаларда, астанада қалыптасқан ең төмен күнкөріс деңгейін есептеу кезеңінде белгіленген кедейлік шегінен төмен жалпы сомасы ақшалай және зат түрінде (құнын бағалауда) көрсетілген қайырымдылық көмек.</w:t>
      </w:r>
    </w:p>
    <w:p>
      <w:pPr>
        <w:spacing w:after="0"/>
        <w:ind w:left="0"/>
        <w:jc w:val="both"/>
      </w:pPr>
      <w:r>
        <w:rPr>
          <w:rFonts w:ascii="Times New Roman"/>
          <w:b w:val="false"/>
          <w:i w:val="false"/>
          <w:color w:val="000000"/>
          <w:sz w:val="28"/>
        </w:rPr>
        <w:t>
      Есептi кезеңде көрсетiлген қайырымдылық көмек ең төмен күнкөрiс деңгейiнің кедейлік шегінен асып түскен жағдайда, көрсетiлген көмек сомасы мен облыстарда, республикалық маңызы бар қалада, астанада есептi кезеңде қалыптасқан ең төмен күнкөріс деңгейi арасындағы айырма жиынтық табыста есепке алынады;</w:t>
      </w:r>
    </w:p>
    <w:p>
      <w:pPr>
        <w:spacing w:after="0"/>
        <w:ind w:left="0"/>
        <w:jc w:val="both"/>
      </w:pPr>
      <w:r>
        <w:rPr>
          <w:rFonts w:ascii="Times New Roman"/>
          <w:b w:val="false"/>
          <w:i w:val="false"/>
          <w:color w:val="000000"/>
          <w:sz w:val="28"/>
        </w:rPr>
        <w:t>
      9) азаматтардың тегін немесе жеңілдікпен протездеуге бару жолына ақы төлеу;</w:t>
      </w:r>
    </w:p>
    <w:p>
      <w:pPr>
        <w:spacing w:after="0"/>
        <w:ind w:left="0"/>
        <w:jc w:val="both"/>
      </w:pPr>
      <w:r>
        <w:rPr>
          <w:rFonts w:ascii="Times New Roman"/>
          <w:b w:val="false"/>
          <w:i w:val="false"/>
          <w:color w:val="000000"/>
          <w:sz w:val="28"/>
        </w:rPr>
        <w:t>
      10) протездеу уақытында азаматтарды ұстау;</w:t>
      </w:r>
    </w:p>
    <w:p>
      <w:pPr>
        <w:spacing w:after="0"/>
        <w:ind w:left="0"/>
        <w:jc w:val="both"/>
      </w:pPr>
      <w:r>
        <w:rPr>
          <w:rFonts w:ascii="Times New Roman"/>
          <w:b w:val="false"/>
          <w:i w:val="false"/>
          <w:color w:val="000000"/>
          <w:sz w:val="28"/>
        </w:rPr>
        <w:t>
      11) азаматтардың елді мекеннен тыс жерлерге емделуге тегін немесе жеңілдікпен жол жүру құны;</w:t>
      </w:r>
    </w:p>
    <w:p>
      <w:pPr>
        <w:spacing w:after="0"/>
        <w:ind w:left="0"/>
        <w:jc w:val="both"/>
      </w:pPr>
      <w:r>
        <w:rPr>
          <w:rFonts w:ascii="Times New Roman"/>
          <w:b w:val="false"/>
          <w:i w:val="false"/>
          <w:color w:val="000000"/>
          <w:sz w:val="28"/>
        </w:rPr>
        <w:t>
      12) Қазақстан Республикасының заңнамасына сәйкес көрсетілген заттай көмек түрлері:</w:t>
      </w:r>
    </w:p>
    <w:p>
      <w:pPr>
        <w:spacing w:after="0"/>
        <w:ind w:left="0"/>
        <w:jc w:val="both"/>
      </w:pPr>
      <w:r>
        <w:rPr>
          <w:rFonts w:ascii="Times New Roman"/>
          <w:b w:val="false"/>
          <w:i w:val="false"/>
          <w:color w:val="000000"/>
          <w:sz w:val="28"/>
        </w:rPr>
        <w:t>
      дәрілік препараттар;</w:t>
      </w:r>
    </w:p>
    <w:p>
      <w:pPr>
        <w:spacing w:after="0"/>
        <w:ind w:left="0"/>
        <w:jc w:val="both"/>
      </w:pPr>
      <w:r>
        <w:rPr>
          <w:rFonts w:ascii="Times New Roman"/>
          <w:b w:val="false"/>
          <w:i w:val="false"/>
          <w:color w:val="000000"/>
          <w:sz w:val="28"/>
        </w:rPr>
        <w:t>
      санаторлық-курорттық емдеу;</w:t>
      </w:r>
    </w:p>
    <w:p>
      <w:pPr>
        <w:spacing w:after="0"/>
        <w:ind w:left="0"/>
        <w:jc w:val="both"/>
      </w:pPr>
      <w:r>
        <w:rPr>
          <w:rFonts w:ascii="Times New Roman"/>
          <w:b w:val="false"/>
          <w:i w:val="false"/>
          <w:color w:val="000000"/>
          <w:sz w:val="28"/>
        </w:rPr>
        <w:t>
      протездік-ортопедиялық бұйымдар (жасау және жөндеу);</w:t>
      </w:r>
    </w:p>
    <w:p>
      <w:pPr>
        <w:spacing w:after="0"/>
        <w:ind w:left="0"/>
        <w:jc w:val="both"/>
      </w:pPr>
      <w:r>
        <w:rPr>
          <w:rFonts w:ascii="Times New Roman"/>
          <w:b w:val="false"/>
          <w:i w:val="false"/>
          <w:color w:val="000000"/>
          <w:sz w:val="28"/>
        </w:rPr>
        <w:t>
      мүгедектерге бөлінген жүрiп-тұру құралдары (кресло-арбалар) мен басқа да оңалту құралдары;</w:t>
      </w:r>
    </w:p>
    <w:p>
      <w:pPr>
        <w:spacing w:after="0"/>
        <w:ind w:left="0"/>
        <w:jc w:val="both"/>
      </w:pPr>
      <w:r>
        <w:rPr>
          <w:rFonts w:ascii="Times New Roman"/>
          <w:b w:val="false"/>
          <w:i w:val="false"/>
          <w:color w:val="000000"/>
          <w:sz w:val="28"/>
        </w:rPr>
        <w:t>
      тегін тамақтандыру және білім беру ұйымдарында Қазақтан Республикасының білім туралы заңнамасына сәйкес көрсетілетін көмек;</w:t>
      </w:r>
    </w:p>
    <w:p>
      <w:pPr>
        <w:spacing w:after="0"/>
        <w:ind w:left="0"/>
        <w:jc w:val="both"/>
      </w:pPr>
      <w:r>
        <w:rPr>
          <w:rFonts w:ascii="Times New Roman"/>
          <w:b w:val="false"/>
          <w:i w:val="false"/>
          <w:color w:val="000000"/>
          <w:sz w:val="28"/>
        </w:rPr>
        <w:t>
      13) ата-ананың қарауынсыз қалған жетім баланы және (немесе) балаларды асырап алумен байланысты біржолғы ақшалай төлемдер.</w:t>
      </w:r>
    </w:p>
    <w:bookmarkStart w:name="z19" w:id="17"/>
    <w:p>
      <w:pPr>
        <w:spacing w:after="0"/>
        <w:ind w:left="0"/>
        <w:jc w:val="both"/>
      </w:pPr>
      <w:r>
        <w:rPr>
          <w:rFonts w:ascii="Times New Roman"/>
          <w:b w:val="false"/>
          <w:i w:val="false"/>
          <w:color w:val="000000"/>
          <w:sz w:val="28"/>
        </w:rPr>
        <w:t>
      9. Орталық өтініш берушінің келісімі бойынша өтініш берушінің табыстарын орталық атқарушы органның автоматтандырылған ақпараттық жүйелеріндегі деректермен салыстырып тексереді.</w:t>
      </w:r>
    </w:p>
    <w:bookmarkEnd w:id="17"/>
    <w:bookmarkStart w:name="z20" w:id="18"/>
    <w:p>
      <w:pPr>
        <w:spacing w:after="0"/>
        <w:ind w:left="0"/>
        <w:jc w:val="both"/>
      </w:pPr>
      <w:r>
        <w:rPr>
          <w:rFonts w:ascii="Times New Roman"/>
          <w:b w:val="false"/>
          <w:i w:val="false"/>
          <w:color w:val="000000"/>
          <w:sz w:val="28"/>
        </w:rPr>
        <w:t>
      10. Отбасының жиынтық табысын есептеу кезiнде құрамында бірге тұратын, ортақ шаруашылықты жүргізетін және тұрғылықты жері бойынша бір елді мекен төңірегінде тіркелген отбасының барлық мүшелері ескеріледі.</w:t>
      </w:r>
    </w:p>
    <w:bookmarkEnd w:id="18"/>
    <w:p>
      <w:pPr>
        <w:spacing w:after="0"/>
        <w:ind w:left="0"/>
        <w:jc w:val="both"/>
      </w:pPr>
      <w:r>
        <w:rPr>
          <w:rFonts w:ascii="Times New Roman"/>
          <w:b w:val="false"/>
          <w:i w:val="false"/>
          <w:color w:val="000000"/>
          <w:sz w:val="28"/>
        </w:rPr>
        <w:t>
      Атаулы әлеуметтік көмек алуға үміткер отбасының құрамы атаулы әлеуметтік көмекке жүгінген сәтке дейін ескеріледі.</w:t>
      </w:r>
    </w:p>
    <w:p>
      <w:pPr>
        <w:spacing w:after="0"/>
        <w:ind w:left="0"/>
        <w:jc w:val="both"/>
      </w:pPr>
      <w:r>
        <w:rPr>
          <w:rFonts w:ascii="Times New Roman"/>
          <w:b w:val="false"/>
          <w:i w:val="false"/>
          <w:color w:val="000000"/>
          <w:sz w:val="28"/>
        </w:rPr>
        <w:t>
      Есептеу кезеңінде құрамында өзгерiстер болған отбасының жиынтық табысын есептеу кезінде, отбасының келген мүшесiнiң табысы келген күнiнен бастап есепке алынады. Есептеу кезеңінде отбасының мүшесi кеткен кезде отбасының жиынтық табысы кеткен күнiнен бастап отбасының кеткен мүшесiне келетiн жан басына шаққандағы орташа табыс шегерiле отырып есептеледi.</w:t>
      </w:r>
    </w:p>
    <w:bookmarkStart w:name="z21" w:id="19"/>
    <w:p>
      <w:pPr>
        <w:spacing w:after="0"/>
        <w:ind w:left="0"/>
        <w:jc w:val="both"/>
      </w:pPr>
      <w:r>
        <w:rPr>
          <w:rFonts w:ascii="Times New Roman"/>
          <w:b w:val="false"/>
          <w:i w:val="false"/>
          <w:color w:val="000000"/>
          <w:sz w:val="28"/>
        </w:rPr>
        <w:t>
      11. Отбасының жиынтық табысын нақтылау үшін учаскелік комиссиялар тексеру нәтижелері бойынша атаулы әлеуметтік көмек көрсету қажеттігі немесе оның болмауы туралы қорытындыда отбасының құрамын көрсетеді.</w:t>
      </w:r>
    </w:p>
    <w:bookmarkEnd w:id="19"/>
    <w:p>
      <w:pPr>
        <w:spacing w:after="0"/>
        <w:ind w:left="0"/>
        <w:jc w:val="both"/>
      </w:pPr>
      <w:r>
        <w:rPr>
          <w:rFonts w:ascii="Times New Roman"/>
          <w:b w:val="false"/>
          <w:i w:val="false"/>
          <w:color w:val="000000"/>
          <w:sz w:val="28"/>
        </w:rPr>
        <w:t>
      Учаскелік комиссия қорытындыны дайындау кезінде атаулы әлеуметтік көмек тағайындау үшін өтініш беруші ұсынған деректерді растайды.</w:t>
      </w:r>
    </w:p>
    <w:p>
      <w:pPr>
        <w:spacing w:after="0"/>
        <w:ind w:left="0"/>
        <w:jc w:val="both"/>
      </w:pPr>
      <w:r>
        <w:rPr>
          <w:rFonts w:ascii="Times New Roman"/>
          <w:b w:val="false"/>
          <w:i w:val="false"/>
          <w:color w:val="000000"/>
          <w:sz w:val="28"/>
        </w:rPr>
        <w:t>
      Өтініш берушіні көрсеткен мәліметтер әртүрлі болған учаскелік комиссияның мәліметтерімен толықтырылады.</w:t>
      </w:r>
    </w:p>
    <w:bookmarkStart w:name="z22" w:id="20"/>
    <w:p>
      <w:pPr>
        <w:spacing w:after="0"/>
        <w:ind w:left="0"/>
        <w:jc w:val="both"/>
      </w:pPr>
      <w:r>
        <w:rPr>
          <w:rFonts w:ascii="Times New Roman"/>
          <w:b w:val="false"/>
          <w:i w:val="false"/>
          <w:color w:val="000000"/>
          <w:sz w:val="28"/>
        </w:rPr>
        <w:t>
      12. Отбасының жан басына шаққандағы орташа табысы есептеу кезеңіндегi отбасының жиынтық табысын көрсетiлген кезеңдегi айлардың санына және отбасы мүшелерiнiң санына бөлу жолымен есептеледi.</w:t>
      </w:r>
    </w:p>
    <w:bookmarkEnd w:id="20"/>
    <w:bookmarkStart w:name="z23" w:id="21"/>
    <w:p>
      <w:pPr>
        <w:spacing w:after="0"/>
        <w:ind w:left="0"/>
        <w:jc w:val="both"/>
      </w:pPr>
      <w:r>
        <w:rPr>
          <w:rFonts w:ascii="Times New Roman"/>
          <w:b w:val="false"/>
          <w:i w:val="false"/>
          <w:color w:val="000000"/>
          <w:sz w:val="28"/>
        </w:rPr>
        <w:t xml:space="preserve">
      13. Шетелдiк валютада алынған табыс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белгіленген тәртіппен валюталарды айырбастаудың нарықтық бағамы бойынша ұлттық валютаға қайта есептеледi.</w:t>
      </w:r>
    </w:p>
    <w:bookmarkEnd w:id="21"/>
    <w:bookmarkStart w:name="z24" w:id="22"/>
    <w:p>
      <w:pPr>
        <w:spacing w:after="0"/>
        <w:ind w:left="0"/>
        <w:jc w:val="both"/>
      </w:pPr>
      <w:r>
        <w:rPr>
          <w:rFonts w:ascii="Times New Roman"/>
          <w:b w:val="false"/>
          <w:i w:val="false"/>
          <w:color w:val="000000"/>
          <w:sz w:val="28"/>
        </w:rPr>
        <w:t>
      14. Зат түрінде алынған табыстар отбасының жиынтық табысында өтініш беруші алынған табыс туралы мәліметтерде көрсеткен ақшалай баламасымен есептеледі.</w:t>
      </w:r>
    </w:p>
    <w:bookmarkEnd w:id="22"/>
    <w:bookmarkStart w:name="z25" w:id="23"/>
    <w:p>
      <w:pPr>
        <w:spacing w:after="0"/>
        <w:ind w:left="0"/>
        <w:jc w:val="both"/>
      </w:pPr>
      <w:r>
        <w:rPr>
          <w:rFonts w:ascii="Times New Roman"/>
          <w:b w:val="false"/>
          <w:i w:val="false"/>
          <w:color w:val="000000"/>
          <w:sz w:val="28"/>
        </w:rPr>
        <w:t>
      15. Жиынтық табысты есептеу адам (отбасы) дәйексіз мәлiметтерді ұсынған жағдайда жүргiзiлмейдi.</w:t>
      </w:r>
    </w:p>
    <w:bookmarkEnd w:id="23"/>
    <w:p>
      <w:pPr>
        <w:spacing w:after="0"/>
        <w:ind w:left="0"/>
        <w:jc w:val="both"/>
      </w:pPr>
      <w:r>
        <w:rPr>
          <w:rFonts w:ascii="Times New Roman"/>
          <w:b w:val="false"/>
          <w:i w:val="false"/>
          <w:color w:val="000000"/>
          <w:sz w:val="28"/>
        </w:rPr>
        <w:t>
      Адам (отбасы) мемлекеттік атаулы әлеуметтік көмектің заңсыз тағайындалуына әкеп соқтырған дәйексіз мәлiметтерді ұсынған кезде өтiнiш берушiге және оның отбасына атаулы әлеуметтік көмекті төлеу оны тағайындаған барлық кезеңге тоқтатылады.</w:t>
      </w:r>
    </w:p>
    <w:bookmarkStart w:name="z26" w:id="24"/>
    <w:p>
      <w:pPr>
        <w:spacing w:after="0"/>
        <w:ind w:left="0"/>
        <w:jc w:val="left"/>
      </w:pPr>
      <w:r>
        <w:rPr>
          <w:rFonts w:ascii="Times New Roman"/>
          <w:b/>
          <w:i w:val="false"/>
          <w:color w:val="000000"/>
        </w:rPr>
        <w:t xml:space="preserve"> 1-параграф. Еңбекақы, әлеуметтік төлемдер түрінде алынған табыс</w:t>
      </w:r>
    </w:p>
    <w:bookmarkEnd w:id="24"/>
    <w:bookmarkStart w:name="z27" w:id="25"/>
    <w:p>
      <w:pPr>
        <w:spacing w:after="0"/>
        <w:ind w:left="0"/>
        <w:jc w:val="both"/>
      </w:pPr>
      <w:r>
        <w:rPr>
          <w:rFonts w:ascii="Times New Roman"/>
          <w:b w:val="false"/>
          <w:i w:val="false"/>
          <w:color w:val="000000"/>
          <w:sz w:val="28"/>
        </w:rPr>
        <w:t>
      16. Жиынтық табысты есептеу кезінде отбасының мынадай түрде алынған табысы ескеріледі:</w:t>
      </w:r>
    </w:p>
    <w:bookmarkEnd w:id="25"/>
    <w:p>
      <w:pPr>
        <w:spacing w:after="0"/>
        <w:ind w:left="0"/>
        <w:jc w:val="both"/>
      </w:pPr>
      <w:r>
        <w:rPr>
          <w:rFonts w:ascii="Times New Roman"/>
          <w:b w:val="false"/>
          <w:i w:val="false"/>
          <w:color w:val="000000"/>
          <w:sz w:val="28"/>
        </w:rPr>
        <w:t>
      1) жұмыс берушіден еңбекақы ретінде алынған, атап айтқанда:</w:t>
      </w:r>
    </w:p>
    <w:p>
      <w:pPr>
        <w:spacing w:after="0"/>
        <w:ind w:left="0"/>
        <w:jc w:val="both"/>
      </w:pPr>
      <w:r>
        <w:rPr>
          <w:rFonts w:ascii="Times New Roman"/>
          <w:b w:val="false"/>
          <w:i w:val="false"/>
          <w:color w:val="000000"/>
          <w:sz w:val="28"/>
        </w:rPr>
        <w:t>
      жалақының барлық түрлері, оның iшiнде кесiмдi, мерзiмдi, сондай-ақ ақшалай және заттай нысандағы сыйлықақылар, қосымша ақылар, үстемеақылар (қызметкерлерге Қазақстан Республикасының еңбек заңнамасына, сондай-ақ келісімдерге, еңбек, ұжымдық шарттарға және жұмыс берушілердің актілеріне сәйкес төленетiн ақшалай соманы қоса алғанда, қаржыландыру көзiне қарамастан);</w:t>
      </w:r>
    </w:p>
    <w:p>
      <w:pPr>
        <w:spacing w:after="0"/>
        <w:ind w:left="0"/>
        <w:jc w:val="both"/>
      </w:pPr>
      <w:r>
        <w:rPr>
          <w:rFonts w:ascii="Times New Roman"/>
          <w:b w:val="false"/>
          <w:i w:val="false"/>
          <w:color w:val="000000"/>
          <w:sz w:val="28"/>
        </w:rPr>
        <w:t>
      қызметкер жалақысының сақталуына кепілдік берілетін кезең үшін жұмыс беруші есептейтін және қызметкерлерге төленетін орташа жалақы;</w:t>
      </w:r>
    </w:p>
    <w:p>
      <w:pPr>
        <w:spacing w:after="0"/>
        <w:ind w:left="0"/>
        <w:jc w:val="both"/>
      </w:pP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жағдайларда еңбек шартының бұзылуы кезiнде Қазақстан Республикасының еңбек заңнамасында белгiленген мөлшерде төленетiн өтемақылар;</w:t>
      </w:r>
    </w:p>
    <w:p>
      <w:pPr>
        <w:spacing w:after="0"/>
        <w:ind w:left="0"/>
        <w:jc w:val="both"/>
      </w:pPr>
      <w:r>
        <w:rPr>
          <w:rFonts w:ascii="Times New Roman"/>
          <w:b w:val="false"/>
          <w:i w:val="false"/>
          <w:color w:val="000000"/>
          <w:sz w:val="28"/>
        </w:rPr>
        <w:t>
      сақтандыру агенттерi мен брокерлерге төленетiн комиссиялық сыйақы;</w:t>
      </w:r>
    </w:p>
    <w:p>
      <w:pPr>
        <w:spacing w:after="0"/>
        <w:ind w:left="0"/>
        <w:jc w:val="both"/>
      </w:pP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төлем түрлерi;</w:t>
      </w:r>
    </w:p>
    <w:p>
      <w:pPr>
        <w:spacing w:after="0"/>
        <w:ind w:left="0"/>
        <w:jc w:val="both"/>
      </w:pP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p>
    <w:p>
      <w:pPr>
        <w:spacing w:after="0"/>
        <w:ind w:left="0"/>
        <w:jc w:val="both"/>
      </w:pPr>
      <w:r>
        <w:rPr>
          <w:rFonts w:ascii="Times New Roman"/>
          <w:b w:val="false"/>
          <w:i w:val="false"/>
          <w:color w:val="000000"/>
          <w:sz w:val="28"/>
        </w:rPr>
        <w:t>
      жұмыс берушi төлеген кредит сомалары. Көрсетілген төлемдер кредитті өтудің белгіленген мерзіміне бөлінеді;</w:t>
      </w:r>
    </w:p>
    <w:p>
      <w:pPr>
        <w:spacing w:after="0"/>
        <w:ind w:left="0"/>
        <w:jc w:val="both"/>
      </w:pPr>
      <w:r>
        <w:rPr>
          <w:rFonts w:ascii="Times New Roman"/>
          <w:b w:val="false"/>
          <w:i w:val="false"/>
          <w:color w:val="000000"/>
          <w:sz w:val="28"/>
        </w:rPr>
        <w:t>
      2) әлеуметтiк төлемдер, атап айтқанда:</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белгiленген тәртiппен тағайындалатын зейнетақылардың барлық түрлерi, оларға өтемақы төлемдерi;</w:t>
      </w:r>
    </w:p>
    <w:p>
      <w:pPr>
        <w:spacing w:after="0"/>
        <w:ind w:left="0"/>
        <w:jc w:val="both"/>
      </w:pP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p>
    <w:p>
      <w:pPr>
        <w:spacing w:after="0"/>
        <w:ind w:left="0"/>
        <w:jc w:val="both"/>
      </w:pPr>
      <w:r>
        <w:rPr>
          <w:rFonts w:ascii="Times New Roman"/>
          <w:b w:val="false"/>
          <w:i w:val="false"/>
          <w:color w:val="000000"/>
          <w:sz w:val="28"/>
        </w:rPr>
        <w:t>
      арнаулы мемлекеттiк жәрдемақылар;</w:t>
      </w:r>
    </w:p>
    <w:p>
      <w:pPr>
        <w:spacing w:after="0"/>
        <w:ind w:left="0"/>
        <w:jc w:val="both"/>
      </w:pP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p>
    <w:p>
      <w:pPr>
        <w:spacing w:after="0"/>
        <w:ind w:left="0"/>
        <w:jc w:val="both"/>
      </w:pPr>
      <w:r>
        <w:rPr>
          <w:rFonts w:ascii="Times New Roman"/>
          <w:b w:val="false"/>
          <w:i w:val="false"/>
          <w:color w:val="000000"/>
          <w:sz w:val="28"/>
        </w:rPr>
        <w:t>
      мемлекеттiк әлеуметтiк сақтандыру қорынан төленетiн әлеуметтiк төлемдер;</w:t>
      </w:r>
    </w:p>
    <w:p>
      <w:pPr>
        <w:spacing w:after="0"/>
        <w:ind w:left="0"/>
        <w:jc w:val="both"/>
      </w:pPr>
      <w:r>
        <w:rPr>
          <w:rFonts w:ascii="Times New Roman"/>
          <w:b w:val="false"/>
          <w:i w:val="false"/>
          <w:color w:val="000000"/>
          <w:sz w:val="28"/>
        </w:rPr>
        <w:t>
      бала бiр жасқа толғанға дейiн оның күтiмiне берiлетiн мемлекеттiк жәрдемақылар;</w:t>
      </w:r>
    </w:p>
    <w:p>
      <w:pPr>
        <w:spacing w:after="0"/>
        <w:ind w:left="0"/>
        <w:jc w:val="both"/>
      </w:pPr>
      <w:r>
        <w:rPr>
          <w:rFonts w:ascii="Times New Roman"/>
          <w:b w:val="false"/>
          <w:i w:val="false"/>
          <w:color w:val="000000"/>
          <w:sz w:val="28"/>
        </w:rPr>
        <w:t>
      үйде оқитын мүгедек балаларды оқыту шығындарын өтеу;</w:t>
      </w:r>
    </w:p>
    <w:p>
      <w:pPr>
        <w:spacing w:after="0"/>
        <w:ind w:left="0"/>
        <w:jc w:val="both"/>
      </w:pPr>
      <w:r>
        <w:rPr>
          <w:rFonts w:ascii="Times New Roman"/>
          <w:b w:val="false"/>
          <w:i w:val="false"/>
          <w:color w:val="000000"/>
          <w:sz w:val="28"/>
        </w:rPr>
        <w:t>
      қамқоршыларға немесе қорғаншыларға жетім баланы (жетім балаларды) және ата-анасының қамқорлығынсыз қалған баланы (балаларды) асырап бағуға берілетін жәрдемақы;</w:t>
      </w:r>
    </w:p>
    <w:p>
      <w:pPr>
        <w:spacing w:after="0"/>
        <w:ind w:left="0"/>
        <w:jc w:val="both"/>
      </w:pPr>
      <w:r>
        <w:rPr>
          <w:rFonts w:ascii="Times New Roman"/>
          <w:b w:val="false"/>
          <w:i w:val="false"/>
          <w:color w:val="000000"/>
          <w:sz w:val="28"/>
        </w:rPr>
        <w:t>
      патронат тәрбиелеушілерге берілген баланы (балаларды) бағып-қағуға берілетін төлем;</w:t>
      </w:r>
    </w:p>
    <w:p>
      <w:pPr>
        <w:spacing w:after="0"/>
        <w:ind w:left="0"/>
        <w:jc w:val="both"/>
      </w:pPr>
      <w:r>
        <w:rPr>
          <w:rFonts w:ascii="Times New Roman"/>
          <w:b w:val="false"/>
          <w:i w:val="false"/>
          <w:color w:val="000000"/>
          <w:sz w:val="28"/>
        </w:rPr>
        <w:t>
      мүгедек баланы (балаларды) тәрбиелеп отырған анаға немесе әкеге, бала асырап алушыға, қамқоршыға (қорғаншыға) тағайындалатын және төленетін мемлекеттік жәрдемақы;</w:t>
      </w:r>
    </w:p>
    <w:p>
      <w:pPr>
        <w:spacing w:after="0"/>
        <w:ind w:left="0"/>
        <w:jc w:val="both"/>
      </w:pPr>
      <w:r>
        <w:rPr>
          <w:rFonts w:ascii="Times New Roman"/>
          <w:b w:val="false"/>
          <w:i w:val="false"/>
          <w:color w:val="000000"/>
          <w:sz w:val="28"/>
        </w:rPr>
        <w:t>
      қаржыландыру көзіне қарамастан, оқушыларға, студенттерге, аспиранттарға, докторанттарға, басқа да оқу орындарының тыңдаушыларына төленетiн стипендия;</w:t>
      </w:r>
    </w:p>
    <w:p>
      <w:pPr>
        <w:spacing w:after="0"/>
        <w:ind w:left="0"/>
        <w:jc w:val="both"/>
      </w:pPr>
      <w:r>
        <w:rPr>
          <w:rFonts w:ascii="Times New Roman"/>
          <w:b w:val="false"/>
          <w:i w:val="false"/>
          <w:color w:val="000000"/>
          <w:sz w:val="28"/>
        </w:rPr>
        <w:t>
      жұмыс берушінің қаражаты есебiнен берiлетiн әлеуметтiк қамсыздандыру жөнiндегi жәрдемақылар;</w:t>
      </w:r>
    </w:p>
    <w:p>
      <w:pPr>
        <w:spacing w:after="0"/>
        <w:ind w:left="0"/>
        <w:jc w:val="both"/>
      </w:pPr>
      <w:r>
        <w:rPr>
          <w:rFonts w:ascii="Times New Roman"/>
          <w:b w:val="false"/>
          <w:i w:val="false"/>
          <w:color w:val="000000"/>
          <w:sz w:val="28"/>
        </w:rPr>
        <w:t>
      жергiлiктi бюджеттер қаражаты есебiнен көрсетiлетiн, қалаiшiлiк қоғамдық көлiкте жүруге берiлетiн материалдық (әлеуметтiк) көмек;</w:t>
      </w:r>
    </w:p>
    <w:p>
      <w:pPr>
        <w:spacing w:after="0"/>
        <w:ind w:left="0"/>
        <w:jc w:val="both"/>
      </w:pPr>
      <w:r>
        <w:rPr>
          <w:rFonts w:ascii="Times New Roman"/>
          <w:b w:val="false"/>
          <w:i w:val="false"/>
          <w:color w:val="000000"/>
          <w:sz w:val="28"/>
        </w:rPr>
        <w:t>
      Қазақстан Республикасының заңнамасына сәйкес берілетін заттай көмек түрлерінің құны, сондай-ақ осы көмектің орнына төленетін сома;</w:t>
      </w:r>
    </w:p>
    <w:p>
      <w:pPr>
        <w:spacing w:after="0"/>
        <w:ind w:left="0"/>
        <w:jc w:val="both"/>
      </w:pPr>
      <w:r>
        <w:rPr>
          <w:rFonts w:ascii="Times New Roman"/>
          <w:b w:val="false"/>
          <w:i w:val="false"/>
          <w:color w:val="000000"/>
          <w:sz w:val="28"/>
        </w:rPr>
        <w:t>
      Қазақстан Республикасының заңнамалық актілерінде, жергiлiктi мемлекеттiк басқару органдары, мекемелер мен ұйымдар белгiлеген барлық төлем түрлерiне үстемеақылар мен қосымша ақылар.</w:t>
      </w:r>
    </w:p>
    <w:bookmarkStart w:name="z28" w:id="26"/>
    <w:p>
      <w:pPr>
        <w:spacing w:after="0"/>
        <w:ind w:left="0"/>
        <w:jc w:val="both"/>
      </w:pPr>
      <w:r>
        <w:rPr>
          <w:rFonts w:ascii="Times New Roman"/>
          <w:b w:val="false"/>
          <w:i w:val="false"/>
          <w:color w:val="000000"/>
          <w:sz w:val="28"/>
        </w:rPr>
        <w:t>
      17. Жиынтық табыстың құрамына қызметкерлер еңбек және қызметтiк мiндеттерiн атқару кезiнде олардың өмiрi мен денсаулығына келтiрілген зиянды өтеу туралы Қазақстан Республикасының еңбек заңнамасына сәйкес жұмыс беруші төлейтiн бiржолғы төлемдер мен ай сайынғы сомалар қосылады.</w:t>
      </w:r>
    </w:p>
    <w:bookmarkEnd w:id="26"/>
    <w:bookmarkStart w:name="z29" w:id="27"/>
    <w:p>
      <w:pPr>
        <w:spacing w:after="0"/>
        <w:ind w:left="0"/>
        <w:jc w:val="both"/>
      </w:pPr>
      <w:r>
        <w:rPr>
          <w:rFonts w:ascii="Times New Roman"/>
          <w:b w:val="false"/>
          <w:i w:val="false"/>
          <w:color w:val="000000"/>
          <w:sz w:val="28"/>
        </w:rPr>
        <w:t>
      18. Есептi кезеңнен асып түсетiн кезеңнiң табысы бiр мезгілде алынған кезде (оның iшiнде жалақы, төлемдер, алименттер бойынша берешектер), алынған табыс, сол табыс алынған айлардың санына бөлiнедi және есептi кезеңге келетiн айлардың санына көбейтiледi.</w:t>
      </w:r>
    </w:p>
    <w:bookmarkEnd w:id="27"/>
    <w:p>
      <w:pPr>
        <w:spacing w:after="0"/>
        <w:ind w:left="0"/>
        <w:jc w:val="both"/>
      </w:pPr>
      <w:r>
        <w:rPr>
          <w:rFonts w:ascii="Times New Roman"/>
          <w:b w:val="false"/>
          <w:i w:val="false"/>
          <w:color w:val="000000"/>
          <w:sz w:val="28"/>
        </w:rPr>
        <w:t>
      Жұмысты азаматтық-құқықтық шарт бойынша (мердiгерлiк және басқа)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w:t>
      </w:r>
    </w:p>
    <w:bookmarkStart w:name="z30" w:id="28"/>
    <w:p>
      <w:pPr>
        <w:spacing w:after="0"/>
        <w:ind w:left="0"/>
        <w:jc w:val="both"/>
      </w:pPr>
      <w:r>
        <w:rPr>
          <w:rFonts w:ascii="Times New Roman"/>
          <w:b w:val="false"/>
          <w:i w:val="false"/>
          <w:color w:val="000000"/>
          <w:sz w:val="28"/>
        </w:rPr>
        <w:t>
      19. Азаматтық-құқықтық шарт бойынша, оның iшiнде ғылым, әдебиет, өнер және өзге де қызмет түрлері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p>
    <w:bookmarkEnd w:id="28"/>
    <w:bookmarkStart w:name="z31" w:id="29"/>
    <w:p>
      <w:pPr>
        <w:spacing w:after="0"/>
        <w:ind w:left="0"/>
        <w:jc w:val="both"/>
      </w:pPr>
      <w:r>
        <w:rPr>
          <w:rFonts w:ascii="Times New Roman"/>
          <w:b w:val="false"/>
          <w:i w:val="false"/>
          <w:color w:val="000000"/>
          <w:sz w:val="28"/>
        </w:rPr>
        <w:t>
      20. Авторлық сыйақылар (шарттар болмаған кезде), сондай-ақ жаңалық ашқаны, өнертабыстары мен рационализаторлық ұсыныстары үшiн сыйақылар отбасының жиынтық табысына сыйақы сомасын ол алынған айлардың санына бөлуден алынған үлес мөлшерiнде қосылады және есептi кезеңге келетiн айлардың санына көбейтiледi.</w:t>
      </w:r>
    </w:p>
    <w:bookmarkEnd w:id="29"/>
    <w:bookmarkStart w:name="z32" w:id="30"/>
    <w:p>
      <w:pPr>
        <w:spacing w:after="0"/>
        <w:ind w:left="0"/>
        <w:jc w:val="both"/>
      </w:pPr>
      <w:r>
        <w:rPr>
          <w:rFonts w:ascii="Times New Roman"/>
          <w:b w:val="false"/>
          <w:i w:val="false"/>
          <w:color w:val="000000"/>
          <w:sz w:val="28"/>
        </w:rPr>
        <w:t>
      21. Еңбекақы түрінде алынған табыс жұмыс берушінің еркін нысандағы анықтамаларымен расталады.</w:t>
      </w:r>
    </w:p>
    <w:bookmarkEnd w:id="30"/>
    <w:p>
      <w:pPr>
        <w:spacing w:after="0"/>
        <w:ind w:left="0"/>
        <w:jc w:val="both"/>
      </w:pPr>
      <w:r>
        <w:rPr>
          <w:rFonts w:ascii="Times New Roman"/>
          <w:b w:val="false"/>
          <w:i w:val="false"/>
          <w:color w:val="000000"/>
          <w:sz w:val="28"/>
        </w:rPr>
        <w:t>
      Республикалық бюджет қаражаты есебiнен берiлетiн әлеуметтiк төлемдер түрiнде табыс алу зейнетақы немесе жәрдемақы алушы куәлiгiнiң көшiрмесiмен не "Азаматтар үшін үкімет" мемлекеттiк корпорациясының бөлiмшелерi беретiн анықтамамен расталады.</w:t>
      </w:r>
    </w:p>
    <w:p>
      <w:pPr>
        <w:spacing w:after="0"/>
        <w:ind w:left="0"/>
        <w:jc w:val="both"/>
      </w:pPr>
      <w:r>
        <w:rPr>
          <w:rFonts w:ascii="Times New Roman"/>
          <w:b w:val="false"/>
          <w:i w:val="false"/>
          <w:color w:val="000000"/>
          <w:sz w:val="28"/>
        </w:rPr>
        <w:t>
      Өзін-өзі жұмыспен қамтыған халықтың табыстары еркін түрдегі өтінішпен расталады.</w:t>
      </w:r>
    </w:p>
    <w:bookmarkStart w:name="z33" w:id="31"/>
    <w:p>
      <w:pPr>
        <w:spacing w:after="0"/>
        <w:ind w:left="0"/>
        <w:jc w:val="left"/>
      </w:pPr>
      <w:r>
        <w:rPr>
          <w:rFonts w:ascii="Times New Roman"/>
          <w:b/>
          <w:i w:val="false"/>
          <w:color w:val="000000"/>
        </w:rPr>
        <w:t xml:space="preserve"> 2-параграф. Кәсіпкерлік қызметтен түсетін табыс</w:t>
      </w:r>
    </w:p>
    <w:bookmarkEnd w:id="31"/>
    <w:bookmarkStart w:name="z34" w:id="32"/>
    <w:p>
      <w:pPr>
        <w:spacing w:after="0"/>
        <w:ind w:left="0"/>
        <w:jc w:val="both"/>
      </w:pPr>
      <w:r>
        <w:rPr>
          <w:rFonts w:ascii="Times New Roman"/>
          <w:b w:val="false"/>
          <w:i w:val="false"/>
          <w:color w:val="000000"/>
          <w:sz w:val="28"/>
        </w:rPr>
        <w:t>
      22. Адамның (отбасының) кәсiпкерлiктен түсетін жиынтық табысын есептеу кезiнде:</w:t>
      </w:r>
    </w:p>
    <w:bookmarkEnd w:id="32"/>
    <w:p>
      <w:pPr>
        <w:spacing w:after="0"/>
        <w:ind w:left="0"/>
        <w:jc w:val="both"/>
      </w:pPr>
      <w:r>
        <w:rPr>
          <w:rFonts w:ascii="Times New Roman"/>
          <w:b w:val="false"/>
          <w:i w:val="false"/>
          <w:color w:val="000000"/>
          <w:sz w:val="28"/>
        </w:rPr>
        <w:t>
      1) өнiмдi (жұмыстарды, қызметтердi) сатудан;</w:t>
      </w:r>
    </w:p>
    <w:p>
      <w:pPr>
        <w:spacing w:after="0"/>
        <w:ind w:left="0"/>
        <w:jc w:val="both"/>
      </w:pPr>
      <w:r>
        <w:rPr>
          <w:rFonts w:ascii="Times New Roman"/>
          <w:b w:val="false"/>
          <w:i w:val="false"/>
          <w:color w:val="000000"/>
          <w:sz w:val="28"/>
        </w:rPr>
        <w:t>
      2) тауарлық-материалдық құндылықтарды, мүлiктi сату кезiндегi құн өсiмiнен;</w:t>
      </w:r>
    </w:p>
    <w:p>
      <w:pPr>
        <w:spacing w:after="0"/>
        <w:ind w:left="0"/>
        <w:jc w:val="both"/>
      </w:pPr>
      <w:r>
        <w:rPr>
          <w:rFonts w:ascii="Times New Roman"/>
          <w:b w:val="false"/>
          <w:i w:val="false"/>
          <w:color w:val="000000"/>
          <w:sz w:val="28"/>
        </w:rPr>
        <w:t>
      3) шаруа (фермер) қожалығы қызметiнiң нәтижесiнде және шартты жер үлесi мен мүлiк жарнасынан алынған табыс ескеріледі.</w:t>
      </w:r>
    </w:p>
    <w:p>
      <w:pPr>
        <w:spacing w:after="0"/>
        <w:ind w:left="0"/>
        <w:jc w:val="both"/>
      </w:pPr>
      <w:r>
        <w:rPr>
          <w:rFonts w:ascii="Times New Roman"/>
          <w:b w:val="false"/>
          <w:i w:val="false"/>
          <w:color w:val="000000"/>
          <w:sz w:val="28"/>
        </w:rPr>
        <w:t xml:space="preserve">
      Қазақстан Республикасы Қаржы министрінің 2007 жылғы 19 желтоқсандағы № 468 </w:t>
      </w:r>
      <w:r>
        <w:rPr>
          <w:rFonts w:ascii="Times New Roman"/>
          <w:b w:val="false"/>
          <w:i w:val="false"/>
          <w:color w:val="000000"/>
          <w:sz w:val="28"/>
        </w:rPr>
        <w:t>бұйрығымен</w:t>
      </w:r>
      <w:r>
        <w:rPr>
          <w:rFonts w:ascii="Times New Roman"/>
          <w:b w:val="false"/>
          <w:i w:val="false"/>
          <w:color w:val="000000"/>
          <w:sz w:val="28"/>
        </w:rPr>
        <w:t xml:space="preserve"> бекітілген Салық есептілігін жасау Ережелеріне сәйкес (Нормативтік құқықтық актілерді мемлекеттік тіркеу реестрінде № 5068 болып тіркелген)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p>
    <w:p>
      <w:pPr>
        <w:spacing w:after="0"/>
        <w:ind w:left="0"/>
        <w:jc w:val="both"/>
      </w:pPr>
      <w:r>
        <w:rPr>
          <w:rFonts w:ascii="Times New Roman"/>
          <w:b w:val="false"/>
          <w:i w:val="false"/>
          <w:color w:val="000000"/>
          <w:sz w:val="28"/>
        </w:rPr>
        <w:t>
      4) өзiн-өзi жұмыспен қамтудан түскен ең төмен жалақы мөлшерінен төмен емес деңгейдегі табысы есепке алынады.</w:t>
      </w:r>
    </w:p>
    <w:bookmarkStart w:name="z35" w:id="33"/>
    <w:p>
      <w:pPr>
        <w:spacing w:after="0"/>
        <w:ind w:left="0"/>
        <w:jc w:val="both"/>
      </w:pPr>
      <w:r>
        <w:rPr>
          <w:rFonts w:ascii="Times New Roman"/>
          <w:b w:val="false"/>
          <w:i w:val="false"/>
          <w:color w:val="000000"/>
          <w:sz w:val="28"/>
        </w:rPr>
        <w:t>
      23. Азаматтық-құқықтық шарт бойынша жұмыс iстейтiн адамдар жалақысын шарттың көшiрмесiмен, жалға алушының анықтамасымен немесе өтiнiш негiзiнде растайды.</w:t>
      </w:r>
    </w:p>
    <w:bookmarkEnd w:id="33"/>
    <w:p>
      <w:pPr>
        <w:spacing w:after="0"/>
        <w:ind w:left="0"/>
        <w:jc w:val="both"/>
      </w:pPr>
      <w:r>
        <w:rPr>
          <w:rFonts w:ascii="Times New Roman"/>
          <w:b w:val="false"/>
          <w:i w:val="false"/>
          <w:color w:val="000000"/>
          <w:sz w:val="28"/>
        </w:rPr>
        <w:t>
      Азаматтық-құқықтық шарт бойынша шарт жасамай жұмыс iстейтiн адамдардың жиынтық табысы олардың өтiнiштерi негiзiнде расталады. Бұл ретте орындалған жұмыс (қызмет) үшін сыйақы төлемінің заттай бөлiгi жиынтық табысқа нарықтық баға бойынша ақшалай эквивалентте қосылады.</w:t>
      </w:r>
    </w:p>
    <w:bookmarkStart w:name="z36" w:id="34"/>
    <w:p>
      <w:pPr>
        <w:spacing w:after="0"/>
        <w:ind w:left="0"/>
        <w:jc w:val="both"/>
      </w:pPr>
      <w:r>
        <w:rPr>
          <w:rFonts w:ascii="Times New Roman"/>
          <w:b w:val="false"/>
          <w:i w:val="false"/>
          <w:color w:val="000000"/>
          <w:sz w:val="28"/>
        </w:rPr>
        <w:t>
      24. Арнайы салық режимінде кәсіпкерлікпен айналысатын адамдардың табыстары бір реттік талонның, патенттің, жеңілдетілген декларацияның негізінде расталады.</w:t>
      </w:r>
    </w:p>
    <w:bookmarkEnd w:id="34"/>
    <w:p>
      <w:pPr>
        <w:spacing w:after="0"/>
        <w:ind w:left="0"/>
        <w:jc w:val="both"/>
      </w:pPr>
      <w:r>
        <w:rPr>
          <w:rFonts w:ascii="Times New Roman"/>
          <w:b w:val="false"/>
          <w:i w:val="false"/>
          <w:color w:val="000000"/>
          <w:sz w:val="28"/>
        </w:rPr>
        <w:t>
      Кәсіпкерлік қызметпен айналысатын адамдардың шаруа (фермер) қожалығы қызметiнiң нәтижесiнде алған ресми расталмаған табыстары, әрбiр жұмыс iстеушiге шаққанда ең төмен жалақыдан төмен болмайтын мөлшерде ескеріледі.</w:t>
      </w:r>
    </w:p>
    <w:bookmarkStart w:name="z37" w:id="35"/>
    <w:p>
      <w:pPr>
        <w:spacing w:after="0"/>
        <w:ind w:left="0"/>
        <w:jc w:val="left"/>
      </w:pPr>
      <w:r>
        <w:rPr>
          <w:rFonts w:ascii="Times New Roman"/>
          <w:b/>
          <w:i w:val="false"/>
          <w:color w:val="000000"/>
        </w:rPr>
        <w:t xml:space="preserve"> 3-параграф. Балаларға және басқа да асырауындағыларға алимент түрiндегi табыс</w:t>
      </w:r>
    </w:p>
    <w:bookmarkEnd w:id="35"/>
    <w:bookmarkStart w:name="z38" w:id="36"/>
    <w:p>
      <w:pPr>
        <w:spacing w:after="0"/>
        <w:ind w:left="0"/>
        <w:jc w:val="both"/>
      </w:pPr>
      <w:r>
        <w:rPr>
          <w:rFonts w:ascii="Times New Roman"/>
          <w:b w:val="false"/>
          <w:i w:val="false"/>
          <w:color w:val="000000"/>
          <w:sz w:val="28"/>
        </w:rPr>
        <w:t>
      25. Балаларға және басқа да асырауындағыларға арналған алимент жиынтық табыс құрамында ескеріледі.</w:t>
      </w:r>
    </w:p>
    <w:bookmarkEnd w:id="36"/>
    <w:p>
      <w:pPr>
        <w:spacing w:after="0"/>
        <w:ind w:left="0"/>
        <w:jc w:val="both"/>
      </w:pP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отбасының жиынтық табысында олардың алынған уақыты бойынша ескеріледі.</w:t>
      </w:r>
    </w:p>
    <w:p>
      <w:pPr>
        <w:spacing w:after="0"/>
        <w:ind w:left="0"/>
        <w:jc w:val="both"/>
      </w:pPr>
      <w:r>
        <w:rPr>
          <w:rFonts w:ascii="Times New Roman"/>
          <w:b w:val="false"/>
          <w:i w:val="false"/>
          <w:color w:val="000000"/>
          <w:sz w:val="28"/>
        </w:rPr>
        <w:t>
      Отбасы мүшесі алатын алименттер отбасының жиынтық табысында ескеріледі, ал отбасы мүшесінің басқа отбасында тұрып жатқан балаларға төлейтін алименттері табысынан алынып тасталынады.</w:t>
      </w:r>
    </w:p>
    <w:bookmarkStart w:name="z39" w:id="37"/>
    <w:p>
      <w:pPr>
        <w:spacing w:after="0"/>
        <w:ind w:left="0"/>
        <w:jc w:val="both"/>
      </w:pPr>
      <w:r>
        <w:rPr>
          <w:rFonts w:ascii="Times New Roman"/>
          <w:b w:val="false"/>
          <w:i w:val="false"/>
          <w:color w:val="000000"/>
          <w:sz w:val="28"/>
        </w:rPr>
        <w:t>
      26. Асырауындағыларды асырауға мiндеттi адамның тұрғылықты жерi туралы мәлiметтердiң болмауы себебiнен адамдардың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еркін нысандағы өтiнiш негiзiнде есептеледi.</w:t>
      </w:r>
    </w:p>
    <w:bookmarkEnd w:id="37"/>
    <w:p>
      <w:pPr>
        <w:spacing w:after="0"/>
        <w:ind w:left="0"/>
        <w:jc w:val="both"/>
      </w:pPr>
      <w:r>
        <w:rPr>
          <w:rFonts w:ascii="Times New Roman"/>
          <w:b w:val="false"/>
          <w:i w:val="false"/>
          <w:color w:val="000000"/>
          <w:sz w:val="28"/>
        </w:rPr>
        <w:t>
      Төлеушi:</w:t>
      </w:r>
    </w:p>
    <w:p>
      <w:pPr>
        <w:spacing w:after="0"/>
        <w:ind w:left="0"/>
        <w:jc w:val="both"/>
      </w:pPr>
      <w:r>
        <w:rPr>
          <w:rFonts w:ascii="Times New Roman"/>
          <w:b w:val="false"/>
          <w:i w:val="false"/>
          <w:color w:val="000000"/>
          <w:sz w:val="28"/>
        </w:rPr>
        <w:t xml:space="preserve">
      1) жұмыс iстемейтiн және Орталықта жұмыссыз ретiнде тiркелген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"Жұмыссыз азаматтарға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анықтамасын ұсынған кезде);</w:t>
      </w:r>
    </w:p>
    <w:p>
      <w:pPr>
        <w:spacing w:after="0"/>
        <w:ind w:left="0"/>
        <w:jc w:val="both"/>
      </w:pP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аударылмайтыны туралы, бас бостандығынан айыру орындарында не уақытша ұстау изоляторында болу кезеңi көрсетiлген сот орындаушысының немесе түзеу мекемесiнiң анықтамасын ұсынған кезде);</w:t>
      </w:r>
    </w:p>
    <w:p>
      <w:pPr>
        <w:spacing w:after="0"/>
        <w:ind w:left="0"/>
        <w:jc w:val="both"/>
      </w:pPr>
      <w:r>
        <w:rPr>
          <w:rFonts w:ascii="Times New Roman"/>
          <w:b w:val="false"/>
          <w:i w:val="false"/>
          <w:color w:val="000000"/>
          <w:sz w:val="28"/>
        </w:rPr>
        <w:t xml:space="preserve">
      3) туберкулез, психоневрологиялық, онкологиялық, санаторий-курорттық диспансерлерде (стационарларда) есепте тұрған кезде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атақарушының 2010 жылғы 23 қарашадағы № 907 бұйрығына (Нормативтік құқықтық актілерді мемлекеттік тіркеу тізілімінде № 6697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медициналық ұйымдардан анықтама ұсынған кезде;</w:t>
      </w:r>
    </w:p>
    <w:p>
      <w:pPr>
        <w:spacing w:after="0"/>
        <w:ind w:left="0"/>
        <w:jc w:val="both"/>
      </w:pPr>
      <w:r>
        <w:rPr>
          <w:rFonts w:ascii="Times New Roman"/>
          <w:b w:val="false"/>
          <w:i w:val="false"/>
          <w:color w:val="000000"/>
          <w:sz w:val="28"/>
        </w:rPr>
        <w:t xml:space="preserve">
      4) Қазақстан Республикасы тиiстi келiсiм жасаспаған мемлекетке тұрақты тұруға кеткен; </w:t>
      </w:r>
    </w:p>
    <w:p>
      <w:pPr>
        <w:spacing w:after="0"/>
        <w:ind w:left="0"/>
        <w:jc w:val="both"/>
      </w:pPr>
      <w:r>
        <w:rPr>
          <w:rFonts w:ascii="Times New Roman"/>
          <w:b w:val="false"/>
          <w:i w:val="false"/>
          <w:color w:val="000000"/>
          <w:sz w:val="28"/>
        </w:rPr>
        <w:t>
      5) тиісті құқық қорғау органының анықтамасымен немесе учаскелік комиссиясының қорытындысымен расталған, балаларын және басқа да асырауындағыларды асырап-бағудан жалтарған кезде спиртті ішімдіктерді, есірткі заттарын құмарлықпен салынып пайдалануына байланысты жиынтық табыс алиментті ескермей есептеледі.</w:t>
      </w:r>
    </w:p>
    <w:bookmarkStart w:name="z40" w:id="38"/>
    <w:p>
      <w:pPr>
        <w:spacing w:after="0"/>
        <w:ind w:left="0"/>
        <w:jc w:val="both"/>
      </w:pPr>
      <w:r>
        <w:rPr>
          <w:rFonts w:ascii="Times New Roman"/>
          <w:b w:val="false"/>
          <w:i w:val="false"/>
          <w:color w:val="000000"/>
          <w:sz w:val="28"/>
        </w:rPr>
        <w:t xml:space="preserve">
      27. Егер ата-анасының арасында неке бұзылмай, жұбайлардың бiреуiнен алимент өндiрiп алынса, осы жұбайы отбасымен бiрге тұрған кезде оның табысы отбасының жиынтық табысында толық есепке алынады. </w:t>
      </w:r>
    </w:p>
    <w:bookmarkEnd w:id="38"/>
    <w:bookmarkStart w:name="z41" w:id="39"/>
    <w:p>
      <w:pPr>
        <w:spacing w:after="0"/>
        <w:ind w:left="0"/>
        <w:jc w:val="both"/>
      </w:pPr>
      <w:r>
        <w:rPr>
          <w:rFonts w:ascii="Times New Roman"/>
          <w:b w:val="false"/>
          <w:i w:val="false"/>
          <w:color w:val="000000"/>
          <w:sz w:val="28"/>
        </w:rPr>
        <w:t>
      28. Балаларға және басқа да асырауындағыларға алынған алимент аударылған алимент туралы жұмыс берушінің анықтамаларымен не алынған алимент туралы пошта аударымдарының түбiртегiмен, сондай-ақ сот органдарының алимент өндiрiп алу туралы шешiмi қоса берiлген жазбаша өтiнiш негiзiнде расталады. Алименттер бойынша 3 айдан асатын кезең үшiн берешек пайда болған кезде сот орындаушысының алимент бойынша берешектi айқындау туралы қаулысы ұсынылады.</w:t>
      </w:r>
    </w:p>
    <w:bookmarkEnd w:id="39"/>
    <w:bookmarkStart w:name="z42" w:id="40"/>
    <w:p>
      <w:pPr>
        <w:spacing w:after="0"/>
        <w:ind w:left="0"/>
        <w:jc w:val="left"/>
      </w:pPr>
      <w:r>
        <w:rPr>
          <w:rFonts w:ascii="Times New Roman"/>
          <w:b/>
          <w:i w:val="false"/>
          <w:color w:val="000000"/>
        </w:rPr>
        <w:t xml:space="preserve"> 4-параграф. Жеке қосалқы шаруашылықтан алынған табыс</w:t>
      </w:r>
    </w:p>
    <w:bookmarkEnd w:id="40"/>
    <w:bookmarkStart w:name="z43" w:id="41"/>
    <w:p>
      <w:pPr>
        <w:spacing w:after="0"/>
        <w:ind w:left="0"/>
        <w:jc w:val="both"/>
      </w:pPr>
      <w:r>
        <w:rPr>
          <w:rFonts w:ascii="Times New Roman"/>
          <w:b w:val="false"/>
          <w:i w:val="false"/>
          <w:color w:val="000000"/>
          <w:sz w:val="28"/>
        </w:rPr>
        <w:t>
      29. Жеке қосалқы шаруашылықтан түскен табыс отбасының жиынтық табысының құрамына қосылады.</w:t>
      </w:r>
    </w:p>
    <w:bookmarkEnd w:id="41"/>
    <w:bookmarkStart w:name="z44" w:id="42"/>
    <w:p>
      <w:pPr>
        <w:spacing w:after="0"/>
        <w:ind w:left="0"/>
        <w:jc w:val="both"/>
      </w:pPr>
      <w:r>
        <w:rPr>
          <w:rFonts w:ascii="Times New Roman"/>
          <w:b w:val="false"/>
          <w:i w:val="false"/>
          <w:color w:val="000000"/>
          <w:sz w:val="28"/>
        </w:rPr>
        <w:t>
      30. Отбасының жиынтық табысында ескерілетін жеке қосалқы шаруашылықтан, ауыл шаруашылығы (гүл) өнiмдерiн өсiруден, мал мен құс ұстаудан және өсiруден алынған табыс осы Қағидаларға 1-қосымшаға сәйкес Қазақстан Республикасының табиғи жағдайы бойынша әкімшілік-аумақтық аудандардың тізбесіне, осы Қағидаларға 2-қосымшаға сәйкес Дала аймағындағы жеке қосалқы шаруашылықтан түсетін табысты есептеудің нормативтік карточкасы, осы Қағидаларға 3-қосымшаға сәйкес Қуаң дала аймағындағы жеке қосалқы шаруашылықтан түсетін табысты есептеудің нормативтік карточкасы, осы Қағидаларға 4-қосымшаға сәйкес Шөлейтті аймақтағы жеке қосалқы шаруашылықтан түсетін табысты есептеудің нормативтік карточкасы, осы Қағидаларға 5-қосымшаға сәйкес Шөлді аймақтағы жеке қосалқы шаруашылықтан түсетін табысты есептеудің нормативтік карточкасы, осы Қағидаларға 6-қосымшаға сәйкес Тау етегі-шөлді-далалық аймақтағы жеке қосалқы шаруашылықтан түсетін табысты есептеудің нормативтік карточкасы, осы Қағидаларға 7-қосымшаға сәйкес Оңтүстік Сібір таулы және тау етегі аймағындағы жеке қосалқы шаруашылықтан түсетін табысты есептеудің нормативтік карточкасы, осы Қағидаларға 8-қосымшаға сәйкес Азық-түліктік пайдалануға арналған үй малы мен құстарының жасы, осы Қағидаларға 9-қосымшаға сәйкес Жеке қосалқы шаруашылығынан түсетін табыс есебінің үлгілік жеке нормативтік карточкасы негізінде есептеледі.</w:t>
      </w:r>
    </w:p>
    <w:bookmarkEnd w:id="42"/>
    <w:p>
      <w:pPr>
        <w:spacing w:after="0"/>
        <w:ind w:left="0"/>
        <w:jc w:val="both"/>
      </w:pPr>
      <w:r>
        <w:rPr>
          <w:rFonts w:ascii="Times New Roman"/>
          <w:b w:val="false"/>
          <w:i w:val="false"/>
          <w:color w:val="000000"/>
          <w:sz w:val="28"/>
        </w:rPr>
        <w:t>
      Нормативтiк карточкаларда келтiрiлген (осы Қағидаларға 2-7-қосымшалар) орташа түсiмдi (өнiмдiлiктi), өндiрiстiк шығыстардың орташа деңгейiн, сондай-ақ жеке қосалқы шаруашылықтан түскен табысты есептеу үшiн пайдаланылатын бағаларды облыстың (республикалық маңызы бар қаланың, астананың) жергiлiктi атқарушы органдары өңiрлердiң ерекшелiктерiн ескере отырып түзетеді.</w:t>
      </w:r>
    </w:p>
    <w:p>
      <w:pPr>
        <w:spacing w:after="0"/>
        <w:ind w:left="0"/>
        <w:jc w:val="both"/>
      </w:pP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 қаз, үйректен басқа) өсiруден алынған табыс отбасының жиынтық табысына еркін нысандағы жазбаша өтiнiштiң негiзiнде қосылады.</w:t>
      </w:r>
    </w:p>
    <w:bookmarkStart w:name="z45" w:id="43"/>
    <w:p>
      <w:pPr>
        <w:spacing w:after="0"/>
        <w:ind w:left="0"/>
        <w:jc w:val="both"/>
      </w:pPr>
      <w:r>
        <w:rPr>
          <w:rFonts w:ascii="Times New Roman"/>
          <w:b w:val="false"/>
          <w:i w:val="false"/>
          <w:color w:val="000000"/>
          <w:sz w:val="28"/>
        </w:rPr>
        <w:t>
      31.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Табысты, шығынды айқындау үшін бір сотка жер (бір бас) өндірілген өнімнің құнынан (ocы Қағидаларға 2-7-қосымшалар) шығысының орташа деңгейi шегерiледi. Алынған мөлшер он екі айға бөлінеді және есепті кезеңдегі айлар санына көбейтіледі.</w:t>
      </w:r>
    </w:p>
    <w:bookmarkEnd w:id="43"/>
    <w:bookmarkStart w:name="z46" w:id="44"/>
    <w:p>
      <w:pPr>
        <w:spacing w:after="0"/>
        <w:ind w:left="0"/>
        <w:jc w:val="both"/>
      </w:pPr>
      <w:r>
        <w:rPr>
          <w:rFonts w:ascii="Times New Roman"/>
          <w:b w:val="false"/>
          <w:i w:val="false"/>
          <w:color w:val="000000"/>
          <w:sz w:val="28"/>
        </w:rPr>
        <w:t xml:space="preserve">
      32. Табысты есептеу үшін облыстарда (республикалық маңызы бар қалада, астанада) өсімдік және мал шаруашылығы өніміне қалыптасқан, облыстық жұмыспен қамтуды үйлестіру және әлеуметтік бағдарламалар басқармалары, республикалық маңызы бар қаланың, астананың жұмыспен қамту және әлеуметтік бағдарламалар басқармалары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тиісті жылға қалыптастырылатын Статистикалық жұмыстар жоспарында көздеген мерзімдерде мемлекеттік статистика органдарынан белгіленген тәртіппен алынған, өткен күнтізбелік жылғы орташа жылдық бағалар пайдаланылады.</w:t>
      </w:r>
    </w:p>
    <w:bookmarkEnd w:id="44"/>
    <w:p>
      <w:pPr>
        <w:spacing w:after="0"/>
        <w:ind w:left="0"/>
        <w:jc w:val="both"/>
      </w:pPr>
      <w:r>
        <w:rPr>
          <w:rFonts w:ascii="Times New Roman"/>
          <w:b w:val="false"/>
          <w:i w:val="false"/>
          <w:color w:val="000000"/>
          <w:sz w:val="28"/>
        </w:rPr>
        <w:t>
      Өнім бермейтін жастағы (төл, балапан) үй малынан, құсынан (осы Қағидаларға 8-қосымша) алынған табыс, есепті кезеңде ол сыйға тартылған немесе өткізілген (сату, сою) жағдайда ғана, тиісті жылға арналған Статистикалық жұмыстар жоспарында көзделген мерзімде, мемлекеттік статистика органдарынан белгіленген тәртіппен алынған, оны сыйға тартқан немесе өткізген (сату, сою) тиісті айда нарықта қалыптасқан бағалар бойынша есепке алынады.</w:t>
      </w:r>
    </w:p>
    <w:p>
      <w:pPr>
        <w:spacing w:after="0"/>
        <w:ind w:left="0"/>
        <w:jc w:val="both"/>
      </w:pPr>
      <w:r>
        <w:rPr>
          <w:rFonts w:ascii="Times New Roman"/>
          <w:b w:val="false"/>
          <w:i w:val="false"/>
          <w:color w:val="000000"/>
          <w:sz w:val="28"/>
        </w:rPr>
        <w:t>
      Малды (құсты) есепті кезеңде өткізу кезінде отбасының жиынтық табысына тиісті өткізген айда нарықта қалыптасқан, тиісті жылға арналған Статистикалық жұмыстар жоспарында көзделген мерзімде мемлекеттік статистика органдарынан белгіленген тәртіппен алынған бағалар бойынша біржолғы табыс қосылады.</w:t>
      </w:r>
    </w:p>
    <w:bookmarkStart w:name="z47" w:id="45"/>
    <w:p>
      <w:pPr>
        <w:spacing w:after="0"/>
        <w:ind w:left="0"/>
        <w:jc w:val="both"/>
      </w:pPr>
      <w:r>
        <w:rPr>
          <w:rFonts w:ascii="Times New Roman"/>
          <w:b w:val="false"/>
          <w:i w:val="false"/>
          <w:color w:val="000000"/>
          <w:sz w:val="28"/>
        </w:rPr>
        <w:t>
      33. Отбасының жиынтық табысы жұмыс малы (жылқы, түйе)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p>
    <w:bookmarkEnd w:id="45"/>
    <w:bookmarkStart w:name="z48" w:id="46"/>
    <w:p>
      <w:pPr>
        <w:spacing w:after="0"/>
        <w:ind w:left="0"/>
        <w:jc w:val="both"/>
      </w:pPr>
      <w:r>
        <w:rPr>
          <w:rFonts w:ascii="Times New Roman"/>
          <w:b w:val="false"/>
          <w:i w:val="false"/>
          <w:color w:val="000000"/>
          <w:sz w:val="28"/>
        </w:rPr>
        <w:t>
      34. Осы Қағидалардың 33-тармағында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p>
    <w:bookmarkEnd w:id="46"/>
    <w:bookmarkStart w:name="z49" w:id="47"/>
    <w:p>
      <w:pPr>
        <w:spacing w:after="0"/>
        <w:ind w:left="0"/>
        <w:jc w:val="both"/>
      </w:pPr>
      <w:r>
        <w:rPr>
          <w:rFonts w:ascii="Times New Roman"/>
          <w:b w:val="false"/>
          <w:i w:val="false"/>
          <w:color w:val="000000"/>
          <w:sz w:val="28"/>
        </w:rPr>
        <w:t>
      35. Жеке қосалқы шаруашылықтан түскен табысты есептеудің жеке нормативтiк карточкасын осы Қағидаларға 9-қосымшаға сәйкес Орталық өтiнiш берушiнiң деректерi негiзiнде толтырады.</w:t>
      </w:r>
    </w:p>
    <w:bookmarkEnd w:id="47"/>
    <w:bookmarkStart w:name="z50" w:id="48"/>
    <w:p>
      <w:pPr>
        <w:spacing w:after="0"/>
        <w:ind w:left="0"/>
        <w:jc w:val="both"/>
      </w:pPr>
      <w:r>
        <w:rPr>
          <w:rFonts w:ascii="Times New Roman"/>
          <w:b w:val="false"/>
          <w:i w:val="false"/>
          <w:color w:val="000000"/>
          <w:sz w:val="28"/>
        </w:rPr>
        <w:t>
      36. Жеке қосалқы шаруашылықтан түсетін табысты есептеу кезінде ауданның (облыстық маңызы бар қаланың) жергілікті атқарушы органдары өңірлердің ерекшеліктерін ескере отырып, нормативтік карточкада көрсетілген (осы Қағидаларға 2-7-қосымшалар) тиісті орташа көрсеткіштерден төмен, осы өңірдегі өнімділік және түсімділік көрсеткіштері бойынша және жиынтық табыс рұқсат етілген шекті көлемнен аспаған жағдайда, үй малын, құсты және жер телімінде (үй жанындағы телiм, саяжай және жер үлесі) өсірілетін ауыл шаруашылық дақылдарының түрлерін кіріс бермейтіндер деп белгілейді.</w:t>
      </w:r>
    </w:p>
    <w:bookmarkEnd w:id="48"/>
    <w:p>
      <w:pPr>
        <w:spacing w:after="0"/>
        <w:ind w:left="0"/>
        <w:jc w:val="both"/>
      </w:pPr>
      <w:r>
        <w:rPr>
          <w:rFonts w:ascii="Times New Roman"/>
          <w:b w:val="false"/>
          <w:i w:val="false"/>
          <w:color w:val="000000"/>
          <w:sz w:val="28"/>
        </w:rPr>
        <w:t>
      Шекті рұқсат етілген мөлшері ауданның (облыстық маңызы бар қаланың) жергілікті өкілді органымен алдын-ала келісілгеннен кейін өткен тоқсанда қалыптасқан ең төмен күнкөріс деңгейінің еселігінде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bookmarkStart w:name="z52" w:id="49"/>
    <w:p>
      <w:pPr>
        <w:spacing w:after="0"/>
        <w:ind w:left="0"/>
        <w:jc w:val="left"/>
      </w:pPr>
      <w:r>
        <w:rPr>
          <w:rFonts w:ascii="Times New Roman"/>
          <w:b/>
          <w:i w:val="false"/>
          <w:color w:val="000000"/>
        </w:rPr>
        <w:t xml:space="preserve"> Қазақстан Республикасының табиғи жағдайы бойынша</w:t>
      </w:r>
      <w:r>
        <w:br/>
      </w:r>
      <w:r>
        <w:rPr>
          <w:rFonts w:ascii="Times New Roman"/>
          <w:b/>
          <w:i w:val="false"/>
          <w:color w:val="000000"/>
        </w:rPr>
        <w:t>әкімшілік-аумақтық аудандардың</w:t>
      </w:r>
      <w:r>
        <w:br/>
      </w:r>
      <w:r>
        <w:rPr>
          <w:rFonts w:ascii="Times New Roman"/>
          <w:b/>
          <w:i w:val="false"/>
          <w:color w:val="000000"/>
        </w:rPr>
        <w:t>ТIЗБЕСI</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республикалық маңызы бар қала,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w:t>
            </w:r>
          </w:p>
          <w:p>
            <w:pPr>
              <w:spacing w:after="20"/>
              <w:ind w:left="20"/>
              <w:jc w:val="both"/>
            </w:pPr>
            <w:r>
              <w:rPr>
                <w:rFonts w:ascii="Times New Roman"/>
                <w:b w:val="false"/>
                <w:i w:val="false"/>
                <w:color w:val="000000"/>
                <w:sz w:val="20"/>
              </w:rPr>
              <w:t>2. Ақжар</w:t>
            </w:r>
          </w:p>
          <w:p>
            <w:pPr>
              <w:spacing w:after="20"/>
              <w:ind w:left="20"/>
              <w:jc w:val="both"/>
            </w:pPr>
            <w:r>
              <w:rPr>
                <w:rFonts w:ascii="Times New Roman"/>
                <w:b w:val="false"/>
                <w:i w:val="false"/>
                <w:color w:val="000000"/>
                <w:sz w:val="20"/>
              </w:rPr>
              <w:t>3. Мағжан Жұмабаев</w:t>
            </w:r>
          </w:p>
          <w:p>
            <w:pPr>
              <w:spacing w:after="20"/>
              <w:ind w:left="20"/>
              <w:jc w:val="both"/>
            </w:pPr>
            <w:r>
              <w:rPr>
                <w:rFonts w:ascii="Times New Roman"/>
                <w:b w:val="false"/>
                <w:i w:val="false"/>
                <w:color w:val="000000"/>
                <w:sz w:val="20"/>
              </w:rPr>
              <w:t>4. Есiл</w:t>
            </w:r>
          </w:p>
          <w:p>
            <w:pPr>
              <w:spacing w:after="20"/>
              <w:ind w:left="20"/>
              <w:jc w:val="both"/>
            </w:pPr>
            <w:r>
              <w:rPr>
                <w:rFonts w:ascii="Times New Roman"/>
                <w:b w:val="false"/>
                <w:i w:val="false"/>
                <w:color w:val="000000"/>
                <w:sz w:val="20"/>
              </w:rPr>
              <w:t>5. Жамбыл</w:t>
            </w:r>
          </w:p>
          <w:p>
            <w:pPr>
              <w:spacing w:after="20"/>
              <w:ind w:left="20"/>
              <w:jc w:val="both"/>
            </w:pPr>
            <w:r>
              <w:rPr>
                <w:rFonts w:ascii="Times New Roman"/>
                <w:b w:val="false"/>
                <w:i w:val="false"/>
                <w:color w:val="000000"/>
                <w:sz w:val="20"/>
              </w:rPr>
              <w:t>6. Қызылжар</w:t>
            </w:r>
          </w:p>
          <w:p>
            <w:pPr>
              <w:spacing w:after="20"/>
              <w:ind w:left="20"/>
              <w:jc w:val="both"/>
            </w:pPr>
            <w:r>
              <w:rPr>
                <w:rFonts w:ascii="Times New Roman"/>
                <w:b w:val="false"/>
                <w:i w:val="false"/>
                <w:color w:val="000000"/>
                <w:sz w:val="20"/>
              </w:rPr>
              <w:t>7. Мамлют</w:t>
            </w:r>
          </w:p>
          <w:p>
            <w:pPr>
              <w:spacing w:after="20"/>
              <w:ind w:left="20"/>
              <w:jc w:val="both"/>
            </w:pPr>
            <w:r>
              <w:rPr>
                <w:rFonts w:ascii="Times New Roman"/>
                <w:b w:val="false"/>
                <w:i w:val="false"/>
                <w:color w:val="000000"/>
                <w:sz w:val="20"/>
              </w:rPr>
              <w:t>8. Шал ақын</w:t>
            </w:r>
          </w:p>
          <w:p>
            <w:pPr>
              <w:spacing w:after="20"/>
              <w:ind w:left="20"/>
              <w:jc w:val="both"/>
            </w:pPr>
            <w:r>
              <w:rPr>
                <w:rFonts w:ascii="Times New Roman"/>
                <w:b w:val="false"/>
                <w:i w:val="false"/>
                <w:color w:val="000000"/>
                <w:sz w:val="20"/>
              </w:rPr>
              <w:t>9. Аққайың</w:t>
            </w:r>
          </w:p>
          <w:p>
            <w:pPr>
              <w:spacing w:after="20"/>
              <w:ind w:left="20"/>
              <w:jc w:val="both"/>
            </w:pPr>
            <w:r>
              <w:rPr>
                <w:rFonts w:ascii="Times New Roman"/>
                <w:b w:val="false"/>
                <w:i w:val="false"/>
                <w:color w:val="000000"/>
                <w:sz w:val="20"/>
              </w:rPr>
              <w:t>10. Тайынша</w:t>
            </w:r>
          </w:p>
          <w:p>
            <w:pPr>
              <w:spacing w:after="20"/>
              <w:ind w:left="20"/>
              <w:jc w:val="both"/>
            </w:pPr>
            <w:r>
              <w:rPr>
                <w:rFonts w:ascii="Times New Roman"/>
                <w:b w:val="false"/>
                <w:i w:val="false"/>
                <w:color w:val="000000"/>
                <w:sz w:val="20"/>
              </w:rPr>
              <w:t>11. Тимирязев</w:t>
            </w:r>
          </w:p>
          <w:p>
            <w:pPr>
              <w:spacing w:after="20"/>
              <w:ind w:left="20"/>
              <w:jc w:val="both"/>
            </w:pPr>
            <w:r>
              <w:rPr>
                <w:rFonts w:ascii="Times New Roman"/>
                <w:b w:val="false"/>
                <w:i w:val="false"/>
                <w:color w:val="000000"/>
                <w:sz w:val="20"/>
              </w:rPr>
              <w:t>12. Уәлиханов</w:t>
            </w:r>
          </w:p>
          <w:p>
            <w:pPr>
              <w:spacing w:after="20"/>
              <w:ind w:left="20"/>
              <w:jc w:val="both"/>
            </w:pPr>
            <w:r>
              <w:rPr>
                <w:rFonts w:ascii="Times New Roman"/>
                <w:b w:val="false"/>
                <w:i w:val="false"/>
                <w:color w:val="000000"/>
                <w:sz w:val="20"/>
              </w:rPr>
              <w:t>13. Ғабит Мүсiрепов</w:t>
            </w:r>
          </w:p>
          <w:p>
            <w:pPr>
              <w:spacing w:after="20"/>
              <w:ind w:left="20"/>
              <w:jc w:val="both"/>
            </w:pPr>
            <w:r>
              <w:rPr>
                <w:rFonts w:ascii="Times New Roman"/>
                <w:b w:val="false"/>
                <w:i w:val="false"/>
                <w:color w:val="000000"/>
                <w:sz w:val="20"/>
              </w:rPr>
              <w:t>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Еңбекшілдер</w:t>
            </w:r>
          </w:p>
          <w:p>
            <w:pPr>
              <w:spacing w:after="20"/>
              <w:ind w:left="20"/>
              <w:jc w:val="both"/>
            </w:pPr>
            <w:r>
              <w:rPr>
                <w:rFonts w:ascii="Times New Roman"/>
                <w:b w:val="false"/>
                <w:i w:val="false"/>
                <w:color w:val="000000"/>
                <w:sz w:val="20"/>
              </w:rPr>
              <w:t>2. Зерендi</w:t>
            </w:r>
          </w:p>
          <w:p>
            <w:pPr>
              <w:spacing w:after="20"/>
              <w:ind w:left="20"/>
              <w:jc w:val="both"/>
            </w:pPr>
            <w:r>
              <w:rPr>
                <w:rFonts w:ascii="Times New Roman"/>
                <w:b w:val="false"/>
                <w:i w:val="false"/>
                <w:color w:val="000000"/>
                <w:sz w:val="20"/>
              </w:rPr>
              <w:t>3. Щучье</w:t>
            </w:r>
          </w:p>
          <w:p>
            <w:pPr>
              <w:spacing w:after="20"/>
              <w:ind w:left="20"/>
              <w:jc w:val="both"/>
            </w:pPr>
            <w:r>
              <w:rPr>
                <w:rFonts w:ascii="Times New Roman"/>
                <w:b w:val="false"/>
                <w:i w:val="false"/>
                <w:color w:val="000000"/>
                <w:sz w:val="20"/>
              </w:rPr>
              <w:t>4. Сандықтау</w:t>
            </w:r>
          </w:p>
          <w:p>
            <w:pPr>
              <w:spacing w:after="20"/>
              <w:ind w:left="20"/>
              <w:jc w:val="both"/>
            </w:pPr>
            <w:r>
              <w:rPr>
                <w:rFonts w:ascii="Times New Roman"/>
                <w:b w:val="false"/>
                <w:i w:val="false"/>
                <w:color w:val="000000"/>
                <w:sz w:val="20"/>
              </w:rPr>
              <w:t>5. Бұланды</w:t>
            </w:r>
          </w:p>
          <w:p>
            <w:pPr>
              <w:spacing w:after="20"/>
              <w:ind w:left="20"/>
              <w:jc w:val="both"/>
            </w:pPr>
            <w:r>
              <w:rPr>
                <w:rFonts w:ascii="Times New Roman"/>
                <w:b w:val="false"/>
                <w:i w:val="false"/>
                <w:color w:val="000000"/>
                <w:sz w:val="20"/>
              </w:rPr>
              <w:t>6. Ақкөл</w:t>
            </w:r>
          </w:p>
          <w:p>
            <w:pPr>
              <w:spacing w:after="20"/>
              <w:ind w:left="20"/>
              <w:jc w:val="both"/>
            </w:pPr>
            <w:r>
              <w:rPr>
                <w:rFonts w:ascii="Times New Roman"/>
                <w:b w:val="false"/>
                <w:i w:val="false"/>
                <w:color w:val="000000"/>
                <w:sz w:val="20"/>
              </w:rPr>
              <w:t>7. Ерейментау</w:t>
            </w:r>
          </w:p>
          <w:p>
            <w:pPr>
              <w:spacing w:after="20"/>
              <w:ind w:left="20"/>
              <w:jc w:val="both"/>
            </w:pPr>
            <w:r>
              <w:rPr>
                <w:rFonts w:ascii="Times New Roman"/>
                <w:b w:val="false"/>
                <w:i w:val="false"/>
                <w:color w:val="000000"/>
                <w:sz w:val="20"/>
              </w:rPr>
              <w:t>8. Жақсы</w:t>
            </w:r>
          </w:p>
          <w:p>
            <w:pPr>
              <w:spacing w:after="20"/>
              <w:ind w:left="20"/>
              <w:jc w:val="both"/>
            </w:pPr>
            <w:r>
              <w:rPr>
                <w:rFonts w:ascii="Times New Roman"/>
                <w:b w:val="false"/>
                <w:i w:val="false"/>
                <w:color w:val="000000"/>
                <w:sz w:val="20"/>
              </w:rPr>
              <w:t>Көкшетау қаласы</w:t>
            </w:r>
          </w:p>
          <w:p>
            <w:pPr>
              <w:spacing w:after="20"/>
              <w:ind w:left="20"/>
              <w:jc w:val="both"/>
            </w:pPr>
            <w:r>
              <w:rPr>
                <w:rFonts w:ascii="Times New Roman"/>
                <w:b w:val="false"/>
                <w:i w:val="false"/>
                <w:color w:val="000000"/>
                <w:sz w:val="20"/>
              </w:rPr>
              <w:t>Степногор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Қарабалық</w:t>
            </w:r>
          </w:p>
          <w:p>
            <w:pPr>
              <w:spacing w:after="20"/>
              <w:ind w:left="20"/>
              <w:jc w:val="both"/>
            </w:pPr>
            <w:r>
              <w:rPr>
                <w:rFonts w:ascii="Times New Roman"/>
                <w:b w:val="false"/>
                <w:i w:val="false"/>
                <w:color w:val="000000"/>
                <w:sz w:val="20"/>
              </w:rPr>
              <w:t>2. Федоров</w:t>
            </w:r>
          </w:p>
          <w:p>
            <w:pPr>
              <w:spacing w:after="20"/>
              <w:ind w:left="20"/>
              <w:jc w:val="both"/>
            </w:pPr>
            <w:r>
              <w:rPr>
                <w:rFonts w:ascii="Times New Roman"/>
                <w:b w:val="false"/>
                <w:i w:val="false"/>
                <w:color w:val="000000"/>
                <w:sz w:val="20"/>
              </w:rPr>
              <w:t>3. Меңдiқара</w:t>
            </w:r>
          </w:p>
          <w:p>
            <w:pPr>
              <w:spacing w:after="20"/>
              <w:ind w:left="20"/>
              <w:jc w:val="both"/>
            </w:pPr>
            <w:r>
              <w:rPr>
                <w:rFonts w:ascii="Times New Roman"/>
                <w:b w:val="false"/>
                <w:i w:val="false"/>
                <w:color w:val="000000"/>
                <w:sz w:val="20"/>
              </w:rPr>
              <w:t>4. Ұзынкөл</w:t>
            </w:r>
          </w:p>
          <w:p>
            <w:pPr>
              <w:spacing w:after="20"/>
              <w:ind w:left="20"/>
              <w:jc w:val="both"/>
            </w:pPr>
            <w:r>
              <w:rPr>
                <w:rFonts w:ascii="Times New Roman"/>
                <w:b w:val="false"/>
                <w:i w:val="false"/>
                <w:color w:val="000000"/>
                <w:sz w:val="20"/>
              </w:rPr>
              <w:t>5. Денисов</w:t>
            </w:r>
          </w:p>
          <w:p>
            <w:pPr>
              <w:spacing w:after="20"/>
              <w:ind w:left="20"/>
              <w:jc w:val="both"/>
            </w:pPr>
            <w:r>
              <w:rPr>
                <w:rFonts w:ascii="Times New Roman"/>
                <w:b w:val="false"/>
                <w:i w:val="false"/>
                <w:color w:val="000000"/>
                <w:sz w:val="20"/>
              </w:rPr>
              <w:t>6. Әулиекөл</w:t>
            </w:r>
          </w:p>
          <w:p>
            <w:pPr>
              <w:spacing w:after="20"/>
              <w:ind w:left="20"/>
              <w:jc w:val="both"/>
            </w:pPr>
            <w:r>
              <w:rPr>
                <w:rFonts w:ascii="Times New Roman"/>
                <w:b w:val="false"/>
                <w:i w:val="false"/>
                <w:color w:val="000000"/>
                <w:sz w:val="20"/>
              </w:rPr>
              <w:t>7. Қарасу</w:t>
            </w:r>
          </w:p>
          <w:p>
            <w:pPr>
              <w:spacing w:after="20"/>
              <w:ind w:left="20"/>
              <w:jc w:val="both"/>
            </w:pPr>
            <w:r>
              <w:rPr>
                <w:rFonts w:ascii="Times New Roman"/>
                <w:b w:val="false"/>
                <w:i w:val="false"/>
                <w:color w:val="000000"/>
                <w:sz w:val="20"/>
              </w:rPr>
              <w:t>8. Алтынсарин</w:t>
            </w:r>
          </w:p>
          <w:p>
            <w:pPr>
              <w:spacing w:after="20"/>
              <w:ind w:left="20"/>
              <w:jc w:val="both"/>
            </w:pPr>
            <w:r>
              <w:rPr>
                <w:rFonts w:ascii="Times New Roman"/>
                <w:b w:val="false"/>
                <w:i w:val="false"/>
                <w:color w:val="000000"/>
                <w:sz w:val="20"/>
              </w:rPr>
              <w:t>9. Сарыкөл</w:t>
            </w:r>
          </w:p>
          <w:p>
            <w:pPr>
              <w:spacing w:after="20"/>
              <w:ind w:left="20"/>
              <w:jc w:val="both"/>
            </w:pPr>
            <w:r>
              <w:rPr>
                <w:rFonts w:ascii="Times New Roman"/>
                <w:b w:val="false"/>
                <w:i w:val="false"/>
                <w:color w:val="000000"/>
                <w:sz w:val="20"/>
              </w:rPr>
              <w:t>10. Қостанай</w:t>
            </w:r>
          </w:p>
          <w:p>
            <w:pPr>
              <w:spacing w:after="20"/>
              <w:ind w:left="20"/>
              <w:jc w:val="both"/>
            </w:pPr>
            <w:r>
              <w:rPr>
                <w:rFonts w:ascii="Times New Roman"/>
                <w:b w:val="false"/>
                <w:i w:val="false"/>
                <w:color w:val="000000"/>
                <w:sz w:val="20"/>
              </w:rPr>
              <w:t>11. Таранов</w:t>
            </w:r>
          </w:p>
          <w:p>
            <w:pPr>
              <w:spacing w:after="20"/>
              <w:ind w:left="20"/>
              <w:jc w:val="both"/>
            </w:pPr>
            <w:r>
              <w:rPr>
                <w:rFonts w:ascii="Times New Roman"/>
                <w:b w:val="false"/>
                <w:i w:val="false"/>
                <w:color w:val="000000"/>
                <w:sz w:val="20"/>
              </w:rPr>
              <w:t>Қостанай қаласы</w:t>
            </w:r>
          </w:p>
          <w:p>
            <w:pPr>
              <w:spacing w:after="20"/>
              <w:ind w:left="20"/>
              <w:jc w:val="both"/>
            </w:pPr>
            <w:r>
              <w:rPr>
                <w:rFonts w:ascii="Times New Roman"/>
                <w:b w:val="false"/>
                <w:i w:val="false"/>
                <w:color w:val="000000"/>
                <w:sz w:val="20"/>
              </w:rPr>
              <w:t>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Ертiс</w:t>
            </w:r>
          </w:p>
          <w:p>
            <w:pPr>
              <w:spacing w:after="20"/>
              <w:ind w:left="20"/>
              <w:jc w:val="both"/>
            </w:pPr>
            <w:r>
              <w:rPr>
                <w:rFonts w:ascii="Times New Roman"/>
                <w:b w:val="false"/>
                <w:i w:val="false"/>
                <w:color w:val="000000"/>
                <w:sz w:val="20"/>
              </w:rPr>
              <w:t>2. Железин</w:t>
            </w:r>
          </w:p>
          <w:p>
            <w:pPr>
              <w:spacing w:after="20"/>
              <w:ind w:left="20"/>
              <w:jc w:val="both"/>
            </w:pPr>
            <w:r>
              <w:rPr>
                <w:rFonts w:ascii="Times New Roman"/>
                <w:b w:val="false"/>
                <w:i w:val="false"/>
                <w:color w:val="000000"/>
                <w:sz w:val="20"/>
              </w:rPr>
              <w:t>3. Қашыр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w:t>
            </w:r>
          </w:p>
          <w:p>
            <w:pPr>
              <w:spacing w:after="20"/>
              <w:ind w:left="20"/>
              <w:jc w:val="both"/>
            </w:pPr>
            <w:r>
              <w:rPr>
                <w:rFonts w:ascii="Times New Roman"/>
                <w:b w:val="false"/>
                <w:i w:val="false"/>
                <w:color w:val="000000"/>
                <w:sz w:val="20"/>
              </w:rPr>
              <w:t>2. Тасқала</w:t>
            </w:r>
          </w:p>
          <w:p>
            <w:pPr>
              <w:spacing w:after="20"/>
              <w:ind w:left="20"/>
              <w:jc w:val="both"/>
            </w:pPr>
            <w:r>
              <w:rPr>
                <w:rFonts w:ascii="Times New Roman"/>
                <w:b w:val="false"/>
                <w:i w:val="false"/>
                <w:color w:val="000000"/>
                <w:sz w:val="20"/>
              </w:rPr>
              <w:t>3. Зеленов</w:t>
            </w:r>
          </w:p>
          <w:p>
            <w:pPr>
              <w:spacing w:after="20"/>
              <w:ind w:left="20"/>
              <w:jc w:val="both"/>
            </w:pPr>
            <w:r>
              <w:rPr>
                <w:rFonts w:ascii="Times New Roman"/>
                <w:b w:val="false"/>
                <w:i w:val="false"/>
                <w:color w:val="000000"/>
                <w:sz w:val="20"/>
              </w:rPr>
              <w:t>4. Теректi</w:t>
            </w:r>
          </w:p>
          <w:p>
            <w:pPr>
              <w:spacing w:after="20"/>
              <w:ind w:left="20"/>
              <w:jc w:val="both"/>
            </w:pPr>
            <w:r>
              <w:rPr>
                <w:rFonts w:ascii="Times New Roman"/>
                <w:b w:val="false"/>
                <w:i w:val="false"/>
                <w:color w:val="000000"/>
                <w:sz w:val="20"/>
              </w:rPr>
              <w:t>5. Бөрілі</w:t>
            </w:r>
          </w:p>
          <w:p>
            <w:pPr>
              <w:spacing w:after="20"/>
              <w:ind w:left="20"/>
              <w:jc w:val="both"/>
            </w:pPr>
            <w:r>
              <w:rPr>
                <w:rFonts w:ascii="Times New Roman"/>
                <w:b w:val="false"/>
                <w:i w:val="false"/>
                <w:color w:val="000000"/>
                <w:sz w:val="20"/>
              </w:rPr>
              <w:t>6. Шыңғырлау</w:t>
            </w:r>
          </w:p>
          <w:p>
            <w:pPr>
              <w:spacing w:after="20"/>
              <w:ind w:left="20"/>
              <w:jc w:val="both"/>
            </w:pPr>
            <w:r>
              <w:rPr>
                <w:rFonts w:ascii="Times New Roman"/>
                <w:b w:val="false"/>
                <w:i w:val="false"/>
                <w:color w:val="000000"/>
                <w:sz w:val="20"/>
              </w:rPr>
              <w:t>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Қобда</w:t>
            </w:r>
          </w:p>
          <w:p>
            <w:pPr>
              <w:spacing w:after="20"/>
              <w:ind w:left="20"/>
              <w:jc w:val="both"/>
            </w:pPr>
            <w:r>
              <w:rPr>
                <w:rFonts w:ascii="Times New Roman"/>
                <w:b w:val="false"/>
                <w:i w:val="false"/>
                <w:color w:val="000000"/>
                <w:sz w:val="20"/>
              </w:rPr>
              <w:t>2. Мәртөк</w:t>
            </w:r>
          </w:p>
          <w:p>
            <w:pPr>
              <w:spacing w:after="20"/>
              <w:ind w:left="20"/>
              <w:jc w:val="both"/>
            </w:pPr>
            <w:r>
              <w:rPr>
                <w:rFonts w:ascii="Times New Roman"/>
                <w:b w:val="false"/>
                <w:i w:val="false"/>
                <w:color w:val="000000"/>
                <w:sz w:val="20"/>
              </w:rPr>
              <w:t>3. Әйтеке би</w:t>
            </w:r>
          </w:p>
          <w:p>
            <w:pPr>
              <w:spacing w:after="20"/>
              <w:ind w:left="20"/>
              <w:jc w:val="both"/>
            </w:pPr>
            <w:r>
              <w:rPr>
                <w:rFonts w:ascii="Times New Roman"/>
                <w:b w:val="false"/>
                <w:i w:val="false"/>
                <w:color w:val="000000"/>
                <w:sz w:val="20"/>
              </w:rPr>
              <w:t>4. Қарғалы</w:t>
            </w:r>
          </w:p>
          <w:p>
            <w:pPr>
              <w:spacing w:after="20"/>
              <w:ind w:left="20"/>
              <w:jc w:val="both"/>
            </w:pPr>
            <w:r>
              <w:rPr>
                <w:rFonts w:ascii="Times New Roman"/>
                <w:b w:val="false"/>
                <w:i w:val="false"/>
                <w:color w:val="000000"/>
                <w:sz w:val="20"/>
              </w:rPr>
              <w:t>5. Алға</w:t>
            </w:r>
          </w:p>
          <w:p>
            <w:pPr>
              <w:spacing w:after="20"/>
              <w:ind w:left="20"/>
              <w:jc w:val="both"/>
            </w:pPr>
            <w:r>
              <w:rPr>
                <w:rFonts w:ascii="Times New Roman"/>
                <w:b w:val="false"/>
                <w:i w:val="false"/>
                <w:color w:val="000000"/>
                <w:sz w:val="20"/>
              </w:rPr>
              <w:t>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Қамысты</w:t>
            </w:r>
          </w:p>
          <w:p>
            <w:pPr>
              <w:spacing w:after="20"/>
              <w:ind w:left="20"/>
              <w:jc w:val="both"/>
            </w:pPr>
            <w:r>
              <w:rPr>
                <w:rFonts w:ascii="Times New Roman"/>
                <w:b w:val="false"/>
                <w:i w:val="false"/>
                <w:color w:val="000000"/>
                <w:sz w:val="20"/>
              </w:rPr>
              <w:t>2. Наурызым</w:t>
            </w:r>
          </w:p>
          <w:p>
            <w:pPr>
              <w:spacing w:after="20"/>
              <w:ind w:left="20"/>
              <w:jc w:val="both"/>
            </w:pPr>
            <w:r>
              <w:rPr>
                <w:rFonts w:ascii="Times New Roman"/>
                <w:b w:val="false"/>
                <w:i w:val="false"/>
                <w:color w:val="000000"/>
                <w:sz w:val="20"/>
              </w:rPr>
              <w:t>3. Жiтiқара</w:t>
            </w:r>
          </w:p>
          <w:p>
            <w:pPr>
              <w:spacing w:after="20"/>
              <w:ind w:left="20"/>
              <w:jc w:val="both"/>
            </w:pPr>
            <w:r>
              <w:rPr>
                <w:rFonts w:ascii="Times New Roman"/>
                <w:b w:val="false"/>
                <w:i w:val="false"/>
                <w:color w:val="000000"/>
                <w:sz w:val="20"/>
              </w:rPr>
              <w:t>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Есiл</w:t>
            </w:r>
          </w:p>
          <w:p>
            <w:pPr>
              <w:spacing w:after="20"/>
              <w:ind w:left="20"/>
              <w:jc w:val="both"/>
            </w:pPr>
            <w:r>
              <w:rPr>
                <w:rFonts w:ascii="Times New Roman"/>
                <w:b w:val="false"/>
                <w:i w:val="false"/>
                <w:color w:val="000000"/>
                <w:sz w:val="20"/>
              </w:rPr>
              <w:t>2. Атбасар</w:t>
            </w:r>
          </w:p>
          <w:p>
            <w:pPr>
              <w:spacing w:after="20"/>
              <w:ind w:left="20"/>
              <w:jc w:val="both"/>
            </w:pPr>
            <w:r>
              <w:rPr>
                <w:rFonts w:ascii="Times New Roman"/>
                <w:b w:val="false"/>
                <w:i w:val="false"/>
                <w:color w:val="000000"/>
                <w:sz w:val="20"/>
              </w:rPr>
              <w:t>3. Қорғалжын</w:t>
            </w:r>
          </w:p>
          <w:p>
            <w:pPr>
              <w:spacing w:after="20"/>
              <w:ind w:left="20"/>
              <w:jc w:val="both"/>
            </w:pPr>
            <w:r>
              <w:rPr>
                <w:rFonts w:ascii="Times New Roman"/>
                <w:b w:val="false"/>
                <w:i w:val="false"/>
                <w:color w:val="000000"/>
                <w:sz w:val="20"/>
              </w:rPr>
              <w:t>4. Шортанды</w:t>
            </w:r>
          </w:p>
          <w:p>
            <w:pPr>
              <w:spacing w:after="20"/>
              <w:ind w:left="20"/>
              <w:jc w:val="both"/>
            </w:pPr>
            <w:r>
              <w:rPr>
                <w:rFonts w:ascii="Times New Roman"/>
                <w:b w:val="false"/>
                <w:i w:val="false"/>
                <w:color w:val="000000"/>
                <w:sz w:val="20"/>
              </w:rPr>
              <w:t>5. Целиноград</w:t>
            </w:r>
          </w:p>
          <w:p>
            <w:pPr>
              <w:spacing w:after="20"/>
              <w:ind w:left="20"/>
              <w:jc w:val="both"/>
            </w:pPr>
            <w:r>
              <w:rPr>
                <w:rFonts w:ascii="Times New Roman"/>
                <w:b w:val="false"/>
                <w:i w:val="false"/>
                <w:color w:val="000000"/>
                <w:sz w:val="20"/>
              </w:rPr>
              <w:t>6. Астрахан</w:t>
            </w:r>
          </w:p>
          <w:p>
            <w:pPr>
              <w:spacing w:after="20"/>
              <w:ind w:left="20"/>
              <w:jc w:val="both"/>
            </w:pPr>
            <w:r>
              <w:rPr>
                <w:rFonts w:ascii="Times New Roman"/>
                <w:b w:val="false"/>
                <w:i w:val="false"/>
                <w:color w:val="000000"/>
                <w:sz w:val="20"/>
              </w:rPr>
              <w:t>7. Аршалы</w:t>
            </w:r>
          </w:p>
          <w:p>
            <w:pPr>
              <w:spacing w:after="20"/>
              <w:ind w:left="20"/>
              <w:jc w:val="both"/>
            </w:pPr>
            <w:r>
              <w:rPr>
                <w:rFonts w:ascii="Times New Roman"/>
                <w:b w:val="false"/>
                <w:i w:val="false"/>
                <w:color w:val="000000"/>
                <w:sz w:val="20"/>
              </w:rPr>
              <w:t>8. Егiндiкөл</w:t>
            </w:r>
          </w:p>
          <w:p>
            <w:pPr>
              <w:spacing w:after="20"/>
              <w:ind w:left="20"/>
              <w:jc w:val="both"/>
            </w:pPr>
            <w:r>
              <w:rPr>
                <w:rFonts w:ascii="Times New Roman"/>
                <w:b w:val="false"/>
                <w:i w:val="false"/>
                <w:color w:val="000000"/>
                <w:sz w:val="20"/>
              </w:rPr>
              <w:t>9. Жарқайың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w:t>
            </w:r>
          </w:p>
          <w:p>
            <w:pPr>
              <w:spacing w:after="20"/>
              <w:ind w:left="20"/>
              <w:jc w:val="both"/>
            </w:pPr>
            <w:r>
              <w:rPr>
                <w:rFonts w:ascii="Times New Roman"/>
                <w:b w:val="false"/>
                <w:i w:val="false"/>
                <w:color w:val="000000"/>
                <w:sz w:val="20"/>
              </w:rPr>
              <w:t>2. Қарқаралы</w:t>
            </w:r>
          </w:p>
          <w:p>
            <w:pPr>
              <w:spacing w:after="20"/>
              <w:ind w:left="20"/>
              <w:jc w:val="both"/>
            </w:pPr>
            <w:r>
              <w:rPr>
                <w:rFonts w:ascii="Times New Roman"/>
                <w:b w:val="false"/>
                <w:i w:val="false"/>
                <w:color w:val="000000"/>
                <w:sz w:val="20"/>
              </w:rPr>
              <w:t>3. Осакаров</w:t>
            </w:r>
          </w:p>
          <w:p>
            <w:pPr>
              <w:spacing w:after="20"/>
              <w:ind w:left="20"/>
              <w:jc w:val="both"/>
            </w:pPr>
            <w:r>
              <w:rPr>
                <w:rFonts w:ascii="Times New Roman"/>
                <w:b w:val="false"/>
                <w:i w:val="false"/>
                <w:color w:val="000000"/>
                <w:sz w:val="20"/>
              </w:rPr>
              <w:t>4. Абай</w:t>
            </w:r>
          </w:p>
          <w:p>
            <w:pPr>
              <w:spacing w:after="20"/>
              <w:ind w:left="20"/>
              <w:jc w:val="both"/>
            </w:pPr>
            <w:r>
              <w:rPr>
                <w:rFonts w:ascii="Times New Roman"/>
                <w:b w:val="false"/>
                <w:i w:val="false"/>
                <w:color w:val="000000"/>
                <w:sz w:val="20"/>
              </w:rPr>
              <w:t>5. Бұқар жырау</w:t>
            </w:r>
          </w:p>
          <w:p>
            <w:pPr>
              <w:spacing w:after="20"/>
              <w:ind w:left="20"/>
              <w:jc w:val="both"/>
            </w:pPr>
            <w:r>
              <w:rPr>
                <w:rFonts w:ascii="Times New Roman"/>
                <w:b w:val="false"/>
                <w:i w:val="false"/>
                <w:color w:val="000000"/>
                <w:sz w:val="20"/>
              </w:rPr>
              <w:t>Қарағанды қаласы</w:t>
            </w:r>
          </w:p>
          <w:p>
            <w:pPr>
              <w:spacing w:after="20"/>
              <w:ind w:left="20"/>
              <w:jc w:val="both"/>
            </w:pPr>
            <w:r>
              <w:rPr>
                <w:rFonts w:ascii="Times New Roman"/>
                <w:b w:val="false"/>
                <w:i w:val="false"/>
                <w:color w:val="000000"/>
                <w:sz w:val="20"/>
              </w:rPr>
              <w:t>Сарань қаласы</w:t>
            </w:r>
          </w:p>
          <w:p>
            <w:pPr>
              <w:spacing w:after="20"/>
              <w:ind w:left="20"/>
              <w:jc w:val="both"/>
            </w:pPr>
            <w:r>
              <w:rPr>
                <w:rFonts w:ascii="Times New Roman"/>
                <w:b w:val="false"/>
                <w:i w:val="false"/>
                <w:color w:val="000000"/>
                <w:sz w:val="20"/>
              </w:rPr>
              <w:t>Шахтинск қаласы</w:t>
            </w:r>
          </w:p>
          <w:p>
            <w:pPr>
              <w:spacing w:after="20"/>
              <w:ind w:left="20"/>
              <w:jc w:val="both"/>
            </w:pPr>
            <w:r>
              <w:rPr>
                <w:rFonts w:ascii="Times New Roman"/>
                <w:b w:val="false"/>
                <w:i w:val="false"/>
                <w:color w:val="000000"/>
                <w:sz w:val="20"/>
              </w:rPr>
              <w:t>Темiртау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w:t>
            </w:r>
          </w:p>
          <w:p>
            <w:pPr>
              <w:spacing w:after="20"/>
              <w:ind w:left="20"/>
              <w:jc w:val="both"/>
            </w:pPr>
            <w:r>
              <w:rPr>
                <w:rFonts w:ascii="Times New Roman"/>
                <w:b w:val="false"/>
                <w:i w:val="false"/>
                <w:color w:val="000000"/>
                <w:sz w:val="20"/>
              </w:rPr>
              <w:t>2. Баянауыл</w:t>
            </w:r>
          </w:p>
          <w:p>
            <w:pPr>
              <w:spacing w:after="20"/>
              <w:ind w:left="20"/>
              <w:jc w:val="both"/>
            </w:pPr>
            <w:r>
              <w:rPr>
                <w:rFonts w:ascii="Times New Roman"/>
                <w:b w:val="false"/>
                <w:i w:val="false"/>
                <w:color w:val="000000"/>
                <w:sz w:val="20"/>
              </w:rPr>
              <w:t>3. Лебяжье</w:t>
            </w:r>
          </w:p>
          <w:p>
            <w:pPr>
              <w:spacing w:after="20"/>
              <w:ind w:left="20"/>
              <w:jc w:val="both"/>
            </w:pPr>
            <w:r>
              <w:rPr>
                <w:rFonts w:ascii="Times New Roman"/>
                <w:b w:val="false"/>
                <w:i w:val="false"/>
                <w:color w:val="000000"/>
                <w:sz w:val="20"/>
              </w:rPr>
              <w:t>4. Май</w:t>
            </w:r>
          </w:p>
          <w:p>
            <w:pPr>
              <w:spacing w:after="20"/>
              <w:ind w:left="20"/>
              <w:jc w:val="both"/>
            </w:pPr>
            <w:r>
              <w:rPr>
                <w:rFonts w:ascii="Times New Roman"/>
                <w:b w:val="false"/>
                <w:i w:val="false"/>
                <w:color w:val="000000"/>
                <w:sz w:val="20"/>
              </w:rPr>
              <w:t>5. Павлодар</w:t>
            </w:r>
          </w:p>
          <w:p>
            <w:pPr>
              <w:spacing w:after="20"/>
              <w:ind w:left="20"/>
              <w:jc w:val="both"/>
            </w:pPr>
            <w:r>
              <w:rPr>
                <w:rFonts w:ascii="Times New Roman"/>
                <w:b w:val="false"/>
                <w:i w:val="false"/>
                <w:color w:val="000000"/>
                <w:sz w:val="20"/>
              </w:rPr>
              <w:t>6. Успен</w:t>
            </w:r>
          </w:p>
          <w:p>
            <w:pPr>
              <w:spacing w:after="20"/>
              <w:ind w:left="20"/>
              <w:jc w:val="both"/>
            </w:pPr>
            <w:r>
              <w:rPr>
                <w:rFonts w:ascii="Times New Roman"/>
                <w:b w:val="false"/>
                <w:i w:val="false"/>
                <w:color w:val="000000"/>
                <w:sz w:val="20"/>
              </w:rPr>
              <w:t>7. Шарбақты</w:t>
            </w:r>
          </w:p>
          <w:p>
            <w:pPr>
              <w:spacing w:after="20"/>
              <w:ind w:left="20"/>
              <w:jc w:val="both"/>
            </w:pPr>
            <w:r>
              <w:rPr>
                <w:rFonts w:ascii="Times New Roman"/>
                <w:b w:val="false"/>
                <w:i w:val="false"/>
                <w:color w:val="000000"/>
                <w:sz w:val="20"/>
              </w:rPr>
              <w:t>Павлодар қаласы</w:t>
            </w:r>
          </w:p>
          <w:p>
            <w:pPr>
              <w:spacing w:after="20"/>
              <w:ind w:left="20"/>
              <w:jc w:val="both"/>
            </w:pPr>
            <w:r>
              <w:rPr>
                <w:rFonts w:ascii="Times New Roman"/>
                <w:b w:val="false"/>
                <w:i w:val="false"/>
                <w:color w:val="000000"/>
                <w:sz w:val="20"/>
              </w:rPr>
              <w:t>Ақсу қаласы</w:t>
            </w:r>
          </w:p>
          <w:p>
            <w:pPr>
              <w:spacing w:after="20"/>
              <w:ind w:left="20"/>
              <w:jc w:val="both"/>
            </w:pPr>
            <w:r>
              <w:rPr>
                <w:rFonts w:ascii="Times New Roman"/>
                <w:b w:val="false"/>
                <w:i w:val="false"/>
                <w:color w:val="000000"/>
                <w:sz w:val="20"/>
              </w:rPr>
              <w:t>Екiбастұз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Бесқарағай</w:t>
            </w:r>
          </w:p>
          <w:p>
            <w:pPr>
              <w:spacing w:after="20"/>
              <w:ind w:left="20"/>
              <w:jc w:val="both"/>
            </w:pPr>
            <w:r>
              <w:rPr>
                <w:rFonts w:ascii="Times New Roman"/>
                <w:b w:val="false"/>
                <w:i w:val="false"/>
                <w:color w:val="000000"/>
                <w:sz w:val="20"/>
              </w:rPr>
              <w:t>2. Бородулиха</w:t>
            </w:r>
          </w:p>
          <w:p>
            <w:pPr>
              <w:spacing w:after="20"/>
              <w:ind w:left="20"/>
              <w:jc w:val="both"/>
            </w:pPr>
            <w:r>
              <w:rPr>
                <w:rFonts w:ascii="Times New Roman"/>
                <w:b w:val="false"/>
                <w:i w:val="false"/>
                <w:color w:val="000000"/>
                <w:sz w:val="20"/>
              </w:rPr>
              <w:t>3. Зырян</w:t>
            </w:r>
          </w:p>
          <w:p>
            <w:pPr>
              <w:spacing w:after="20"/>
              <w:ind w:left="20"/>
              <w:jc w:val="both"/>
            </w:pPr>
            <w:r>
              <w:rPr>
                <w:rFonts w:ascii="Times New Roman"/>
                <w:b w:val="false"/>
                <w:i w:val="false"/>
                <w:color w:val="000000"/>
                <w:sz w:val="20"/>
              </w:rPr>
              <w:t>4. Көкпектi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Шөлейттi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Қапшағай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Бөкөйордасы</w:t>
            </w:r>
          </w:p>
          <w:p>
            <w:pPr>
              <w:spacing w:after="20"/>
              <w:ind w:left="20"/>
              <w:jc w:val="both"/>
            </w:pPr>
            <w:r>
              <w:rPr>
                <w:rFonts w:ascii="Times New Roman"/>
                <w:b w:val="false"/>
                <w:i w:val="false"/>
                <w:color w:val="000000"/>
                <w:sz w:val="20"/>
              </w:rPr>
              <w:t>2. Жаңақала</w:t>
            </w:r>
          </w:p>
          <w:p>
            <w:pPr>
              <w:spacing w:after="20"/>
              <w:ind w:left="20"/>
              <w:jc w:val="both"/>
            </w:pPr>
            <w:r>
              <w:rPr>
                <w:rFonts w:ascii="Times New Roman"/>
                <w:b w:val="false"/>
                <w:i w:val="false"/>
                <w:color w:val="000000"/>
                <w:sz w:val="20"/>
              </w:rPr>
              <w:t>3. Жәнiбек</w:t>
            </w:r>
          </w:p>
          <w:p>
            <w:pPr>
              <w:spacing w:after="20"/>
              <w:ind w:left="20"/>
              <w:jc w:val="both"/>
            </w:pPr>
            <w:r>
              <w:rPr>
                <w:rFonts w:ascii="Times New Roman"/>
                <w:b w:val="false"/>
                <w:i w:val="false"/>
                <w:color w:val="000000"/>
                <w:sz w:val="20"/>
              </w:rPr>
              <w:t>4. Қазталов</w:t>
            </w:r>
          </w:p>
          <w:p>
            <w:pPr>
              <w:spacing w:after="20"/>
              <w:ind w:left="20"/>
              <w:jc w:val="both"/>
            </w:pPr>
            <w:r>
              <w:rPr>
                <w:rFonts w:ascii="Times New Roman"/>
                <w:b w:val="false"/>
                <w:i w:val="false"/>
                <w:color w:val="000000"/>
                <w:sz w:val="20"/>
              </w:rPr>
              <w:t>5. Қаратөбе</w:t>
            </w:r>
          </w:p>
          <w:p>
            <w:pPr>
              <w:spacing w:after="20"/>
              <w:ind w:left="20"/>
              <w:jc w:val="both"/>
            </w:pPr>
            <w:r>
              <w:rPr>
                <w:rFonts w:ascii="Times New Roman"/>
                <w:b w:val="false"/>
                <w:i w:val="false"/>
                <w:color w:val="000000"/>
                <w:sz w:val="20"/>
              </w:rPr>
              <w:t>6. Сырым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Амангелдi</w:t>
            </w:r>
          </w:p>
          <w:p>
            <w:pPr>
              <w:spacing w:after="20"/>
              <w:ind w:left="20"/>
              <w:jc w:val="both"/>
            </w:pPr>
            <w:r>
              <w:rPr>
                <w:rFonts w:ascii="Times New Roman"/>
                <w:b w:val="false"/>
                <w:i w:val="false"/>
                <w:color w:val="000000"/>
                <w:sz w:val="20"/>
              </w:rPr>
              <w:t>2. Жангелдi</w:t>
            </w:r>
          </w:p>
          <w:p>
            <w:pPr>
              <w:spacing w:after="20"/>
              <w:ind w:left="20"/>
              <w:jc w:val="both"/>
            </w:pPr>
            <w:r>
              <w:rPr>
                <w:rFonts w:ascii="Times New Roman"/>
                <w:b w:val="false"/>
                <w:i w:val="false"/>
                <w:color w:val="000000"/>
                <w:sz w:val="20"/>
              </w:rPr>
              <w:t>Арқалық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Ойыл</w:t>
            </w:r>
          </w:p>
          <w:p>
            <w:pPr>
              <w:spacing w:after="20"/>
              <w:ind w:left="20"/>
              <w:jc w:val="both"/>
            </w:pPr>
            <w:r>
              <w:rPr>
                <w:rFonts w:ascii="Times New Roman"/>
                <w:b w:val="false"/>
                <w:i w:val="false"/>
                <w:color w:val="000000"/>
                <w:sz w:val="20"/>
              </w:rPr>
              <w:t>2. Темiр</w:t>
            </w:r>
          </w:p>
          <w:p>
            <w:pPr>
              <w:spacing w:after="20"/>
              <w:ind w:left="20"/>
              <w:jc w:val="both"/>
            </w:pPr>
            <w:r>
              <w:rPr>
                <w:rFonts w:ascii="Times New Roman"/>
                <w:b w:val="false"/>
                <w:i w:val="false"/>
                <w:color w:val="000000"/>
                <w:sz w:val="20"/>
              </w:rPr>
              <w:t>3. Ырғыз</w:t>
            </w:r>
          </w:p>
          <w:p>
            <w:pPr>
              <w:spacing w:after="20"/>
              <w:ind w:left="20"/>
              <w:jc w:val="both"/>
            </w:pPr>
            <w:r>
              <w:rPr>
                <w:rFonts w:ascii="Times New Roman"/>
                <w:b w:val="false"/>
                <w:i w:val="false"/>
                <w:color w:val="000000"/>
                <w:sz w:val="20"/>
              </w:rPr>
              <w:t>4. Хромтау</w:t>
            </w:r>
          </w:p>
          <w:p>
            <w:pPr>
              <w:spacing w:after="20"/>
              <w:ind w:left="20"/>
              <w:jc w:val="both"/>
            </w:pPr>
            <w:r>
              <w:rPr>
                <w:rFonts w:ascii="Times New Roman"/>
                <w:b w:val="false"/>
                <w:i w:val="false"/>
                <w:color w:val="000000"/>
                <w:sz w:val="20"/>
              </w:rPr>
              <w:t>5. Мұғалжар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w:t>
            </w:r>
          </w:p>
          <w:p>
            <w:pPr>
              <w:spacing w:after="20"/>
              <w:ind w:left="20"/>
              <w:jc w:val="both"/>
            </w:pPr>
            <w:r>
              <w:rPr>
                <w:rFonts w:ascii="Times New Roman"/>
                <w:b w:val="false"/>
                <w:i w:val="false"/>
                <w:color w:val="000000"/>
                <w:sz w:val="20"/>
              </w:rPr>
              <w:t>2. Шет</w:t>
            </w:r>
          </w:p>
          <w:p>
            <w:pPr>
              <w:spacing w:after="20"/>
              <w:ind w:left="20"/>
              <w:jc w:val="both"/>
            </w:pPr>
            <w:r>
              <w:rPr>
                <w:rFonts w:ascii="Times New Roman"/>
                <w:b w:val="false"/>
                <w:i w:val="false"/>
                <w:color w:val="000000"/>
                <w:sz w:val="20"/>
              </w:rPr>
              <w:t>3. Ақтоғай</w:t>
            </w:r>
          </w:p>
          <w:p>
            <w:pPr>
              <w:spacing w:after="20"/>
              <w:ind w:left="20"/>
              <w:jc w:val="both"/>
            </w:pPr>
            <w:r>
              <w:rPr>
                <w:rFonts w:ascii="Times New Roman"/>
                <w:b w:val="false"/>
                <w:i w:val="false"/>
                <w:color w:val="000000"/>
                <w:sz w:val="20"/>
              </w:rPr>
              <w:t>4. Ұлытау</w:t>
            </w:r>
          </w:p>
          <w:p>
            <w:pPr>
              <w:spacing w:after="20"/>
              <w:ind w:left="20"/>
              <w:jc w:val="both"/>
            </w:pPr>
            <w:r>
              <w:rPr>
                <w:rFonts w:ascii="Times New Roman"/>
                <w:b w:val="false"/>
                <w:i w:val="false"/>
                <w:color w:val="000000"/>
                <w:sz w:val="20"/>
              </w:rPr>
              <w:t>Жезқазған қаласы</w:t>
            </w:r>
          </w:p>
          <w:p>
            <w:pPr>
              <w:spacing w:after="20"/>
              <w:ind w:left="20"/>
              <w:jc w:val="both"/>
            </w:pPr>
            <w:r>
              <w:rPr>
                <w:rFonts w:ascii="Times New Roman"/>
                <w:b w:val="false"/>
                <w:i w:val="false"/>
                <w:color w:val="000000"/>
                <w:sz w:val="20"/>
              </w:rPr>
              <w:t>Балқаш қаласы</w:t>
            </w:r>
          </w:p>
          <w:p>
            <w:pPr>
              <w:spacing w:after="20"/>
              <w:ind w:left="20"/>
              <w:jc w:val="both"/>
            </w:pPr>
            <w:r>
              <w:rPr>
                <w:rFonts w:ascii="Times New Roman"/>
                <w:b w:val="false"/>
                <w:i w:val="false"/>
                <w:color w:val="000000"/>
                <w:sz w:val="20"/>
              </w:rPr>
              <w:t>Қаражал қаласы</w:t>
            </w:r>
          </w:p>
          <w:p>
            <w:pPr>
              <w:spacing w:after="20"/>
              <w:ind w:left="20"/>
              <w:jc w:val="both"/>
            </w:pPr>
            <w:r>
              <w:rPr>
                <w:rFonts w:ascii="Times New Roman"/>
                <w:b w:val="false"/>
                <w:i w:val="false"/>
                <w:color w:val="000000"/>
                <w:sz w:val="20"/>
              </w:rPr>
              <w:t>Приозерск қаласы</w:t>
            </w:r>
          </w:p>
          <w:p>
            <w:pPr>
              <w:spacing w:after="20"/>
              <w:ind w:left="20"/>
              <w:jc w:val="both"/>
            </w:pPr>
            <w:r>
              <w:rPr>
                <w:rFonts w:ascii="Times New Roman"/>
                <w:b w:val="false"/>
                <w:i w:val="false"/>
                <w:color w:val="000000"/>
                <w:sz w:val="20"/>
              </w:rPr>
              <w:t>Сәтбаев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w:t>
            </w:r>
          </w:p>
          <w:p>
            <w:pPr>
              <w:spacing w:after="20"/>
              <w:ind w:left="20"/>
              <w:jc w:val="both"/>
            </w:pPr>
            <w:r>
              <w:rPr>
                <w:rFonts w:ascii="Times New Roman"/>
                <w:b w:val="false"/>
                <w:i w:val="false"/>
                <w:color w:val="000000"/>
                <w:sz w:val="20"/>
              </w:rPr>
              <w:t>2. Аягөз</w:t>
            </w:r>
          </w:p>
          <w:p>
            <w:pPr>
              <w:spacing w:after="20"/>
              <w:ind w:left="20"/>
              <w:jc w:val="both"/>
            </w:pPr>
            <w:r>
              <w:rPr>
                <w:rFonts w:ascii="Times New Roman"/>
                <w:b w:val="false"/>
                <w:i w:val="false"/>
                <w:color w:val="000000"/>
                <w:sz w:val="20"/>
              </w:rPr>
              <w:t>3. Жарма</w:t>
            </w:r>
          </w:p>
          <w:p>
            <w:pPr>
              <w:spacing w:after="20"/>
              <w:ind w:left="20"/>
              <w:jc w:val="both"/>
            </w:pPr>
            <w:r>
              <w:rPr>
                <w:rFonts w:ascii="Times New Roman"/>
                <w:b w:val="false"/>
                <w:i w:val="false"/>
                <w:color w:val="000000"/>
                <w:sz w:val="20"/>
              </w:rPr>
              <w:t>Семей қаласы</w:t>
            </w:r>
          </w:p>
          <w:p>
            <w:pPr>
              <w:spacing w:after="20"/>
              <w:ind w:left="20"/>
              <w:jc w:val="both"/>
            </w:pPr>
            <w:r>
              <w:rPr>
                <w:rFonts w:ascii="Times New Roman"/>
                <w:b w:val="false"/>
                <w:i w:val="false"/>
                <w:color w:val="000000"/>
                <w:sz w:val="20"/>
              </w:rPr>
              <w:t>Курчатов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Шөлдi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Жылыой</w:t>
            </w:r>
          </w:p>
          <w:p>
            <w:pPr>
              <w:spacing w:after="20"/>
              <w:ind w:left="20"/>
              <w:jc w:val="both"/>
            </w:pPr>
            <w:r>
              <w:rPr>
                <w:rFonts w:ascii="Times New Roman"/>
                <w:b w:val="false"/>
                <w:i w:val="false"/>
                <w:color w:val="000000"/>
                <w:sz w:val="20"/>
              </w:rPr>
              <w:t>2. Индер</w:t>
            </w:r>
          </w:p>
          <w:p>
            <w:pPr>
              <w:spacing w:after="20"/>
              <w:ind w:left="20"/>
              <w:jc w:val="both"/>
            </w:pPr>
            <w:r>
              <w:rPr>
                <w:rFonts w:ascii="Times New Roman"/>
                <w:b w:val="false"/>
                <w:i w:val="false"/>
                <w:color w:val="000000"/>
                <w:sz w:val="20"/>
              </w:rPr>
              <w:t>3. Исатай</w:t>
            </w:r>
          </w:p>
          <w:p>
            <w:pPr>
              <w:spacing w:after="20"/>
              <w:ind w:left="20"/>
              <w:jc w:val="both"/>
            </w:pPr>
            <w:r>
              <w:rPr>
                <w:rFonts w:ascii="Times New Roman"/>
                <w:b w:val="false"/>
                <w:i w:val="false"/>
                <w:color w:val="000000"/>
                <w:sz w:val="20"/>
              </w:rPr>
              <w:t>4. Құрманғазы</w:t>
            </w:r>
          </w:p>
          <w:p>
            <w:pPr>
              <w:spacing w:after="20"/>
              <w:ind w:left="20"/>
              <w:jc w:val="both"/>
            </w:pPr>
            <w:r>
              <w:rPr>
                <w:rFonts w:ascii="Times New Roman"/>
                <w:b w:val="false"/>
                <w:i w:val="false"/>
                <w:color w:val="000000"/>
                <w:sz w:val="20"/>
              </w:rPr>
              <w:t>5. Қызылқоға</w:t>
            </w:r>
          </w:p>
          <w:p>
            <w:pPr>
              <w:spacing w:after="20"/>
              <w:ind w:left="20"/>
              <w:jc w:val="both"/>
            </w:pPr>
            <w:r>
              <w:rPr>
                <w:rFonts w:ascii="Times New Roman"/>
                <w:b w:val="false"/>
                <w:i w:val="false"/>
                <w:color w:val="000000"/>
                <w:sz w:val="20"/>
              </w:rPr>
              <w:t>6. Мақат</w:t>
            </w:r>
          </w:p>
          <w:p>
            <w:pPr>
              <w:spacing w:after="20"/>
              <w:ind w:left="20"/>
              <w:jc w:val="both"/>
            </w:pPr>
            <w:r>
              <w:rPr>
                <w:rFonts w:ascii="Times New Roman"/>
                <w:b w:val="false"/>
                <w:i w:val="false"/>
                <w:color w:val="000000"/>
                <w:sz w:val="20"/>
              </w:rPr>
              <w:t>7. Махамбет</w:t>
            </w:r>
          </w:p>
          <w:p>
            <w:pPr>
              <w:spacing w:after="20"/>
              <w:ind w:left="20"/>
              <w:jc w:val="both"/>
            </w:pPr>
            <w:r>
              <w:rPr>
                <w:rFonts w:ascii="Times New Roman"/>
                <w:b w:val="false"/>
                <w:i w:val="false"/>
                <w:color w:val="000000"/>
                <w:sz w:val="20"/>
              </w:rPr>
              <w:t>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w:t>
            </w:r>
          </w:p>
          <w:p>
            <w:pPr>
              <w:spacing w:after="20"/>
              <w:ind w:left="20"/>
              <w:jc w:val="both"/>
            </w:pPr>
            <w:r>
              <w:rPr>
                <w:rFonts w:ascii="Times New Roman"/>
                <w:b w:val="false"/>
                <w:i w:val="false"/>
                <w:color w:val="000000"/>
                <w:sz w:val="20"/>
              </w:rPr>
              <w:t>2. Жалағаш</w:t>
            </w:r>
          </w:p>
          <w:p>
            <w:pPr>
              <w:spacing w:after="20"/>
              <w:ind w:left="20"/>
              <w:jc w:val="both"/>
            </w:pPr>
            <w:r>
              <w:rPr>
                <w:rFonts w:ascii="Times New Roman"/>
                <w:b w:val="false"/>
                <w:i w:val="false"/>
                <w:color w:val="000000"/>
                <w:sz w:val="20"/>
              </w:rPr>
              <w:t>3. Жаңақорған</w:t>
            </w:r>
          </w:p>
          <w:p>
            <w:pPr>
              <w:spacing w:after="20"/>
              <w:ind w:left="20"/>
              <w:jc w:val="both"/>
            </w:pPr>
            <w:r>
              <w:rPr>
                <w:rFonts w:ascii="Times New Roman"/>
                <w:b w:val="false"/>
                <w:i w:val="false"/>
                <w:color w:val="000000"/>
                <w:sz w:val="20"/>
              </w:rPr>
              <w:t>4. Қазалы</w:t>
            </w:r>
          </w:p>
          <w:p>
            <w:pPr>
              <w:spacing w:after="20"/>
              <w:ind w:left="20"/>
              <w:jc w:val="both"/>
            </w:pPr>
            <w:r>
              <w:rPr>
                <w:rFonts w:ascii="Times New Roman"/>
                <w:b w:val="false"/>
                <w:i w:val="false"/>
                <w:color w:val="000000"/>
                <w:sz w:val="20"/>
              </w:rPr>
              <w:t>5. Қармақшы</w:t>
            </w:r>
          </w:p>
          <w:p>
            <w:pPr>
              <w:spacing w:after="20"/>
              <w:ind w:left="20"/>
              <w:jc w:val="both"/>
            </w:pPr>
            <w:r>
              <w:rPr>
                <w:rFonts w:ascii="Times New Roman"/>
                <w:b w:val="false"/>
                <w:i w:val="false"/>
                <w:color w:val="000000"/>
                <w:sz w:val="20"/>
              </w:rPr>
              <w:t>6. Сырдария</w:t>
            </w:r>
          </w:p>
          <w:p>
            <w:pPr>
              <w:spacing w:after="20"/>
              <w:ind w:left="20"/>
              <w:jc w:val="both"/>
            </w:pPr>
            <w:r>
              <w:rPr>
                <w:rFonts w:ascii="Times New Roman"/>
                <w:b w:val="false"/>
                <w:i w:val="false"/>
                <w:color w:val="000000"/>
                <w:sz w:val="20"/>
              </w:rPr>
              <w:t>7. Шиелi</w:t>
            </w:r>
          </w:p>
          <w:p>
            <w:pPr>
              <w:spacing w:after="20"/>
              <w:ind w:left="20"/>
              <w:jc w:val="both"/>
            </w:pPr>
            <w:r>
              <w:rPr>
                <w:rFonts w:ascii="Times New Roman"/>
                <w:b w:val="false"/>
                <w:i w:val="false"/>
                <w:color w:val="000000"/>
                <w:sz w:val="20"/>
              </w:rPr>
              <w:t>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Байғанин</w:t>
            </w:r>
          </w:p>
          <w:p>
            <w:pPr>
              <w:spacing w:after="20"/>
              <w:ind w:left="20"/>
              <w:jc w:val="both"/>
            </w:pPr>
            <w:r>
              <w:rPr>
                <w:rFonts w:ascii="Times New Roman"/>
                <w:b w:val="false"/>
                <w:i w:val="false"/>
                <w:color w:val="000000"/>
                <w:sz w:val="20"/>
              </w:rPr>
              <w:t>2. Шалқар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w:t>
            </w:r>
          </w:p>
          <w:p>
            <w:pPr>
              <w:spacing w:after="20"/>
              <w:ind w:left="20"/>
              <w:jc w:val="both"/>
            </w:pPr>
            <w:r>
              <w:rPr>
                <w:rFonts w:ascii="Times New Roman"/>
                <w:b w:val="false"/>
                <w:i w:val="false"/>
                <w:color w:val="000000"/>
                <w:sz w:val="20"/>
              </w:rPr>
              <w:t>2. Қарақия</w:t>
            </w:r>
          </w:p>
          <w:p>
            <w:pPr>
              <w:spacing w:after="20"/>
              <w:ind w:left="20"/>
              <w:jc w:val="both"/>
            </w:pPr>
            <w:r>
              <w:rPr>
                <w:rFonts w:ascii="Times New Roman"/>
                <w:b w:val="false"/>
                <w:i w:val="false"/>
                <w:color w:val="000000"/>
                <w:sz w:val="20"/>
              </w:rPr>
              <w:t>3. Маңғыстау</w:t>
            </w:r>
          </w:p>
          <w:p>
            <w:pPr>
              <w:spacing w:after="20"/>
              <w:ind w:left="20"/>
              <w:jc w:val="both"/>
            </w:pPr>
            <w:r>
              <w:rPr>
                <w:rFonts w:ascii="Times New Roman"/>
                <w:b w:val="false"/>
                <w:i w:val="false"/>
                <w:color w:val="000000"/>
                <w:sz w:val="20"/>
              </w:rPr>
              <w:t>4. Түпқараған</w:t>
            </w:r>
          </w:p>
          <w:p>
            <w:pPr>
              <w:spacing w:after="20"/>
              <w:ind w:left="20"/>
              <w:jc w:val="both"/>
            </w:pPr>
            <w:r>
              <w:rPr>
                <w:rFonts w:ascii="Times New Roman"/>
                <w:b w:val="false"/>
                <w:i w:val="false"/>
                <w:color w:val="000000"/>
                <w:sz w:val="20"/>
              </w:rPr>
              <w:t>5. Мұнайлы</w:t>
            </w:r>
          </w:p>
          <w:p>
            <w:pPr>
              <w:spacing w:after="20"/>
              <w:ind w:left="20"/>
              <w:jc w:val="both"/>
            </w:pPr>
            <w:r>
              <w:rPr>
                <w:rFonts w:ascii="Times New Roman"/>
                <w:b w:val="false"/>
                <w:i w:val="false"/>
                <w:color w:val="000000"/>
                <w:sz w:val="20"/>
              </w:rPr>
              <w:t>Ақтау қаласы</w:t>
            </w:r>
          </w:p>
          <w:p>
            <w:pPr>
              <w:spacing w:after="20"/>
              <w:ind w:left="20"/>
              <w:jc w:val="both"/>
            </w:pPr>
            <w:r>
              <w:rPr>
                <w:rFonts w:ascii="Times New Roman"/>
                <w:b w:val="false"/>
                <w:i w:val="false"/>
                <w:color w:val="000000"/>
                <w:sz w:val="20"/>
              </w:rPr>
              <w:t>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Созақ</w:t>
            </w:r>
          </w:p>
          <w:p>
            <w:pPr>
              <w:spacing w:after="20"/>
              <w:ind w:left="20"/>
              <w:jc w:val="both"/>
            </w:pPr>
            <w:r>
              <w:rPr>
                <w:rFonts w:ascii="Times New Roman"/>
                <w:b w:val="false"/>
                <w:i w:val="false"/>
                <w:color w:val="000000"/>
                <w:sz w:val="20"/>
              </w:rPr>
              <w:t>2. Отырар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Сарысу</w:t>
            </w:r>
          </w:p>
          <w:p>
            <w:pPr>
              <w:spacing w:after="20"/>
              <w:ind w:left="20"/>
              <w:jc w:val="both"/>
            </w:pPr>
            <w:r>
              <w:rPr>
                <w:rFonts w:ascii="Times New Roman"/>
                <w:b w:val="false"/>
                <w:i w:val="false"/>
                <w:color w:val="000000"/>
                <w:sz w:val="20"/>
              </w:rPr>
              <w:t>2. Талас</w:t>
            </w:r>
          </w:p>
          <w:p>
            <w:pPr>
              <w:spacing w:after="20"/>
              <w:ind w:left="20"/>
              <w:jc w:val="both"/>
            </w:pPr>
            <w:r>
              <w:rPr>
                <w:rFonts w:ascii="Times New Roman"/>
                <w:b w:val="false"/>
                <w:i w:val="false"/>
                <w:color w:val="000000"/>
                <w:sz w:val="20"/>
              </w:rPr>
              <w:t>3. Тұрар Рысқұлов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 eтeгi-шөлдi-далалық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w:t>
            </w:r>
          </w:p>
          <w:p>
            <w:pPr>
              <w:spacing w:after="20"/>
              <w:ind w:left="20"/>
              <w:jc w:val="both"/>
            </w:pPr>
            <w:r>
              <w:rPr>
                <w:rFonts w:ascii="Times New Roman"/>
                <w:b w:val="false"/>
                <w:i w:val="false"/>
                <w:color w:val="000000"/>
                <w:sz w:val="20"/>
              </w:rPr>
              <w:t>2. Алакөл</w:t>
            </w:r>
          </w:p>
          <w:p>
            <w:pPr>
              <w:spacing w:after="20"/>
              <w:ind w:left="20"/>
              <w:jc w:val="both"/>
            </w:pPr>
            <w:r>
              <w:rPr>
                <w:rFonts w:ascii="Times New Roman"/>
                <w:b w:val="false"/>
                <w:i w:val="false"/>
                <w:color w:val="000000"/>
                <w:sz w:val="20"/>
              </w:rPr>
              <w:t>3. Еңбекшіқазақ</w:t>
            </w:r>
          </w:p>
          <w:p>
            <w:pPr>
              <w:spacing w:after="20"/>
              <w:ind w:left="20"/>
              <w:jc w:val="both"/>
            </w:pPr>
            <w:r>
              <w:rPr>
                <w:rFonts w:ascii="Times New Roman"/>
                <w:b w:val="false"/>
                <w:i w:val="false"/>
                <w:color w:val="000000"/>
                <w:sz w:val="20"/>
              </w:rPr>
              <w:t>4. Жамбыл</w:t>
            </w:r>
          </w:p>
          <w:p>
            <w:pPr>
              <w:spacing w:after="20"/>
              <w:ind w:left="20"/>
              <w:jc w:val="both"/>
            </w:pPr>
            <w:r>
              <w:rPr>
                <w:rFonts w:ascii="Times New Roman"/>
                <w:b w:val="false"/>
                <w:i w:val="false"/>
                <w:color w:val="000000"/>
                <w:sz w:val="20"/>
              </w:rPr>
              <w:t>5. Кербұлақ</w:t>
            </w:r>
          </w:p>
          <w:p>
            <w:pPr>
              <w:spacing w:after="20"/>
              <w:ind w:left="20"/>
              <w:jc w:val="both"/>
            </w:pPr>
            <w:r>
              <w:rPr>
                <w:rFonts w:ascii="Times New Roman"/>
                <w:b w:val="false"/>
                <w:i w:val="false"/>
                <w:color w:val="000000"/>
                <w:sz w:val="20"/>
              </w:rPr>
              <w:t>6. Көксу</w:t>
            </w:r>
          </w:p>
          <w:p>
            <w:pPr>
              <w:spacing w:after="20"/>
              <w:ind w:left="20"/>
              <w:jc w:val="both"/>
            </w:pPr>
            <w:r>
              <w:rPr>
                <w:rFonts w:ascii="Times New Roman"/>
                <w:b w:val="false"/>
                <w:i w:val="false"/>
                <w:color w:val="000000"/>
                <w:sz w:val="20"/>
              </w:rPr>
              <w:t>7. Қаратал</w:t>
            </w:r>
          </w:p>
          <w:p>
            <w:pPr>
              <w:spacing w:after="20"/>
              <w:ind w:left="20"/>
              <w:jc w:val="both"/>
            </w:pPr>
            <w:r>
              <w:rPr>
                <w:rFonts w:ascii="Times New Roman"/>
                <w:b w:val="false"/>
                <w:i w:val="false"/>
                <w:color w:val="000000"/>
                <w:sz w:val="20"/>
              </w:rPr>
              <w:t>8. Қарасай</w:t>
            </w:r>
          </w:p>
          <w:p>
            <w:pPr>
              <w:spacing w:after="20"/>
              <w:ind w:left="20"/>
              <w:jc w:val="both"/>
            </w:pPr>
            <w:r>
              <w:rPr>
                <w:rFonts w:ascii="Times New Roman"/>
                <w:b w:val="false"/>
                <w:i w:val="false"/>
                <w:color w:val="000000"/>
                <w:sz w:val="20"/>
              </w:rPr>
              <w:t>9. Панфилов</w:t>
            </w:r>
          </w:p>
          <w:p>
            <w:pPr>
              <w:spacing w:after="20"/>
              <w:ind w:left="20"/>
              <w:jc w:val="both"/>
            </w:pPr>
            <w:r>
              <w:rPr>
                <w:rFonts w:ascii="Times New Roman"/>
                <w:b w:val="false"/>
                <w:i w:val="false"/>
                <w:color w:val="000000"/>
                <w:sz w:val="20"/>
              </w:rPr>
              <w:t>10. Райымбек</w:t>
            </w:r>
          </w:p>
          <w:p>
            <w:pPr>
              <w:spacing w:after="20"/>
              <w:ind w:left="20"/>
              <w:jc w:val="both"/>
            </w:pPr>
            <w:r>
              <w:rPr>
                <w:rFonts w:ascii="Times New Roman"/>
                <w:b w:val="false"/>
                <w:i w:val="false"/>
                <w:color w:val="000000"/>
                <w:sz w:val="20"/>
              </w:rPr>
              <w:t>11. Сарқанд</w:t>
            </w:r>
          </w:p>
          <w:p>
            <w:pPr>
              <w:spacing w:after="20"/>
              <w:ind w:left="20"/>
              <w:jc w:val="both"/>
            </w:pPr>
            <w:r>
              <w:rPr>
                <w:rFonts w:ascii="Times New Roman"/>
                <w:b w:val="false"/>
                <w:i w:val="false"/>
                <w:color w:val="000000"/>
                <w:sz w:val="20"/>
              </w:rPr>
              <w:t>12. Талғар</w:t>
            </w:r>
          </w:p>
          <w:p>
            <w:pPr>
              <w:spacing w:after="20"/>
              <w:ind w:left="20"/>
              <w:jc w:val="both"/>
            </w:pPr>
            <w:r>
              <w:rPr>
                <w:rFonts w:ascii="Times New Roman"/>
                <w:b w:val="false"/>
                <w:i w:val="false"/>
                <w:color w:val="000000"/>
                <w:sz w:val="20"/>
              </w:rPr>
              <w:t>13. Ескелдi</w:t>
            </w:r>
          </w:p>
          <w:p>
            <w:pPr>
              <w:spacing w:after="20"/>
              <w:ind w:left="20"/>
              <w:jc w:val="both"/>
            </w:pPr>
            <w:r>
              <w:rPr>
                <w:rFonts w:ascii="Times New Roman"/>
                <w:b w:val="false"/>
                <w:i w:val="false"/>
                <w:color w:val="000000"/>
                <w:sz w:val="20"/>
              </w:rPr>
              <w:t>14. Ұйғыр</w:t>
            </w:r>
          </w:p>
          <w:p>
            <w:pPr>
              <w:spacing w:after="20"/>
              <w:ind w:left="20"/>
              <w:jc w:val="both"/>
            </w:pPr>
            <w:r>
              <w:rPr>
                <w:rFonts w:ascii="Times New Roman"/>
                <w:b w:val="false"/>
                <w:i w:val="false"/>
                <w:color w:val="000000"/>
                <w:sz w:val="20"/>
              </w:rPr>
              <w:t>15. Iле</w:t>
            </w:r>
          </w:p>
          <w:p>
            <w:pPr>
              <w:spacing w:after="20"/>
              <w:ind w:left="20"/>
              <w:jc w:val="both"/>
            </w:pPr>
            <w:r>
              <w:rPr>
                <w:rFonts w:ascii="Times New Roman"/>
                <w:b w:val="false"/>
                <w:i w:val="false"/>
                <w:color w:val="000000"/>
                <w:sz w:val="20"/>
              </w:rPr>
              <w:t>Талдықорған қаласы</w:t>
            </w:r>
          </w:p>
          <w:p>
            <w:pPr>
              <w:spacing w:after="20"/>
              <w:ind w:left="20"/>
              <w:jc w:val="both"/>
            </w:pPr>
            <w:r>
              <w:rPr>
                <w:rFonts w:ascii="Times New Roman"/>
                <w:b w:val="false"/>
                <w:i w:val="false"/>
                <w:color w:val="000000"/>
                <w:sz w:val="20"/>
              </w:rPr>
              <w:t>Текелi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Байзақ</w:t>
            </w:r>
          </w:p>
          <w:p>
            <w:pPr>
              <w:spacing w:after="20"/>
              <w:ind w:left="20"/>
              <w:jc w:val="both"/>
            </w:pPr>
            <w:r>
              <w:rPr>
                <w:rFonts w:ascii="Times New Roman"/>
                <w:b w:val="false"/>
                <w:i w:val="false"/>
                <w:color w:val="000000"/>
                <w:sz w:val="20"/>
              </w:rPr>
              <w:t>2. Жамбыл</w:t>
            </w:r>
          </w:p>
          <w:p>
            <w:pPr>
              <w:spacing w:after="20"/>
              <w:ind w:left="20"/>
              <w:jc w:val="both"/>
            </w:pPr>
            <w:r>
              <w:rPr>
                <w:rFonts w:ascii="Times New Roman"/>
                <w:b w:val="false"/>
                <w:i w:val="false"/>
                <w:color w:val="000000"/>
                <w:sz w:val="20"/>
              </w:rPr>
              <w:t>3. Жуалы</w:t>
            </w:r>
          </w:p>
          <w:p>
            <w:pPr>
              <w:spacing w:after="20"/>
              <w:ind w:left="20"/>
              <w:jc w:val="both"/>
            </w:pPr>
            <w:r>
              <w:rPr>
                <w:rFonts w:ascii="Times New Roman"/>
                <w:b w:val="false"/>
                <w:i w:val="false"/>
                <w:color w:val="000000"/>
                <w:sz w:val="20"/>
              </w:rPr>
              <w:t>4. Қордай</w:t>
            </w:r>
          </w:p>
          <w:p>
            <w:pPr>
              <w:spacing w:after="20"/>
              <w:ind w:left="20"/>
              <w:jc w:val="both"/>
            </w:pPr>
            <w:r>
              <w:rPr>
                <w:rFonts w:ascii="Times New Roman"/>
                <w:b w:val="false"/>
                <w:i w:val="false"/>
                <w:color w:val="000000"/>
                <w:sz w:val="20"/>
              </w:rPr>
              <w:t>5. Мерке</w:t>
            </w:r>
          </w:p>
          <w:p>
            <w:pPr>
              <w:spacing w:after="20"/>
              <w:ind w:left="20"/>
              <w:jc w:val="both"/>
            </w:pPr>
            <w:r>
              <w:rPr>
                <w:rFonts w:ascii="Times New Roman"/>
                <w:b w:val="false"/>
                <w:i w:val="false"/>
                <w:color w:val="000000"/>
                <w:sz w:val="20"/>
              </w:rPr>
              <w:t>6. Мойынқұм</w:t>
            </w:r>
          </w:p>
          <w:p>
            <w:pPr>
              <w:spacing w:after="20"/>
              <w:ind w:left="20"/>
              <w:jc w:val="both"/>
            </w:pPr>
            <w:r>
              <w:rPr>
                <w:rFonts w:ascii="Times New Roman"/>
                <w:b w:val="false"/>
                <w:i w:val="false"/>
                <w:color w:val="000000"/>
                <w:sz w:val="20"/>
              </w:rPr>
              <w:t>7. Шу</w:t>
            </w:r>
          </w:p>
          <w:p>
            <w:pPr>
              <w:spacing w:after="20"/>
              <w:ind w:left="20"/>
              <w:jc w:val="both"/>
            </w:pPr>
            <w:r>
              <w:rPr>
                <w:rFonts w:ascii="Times New Roman"/>
                <w:b w:val="false"/>
                <w:i w:val="false"/>
                <w:color w:val="000000"/>
                <w:sz w:val="20"/>
              </w:rPr>
              <w:t>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Арыс</w:t>
            </w:r>
          </w:p>
          <w:p>
            <w:pPr>
              <w:spacing w:after="20"/>
              <w:ind w:left="20"/>
              <w:jc w:val="both"/>
            </w:pPr>
            <w:r>
              <w:rPr>
                <w:rFonts w:ascii="Times New Roman"/>
                <w:b w:val="false"/>
                <w:i w:val="false"/>
                <w:color w:val="000000"/>
                <w:sz w:val="20"/>
              </w:rPr>
              <w:t>2. Бәйдiбек</w:t>
            </w:r>
          </w:p>
          <w:p>
            <w:pPr>
              <w:spacing w:after="20"/>
              <w:ind w:left="20"/>
              <w:jc w:val="both"/>
            </w:pPr>
            <w:r>
              <w:rPr>
                <w:rFonts w:ascii="Times New Roman"/>
                <w:b w:val="false"/>
                <w:i w:val="false"/>
                <w:color w:val="000000"/>
                <w:sz w:val="20"/>
              </w:rPr>
              <w:t>3. Қазығұрт</w:t>
            </w:r>
          </w:p>
          <w:p>
            <w:pPr>
              <w:spacing w:after="20"/>
              <w:ind w:left="20"/>
              <w:jc w:val="both"/>
            </w:pPr>
            <w:r>
              <w:rPr>
                <w:rFonts w:ascii="Times New Roman"/>
                <w:b w:val="false"/>
                <w:i w:val="false"/>
                <w:color w:val="000000"/>
                <w:sz w:val="20"/>
              </w:rPr>
              <w:t>4. Мақтаарал</w:t>
            </w:r>
          </w:p>
          <w:p>
            <w:pPr>
              <w:spacing w:after="20"/>
              <w:ind w:left="20"/>
              <w:jc w:val="both"/>
            </w:pPr>
            <w:r>
              <w:rPr>
                <w:rFonts w:ascii="Times New Roman"/>
                <w:b w:val="false"/>
                <w:i w:val="false"/>
                <w:color w:val="000000"/>
                <w:sz w:val="20"/>
              </w:rPr>
              <w:t>5. Ордабасы</w:t>
            </w:r>
          </w:p>
          <w:p>
            <w:pPr>
              <w:spacing w:after="20"/>
              <w:ind w:left="20"/>
              <w:jc w:val="both"/>
            </w:pPr>
            <w:r>
              <w:rPr>
                <w:rFonts w:ascii="Times New Roman"/>
                <w:b w:val="false"/>
                <w:i w:val="false"/>
                <w:color w:val="000000"/>
                <w:sz w:val="20"/>
              </w:rPr>
              <w:t>6. Сайрам</w:t>
            </w:r>
          </w:p>
          <w:p>
            <w:pPr>
              <w:spacing w:after="20"/>
              <w:ind w:left="20"/>
              <w:jc w:val="both"/>
            </w:pPr>
            <w:r>
              <w:rPr>
                <w:rFonts w:ascii="Times New Roman"/>
                <w:b w:val="false"/>
                <w:i w:val="false"/>
                <w:color w:val="000000"/>
                <w:sz w:val="20"/>
              </w:rPr>
              <w:t>7. Сарыағаш</w:t>
            </w:r>
          </w:p>
          <w:p>
            <w:pPr>
              <w:spacing w:after="20"/>
              <w:ind w:left="20"/>
              <w:jc w:val="both"/>
            </w:pPr>
            <w:r>
              <w:rPr>
                <w:rFonts w:ascii="Times New Roman"/>
                <w:b w:val="false"/>
                <w:i w:val="false"/>
                <w:color w:val="000000"/>
                <w:sz w:val="20"/>
              </w:rPr>
              <w:t>8. Төле би</w:t>
            </w:r>
          </w:p>
          <w:p>
            <w:pPr>
              <w:spacing w:after="20"/>
              <w:ind w:left="20"/>
              <w:jc w:val="both"/>
            </w:pPr>
            <w:r>
              <w:rPr>
                <w:rFonts w:ascii="Times New Roman"/>
                <w:b w:val="false"/>
                <w:i w:val="false"/>
                <w:color w:val="000000"/>
                <w:sz w:val="20"/>
              </w:rPr>
              <w:t>9. Түлкiбас</w:t>
            </w:r>
          </w:p>
          <w:p>
            <w:pPr>
              <w:spacing w:after="20"/>
              <w:ind w:left="20"/>
              <w:jc w:val="both"/>
            </w:pPr>
            <w:r>
              <w:rPr>
                <w:rFonts w:ascii="Times New Roman"/>
                <w:b w:val="false"/>
                <w:i w:val="false"/>
                <w:color w:val="000000"/>
                <w:sz w:val="20"/>
              </w:rPr>
              <w:t>10. Шардара</w:t>
            </w:r>
          </w:p>
          <w:p>
            <w:pPr>
              <w:spacing w:after="20"/>
              <w:ind w:left="20"/>
              <w:jc w:val="both"/>
            </w:pPr>
            <w:r>
              <w:rPr>
                <w:rFonts w:ascii="Times New Roman"/>
                <w:b w:val="false"/>
                <w:i w:val="false"/>
                <w:color w:val="000000"/>
                <w:sz w:val="20"/>
              </w:rPr>
              <w:t>Кентау қаласы</w:t>
            </w:r>
          </w:p>
          <w:p>
            <w:pPr>
              <w:spacing w:after="20"/>
              <w:ind w:left="20"/>
              <w:jc w:val="both"/>
            </w:pPr>
            <w:r>
              <w:rPr>
                <w:rFonts w:ascii="Times New Roman"/>
                <w:b w:val="false"/>
                <w:i w:val="false"/>
                <w:color w:val="000000"/>
                <w:sz w:val="20"/>
              </w:rPr>
              <w:t>Түркiстан қаласы</w:t>
            </w:r>
          </w:p>
          <w:p>
            <w:pPr>
              <w:spacing w:after="20"/>
              <w:ind w:left="20"/>
              <w:jc w:val="both"/>
            </w:pPr>
            <w:r>
              <w:rPr>
                <w:rFonts w:ascii="Times New Roman"/>
                <w:b w:val="false"/>
                <w:i w:val="false"/>
                <w:color w:val="000000"/>
                <w:sz w:val="20"/>
              </w:rPr>
              <w:t>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Үржар</w:t>
            </w:r>
          </w:p>
          <w:p>
            <w:pPr>
              <w:spacing w:after="20"/>
              <w:ind w:left="20"/>
              <w:jc w:val="both"/>
            </w:pPr>
            <w:r>
              <w:rPr>
                <w:rFonts w:ascii="Times New Roman"/>
                <w:b w:val="false"/>
                <w:i w:val="false"/>
                <w:color w:val="000000"/>
                <w:sz w:val="20"/>
              </w:rPr>
              <w:t>2. Зайсан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Оңтүстік Сiбiр таулы және тау eтeгі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Глубокое</w:t>
            </w:r>
          </w:p>
          <w:p>
            <w:pPr>
              <w:spacing w:after="20"/>
              <w:ind w:left="20"/>
              <w:jc w:val="both"/>
            </w:pPr>
            <w:r>
              <w:rPr>
                <w:rFonts w:ascii="Times New Roman"/>
                <w:b w:val="false"/>
                <w:i w:val="false"/>
                <w:color w:val="000000"/>
                <w:sz w:val="20"/>
              </w:rPr>
              <w:t>2. Катонқарағай</w:t>
            </w:r>
          </w:p>
          <w:p>
            <w:pPr>
              <w:spacing w:after="20"/>
              <w:ind w:left="20"/>
              <w:jc w:val="both"/>
            </w:pPr>
            <w:r>
              <w:rPr>
                <w:rFonts w:ascii="Times New Roman"/>
                <w:b w:val="false"/>
                <w:i w:val="false"/>
                <w:color w:val="000000"/>
                <w:sz w:val="20"/>
              </w:rPr>
              <w:t>3. Шемонаиха</w:t>
            </w:r>
          </w:p>
          <w:p>
            <w:pPr>
              <w:spacing w:after="20"/>
              <w:ind w:left="20"/>
              <w:jc w:val="both"/>
            </w:pPr>
            <w:r>
              <w:rPr>
                <w:rFonts w:ascii="Times New Roman"/>
                <w:b w:val="false"/>
                <w:i w:val="false"/>
                <w:color w:val="000000"/>
                <w:sz w:val="20"/>
              </w:rPr>
              <w:t>4. Тарбағатай</w:t>
            </w:r>
          </w:p>
          <w:p>
            <w:pPr>
              <w:spacing w:after="20"/>
              <w:ind w:left="20"/>
              <w:jc w:val="both"/>
            </w:pPr>
            <w:r>
              <w:rPr>
                <w:rFonts w:ascii="Times New Roman"/>
                <w:b w:val="false"/>
                <w:i w:val="false"/>
                <w:color w:val="000000"/>
                <w:sz w:val="20"/>
              </w:rPr>
              <w:t>5. Күршім</w:t>
            </w:r>
          </w:p>
          <w:p>
            <w:pPr>
              <w:spacing w:after="20"/>
              <w:ind w:left="20"/>
              <w:jc w:val="both"/>
            </w:pPr>
            <w:r>
              <w:rPr>
                <w:rFonts w:ascii="Times New Roman"/>
                <w:b w:val="false"/>
                <w:i w:val="false"/>
                <w:color w:val="000000"/>
                <w:sz w:val="20"/>
              </w:rPr>
              <w:t>6. Ұлан</w:t>
            </w:r>
          </w:p>
          <w:p>
            <w:pPr>
              <w:spacing w:after="20"/>
              <w:ind w:left="20"/>
              <w:jc w:val="both"/>
            </w:pPr>
            <w:r>
              <w:rPr>
                <w:rFonts w:ascii="Times New Roman"/>
                <w:b w:val="false"/>
                <w:i w:val="false"/>
                <w:color w:val="000000"/>
                <w:sz w:val="20"/>
              </w:rPr>
              <w:t>Өскемен қаласы</w:t>
            </w:r>
          </w:p>
          <w:p>
            <w:pPr>
              <w:spacing w:after="20"/>
              <w:ind w:left="20"/>
              <w:jc w:val="both"/>
            </w:pPr>
            <w:r>
              <w:rPr>
                <w:rFonts w:ascii="Times New Roman"/>
                <w:b w:val="false"/>
                <w:i w:val="false"/>
                <w:color w:val="000000"/>
                <w:sz w:val="20"/>
              </w:rPr>
              <w:t>Риддер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2-қосымша</w:t>
            </w:r>
          </w:p>
        </w:tc>
      </w:tr>
    </w:tbl>
    <w:bookmarkStart w:name="z54" w:id="50"/>
    <w:p>
      <w:pPr>
        <w:spacing w:after="0"/>
        <w:ind w:left="0"/>
        <w:jc w:val="left"/>
      </w:pPr>
      <w:r>
        <w:rPr>
          <w:rFonts w:ascii="Times New Roman"/>
          <w:b/>
          <w:i w:val="false"/>
          <w:color w:val="000000"/>
        </w:rPr>
        <w:t xml:space="preserve"> Дала аймағындағы жеке қосалқы шаруашылығынан түсетiн табысты есептеудiң нормалар карточкасы</w:t>
      </w:r>
    </w:p>
    <w:bookmarkEnd w:id="50"/>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3-қосымша</w:t>
            </w:r>
          </w:p>
        </w:tc>
      </w:tr>
    </w:tbl>
    <w:bookmarkStart w:name="z56" w:id="51"/>
    <w:p>
      <w:pPr>
        <w:spacing w:after="0"/>
        <w:ind w:left="0"/>
        <w:jc w:val="left"/>
      </w:pPr>
      <w:r>
        <w:rPr>
          <w:rFonts w:ascii="Times New Roman"/>
          <w:b/>
          <w:i w:val="false"/>
          <w:color w:val="000000"/>
        </w:rPr>
        <w:t xml:space="preserve"> Қуаң дала аймағындағы жеке қосалқы шаруашылығынан түсетін табысты есептеудің нормалар карточкасы</w:t>
      </w:r>
    </w:p>
    <w:bookmarkEnd w:id="51"/>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4-қосымша</w:t>
            </w:r>
          </w:p>
        </w:tc>
      </w:tr>
    </w:tbl>
    <w:bookmarkStart w:name="z58" w:id="52"/>
    <w:p>
      <w:pPr>
        <w:spacing w:after="0"/>
        <w:ind w:left="0"/>
        <w:jc w:val="left"/>
      </w:pPr>
      <w:r>
        <w:rPr>
          <w:rFonts w:ascii="Times New Roman"/>
          <w:b/>
          <w:i w:val="false"/>
          <w:color w:val="000000"/>
        </w:rPr>
        <w:t xml:space="preserve"> Шөлейтті аймақтағы жеке қосалқы шаруашылығынан түсетін табысты есептеудің нормалар карточкасы</w:t>
      </w:r>
    </w:p>
    <w:bookmarkEnd w:id="52"/>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5-қосымша</w:t>
            </w:r>
          </w:p>
        </w:tc>
      </w:tr>
    </w:tbl>
    <w:bookmarkStart w:name="z60" w:id="53"/>
    <w:p>
      <w:pPr>
        <w:spacing w:after="0"/>
        <w:ind w:left="0"/>
        <w:jc w:val="left"/>
      </w:pPr>
      <w:r>
        <w:rPr>
          <w:rFonts w:ascii="Times New Roman"/>
          <w:b/>
          <w:i w:val="false"/>
          <w:color w:val="000000"/>
        </w:rPr>
        <w:t xml:space="preserve"> Шөлді аймақтағы жеке қосалқы шаруашылығынан түсетін табысты есептеудің нормалар карточкасы</w:t>
      </w:r>
    </w:p>
    <w:bookmarkEnd w:id="53"/>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6-қосымша</w:t>
            </w:r>
          </w:p>
        </w:tc>
      </w:tr>
    </w:tbl>
    <w:bookmarkStart w:name="z62" w:id="54"/>
    <w:p>
      <w:pPr>
        <w:spacing w:after="0"/>
        <w:ind w:left="0"/>
        <w:jc w:val="left"/>
      </w:pPr>
      <w:r>
        <w:rPr>
          <w:rFonts w:ascii="Times New Roman"/>
          <w:b/>
          <w:i w:val="false"/>
          <w:color w:val="000000"/>
        </w:rPr>
        <w:t xml:space="preserve"> Тау етегі-шөлді-далалық аймақтағы жеке қосалқы шаруашылығынан түсетін табысты есептеудің нормалар карточкасы</w:t>
      </w:r>
    </w:p>
    <w:bookmarkEnd w:id="54"/>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(дәні)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7-қосымша</w:t>
            </w:r>
          </w:p>
        </w:tc>
      </w:tr>
    </w:tbl>
    <w:bookmarkStart w:name="z64" w:id="55"/>
    <w:p>
      <w:pPr>
        <w:spacing w:after="0"/>
        <w:ind w:left="0"/>
        <w:jc w:val="left"/>
      </w:pPr>
      <w:r>
        <w:rPr>
          <w:rFonts w:ascii="Times New Roman"/>
          <w:b/>
          <w:i w:val="false"/>
          <w:color w:val="000000"/>
        </w:rPr>
        <w:t xml:space="preserve"> Оңтүстік Сібір таулы және тау етегі аймағындағы жеке қосалқы шаруашылығынан түсетін табысты есептеудің нормалар карточкасы</w:t>
      </w:r>
    </w:p>
    <w:bookmarkEnd w:id="55"/>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Шекілдеуiк бақтары</w:t>
            </w:r>
          </w:p>
          <w:p>
            <w:pPr>
              <w:spacing w:after="20"/>
              <w:ind w:left="20"/>
              <w:jc w:val="both"/>
            </w:pPr>
            <w:r>
              <w:rPr>
                <w:rFonts w:ascii="Times New Roman"/>
                <w:b w:val="false"/>
                <w:i w:val="false"/>
                <w:color w:val="000000"/>
                <w:sz w:val="20"/>
              </w:rPr>
              <w:t>(алма,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(өрiк, қара өрiк)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w:t>
            </w:r>
          </w:p>
          <w:p>
            <w:pPr>
              <w:spacing w:after="20"/>
              <w:ind w:left="20"/>
              <w:jc w:val="both"/>
            </w:pPr>
            <w:r>
              <w:rPr>
                <w:rFonts w:ascii="Times New Roman"/>
                <w:b w:val="false"/>
                <w:i w:val="false"/>
                <w:color w:val="000000"/>
                <w:sz w:val="20"/>
              </w:rPr>
              <w:t>(сүт)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p>
            <w:pPr>
              <w:spacing w:after="20"/>
              <w:ind w:left="20"/>
              <w:jc w:val="both"/>
            </w:pPr>
            <w:r>
              <w:rPr>
                <w:rFonts w:ascii="Times New Roman"/>
                <w:b w:val="false"/>
                <w:i w:val="false"/>
                <w:color w:val="000000"/>
                <w:sz w:val="20"/>
              </w:rPr>
              <w:t>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p>
            <w:pPr>
              <w:spacing w:after="20"/>
              <w:ind w:left="20"/>
              <w:jc w:val="both"/>
            </w:pPr>
            <w:r>
              <w:rPr>
                <w:rFonts w:ascii="Times New Roman"/>
                <w:b w:val="false"/>
                <w:i w:val="false"/>
                <w:color w:val="000000"/>
                <w:sz w:val="20"/>
              </w:rPr>
              <w:t>(жұмыртқа)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көмек алуға үмiткер адамның</w:t>
            </w:r>
            <w:r>
              <w:br/>
            </w:r>
            <w:r>
              <w:rPr>
                <w:rFonts w:ascii="Times New Roman"/>
                <w:b w:val="false"/>
                <w:i w:val="false"/>
                <w:color w:val="000000"/>
                <w:sz w:val="20"/>
              </w:rPr>
              <w:t>(отбасының) 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8-қосымша</w:t>
            </w:r>
          </w:p>
        </w:tc>
      </w:tr>
    </w:tbl>
    <w:bookmarkStart w:name="z66" w:id="56"/>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беру жағдайына жеткен мал төлiнiң және құстардың жасы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әлеуметтiк</w:t>
            </w:r>
            <w:r>
              <w:br/>
            </w:r>
            <w:r>
              <w:rPr>
                <w:rFonts w:ascii="Times New Roman"/>
                <w:b w:val="false"/>
                <w:i w:val="false"/>
                <w:color w:val="000000"/>
                <w:sz w:val="20"/>
              </w:rPr>
              <w:t xml:space="preserve">көмек алуға үмiткер адамның </w:t>
            </w:r>
            <w:r>
              <w:br/>
            </w:r>
            <w:r>
              <w:rPr>
                <w:rFonts w:ascii="Times New Roman"/>
                <w:b w:val="false"/>
                <w:i w:val="false"/>
                <w:color w:val="000000"/>
                <w:sz w:val="20"/>
              </w:rPr>
              <w:t xml:space="preserve">(отбасының) жиынтық табысын </w:t>
            </w:r>
            <w:r>
              <w:br/>
            </w:r>
            <w:r>
              <w:rPr>
                <w:rFonts w:ascii="Times New Roman"/>
                <w:b w:val="false"/>
                <w:i w:val="false"/>
                <w:color w:val="000000"/>
                <w:sz w:val="20"/>
              </w:rPr>
              <w:t>есептеу қағидаларына</w:t>
            </w:r>
            <w:r>
              <w:br/>
            </w:r>
            <w:r>
              <w:rPr>
                <w:rFonts w:ascii="Times New Roman"/>
                <w:b w:val="false"/>
                <w:i w:val="false"/>
                <w:color w:val="000000"/>
                <w:sz w:val="20"/>
              </w:rPr>
              <w:t>9-қосымша</w:t>
            </w:r>
          </w:p>
        </w:tc>
      </w:tr>
    </w:tbl>
    <w:bookmarkStart w:name="z68" w:id="57"/>
    <w:p>
      <w:pPr>
        <w:spacing w:after="0"/>
        <w:ind w:left="0"/>
        <w:jc w:val="left"/>
      </w:pPr>
      <w:r>
        <w:rPr>
          <w:rFonts w:ascii="Times New Roman"/>
          <w:b/>
          <w:i w:val="false"/>
          <w:color w:val="000000"/>
        </w:rPr>
        <w:t xml:space="preserve"> Жеке қосалқы шаруашылығынан түсетiн табыс есебiнiң үлгі жеке нормалар карточкасы</w:t>
      </w:r>
    </w:p>
    <w:bookmarkEnd w:id="57"/>
    <w:p>
      <w:pPr>
        <w:spacing w:after="0"/>
        <w:ind w:left="0"/>
        <w:jc w:val="both"/>
      </w:pPr>
      <w:r>
        <w:rPr>
          <w:rFonts w:ascii="Times New Roman"/>
          <w:b w:val="false"/>
          <w:i w:val="false"/>
          <w:color w:val="000000"/>
          <w:sz w:val="28"/>
        </w:rPr>
        <w:t>
      Өтiнiш берушiнiң Тегі, аты, әкесінің аты. ____________________________________________</w:t>
      </w:r>
    </w:p>
    <w:p>
      <w:pPr>
        <w:spacing w:after="0"/>
        <w:ind w:left="0"/>
        <w:jc w:val="both"/>
      </w:pPr>
      <w:r>
        <w:rPr>
          <w:rFonts w:ascii="Times New Roman"/>
          <w:b w:val="false"/>
          <w:i w:val="false"/>
          <w:color w:val="000000"/>
          <w:sz w:val="28"/>
        </w:rPr>
        <w:t>
      Облыс, аудан____________________________________________________________________</w:t>
      </w:r>
    </w:p>
    <w:p>
      <w:pPr>
        <w:spacing w:after="0"/>
        <w:ind w:left="0"/>
        <w:jc w:val="both"/>
      </w:pPr>
      <w:r>
        <w:rPr>
          <w:rFonts w:ascii="Times New Roman"/>
          <w:b w:val="false"/>
          <w:i w:val="false"/>
          <w:color w:val="000000"/>
          <w:sz w:val="28"/>
        </w:rPr>
        <w:t>
      Үйiнiң мекенжайы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 мал басы,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 нормативi,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табыстың барлығы,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 түсетiн табыстың барлығы,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берiлетiн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жылғы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тоқсандағы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20__ж. "__"_________ ________________________________________</w:t>
      </w:r>
    </w:p>
    <w:p>
      <w:pPr>
        <w:spacing w:after="0"/>
        <w:ind w:left="0"/>
        <w:jc w:val="both"/>
      </w:pPr>
      <w:r>
        <w:rPr>
          <w:rFonts w:ascii="Times New Roman"/>
          <w:b w:val="false"/>
          <w:i w:val="false"/>
          <w:color w:val="000000"/>
          <w:sz w:val="28"/>
        </w:rPr>
        <w:t>
                                 (2-ші бағаны үшін өтiнiш берушiнiң қолы)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(есептеуді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