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bc56" w14:textId="720b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авицияда жолаушыларға медициналық көмек көрсету қағидаларын бектіу туралы</w:t>
      </w:r>
    </w:p>
    <w:p>
      <w:pPr>
        <w:spacing w:after="0"/>
        <w:ind w:left="0"/>
        <w:jc w:val="both"/>
      </w:pPr>
      <w:r>
        <w:rPr>
          <w:rFonts w:ascii="Times New Roman"/>
          <w:b w:val="false"/>
          <w:i w:val="false"/>
          <w:color w:val="000000"/>
          <w:sz w:val="28"/>
        </w:rPr>
        <w:t>Қазақстан Республикасының Инвестициялар және даму министрінің 2017 жылғы 6 маусымдағы № 329 бұйрығы. Қазақстан Республикасының Әділет министрлігінде 2017 жылғы 11 шілдеде № 15323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13-бабының </w:t>
      </w:r>
      <w:r>
        <w:rPr>
          <w:rFonts w:ascii="Times New Roman"/>
          <w:b w:val="false"/>
          <w:i w:val="false"/>
          <w:color w:val="000000"/>
          <w:sz w:val="28"/>
        </w:rPr>
        <w:t>41-71)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авиацияда жолаушыларға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жөнінде жетекшілік ететін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ол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 Е. Біртанов</w:t>
      </w:r>
    </w:p>
    <w:p>
      <w:pPr>
        <w:spacing w:after="0"/>
        <w:ind w:left="0"/>
        <w:jc w:val="both"/>
      </w:pPr>
      <w:r>
        <w:rPr>
          <w:rFonts w:ascii="Times New Roman"/>
          <w:b w:val="false"/>
          <w:i w:val="false"/>
          <w:color w:val="000000"/>
          <w:sz w:val="28"/>
        </w:rPr>
        <w:t>
      2017 жылғы 9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6 маусымдағы</w:t>
            </w:r>
            <w:r>
              <w:br/>
            </w:r>
            <w:r>
              <w:rPr>
                <w:rFonts w:ascii="Times New Roman"/>
                <w:b w:val="false"/>
                <w:i w:val="false"/>
                <w:color w:val="000000"/>
                <w:sz w:val="20"/>
              </w:rPr>
              <w:t>№ 329 бұйрығымен</w:t>
            </w:r>
            <w:r>
              <w:br/>
            </w:r>
            <w:r>
              <w:rPr>
                <w:rFonts w:ascii="Times New Roman"/>
                <w:b w:val="false"/>
                <w:i w:val="false"/>
                <w:color w:val="000000"/>
                <w:sz w:val="20"/>
              </w:rPr>
              <w:t>бекітілген</w:t>
            </w:r>
          </w:p>
        </w:tc>
      </w:tr>
    </w:tbl>
    <w:bookmarkStart w:name="z17" w:id="10"/>
    <w:p>
      <w:pPr>
        <w:spacing w:after="0"/>
        <w:ind w:left="0"/>
        <w:jc w:val="left"/>
      </w:pPr>
      <w:r>
        <w:rPr>
          <w:rFonts w:ascii="Times New Roman"/>
          <w:b/>
          <w:i w:val="false"/>
          <w:color w:val="000000"/>
        </w:rPr>
        <w:t xml:space="preserve"> Азаматтық авиацияда жолаушыларға медициналық көмек көрсету қағидалары</w:t>
      </w:r>
    </w:p>
    <w:bookmarkEnd w:id="10"/>
    <w:bookmarkStart w:name="z18" w:id="11"/>
    <w:p>
      <w:pPr>
        <w:spacing w:after="0"/>
        <w:ind w:left="0"/>
        <w:jc w:val="left"/>
      </w:pPr>
      <w:r>
        <w:rPr>
          <w:rFonts w:ascii="Times New Roman"/>
          <w:b/>
          <w:i w:val="false"/>
          <w:color w:val="000000"/>
        </w:rPr>
        <w:t xml:space="preserve"> 1-тарау. Жалпы ережелер</w:t>
      </w:r>
    </w:p>
    <w:bookmarkEnd w:id="11"/>
    <w:bookmarkStart w:name="z19" w:id="12"/>
    <w:p>
      <w:pPr>
        <w:spacing w:after="0"/>
        <w:ind w:left="0"/>
        <w:jc w:val="both"/>
      </w:pPr>
      <w:r>
        <w:rPr>
          <w:rFonts w:ascii="Times New Roman"/>
          <w:b w:val="false"/>
          <w:i w:val="false"/>
          <w:color w:val="000000"/>
          <w:sz w:val="28"/>
        </w:rPr>
        <w:t xml:space="preserve">
      1. Осы Азаматтық авиацияда жолаушыларға медициналық көмек көрсету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(бұдан әрі – Заң) 14-бабы 1-тармағының </w:t>
      </w:r>
      <w:r>
        <w:rPr>
          <w:rFonts w:ascii="Times New Roman"/>
          <w:b w:val="false"/>
          <w:i w:val="false"/>
          <w:color w:val="000000"/>
          <w:sz w:val="28"/>
        </w:rPr>
        <w:t>41-71) тармақшасына</w:t>
      </w:r>
      <w:r>
        <w:rPr>
          <w:rFonts w:ascii="Times New Roman"/>
          <w:b w:val="false"/>
          <w:i w:val="false"/>
          <w:color w:val="000000"/>
          <w:sz w:val="28"/>
        </w:rPr>
        <w:t xml:space="preserve"> сәйкес әзірленді және авиажолаушыларға әуе кемесі бортында және әуежай аумағында медициналық көмек көрсету тәртібін айқындайды.</w:t>
      </w:r>
    </w:p>
    <w:bookmarkEnd w:id="12"/>
    <w:bookmarkStart w:name="z20" w:id="13"/>
    <w:p>
      <w:pPr>
        <w:spacing w:after="0"/>
        <w:ind w:left="0"/>
        <w:jc w:val="both"/>
      </w:pPr>
      <w:r>
        <w:rPr>
          <w:rFonts w:ascii="Times New Roman"/>
          <w:b w:val="false"/>
          <w:i w:val="false"/>
          <w:color w:val="000000"/>
          <w:sz w:val="28"/>
        </w:rPr>
        <w:t>
      2. Халықаралық ұшуларды орындау кезінде осы Қағидалар Қазақстан Республикасы ратификациялаған халықаралық шарттарға, сондай-ақ аумағында, аумағынан немесе аумағы арқылы осындай ұшулар жүзеге асырылатын елдің заңнамасына қайшы келмейтін бөлігінде қолданылады.</w:t>
      </w:r>
    </w:p>
    <w:bookmarkEnd w:id="13"/>
    <w:bookmarkStart w:name="z21" w:id="14"/>
    <w:p>
      <w:pPr>
        <w:spacing w:after="0"/>
        <w:ind w:left="0"/>
        <w:jc w:val="both"/>
      </w:pPr>
      <w:r>
        <w:rPr>
          <w:rFonts w:ascii="Times New Roman"/>
          <w:b w:val="false"/>
          <w:i w:val="false"/>
          <w:color w:val="000000"/>
          <w:sz w:val="28"/>
        </w:rPr>
        <w:t>
      3. Әуе кемесінің бортында әуежолаушыларға, кейбір жағдайларда әуе кемесінің экипажына дәрігерге дейінгі, шұғыл және кезек күттірмейтін медициналық көмек көрсетіледі.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Индустрия және инфрақұрылымдық даму министрінің 29.12.2018 </w:t>
      </w:r>
      <w:r>
        <w:rPr>
          <w:rFonts w:ascii="Times New Roman"/>
          <w:b w:val="false"/>
          <w:i w:val="false"/>
          <w:color w:val="000000"/>
          <w:sz w:val="28"/>
        </w:rPr>
        <w:t>№ 958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5. Медициналық көмек көрсету кезінде, оның ішінде шетелдік авиажолаушыларға жарамдылық мерзімі өткен дәрілік заттар мен медициналық бұйымдарды пайдалануға, Қазақстан Республикасының заңнамасында белгіленген тәртіппен тексеруден және тіркеуден өтпеген медициналық бұйымдарды қолдануға, сондай-ақ науқастың қолындағы медициналық заттар мен медициналық бұйымдарды медициналық қызметкердің тағайындауынан басқа жағдайларды қоспағанда пайдалануға рұқсат етілмейді.</w:t>
      </w:r>
    </w:p>
    <w:bookmarkEnd w:id="15"/>
    <w:p>
      <w:pPr>
        <w:spacing w:after="0"/>
        <w:ind w:left="0"/>
        <w:jc w:val="both"/>
      </w:pPr>
      <w:r>
        <w:rPr>
          <w:rFonts w:ascii="Times New Roman"/>
          <w:b w:val="false"/>
          <w:i w:val="false"/>
          <w:color w:val="000000"/>
          <w:sz w:val="28"/>
        </w:rPr>
        <w:t>
      Науқаста бар және дәрігер тағайындаған медициналық бұйымдарды пайдаланған кезде осы Қағидаларға 7-қосымшаға сәйкес нысан бойынша Әуе кемесінің бортында медициналық көмек көрсету бланкісінде (бұдан әрі - Әуе кемесінің бортында медициналық көмек көрсету бланкісі) жазба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28.01.2022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Осы Қағидаларда мынадай ұғымдар мен терминдер пайдаланылады:</w:t>
      </w:r>
    </w:p>
    <w:bookmarkEnd w:id="16"/>
    <w:p>
      <w:pPr>
        <w:spacing w:after="0"/>
        <w:ind w:left="0"/>
        <w:jc w:val="both"/>
      </w:pPr>
      <w:r>
        <w:rPr>
          <w:rFonts w:ascii="Times New Roman"/>
          <w:b w:val="false"/>
          <w:i w:val="false"/>
          <w:color w:val="000000"/>
          <w:sz w:val="28"/>
        </w:rPr>
        <w:t>
      1) авиакомпания – азаматтық әуе кемелерін пайдаланушының сертификаты бар заңды тұлға;</w:t>
      </w:r>
    </w:p>
    <w:p>
      <w:pPr>
        <w:spacing w:after="0"/>
        <w:ind w:left="0"/>
        <w:jc w:val="both"/>
      </w:pPr>
      <w:r>
        <w:rPr>
          <w:rFonts w:ascii="Times New Roman"/>
          <w:b w:val="false"/>
          <w:i w:val="false"/>
          <w:color w:val="000000"/>
          <w:sz w:val="28"/>
        </w:rPr>
        <w:t>
      2) азаматтық авиация ұйымы – азаматтық авиация саласындағы қызметті жүзеге асыратын заңды тұлға;</w:t>
      </w:r>
    </w:p>
    <w:p>
      <w:pPr>
        <w:spacing w:after="0"/>
        <w:ind w:left="0"/>
        <w:jc w:val="both"/>
      </w:pPr>
      <w:r>
        <w:rPr>
          <w:rFonts w:ascii="Times New Roman"/>
          <w:b w:val="false"/>
          <w:i w:val="false"/>
          <w:color w:val="000000"/>
          <w:sz w:val="28"/>
        </w:rPr>
        <w:t>
      3)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p>
      <w:pPr>
        <w:spacing w:after="0"/>
        <w:ind w:left="0"/>
        <w:jc w:val="both"/>
      </w:pPr>
      <w:r>
        <w:rPr>
          <w:rFonts w:ascii="Times New Roman"/>
          <w:b w:val="false"/>
          <w:i w:val="false"/>
          <w:color w:val="000000"/>
          <w:sz w:val="28"/>
        </w:rPr>
        <w:t>
      Алғашқы көмекті медициналық білімі жоқ, оның ішінде уәкілетті орган айқындайтын тәртіппен тиісті даярлықтан өткен адамдар көрсете алады;</w:t>
      </w:r>
    </w:p>
    <w:p>
      <w:pPr>
        <w:spacing w:after="0"/>
        <w:ind w:left="0"/>
        <w:jc w:val="both"/>
      </w:pPr>
      <w:r>
        <w:rPr>
          <w:rFonts w:ascii="Times New Roman"/>
          <w:b w:val="false"/>
          <w:i w:val="false"/>
          <w:color w:val="000000"/>
          <w:sz w:val="28"/>
        </w:rPr>
        <w:t>
      4) алғашқы көмек жиынтығы "first aid kit" (бұдан әрі – алғашқы көмек жиынтығы) – әуе кемесінің бортында алғашқы көмек көрсетуге арналған медициналық бұйымдар;</w:t>
      </w:r>
    </w:p>
    <w:p>
      <w:pPr>
        <w:spacing w:after="0"/>
        <w:ind w:left="0"/>
        <w:jc w:val="both"/>
      </w:pPr>
      <w:r>
        <w:rPr>
          <w:rFonts w:ascii="Times New Roman"/>
          <w:b w:val="false"/>
          <w:i w:val="false"/>
          <w:color w:val="000000"/>
          <w:sz w:val="28"/>
        </w:rPr>
        <w:t>
      5) әуежай – әуе кемелерiн қабылдауға және жөнелтуге, әуе тасымалдарына қызмет көрсетуге арналған және осы мақсаттар үшiн әуеайлағы, аэровокзалы, сондай-ақ басқа да қажетті құрылыстары мен жабдықтары бар құрылыстар кешенi;</w:t>
      </w:r>
    </w:p>
    <w:p>
      <w:pPr>
        <w:spacing w:after="0"/>
        <w:ind w:left="0"/>
        <w:jc w:val="both"/>
      </w:pPr>
      <w:r>
        <w:rPr>
          <w:rFonts w:ascii="Times New Roman"/>
          <w:b w:val="false"/>
          <w:i w:val="false"/>
          <w:color w:val="000000"/>
          <w:sz w:val="28"/>
        </w:rPr>
        <w:t>
      6) әуе кемесі – жер (су) бетiнен шағылысқан ауамен әрекеттесуді болғызбай, ауамен өзара әрекеттесу есебiнен атмосферада қалықтайтын аппарат;</w:t>
      </w:r>
    </w:p>
    <w:p>
      <w:pPr>
        <w:spacing w:after="0"/>
        <w:ind w:left="0"/>
        <w:jc w:val="both"/>
      </w:pPr>
      <w:r>
        <w:rPr>
          <w:rFonts w:ascii="Times New Roman"/>
          <w:b w:val="false"/>
          <w:i w:val="false"/>
          <w:color w:val="000000"/>
          <w:sz w:val="28"/>
        </w:rPr>
        <w:t>
      7) әуе кемесінің ұшуы – әуе кемесінің ұшып көтерiлу кезіндегі екпін алудан (тiк ұшып көтерiлген кезде жер немесе су бетiнен ажыраудан) бастап жүру аяқталғанға (ұшу-қону жолағын аялдамай босатқанға дейін) немесе тiк қонған кезде жер (су) бетiне жанасқанға дейiн әуе кемесiнiң жер (су) бетiмен және әуе кеңiстiгiнде қозғалуы;</w:t>
      </w:r>
    </w:p>
    <w:p>
      <w:pPr>
        <w:spacing w:after="0"/>
        <w:ind w:left="0"/>
        <w:jc w:val="both"/>
      </w:pPr>
      <w:r>
        <w:rPr>
          <w:rFonts w:ascii="Times New Roman"/>
          <w:b w:val="false"/>
          <w:i w:val="false"/>
          <w:color w:val="000000"/>
          <w:sz w:val="28"/>
        </w:rPr>
        <w:t>
      8) әуе кемесінің экипажы азаматтық авиация саласындағы уәкілетті орган немесе мемлекеттік авиация саласындағы уәкілетті орган белгiлеген тәртiпте ұшуды орындау бойынша әуе кемесін басқару және оған қызмет көрсету жөнiндегі белгiлi бiр мiндеттердi атқару тапсырылған авиация персонал;</w:t>
      </w:r>
    </w:p>
    <w:p>
      <w:pPr>
        <w:spacing w:after="0"/>
        <w:ind w:left="0"/>
        <w:jc w:val="both"/>
      </w:pPr>
      <w:r>
        <w:rPr>
          <w:rFonts w:ascii="Times New Roman"/>
          <w:b w:val="false"/>
          <w:i w:val="false"/>
          <w:color w:val="000000"/>
          <w:sz w:val="28"/>
        </w:rPr>
        <w:t>
      9) әмбебап профилактикалық жиынтығы "universal precaution kit" (бұдан әрі – әмбебап профилактикалық жиынтығы) – әуе кемесінің бортында жұқпалы ауруларға, карантинді жұқпаларға, контагиозды вирусты геморрагиялық қалтырауға, безгекке және этиологиясы анық емес аурулармен ауруларға күдікті науқас адам (мәйіт) анықталған жағдайларда бастапқы іс-шараларды ұйымдастыруға және жүргізуге арналған медициналық бұйымдар мен басқа да құралдардың жиынтығы;</w:t>
      </w:r>
    </w:p>
    <w:p>
      <w:pPr>
        <w:spacing w:after="0"/>
        <w:ind w:left="0"/>
        <w:jc w:val="both"/>
      </w:pPr>
      <w:r>
        <w:rPr>
          <w:rFonts w:ascii="Times New Roman"/>
          <w:b w:val="false"/>
          <w:i w:val="false"/>
          <w:color w:val="000000"/>
          <w:sz w:val="28"/>
        </w:rPr>
        <w:t>
      10) бортсерік – қауіпсіздік мүддесінде және жолаушыларға қызмет көрсету және (немесе) жүктерді тасымалдау мақсатында әуе кемесінің бортында оған әуе кемесінің пайдаланушысы немесе командирі тапсыратын, бірақ ұшу экипажының мүшесі болып табылмайтын міндеттерді орындайтын авиация персоналына жататын тұлға;</w:t>
      </w:r>
    </w:p>
    <w:p>
      <w:pPr>
        <w:spacing w:after="0"/>
        <w:ind w:left="0"/>
        <w:jc w:val="both"/>
      </w:pPr>
      <w:r>
        <w:rPr>
          <w:rFonts w:ascii="Times New Roman"/>
          <w:b w:val="false"/>
          <w:i w:val="false"/>
          <w:color w:val="000000"/>
          <w:sz w:val="28"/>
        </w:rPr>
        <w:t>
      11) борттық дәрі қобдишасы – дәрігерге дейінгі және білікті медициналық көмек көрсетуге, сондай-ақ жұқпалы аурулардың таралуының алдын алуға арналған дәрілік заттар мен медициналық бұйымдардың жиынтығы;</w:t>
      </w:r>
    </w:p>
    <w:p>
      <w:pPr>
        <w:spacing w:after="0"/>
        <w:ind w:left="0"/>
        <w:jc w:val="both"/>
      </w:pPr>
      <w:r>
        <w:rPr>
          <w:rFonts w:ascii="Times New Roman"/>
          <w:b w:val="false"/>
          <w:i w:val="false"/>
          <w:color w:val="000000"/>
          <w:sz w:val="28"/>
        </w:rPr>
        <w:t>
      12)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 адамдар мен хал үстіндегі адамдарға күтімді қамтитын мультипәндік команда құрамында көрсететін медициналық көмек;</w:t>
      </w:r>
    </w:p>
    <w:p>
      <w:pPr>
        <w:spacing w:after="0"/>
        <w:ind w:left="0"/>
        <w:jc w:val="both"/>
      </w:pPr>
      <w:r>
        <w:rPr>
          <w:rFonts w:ascii="Times New Roman"/>
          <w:b w:val="false"/>
          <w:i w:val="false"/>
          <w:color w:val="000000"/>
          <w:sz w:val="28"/>
        </w:rPr>
        <w:t>
      13) дәрілік зат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pPr>
        <w:spacing w:after="0"/>
        <w:ind w:left="0"/>
        <w:jc w:val="both"/>
      </w:pPr>
      <w:r>
        <w:rPr>
          <w:rFonts w:ascii="Times New Roman"/>
          <w:b w:val="false"/>
          <w:i w:val="false"/>
          <w:color w:val="000000"/>
          <w:sz w:val="28"/>
        </w:rPr>
        <w:t>
      14) деконтаминация – адам немесе жануар денесінің үстіндегі, тұтыну үшін дайындалған өнімдегі немесе өнім ішіндегі, не басқа да заттардағы, оған қоса жолаушылардың денсаулығы үшін қауіпті тасымалдау құралдарындағы жұқпалы және уытты агенттерді жоюға арналған рәсім;</w:t>
      </w:r>
    </w:p>
    <w:p>
      <w:pPr>
        <w:spacing w:after="0"/>
        <w:ind w:left="0"/>
        <w:jc w:val="both"/>
      </w:pPr>
      <w:r>
        <w:rPr>
          <w:rFonts w:ascii="Times New Roman"/>
          <w:b w:val="false"/>
          <w:i w:val="false"/>
          <w:color w:val="000000"/>
          <w:sz w:val="28"/>
        </w:rPr>
        <w:t>
      15) жолаушы – экипаж құрамына кірмейтін және әуе тасымалы шартына сәйкес немесе өзге де заңды негіздерде әуе кемесімен тасымалданатын жеке тұлға;</w:t>
      </w:r>
    </w:p>
    <w:p>
      <w:pPr>
        <w:spacing w:after="0"/>
        <w:ind w:left="0"/>
        <w:jc w:val="both"/>
      </w:pPr>
      <w:r>
        <w:rPr>
          <w:rFonts w:ascii="Times New Roman"/>
          <w:b w:val="false"/>
          <w:i w:val="false"/>
          <w:color w:val="000000"/>
          <w:sz w:val="28"/>
        </w:rPr>
        <w:t>
      16) жолаушылар салоны – әуе кемесі жолаушылар кабинасының жолаушылар креслоларымен жабдықталған және жолаушыларды орналастыруға арналған бөлігі;</w:t>
      </w:r>
    </w:p>
    <w:p>
      <w:pPr>
        <w:spacing w:after="0"/>
        <w:ind w:left="0"/>
        <w:jc w:val="both"/>
      </w:pPr>
      <w:r>
        <w:rPr>
          <w:rFonts w:ascii="Times New Roman"/>
          <w:b w:val="false"/>
          <w:i w:val="false"/>
          <w:color w:val="000000"/>
          <w:sz w:val="28"/>
        </w:rPr>
        <w:t>
      17) инфекциялық және паразиттік аурулар – өмір сүру ортасының биологиялық факторларының әсерінен пайда болатын және таралатын, ауырған адамнан, жануардан сау адамға жұғу ықтималдығымен байланысты адам аурулары;</w:t>
      </w:r>
    </w:p>
    <w:p>
      <w:pPr>
        <w:spacing w:after="0"/>
        <w:ind w:left="0"/>
        <w:jc w:val="both"/>
      </w:pPr>
      <w:r>
        <w:rPr>
          <w:rFonts w:ascii="Times New Roman"/>
          <w:b w:val="false"/>
          <w:i w:val="false"/>
          <w:color w:val="000000"/>
          <w:sz w:val="28"/>
        </w:rPr>
        <w:t>
      18) кабиналық экипаж мүшесi – қауіпсіздік мүддесіне орай және жолаушыларға қызмет көрсету және (немесе) жүктерді тасымалдау мақсатында әуе кемесінің бортында пайдаланушы немесе әуе кемесінің командирі өзіне тапсыратын міндеттерді орындайтын, авиация персоналына жататын, бірақ ұшу экипажының мүшесі болып табылмайтын тұлға;</w:t>
      </w:r>
    </w:p>
    <w:p>
      <w:pPr>
        <w:spacing w:after="0"/>
        <w:ind w:left="0"/>
        <w:jc w:val="both"/>
      </w:pPr>
      <w:r>
        <w:rPr>
          <w:rFonts w:ascii="Times New Roman"/>
          <w:b w:val="false"/>
          <w:i w:val="false"/>
          <w:color w:val="000000"/>
          <w:sz w:val="28"/>
        </w:rPr>
        <w:t>
      19) кезек күттірмейтін медициналық көмек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pPr>
        <w:spacing w:after="0"/>
        <w:ind w:left="0"/>
        <w:jc w:val="both"/>
      </w:pPr>
      <w:r>
        <w:rPr>
          <w:rFonts w:ascii="Times New Roman"/>
          <w:b w:val="false"/>
          <w:i w:val="false"/>
          <w:color w:val="000000"/>
          <w:sz w:val="28"/>
        </w:rPr>
        <w:t>
      20) медициналық құралдар жиынтығы "medical kit" (бұдан әрі – медициналық құралдар жиынтығы) – әуе кемесінің бортында медициналық жәрдем көрсетуге арналған дәрілік заттар мен медициналық бұйымдар жиынтығы;</w:t>
      </w:r>
    </w:p>
    <w:p>
      <w:pPr>
        <w:spacing w:after="0"/>
        <w:ind w:left="0"/>
        <w:jc w:val="both"/>
      </w:pPr>
      <w:r>
        <w:rPr>
          <w:rFonts w:ascii="Times New Roman"/>
          <w:b w:val="false"/>
          <w:i w:val="false"/>
          <w:color w:val="000000"/>
          <w:sz w:val="28"/>
        </w:rPr>
        <w:t>
      21) медициналық пункт – осы Қағидаларға және Қазақстан Республикасының қолданыстағы заңнамасына сәйкес медициналық көмек көрсететін азаматтық авиация ұйымының құрылымдық бөлімшесі;</w:t>
      </w:r>
    </w:p>
    <w:p>
      <w:pPr>
        <w:spacing w:after="0"/>
        <w:ind w:left="0"/>
        <w:jc w:val="both"/>
      </w:pPr>
      <w:r>
        <w:rPr>
          <w:rFonts w:ascii="Times New Roman"/>
          <w:b w:val="false"/>
          <w:i w:val="false"/>
          <w:color w:val="000000"/>
          <w:sz w:val="28"/>
        </w:rPr>
        <w:t>
      22) пайдаланушы – азаматтық әуе кемелерiн пайдаланумен айналысатын немесе осы салада өз қызметтерiн ұсынатын жеке немесе заңды тұлға;</w:t>
      </w:r>
    </w:p>
    <w:p>
      <w:pPr>
        <w:spacing w:after="0"/>
        <w:ind w:left="0"/>
        <w:jc w:val="both"/>
      </w:pPr>
      <w:r>
        <w:rPr>
          <w:rFonts w:ascii="Times New Roman"/>
          <w:b w:val="false"/>
          <w:i w:val="false"/>
          <w:color w:val="000000"/>
          <w:sz w:val="28"/>
        </w:rPr>
        <w:t>
      23) ұшуға арналған тапсырма – ұшу (ұшулар) бағыты мен мақсатын айқындайтын, экипаж, әуе кемесі туралы қажетті мәліметтерді қамтитын белгіленген нысандағы құжат;</w:t>
      </w:r>
    </w:p>
    <w:p>
      <w:pPr>
        <w:spacing w:after="0"/>
        <w:ind w:left="0"/>
        <w:jc w:val="both"/>
      </w:pPr>
      <w:r>
        <w:rPr>
          <w:rFonts w:ascii="Times New Roman"/>
          <w:b w:val="false"/>
          <w:i w:val="false"/>
          <w:color w:val="000000"/>
          <w:sz w:val="28"/>
        </w:rPr>
        <w:t>
      24) ұшу қауіпсіздігі – ұшудың қауiпсiз жүргiзiлуiн қамтамасыз ететiн шаралар кешенi, бұл ретте адамдардың өміріне немесе денсаулығына зиян келтіру немесе мүлкіне залал келтіру тәуекелі шекті деңгейге дейін төмендетіледі және қауіптілік көздерін анықтаудың және тәуекел факторларын бақылаудың үздіксіз процесі арқылы осындай не бұдан да төмен деңгейде сақталады;</w:t>
      </w:r>
    </w:p>
    <w:p>
      <w:pPr>
        <w:spacing w:after="0"/>
        <w:ind w:left="0"/>
        <w:jc w:val="both"/>
      </w:pPr>
      <w:r>
        <w:rPr>
          <w:rFonts w:ascii="Times New Roman"/>
          <w:b w:val="false"/>
          <w:i w:val="false"/>
          <w:color w:val="000000"/>
          <w:sz w:val="28"/>
        </w:rPr>
        <w:t>
      25) ұшу экипажының мүшесі – авиация персоналына жататын, авиация персоналының қолданыстағы куәлігі бар, ұшу уақыты ішінде әуе кемесін басқаруға байланысты міндеттер жүктелген тұлға;</w:t>
      </w:r>
    </w:p>
    <w:p>
      <w:pPr>
        <w:spacing w:after="0"/>
        <w:ind w:left="0"/>
        <w:jc w:val="both"/>
      </w:pPr>
      <w:r>
        <w:rPr>
          <w:rFonts w:ascii="Times New Roman"/>
          <w:b w:val="false"/>
          <w:i w:val="false"/>
          <w:color w:val="000000"/>
          <w:sz w:val="28"/>
        </w:rPr>
        <w:t>
      26) халықаралық ұшу – ұшу кезінде әуе кемесі шетел мемлекеттерінің шекарасын кесіп өтетін ұшу;</w:t>
      </w:r>
    </w:p>
    <w:p>
      <w:pPr>
        <w:spacing w:after="0"/>
        <w:ind w:left="0"/>
        <w:jc w:val="both"/>
      </w:pPr>
      <w:r>
        <w:rPr>
          <w:rFonts w:ascii="Times New Roman"/>
          <w:b w:val="false"/>
          <w:i w:val="false"/>
          <w:color w:val="000000"/>
          <w:sz w:val="28"/>
        </w:rPr>
        <w:t>
      27) шұғыл медициналық көмек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17"/>
    <w:p>
      <w:pPr>
        <w:spacing w:after="0"/>
        <w:ind w:left="0"/>
        <w:jc w:val="left"/>
      </w:pPr>
      <w:r>
        <w:rPr>
          <w:rFonts w:ascii="Times New Roman"/>
          <w:b/>
          <w:i w:val="false"/>
          <w:color w:val="000000"/>
        </w:rPr>
        <w:t xml:space="preserve"> 2-тарау. Әуежайдың медициналық пунктінде және әуе кемесі тұрақта тұрған кезде </w:t>
      </w:r>
      <w:r>
        <w:br/>
      </w:r>
      <w:r>
        <w:rPr>
          <w:rFonts w:ascii="Times New Roman"/>
          <w:b/>
          <w:i w:val="false"/>
          <w:color w:val="000000"/>
        </w:rPr>
        <w:t>оның бортында медициналық көмек көрсету тәртібі</w:t>
      </w:r>
    </w:p>
    <w:bookmarkEnd w:id="17"/>
    <w:bookmarkStart w:name="z55" w:id="18"/>
    <w:p>
      <w:pPr>
        <w:spacing w:after="0"/>
        <w:ind w:left="0"/>
        <w:jc w:val="both"/>
      </w:pPr>
      <w:r>
        <w:rPr>
          <w:rFonts w:ascii="Times New Roman"/>
          <w:b w:val="false"/>
          <w:i w:val="false"/>
          <w:color w:val="000000"/>
          <w:sz w:val="28"/>
        </w:rPr>
        <w:t>
      7. Медициналық пункттің (бұдан әрі – медпункт) қызметкерлері әуе кемесінің жолаушылары мен экипажына әуежай аумағында, сондай-ақ әуе кемесі тұрақта тұрған кезде оның бортында медициналық көмек көрсетеді.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Медпунктте медициналық қызметтер кешенін және әуежай аумағындағы санитариялық эпидемияға қарсы және санитариялық-профилактикалық іс-шараларды қамтитын тәулік бойы медициналық бақылаусыз шұғыл және кезек күттірмейтін медициналық көмек нысандарында медициналық көмек көрсетіледі.</w:t>
      </w:r>
    </w:p>
    <w:p>
      <w:pPr>
        <w:spacing w:after="0"/>
        <w:ind w:left="0"/>
        <w:jc w:val="both"/>
      </w:pPr>
      <w:r>
        <w:rPr>
          <w:rFonts w:ascii="Times New Roman"/>
          <w:b w:val="false"/>
          <w:i w:val="false"/>
          <w:color w:val="000000"/>
          <w:sz w:val="28"/>
        </w:rPr>
        <w:t>
      Медициналық пункттің қызметі осы Қағидаларға 4-тарауға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м.а. 07.03.2023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19"/>
    <w:p>
      <w:pPr>
        <w:spacing w:after="0"/>
        <w:ind w:left="0"/>
        <w:jc w:val="both"/>
      </w:pPr>
      <w:r>
        <w:rPr>
          <w:rFonts w:ascii="Times New Roman"/>
          <w:b w:val="false"/>
          <w:i w:val="false"/>
          <w:color w:val="000000"/>
          <w:sz w:val="28"/>
        </w:rPr>
        <w:t>
      10. Бортта медициналық көмек қажет науқас жолаушы бар екендігі туралы хабарламаны алған кезде, медпункттің медициналық қызметкері әуе кемесінің тұрақта тұрған кезінде келіп, науқасқа тиісті көмек көрсетеді және жолаушының одан әрі қарай ұшуы (емханаға жатуы) туралы шешімді қабылдайды.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20"/>
    <w:p>
      <w:pPr>
        <w:spacing w:after="0"/>
        <w:ind w:left="0"/>
        <w:jc w:val="both"/>
      </w:pPr>
      <w:r>
        <w:rPr>
          <w:rFonts w:ascii="Times New Roman"/>
          <w:b w:val="false"/>
          <w:i w:val="false"/>
          <w:color w:val="000000"/>
          <w:sz w:val="28"/>
        </w:rPr>
        <w:t>
      11. Жолаушы медпунктке медициналық көмекке жүгінген кезде:</w:t>
      </w:r>
    </w:p>
    <w:bookmarkEnd w:id="20"/>
    <w:p>
      <w:pPr>
        <w:spacing w:after="0"/>
        <w:ind w:left="0"/>
        <w:jc w:val="both"/>
      </w:pPr>
      <w:r>
        <w:rPr>
          <w:rFonts w:ascii="Times New Roman"/>
          <w:b w:val="false"/>
          <w:i w:val="false"/>
          <w:color w:val="000000"/>
          <w:sz w:val="28"/>
        </w:rPr>
        <w:t>
      1) жолаушыға медициналық тексеру жүргізіледі, алдын ала диагноз қойылады және қажетті медициналық көмек көрсетіледі;</w:t>
      </w:r>
    </w:p>
    <w:p>
      <w:pPr>
        <w:spacing w:after="0"/>
        <w:ind w:left="0"/>
        <w:jc w:val="both"/>
      </w:pPr>
      <w:r>
        <w:rPr>
          <w:rFonts w:ascii="Times New Roman"/>
          <w:b w:val="false"/>
          <w:i w:val="false"/>
          <w:color w:val="000000"/>
          <w:sz w:val="28"/>
        </w:rPr>
        <w:t>
      2) жолаушыға қысқа мерзімді демалыс және оны бақылау қамтамасыз етіледі;</w:t>
      </w:r>
    </w:p>
    <w:p>
      <w:pPr>
        <w:spacing w:after="0"/>
        <w:ind w:left="0"/>
        <w:jc w:val="both"/>
      </w:pPr>
      <w:r>
        <w:rPr>
          <w:rFonts w:ascii="Times New Roman"/>
          <w:b w:val="false"/>
          <w:i w:val="false"/>
          <w:color w:val="000000"/>
          <w:sz w:val="28"/>
        </w:rPr>
        <w:t>
      3) стационарлық емдеу үшін көрсетілімдер болған кезде науқас белгіленген тәртіппен аумақтық денсаулық сақтау органының емдеу мекемесіне жіберіледі;</w:t>
      </w:r>
    </w:p>
    <w:p>
      <w:pPr>
        <w:spacing w:after="0"/>
        <w:ind w:left="0"/>
        <w:jc w:val="both"/>
      </w:pPr>
      <w:r>
        <w:rPr>
          <w:rFonts w:ascii="Times New Roman"/>
          <w:b w:val="false"/>
          <w:i w:val="false"/>
          <w:color w:val="000000"/>
          <w:sz w:val="28"/>
        </w:rPr>
        <w:t>
      4) әуе көлігін пайдалануға қарсы көрсетілімдер болған кезде науқас жолаушы ұшудан шеттетіледі, оған осы Қағидаларға 1-қосымшаға сәйкес авиациялық билетті қайтару үшін негіз болатын анықтама беріледі;</w:t>
      </w:r>
    </w:p>
    <w:p>
      <w:pPr>
        <w:spacing w:after="0"/>
        <w:ind w:left="0"/>
        <w:jc w:val="both"/>
      </w:pPr>
      <w:r>
        <w:rPr>
          <w:rFonts w:ascii="Times New Roman"/>
          <w:b w:val="false"/>
          <w:i w:val="false"/>
          <w:color w:val="000000"/>
          <w:sz w:val="28"/>
        </w:rPr>
        <w:t>
      5) тасымалдауды ұйымдастыру қызметінің диспетчері ұшудан шеттетілген жолаушы туралы хабардар етіледі;</w:t>
      </w:r>
    </w:p>
    <w:p>
      <w:pPr>
        <w:spacing w:after="0"/>
        <w:ind w:left="0"/>
        <w:jc w:val="both"/>
      </w:pPr>
      <w:r>
        <w:rPr>
          <w:rFonts w:ascii="Times New Roman"/>
          <w:b w:val="false"/>
          <w:i w:val="false"/>
          <w:color w:val="000000"/>
          <w:sz w:val="28"/>
        </w:rPr>
        <w:t>
      6) Жолаушылардың медициналық көмекке жүгіну және медициналық көмекті тіркеу журналына осы Қағидаларға 10-қосымшаға сәйкес тиісті жазба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6" w:id="21"/>
    <w:p>
      <w:pPr>
        <w:spacing w:after="0"/>
        <w:ind w:left="0"/>
        <w:jc w:val="both"/>
      </w:pPr>
      <w:r>
        <w:rPr>
          <w:rFonts w:ascii="Times New Roman"/>
          <w:b w:val="false"/>
          <w:i w:val="false"/>
          <w:color w:val="000000"/>
          <w:sz w:val="28"/>
        </w:rPr>
        <w:t>
      11-1. Шетелдік жолаушыларға медициналық көмек көрсету:</w:t>
      </w:r>
    </w:p>
    <w:bookmarkEnd w:id="21"/>
    <w:p>
      <w:pPr>
        <w:spacing w:after="0"/>
        <w:ind w:left="0"/>
        <w:jc w:val="both"/>
      </w:pPr>
      <w:r>
        <w:rPr>
          <w:rFonts w:ascii="Times New Roman"/>
          <w:b w:val="false"/>
          <w:i w:val="false"/>
          <w:color w:val="000000"/>
          <w:sz w:val="28"/>
        </w:rPr>
        <w:t>
      1) кедендік ресімдеуден өткен жерде - сол жерде, сондай-ақ кеден органы қызметкерінің рұқсатымен - медпунктте;</w:t>
      </w:r>
    </w:p>
    <w:p>
      <w:pPr>
        <w:spacing w:after="0"/>
        <w:ind w:left="0"/>
        <w:jc w:val="both"/>
      </w:pPr>
      <w:r>
        <w:rPr>
          <w:rFonts w:ascii="Times New Roman"/>
          <w:b w:val="false"/>
          <w:i w:val="false"/>
          <w:color w:val="000000"/>
          <w:sz w:val="28"/>
        </w:rPr>
        <w:t>
      2) визасы жоқ адамдарға – науқастың болған жерінде;</w:t>
      </w:r>
    </w:p>
    <w:p>
      <w:pPr>
        <w:spacing w:after="0"/>
        <w:ind w:left="0"/>
        <w:jc w:val="both"/>
      </w:pPr>
      <w:r>
        <w:rPr>
          <w:rFonts w:ascii="Times New Roman"/>
          <w:b w:val="false"/>
          <w:i w:val="false"/>
          <w:color w:val="000000"/>
          <w:sz w:val="28"/>
        </w:rPr>
        <w:t>
      3) санитариялық - карантиндік пункттегі (бұдан әрі – СКП) немесе санитариялық-карантиндік бақылаудағы (бұдан әрі – СКБ) медпункттің медицина қызметкері СКП немесе СКБ дәрігерімен бірлесіп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22"/>
    <w:p>
      <w:pPr>
        <w:spacing w:after="0"/>
        <w:ind w:left="0"/>
        <w:jc w:val="both"/>
      </w:pPr>
      <w:r>
        <w:rPr>
          <w:rFonts w:ascii="Times New Roman"/>
          <w:b w:val="false"/>
          <w:i w:val="false"/>
          <w:color w:val="000000"/>
          <w:sz w:val="28"/>
        </w:rPr>
        <w:t xml:space="preserve">
      12. Медициналық пункттің кезекші медициналық қызметкері денсаулық жағдайына байланысты авиажолаушыны одан әуе көлігін пайдалануға қарсы көрсетімдер анықталған жағдайда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авиациялық билетті қайтару үшін негіз болатын ұшудан шеттету анықтамасын бере отырып ұшудан шеттетуді жүзеге асырады.</w:t>
      </w:r>
    </w:p>
    <w:bookmarkEnd w:id="22"/>
    <w:bookmarkStart w:name="z68" w:id="23"/>
    <w:p>
      <w:pPr>
        <w:spacing w:after="0"/>
        <w:ind w:left="0"/>
        <w:jc w:val="both"/>
      </w:pPr>
      <w:r>
        <w:rPr>
          <w:rFonts w:ascii="Times New Roman"/>
          <w:b w:val="false"/>
          <w:i w:val="false"/>
          <w:color w:val="000000"/>
          <w:sz w:val="28"/>
        </w:rPr>
        <w:t>
      13. Жолаушыларға азаматтық авиацияның әуе кемелерінде ұшуға медициналық көрсетімдер (қарсы көрсетімдер) мәселелері бойынша кеңес беру осы Қағидаларға 2-қосымшаға сәйкес азаматтық авиацияның әуе кемелерінде пациенттерді (авиажолаушыларды) тасымалдауға медициналық көрсетімдер (қарсы көрсетімдерге) бойынша жүргізіледі.</w:t>
      </w:r>
    </w:p>
    <w:bookmarkEnd w:id="23"/>
    <w:p>
      <w:pPr>
        <w:spacing w:after="0"/>
        <w:ind w:left="0"/>
        <w:jc w:val="both"/>
      </w:pPr>
      <w:r>
        <w:rPr>
          <w:rFonts w:ascii="Times New Roman"/>
          <w:b w:val="false"/>
          <w:i w:val="false"/>
          <w:color w:val="000000"/>
          <w:sz w:val="28"/>
        </w:rPr>
        <w:t>
      Науқас жолаушының әуе көлігімен тасымалдануының жай-күйін анықтау науқасты жіберетін емдеу-алдын алу мекемесінің құзыретіне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24"/>
    <w:p>
      <w:pPr>
        <w:spacing w:after="0"/>
        <w:ind w:left="0"/>
        <w:jc w:val="both"/>
      </w:pPr>
      <w:r>
        <w:rPr>
          <w:rFonts w:ascii="Times New Roman"/>
          <w:b w:val="false"/>
          <w:i w:val="false"/>
          <w:color w:val="000000"/>
          <w:sz w:val="28"/>
        </w:rPr>
        <w:t>
      14. Медициналық көмек науқастың орналасқан жерінде немесе медициналық айғақтары бойынша медпунктте көрсетіледі.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Әуежайдың аумағында авиациялық оқиға туындаған кезде медпункттің медициналық қызметкерлері осы Қағидаларға 5-тарауға сәйкес авариялық құтқару жұмыстарына авариялық-құтқару командасының құрамында қатысады.</w:t>
      </w:r>
    </w:p>
    <w:p>
      <w:pPr>
        <w:spacing w:after="0"/>
        <w:ind w:left="0"/>
        <w:jc w:val="both"/>
      </w:pPr>
      <w:r>
        <w:rPr>
          <w:rFonts w:ascii="Times New Roman"/>
          <w:b w:val="false"/>
          <w:i w:val="false"/>
          <w:color w:val="000000"/>
          <w:sz w:val="28"/>
        </w:rPr>
        <w:t xml:space="preserve">
      Зардап шеккендерге уақтылы медициналық көмек көрсету және сұрыптау мақсатында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зардап шеккендерді біріздендіру карточкасы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м.а. 07.03.2023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25"/>
    <w:p>
      <w:pPr>
        <w:spacing w:after="0"/>
        <w:ind w:left="0"/>
        <w:jc w:val="left"/>
      </w:pPr>
      <w:r>
        <w:rPr>
          <w:rFonts w:ascii="Times New Roman"/>
          <w:b/>
          <w:i w:val="false"/>
          <w:color w:val="000000"/>
        </w:rPr>
        <w:t xml:space="preserve"> 3-тарау. Әуе кемесінің бортында (ұшу барысында) медициналық көмек көрсету тәртібі </w:t>
      </w:r>
    </w:p>
    <w:bookmarkEnd w:id="25"/>
    <w:bookmarkStart w:name="z73" w:id="26"/>
    <w:p>
      <w:pPr>
        <w:spacing w:after="0"/>
        <w:ind w:left="0"/>
        <w:jc w:val="both"/>
      </w:pPr>
      <w:r>
        <w:rPr>
          <w:rFonts w:ascii="Times New Roman"/>
          <w:b w:val="false"/>
          <w:i w:val="false"/>
          <w:color w:val="000000"/>
          <w:sz w:val="28"/>
        </w:rPr>
        <w:t>
      16. Әуе кемесінің бортында жолаушылар арасында медицина қызметкері болған жағдайда дәрігерге дейінгі, шұғыл және кезек күттірмейтін медициналық көмек көрсетіледі.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27"/>
    <w:p>
      <w:pPr>
        <w:spacing w:after="0"/>
        <w:ind w:left="0"/>
        <w:jc w:val="both"/>
      </w:pPr>
      <w:r>
        <w:rPr>
          <w:rFonts w:ascii="Times New Roman"/>
          <w:b w:val="false"/>
          <w:i w:val="false"/>
          <w:color w:val="000000"/>
          <w:sz w:val="28"/>
        </w:rPr>
        <w:t>
      17. Әуе кемесінің бортында жұқпалы ауруларға, карантинді жұқпаларға, контагиозды вирусты геморрагиялық қалтырауға, безгекке және маңызды халықаралық мәні бар этиологиясы айқын емес ауруларға күдік тудыратын науқас адам, жолаушы (экипаж) мүшесі қаза болуы анықталған жағдайларда алғашқы іс-шаралар жүргізіледі.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28"/>
    <w:p>
      <w:pPr>
        <w:spacing w:after="0"/>
        <w:ind w:left="0"/>
        <w:jc w:val="both"/>
      </w:pPr>
      <w:r>
        <w:rPr>
          <w:rFonts w:ascii="Times New Roman"/>
          <w:b w:val="false"/>
          <w:i w:val="false"/>
          <w:color w:val="000000"/>
          <w:sz w:val="28"/>
        </w:rPr>
        <w:t>
      18. Әуе кемесі бортындағы дәрілік заттарды пайдалана отырып алғашқы көмек тиісті даярлықтан өткен әуе кемесінің кабиналық экипажы мүшелері немесе әуе кемесінде кабиналық экипажы көзделмеген кезде ұшу экипажы мүшелерімен көрсетіледі.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Пайдаланушы әуе кемесінде медициналық көмек көрсетуге арналған жиынтықтар мен дефрибиллятордың мына түрлерінің болуын қамтамасыз етеді:</w:t>
      </w:r>
    </w:p>
    <w:bookmarkEnd w:id="29"/>
    <w:p>
      <w:pPr>
        <w:spacing w:after="0"/>
        <w:ind w:left="0"/>
        <w:jc w:val="both"/>
      </w:pPr>
      <w:r>
        <w:rPr>
          <w:rFonts w:ascii="Times New Roman"/>
          <w:b w:val="false"/>
          <w:i w:val="false"/>
          <w:color w:val="000000"/>
          <w:sz w:val="28"/>
        </w:rPr>
        <w:t>
      1) алғашқы көмек жиынтығы (жиынтықтары);</w:t>
      </w:r>
    </w:p>
    <w:p>
      <w:pPr>
        <w:spacing w:after="0"/>
        <w:ind w:left="0"/>
        <w:jc w:val="both"/>
      </w:pPr>
      <w:r>
        <w:rPr>
          <w:rFonts w:ascii="Times New Roman"/>
          <w:b w:val="false"/>
          <w:i w:val="false"/>
          <w:color w:val="000000"/>
          <w:sz w:val="28"/>
        </w:rPr>
        <w:t>
      2) медициналық құралдар жиынтығы (жиынтықтары);</w:t>
      </w:r>
    </w:p>
    <w:p>
      <w:pPr>
        <w:spacing w:after="0"/>
        <w:ind w:left="0"/>
        <w:jc w:val="both"/>
      </w:pPr>
      <w:r>
        <w:rPr>
          <w:rFonts w:ascii="Times New Roman"/>
          <w:b w:val="false"/>
          <w:i w:val="false"/>
          <w:color w:val="000000"/>
          <w:sz w:val="28"/>
        </w:rPr>
        <w:t>
      3) әмбебап профилактикалық жиынтық (жиынтықтар);</w:t>
      </w:r>
    </w:p>
    <w:p>
      <w:pPr>
        <w:spacing w:after="0"/>
        <w:ind w:left="0"/>
        <w:jc w:val="both"/>
      </w:pPr>
      <w:r>
        <w:rPr>
          <w:rFonts w:ascii="Times New Roman"/>
          <w:b w:val="false"/>
          <w:i w:val="false"/>
          <w:color w:val="000000"/>
          <w:sz w:val="28"/>
        </w:rPr>
        <w:t>
      4) автоматтық сыртқы дефрибиллятор.</w:t>
      </w:r>
    </w:p>
    <w:p>
      <w:pPr>
        <w:spacing w:after="0"/>
        <w:ind w:left="0"/>
        <w:jc w:val="both"/>
      </w:pPr>
      <w:r>
        <w:rPr>
          <w:rFonts w:ascii="Times New Roman"/>
          <w:b w:val="false"/>
          <w:i w:val="false"/>
          <w:color w:val="000000"/>
          <w:sz w:val="28"/>
        </w:rPr>
        <w:t>
      Борттық дәрі-дәрмек қобдишалары мен дефибриллятор жиынтықтарының саны және түрлері, борттық дәр дәрмек қобдишалары жиынтықтарының құрамы, борттық жиынтықтардың орналасуы осы Қағидаларға 4-қосымшаға сәйкес реттеледі.</w:t>
      </w:r>
    </w:p>
    <w:p>
      <w:pPr>
        <w:spacing w:after="0"/>
        <w:ind w:left="0"/>
        <w:jc w:val="both"/>
      </w:pPr>
      <w:r>
        <w:rPr>
          <w:rFonts w:ascii="Times New Roman"/>
          <w:b w:val="false"/>
          <w:i w:val="false"/>
          <w:color w:val="000000"/>
          <w:sz w:val="28"/>
        </w:rPr>
        <w:t>
      Борттық жиынтықтарды жинақтау, сақтау және оның құрамындағы медициналық және өзге де басқа заттарды кәдеге жарату жөніндегі басшылық нұсқау осы Қағидаларға 5-қосымшаға сәйкес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30"/>
    <w:p>
      <w:pPr>
        <w:spacing w:after="0"/>
        <w:ind w:left="0"/>
        <w:jc w:val="both"/>
      </w:pPr>
      <w:r>
        <w:rPr>
          <w:rFonts w:ascii="Times New Roman"/>
          <w:b w:val="false"/>
          <w:i w:val="false"/>
          <w:color w:val="000000"/>
          <w:sz w:val="28"/>
        </w:rPr>
        <w:t>
      20. Алғашқы көмек көрсету үшін алғашқы көмек жиынтығы қолданылады.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31"/>
    <w:p>
      <w:pPr>
        <w:spacing w:after="0"/>
        <w:ind w:left="0"/>
        <w:jc w:val="both"/>
      </w:pPr>
      <w:r>
        <w:rPr>
          <w:rFonts w:ascii="Times New Roman"/>
          <w:b w:val="false"/>
          <w:i w:val="false"/>
          <w:color w:val="000000"/>
          <w:sz w:val="28"/>
        </w:rPr>
        <w:t>
      21. Алғашқы көмек жиынтығын әуе кемесі экипажының кез келген мүшесі қолданады.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Индустрия және инфрақұрылымдық даму министрінің 29.12.2018 </w:t>
      </w:r>
      <w:r>
        <w:rPr>
          <w:rFonts w:ascii="Times New Roman"/>
          <w:b w:val="false"/>
          <w:i w:val="false"/>
          <w:color w:val="000000"/>
          <w:sz w:val="28"/>
        </w:rPr>
        <w:t>№ 958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Индустрия және инфрақұрылымдық даму министрінің 29.12.2018 </w:t>
      </w:r>
      <w:r>
        <w:rPr>
          <w:rFonts w:ascii="Times New Roman"/>
          <w:b w:val="false"/>
          <w:i w:val="false"/>
          <w:color w:val="000000"/>
          <w:sz w:val="28"/>
        </w:rPr>
        <w:t>№ 958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Алғашқы көмек жиынтығының дәрілік заттары тиісті даярлықтан өткен экипаж мүшелері береді.</w:t>
      </w:r>
    </w:p>
    <w:bookmarkEnd w:id="32"/>
    <w:p>
      <w:pPr>
        <w:spacing w:after="0"/>
        <w:ind w:left="0"/>
        <w:jc w:val="both"/>
      </w:pPr>
      <w:r>
        <w:rPr>
          <w:rFonts w:ascii="Times New Roman"/>
          <w:b w:val="false"/>
          <w:i w:val="false"/>
          <w:color w:val="000000"/>
          <w:sz w:val="28"/>
        </w:rPr>
        <w:t>
      Медициналық құралдар жиынтығының дәрілік заттарын медициналық қызметкер (ауызша, жазбаша, қашықтықтан) берген ұсыныс және кеңес бойынша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33"/>
    <w:p>
      <w:pPr>
        <w:spacing w:after="0"/>
        <w:ind w:left="0"/>
        <w:jc w:val="both"/>
      </w:pPr>
      <w:r>
        <w:rPr>
          <w:rFonts w:ascii="Times New Roman"/>
          <w:b w:val="false"/>
          <w:i w:val="false"/>
          <w:color w:val="000000"/>
          <w:sz w:val="28"/>
        </w:rPr>
        <w:t>
      25. Жолаушының денсаулығы медициналық қызметкердің араласуын талап ететін күйде болған кезде, аға бортсерік ол туралы әуе кемесінің командиріне келу әуежайына ақпарат жіберу үшін хабарлайды.</w:t>
      </w:r>
    </w:p>
    <w:bookmarkEnd w:id="33"/>
    <w:bookmarkStart w:name="z90" w:id="34"/>
    <w:p>
      <w:pPr>
        <w:spacing w:after="0"/>
        <w:ind w:left="0"/>
        <w:jc w:val="both"/>
      </w:pPr>
      <w:r>
        <w:rPr>
          <w:rFonts w:ascii="Times New Roman"/>
          <w:b w:val="false"/>
          <w:i w:val="false"/>
          <w:color w:val="000000"/>
          <w:sz w:val="28"/>
        </w:rPr>
        <w:t>
      26. Алғашқы көмек көрсетілгеннен кейін жолаушының жағдайы жақсармаса, жолаушының өміріне қауіп төндіретін белгілер пайда болса, аға бортсерік әуе кемесінің командиріне науқастың жағдайы нашарлағаны туралы баяндайды.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35"/>
    <w:p>
      <w:pPr>
        <w:spacing w:after="0"/>
        <w:ind w:left="0"/>
        <w:jc w:val="both"/>
      </w:pPr>
      <w:r>
        <w:rPr>
          <w:rFonts w:ascii="Times New Roman"/>
          <w:b w:val="false"/>
          <w:i w:val="false"/>
          <w:color w:val="000000"/>
          <w:sz w:val="28"/>
        </w:rPr>
        <w:t>
      27. Әуе кемесінің командирі ұшуды жалғастыру авиажолаушының денсаулық жағдайына қауіпті деп санаған жағдайда шұғыл қонуды жүзеге асырады.</w:t>
      </w:r>
    </w:p>
    <w:bookmarkEnd w:id="35"/>
    <w:bookmarkStart w:name="z92"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Әуе кемесінің бортынан науқастың бар екендігі хабарлама беру бірізділігі:</w:t>
      </w:r>
    </w:p>
    <w:bookmarkEnd w:id="36"/>
    <w:p>
      <w:pPr>
        <w:spacing w:after="0"/>
        <w:ind w:left="0"/>
        <w:jc w:val="both"/>
      </w:pPr>
      <w:r>
        <w:rPr>
          <w:rFonts w:ascii="Times New Roman"/>
          <w:b w:val="false"/>
          <w:i w:val="false"/>
          <w:color w:val="000000"/>
          <w:sz w:val="28"/>
        </w:rPr>
        <w:t>
      1) әуе кемесінің командирі хабарламаны әуедиспетчерлік қызметке береді;</w:t>
      </w:r>
    </w:p>
    <w:p>
      <w:pPr>
        <w:spacing w:after="0"/>
        <w:ind w:left="0"/>
        <w:jc w:val="both"/>
      </w:pPr>
      <w:r>
        <w:rPr>
          <w:rFonts w:ascii="Times New Roman"/>
          <w:b w:val="false"/>
          <w:i w:val="false"/>
          <w:color w:val="000000"/>
          <w:sz w:val="28"/>
        </w:rPr>
        <w:t>
      2) әуедиспетчерлік қызмет хабарламаны әуе кемесінің келу (шұғыл) қону әуежайына хабарлайды;</w:t>
      </w:r>
    </w:p>
    <w:p>
      <w:pPr>
        <w:spacing w:after="0"/>
        <w:ind w:left="0"/>
        <w:jc w:val="both"/>
      </w:pPr>
      <w:r>
        <w:rPr>
          <w:rFonts w:ascii="Times New Roman"/>
          <w:b w:val="false"/>
          <w:i w:val="false"/>
          <w:color w:val="000000"/>
          <w:sz w:val="28"/>
        </w:rPr>
        <w:t>
      3) келу (шұғыл) қону әуежайы елінің денсаулық сақтау органдарына хабарлайды.</w:t>
      </w:r>
    </w:p>
    <w:p>
      <w:pPr>
        <w:spacing w:after="0"/>
        <w:ind w:left="0"/>
        <w:jc w:val="both"/>
      </w:pPr>
      <w:r>
        <w:rPr>
          <w:rFonts w:ascii="Times New Roman"/>
          <w:b w:val="false"/>
          <w:i w:val="false"/>
          <w:color w:val="000000"/>
          <w:sz w:val="28"/>
        </w:rPr>
        <w:t>
      Келу (шұғыл) қону әуежайы елінің денсаулық сақтау органдары, әуежайдың құзыретті органдары ауру туралы егжей-тегжейлі мәлімет алу үшін авиакомпаниямен байланысады.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37"/>
    <w:p>
      <w:pPr>
        <w:spacing w:after="0"/>
        <w:ind w:left="0"/>
        <w:jc w:val="both"/>
      </w:pPr>
      <w:r>
        <w:rPr>
          <w:rFonts w:ascii="Times New Roman"/>
          <w:b w:val="false"/>
          <w:i w:val="false"/>
          <w:color w:val="000000"/>
          <w:sz w:val="28"/>
        </w:rPr>
        <w:t xml:space="preserve">
      29. Жолаушыға медициналық көмек көрсетуде тиімді ден қою үшін кабиналық және ұшу құрамының мүшелері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"Әуе кемесінің бортындағы жолаушыда оның өмірі мен денсаулығына қауіп төндіретін жай-күйдің немесе аурудың пайда болуына" әрекет ету алгоритмін қолданады.</w:t>
      </w:r>
    </w:p>
    <w:bookmarkEnd w:id="37"/>
    <w:bookmarkStart w:name="z98" w:id="38"/>
    <w:p>
      <w:pPr>
        <w:spacing w:after="0"/>
        <w:ind w:left="0"/>
        <w:jc w:val="both"/>
      </w:pPr>
      <w:r>
        <w:rPr>
          <w:rFonts w:ascii="Times New Roman"/>
          <w:b w:val="false"/>
          <w:i w:val="false"/>
          <w:color w:val="000000"/>
          <w:sz w:val="28"/>
        </w:rPr>
        <w:t>
      30. Медициналық білімі бар жолаушыны медициналық көмек көрсетуге тарту үшін дауыс зорайтқыш байланысты пайдалану қажет.</w:t>
      </w:r>
    </w:p>
    <w:bookmarkEnd w:id="38"/>
    <w:bookmarkStart w:name="z99" w:id="39"/>
    <w:p>
      <w:pPr>
        <w:spacing w:after="0"/>
        <w:ind w:left="0"/>
        <w:jc w:val="both"/>
      </w:pPr>
      <w:r>
        <w:rPr>
          <w:rFonts w:ascii="Times New Roman"/>
          <w:b w:val="false"/>
          <w:i w:val="false"/>
          <w:color w:val="000000"/>
          <w:sz w:val="28"/>
        </w:rPr>
        <w:t>
      31. Дәрігерге дейінгі, шұғыл және кезек күттірмейтін медициналық көмек көрсету үшін алғашқы көмек жиынтығы, сондай-ақ медициналық құралдар жиынтығы қолданылады.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40"/>
    <w:p>
      <w:pPr>
        <w:spacing w:after="0"/>
        <w:ind w:left="0"/>
        <w:jc w:val="both"/>
      </w:pPr>
      <w:r>
        <w:rPr>
          <w:rFonts w:ascii="Times New Roman"/>
          <w:b w:val="false"/>
          <w:i w:val="false"/>
          <w:color w:val="000000"/>
          <w:sz w:val="28"/>
        </w:rPr>
        <w:t>
      32. Медициналық құралдар жиынтығын әуе кемесінің бортындағы медициналық білімі бар жолаушы, не болмаса, аға бортсерік (ауызша, жазбаша, қашықтықтан) медициналық қызметкерден ұсыныс және кеңес алғаннан кейін қолданады.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Индустрия және инфрақұрылымдық даму министрінің 12.12.2022 </w:t>
      </w:r>
      <w:r>
        <w:rPr>
          <w:rFonts w:ascii="Times New Roman"/>
          <w:b w:val="false"/>
          <w:i w:val="false"/>
          <w:color w:val="00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41"/>
    <w:p>
      <w:pPr>
        <w:spacing w:after="0"/>
        <w:ind w:left="0"/>
        <w:jc w:val="both"/>
      </w:pPr>
      <w:r>
        <w:rPr>
          <w:rFonts w:ascii="Times New Roman"/>
          <w:b w:val="false"/>
          <w:i w:val="false"/>
          <w:color w:val="000000"/>
          <w:sz w:val="28"/>
        </w:rPr>
        <w:t>
      33. Кабиналық экипаж мүшесі, қажет болған кезде, медициналық білімі бар жолаушының нұсқауы бойынша әрекет етеді.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Индустрия және инфрақұрылымдық даму министрінің 29.12.2018 </w:t>
      </w:r>
      <w:r>
        <w:rPr>
          <w:rFonts w:ascii="Times New Roman"/>
          <w:b w:val="false"/>
          <w:i w:val="false"/>
          <w:color w:val="000000"/>
          <w:sz w:val="28"/>
        </w:rPr>
        <w:t>№ 958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Индустрия және инфрақұрылымдық даму министрінің 29.12.2018 </w:t>
      </w:r>
      <w:r>
        <w:rPr>
          <w:rFonts w:ascii="Times New Roman"/>
          <w:b w:val="false"/>
          <w:i w:val="false"/>
          <w:color w:val="000000"/>
          <w:sz w:val="28"/>
        </w:rPr>
        <w:t>№ 958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42"/>
    <w:p>
      <w:pPr>
        <w:spacing w:after="0"/>
        <w:ind w:left="0"/>
        <w:jc w:val="both"/>
      </w:pPr>
      <w:r>
        <w:rPr>
          <w:rFonts w:ascii="Times New Roman"/>
          <w:b w:val="false"/>
          <w:i w:val="false"/>
          <w:color w:val="000000"/>
          <w:sz w:val="28"/>
        </w:rPr>
        <w:t>
      36. Медициналық көмек көрсету бланкісі барлық борттық дәрі қобдишаларында сақталады, олардың саны жүкқұжатта көрсетіледі.</w:t>
      </w:r>
    </w:p>
    <w:bookmarkEnd w:id="42"/>
    <w:bookmarkStart w:name="z105" w:id="43"/>
    <w:p>
      <w:pPr>
        <w:spacing w:after="0"/>
        <w:ind w:left="0"/>
        <w:jc w:val="both"/>
      </w:pPr>
      <w:r>
        <w:rPr>
          <w:rFonts w:ascii="Times New Roman"/>
          <w:b w:val="false"/>
          <w:i w:val="false"/>
          <w:color w:val="000000"/>
          <w:sz w:val="28"/>
        </w:rPr>
        <w:t>
      37. Медициналық көмек көрсету бланкісін ресімдеу медициналық көмек көрсетіліп болғаннан кейін жүзеге асырылады. Жазу анық (жазу үлгісімен) жазылады және барлық бағандар толтырылады.</w:t>
      </w:r>
    </w:p>
    <w:bookmarkEnd w:id="43"/>
    <w:bookmarkStart w:name="z106" w:id="44"/>
    <w:p>
      <w:pPr>
        <w:spacing w:after="0"/>
        <w:ind w:left="0"/>
        <w:jc w:val="both"/>
      </w:pPr>
      <w:r>
        <w:rPr>
          <w:rFonts w:ascii="Times New Roman"/>
          <w:b w:val="false"/>
          <w:i w:val="false"/>
          <w:color w:val="000000"/>
          <w:sz w:val="28"/>
        </w:rPr>
        <w:t>
      38. Медициналық көмек көрсету бланкісі екі данада жасалады. Түпнұсқасы науқасқа немесе оны ертіп жүрген тұлғаға беріледі, көшірмесі ұшуға арналған тапсырмаға тіркеліп, ұшып келгеннен кейін авиакомпанияға қайтарады.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Индустрия және инфрақұрылымдық даму министрінің 29.12.2018 </w:t>
      </w:r>
      <w:r>
        <w:rPr>
          <w:rFonts w:ascii="Times New Roman"/>
          <w:b w:val="false"/>
          <w:i w:val="false"/>
          <w:color w:val="000000"/>
          <w:sz w:val="28"/>
        </w:rPr>
        <w:t>№ 958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45"/>
    <w:p>
      <w:pPr>
        <w:spacing w:after="0"/>
        <w:ind w:left="0"/>
        <w:jc w:val="both"/>
      </w:pPr>
      <w:r>
        <w:rPr>
          <w:rFonts w:ascii="Times New Roman"/>
          <w:b w:val="false"/>
          <w:i w:val="false"/>
          <w:color w:val="000000"/>
          <w:sz w:val="28"/>
        </w:rPr>
        <w:t>
      39. Медициналық көмек көрсету бланкісінің көшірмесі одан әрі қарай ұшып келу, жедел қону әуежайының немесе авиакомпанияның (бар болған жағдайда) медициналық қызметке немесе медициналық қызметкерге (болған жағдайда) есепке алу үшін беріледі.</w:t>
      </w:r>
    </w:p>
    <w:bookmarkEnd w:id="45"/>
    <w:bookmarkStart w:name="z108" w:id="46"/>
    <w:p>
      <w:pPr>
        <w:spacing w:after="0"/>
        <w:ind w:left="0"/>
        <w:jc w:val="both"/>
      </w:pPr>
      <w:r>
        <w:rPr>
          <w:rFonts w:ascii="Times New Roman"/>
          <w:b w:val="false"/>
          <w:i w:val="false"/>
          <w:color w:val="000000"/>
          <w:sz w:val="28"/>
        </w:rPr>
        <w:t>
      40. Егер экипаж мүшелерінде немесе жолаушыларда ұшу алдында инфекциялық және паразитарлық аурулардың белгісі бар болса, олар әуе кемесі бортына жіберілмейді.</w:t>
      </w:r>
    </w:p>
    <w:bookmarkEnd w:id="46"/>
    <w:p>
      <w:pPr>
        <w:spacing w:after="0"/>
        <w:ind w:left="0"/>
        <w:jc w:val="both"/>
      </w:pPr>
      <w:r>
        <w:rPr>
          <w:rFonts w:ascii="Times New Roman"/>
          <w:b w:val="false"/>
          <w:i w:val="false"/>
          <w:color w:val="000000"/>
          <w:sz w:val="28"/>
        </w:rPr>
        <w:t>
      Әуе кемесінің кабиналық экипаж мүшелері немесе ұшу экипаж мүшелері жұқпалы және паразитарлық аурулардың белгілері туралы білімдері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Индустрия және инфрақұрылымдық даму министрінің 29.12.2018 </w:t>
      </w:r>
      <w:r>
        <w:rPr>
          <w:rFonts w:ascii="Times New Roman"/>
          <w:b w:val="false"/>
          <w:i w:val="false"/>
          <w:color w:val="000000"/>
          <w:sz w:val="28"/>
        </w:rPr>
        <w:t>№ 958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47"/>
    <w:p>
      <w:pPr>
        <w:spacing w:after="0"/>
        <w:ind w:left="0"/>
        <w:jc w:val="both"/>
      </w:pPr>
      <w:r>
        <w:rPr>
          <w:rFonts w:ascii="Times New Roman"/>
          <w:b w:val="false"/>
          <w:i w:val="false"/>
          <w:color w:val="000000"/>
          <w:sz w:val="28"/>
        </w:rPr>
        <w:t>
      Әуе кемесі экипажының мүшелерінің жұқпалы аурулардың белгілері туралы білімдері болуы тиісті.</w:t>
      </w:r>
    </w:p>
    <w:bookmarkEnd w:id="47"/>
    <w:bookmarkStart w:name="z110" w:id="48"/>
    <w:p>
      <w:pPr>
        <w:spacing w:after="0"/>
        <w:ind w:left="0"/>
        <w:jc w:val="both"/>
      </w:pPr>
      <w:r>
        <w:rPr>
          <w:rFonts w:ascii="Times New Roman"/>
          <w:b w:val="false"/>
          <w:i w:val="false"/>
          <w:color w:val="000000"/>
          <w:sz w:val="28"/>
        </w:rPr>
        <w:t xml:space="preserve">
      41. Жұқпалы және паразиттік аурулардың белгілері бар науқас анықталған жағдайда кабиналық және ұшу экипажының әрекет ету алгоритмі осы Тәртіпке </w:t>
      </w:r>
      <w:r>
        <w:rPr>
          <w:rFonts w:ascii="Times New Roman"/>
          <w:b w:val="false"/>
          <w:i w:val="false"/>
          <w:color w:val="000000"/>
          <w:sz w:val="28"/>
        </w:rPr>
        <w:t>8-қосымшада</w:t>
      </w:r>
      <w:r>
        <w:rPr>
          <w:rFonts w:ascii="Times New Roman"/>
          <w:b w:val="false"/>
          <w:i w:val="false"/>
          <w:color w:val="000000"/>
          <w:sz w:val="28"/>
        </w:rPr>
        <w:t xml:space="preserve"> қарастырылған.</w:t>
      </w:r>
    </w:p>
    <w:bookmarkEnd w:id="48"/>
    <w:bookmarkStart w:name="z111" w:id="49"/>
    <w:p>
      <w:pPr>
        <w:spacing w:after="0"/>
        <w:ind w:left="0"/>
        <w:jc w:val="both"/>
      </w:pPr>
      <w:r>
        <w:rPr>
          <w:rFonts w:ascii="Times New Roman"/>
          <w:b w:val="false"/>
          <w:i w:val="false"/>
          <w:color w:val="000000"/>
          <w:sz w:val="28"/>
        </w:rPr>
        <w:t>
      42. Зақымданған аудандары бар елдерге ұшатын әуе кемелері қорғану киімдерімен, қажетті медициналық жабдықпен, емдік және профилактикалық дәрі-дәрмектермен, дезинфекциялайтын, дезинсекциялайтын құралдармен және ратицидтермен жарақталады.</w:t>
      </w:r>
    </w:p>
    <w:bookmarkEnd w:id="49"/>
    <w:bookmarkStart w:name="z112" w:id="50"/>
    <w:p>
      <w:pPr>
        <w:spacing w:after="0"/>
        <w:ind w:left="0"/>
        <w:jc w:val="both"/>
      </w:pPr>
      <w:r>
        <w:rPr>
          <w:rFonts w:ascii="Times New Roman"/>
          <w:b w:val="false"/>
          <w:i w:val="false"/>
          <w:color w:val="000000"/>
          <w:sz w:val="28"/>
        </w:rPr>
        <w:t>
      43. Әуе кемесінің командирі ұшу кезінде әуе кемесінің бортында жолаушылардың және экспаждың денсаулығы мен қауіпсіздігін қорғау үшін қажетті төтенше шараларды қолдану туралы шешім қабылдайды.</w:t>
      </w:r>
    </w:p>
    <w:bookmarkEnd w:id="50"/>
    <w:bookmarkStart w:name="z113" w:id="51"/>
    <w:p>
      <w:pPr>
        <w:spacing w:after="0"/>
        <w:ind w:left="0"/>
        <w:jc w:val="both"/>
      </w:pPr>
      <w:r>
        <w:rPr>
          <w:rFonts w:ascii="Times New Roman"/>
          <w:b w:val="false"/>
          <w:i w:val="false"/>
          <w:color w:val="000000"/>
          <w:sz w:val="28"/>
        </w:rPr>
        <w:t>
      44. Егер жерден медициналық қолдау болса, әуе кемесі экипажының мүшелері, қажет болған кезде, олардың медициналық ұсыныстарын орындайды.</w:t>
      </w:r>
    </w:p>
    <w:bookmarkEnd w:id="51"/>
    <w:bookmarkStart w:name="z114" w:id="52"/>
    <w:p>
      <w:pPr>
        <w:spacing w:after="0"/>
        <w:ind w:left="0"/>
        <w:jc w:val="both"/>
      </w:pPr>
      <w:r>
        <w:rPr>
          <w:rFonts w:ascii="Times New Roman"/>
          <w:b w:val="false"/>
          <w:i w:val="false"/>
          <w:color w:val="000000"/>
          <w:sz w:val="28"/>
        </w:rPr>
        <w:t>
      45. Эпидемияға қарсы алғашқы іс-шараларды жүргізу үшін әмбебап жиынтық қолданылады.</w:t>
      </w:r>
    </w:p>
    <w:bookmarkEnd w:id="52"/>
    <w:bookmarkStart w:name="z115" w:id="53"/>
    <w:p>
      <w:pPr>
        <w:spacing w:after="0"/>
        <w:ind w:left="0"/>
        <w:jc w:val="both"/>
      </w:pPr>
      <w:r>
        <w:rPr>
          <w:rFonts w:ascii="Times New Roman"/>
          <w:b w:val="false"/>
          <w:i w:val="false"/>
          <w:color w:val="000000"/>
          <w:sz w:val="28"/>
        </w:rPr>
        <w:t xml:space="preserve">
      46. Әмбебап профилактикалық жиынтықты әуе кемесі экипажының кез келген мүшесі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әмбебап профилактикалық жиынтықты қолдану жөніндегі ұсынымға сәйкес пайдалана алады.</w:t>
      </w:r>
    </w:p>
    <w:bookmarkEnd w:id="53"/>
    <w:bookmarkStart w:name="z116" w:id="54"/>
    <w:p>
      <w:pPr>
        <w:spacing w:after="0"/>
        <w:ind w:left="0"/>
        <w:jc w:val="both"/>
      </w:pPr>
      <w:r>
        <w:rPr>
          <w:rFonts w:ascii="Times New Roman"/>
          <w:b w:val="false"/>
          <w:i w:val="false"/>
          <w:color w:val="000000"/>
          <w:sz w:val="28"/>
        </w:rPr>
        <w:t>
      47. Рейсте эпидемияға қарсы алғашқы іс-шараларды жүргізетін экипаж мүшесі рейс кезінде әуе кемесі бортында жұқпалы ауруы бар науқас анықталған жағдайдағы экипаж мүшелерінің алгоритмі, әмбебап профилактикалық жиынтықты пайдалану бойынша ұсынымды пайдаланады және осы құжаттардың орындалуын қадағалайды.</w:t>
      </w:r>
    </w:p>
    <w:bookmarkEnd w:id="54"/>
    <w:bookmarkStart w:name="z117" w:id="55"/>
    <w:p>
      <w:pPr>
        <w:spacing w:after="0"/>
        <w:ind w:left="0"/>
        <w:jc w:val="both"/>
      </w:pPr>
      <w:r>
        <w:rPr>
          <w:rFonts w:ascii="Times New Roman"/>
          <w:b w:val="false"/>
          <w:i w:val="false"/>
          <w:color w:val="000000"/>
          <w:sz w:val="28"/>
        </w:rPr>
        <w:t>
      48. Аға бортсерік авиакомпанияның (болған кезде)/келу (шұғыл қону) әуежайының медициналық қызметіне немесе дәрігеріне қызметтік жазба жасау арқылы әмбебап профилактикалық жиынтықты әрбір қолдану туралы хабарлайды.</w:t>
      </w:r>
    </w:p>
    <w:bookmarkEnd w:id="55"/>
    <w:bookmarkStart w:name="z324" w:id="56"/>
    <w:p>
      <w:pPr>
        <w:spacing w:after="0"/>
        <w:ind w:left="0"/>
        <w:jc w:val="left"/>
      </w:pPr>
      <w:r>
        <w:rPr>
          <w:rFonts w:ascii="Times New Roman"/>
          <w:b/>
          <w:i w:val="false"/>
          <w:color w:val="000000"/>
        </w:rPr>
        <w:t xml:space="preserve"> 4-тарау. Азаматтық авиация ұйымының (пайдаланушының) медициналық пунктінің жұмысын ұйымдастыру тәртібі</w:t>
      </w:r>
    </w:p>
    <w:bookmarkEnd w:id="56"/>
    <w:p>
      <w:pPr>
        <w:spacing w:after="0"/>
        <w:ind w:left="0"/>
        <w:jc w:val="both"/>
      </w:pPr>
      <w:r>
        <w:rPr>
          <w:rFonts w:ascii="Times New Roman"/>
          <w:b w:val="false"/>
          <w:i w:val="false"/>
          <w:color w:val="ff0000"/>
          <w:sz w:val="28"/>
        </w:rPr>
        <w:t xml:space="preserve">
      Ескерту. 4-тараумен толықтырылды – ҚР Индустрия және инфрақұрылымдық даму министрінің м.а. 07.03.2023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25" w:id="57"/>
    <w:p>
      <w:pPr>
        <w:spacing w:after="0"/>
        <w:ind w:left="0"/>
        <w:jc w:val="both"/>
      </w:pPr>
      <w:r>
        <w:rPr>
          <w:rFonts w:ascii="Times New Roman"/>
          <w:b w:val="false"/>
          <w:i w:val="false"/>
          <w:color w:val="000000"/>
          <w:sz w:val="28"/>
        </w:rPr>
        <w:t>
      49. Медпунктті меңгеруші (дәрігер, орташа медицина қызметкері) басқарады.</w:t>
      </w:r>
    </w:p>
    <w:bookmarkEnd w:id="57"/>
    <w:bookmarkStart w:name="z326" w:id="58"/>
    <w:p>
      <w:pPr>
        <w:spacing w:after="0"/>
        <w:ind w:left="0"/>
        <w:jc w:val="both"/>
      </w:pPr>
      <w:r>
        <w:rPr>
          <w:rFonts w:ascii="Times New Roman"/>
          <w:b w:val="false"/>
          <w:i w:val="false"/>
          <w:color w:val="000000"/>
          <w:sz w:val="28"/>
        </w:rPr>
        <w:t>
      50. Медпункт меңгерушісінің әкімшілік бағыныстылығын, құрылымы мен штатын азаматтық авиация ұйымының бірінші басшысы айқындайды.</w:t>
      </w:r>
    </w:p>
    <w:bookmarkEnd w:id="58"/>
    <w:bookmarkStart w:name="z327" w:id="59"/>
    <w:p>
      <w:pPr>
        <w:spacing w:after="0"/>
        <w:ind w:left="0"/>
        <w:jc w:val="both"/>
      </w:pPr>
      <w:r>
        <w:rPr>
          <w:rFonts w:ascii="Times New Roman"/>
          <w:b w:val="false"/>
          <w:i w:val="false"/>
          <w:color w:val="000000"/>
          <w:sz w:val="28"/>
        </w:rPr>
        <w:t>
      51. Медпункт қызметкерлерінің лауазымдық нұсқаулықтарын азаматтық авиация ұйымының бірінші басшысы бекітеді, медициналық мәселелер бойынша медпункт меңгерушісі уәкілетті ұйымның Авиациялық медицина департаментімен өзара іс-қимыл жасайды.</w:t>
      </w:r>
    </w:p>
    <w:bookmarkEnd w:id="59"/>
    <w:bookmarkStart w:name="z328" w:id="60"/>
    <w:p>
      <w:pPr>
        <w:spacing w:after="0"/>
        <w:ind w:left="0"/>
        <w:jc w:val="both"/>
      </w:pPr>
      <w:r>
        <w:rPr>
          <w:rFonts w:ascii="Times New Roman"/>
          <w:b w:val="false"/>
          <w:i w:val="false"/>
          <w:color w:val="000000"/>
          <w:sz w:val="28"/>
        </w:rPr>
        <w:t>
      52. Медпункт:</w:t>
      </w:r>
    </w:p>
    <w:bookmarkEnd w:id="60"/>
    <w:bookmarkStart w:name="z329" w:id="61"/>
    <w:p>
      <w:pPr>
        <w:spacing w:after="0"/>
        <w:ind w:left="0"/>
        <w:jc w:val="both"/>
      </w:pPr>
      <w:r>
        <w:rPr>
          <w:rFonts w:ascii="Times New Roman"/>
          <w:b w:val="false"/>
          <w:i w:val="false"/>
          <w:color w:val="000000"/>
          <w:sz w:val="28"/>
        </w:rPr>
        <w:t xml:space="preserve">
      1)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ДСМ-96/2020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21080 болып тіркелген) және медпункт кабинеттерінің (ауданы) тізбесіне және оларды жарақтандыру осы Қағидаларға 11-қосымшаға сәйкес үй-жайлармен және қажетті мүлікпен;</w:t>
      </w:r>
    </w:p>
    <w:bookmarkEnd w:id="61"/>
    <w:bookmarkStart w:name="z330" w:id="62"/>
    <w:p>
      <w:pPr>
        <w:spacing w:after="0"/>
        <w:ind w:left="0"/>
        <w:jc w:val="both"/>
      </w:pPr>
      <w:r>
        <w:rPr>
          <w:rFonts w:ascii="Times New Roman"/>
          <w:b w:val="false"/>
          <w:i w:val="false"/>
          <w:color w:val="000000"/>
          <w:sz w:val="28"/>
        </w:rPr>
        <w:t>
      2) сумен жабдықтау, жылыту, электр энергиясымен;</w:t>
      </w:r>
    </w:p>
    <w:bookmarkEnd w:id="62"/>
    <w:bookmarkStart w:name="z331" w:id="63"/>
    <w:p>
      <w:pPr>
        <w:spacing w:after="0"/>
        <w:ind w:left="0"/>
        <w:jc w:val="both"/>
      </w:pPr>
      <w:r>
        <w:rPr>
          <w:rFonts w:ascii="Times New Roman"/>
          <w:b w:val="false"/>
          <w:i w:val="false"/>
          <w:color w:val="000000"/>
          <w:sz w:val="28"/>
        </w:rPr>
        <w:t>
      3) әуе қозғалысына қызмет көрсету диспетчерімен (ұшу басшысымен), өндірістік-диспетчерлік қызметпен және аумақтық денсаулық сақтау органдарының жедел медициналық жәрдем станциясымен тікелей телефон байланысымен;</w:t>
      </w:r>
    </w:p>
    <w:bookmarkEnd w:id="63"/>
    <w:bookmarkStart w:name="z332" w:id="64"/>
    <w:p>
      <w:pPr>
        <w:spacing w:after="0"/>
        <w:ind w:left="0"/>
        <w:jc w:val="both"/>
      </w:pPr>
      <w:r>
        <w:rPr>
          <w:rFonts w:ascii="Times New Roman"/>
          <w:b w:val="false"/>
          <w:i w:val="false"/>
          <w:color w:val="000000"/>
          <w:sz w:val="28"/>
        </w:rPr>
        <w:t>
      4) интернетпен және радиобайланыспен;</w:t>
      </w:r>
    </w:p>
    <w:bookmarkEnd w:id="64"/>
    <w:bookmarkStart w:name="z333" w:id="65"/>
    <w:p>
      <w:pPr>
        <w:spacing w:after="0"/>
        <w:ind w:left="0"/>
        <w:jc w:val="both"/>
      </w:pPr>
      <w:r>
        <w:rPr>
          <w:rFonts w:ascii="Times New Roman"/>
          <w:b w:val="false"/>
          <w:i w:val="false"/>
          <w:color w:val="000000"/>
          <w:sz w:val="28"/>
        </w:rPr>
        <w:t>
      5) әуе кемелерінің әуежайда барлық ұшу уақытында, әуежайдың басқа бөлімшелерімен байланыс үшін, күнделікті жұмыс үшін және авиациялық оқиғалар мен оқыс оқиғалар кезінде авариялық жабдықты жедел іске қосу үшін кезекші санитариялық радиофицирленген автокөлікпен;</w:t>
      </w:r>
    </w:p>
    <w:bookmarkEnd w:id="65"/>
    <w:bookmarkStart w:name="z334" w:id="66"/>
    <w:p>
      <w:pPr>
        <w:spacing w:after="0"/>
        <w:ind w:left="0"/>
        <w:jc w:val="both"/>
      </w:pPr>
      <w:r>
        <w:rPr>
          <w:rFonts w:ascii="Times New Roman"/>
          <w:b w:val="false"/>
          <w:i w:val="false"/>
          <w:color w:val="000000"/>
          <w:sz w:val="28"/>
        </w:rPr>
        <w:t>
      6) осы Қағидаларға 12-қосымшаға сәйкес Медпункттің дәрілік заттар тізбесіне сәйкес дәрілік заттармен қамтамасыз етіледі.</w:t>
      </w:r>
    </w:p>
    <w:bookmarkEnd w:id="66"/>
    <w:bookmarkStart w:name="z335" w:id="67"/>
    <w:p>
      <w:pPr>
        <w:spacing w:after="0"/>
        <w:ind w:left="0"/>
        <w:jc w:val="both"/>
      </w:pPr>
      <w:r>
        <w:rPr>
          <w:rFonts w:ascii="Times New Roman"/>
          <w:b w:val="false"/>
          <w:i w:val="false"/>
          <w:color w:val="000000"/>
          <w:sz w:val="28"/>
        </w:rPr>
        <w:t>
      53. Медпункттің жұмыс кестесі азаматтық авиация ұйымының (пайдаланушының) жұмыс регламентіне сәйкес келеді.</w:t>
      </w:r>
    </w:p>
    <w:bookmarkEnd w:id="67"/>
    <w:bookmarkStart w:name="z336" w:id="68"/>
    <w:p>
      <w:pPr>
        <w:spacing w:after="0"/>
        <w:ind w:left="0"/>
        <w:jc w:val="both"/>
      </w:pPr>
      <w:r>
        <w:rPr>
          <w:rFonts w:ascii="Times New Roman"/>
          <w:b w:val="false"/>
          <w:i w:val="false"/>
          <w:color w:val="000000"/>
          <w:sz w:val="28"/>
        </w:rPr>
        <w:t>
      54. Медпункт үй-жайлары ғимараттың бірінші қабатында орналасады, перронға және күту залына шығатын есігі, санитариялық көлік үшін ыңғайлы кіреберісі болады. Есіктердің ені және олардың орналасуы зембілдермен өтуді қамтамасыз етеді.</w:t>
      </w:r>
    </w:p>
    <w:bookmarkEnd w:id="68"/>
    <w:bookmarkStart w:name="z337" w:id="69"/>
    <w:p>
      <w:pPr>
        <w:spacing w:after="0"/>
        <w:ind w:left="0"/>
        <w:jc w:val="both"/>
      </w:pPr>
      <w:r>
        <w:rPr>
          <w:rFonts w:ascii="Times New Roman"/>
          <w:b w:val="false"/>
          <w:i w:val="false"/>
          <w:color w:val="000000"/>
          <w:sz w:val="28"/>
        </w:rPr>
        <w:t>
      55. Медпунктте:</w:t>
      </w:r>
    </w:p>
    <w:bookmarkEnd w:id="69"/>
    <w:p>
      <w:pPr>
        <w:spacing w:after="0"/>
        <w:ind w:left="0"/>
        <w:jc w:val="both"/>
      </w:pPr>
      <w:r>
        <w:rPr>
          <w:rFonts w:ascii="Times New Roman"/>
          <w:b w:val="false"/>
          <w:i w:val="false"/>
          <w:color w:val="000000"/>
          <w:sz w:val="28"/>
        </w:rPr>
        <w:t>
      1) күту орны;</w:t>
      </w:r>
    </w:p>
    <w:p>
      <w:pPr>
        <w:spacing w:after="0"/>
        <w:ind w:left="0"/>
        <w:jc w:val="both"/>
      </w:pPr>
      <w:r>
        <w:rPr>
          <w:rFonts w:ascii="Times New Roman"/>
          <w:b w:val="false"/>
          <w:i w:val="false"/>
          <w:color w:val="000000"/>
          <w:sz w:val="28"/>
        </w:rPr>
        <w:t>
      2) қабылдау бөлмесі (медициналық қарап-тексеру бөлмесі);</w:t>
      </w:r>
    </w:p>
    <w:p>
      <w:pPr>
        <w:spacing w:after="0"/>
        <w:ind w:left="0"/>
        <w:jc w:val="both"/>
      </w:pPr>
      <w:r>
        <w:rPr>
          <w:rFonts w:ascii="Times New Roman"/>
          <w:b w:val="false"/>
          <w:i w:val="false"/>
          <w:color w:val="000000"/>
          <w:sz w:val="28"/>
        </w:rPr>
        <w:t>
      3) дәрігерге дейінгі (шұғыл және кезек күттірмейтін) медициналық көмек көрсетуге арналған бөлме;</w:t>
      </w:r>
    </w:p>
    <w:p>
      <w:pPr>
        <w:spacing w:after="0"/>
        <w:ind w:left="0"/>
        <w:jc w:val="both"/>
      </w:pPr>
      <w:r>
        <w:rPr>
          <w:rFonts w:ascii="Times New Roman"/>
          <w:b w:val="false"/>
          <w:i w:val="false"/>
          <w:color w:val="000000"/>
          <w:sz w:val="28"/>
        </w:rPr>
        <w:t>
      4) санитарлық торабы бар изолятор;</w:t>
      </w:r>
    </w:p>
    <w:p>
      <w:pPr>
        <w:spacing w:after="0"/>
        <w:ind w:left="0"/>
        <w:jc w:val="both"/>
      </w:pPr>
      <w:r>
        <w:rPr>
          <w:rFonts w:ascii="Times New Roman"/>
          <w:b w:val="false"/>
          <w:i w:val="false"/>
          <w:color w:val="000000"/>
          <w:sz w:val="28"/>
        </w:rPr>
        <w:t>
      5) қосалқы үй-жайлар (авариялық-құтқару жұмыстарды жүргізу кезінде медициналық мүлікті, карантиндік инфекциямен науқас (күдікті) анықталған жағдайда өз құзыреті шегінде эпидемияға қарсы алғашқы іс-шараларды ұйымдастыруға және жүргізуге арналған құралдарды сақтау үшін).</w:t>
      </w:r>
    </w:p>
    <w:p>
      <w:pPr>
        <w:spacing w:after="0"/>
        <w:ind w:left="0"/>
        <w:jc w:val="both"/>
      </w:pPr>
      <w:r>
        <w:rPr>
          <w:rFonts w:ascii="Times New Roman"/>
          <w:b w:val="false"/>
          <w:i w:val="false"/>
          <w:color w:val="000000"/>
          <w:sz w:val="28"/>
        </w:rPr>
        <w:t>
      56. Медпункттің заңнамада белгіленген тәртіппен берілетін тиісті кіші түрдің медициналық қызметіне лицензиясы болады.</w:t>
      </w:r>
    </w:p>
    <w:bookmarkStart w:name="z338" w:id="70"/>
    <w:p>
      <w:pPr>
        <w:spacing w:after="0"/>
        <w:ind w:left="0"/>
        <w:jc w:val="both"/>
      </w:pPr>
      <w:r>
        <w:rPr>
          <w:rFonts w:ascii="Times New Roman"/>
          <w:b w:val="false"/>
          <w:i w:val="false"/>
          <w:color w:val="000000"/>
          <w:sz w:val="28"/>
        </w:rPr>
        <w:t>
      57. Медпункт медициналық құжаттаманы жүргізеді және осы Қағидаларға 13-қосымшаға сәйкес нысан бойынша азаматтық авиация саласындағы уәкілетті ұйымның Авиациялық медицина департаментіне азаматтық авиация ұйымдарының медпункт қызметі туралы есеп береді.</w:t>
      </w:r>
    </w:p>
    <w:bookmarkEnd w:id="70"/>
    <w:bookmarkStart w:name="z339" w:id="71"/>
    <w:p>
      <w:pPr>
        <w:spacing w:after="0"/>
        <w:ind w:left="0"/>
        <w:jc w:val="both"/>
      </w:pPr>
      <w:r>
        <w:rPr>
          <w:rFonts w:ascii="Times New Roman"/>
          <w:b w:val="false"/>
          <w:i w:val="false"/>
          <w:color w:val="000000"/>
          <w:sz w:val="28"/>
        </w:rPr>
        <w:t>
      58. Медпункт міндеттері:</w:t>
      </w:r>
    </w:p>
    <w:bookmarkEnd w:id="71"/>
    <w:p>
      <w:pPr>
        <w:spacing w:after="0"/>
        <w:ind w:left="0"/>
        <w:jc w:val="both"/>
      </w:pPr>
      <w:r>
        <w:rPr>
          <w:rFonts w:ascii="Times New Roman"/>
          <w:b w:val="false"/>
          <w:i w:val="false"/>
          <w:color w:val="000000"/>
          <w:sz w:val="28"/>
        </w:rPr>
        <w:t>
      1) ұшуларды медициналық қамтамасыз ету;</w:t>
      </w:r>
    </w:p>
    <w:p>
      <w:pPr>
        <w:spacing w:after="0"/>
        <w:ind w:left="0"/>
        <w:jc w:val="both"/>
      </w:pPr>
      <w:r>
        <w:rPr>
          <w:rFonts w:ascii="Times New Roman"/>
          <w:b w:val="false"/>
          <w:i w:val="false"/>
          <w:color w:val="000000"/>
          <w:sz w:val="28"/>
        </w:rPr>
        <w:t>
      2) жолаушыларға, азаматтық авиация ұйымының қызметкерлеріне және авиациялық персоналға медициналық көмек көрсету;</w:t>
      </w:r>
    </w:p>
    <w:p>
      <w:pPr>
        <w:spacing w:after="0"/>
        <w:ind w:left="0"/>
        <w:jc w:val="both"/>
      </w:pPr>
      <w:r>
        <w:rPr>
          <w:rFonts w:ascii="Times New Roman"/>
          <w:b w:val="false"/>
          <w:i w:val="false"/>
          <w:color w:val="000000"/>
          <w:sz w:val="28"/>
        </w:rPr>
        <w:t>
      3) өз құзыреті шегінде инфекциялық және карантиндік аурулардың таралуына жол бермеу бойынша алғашқы эпидемияға қарсы іс-шараларды жүргізу.</w:t>
      </w:r>
    </w:p>
    <w:bookmarkStart w:name="z340" w:id="72"/>
    <w:p>
      <w:pPr>
        <w:spacing w:after="0"/>
        <w:ind w:left="0"/>
        <w:jc w:val="both"/>
      </w:pPr>
      <w:r>
        <w:rPr>
          <w:rFonts w:ascii="Times New Roman"/>
          <w:b w:val="false"/>
          <w:i w:val="false"/>
          <w:color w:val="000000"/>
          <w:sz w:val="28"/>
        </w:rPr>
        <w:t>
      59. Медпункт қызметі:</w:t>
      </w:r>
    </w:p>
    <w:bookmarkEnd w:id="72"/>
    <w:p>
      <w:pPr>
        <w:spacing w:after="0"/>
        <w:ind w:left="0"/>
        <w:jc w:val="both"/>
      </w:pPr>
      <w:r>
        <w:rPr>
          <w:rFonts w:ascii="Times New Roman"/>
          <w:b w:val="false"/>
          <w:i w:val="false"/>
          <w:color w:val="000000"/>
          <w:sz w:val="28"/>
        </w:rPr>
        <w:t xml:space="preserve">
      1) Қазақстан Республикасының инвестициялар және даму министрінің 2017 жылғы 5 маусымдағы № 324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15325 болып тіркелген) бекітілген Қазақстан Республикасының азаматтық авиациясында медициналық куәландыру және қарап-тексеру қағидаларын 3-тарауға сәйкес әуе кемелері экипаждарының мүшелерін ұшу алдындағы медициналық қарап-тексеруді және авиадиспетчерлерді ауысым алдындағы медициналық қарап-тексеруді жүргізу;</w:t>
      </w:r>
    </w:p>
    <w:p>
      <w:pPr>
        <w:spacing w:after="0"/>
        <w:ind w:left="0"/>
        <w:jc w:val="both"/>
      </w:pPr>
      <w:r>
        <w:rPr>
          <w:rFonts w:ascii="Times New Roman"/>
          <w:b w:val="false"/>
          <w:i w:val="false"/>
          <w:color w:val="000000"/>
          <w:sz w:val="28"/>
        </w:rPr>
        <w:t>
      2) азаматтық авиация ұйымы қызметкерлерінің ауысым алдындағы және ауысымнан кейінгі медициналық қарап-тексеруді жүргізу;</w:t>
      </w:r>
    </w:p>
    <w:p>
      <w:pPr>
        <w:spacing w:after="0"/>
        <w:ind w:left="0"/>
        <w:jc w:val="both"/>
      </w:pPr>
      <w:r>
        <w:rPr>
          <w:rFonts w:ascii="Times New Roman"/>
          <w:b w:val="false"/>
          <w:i w:val="false"/>
          <w:color w:val="000000"/>
          <w:sz w:val="28"/>
        </w:rPr>
        <w:t>
      3) авиация персоналын кезекті медициналық куәландыруға дайындау (авиакомпания үшін);</w:t>
      </w:r>
    </w:p>
    <w:p>
      <w:pPr>
        <w:spacing w:after="0"/>
        <w:ind w:left="0"/>
        <w:jc w:val="both"/>
      </w:pPr>
      <w:r>
        <w:rPr>
          <w:rFonts w:ascii="Times New Roman"/>
          <w:b w:val="false"/>
          <w:i w:val="false"/>
          <w:color w:val="000000"/>
          <w:sz w:val="28"/>
        </w:rPr>
        <w:t>
      4) авиация персоналы мен жұмыскерлерінің (штатында дәрігер, авиация персоналы болған кезде) денсаулық жағдайына мониторинг жүргізу;</w:t>
      </w:r>
    </w:p>
    <w:p>
      <w:pPr>
        <w:spacing w:after="0"/>
        <w:ind w:left="0"/>
        <w:jc w:val="both"/>
      </w:pPr>
      <w:r>
        <w:rPr>
          <w:rFonts w:ascii="Times New Roman"/>
          <w:b w:val="false"/>
          <w:i w:val="false"/>
          <w:color w:val="000000"/>
          <w:sz w:val="28"/>
        </w:rPr>
        <w:t>
      5) жолаушыларға, қызметкерлерге және авиация персоналына дәрігерге дейінгі, шұғыл және кезек күттірмейтін медициналық көмек көрсету;</w:t>
      </w:r>
    </w:p>
    <w:p>
      <w:pPr>
        <w:spacing w:after="0"/>
        <w:ind w:left="0"/>
        <w:jc w:val="both"/>
      </w:pPr>
      <w:r>
        <w:rPr>
          <w:rFonts w:ascii="Times New Roman"/>
          <w:b w:val="false"/>
          <w:i w:val="false"/>
          <w:color w:val="000000"/>
          <w:sz w:val="28"/>
        </w:rPr>
        <w:t>
      6) медициналық қамтамасыз етуге қатысты бөлігінде азаматтық авиация ұйымының жауапкершілігі аумағында авиациялық оқиға кезінде авариялық-құтқару жұмыстарына қатысу;</w:t>
      </w:r>
    </w:p>
    <w:p>
      <w:pPr>
        <w:spacing w:after="0"/>
        <w:ind w:left="0"/>
        <w:jc w:val="both"/>
      </w:pPr>
      <w:r>
        <w:rPr>
          <w:rFonts w:ascii="Times New Roman"/>
          <w:b w:val="false"/>
          <w:i w:val="false"/>
          <w:color w:val="000000"/>
          <w:sz w:val="28"/>
        </w:rPr>
        <w:t>
      7) экипаж мүшелері мен жолаушыларға ұшуда медициналық көмек көрсету үшін борттық дәрі қобдишаларын бақылау (авиакомпания үшін);</w:t>
      </w:r>
    </w:p>
    <w:p>
      <w:pPr>
        <w:spacing w:after="0"/>
        <w:ind w:left="0"/>
        <w:jc w:val="both"/>
      </w:pPr>
      <w:r>
        <w:rPr>
          <w:rFonts w:ascii="Times New Roman"/>
          <w:b w:val="false"/>
          <w:i w:val="false"/>
          <w:color w:val="000000"/>
          <w:sz w:val="28"/>
        </w:rPr>
        <w:t>
      8) мүдделі құрылымдық бөлімшелермен бірлесіп азаматтық авиация ұйымдарында жалпы және кәсіптік сырқаттанушылықтың, жарақаттанудың себептерін есепке алуды және талдауды жүргізуге қатысу;</w:t>
      </w:r>
    </w:p>
    <w:p>
      <w:pPr>
        <w:spacing w:after="0"/>
        <w:ind w:left="0"/>
        <w:jc w:val="both"/>
      </w:pPr>
      <w:r>
        <w:rPr>
          <w:rFonts w:ascii="Times New Roman"/>
          <w:b w:val="false"/>
          <w:i w:val="false"/>
          <w:color w:val="000000"/>
          <w:sz w:val="28"/>
        </w:rPr>
        <w:t>
      9) Қазақстан Республикасының қолданыстағы нормативтік құқықтық актілеріне сәйкес санитариялық-профилактикалық және эпидемияға қарсы бастапқы іс-шараларды ұйымдастыру;</w:t>
      </w:r>
    </w:p>
    <w:p>
      <w:pPr>
        <w:spacing w:after="0"/>
        <w:ind w:left="0"/>
        <w:jc w:val="both"/>
      </w:pPr>
      <w:r>
        <w:rPr>
          <w:rFonts w:ascii="Times New Roman"/>
          <w:b w:val="false"/>
          <w:i w:val="false"/>
          <w:color w:val="000000"/>
          <w:sz w:val="28"/>
        </w:rPr>
        <w:t>
      10) жұмыс практикасына ғылымның, клиникалық және авиациялық медицинаның қазіргі заманғы жетістіктерін енгізу;</w:t>
      </w:r>
    </w:p>
    <w:p>
      <w:pPr>
        <w:spacing w:after="0"/>
        <w:ind w:left="0"/>
        <w:jc w:val="both"/>
      </w:pPr>
      <w:r>
        <w:rPr>
          <w:rFonts w:ascii="Times New Roman"/>
          <w:b w:val="false"/>
          <w:i w:val="false"/>
          <w:color w:val="000000"/>
          <w:sz w:val="28"/>
        </w:rPr>
        <w:t>
      11) азаматтық авиация ұйымында жұмыс істейтіндердің денсаулығын, кәсіби жұмыс қабілеттілігін және ұзақ өмір сүруін нығайту және сақтау мақсатында салауатты өмір салты қағидаттарын қалыптастыру;</w:t>
      </w:r>
    </w:p>
    <w:p>
      <w:pPr>
        <w:spacing w:after="0"/>
        <w:ind w:left="0"/>
        <w:jc w:val="both"/>
      </w:pPr>
      <w:r>
        <w:rPr>
          <w:rFonts w:ascii="Times New Roman"/>
          <w:b w:val="false"/>
          <w:i w:val="false"/>
          <w:color w:val="000000"/>
          <w:sz w:val="28"/>
        </w:rPr>
        <w:t>
      12) медпункттің функцияларына қатысты бөлігінде қызмет процесінде медпункттің денсаулық сақтау және азаматтық авиация ұйымдарымен өзара іс-қимылы;</w:t>
      </w:r>
    </w:p>
    <w:p>
      <w:pPr>
        <w:spacing w:after="0"/>
        <w:ind w:left="0"/>
        <w:jc w:val="both"/>
      </w:pPr>
      <w:r>
        <w:rPr>
          <w:rFonts w:ascii="Times New Roman"/>
          <w:b w:val="false"/>
          <w:i w:val="false"/>
          <w:color w:val="000000"/>
          <w:sz w:val="28"/>
        </w:rPr>
        <w:t>
      13) денсаулық жағдайы бойынша шеттету:</w:t>
      </w:r>
    </w:p>
    <w:p>
      <w:pPr>
        <w:spacing w:after="0"/>
        <w:ind w:left="0"/>
        <w:jc w:val="both"/>
      </w:pPr>
      <w:r>
        <w:rPr>
          <w:rFonts w:ascii="Times New Roman"/>
          <w:b w:val="false"/>
          <w:i w:val="false"/>
          <w:color w:val="000000"/>
          <w:sz w:val="28"/>
        </w:rPr>
        <w:t>
      экипаж мүшесін – ұшудан;</w:t>
      </w:r>
    </w:p>
    <w:p>
      <w:pPr>
        <w:spacing w:after="0"/>
        <w:ind w:left="0"/>
        <w:jc w:val="both"/>
      </w:pPr>
      <w:r>
        <w:rPr>
          <w:rFonts w:ascii="Times New Roman"/>
          <w:b w:val="false"/>
          <w:i w:val="false"/>
          <w:color w:val="000000"/>
          <w:sz w:val="28"/>
        </w:rPr>
        <w:t>
      авиадиспетчерді – ауысымнан;</w:t>
      </w:r>
    </w:p>
    <w:p>
      <w:pPr>
        <w:spacing w:after="0"/>
        <w:ind w:left="0"/>
        <w:jc w:val="both"/>
      </w:pPr>
      <w:r>
        <w:rPr>
          <w:rFonts w:ascii="Times New Roman"/>
          <w:b w:val="false"/>
          <w:i w:val="false"/>
          <w:color w:val="000000"/>
          <w:sz w:val="28"/>
        </w:rPr>
        <w:t>
      жолаушыны – ұшудан;</w:t>
      </w:r>
    </w:p>
    <w:p>
      <w:pPr>
        <w:spacing w:after="0"/>
        <w:ind w:left="0"/>
        <w:jc w:val="both"/>
      </w:pPr>
      <w:r>
        <w:rPr>
          <w:rFonts w:ascii="Times New Roman"/>
          <w:b w:val="false"/>
          <w:i w:val="false"/>
          <w:color w:val="000000"/>
          <w:sz w:val="28"/>
        </w:rPr>
        <w:t>
      қызметкерді – жұмыстан;</w:t>
      </w:r>
    </w:p>
    <w:p>
      <w:pPr>
        <w:spacing w:after="0"/>
        <w:ind w:left="0"/>
        <w:jc w:val="both"/>
      </w:pPr>
      <w:r>
        <w:rPr>
          <w:rFonts w:ascii="Times New Roman"/>
          <w:b w:val="false"/>
          <w:i w:val="false"/>
          <w:color w:val="000000"/>
          <w:sz w:val="28"/>
        </w:rPr>
        <w:t>
      14) азаматтық авиацияның әуе кемелерінде ұшу үшін медициналық көрсетілімдер немесе қарсы айғақтар мәселелері бойынша жолаушыларға консультация беру.</w:t>
      </w:r>
    </w:p>
    <w:bookmarkStart w:name="z341" w:id="73"/>
    <w:p>
      <w:pPr>
        <w:spacing w:after="0"/>
        <w:ind w:left="0"/>
        <w:jc w:val="both"/>
      </w:pPr>
      <w:r>
        <w:rPr>
          <w:rFonts w:ascii="Times New Roman"/>
          <w:b w:val="false"/>
          <w:i w:val="false"/>
          <w:color w:val="000000"/>
          <w:sz w:val="28"/>
        </w:rPr>
        <w:t>
      60. Медпункттің атауы көрсетілген ұшу алдындағы (ауысым алдындағы және ауысымнан кейінгі) медициналық қарап-тексеруден өткені туралы мөртабаны (бар болса) болады.</w:t>
      </w:r>
    </w:p>
    <w:bookmarkEnd w:id="73"/>
    <w:bookmarkStart w:name="z342" w:id="74"/>
    <w:p>
      <w:pPr>
        <w:spacing w:after="0"/>
        <w:ind w:left="0"/>
        <w:jc w:val="left"/>
      </w:pPr>
      <w:r>
        <w:rPr>
          <w:rFonts w:ascii="Times New Roman"/>
          <w:b/>
          <w:i w:val="false"/>
          <w:color w:val="000000"/>
        </w:rPr>
        <w:t xml:space="preserve"> 5-тарау. Іздестіру және авариялық-құтқару жұмыстарын медициналық қамтамасыз етуді ұйымдастыру тәртібі</w:t>
      </w:r>
    </w:p>
    <w:bookmarkEnd w:id="74"/>
    <w:p>
      <w:pPr>
        <w:spacing w:after="0"/>
        <w:ind w:left="0"/>
        <w:jc w:val="both"/>
      </w:pPr>
      <w:r>
        <w:rPr>
          <w:rFonts w:ascii="Times New Roman"/>
          <w:b w:val="false"/>
          <w:i w:val="false"/>
          <w:color w:val="ff0000"/>
          <w:sz w:val="28"/>
        </w:rPr>
        <w:t xml:space="preserve">
      Ескерту. 5-тараумен толықтырылды – ҚР Индустрия және инфрақұрылымдық даму министрінің м.а. 07.03.2023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3" w:id="75"/>
    <w:p>
      <w:pPr>
        <w:spacing w:after="0"/>
        <w:ind w:left="0"/>
        <w:jc w:val="both"/>
      </w:pPr>
      <w:r>
        <w:rPr>
          <w:rFonts w:ascii="Times New Roman"/>
          <w:b w:val="false"/>
          <w:i w:val="false"/>
          <w:color w:val="000000"/>
          <w:sz w:val="28"/>
        </w:rPr>
        <w:t>
      61. Әуежай аумағында авиациялық оқиға туындаған кезде медпункттің медицина қызметкерлері авариялық-құтқару команда (бұдан әрі – АҚК) құрамында іздестіру және авариялық-құтқару жұмыстарына қатысады.</w:t>
      </w:r>
    </w:p>
    <w:bookmarkEnd w:id="75"/>
    <w:p>
      <w:pPr>
        <w:spacing w:after="0"/>
        <w:ind w:left="0"/>
        <w:jc w:val="both"/>
      </w:pPr>
      <w:r>
        <w:rPr>
          <w:rFonts w:ascii="Times New Roman"/>
          <w:b w:val="false"/>
          <w:i w:val="false"/>
          <w:color w:val="000000"/>
          <w:sz w:val="28"/>
        </w:rPr>
        <w:t xml:space="preserve">
      Медпункттің медицина қызметкерлерінің іс-қимылы "Қазақстан Республикасының әуежайларында ұшуды авариялық-құтқару тұрғысынан қамтамасыз ету қағидаларын бекіту туралы" Қазақстан Республикасы Инвестициялар және даму министрінің міндетін атқарушының 2015 жылғы 26 наурыздағы № 325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12216 болып тіркелген) сәйкес ұшудың жергілікті жағдайлары мен қарқындылығын ескере отырып әзірленген Әуежайдың (әуеайлақтың) аумағында және әуежайға (әуеайлаққа) іргелес жерде авариялық-құтқару жұмыстарын ұйымдастыру және жүргізу жөніндегі Авариялық жоспармен (бұдан әрі Авариялық жоспар) айқындалады.</w:t>
      </w:r>
    </w:p>
    <w:bookmarkStart w:name="z344" w:id="76"/>
    <w:p>
      <w:pPr>
        <w:spacing w:after="0"/>
        <w:ind w:left="0"/>
        <w:jc w:val="both"/>
      </w:pPr>
      <w:r>
        <w:rPr>
          <w:rFonts w:ascii="Times New Roman"/>
          <w:b w:val="false"/>
          <w:i w:val="false"/>
          <w:color w:val="000000"/>
          <w:sz w:val="28"/>
        </w:rPr>
        <w:t>
      62. Медициналық персонал авариялық-құтқару жұмыстарды жүргізу кезінде Авариялық жоспардың құрамдас бөлігі болып табылатын Емдеу-эвакуациялық іс-шаралар жоспарын басшылыққа алады.</w:t>
      </w:r>
    </w:p>
    <w:bookmarkEnd w:id="76"/>
    <w:p>
      <w:pPr>
        <w:spacing w:after="0"/>
        <w:ind w:left="0"/>
        <w:jc w:val="both"/>
      </w:pPr>
      <w:r>
        <w:rPr>
          <w:rFonts w:ascii="Times New Roman"/>
          <w:b w:val="false"/>
          <w:i w:val="false"/>
          <w:color w:val="000000"/>
          <w:sz w:val="28"/>
        </w:rPr>
        <w:t>
      Емдеу-эвакуациялық іс-шаралар жоспарын күнтізбелік жылға азаматтық авиация ұйымының басшысы бекітеді және оны аумақтық денсаулық сақтау органның Қоғамдық денсаулық департаментінің (Басқармасының) басшысымен келіседі.</w:t>
      </w:r>
    </w:p>
    <w:p>
      <w:pPr>
        <w:spacing w:after="0"/>
        <w:ind w:left="0"/>
        <w:jc w:val="both"/>
      </w:pPr>
      <w:r>
        <w:rPr>
          <w:rFonts w:ascii="Times New Roman"/>
          <w:b w:val="false"/>
          <w:i w:val="false"/>
          <w:color w:val="000000"/>
          <w:sz w:val="28"/>
        </w:rPr>
        <w:t>
      Емдеу-эвакуациялық іс-шаралар жоспары медпункттің кезекші медицина персоналының құжаттар топтамасында болады және ауысым бойынша беріледі. Емдеу-эвакуациялық іс-шаралар жоспарынан үзінділер оларға қатысты бөлігінде аумақтық денсаулық сақтау органдарында болады.</w:t>
      </w:r>
    </w:p>
    <w:bookmarkStart w:name="z345" w:id="77"/>
    <w:p>
      <w:pPr>
        <w:spacing w:after="0"/>
        <w:ind w:left="0"/>
        <w:jc w:val="both"/>
      </w:pPr>
      <w:r>
        <w:rPr>
          <w:rFonts w:ascii="Times New Roman"/>
          <w:b w:val="false"/>
          <w:i w:val="false"/>
          <w:color w:val="000000"/>
          <w:sz w:val="28"/>
        </w:rPr>
        <w:t>
      63. Емдеу-эвакуациялық іс-шаралар жоспарында мыналар көзделеді:</w:t>
      </w:r>
    </w:p>
    <w:bookmarkEnd w:id="77"/>
    <w:p>
      <w:pPr>
        <w:spacing w:after="0"/>
        <w:ind w:left="0"/>
        <w:jc w:val="both"/>
      </w:pPr>
      <w:r>
        <w:rPr>
          <w:rFonts w:ascii="Times New Roman"/>
          <w:b w:val="false"/>
          <w:i w:val="false"/>
          <w:color w:val="000000"/>
          <w:sz w:val="28"/>
        </w:rPr>
        <w:t>
      1) іздестіру және авариялық-құтқару жұмыстарды ұйымдастыру және жүргізу кезіндегі қызметтердің өзара іс-қимыл тәртібі;</w:t>
      </w:r>
    </w:p>
    <w:p>
      <w:pPr>
        <w:spacing w:after="0"/>
        <w:ind w:left="0"/>
        <w:jc w:val="both"/>
      </w:pPr>
      <w:r>
        <w:rPr>
          <w:rFonts w:ascii="Times New Roman"/>
          <w:b w:val="false"/>
          <w:i w:val="false"/>
          <w:color w:val="000000"/>
          <w:sz w:val="28"/>
        </w:rPr>
        <w:t>
      2) АҚК медициналық жасағын қалыптастыру тәртібі;</w:t>
      </w:r>
    </w:p>
    <w:p>
      <w:pPr>
        <w:spacing w:after="0"/>
        <w:ind w:left="0"/>
        <w:jc w:val="both"/>
      </w:pPr>
      <w:r>
        <w:rPr>
          <w:rFonts w:ascii="Times New Roman"/>
          <w:b w:val="false"/>
          <w:i w:val="false"/>
          <w:color w:val="000000"/>
          <w:sz w:val="28"/>
        </w:rPr>
        <w:t>
      3) "Дабыл" немесе "Дайындық" сигналдарын беру тәртібі;</w:t>
      </w:r>
    </w:p>
    <w:p>
      <w:pPr>
        <w:spacing w:after="0"/>
        <w:ind w:left="0"/>
        <w:jc w:val="both"/>
      </w:pPr>
      <w:r>
        <w:rPr>
          <w:rFonts w:ascii="Times New Roman"/>
          <w:b w:val="false"/>
          <w:i w:val="false"/>
          <w:color w:val="000000"/>
          <w:sz w:val="28"/>
        </w:rPr>
        <w:t>
      4) "Дабыл" немесе "Дайындық" сигналдарын алғаннан кейін медпункттің кезекші медицина персоналының, АҚК медициналық жасақ басшысының іс-қимылы;</w:t>
      </w:r>
    </w:p>
    <w:p>
      <w:pPr>
        <w:spacing w:after="0"/>
        <w:ind w:left="0"/>
        <w:jc w:val="both"/>
      </w:pPr>
      <w:r>
        <w:rPr>
          <w:rFonts w:ascii="Times New Roman"/>
          <w:b w:val="false"/>
          <w:i w:val="false"/>
          <w:color w:val="000000"/>
          <w:sz w:val="28"/>
        </w:rPr>
        <w:t>
      5) әуежайдың, аумақтық денсаулық сақтау органдарының медициналық мекемелерінің, жедел жәрдем станцияларының, шұғыл медициналық көмек қызметінің қызметкерлерін (күндіз, кешкі және түнгі уақытта, демалыс және мереке күндері) жауапты лауазымды тұлғалардың телефон нөмірлері (телефон тізімдері жүйелі түрде нақтыланады) және басқа байланыс бойынша хабардар ету тәртібі;</w:t>
      </w:r>
    </w:p>
    <w:p>
      <w:pPr>
        <w:spacing w:after="0"/>
        <w:ind w:left="0"/>
        <w:jc w:val="both"/>
      </w:pPr>
      <w:r>
        <w:rPr>
          <w:rFonts w:ascii="Times New Roman"/>
          <w:b w:val="false"/>
          <w:i w:val="false"/>
          <w:color w:val="000000"/>
          <w:sz w:val="28"/>
        </w:rPr>
        <w:t>
      6) АҚК медициналық жасақтың авиациялық оқиға орнына баратын жолы;</w:t>
      </w:r>
    </w:p>
    <w:p>
      <w:pPr>
        <w:spacing w:after="0"/>
        <w:ind w:left="0"/>
        <w:jc w:val="both"/>
      </w:pPr>
      <w:r>
        <w:rPr>
          <w:rFonts w:ascii="Times New Roman"/>
          <w:b w:val="false"/>
          <w:i w:val="false"/>
          <w:color w:val="000000"/>
          <w:sz w:val="28"/>
        </w:rPr>
        <w:t>
      7) медпунктте қалатын кезекші медицина персоналының іс-қимылы;</w:t>
      </w:r>
    </w:p>
    <w:p>
      <w:pPr>
        <w:spacing w:after="0"/>
        <w:ind w:left="0"/>
        <w:jc w:val="both"/>
      </w:pPr>
      <w:r>
        <w:rPr>
          <w:rFonts w:ascii="Times New Roman"/>
          <w:b w:val="false"/>
          <w:i w:val="false"/>
          <w:color w:val="000000"/>
          <w:sz w:val="28"/>
        </w:rPr>
        <w:t>
      8) жедел медициналық көмек станциясының және (немесе) шұғыл медициналық көмек қызметінің кезекші дәрігерінің іс-қимылы;</w:t>
      </w:r>
    </w:p>
    <w:p>
      <w:pPr>
        <w:spacing w:after="0"/>
        <w:ind w:left="0"/>
        <w:jc w:val="both"/>
      </w:pPr>
      <w:r>
        <w:rPr>
          <w:rFonts w:ascii="Times New Roman"/>
          <w:b w:val="false"/>
          <w:i w:val="false"/>
          <w:color w:val="000000"/>
          <w:sz w:val="28"/>
        </w:rPr>
        <w:t>
      9) зардап шеккендерді эвакуациялау үшін емдеу мекемелері, авариялық ұшыраған әуе кемесінің үлгісіне сәйкес эвакуациялау үшін қажетті санитариялық көлік саны.</w:t>
      </w:r>
    </w:p>
    <w:bookmarkStart w:name="z346" w:id="78"/>
    <w:p>
      <w:pPr>
        <w:spacing w:after="0"/>
        <w:ind w:left="0"/>
        <w:jc w:val="both"/>
      </w:pPr>
      <w:r>
        <w:rPr>
          <w:rFonts w:ascii="Times New Roman"/>
          <w:b w:val="false"/>
          <w:i w:val="false"/>
          <w:color w:val="000000"/>
          <w:sz w:val="28"/>
        </w:rPr>
        <w:t>
      64. Емдеу-эвакуациялық іс-шаралар жоспарына мынадай құжаттар қоса беріледі:</w:t>
      </w:r>
    </w:p>
    <w:bookmarkEnd w:id="78"/>
    <w:p>
      <w:pPr>
        <w:spacing w:after="0"/>
        <w:ind w:left="0"/>
        <w:jc w:val="both"/>
      </w:pPr>
      <w:r>
        <w:rPr>
          <w:rFonts w:ascii="Times New Roman"/>
          <w:b w:val="false"/>
          <w:i w:val="false"/>
          <w:color w:val="000000"/>
          <w:sz w:val="28"/>
        </w:rPr>
        <w:t>
      1) АҚК медициналық медициналық жасақтың хабардар ету схемасы;</w:t>
      </w:r>
    </w:p>
    <w:p>
      <w:pPr>
        <w:spacing w:after="0"/>
        <w:ind w:left="0"/>
        <w:jc w:val="both"/>
      </w:pPr>
      <w:r>
        <w:rPr>
          <w:rFonts w:ascii="Times New Roman"/>
          <w:b w:val="false"/>
          <w:i w:val="false"/>
          <w:color w:val="000000"/>
          <w:sz w:val="28"/>
        </w:rPr>
        <w:t>
      2) әуеайлақ ауданының, тұрақтардың және әуеайлақ бойынша көлік қозғалысы жолдарының орналасу схемасы;</w:t>
      </w:r>
    </w:p>
    <w:p>
      <w:pPr>
        <w:spacing w:after="0"/>
        <w:ind w:left="0"/>
        <w:jc w:val="both"/>
      </w:pPr>
      <w:r>
        <w:rPr>
          <w:rFonts w:ascii="Times New Roman"/>
          <w:b w:val="false"/>
          <w:i w:val="false"/>
          <w:color w:val="000000"/>
          <w:sz w:val="28"/>
        </w:rPr>
        <w:t>
      3) әуежай қызмет көрсететін әуе кемелерінде авариялық шығуларды орналастыру схемасы және оларды ашу тәртібі;</w:t>
      </w:r>
    </w:p>
    <w:p>
      <w:pPr>
        <w:spacing w:after="0"/>
        <w:ind w:left="0"/>
        <w:jc w:val="both"/>
      </w:pPr>
      <w:r>
        <w:rPr>
          <w:rFonts w:ascii="Times New Roman"/>
          <w:b w:val="false"/>
          <w:i w:val="false"/>
          <w:color w:val="000000"/>
          <w:sz w:val="28"/>
        </w:rPr>
        <w:t>
      4) АҚК медициналық жасағына кіретін медпункт персоналының тізімі;</w:t>
      </w:r>
    </w:p>
    <w:p>
      <w:pPr>
        <w:spacing w:after="0"/>
        <w:ind w:left="0"/>
        <w:jc w:val="both"/>
      </w:pPr>
      <w:r>
        <w:rPr>
          <w:rFonts w:ascii="Times New Roman"/>
          <w:b w:val="false"/>
          <w:i w:val="false"/>
          <w:color w:val="000000"/>
          <w:sz w:val="28"/>
        </w:rPr>
        <w:t>
      5) күшейту тобының құрамы, оны хабардар ету, жинау және жеткізу схемасы;</w:t>
      </w:r>
    </w:p>
    <w:p>
      <w:pPr>
        <w:spacing w:after="0"/>
        <w:ind w:left="0"/>
        <w:jc w:val="both"/>
      </w:pPr>
      <w:r>
        <w:rPr>
          <w:rFonts w:ascii="Times New Roman"/>
          <w:b w:val="false"/>
          <w:i w:val="false"/>
          <w:color w:val="000000"/>
          <w:sz w:val="28"/>
        </w:rPr>
        <w:t>
      6) емдеу мекемелерінің орналасу картасы және оларға баратын жол.</w:t>
      </w:r>
    </w:p>
    <w:bookmarkStart w:name="z347" w:id="79"/>
    <w:p>
      <w:pPr>
        <w:spacing w:after="0"/>
        <w:ind w:left="0"/>
        <w:jc w:val="both"/>
      </w:pPr>
      <w:r>
        <w:rPr>
          <w:rFonts w:ascii="Times New Roman"/>
          <w:b w:val="false"/>
          <w:i w:val="false"/>
          <w:color w:val="000000"/>
          <w:sz w:val="28"/>
        </w:rPr>
        <w:t>
      65. Авиациялық оқиға орнында АҚК медициналық жасақтың іс-қимылы:</w:t>
      </w:r>
    </w:p>
    <w:bookmarkEnd w:id="79"/>
    <w:p>
      <w:pPr>
        <w:spacing w:after="0"/>
        <w:ind w:left="0"/>
        <w:jc w:val="both"/>
      </w:pPr>
      <w:r>
        <w:rPr>
          <w:rFonts w:ascii="Times New Roman"/>
          <w:b w:val="false"/>
          <w:i w:val="false"/>
          <w:color w:val="000000"/>
          <w:sz w:val="28"/>
        </w:rPr>
        <w:t>
      1) эвакуациялау құралдары келгенге дейін АҚК медициналық жасағы:</w:t>
      </w:r>
    </w:p>
    <w:p>
      <w:pPr>
        <w:spacing w:after="0"/>
        <w:ind w:left="0"/>
        <w:jc w:val="both"/>
      </w:pPr>
      <w:r>
        <w:rPr>
          <w:rFonts w:ascii="Times New Roman"/>
          <w:b w:val="false"/>
          <w:i w:val="false"/>
          <w:color w:val="000000"/>
          <w:sz w:val="28"/>
        </w:rPr>
        <w:t>
      зардап шеккендерді сұрыптайды, тасымалдау тәртібі мен кезектілігін анықтайды, зардап шеккендерді эвакуациялауға дайындайды. Зардап шеккендерді сұрыптау кезінде зардап шеккендерді біріздендіру карточкалары пайдаланылады.</w:t>
      </w:r>
    </w:p>
    <w:p>
      <w:pPr>
        <w:spacing w:after="0"/>
        <w:ind w:left="0"/>
        <w:jc w:val="both"/>
      </w:pPr>
      <w:r>
        <w:rPr>
          <w:rFonts w:ascii="Times New Roman"/>
          <w:b w:val="false"/>
          <w:i w:val="false"/>
          <w:color w:val="000000"/>
          <w:sz w:val="28"/>
        </w:rPr>
        <w:t>
      АҚК есеп айырысу күшімен зардап шеккендерге алғашқы көмек көрсетуді басқарады;</w:t>
      </w:r>
    </w:p>
    <w:p>
      <w:pPr>
        <w:spacing w:after="0"/>
        <w:ind w:left="0"/>
        <w:jc w:val="both"/>
      </w:pPr>
      <w:r>
        <w:rPr>
          <w:rFonts w:ascii="Times New Roman"/>
          <w:b w:val="false"/>
          <w:i w:val="false"/>
          <w:color w:val="000000"/>
          <w:sz w:val="28"/>
        </w:rPr>
        <w:t>
      зардап шеккендерге шұғыл және кезек күттірмейтін медициналық көмек көрсетеді;</w:t>
      </w:r>
    </w:p>
    <w:p>
      <w:pPr>
        <w:spacing w:after="0"/>
        <w:ind w:left="0"/>
        <w:jc w:val="both"/>
      </w:pPr>
      <w:r>
        <w:rPr>
          <w:rFonts w:ascii="Times New Roman"/>
          <w:b w:val="false"/>
          <w:i w:val="false"/>
          <w:color w:val="000000"/>
          <w:sz w:val="28"/>
        </w:rPr>
        <w:t>
      зардап шеккендерді эвакуациялау құралдарына келу үшін қауіпсіз және ыңғайлы жерде жинауды жүзеге асырады;</w:t>
      </w:r>
    </w:p>
    <w:p>
      <w:pPr>
        <w:spacing w:after="0"/>
        <w:ind w:left="0"/>
        <w:jc w:val="both"/>
      </w:pPr>
      <w:r>
        <w:rPr>
          <w:rFonts w:ascii="Times New Roman"/>
          <w:b w:val="false"/>
          <w:i w:val="false"/>
          <w:color w:val="000000"/>
          <w:sz w:val="28"/>
        </w:rPr>
        <w:t>
      2) эвакуациялау құралдары келгеннен кейін АҚК медициналық жасағы зардап шеккендерді емдеу мекемелеріне жібереді және қалған зардап шеккендерге қажетті медициналық көмек көрсетуді жалғастырады.</w:t>
      </w:r>
    </w:p>
    <w:bookmarkStart w:name="z348" w:id="80"/>
    <w:p>
      <w:pPr>
        <w:spacing w:after="0"/>
        <w:ind w:left="0"/>
        <w:jc w:val="both"/>
      </w:pPr>
      <w:r>
        <w:rPr>
          <w:rFonts w:ascii="Times New Roman"/>
          <w:b w:val="false"/>
          <w:i w:val="false"/>
          <w:color w:val="000000"/>
          <w:sz w:val="28"/>
        </w:rPr>
        <w:t>
      66. АҚК медициналық жасағын жарақтандыру:</w:t>
      </w:r>
    </w:p>
    <w:bookmarkEnd w:id="80"/>
    <w:p>
      <w:pPr>
        <w:spacing w:after="0"/>
        <w:ind w:left="0"/>
        <w:jc w:val="both"/>
      </w:pPr>
      <w:r>
        <w:rPr>
          <w:rFonts w:ascii="Times New Roman"/>
          <w:b w:val="false"/>
          <w:i w:val="false"/>
          <w:color w:val="000000"/>
          <w:sz w:val="28"/>
        </w:rPr>
        <w:t>
      1) санитариялық автомобиль және (немесе) медициналық фургон:</w:t>
      </w:r>
    </w:p>
    <w:p>
      <w:pPr>
        <w:spacing w:after="0"/>
        <w:ind w:left="0"/>
        <w:jc w:val="both"/>
      </w:pPr>
      <w:r>
        <w:rPr>
          <w:rFonts w:ascii="Times New Roman"/>
          <w:b w:val="false"/>
          <w:i w:val="false"/>
          <w:color w:val="000000"/>
          <w:sz w:val="28"/>
        </w:rPr>
        <w:t>
      санитариялық автомобиль АҚК медициналық жасағы авиациялық оқиға орнына немесе жинау орнына жеткізуді қамтамасыз етеді. Авариялық-құтқару жұмыстарды жүргізу кезеңінде санитариялық автокөліктің жүргізушісі медпункттің кезекші дәрігеріне (орта медицина қызметкеріне) бағынады;</w:t>
      </w:r>
    </w:p>
    <w:p>
      <w:pPr>
        <w:spacing w:after="0"/>
        <w:ind w:left="0"/>
        <w:jc w:val="both"/>
      </w:pPr>
      <w:r>
        <w:rPr>
          <w:rFonts w:ascii="Times New Roman"/>
          <w:b w:val="false"/>
          <w:i w:val="false"/>
          <w:color w:val="000000"/>
          <w:sz w:val="28"/>
        </w:rPr>
        <w:t>
      санитариялық автомобильде өкпені жасанды желдетуге арналған оттегі ингаляторы, зембілдер, қатты қалқан қатты қалқан, электр шамы үнемі болады;</w:t>
      </w:r>
    </w:p>
    <w:p>
      <w:pPr>
        <w:spacing w:after="0"/>
        <w:ind w:left="0"/>
        <w:jc w:val="both"/>
      </w:pPr>
      <w:r>
        <w:rPr>
          <w:rFonts w:ascii="Times New Roman"/>
          <w:b w:val="false"/>
          <w:i w:val="false"/>
          <w:color w:val="000000"/>
          <w:sz w:val="28"/>
        </w:rPr>
        <w:t>
      2) медициналық жасаққа арналған жиналмалы сөмке:</w:t>
      </w:r>
    </w:p>
    <w:p>
      <w:pPr>
        <w:spacing w:after="0"/>
        <w:ind w:left="0"/>
        <w:jc w:val="both"/>
      </w:pPr>
      <w:r>
        <w:rPr>
          <w:rFonts w:ascii="Times New Roman"/>
          <w:b w:val="false"/>
          <w:i w:val="false"/>
          <w:color w:val="000000"/>
          <w:sz w:val="28"/>
        </w:rPr>
        <w:t>
      жиналмалы сөмкелер зардап шеккен он адамға медициналық көмек көрсету есебінен дәрілік заттармен және медициналық бұйымдармен жабдықталады;</w:t>
      </w:r>
    </w:p>
    <w:p>
      <w:pPr>
        <w:spacing w:after="0"/>
        <w:ind w:left="0"/>
        <w:jc w:val="both"/>
      </w:pPr>
      <w:r>
        <w:rPr>
          <w:rFonts w:ascii="Times New Roman"/>
          <w:b w:val="false"/>
          <w:i w:val="false"/>
          <w:color w:val="000000"/>
          <w:sz w:val="28"/>
        </w:rPr>
        <w:t>
      жиналмалы сөмкелер саны азаматтық авиация ұйымы қызмет көрсететін ең үлкен әуе кемесінің түрімен айқындалады;</w:t>
      </w:r>
    </w:p>
    <w:p>
      <w:pPr>
        <w:spacing w:after="0"/>
        <w:ind w:left="0"/>
        <w:jc w:val="both"/>
      </w:pPr>
      <w:r>
        <w:rPr>
          <w:rFonts w:ascii="Times New Roman"/>
          <w:b w:val="false"/>
          <w:i w:val="false"/>
          <w:color w:val="000000"/>
          <w:sz w:val="28"/>
        </w:rPr>
        <w:t>
      жиналмалы сөмкелер пломбаланған түрде дәрілік заттар үшін тиісті температуралық режим қамтамасыз етілген жағдайда медпунктте (немесе медициналық фургонда) сақталады;</w:t>
      </w:r>
    </w:p>
    <w:p>
      <w:pPr>
        <w:spacing w:after="0"/>
        <w:ind w:left="0"/>
        <w:jc w:val="both"/>
      </w:pPr>
      <w:r>
        <w:rPr>
          <w:rFonts w:ascii="Times New Roman"/>
          <w:b w:val="false"/>
          <w:i w:val="false"/>
          <w:color w:val="000000"/>
          <w:sz w:val="28"/>
        </w:rPr>
        <w:t>
      әрбір жиналмалы сөмкеге жарамдылық мерзімі көрсетілген дәрілік заттардың тізімдемесі салынады.</w:t>
      </w:r>
    </w:p>
    <w:p>
      <w:pPr>
        <w:spacing w:after="0"/>
        <w:ind w:left="0"/>
        <w:jc w:val="both"/>
      </w:pPr>
      <w:r>
        <w:rPr>
          <w:rFonts w:ascii="Times New Roman"/>
          <w:b w:val="false"/>
          <w:i w:val="false"/>
          <w:color w:val="000000"/>
          <w:sz w:val="28"/>
        </w:rPr>
        <w:t>
      Медициналық фургон мен жиналмалы сөмкелер осы Қағидаларға 14-қосымшаға сәйкес медициналық фургонды жарақтандыру тізбесіне және 15-қосымшаға сәйкес жиналмалы сөмкесін жарақтандыру тізбесіне сәйкес дәрілік заттармен, медициналық бұйымдармен және авариялық жарақтармен жинақталады.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Жолаушының авиабилетін қайтаруға негіз болатын ұшудан шеттетуге арналған</w:t>
      </w:r>
      <w:r>
        <w:br/>
      </w:r>
      <w:r>
        <w:rPr>
          <w:rFonts w:ascii="Times New Roman"/>
          <w:b/>
          <w:i w:val="false"/>
          <w:color w:val="000000"/>
        </w:rPr>
        <w:t>№ _______ анықтама</w:t>
      </w:r>
    </w:p>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29.12.2018 </w:t>
      </w:r>
      <w:r>
        <w:rPr>
          <w:rFonts w:ascii="Times New Roman"/>
          <w:b w:val="false"/>
          <w:i w:val="false"/>
          <w:color w:val="ff0000"/>
          <w:sz w:val="28"/>
        </w:rPr>
        <w:t>№ 958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тегі, туған жылы, күні, айы)</w:t>
      </w:r>
    </w:p>
    <w:p>
      <w:pPr>
        <w:spacing w:after="0"/>
        <w:ind w:left="0"/>
        <w:jc w:val="both"/>
      </w:pPr>
      <w:r>
        <w:rPr>
          <w:rFonts w:ascii="Times New Roman"/>
          <w:b w:val="false"/>
          <w:i w:val="false"/>
          <w:color w:val="000000"/>
          <w:sz w:val="28"/>
        </w:rPr>
        <w:t>
      ол денсаулық жағдайына байланысты ұшудан шеттелгені үшін берілді және ұша алмайды.</w:t>
      </w:r>
    </w:p>
    <w:p>
      <w:pPr>
        <w:spacing w:after="0"/>
        <w:ind w:left="0"/>
        <w:jc w:val="both"/>
      </w:pPr>
      <w:r>
        <w:rPr>
          <w:rFonts w:ascii="Times New Roman"/>
          <w:b w:val="false"/>
          <w:i w:val="false"/>
          <w:color w:val="000000"/>
          <w:sz w:val="28"/>
        </w:rPr>
        <w:t>
      Рейс № ____________________________ Ұшу күні ________________________</w:t>
      </w:r>
    </w:p>
    <w:p>
      <w:pPr>
        <w:spacing w:after="0"/>
        <w:ind w:left="0"/>
        <w:jc w:val="both"/>
      </w:pPr>
      <w:r>
        <w:rPr>
          <w:rFonts w:ascii="Times New Roman"/>
          <w:b w:val="false"/>
          <w:i w:val="false"/>
          <w:color w:val="000000"/>
          <w:sz w:val="28"/>
        </w:rPr>
        <w:t>
      Авиабилет қайтарылуы тиіс.</w:t>
      </w:r>
    </w:p>
    <w:p>
      <w:pPr>
        <w:spacing w:after="0"/>
        <w:ind w:left="0"/>
        <w:jc w:val="both"/>
      </w:pPr>
      <w:r>
        <w:rPr>
          <w:rFonts w:ascii="Times New Roman"/>
          <w:b w:val="false"/>
          <w:i w:val="false"/>
          <w:color w:val="000000"/>
          <w:sz w:val="28"/>
        </w:rPr>
        <w:t>
      Диагноз: ___________________________________________________________</w:t>
      </w:r>
    </w:p>
    <w:p>
      <w:pPr>
        <w:spacing w:after="0"/>
        <w:ind w:left="0"/>
        <w:jc w:val="both"/>
      </w:pPr>
      <w:r>
        <w:rPr>
          <w:rFonts w:ascii="Times New Roman"/>
          <w:b w:val="false"/>
          <w:i w:val="false"/>
          <w:color w:val="000000"/>
          <w:sz w:val="28"/>
        </w:rPr>
        <w:t>
      Медпункттің медициналық қызметкері _________________________________</w:t>
      </w:r>
    </w:p>
    <w:p>
      <w:pPr>
        <w:spacing w:after="0"/>
        <w:ind w:left="0"/>
        <w:jc w:val="both"/>
      </w:pPr>
      <w:r>
        <w:rPr>
          <w:rFonts w:ascii="Times New Roman"/>
          <w:b w:val="false"/>
          <w:i w:val="false"/>
          <w:color w:val="000000"/>
          <w:sz w:val="28"/>
        </w:rPr>
        <w:t>
      (аты, әкесінің аты, тегі, жылы, қолы, күні, айы)</w:t>
      </w:r>
    </w:p>
    <w:p>
      <w:pPr>
        <w:spacing w:after="0"/>
        <w:ind w:left="0"/>
        <w:jc w:val="both"/>
      </w:pPr>
      <w:r>
        <w:rPr>
          <w:rFonts w:ascii="Times New Roman"/>
          <w:b w:val="false"/>
          <w:i w:val="false"/>
          <w:color w:val="000000"/>
          <w:sz w:val="28"/>
        </w:rPr>
        <w:t>
      Авиакомпания өкілі __________________________________________________</w:t>
      </w:r>
    </w:p>
    <w:p>
      <w:pPr>
        <w:spacing w:after="0"/>
        <w:ind w:left="0"/>
        <w:jc w:val="both"/>
      </w:pPr>
      <w:r>
        <w:rPr>
          <w:rFonts w:ascii="Times New Roman"/>
          <w:b w:val="false"/>
          <w:i w:val="false"/>
          <w:color w:val="000000"/>
          <w:sz w:val="28"/>
        </w:rPr>
        <w:t>
      (аты, әкесінің аты, тегі, жылы, қолы, күні, айы)</w:t>
      </w:r>
    </w:p>
    <w:p>
      <w:pPr>
        <w:spacing w:after="0"/>
        <w:ind w:left="0"/>
        <w:jc w:val="both"/>
      </w:pPr>
      <w:r>
        <w:rPr>
          <w:rFonts w:ascii="Times New Roman"/>
          <w:b w:val="false"/>
          <w:i w:val="false"/>
          <w:color w:val="000000"/>
          <w:sz w:val="28"/>
        </w:rPr>
        <w:t>
      Авиакомпания өкілі __________________________________________________</w:t>
      </w:r>
    </w:p>
    <w:p>
      <w:pPr>
        <w:spacing w:after="0"/>
        <w:ind w:left="0"/>
        <w:jc w:val="both"/>
      </w:pPr>
      <w:r>
        <w:rPr>
          <w:rFonts w:ascii="Times New Roman"/>
          <w:b w:val="false"/>
          <w:i w:val="false"/>
          <w:color w:val="000000"/>
          <w:sz w:val="28"/>
        </w:rPr>
        <w:t>
      (аты, әкесінің аты, тегі, жылы, қолы, күні, айы</w:t>
      </w:r>
    </w:p>
    <w:p>
      <w:pPr>
        <w:spacing w:after="0"/>
        <w:ind w:left="0"/>
        <w:jc w:val="left"/>
      </w:pPr>
      <w:r>
        <w:rPr>
          <w:rFonts w:ascii="Times New Roman"/>
          <w:b w:val="false"/>
          <w:i w:val="false"/>
          <w:color w:val="000000"/>
          <w:sz w:val="28"/>
        </w:rPr>
        <w:t>
      Мөр орны (бар болса).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Азаматтық авиацияның әуе кемелерінде пациенттерді/авиажолаушыларды</w:t>
      </w:r>
      <w:r>
        <w:br/>
      </w:r>
      <w:r>
        <w:rPr>
          <w:rFonts w:ascii="Times New Roman"/>
          <w:b/>
          <w:i w:val="false"/>
          <w:color w:val="000000"/>
        </w:rPr>
        <w:t xml:space="preserve">тасымалдауға медициналық көрсетімдер/қарсы көрсетімдер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медицинада тәжірибесі бар дәрігердің бағалауы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тамырлары жүйесінің бұзылуы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қыспасы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жүрек қыспасы немесе жүктемесі төмен жүрек қыспасы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дәрілермен бақыланады. Тыныштық күйде білінбейді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инфарктісі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10 күн ішінде болған немесе жоғары тәуекелмен (ФВ &lt;40%, жүрек жеткіліксіздігі, бұдан әрі тексерудің қажеттілігі, реваскуляризация немесе емдеуге арналған қосымша құрылғы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асқынып кетпесе ≥10 күн және одан астам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 жеткіліксіздігі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Асқынған жүрек жеткіліксіздігі немесе бақыланбайтын созылмалы жүрек жеткіліксіздігі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жүрек жеткіліксіздігі бақыланатын болса және жағдайы қалыпты болса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50 метр жүре алатын болса немесе қалыпты қарқынмен сатымен жоғары демікпестен көтерілетін болса қалыпты бақылау. Олай болмаған жағдайда ұшу уақытында оттегі қажет.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етілген өкпе ісінуі немесе кез келген қоздыратын фактор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Миокард инфаркты кезінде тактика сақтау талап етілуі мүмкін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 біткен жүрек кемістігі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жағдайлар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кезінде барлық жағдайларда оттегі қажет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Жүрекке жасалған оталар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ота 9 күн және ҚТАТ және жүрек құлақшасына хириугиялық араласу кезінде үшін одан аз күн. ЖААК, ЖҚАК, трансплантация бойынша жақында жасалған оталар және басқалары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күн және одан артық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ЖААК – жүрекше алды аралығындағы кемістік </w:t>
            </w:r>
          </w:p>
          <w:p>
            <w:pPr>
              <w:spacing w:after="20"/>
              <w:ind w:left="20"/>
              <w:jc w:val="both"/>
            </w:pPr>
            <w:r>
              <w:rPr>
                <w:rFonts w:ascii="Times New Roman"/>
                <w:b w:val="false"/>
                <w:i w:val="false"/>
                <w:color w:val="000000"/>
                <w:sz w:val="20"/>
              </w:rPr>
              <w:t xml:space="preserve">
ЖҚАК – жүрек қарынша аралығындағыкемістік </w:t>
            </w:r>
          </w:p>
          <w:p>
            <w:pPr>
              <w:spacing w:after="20"/>
              <w:ind w:left="20"/>
              <w:jc w:val="both"/>
            </w:pPr>
            <w:r>
              <w:rPr>
                <w:rFonts w:ascii="Times New Roman"/>
                <w:b w:val="false"/>
                <w:i w:val="false"/>
                <w:color w:val="000000"/>
                <w:sz w:val="20"/>
              </w:rPr>
              <w:t xml:space="preserve">
ҚТАТ – қолқа-тәж артериясын тамырластыру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Ангиография/коронарография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 және одан 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Жағдайы қалыпты болса, 24 сағат және одан артық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Стенталы және стентасыз ангиопластика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күн және одан аз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Симптомсыз болса, онда 3 күн және одан артық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Пейсмекер немесе дефибриллятор имплантациясы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 болмаса және жүрек соғысы қалыпты болса, онда 2 күн және одан артық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Радиожиілікті абляция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 және одан артық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апта бойы ұшады және терең күретамырларда қанның ұю қаупі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көктамырларының тереңде ұйып қалуы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ағымы белсенді болса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Симптомсыз өтіп жатса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Ішетін антикоагулянттармен жағдайы тұрақты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эмболиясы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жағдай 4 және одан да аз күн ішінде болған болса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антикоагуляция тұрақты болса, 5 және одан да артық күн, PAO 2 бөлме жағдайларында қалыпты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 факторының жаңа тура ингибиторы-мен жарамды бола алады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Қантүзілімінің бұзылуы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аурулар болмаса, гемоглобиннің деңгейі 9,5 г/дл (5,9 ммоль/л) аз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Гемоглобиннің деңгейі 9,5 г/дл (5,9 ммоль/л)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асқынған анемия болса, гемоглобиннің деңгейін соңғы тоқтатылған қан жоғалтудан кейін </w:t>
            </w:r>
          </w:p>
          <w:p>
            <w:pPr>
              <w:spacing w:after="20"/>
              <w:ind w:left="20"/>
              <w:jc w:val="both"/>
            </w:pPr>
            <w:r>
              <w:rPr>
                <w:rFonts w:ascii="Times New Roman"/>
                <w:b w:val="false"/>
                <w:i w:val="false"/>
                <w:color w:val="000000"/>
                <w:sz w:val="20"/>
              </w:rPr>
              <w:t>24 сағаттан артық бағалау керек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Орақ-жасушалы анемия (Sickle cell disease)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Орақ-жасушалы анемия эритроциттерініңалдыңғы 9 күндегі өнімділігі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және одан да артық күн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Әрдайым оттегімен қолдап отыру керек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аурулары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Пневмоторакс (үшкір қарудан болған жараға байланысты өкпе айналасындағы ауа немесе күтпеген пневмоторакс)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инфляциядан (ауа толтырылғаннан) кейін 6 және одан да аз күн. Жағдайы адекватты болса, онда жарамды, "Heimlich" үлгісінің дренажымен ерте тасымалдау және дәрігердің немесе мейіргердің еріп жүруі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инфляциядан (ауа толтырылғаннан) кейін 7 және одан да артық күн. Жарақат пневмоторакста толық инфляциядан (ауа толтырылғаннан) кейін 14 күн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қуысына хирургиялық араласулар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және одан да аз күн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Асқынбай қалпына келген жағдайда 11 және одан артық күн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 лобэктомия, плеврэктомия, ашық өкпе биопсиясы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Симптомдары бар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рұқсат берілген немесе егер рентгендік белгілер өтпесе, симптомдар болмаса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Емделмеген немесе емдеудің алғашқы 2 аптасы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дегенде екі апта тиісті ем алғаннан кейін және симптомдарсыз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ХОБЛ, эмфизема, фибриозы фиброзы, өкпеқап сарысуы (өкпе қуысындағы сұйықтық) және гемоторакс (өкпе қуысындағы қан) және т.б.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оттегі қажет.</w:t>
            </w:r>
          </w:p>
          <w:p>
            <w:pPr>
              <w:spacing w:after="20"/>
              <w:ind w:left="20"/>
              <w:jc w:val="both"/>
            </w:pPr>
            <w:r>
              <w:rPr>
                <w:rFonts w:ascii="Times New Roman"/>
                <w:b w:val="false"/>
                <w:i w:val="false"/>
                <w:color w:val="000000"/>
                <w:sz w:val="20"/>
              </w:rPr>
              <w:t>
PO2 &lt; 50mmHg.</w:t>
            </w:r>
          </w:p>
          <w:p>
            <w:pPr>
              <w:spacing w:after="20"/>
              <w:ind w:left="20"/>
              <w:jc w:val="both"/>
            </w:pPr>
            <w:r>
              <w:rPr>
                <w:rFonts w:ascii="Times New Roman"/>
                <w:b w:val="false"/>
                <w:i w:val="false"/>
                <w:color w:val="000000"/>
                <w:sz w:val="20"/>
              </w:rPr>
              <w:t xml:space="preserve">
Соңғы асқыну қайтарылмаған кезде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Жаттығуларға (жаяу) шыдамды &gt;50 метрді демікпестен жүріп өту және жалпы жай-күйі адекватты. Жақында асқыну болған болса, онда толық қалпына келу. Қазіргі уақытта инфекция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Іріңді фиброз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 1 минутта &lt; 50% ауа үрлеу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уақытта инфекция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уақытта ауруға тән белгілер мен инфекция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Обыр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емделуден кейін (радио және химия). өкпеқап сарысуы. Жерде демігу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жоқ. Үлкен гемоптаз – қарсы көрсетім болып табылады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 гипоксемияның болуы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уақытта инфекция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Жүйке бұлшық еттерінің ауруы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күшті шектеулер. Үй жағдайындағы желдету қажет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Артериа-веналық өкпе мальформациясы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ауыр гипоксемия болса (Жердегі оттегі сатурациясы &lt; 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аурулары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Транзиторлық ишемиялық шабуыл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да аз күн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күннен кейін өзінің бақылауынан кейін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Инсульт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және одан да аз күн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Жағдайы қалыпты болса, 5-14 күн немесе жазылып келе жатса, орта медициналық персоналдың еріп жүруімен. Жолаушы инсульт алғаннан кейін алғашқы екі аптада оттегінің сүйемелдеуімен сапарға шығады.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қалпына келу ешбір қиындықсыз, орта медициналық персоналдың сүйемелдеуі талап етілмесе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талма (Grand Mal)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және одан да аз сағат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жай-күйі жақсы бақыланса, онда 24 және одан да артық сағат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араласулар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және одан да аз күн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да артық күн адекватты жалпы жағдай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аурулары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Асқазан-ішек жолынан қан кету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кеткеннен кейін 24 және одан да аз сағат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және одан да артық күн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Эндоскопиялық немесе басқа да әдістермен қанның тоқтағандығы анықталса, онда 1-9 күннен кейін рұқсат етуге болады (мысалы, гемоглобин нің деңгейі көтерілсе және қан кету тоқтаса)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Құрсақ қуысына үлкен хирургиялық араласулар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және одан да аз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Асқынусыз қалпына келсе, онда 10 және одан да артық күн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 ішектердің резекциясы, ашық гистерэкто-мия, бүйректерге араласулар және т.б.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және одан да аз күн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Асқынусыз қалпына келсе, онда 5 және одан да артық күн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Лапароскопиялық хирургия (Keyhole)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және одан да аз күн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Асқынусыз қалпына келсе, онда 5 және одан да артық күн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мысалы, холецистэкто-мия (өт қабын алып тастау), жатыр түтігіне араласу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лапароскопия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және одан да аз күн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газ тараса, онда 24 және одан да артық сағат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аурулары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Ортаңғы құлақтың қабынуы және синуситтер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ауру және Евстахиев түтігінің функциясынан айырылу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Құлағын тазартатын халде болса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құлаққа хирургиялық араласулар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және одан да аз күн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ЛОР мүшелеріне жүргізілген ем туралы медициналық қорытындымен 10 және одан да артық күн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Мысалы, стапедэктомия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және одан да аз күн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сүйектерді сыммен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Еріп жүретін адамсыз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Еріп жүретін адаммен (+ кескіштер) немесе сымды өзі алып тастау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аурулар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Асқынған психоз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 ішіндегі эпизодтар (мысалы, шизофрения немесе дәрілік заттардан болған мания)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қауіпсіздікті ойлау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 созылмалы бұзылулар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кезінде нашарлап кету тәуекелі болса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дәрілермен бақыланатын және жағдайы қалыпты болса (мысалы, қоғамда өмір сүру және өзінің барлық мұқтаждықтарын орындай алса, оның дәрілерді іше алса)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Көздің ойық жарасы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және одан да аз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және одан да артық күн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ішіне араласулар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және одан да аз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және одан да артық күн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SF6 инъекциясы үшін кемінде 2 апта және C3F8 инъекциясы үшін кемінде 6 апта;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Шелді алып тастауға қатысты хирургиялық араласулар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және одан да аз сағат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және одан да артық сағат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Көздің мүйізгек қабығына лазерлік хирургия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және одан да аз сағат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және одан да артық сағат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нәрестеге жүктілік, бірақ асқынбаған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күн шамамен есептегенде 36 аптаның соңына дейін – (EDD)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нәрестеге жүктілік, бірақ асқанбаған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күн шамамен есептегенде 32 аптаның соңына дейін – (EDD)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жүктілік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рұқсаты бойынша жеке негіздерде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тастау</w:t>
            </w:r>
          </w:p>
          <w:p>
            <w:pPr>
              <w:spacing w:after="20"/>
              <w:ind w:left="20"/>
              <w:jc w:val="both"/>
            </w:pPr>
            <w:r>
              <w:rPr>
                <w:rFonts w:ascii="Times New Roman"/>
                <w:b w:val="false"/>
                <w:i w:val="false"/>
                <w:color w:val="000000"/>
                <w:sz w:val="20"/>
              </w:rPr>
              <w:t>
(түсік тастау қаупі немесе толық түсік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Қарқынды қан кету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Жағдайы қалыпты болғаннан кейін, кемінде 24 сағат бойы қан кету мен ауырудың болмауы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сағаттан кем сағатқа инкубатор астында +/-ажелдету жағдайлары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Дені сау балалар 7 күн ішінде </w:t>
            </w:r>
          </w:p>
          <w:p>
            <w:pPr>
              <w:spacing w:after="20"/>
              <w:ind w:left="20"/>
              <w:jc w:val="both"/>
            </w:pPr>
            <w:r>
              <w:rPr>
                <w:rFonts w:ascii="Times New Roman"/>
                <w:b w:val="false"/>
                <w:i w:val="false"/>
                <w:color w:val="000000"/>
                <w:sz w:val="20"/>
              </w:rPr>
              <w:t>48 сағатқа саяхатқа шыға алады, бірақ 7 күн бойы ғана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гипстеу (ұзақтығы 2 сағаттан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таңғыш жармалы лонгета болмаса, онда жарақат алғаннан кейін кемінде 48 сағаттан соң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және одан да артық сағат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индексі үшін анемия ережелерін сақтау, мысалы гемоглобин 9,5 г/дл (5,9 ммоль/л)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осы уақытқа дейін есеңгіреп тұрса немесе инфекция кең таралған болса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жалпы жағдайы тұрақты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желдету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қауіпті жағдайы, авиакомпания, медициналық ұйым дәрігерімен егжей-тегжейлі талқылағаннан кейін қолайлы болуы мүмкін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қана ауаны желдету арқылы, ұзақ мерзімді тұрақты жағдай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аурулар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жұқпалы аурулар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жұқпалы сатысында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араласу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Араласудан кейін 7 күн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күннен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ұшу және қону аралығында тіке отыра алады, ұшуға байланысты күтпеген жерден болатын турбуленттілік пен дірілге шыдайды төтенше жағдайлардағы құтқару жилетін киюдің алдын алатын Halo жақшасы сияқты жақшалар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Терминалдық сатыдағы аурулар (егер ұшу болжам қолайсыз болса)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бағалау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Емделмеген немесе белгілері бар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кессон ауруын емдеуден кейін </w:t>
            </w:r>
          </w:p>
          <w:p>
            <w:pPr>
              <w:spacing w:after="20"/>
              <w:ind w:left="20"/>
              <w:jc w:val="both"/>
            </w:pPr>
            <w:r>
              <w:rPr>
                <w:rFonts w:ascii="Times New Roman"/>
                <w:b w:val="false"/>
                <w:i w:val="false"/>
                <w:color w:val="000000"/>
                <w:sz w:val="20"/>
              </w:rPr>
              <w:t xml:space="preserve">3 күн немесе неврологиялық белгілерді емдеуден кейін 7 күн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Зардап шеккендерді сәйкестендіру карточкасы Медициналық эмблеманың үстінде таспалы шағын тесік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бұрышы САРЫ ТҮСТІ және көрсетілген сызық бойы тесілген.</w:t>
            </w:r>
          </w:p>
          <w:p>
            <w:pPr>
              <w:spacing w:after="20"/>
              <w:ind w:left="20"/>
              <w:jc w:val="both"/>
            </w:pPr>
            <w:r>
              <w:rPr>
                <w:rFonts w:ascii="Times New Roman"/>
                <w:b w:val="false"/>
                <w:i w:val="false"/>
                <w:color w:val="000000"/>
                <w:sz w:val="20"/>
              </w:rPr>
              <w:t>
Үшбұрыштың ішінде карточка нөмірі көрсетілген және әр ауруханаға жеткізген зардап шегушілерді есепке алу үшін жедел жәрдем машинасының жүргізушісінде қалады</w:t>
            </w:r>
          </w:p>
          <w:p>
            <w:pPr>
              <w:spacing w:after="20"/>
              <w:ind w:left="20"/>
              <w:jc w:val="both"/>
            </w:pPr>
            <w:r>
              <w:rPr>
                <w:rFonts w:ascii="Times New Roman"/>
                <w:b w:val="false"/>
                <w:i w:val="false"/>
                <w:color w:val="000000"/>
                <w:sz w:val="20"/>
              </w:rPr>
              <w:t>
Егер зардап шеккендер бірнеше аурухана жеткізілетін болса, карточканы әрбір аурухана үшін бөлек сақтаған жөн.</w:t>
            </w:r>
          </w:p>
          <w:p>
            <w:pPr>
              <w:spacing w:after="20"/>
              <w:ind w:left="20"/>
              <w:jc w:val="both"/>
            </w:pPr>
            <w:r>
              <w:rPr>
                <w:rFonts w:ascii="Times New Roman"/>
                <w:b w:val="false"/>
                <w:i w:val="false"/>
                <w:color w:val="000000"/>
                <w:sz w:val="20"/>
              </w:rPr>
              <w:t xml:space="preserve">
Карточканың </w:t>
            </w:r>
          </w:p>
          <w:p>
            <w:pPr>
              <w:spacing w:after="20"/>
              <w:ind w:left="20"/>
              <w:jc w:val="both"/>
            </w:pPr>
            <w:r>
              <w:rPr>
                <w:rFonts w:ascii="Times New Roman"/>
                <w:b w:val="false"/>
                <w:i w:val="false"/>
                <w:color w:val="000000"/>
                <w:sz w:val="20"/>
              </w:rPr>
              <w:t xml:space="preserve">
негізгі бөлігі зардап шеккен </w:t>
            </w:r>
          </w:p>
          <w:p>
            <w:pPr>
              <w:spacing w:after="20"/>
              <w:ind w:left="20"/>
              <w:jc w:val="both"/>
            </w:pPr>
            <w:r>
              <w:rPr>
                <w:rFonts w:ascii="Times New Roman"/>
                <w:b w:val="false"/>
                <w:i w:val="false"/>
                <w:color w:val="000000"/>
                <w:sz w:val="20"/>
              </w:rPr>
              <w:t>
адамға тағылады</w:t>
            </w:r>
          </w:p>
          <w:p>
            <w:pPr>
              <w:spacing w:after="20"/>
              <w:ind w:left="20"/>
              <w:jc w:val="both"/>
            </w:pPr>
            <w:r>
              <w:rPr>
                <w:rFonts w:ascii="Times New Roman"/>
                <w:b w:val="false"/>
                <w:i w:val="false"/>
                <w:color w:val="000000"/>
                <w:sz w:val="20"/>
              </w:rPr>
              <w:t>
ҚАРА ЖОЛАҚ</w:t>
            </w:r>
          </w:p>
          <w:p>
            <w:pPr>
              <w:spacing w:after="20"/>
              <w:ind w:left="20"/>
              <w:jc w:val="both"/>
            </w:pPr>
            <w:r>
              <w:rPr>
                <w:rFonts w:ascii="Times New Roman"/>
                <w:b w:val="false"/>
                <w:i w:val="false"/>
                <w:color w:val="000000"/>
                <w:sz w:val="20"/>
              </w:rPr>
              <w:t>
Қаза тапқандар</w:t>
            </w:r>
          </w:p>
          <w:p>
            <w:pPr>
              <w:spacing w:after="20"/>
              <w:ind w:left="20"/>
              <w:jc w:val="both"/>
            </w:pPr>
            <w:r>
              <w:rPr>
                <w:rFonts w:ascii="Times New Roman"/>
                <w:b w:val="false"/>
                <w:i w:val="false"/>
                <w:color w:val="000000"/>
                <w:sz w:val="20"/>
              </w:rPr>
              <w:t>
ҚЫЗЫЛ ЖОЛАҚ</w:t>
            </w:r>
          </w:p>
          <w:p>
            <w:pPr>
              <w:spacing w:after="20"/>
              <w:ind w:left="20"/>
              <w:jc w:val="both"/>
            </w:pPr>
            <w:r>
              <w:rPr>
                <w:rFonts w:ascii="Times New Roman"/>
                <w:b w:val="false"/>
                <w:i w:val="false"/>
                <w:color w:val="000000"/>
                <w:sz w:val="20"/>
              </w:rPr>
              <w:t>
І кезек</w:t>
            </w:r>
          </w:p>
          <w:p>
            <w:pPr>
              <w:spacing w:after="20"/>
              <w:ind w:left="20"/>
              <w:jc w:val="both"/>
            </w:pPr>
            <w:r>
              <w:rPr>
                <w:rFonts w:ascii="Times New Roman"/>
                <w:b w:val="false"/>
                <w:i w:val="false"/>
                <w:color w:val="000000"/>
                <w:sz w:val="20"/>
              </w:rPr>
              <w:t>
Қоян - дереу көмек көрсету</w:t>
            </w:r>
          </w:p>
          <w:p>
            <w:pPr>
              <w:spacing w:after="20"/>
              <w:ind w:left="20"/>
              <w:jc w:val="both"/>
            </w:pPr>
            <w:r>
              <w:rPr>
                <w:rFonts w:ascii="Times New Roman"/>
                <w:b w:val="false"/>
                <w:i w:val="false"/>
                <w:color w:val="000000"/>
                <w:sz w:val="20"/>
              </w:rPr>
              <w:t>
САРЫ ЖОЛАҚ</w:t>
            </w:r>
          </w:p>
          <w:p>
            <w:pPr>
              <w:spacing w:after="20"/>
              <w:ind w:left="20"/>
              <w:jc w:val="both"/>
            </w:pPr>
            <w:r>
              <w:rPr>
                <w:rFonts w:ascii="Times New Roman"/>
                <w:b w:val="false"/>
                <w:i w:val="false"/>
                <w:color w:val="000000"/>
                <w:sz w:val="20"/>
              </w:rPr>
              <w:t>
ІІ кезек</w:t>
            </w:r>
          </w:p>
          <w:p>
            <w:pPr>
              <w:spacing w:after="20"/>
              <w:ind w:left="20"/>
              <w:jc w:val="both"/>
            </w:pPr>
            <w:r>
              <w:rPr>
                <w:rFonts w:ascii="Times New Roman"/>
                <w:b w:val="false"/>
                <w:i w:val="false"/>
                <w:color w:val="000000"/>
                <w:sz w:val="20"/>
              </w:rPr>
              <w:t>
Тасбақа – көмек біраз уақыттан кейін көрсетілуі мүмкін</w:t>
            </w:r>
          </w:p>
          <w:p>
            <w:pPr>
              <w:spacing w:after="20"/>
              <w:ind w:left="20"/>
              <w:jc w:val="both"/>
            </w:pPr>
            <w:r>
              <w:rPr>
                <w:rFonts w:ascii="Times New Roman"/>
                <w:b w:val="false"/>
                <w:i w:val="false"/>
                <w:color w:val="000000"/>
                <w:sz w:val="20"/>
              </w:rPr>
              <w:t>
ЖАСЫЛ ЖОЛАҚ</w:t>
            </w:r>
          </w:p>
          <w:p>
            <w:pPr>
              <w:spacing w:after="20"/>
              <w:ind w:left="20"/>
              <w:jc w:val="both"/>
            </w:pPr>
            <w:r>
              <w:rPr>
                <w:rFonts w:ascii="Times New Roman"/>
                <w:b w:val="false"/>
                <w:i w:val="false"/>
                <w:color w:val="000000"/>
                <w:sz w:val="20"/>
              </w:rPr>
              <w:t>
ІІІ кезек</w:t>
            </w:r>
          </w:p>
          <w:p>
            <w:pPr>
              <w:spacing w:after="20"/>
              <w:ind w:left="20"/>
              <w:jc w:val="both"/>
            </w:pPr>
            <w:r>
              <w:rPr>
                <w:rFonts w:ascii="Times New Roman"/>
                <w:b w:val="false"/>
                <w:i w:val="false"/>
                <w:color w:val="000000"/>
                <w:sz w:val="20"/>
              </w:rPr>
              <w:t>
Сызылып тасталған жедел жәрдем машинасы болмашы медициналық көмек керек екенін білдіреді.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703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70300" cy="7302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бұрышы САРЫ ТҮСТІ және көрсетілген сызық бойы тесілген</w:t>
            </w:r>
          </w:p>
          <w:p>
            <w:pPr>
              <w:spacing w:after="20"/>
              <w:ind w:left="20"/>
              <w:jc w:val="both"/>
            </w:pPr>
            <w:r>
              <w:rPr>
                <w:rFonts w:ascii="Times New Roman"/>
                <w:b w:val="false"/>
                <w:i w:val="false"/>
                <w:color w:val="000000"/>
                <w:sz w:val="20"/>
              </w:rPr>
              <w:t xml:space="preserve">
Үшбұрыштың ішінде таспалы шағын тесік пен карточка нөмірі бар. Ол зардап шеккен адамды тапқан орынды белгілейтін қазыққа бекітілуі мүмкін немесе оны дәрігерге дейінгі медициналық көмек қызметінің персоналы көмек көрсетілген зардап шегушілерді есепке алу үшін пайдалануы мүмкін. Карточка нөмірі, зардап шегушінің бастапқы қалыпты жағдайының </w:t>
            </w:r>
          </w:p>
          <w:p>
            <w:pPr>
              <w:spacing w:after="20"/>
              <w:ind w:left="20"/>
              <w:jc w:val="both"/>
            </w:pPr>
            <w:r>
              <w:rPr>
                <w:rFonts w:ascii="Times New Roman"/>
                <w:b w:val="false"/>
                <w:i w:val="false"/>
                <w:color w:val="000000"/>
                <w:sz w:val="20"/>
              </w:rPr>
              <w:t>
уақыты көрсетілетін орын.</w:t>
            </w:r>
          </w:p>
          <w:p>
            <w:pPr>
              <w:spacing w:after="20"/>
              <w:ind w:left="20"/>
              <w:jc w:val="both"/>
            </w:pPr>
            <w:r>
              <w:rPr>
                <w:rFonts w:ascii="Times New Roman"/>
                <w:b w:val="false"/>
                <w:i w:val="false"/>
                <w:color w:val="000000"/>
                <w:sz w:val="20"/>
              </w:rPr>
              <w:t>
Зардап шегушінің тегі көрсетілетін орын (егер белгілі болса)</w:t>
            </w:r>
          </w:p>
          <w:p>
            <w:pPr>
              <w:spacing w:after="20"/>
              <w:ind w:left="20"/>
              <w:jc w:val="both"/>
            </w:pPr>
            <w:r>
              <w:rPr>
                <w:rFonts w:ascii="Times New Roman"/>
                <w:b w:val="false"/>
                <w:i w:val="false"/>
                <w:color w:val="000000"/>
                <w:sz w:val="20"/>
              </w:rPr>
              <w:t>
Зардап шегушінің мекен-жайы көрсетілетін орын (егер белгілі болса)</w:t>
            </w:r>
          </w:p>
          <w:p>
            <w:pPr>
              <w:spacing w:after="20"/>
              <w:ind w:left="20"/>
              <w:jc w:val="both"/>
            </w:pPr>
            <w:r>
              <w:rPr>
                <w:rFonts w:ascii="Times New Roman"/>
                <w:b w:val="false"/>
                <w:i w:val="false"/>
                <w:color w:val="000000"/>
                <w:sz w:val="20"/>
              </w:rPr>
              <w:t>
Зардап шегушінің мемлекеті, қаласының аты көрсетілетін орын (егер белгілі болса)</w:t>
            </w:r>
          </w:p>
          <w:p>
            <w:pPr>
              <w:spacing w:after="20"/>
              <w:ind w:left="20"/>
              <w:jc w:val="both"/>
            </w:pPr>
            <w:r>
              <w:rPr>
                <w:rFonts w:ascii="Times New Roman"/>
                <w:b w:val="false"/>
                <w:i w:val="false"/>
                <w:color w:val="000000"/>
                <w:sz w:val="20"/>
              </w:rPr>
              <w:t>
Зардап шегушіге дәрігерге дейінгі медициналық көмек қызметі қызметкерінің аты, жөні, тегі көрсетілетін орын.</w:t>
            </w:r>
          </w:p>
          <w:p>
            <w:pPr>
              <w:spacing w:after="20"/>
              <w:ind w:left="20"/>
              <w:jc w:val="both"/>
            </w:pPr>
            <w:r>
              <w:rPr>
                <w:rFonts w:ascii="Times New Roman"/>
                <w:b w:val="false"/>
                <w:i w:val="false"/>
                <w:color w:val="000000"/>
                <w:sz w:val="20"/>
              </w:rPr>
              <w:t>
Өліммен аяқталған жағдайда төменгі үш тесілген бөлігі жыртып алынады.</w:t>
            </w:r>
          </w:p>
          <w:p>
            <w:pPr>
              <w:spacing w:after="20"/>
              <w:ind w:left="20"/>
              <w:jc w:val="both"/>
            </w:pPr>
            <w:r>
              <w:rPr>
                <w:rFonts w:ascii="Times New Roman"/>
                <w:b w:val="false"/>
                <w:i w:val="false"/>
                <w:color w:val="000000"/>
                <w:sz w:val="20"/>
              </w:rPr>
              <w:t>
Егер зардап шегуші І кезекті болса, онда төменгі тесілген екі бөлік жыртып алынады.</w:t>
            </w:r>
          </w:p>
          <w:p>
            <w:pPr>
              <w:spacing w:after="20"/>
              <w:ind w:left="20"/>
              <w:jc w:val="both"/>
            </w:pPr>
            <w:r>
              <w:rPr>
                <w:rFonts w:ascii="Times New Roman"/>
                <w:b w:val="false"/>
                <w:i w:val="false"/>
                <w:color w:val="000000"/>
                <w:sz w:val="20"/>
              </w:rPr>
              <w:t>
Егер зардап шегуші ІІ кезекті болса, онда төменгі тесілген бөлік жыртып алынады.</w:t>
            </w:r>
          </w:p>
          <w:p>
            <w:pPr>
              <w:spacing w:after="20"/>
              <w:ind w:left="20"/>
              <w:jc w:val="both"/>
            </w:pPr>
            <w:r>
              <w:rPr>
                <w:rFonts w:ascii="Times New Roman"/>
                <w:b w:val="false"/>
                <w:i w:val="false"/>
                <w:color w:val="000000"/>
                <w:sz w:val="20"/>
              </w:rPr>
              <w:t>
Егер зардап шегуші ІІІ кезекті болса, онда тесілген барлық бөлік сақталады</w:t>
            </w:r>
          </w:p>
          <w:p>
            <w:pPr>
              <w:spacing w:after="20"/>
              <w:ind w:left="20"/>
              <w:jc w:val="both"/>
            </w:pPr>
            <w:r>
              <w:rPr>
                <w:rFonts w:ascii="Times New Roman"/>
                <w:b w:val="false"/>
                <w:i w:val="false"/>
                <w:color w:val="000000"/>
                <w:sz w:val="20"/>
              </w:rPr>
              <w:t xml:space="preserve">
ЕСКЕРТУ. Егер зардап шегушінің жағдайы нашарласа, онда карточкаға </w:t>
            </w:r>
          </w:p>
          <w:p>
            <w:pPr>
              <w:spacing w:after="20"/>
              <w:ind w:left="20"/>
              <w:jc w:val="both"/>
            </w:pPr>
            <w:r>
              <w:rPr>
                <w:rFonts w:ascii="Times New Roman"/>
                <w:b w:val="false"/>
                <w:i w:val="false"/>
                <w:color w:val="000000"/>
                <w:sz w:val="20"/>
              </w:rPr>
              <w:t>
тиісті өзгерістер енгізіледі.</w:t>
            </w:r>
          </w:p>
          <w:p>
            <w:pPr>
              <w:spacing w:after="20"/>
              <w:ind w:left="20"/>
              <w:jc w:val="both"/>
            </w:pPr>
            <w:r>
              <w:rPr>
                <w:rFonts w:ascii="Times New Roman"/>
                <w:b w:val="false"/>
                <w:i w:val="false"/>
                <w:color w:val="000000"/>
                <w:sz w:val="20"/>
              </w:rPr>
              <w:t>
 </w:t>
            </w:r>
          </w:p>
        </w:tc>
      </w:tr>
    </w:tbl>
    <w:bookmarkStart w:name="z132" w:id="81"/>
    <w:p>
      <w:pPr>
        <w:spacing w:after="0"/>
        <w:ind w:left="0"/>
        <w:jc w:val="both"/>
      </w:pPr>
      <w:r>
        <w:rPr>
          <w:rFonts w:ascii="Times New Roman"/>
          <w:b w:val="false"/>
          <w:i w:val="false"/>
          <w:color w:val="000000"/>
          <w:sz w:val="28"/>
        </w:rPr>
        <w:t>
      Зардап шегушіні сәйкестендіру карточкасының беттік жағы</w:t>
      </w:r>
    </w:p>
    <w:bookmarkEnd w:id="81"/>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жыртпалы бөліктерінің сипаттамасы зардап шегушіні сәйкестендіру карточкасының беттік жағындағы суретте берілген</w:t>
            </w:r>
          </w:p>
          <w:p>
            <w:pPr>
              <w:spacing w:after="20"/>
              <w:ind w:left="20"/>
              <w:jc w:val="both"/>
            </w:pPr>
            <w:r>
              <w:rPr>
                <w:rFonts w:ascii="Times New Roman"/>
                <w:b w:val="false"/>
                <w:i w:val="false"/>
                <w:color w:val="000000"/>
                <w:sz w:val="20"/>
              </w:rPr>
              <w:t xml:space="preserve">
Кейін зардап шегушінің тамырына дәрі егудің кез келген түрін (jy) көрсету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671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67100" cy="7035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Алғашқы тексеріп қарау кезінде анықталған жарақаттанған учаскелерді белгілеу</w:t>
            </w:r>
          </w:p>
          <w:p>
            <w:pPr>
              <w:spacing w:after="20"/>
              <w:ind w:left="20"/>
              <w:jc w:val="both"/>
            </w:pPr>
            <w:r>
              <w:rPr>
                <w:rFonts w:ascii="Times New Roman"/>
                <w:b w:val="false"/>
                <w:i w:val="false"/>
                <w:color w:val="000000"/>
                <w:sz w:val="20"/>
              </w:rPr>
              <w:t xml:space="preserve">
Кейін зардап шегушінің бұлшық дәрі егудің кез келген түрін (im) көрсету </w:t>
            </w:r>
          </w:p>
          <w:p>
            <w:pPr>
              <w:spacing w:after="20"/>
              <w:ind w:left="20"/>
              <w:jc w:val="both"/>
            </w:pPr>
            <w:r>
              <w:rPr>
                <w:rFonts w:ascii="Times New Roman"/>
                <w:b w:val="false"/>
                <w:i w:val="false"/>
                <w:color w:val="000000"/>
                <w:sz w:val="20"/>
              </w:rPr>
              <w:t>
 </w:t>
            </w:r>
          </w:p>
        </w:tc>
      </w:tr>
    </w:tbl>
    <w:bookmarkStart w:name="z134" w:id="82"/>
    <w:p>
      <w:pPr>
        <w:spacing w:after="0"/>
        <w:ind w:left="0"/>
        <w:jc w:val="both"/>
      </w:pPr>
      <w:r>
        <w:rPr>
          <w:rFonts w:ascii="Times New Roman"/>
          <w:b w:val="false"/>
          <w:i w:val="false"/>
          <w:color w:val="000000"/>
          <w:sz w:val="28"/>
        </w:rPr>
        <w:t>
      Зардап шегуші карточкасының сырт жағы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Әуе кемесі бортындағы борттық дәрі-дәрмек қобдишалары мен дефибриллятор жиынтықтарының саны және түрлері, борттық дәрі-дәрмек қобдишалары жиынтықтарының құрамы, борттық жиынтықтардың орналасуы</w:t>
      </w:r>
    </w:p>
    <w:p>
      <w:pPr>
        <w:spacing w:after="0"/>
        <w:ind w:left="0"/>
        <w:jc w:val="both"/>
      </w:pPr>
      <w:r>
        <w:rPr>
          <w:rFonts w:ascii="Times New Roman"/>
          <w:b w:val="false"/>
          <w:i w:val="false"/>
          <w:color w:val="ff0000"/>
          <w:sz w:val="28"/>
        </w:rPr>
        <w:t xml:space="preserve">
      Ескерту. 4-қосымша жаңа редакцияда – ҚР Индустрия және инфрақұрылымдық даму министрінің 12.12.2022 </w:t>
      </w:r>
      <w:r>
        <w:rPr>
          <w:rFonts w:ascii="Times New Roman"/>
          <w:b w:val="false"/>
          <w:i w:val="false"/>
          <w:color w:val="ff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Әуе кемесі бортындағы борттық дәрі-дәрмек қобдишалары мен дефибриллятор жиынтықтарының саны және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креслоларының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жиынтықтардың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көмек жиынтығы (дана)/ First aid kit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құралдар жиынтығы (дана)/ Medical kit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профилактикалық жиынтық (дана)/Universal precaution kit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Автоматттық сыртқы дебриллятор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 мүшелерімен немесе кабиналық экипаж мүшелерінсіз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 мүшелерімен және ұзақтығы екі сағаттан астам ұшқанда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 мүшелерімен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 мүшелерімен және ұзақтығы екі сағаттан астам ұшқанда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қалауы бойынша ұшу қауіпсіздігі мен ұшу орнына қауіп төндіретін жағдайларды талдауды есепке ала отырып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қарауы бойынша 1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қарай Пайдаланушының қарауы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жолаушыларды тасымалдаумен айналыспайтын әуе кемелері үшін;</w:t>
      </w:r>
    </w:p>
    <w:p>
      <w:pPr>
        <w:spacing w:after="0"/>
        <w:ind w:left="0"/>
        <w:jc w:val="both"/>
      </w:pPr>
      <w:r>
        <w:rPr>
          <w:rFonts w:ascii="Times New Roman"/>
          <w:b w:val="false"/>
          <w:i w:val="false"/>
          <w:color w:val="000000"/>
          <w:sz w:val="28"/>
        </w:rPr>
        <w:t>
      ** ӘК бортында тропикалық климаты бар елдерге және бортта дезинсекция рәсімін жүргізуді талап ететін елдерге рейстерді орындау кезінде пайдаланылады.</w:t>
      </w:r>
    </w:p>
    <w:p>
      <w:pPr>
        <w:spacing w:after="0"/>
        <w:ind w:left="0"/>
        <w:jc w:val="both"/>
      </w:pPr>
      <w:r>
        <w:rPr>
          <w:rFonts w:ascii="Times New Roman"/>
          <w:b w:val="false"/>
          <w:i w:val="false"/>
          <w:color w:val="000000"/>
          <w:sz w:val="28"/>
        </w:rPr>
        <w:t>
      2. Әуе кемесі бортындағы борттық дәрі-дәрмек қобдишалары жиынтықтарының құрамы</w:t>
      </w:r>
    </w:p>
    <w:p>
      <w:pPr>
        <w:spacing w:after="0"/>
        <w:ind w:left="0"/>
        <w:jc w:val="both"/>
      </w:pPr>
      <w:r>
        <w:rPr>
          <w:rFonts w:ascii="Times New Roman"/>
          <w:b w:val="false"/>
          <w:i w:val="false"/>
          <w:color w:val="000000"/>
          <w:sz w:val="28"/>
        </w:rPr>
        <w:t>
      1. Алғақы көмек жиынтығы мына дәрі-дәрмектен жинақталады:</w:t>
      </w:r>
    </w:p>
    <w:p>
      <w:pPr>
        <w:spacing w:after="0"/>
        <w:ind w:left="0"/>
        <w:jc w:val="both"/>
      </w:pPr>
      <w:r>
        <w:rPr>
          <w:rFonts w:ascii="Times New Roman"/>
          <w:b w:val="false"/>
          <w:i w:val="false"/>
          <w:color w:val="000000"/>
          <w:sz w:val="28"/>
        </w:rPr>
        <w:t>
      1) антисептикалық тығындар (10 данадан тұратын қаптама);</w:t>
      </w:r>
    </w:p>
    <w:p>
      <w:pPr>
        <w:spacing w:after="0"/>
        <w:ind w:left="0"/>
        <w:jc w:val="both"/>
      </w:pPr>
      <w:r>
        <w:rPr>
          <w:rFonts w:ascii="Times New Roman"/>
          <w:b w:val="false"/>
          <w:i w:val="false"/>
          <w:color w:val="000000"/>
          <w:sz w:val="28"/>
        </w:rPr>
        <w:t>
      2) Бұластыр таңғыштар (бұластыр кесінділері);</w:t>
      </w:r>
    </w:p>
    <w:p>
      <w:pPr>
        <w:spacing w:after="0"/>
        <w:ind w:left="0"/>
        <w:jc w:val="both"/>
      </w:pPr>
      <w:r>
        <w:rPr>
          <w:rFonts w:ascii="Times New Roman"/>
          <w:b w:val="false"/>
          <w:i w:val="false"/>
          <w:color w:val="000000"/>
          <w:sz w:val="28"/>
        </w:rPr>
        <w:t>
      3) өлшемі 7,5 см х 4,5 м дәке бинт;</w:t>
      </w:r>
    </w:p>
    <w:p>
      <w:pPr>
        <w:spacing w:after="0"/>
        <w:ind w:left="0"/>
        <w:jc w:val="both"/>
      </w:pPr>
      <w:r>
        <w:rPr>
          <w:rFonts w:ascii="Times New Roman"/>
          <w:b w:val="false"/>
          <w:i w:val="false"/>
          <w:color w:val="000000"/>
          <w:sz w:val="28"/>
        </w:rPr>
        <w:t>
      4) өлшемі 1,0м х1,0м х 1,5м қауіпсіз түйреуіштері бар үшкіл таңғыш немесе аяқ-қолға арналған бандаж;</w:t>
      </w:r>
    </w:p>
    <w:p>
      <w:pPr>
        <w:spacing w:after="0"/>
        <w:ind w:left="0"/>
        <w:jc w:val="both"/>
      </w:pPr>
      <w:r>
        <w:rPr>
          <w:rFonts w:ascii="Times New Roman"/>
          <w:b w:val="false"/>
          <w:i w:val="false"/>
          <w:color w:val="000000"/>
          <w:sz w:val="28"/>
        </w:rPr>
        <w:t>
      5) өлшемі 10 х 10 см күйікке қарсы таңғыш;</w:t>
      </w:r>
    </w:p>
    <w:p>
      <w:pPr>
        <w:spacing w:after="0"/>
        <w:ind w:left="0"/>
        <w:jc w:val="both"/>
      </w:pPr>
      <w:r>
        <w:rPr>
          <w:rFonts w:ascii="Times New Roman"/>
          <w:b w:val="false"/>
          <w:i w:val="false"/>
          <w:color w:val="000000"/>
          <w:sz w:val="28"/>
        </w:rPr>
        <w:t>
      6) өлшемі 7,5 х 12 см компрессиялық зарарсыздандырылған таңғыш;</w:t>
      </w:r>
    </w:p>
    <w:p>
      <w:pPr>
        <w:spacing w:after="0"/>
        <w:ind w:left="0"/>
        <w:jc w:val="both"/>
      </w:pPr>
      <w:r>
        <w:rPr>
          <w:rFonts w:ascii="Times New Roman"/>
          <w:b w:val="false"/>
          <w:i w:val="false"/>
          <w:color w:val="000000"/>
          <w:sz w:val="28"/>
        </w:rPr>
        <w:t>
      7) өлшемі 10,4 х 10,4 см зарарсыздандырылған дәке таңғыш;</w:t>
      </w:r>
    </w:p>
    <w:p>
      <w:pPr>
        <w:spacing w:after="0"/>
        <w:ind w:left="0"/>
        <w:jc w:val="both"/>
      </w:pPr>
      <w:r>
        <w:rPr>
          <w:rFonts w:ascii="Times New Roman"/>
          <w:b w:val="false"/>
          <w:i w:val="false"/>
          <w:color w:val="000000"/>
          <w:sz w:val="28"/>
        </w:rPr>
        <w:t>
      8) ені 2,5 см (орам) жабысқақ таспа;</w:t>
      </w:r>
    </w:p>
    <w:p>
      <w:pPr>
        <w:spacing w:after="0"/>
        <w:ind w:left="0"/>
        <w:jc w:val="both"/>
      </w:pPr>
      <w:r>
        <w:rPr>
          <w:rFonts w:ascii="Times New Roman"/>
          <w:b w:val="false"/>
          <w:i w:val="false"/>
          <w:color w:val="000000"/>
          <w:sz w:val="28"/>
        </w:rPr>
        <w:t>
      9) зарарсыздандырылған жабысқақ кесінділер (ұқсас жабысқақ кесінділер);</w:t>
      </w:r>
    </w:p>
    <w:p>
      <w:pPr>
        <w:spacing w:after="0"/>
        <w:ind w:left="0"/>
        <w:jc w:val="both"/>
      </w:pPr>
      <w:r>
        <w:rPr>
          <w:rFonts w:ascii="Times New Roman"/>
          <w:b w:val="false"/>
          <w:i w:val="false"/>
          <w:color w:val="000000"/>
          <w:sz w:val="28"/>
        </w:rPr>
        <w:t>
      10) қолға арналған тазартқыш құралдар және залалсыздандыратын сулықтар;</w:t>
      </w:r>
    </w:p>
    <w:p>
      <w:pPr>
        <w:spacing w:after="0"/>
        <w:ind w:left="0"/>
        <w:jc w:val="both"/>
      </w:pPr>
      <w:r>
        <w:rPr>
          <w:rFonts w:ascii="Times New Roman"/>
          <w:b w:val="false"/>
          <w:i w:val="false"/>
          <w:color w:val="000000"/>
          <w:sz w:val="28"/>
        </w:rPr>
        <w:t>
      11) қалқаншасы бар төсемшелер немесе көзге арналған таспа;</w:t>
      </w:r>
    </w:p>
    <w:p>
      <w:pPr>
        <w:spacing w:after="0"/>
        <w:ind w:left="0"/>
        <w:jc w:val="both"/>
      </w:pPr>
      <w:r>
        <w:rPr>
          <w:rFonts w:ascii="Times New Roman"/>
          <w:b w:val="false"/>
          <w:i w:val="false"/>
          <w:color w:val="000000"/>
          <w:sz w:val="28"/>
        </w:rPr>
        <w:t>
      12) өлшемі 10 см мұқал басты қайшылар;</w:t>
      </w:r>
    </w:p>
    <w:p>
      <w:pPr>
        <w:spacing w:after="0"/>
        <w:ind w:left="0"/>
        <w:jc w:val="both"/>
      </w:pPr>
      <w:r>
        <w:rPr>
          <w:rFonts w:ascii="Times New Roman"/>
          <w:b w:val="false"/>
          <w:i w:val="false"/>
          <w:color w:val="000000"/>
          <w:sz w:val="28"/>
        </w:rPr>
        <w:t>
      13) өлшемі 1,2 см х 4,6 м хирургиялық жабысқақ таспа;</w:t>
      </w:r>
    </w:p>
    <w:p>
      <w:pPr>
        <w:spacing w:after="0"/>
        <w:ind w:left="0"/>
        <w:jc w:val="both"/>
      </w:pPr>
      <w:r>
        <w:rPr>
          <w:rFonts w:ascii="Times New Roman"/>
          <w:b w:val="false"/>
          <w:i w:val="false"/>
          <w:color w:val="000000"/>
          <w:sz w:val="28"/>
        </w:rPr>
        <w:t>
      14) жарықшақтарды алуға арналған пинцеттер;</w:t>
      </w:r>
    </w:p>
    <w:p>
      <w:pPr>
        <w:spacing w:after="0"/>
        <w:ind w:left="0"/>
        <w:jc w:val="both"/>
      </w:pPr>
      <w:r>
        <w:rPr>
          <w:rFonts w:ascii="Times New Roman"/>
          <w:b w:val="false"/>
          <w:i w:val="false"/>
          <w:color w:val="000000"/>
          <w:sz w:val="28"/>
        </w:rPr>
        <w:t>
      15) бір рет пайдаланылатын қолғаптар (жұп);</w:t>
      </w:r>
    </w:p>
    <w:p>
      <w:pPr>
        <w:spacing w:after="0"/>
        <w:ind w:left="0"/>
        <w:jc w:val="both"/>
      </w:pPr>
      <w:r>
        <w:rPr>
          <w:rFonts w:ascii="Times New Roman"/>
          <w:b w:val="false"/>
          <w:i w:val="false"/>
          <w:color w:val="000000"/>
          <w:sz w:val="28"/>
        </w:rPr>
        <w:t>
      16) термометрлер (сынабы жоқ);</w:t>
      </w:r>
    </w:p>
    <w:p>
      <w:pPr>
        <w:spacing w:after="0"/>
        <w:ind w:left="0"/>
        <w:jc w:val="both"/>
      </w:pPr>
      <w:r>
        <w:rPr>
          <w:rFonts w:ascii="Times New Roman"/>
          <w:b w:val="false"/>
          <w:i w:val="false"/>
          <w:color w:val="000000"/>
          <w:sz w:val="28"/>
        </w:rPr>
        <w:t>
      17) жасанды тыныс алуға арналған кері қақпақшасы бар реанимациялық маска;</w:t>
      </w:r>
    </w:p>
    <w:p>
      <w:pPr>
        <w:spacing w:after="0"/>
        <w:ind w:left="0"/>
        <w:jc w:val="both"/>
      </w:pPr>
      <w:r>
        <w:rPr>
          <w:rFonts w:ascii="Times New Roman"/>
          <w:b w:val="false"/>
          <w:i w:val="false"/>
          <w:color w:val="000000"/>
          <w:sz w:val="28"/>
        </w:rPr>
        <w:t>
      18) алғашқы көмек көрсету бойынша нұсқаулық (ағымдағы басылым);</w:t>
      </w:r>
    </w:p>
    <w:p>
      <w:pPr>
        <w:spacing w:after="0"/>
        <w:ind w:left="0"/>
        <w:jc w:val="both"/>
      </w:pPr>
      <w:r>
        <w:rPr>
          <w:rFonts w:ascii="Times New Roman"/>
          <w:b w:val="false"/>
          <w:i w:val="false"/>
          <w:color w:val="000000"/>
          <w:sz w:val="28"/>
        </w:rPr>
        <w:t>
      19) медициналық көмек көрсету бланкісі 10 дана;</w:t>
      </w:r>
    </w:p>
    <w:p>
      <w:pPr>
        <w:spacing w:after="0"/>
        <w:ind w:left="0"/>
        <w:jc w:val="both"/>
      </w:pPr>
      <w:r>
        <w:rPr>
          <w:rFonts w:ascii="Times New Roman"/>
          <w:b w:val="false"/>
          <w:i w:val="false"/>
          <w:color w:val="000000"/>
          <w:sz w:val="28"/>
        </w:rPr>
        <w:t>
      20) ауруды әлсіз немесе орташа әсер ету арқылы басатын дәрі;</w:t>
      </w:r>
    </w:p>
    <w:p>
      <w:pPr>
        <w:spacing w:after="0"/>
        <w:ind w:left="0"/>
        <w:jc w:val="both"/>
      </w:pPr>
      <w:r>
        <w:rPr>
          <w:rFonts w:ascii="Times New Roman"/>
          <w:b w:val="false"/>
          <w:i w:val="false"/>
          <w:color w:val="000000"/>
          <w:sz w:val="28"/>
        </w:rPr>
        <w:t>
      21) құсуға қарсы дәрі;</w:t>
      </w:r>
    </w:p>
    <w:p>
      <w:pPr>
        <w:spacing w:after="0"/>
        <w:ind w:left="0"/>
        <w:jc w:val="both"/>
      </w:pPr>
      <w:r>
        <w:rPr>
          <w:rFonts w:ascii="Times New Roman"/>
          <w:b w:val="false"/>
          <w:i w:val="false"/>
          <w:color w:val="000000"/>
          <w:sz w:val="28"/>
        </w:rPr>
        <w:t>
      22) мұрынның бітелуіне қарсы дәрі;</w:t>
      </w:r>
    </w:p>
    <w:p>
      <w:pPr>
        <w:spacing w:after="0"/>
        <w:ind w:left="0"/>
        <w:jc w:val="both"/>
      </w:pPr>
      <w:r>
        <w:rPr>
          <w:rFonts w:ascii="Times New Roman"/>
          <w:b w:val="false"/>
          <w:i w:val="false"/>
          <w:color w:val="000000"/>
          <w:sz w:val="28"/>
        </w:rPr>
        <w:t>
      23) антацидті (қышқылға қарсы) дәрі;</w:t>
      </w:r>
    </w:p>
    <w:p>
      <w:pPr>
        <w:spacing w:after="0"/>
        <w:ind w:left="0"/>
        <w:jc w:val="both"/>
      </w:pPr>
      <w:r>
        <w:rPr>
          <w:rFonts w:ascii="Times New Roman"/>
          <w:b w:val="false"/>
          <w:i w:val="false"/>
          <w:color w:val="000000"/>
          <w:sz w:val="28"/>
        </w:rPr>
        <w:t>
      24) антигистамин дәрісі;</w:t>
      </w:r>
    </w:p>
    <w:p>
      <w:pPr>
        <w:spacing w:after="0"/>
        <w:ind w:left="0"/>
        <w:jc w:val="both"/>
      </w:pPr>
      <w:r>
        <w:rPr>
          <w:rFonts w:ascii="Times New Roman"/>
          <w:b w:val="false"/>
          <w:i w:val="false"/>
          <w:color w:val="000000"/>
          <w:sz w:val="28"/>
        </w:rPr>
        <w:t>
      25) диареяға қарсы дәрі.</w:t>
      </w:r>
    </w:p>
    <w:p>
      <w:pPr>
        <w:spacing w:after="0"/>
        <w:ind w:left="0"/>
        <w:jc w:val="both"/>
      </w:pPr>
      <w:r>
        <w:rPr>
          <w:rFonts w:ascii="Times New Roman"/>
          <w:b w:val="false"/>
          <w:i w:val="false"/>
          <w:color w:val="000000"/>
          <w:sz w:val="28"/>
        </w:rPr>
        <w:t>
      63. Әмбебап профилактикалық жиынтық мыналардын жинақталады:</w:t>
      </w:r>
    </w:p>
    <w:p>
      <w:pPr>
        <w:spacing w:after="0"/>
        <w:ind w:left="0"/>
        <w:jc w:val="both"/>
      </w:pPr>
      <w:r>
        <w:rPr>
          <w:rFonts w:ascii="Times New Roman"/>
          <w:b w:val="false"/>
          <w:i w:val="false"/>
          <w:color w:val="000000"/>
          <w:sz w:val="28"/>
        </w:rPr>
        <w:t>
      1) азғана төгілген сұйықтықтың мөлшерін түйіршік гельге айналдыратын құрғақ ұнтақ; құрғақ ұнтақ, кем дегенде 500 мл.; 2) беткі қабаттарды тазартуға арналған бактерецидті залалсыздандырушы дәрі (дайын күйінде, газ және ұшпа органикалық қосылыстар бөлмейді);</w:t>
      </w:r>
    </w:p>
    <w:p>
      <w:pPr>
        <w:spacing w:after="0"/>
        <w:ind w:left="0"/>
        <w:jc w:val="both"/>
      </w:pPr>
      <w:r>
        <w:rPr>
          <w:rFonts w:ascii="Times New Roman"/>
          <w:b w:val="false"/>
          <w:i w:val="false"/>
          <w:color w:val="000000"/>
          <w:sz w:val="28"/>
        </w:rPr>
        <w:t>
      3) теріні тазартуға арналған сулықтар;</w:t>
      </w:r>
    </w:p>
    <w:p>
      <w:pPr>
        <w:spacing w:after="0"/>
        <w:ind w:left="0"/>
        <w:jc w:val="both"/>
      </w:pPr>
      <w:r>
        <w:rPr>
          <w:rFonts w:ascii="Times New Roman"/>
          <w:b w:val="false"/>
          <w:i w:val="false"/>
          <w:color w:val="000000"/>
          <w:sz w:val="28"/>
        </w:rPr>
        <w:t>
      4) бетке немесе көзге арналған маскалар (жеке немесе құрамдастырылған);</w:t>
      </w:r>
    </w:p>
    <w:p>
      <w:pPr>
        <w:spacing w:after="0"/>
        <w:ind w:left="0"/>
        <w:jc w:val="both"/>
      </w:pPr>
      <w:r>
        <w:rPr>
          <w:rFonts w:ascii="Times New Roman"/>
          <w:b w:val="false"/>
          <w:i w:val="false"/>
          <w:color w:val="000000"/>
          <w:sz w:val="28"/>
        </w:rPr>
        <w:t>
      5) қолғаптар (бір рет пайдаланатын);</w:t>
      </w:r>
    </w:p>
    <w:p>
      <w:pPr>
        <w:spacing w:after="0"/>
        <w:ind w:left="0"/>
        <w:jc w:val="both"/>
      </w:pPr>
      <w:r>
        <w:rPr>
          <w:rFonts w:ascii="Times New Roman"/>
          <w:b w:val="false"/>
          <w:i w:val="false"/>
          <w:color w:val="000000"/>
          <w:sz w:val="28"/>
        </w:rPr>
        <w:t>
      6) қорғану алжапқышы;</w:t>
      </w:r>
    </w:p>
    <w:p>
      <w:pPr>
        <w:spacing w:after="0"/>
        <w:ind w:left="0"/>
        <w:jc w:val="both"/>
      </w:pPr>
      <w:r>
        <w:rPr>
          <w:rFonts w:ascii="Times New Roman"/>
          <w:b w:val="false"/>
          <w:i w:val="false"/>
          <w:color w:val="000000"/>
          <w:sz w:val="28"/>
        </w:rPr>
        <w:t>
      7) үлкен сіңіргіш сүлгі;</w:t>
      </w:r>
    </w:p>
    <w:p>
      <w:pPr>
        <w:spacing w:after="0"/>
        <w:ind w:left="0"/>
        <w:jc w:val="both"/>
      </w:pPr>
      <w:r>
        <w:rPr>
          <w:rFonts w:ascii="Times New Roman"/>
          <w:b w:val="false"/>
          <w:i w:val="false"/>
          <w:color w:val="000000"/>
          <w:sz w:val="28"/>
        </w:rPr>
        <w:t>
      8) қырғышы бар алу қасығы (биологиялық қалдықтарды жинау үшін);</w:t>
      </w:r>
    </w:p>
    <w:p>
      <w:pPr>
        <w:spacing w:after="0"/>
        <w:ind w:left="0"/>
        <w:jc w:val="both"/>
      </w:pPr>
      <w:r>
        <w:rPr>
          <w:rFonts w:ascii="Times New Roman"/>
          <w:b w:val="false"/>
          <w:i w:val="false"/>
          <w:color w:val="000000"/>
          <w:sz w:val="28"/>
        </w:rPr>
        <w:t>
      9) биологиялық қауіпті қалдықтарға арналған қап;</w:t>
      </w:r>
    </w:p>
    <w:p>
      <w:pPr>
        <w:spacing w:after="0"/>
        <w:ind w:left="0"/>
        <w:jc w:val="both"/>
      </w:pPr>
      <w:r>
        <w:rPr>
          <w:rFonts w:ascii="Times New Roman"/>
          <w:b w:val="false"/>
          <w:i w:val="false"/>
          <w:color w:val="000000"/>
          <w:sz w:val="28"/>
        </w:rPr>
        <w:t>
      10) әмбебап профлактикалық жиынтықты қолдану жөніндегі ұсыным;</w:t>
      </w:r>
    </w:p>
    <w:p>
      <w:pPr>
        <w:spacing w:after="0"/>
        <w:ind w:left="0"/>
        <w:jc w:val="both"/>
      </w:pPr>
      <w:r>
        <w:rPr>
          <w:rFonts w:ascii="Times New Roman"/>
          <w:b w:val="false"/>
          <w:i w:val="false"/>
          <w:color w:val="000000"/>
          <w:sz w:val="28"/>
        </w:rPr>
        <w:t>
      11) рейсте бортта инфекциялық немесе паразиттік науқас анықталған кездегі экипаж алгоритмі;</w:t>
      </w:r>
    </w:p>
    <w:p>
      <w:pPr>
        <w:spacing w:after="0"/>
        <w:ind w:left="0"/>
        <w:jc w:val="both"/>
      </w:pPr>
      <w:r>
        <w:rPr>
          <w:rFonts w:ascii="Times New Roman"/>
          <w:b w:val="false"/>
          <w:i w:val="false"/>
          <w:color w:val="000000"/>
          <w:sz w:val="28"/>
        </w:rPr>
        <w:t>
      12) медициналық көмек көрсету бланкісі 5 дана.</w:t>
      </w:r>
    </w:p>
    <w:p>
      <w:pPr>
        <w:spacing w:after="0"/>
        <w:ind w:left="0"/>
        <w:jc w:val="both"/>
      </w:pPr>
      <w:r>
        <w:rPr>
          <w:rFonts w:ascii="Times New Roman"/>
          <w:b w:val="false"/>
          <w:i w:val="false"/>
          <w:color w:val="000000"/>
          <w:sz w:val="28"/>
        </w:rPr>
        <w:t>
      Қобди 2* былай жинақталады:</w:t>
      </w:r>
    </w:p>
    <w:p>
      <w:pPr>
        <w:spacing w:after="0"/>
        <w:ind w:left="0"/>
        <w:jc w:val="both"/>
      </w:pPr>
      <w:r>
        <w:rPr>
          <w:rFonts w:ascii="Times New Roman"/>
          <w:b w:val="false"/>
          <w:i w:val="false"/>
          <w:color w:val="000000"/>
          <w:sz w:val="28"/>
        </w:rPr>
        <w:t>
      1) аэрозоль баллондарындағы инсектицид;</w:t>
      </w:r>
    </w:p>
    <w:p>
      <w:pPr>
        <w:spacing w:after="0"/>
        <w:ind w:left="0"/>
        <w:jc w:val="both"/>
      </w:pPr>
      <w:r>
        <w:rPr>
          <w:rFonts w:ascii="Times New Roman"/>
          <w:b w:val="false"/>
          <w:i w:val="false"/>
          <w:color w:val="000000"/>
          <w:sz w:val="28"/>
        </w:rPr>
        <w:t>
      2) маска респираторы (инсектицидке берілген нұсқаулыққа сәйкес);</w:t>
      </w:r>
    </w:p>
    <w:p>
      <w:pPr>
        <w:spacing w:after="0"/>
        <w:ind w:left="0"/>
        <w:jc w:val="both"/>
      </w:pPr>
      <w:r>
        <w:rPr>
          <w:rFonts w:ascii="Times New Roman"/>
          <w:b w:val="false"/>
          <w:i w:val="false"/>
          <w:color w:val="000000"/>
          <w:sz w:val="28"/>
        </w:rPr>
        <w:t>
      3) бір рет пайдаланатын медициналық резеңке бас киім – 1 дана;</w:t>
      </w:r>
    </w:p>
    <w:p>
      <w:pPr>
        <w:spacing w:after="0"/>
        <w:ind w:left="0"/>
        <w:jc w:val="both"/>
      </w:pPr>
      <w:r>
        <w:rPr>
          <w:rFonts w:ascii="Times New Roman"/>
          <w:b w:val="false"/>
          <w:i w:val="false"/>
          <w:color w:val="000000"/>
          <w:sz w:val="28"/>
        </w:rPr>
        <w:t>
      4) қорғану көзілдірігі – 1 дана;</w:t>
      </w:r>
    </w:p>
    <w:p>
      <w:pPr>
        <w:spacing w:after="0"/>
        <w:ind w:left="0"/>
        <w:jc w:val="both"/>
      </w:pPr>
      <w:r>
        <w:rPr>
          <w:rFonts w:ascii="Times New Roman"/>
          <w:b w:val="false"/>
          <w:i w:val="false"/>
          <w:color w:val="000000"/>
          <w:sz w:val="28"/>
        </w:rPr>
        <w:t>
      5) инсектицидті қолдану жөніндегі нұсқаулық</w:t>
      </w:r>
    </w:p>
    <w:p>
      <w:pPr>
        <w:spacing w:after="0"/>
        <w:ind w:left="0"/>
        <w:jc w:val="both"/>
      </w:pPr>
      <w:r>
        <w:rPr>
          <w:rFonts w:ascii="Times New Roman"/>
          <w:b w:val="false"/>
          <w:i w:val="false"/>
          <w:color w:val="000000"/>
          <w:sz w:val="28"/>
        </w:rPr>
        <w:t>
      *- тропикалық климатты елдерге және бортта дезинсекция рәсімдерін жүргізуді талап ететін елдерге рейстерді орындау кезінде бортта қолданылады.</w:t>
      </w:r>
    </w:p>
    <w:p>
      <w:pPr>
        <w:spacing w:after="0"/>
        <w:ind w:left="0"/>
        <w:jc w:val="both"/>
      </w:pPr>
      <w:r>
        <w:rPr>
          <w:rFonts w:ascii="Times New Roman"/>
          <w:b w:val="false"/>
          <w:i w:val="false"/>
          <w:color w:val="000000"/>
          <w:sz w:val="28"/>
        </w:rPr>
        <w:t>
      3. Медициналық құралдар жиынтығы:</w:t>
      </w:r>
    </w:p>
    <w:p>
      <w:pPr>
        <w:spacing w:after="0"/>
        <w:ind w:left="0"/>
        <w:jc w:val="both"/>
      </w:pPr>
      <w:r>
        <w:rPr>
          <w:rFonts w:ascii="Times New Roman"/>
          <w:b w:val="false"/>
          <w:i w:val="false"/>
          <w:color w:val="000000"/>
          <w:sz w:val="28"/>
        </w:rPr>
        <w:t>
      мазмұн тізімі:</w:t>
      </w:r>
    </w:p>
    <w:p>
      <w:pPr>
        <w:spacing w:after="0"/>
        <w:ind w:left="0"/>
        <w:jc w:val="both"/>
      </w:pPr>
      <w:r>
        <w:rPr>
          <w:rFonts w:ascii="Times New Roman"/>
          <w:b w:val="false"/>
          <w:i w:val="false"/>
          <w:color w:val="000000"/>
          <w:sz w:val="28"/>
        </w:rPr>
        <w:t>
      1) медициналық көмек көрсету бланкісі 5 дана;</w:t>
      </w:r>
    </w:p>
    <w:p>
      <w:pPr>
        <w:spacing w:after="0"/>
        <w:ind w:left="0"/>
        <w:jc w:val="both"/>
      </w:pPr>
      <w:r>
        <w:rPr>
          <w:rFonts w:ascii="Times New Roman"/>
          <w:b w:val="false"/>
          <w:i w:val="false"/>
          <w:color w:val="000000"/>
          <w:sz w:val="28"/>
        </w:rPr>
        <w:t>
      2) стетоскоп;</w:t>
      </w:r>
    </w:p>
    <w:p>
      <w:pPr>
        <w:spacing w:after="0"/>
        <w:ind w:left="0"/>
        <w:jc w:val="both"/>
      </w:pPr>
      <w:r>
        <w:rPr>
          <w:rFonts w:ascii="Times New Roman"/>
          <w:b w:val="false"/>
          <w:i w:val="false"/>
          <w:color w:val="000000"/>
          <w:sz w:val="28"/>
        </w:rPr>
        <w:t>
      3) сфигмоманометр;</w:t>
      </w:r>
    </w:p>
    <w:p>
      <w:pPr>
        <w:spacing w:after="0"/>
        <w:ind w:left="0"/>
        <w:jc w:val="both"/>
      </w:pPr>
      <w:r>
        <w:rPr>
          <w:rFonts w:ascii="Times New Roman"/>
          <w:b w:val="false"/>
          <w:i w:val="false"/>
          <w:color w:val="000000"/>
          <w:sz w:val="28"/>
        </w:rPr>
        <w:t>
      4) ауыз-жұтқыншақпен тыныс алу түтікшелері (3 өлшем);</w:t>
      </w:r>
    </w:p>
    <w:p>
      <w:pPr>
        <w:spacing w:after="0"/>
        <w:ind w:left="0"/>
        <w:jc w:val="both"/>
      </w:pPr>
      <w:r>
        <w:rPr>
          <w:rFonts w:ascii="Times New Roman"/>
          <w:b w:val="false"/>
          <w:i w:val="false"/>
          <w:color w:val="000000"/>
          <w:sz w:val="28"/>
        </w:rPr>
        <w:t>
      5) шприцтер (тиісті өлшемдерде);</w:t>
      </w:r>
    </w:p>
    <w:p>
      <w:pPr>
        <w:spacing w:after="0"/>
        <w:ind w:left="0"/>
        <w:jc w:val="both"/>
      </w:pPr>
      <w:r>
        <w:rPr>
          <w:rFonts w:ascii="Times New Roman"/>
          <w:b w:val="false"/>
          <w:i w:val="false"/>
          <w:color w:val="000000"/>
          <w:sz w:val="28"/>
        </w:rPr>
        <w:t>
      6) ішке құюға арналған катетерлер (тиісті өлшемдерде);</w:t>
      </w:r>
    </w:p>
    <w:p>
      <w:pPr>
        <w:spacing w:after="0"/>
        <w:ind w:left="0"/>
        <w:jc w:val="both"/>
      </w:pPr>
      <w:r>
        <w:rPr>
          <w:rFonts w:ascii="Times New Roman"/>
          <w:b w:val="false"/>
          <w:i w:val="false"/>
          <w:color w:val="000000"/>
          <w:sz w:val="28"/>
        </w:rPr>
        <w:t>
      7) антисептикалық сулықтар;</w:t>
      </w:r>
    </w:p>
    <w:p>
      <w:pPr>
        <w:spacing w:after="0"/>
        <w:ind w:left="0"/>
        <w:jc w:val="both"/>
      </w:pPr>
      <w:r>
        <w:rPr>
          <w:rFonts w:ascii="Times New Roman"/>
          <w:b w:val="false"/>
          <w:i w:val="false"/>
          <w:color w:val="000000"/>
          <w:sz w:val="28"/>
        </w:rPr>
        <w:t>
      8) қолғаптар (бір рет пайдаланатын);</w:t>
      </w:r>
    </w:p>
    <w:p>
      <w:pPr>
        <w:spacing w:after="0"/>
        <w:ind w:left="0"/>
        <w:jc w:val="both"/>
      </w:pPr>
      <w:r>
        <w:rPr>
          <w:rFonts w:ascii="Times New Roman"/>
          <w:b w:val="false"/>
          <w:i w:val="false"/>
          <w:color w:val="000000"/>
          <w:sz w:val="28"/>
        </w:rPr>
        <w:t>
      9) "В" сыныбындағы медициналық қалдықтарға арналған жәшік (қорап);</w:t>
      </w:r>
    </w:p>
    <w:p>
      <w:pPr>
        <w:spacing w:after="0"/>
        <w:ind w:left="0"/>
        <w:jc w:val="both"/>
      </w:pPr>
      <w:r>
        <w:rPr>
          <w:rFonts w:ascii="Times New Roman"/>
          <w:b w:val="false"/>
          <w:i w:val="false"/>
          <w:color w:val="000000"/>
          <w:sz w:val="28"/>
        </w:rPr>
        <w:t>
      10) есеп шығаратын катетер;</w:t>
      </w:r>
    </w:p>
    <w:p>
      <w:pPr>
        <w:spacing w:after="0"/>
        <w:ind w:left="0"/>
        <w:jc w:val="both"/>
      </w:pPr>
      <w:r>
        <w:rPr>
          <w:rFonts w:ascii="Times New Roman"/>
          <w:b w:val="false"/>
          <w:i w:val="false"/>
          <w:color w:val="000000"/>
          <w:sz w:val="28"/>
        </w:rPr>
        <w:t>
      11) ішке құю жүйесі;</w:t>
      </w:r>
    </w:p>
    <w:p>
      <w:pPr>
        <w:spacing w:after="0"/>
        <w:ind w:left="0"/>
        <w:jc w:val="both"/>
      </w:pPr>
      <w:r>
        <w:rPr>
          <w:rFonts w:ascii="Times New Roman"/>
          <w:b w:val="false"/>
          <w:i w:val="false"/>
          <w:color w:val="000000"/>
          <w:sz w:val="28"/>
        </w:rPr>
        <w:t>
      12) күретамырдың қанын тоқтатуға арналған бұрау;</w:t>
      </w:r>
    </w:p>
    <w:p>
      <w:pPr>
        <w:spacing w:after="0"/>
        <w:ind w:left="0"/>
        <w:jc w:val="both"/>
      </w:pPr>
      <w:r>
        <w:rPr>
          <w:rFonts w:ascii="Times New Roman"/>
          <w:b w:val="false"/>
          <w:i w:val="false"/>
          <w:color w:val="000000"/>
          <w:sz w:val="28"/>
        </w:rPr>
        <w:t>
      13) дәке тығын;</w:t>
      </w:r>
    </w:p>
    <w:p>
      <w:pPr>
        <w:spacing w:after="0"/>
        <w:ind w:left="0"/>
        <w:jc w:val="both"/>
      </w:pPr>
      <w:r>
        <w:rPr>
          <w:rFonts w:ascii="Times New Roman"/>
          <w:b w:val="false"/>
          <w:i w:val="false"/>
          <w:color w:val="000000"/>
          <w:sz w:val="28"/>
        </w:rPr>
        <w:t>
      14) жабысқақ таспа;</w:t>
      </w:r>
    </w:p>
    <w:p>
      <w:pPr>
        <w:spacing w:after="0"/>
        <w:ind w:left="0"/>
        <w:jc w:val="both"/>
      </w:pPr>
      <w:r>
        <w:rPr>
          <w:rFonts w:ascii="Times New Roman"/>
          <w:b w:val="false"/>
          <w:i w:val="false"/>
          <w:color w:val="000000"/>
          <w:sz w:val="28"/>
        </w:rPr>
        <w:t>
      15) хирургиялық маска;</w:t>
      </w:r>
    </w:p>
    <w:p>
      <w:pPr>
        <w:spacing w:after="0"/>
        <w:ind w:left="0"/>
        <w:jc w:val="both"/>
      </w:pPr>
      <w:r>
        <w:rPr>
          <w:rFonts w:ascii="Times New Roman"/>
          <w:b w:val="false"/>
          <w:i w:val="false"/>
          <w:color w:val="000000"/>
          <w:sz w:val="28"/>
        </w:rPr>
        <w:t>
      16) шұғыл көмек көрсетуге арналған кеңірдек катетері (күретамырдың ішіне салынатын үлкен диаметрі канюля);</w:t>
      </w:r>
    </w:p>
    <w:p>
      <w:pPr>
        <w:spacing w:after="0"/>
        <w:ind w:left="0"/>
        <w:jc w:val="both"/>
      </w:pPr>
      <w:r>
        <w:rPr>
          <w:rFonts w:ascii="Times New Roman"/>
          <w:b w:val="false"/>
          <w:i w:val="false"/>
          <w:color w:val="000000"/>
          <w:sz w:val="28"/>
        </w:rPr>
        <w:t>
      17) кіндікке арналған қысқыш;</w:t>
      </w:r>
    </w:p>
    <w:p>
      <w:pPr>
        <w:spacing w:after="0"/>
        <w:ind w:left="0"/>
        <w:jc w:val="both"/>
      </w:pPr>
      <w:r>
        <w:rPr>
          <w:rFonts w:ascii="Times New Roman"/>
          <w:b w:val="false"/>
          <w:i w:val="false"/>
          <w:color w:val="000000"/>
          <w:sz w:val="28"/>
        </w:rPr>
        <w:t>
      18) босандыруға арналған жиынтық;</w:t>
      </w:r>
    </w:p>
    <w:p>
      <w:pPr>
        <w:spacing w:after="0"/>
        <w:ind w:left="0"/>
        <w:jc w:val="both"/>
      </w:pPr>
      <w:r>
        <w:rPr>
          <w:rFonts w:ascii="Times New Roman"/>
          <w:b w:val="false"/>
          <w:i w:val="false"/>
          <w:color w:val="000000"/>
          <w:sz w:val="28"/>
        </w:rPr>
        <w:t>
      19) термометр (сынабы жоқ);</w:t>
      </w:r>
    </w:p>
    <w:p>
      <w:pPr>
        <w:spacing w:after="0"/>
        <w:ind w:left="0"/>
        <w:jc w:val="both"/>
      </w:pPr>
      <w:r>
        <w:rPr>
          <w:rFonts w:ascii="Times New Roman"/>
          <w:b w:val="false"/>
          <w:i w:val="false"/>
          <w:color w:val="000000"/>
          <w:sz w:val="28"/>
        </w:rPr>
        <w:t>
      20) реанимациялық қызметтің негізгі карталары;</w:t>
      </w:r>
    </w:p>
    <w:p>
      <w:pPr>
        <w:spacing w:after="0"/>
        <w:ind w:left="0"/>
        <w:jc w:val="both"/>
      </w:pPr>
      <w:r>
        <w:rPr>
          <w:rFonts w:ascii="Times New Roman"/>
          <w:b w:val="false"/>
          <w:i w:val="false"/>
          <w:color w:val="000000"/>
          <w:sz w:val="28"/>
        </w:rPr>
        <w:t>
      21) қақпақшасы бар маска;</w:t>
      </w:r>
    </w:p>
    <w:p>
      <w:pPr>
        <w:spacing w:after="0"/>
        <w:ind w:left="0"/>
        <w:jc w:val="both"/>
      </w:pPr>
      <w:r>
        <w:rPr>
          <w:rFonts w:ascii="Times New Roman"/>
          <w:b w:val="false"/>
          <w:i w:val="false"/>
          <w:color w:val="000000"/>
          <w:sz w:val="28"/>
        </w:rPr>
        <w:t>
      22) электрлік қалта шам және батареялар;</w:t>
      </w:r>
    </w:p>
    <w:p>
      <w:pPr>
        <w:spacing w:after="0"/>
        <w:ind w:left="0"/>
        <w:jc w:val="both"/>
      </w:pPr>
      <w:r>
        <w:rPr>
          <w:rFonts w:ascii="Times New Roman"/>
          <w:b w:val="false"/>
          <w:i w:val="false"/>
          <w:color w:val="000000"/>
          <w:sz w:val="28"/>
        </w:rPr>
        <w:t>
      23) адреналин 1:1000;</w:t>
      </w:r>
    </w:p>
    <w:p>
      <w:pPr>
        <w:spacing w:after="0"/>
        <w:ind w:left="0"/>
        <w:jc w:val="both"/>
      </w:pPr>
      <w:r>
        <w:rPr>
          <w:rFonts w:ascii="Times New Roman"/>
          <w:b w:val="false"/>
          <w:i w:val="false"/>
          <w:color w:val="000000"/>
          <w:sz w:val="28"/>
        </w:rPr>
        <w:t>
      24) антигистаминді дәрі (инъекциялық);</w:t>
      </w:r>
    </w:p>
    <w:p>
      <w:pPr>
        <w:spacing w:after="0"/>
        <w:ind w:left="0"/>
        <w:jc w:val="both"/>
      </w:pPr>
      <w:r>
        <w:rPr>
          <w:rFonts w:ascii="Times New Roman"/>
          <w:b w:val="false"/>
          <w:i w:val="false"/>
          <w:color w:val="000000"/>
          <w:sz w:val="28"/>
        </w:rPr>
        <w:t>
      25) глюкоза 40% (оның баламасы) (инъекциялық 50 мл);</w:t>
      </w:r>
    </w:p>
    <w:p>
      <w:pPr>
        <w:spacing w:after="0"/>
        <w:ind w:left="0"/>
        <w:jc w:val="both"/>
      </w:pPr>
      <w:r>
        <w:rPr>
          <w:rFonts w:ascii="Times New Roman"/>
          <w:b w:val="false"/>
          <w:i w:val="false"/>
          <w:color w:val="000000"/>
          <w:sz w:val="28"/>
        </w:rPr>
        <w:t>
      26) нитроглицерин (таблеткаларда/спрейде) (оның аналогы);</w:t>
      </w:r>
    </w:p>
    <w:p>
      <w:pPr>
        <w:spacing w:after="0"/>
        <w:ind w:left="0"/>
        <w:jc w:val="both"/>
      </w:pPr>
      <w:r>
        <w:rPr>
          <w:rFonts w:ascii="Times New Roman"/>
          <w:b w:val="false"/>
          <w:i w:val="false"/>
          <w:color w:val="000000"/>
          <w:sz w:val="28"/>
        </w:rPr>
        <w:t>
      27) ауру басатын негізгі дәрілер;</w:t>
      </w:r>
    </w:p>
    <w:p>
      <w:pPr>
        <w:spacing w:after="0"/>
        <w:ind w:left="0"/>
        <w:jc w:val="both"/>
      </w:pPr>
      <w:r>
        <w:rPr>
          <w:rFonts w:ascii="Times New Roman"/>
          <w:b w:val="false"/>
          <w:i w:val="false"/>
          <w:color w:val="000000"/>
          <w:sz w:val="28"/>
        </w:rPr>
        <w:t>
      28) тыныштандыратын антиконвульсанттар (инъекциялық);</w:t>
      </w:r>
    </w:p>
    <w:p>
      <w:pPr>
        <w:spacing w:after="0"/>
        <w:ind w:left="0"/>
        <w:jc w:val="both"/>
      </w:pPr>
      <w:r>
        <w:rPr>
          <w:rFonts w:ascii="Times New Roman"/>
          <w:b w:val="false"/>
          <w:i w:val="false"/>
          <w:color w:val="000000"/>
          <w:sz w:val="28"/>
        </w:rPr>
        <w:t>
      29) құсуға қарсы дәрілер (инъекциялық);</w:t>
      </w:r>
    </w:p>
    <w:p>
      <w:pPr>
        <w:spacing w:after="0"/>
        <w:ind w:left="0"/>
        <w:jc w:val="both"/>
      </w:pPr>
      <w:r>
        <w:rPr>
          <w:rFonts w:ascii="Times New Roman"/>
          <w:b w:val="false"/>
          <w:i w:val="false"/>
          <w:color w:val="000000"/>
          <w:sz w:val="28"/>
        </w:rPr>
        <w:t>
      30) бронхты инъекциялық кеңейткіш;</w:t>
      </w:r>
    </w:p>
    <w:p>
      <w:pPr>
        <w:spacing w:after="0"/>
        <w:ind w:left="0"/>
        <w:jc w:val="both"/>
      </w:pPr>
      <w:r>
        <w:rPr>
          <w:rFonts w:ascii="Times New Roman"/>
          <w:b w:val="false"/>
          <w:i w:val="false"/>
          <w:color w:val="000000"/>
          <w:sz w:val="28"/>
        </w:rPr>
        <w:t>
      31) атропин (инъекциялық);</w:t>
      </w:r>
    </w:p>
    <w:p>
      <w:pPr>
        <w:spacing w:after="0"/>
        <w:ind w:left="0"/>
        <w:jc w:val="both"/>
      </w:pPr>
      <w:r>
        <w:rPr>
          <w:rFonts w:ascii="Times New Roman"/>
          <w:b w:val="false"/>
          <w:i w:val="false"/>
          <w:color w:val="000000"/>
          <w:sz w:val="28"/>
        </w:rPr>
        <w:t>
      32) адренокортикалды стероид (инъекциялық);</w:t>
      </w:r>
    </w:p>
    <w:p>
      <w:pPr>
        <w:spacing w:after="0"/>
        <w:ind w:left="0"/>
        <w:jc w:val="both"/>
      </w:pPr>
      <w:r>
        <w:rPr>
          <w:rFonts w:ascii="Times New Roman"/>
          <w:b w:val="false"/>
          <w:i w:val="false"/>
          <w:color w:val="000000"/>
          <w:sz w:val="28"/>
        </w:rPr>
        <w:t>
      33) несеп айдайтын дәрі (инъекциялық);</w:t>
      </w:r>
    </w:p>
    <w:p>
      <w:pPr>
        <w:spacing w:after="0"/>
        <w:ind w:left="0"/>
        <w:jc w:val="both"/>
      </w:pPr>
      <w:r>
        <w:rPr>
          <w:rFonts w:ascii="Times New Roman"/>
          <w:b w:val="false"/>
          <w:i w:val="false"/>
          <w:color w:val="000000"/>
          <w:sz w:val="28"/>
        </w:rPr>
        <w:t>
      34) босануға қарсы қан кетумен күресетін дәрі;</w:t>
      </w:r>
    </w:p>
    <w:p>
      <w:pPr>
        <w:spacing w:after="0"/>
        <w:ind w:left="0"/>
        <w:jc w:val="both"/>
      </w:pPr>
      <w:r>
        <w:rPr>
          <w:rFonts w:ascii="Times New Roman"/>
          <w:b w:val="false"/>
          <w:i w:val="false"/>
          <w:color w:val="000000"/>
          <w:sz w:val="28"/>
        </w:rPr>
        <w:t>
      35) хлорлы натрий 0,9% (минимум 250 мл);</w:t>
      </w:r>
    </w:p>
    <w:p>
      <w:pPr>
        <w:spacing w:after="0"/>
        <w:ind w:left="0"/>
        <w:jc w:val="both"/>
      </w:pPr>
      <w:r>
        <w:rPr>
          <w:rFonts w:ascii="Times New Roman"/>
          <w:b w:val="false"/>
          <w:i w:val="false"/>
          <w:color w:val="000000"/>
          <w:sz w:val="28"/>
        </w:rPr>
        <w:t>
      36) ацетилсалицил қышқылы (ауыз арқылы қабылдайтын аспирин);</w:t>
      </w:r>
    </w:p>
    <w:p>
      <w:pPr>
        <w:spacing w:after="0"/>
        <w:ind w:left="0"/>
        <w:jc w:val="both"/>
      </w:pPr>
      <w:r>
        <w:rPr>
          <w:rFonts w:ascii="Times New Roman"/>
          <w:b w:val="false"/>
          <w:i w:val="false"/>
          <w:color w:val="000000"/>
          <w:sz w:val="28"/>
        </w:rPr>
        <w:t>
      37) ауыз арқылы бета-блокатор.</w:t>
      </w:r>
    </w:p>
    <w:p>
      <w:pPr>
        <w:spacing w:after="0"/>
        <w:ind w:left="0"/>
        <w:jc w:val="both"/>
      </w:pPr>
      <w:r>
        <w:rPr>
          <w:rFonts w:ascii="Times New Roman"/>
          <w:b w:val="false"/>
          <w:i w:val="false"/>
          <w:color w:val="000000"/>
          <w:sz w:val="28"/>
        </w:rPr>
        <w:t>
      3. Борттық жиынтықтардың әуе кемесі бортындағы орналасуы</w:t>
      </w:r>
    </w:p>
    <w:p>
      <w:pPr>
        <w:spacing w:after="0"/>
        <w:ind w:left="0"/>
        <w:jc w:val="both"/>
      </w:pPr>
      <w:r>
        <w:rPr>
          <w:rFonts w:ascii="Times New Roman"/>
          <w:b w:val="false"/>
          <w:i w:val="false"/>
          <w:color w:val="000000"/>
          <w:sz w:val="28"/>
        </w:rPr>
        <w:t>
      1. Алғашқы көмек, медициналық құралдар жиынтығы және әмбебап профилактикалық жиынтық жолаушылар кабинасында бортсеріктерге оңай қолжетімді жерлерге бірқалыпты қойылады. Әрбір жиынтық сенімді қаптамада, пломбаланған түрде сақталады.</w:t>
      </w:r>
    </w:p>
    <w:p>
      <w:pPr>
        <w:spacing w:after="0"/>
        <w:ind w:left="0"/>
        <w:jc w:val="both"/>
      </w:pPr>
      <w:r>
        <w:rPr>
          <w:rFonts w:ascii="Times New Roman"/>
          <w:b w:val="false"/>
          <w:i w:val="false"/>
          <w:color w:val="000000"/>
          <w:sz w:val="28"/>
        </w:rPr>
        <w:t>
      2. Рейсті орындау кезінде барлық борттық дәрі қобдишалары пломбаланған түрде сақталады, оларды рейсте ашқан кезде, рейс аяқталғаннан кейін әуе кемесінің тұрағы кезінде оларды пломбалау қажет, ол үшін олар қосымша пломбалармен жабдықталады.</w:t>
      </w:r>
    </w:p>
    <w:p>
      <w:pPr>
        <w:spacing w:after="0"/>
        <w:ind w:left="0"/>
        <w:jc w:val="both"/>
      </w:pPr>
      <w:r>
        <w:rPr>
          <w:rFonts w:ascii="Times New Roman"/>
          <w:b w:val="false"/>
          <w:i w:val="false"/>
          <w:color w:val="000000"/>
          <w:sz w:val="28"/>
        </w:rPr>
        <w:t>
      3. Әуе кемесінің бортында борттық дәрі қобдишалары сақталатын орындар (авариялық-құтқару жабдығының жүк сөрелері (бөліктері) таңбаланады. Жүк сөрелеріндегі таңбалардың өлшемдері мен нысандары Ұшақ түріне техникалық қызмет көрсету бойынша нұсқаулықта берілген. Борттық дәрі қобдишалары төмендегі таңбаламаларға сәйкес таңбаланады: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қобдишаның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көмек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жасыл түсті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49400" cy="1435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қызыл түсті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0" cy="151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профилактикалық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қауіптілік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0" cy="1968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5-қосымша</w:t>
            </w:r>
          </w:p>
        </w:tc>
      </w:tr>
    </w:tbl>
    <w:bookmarkStart w:name="z232" w:id="83"/>
    <w:p>
      <w:pPr>
        <w:spacing w:after="0"/>
        <w:ind w:left="0"/>
        <w:jc w:val="left"/>
      </w:pPr>
      <w:r>
        <w:rPr>
          <w:rFonts w:ascii="Times New Roman"/>
          <w:b/>
          <w:i w:val="false"/>
          <w:color w:val="000000"/>
        </w:rPr>
        <w:t xml:space="preserve"> Борттық дәрі қобдишаларының медициналық және өзге құралдарын жарақтау, сақтау және жою бойынша басшылық нұсқау</w:t>
      </w:r>
    </w:p>
    <w:bookmarkEnd w:id="83"/>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12.12.2022 </w:t>
      </w:r>
      <w:r>
        <w:rPr>
          <w:rFonts w:ascii="Times New Roman"/>
          <w:b w:val="false"/>
          <w:i w:val="false"/>
          <w:color w:val="ff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17" w:id="84"/>
    <w:p>
      <w:pPr>
        <w:spacing w:after="0"/>
        <w:ind w:left="0"/>
        <w:jc w:val="both"/>
      </w:pPr>
      <w:r>
        <w:rPr>
          <w:rFonts w:ascii="Times New Roman"/>
          <w:b w:val="false"/>
          <w:i w:val="false"/>
          <w:color w:val="000000"/>
          <w:sz w:val="28"/>
        </w:rPr>
        <w:t>
      1. Борттық дәрі қобдишалары Қазақстан Республикасының аумағында тіркелген дәрілік заттармен, екінші (тұтынушылық) қаптамасындағы пайдалану бойынша нұсқаулығы алынбастан жинақталуға тиіс.</w:t>
      </w:r>
    </w:p>
    <w:bookmarkEnd w:id="84"/>
    <w:bookmarkStart w:name="z318" w:id="85"/>
    <w:p>
      <w:pPr>
        <w:spacing w:after="0"/>
        <w:ind w:left="0"/>
        <w:jc w:val="both"/>
      </w:pPr>
      <w:r>
        <w:rPr>
          <w:rFonts w:ascii="Times New Roman"/>
          <w:b w:val="false"/>
          <w:i w:val="false"/>
          <w:color w:val="000000"/>
          <w:sz w:val="28"/>
        </w:rPr>
        <w:t>
      2. Дәрілік заттардың, медициналық бұйымдардың және басқа да құралдардың жарамдылық мерзімі өткеннен кейін немесе олар пайдаланылған жағдайда борттық дәрі қобдишаларының жиынтықтары толықтырылу қажет.</w:t>
      </w:r>
    </w:p>
    <w:bookmarkEnd w:id="85"/>
    <w:bookmarkStart w:name="z319" w:id="86"/>
    <w:p>
      <w:pPr>
        <w:spacing w:after="0"/>
        <w:ind w:left="0"/>
        <w:jc w:val="both"/>
      </w:pPr>
      <w:r>
        <w:rPr>
          <w:rFonts w:ascii="Times New Roman"/>
          <w:b w:val="false"/>
          <w:i w:val="false"/>
          <w:color w:val="000000"/>
          <w:sz w:val="28"/>
        </w:rPr>
        <w:t>
      3. Қанмен және (немесе) басқа да биологиялық сұйықтықтармен ластанған медициналық бұйымдарды және басқа да құралдарды қолдануға, оның ішінде қайтадан қолдануға рұқсат етілмейді.</w:t>
      </w:r>
    </w:p>
    <w:bookmarkEnd w:id="86"/>
    <w:bookmarkStart w:name="z320" w:id="87"/>
    <w:p>
      <w:pPr>
        <w:spacing w:after="0"/>
        <w:ind w:left="0"/>
        <w:jc w:val="both"/>
      </w:pPr>
      <w:r>
        <w:rPr>
          <w:rFonts w:ascii="Times New Roman"/>
          <w:b w:val="false"/>
          <w:i w:val="false"/>
          <w:color w:val="000000"/>
          <w:sz w:val="28"/>
        </w:rPr>
        <w:t xml:space="preserve">
      4. Дәрілік заттар мен медициналық бұйымдар Қазақстан Республикасы Денсаулық сақтау министрінің 2021 жылғы 16 ақпандағы № ҚР ДСМ-19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Дәрілік заттар мен медициналық бұйымдарды сақтау және тасымалдау қағидаларына (нормативтік құқықтық актілерді мемлекеттік тіркеу тізілімінде № 22230 болып тіркелген) сәйкес сақталады.</w:t>
      </w:r>
    </w:p>
    <w:bookmarkEnd w:id="87"/>
    <w:bookmarkStart w:name="z321" w:id="88"/>
    <w:p>
      <w:pPr>
        <w:spacing w:after="0"/>
        <w:ind w:left="0"/>
        <w:jc w:val="both"/>
      </w:pPr>
      <w:r>
        <w:rPr>
          <w:rFonts w:ascii="Times New Roman"/>
          <w:b w:val="false"/>
          <w:i w:val="false"/>
          <w:color w:val="000000"/>
          <w:sz w:val="28"/>
        </w:rPr>
        <w:t>
      5. Көмек көрсету кезінде жиналған қалдықтарды жинау және кәдеге жарату үшін "В" сыныбындағы (сары түсті) медициналық қалдықтарды қауіпсіз жинауға және кәдеге жаратуға арналған контейнер қолданылады.</w:t>
      </w:r>
    </w:p>
    <w:bookmarkEnd w:id="88"/>
    <w:bookmarkStart w:name="z322" w:id="89"/>
    <w:p>
      <w:pPr>
        <w:spacing w:after="0"/>
        <w:ind w:left="0"/>
        <w:jc w:val="both"/>
      </w:pPr>
      <w:r>
        <w:rPr>
          <w:rFonts w:ascii="Times New Roman"/>
          <w:b w:val="false"/>
          <w:i w:val="false"/>
          <w:color w:val="000000"/>
          <w:sz w:val="28"/>
        </w:rPr>
        <w:t>
      6. Борттық дәрі қобдишаларын жинақтауды ұйымдастыруды және оларды жинақтауды бақылауды, оның ішінде оларды бақылаудың жарамдылық мерзімдерін бақылауды авиакомпанияның медициналық қызметі немесе медициналық қызметкерлері (болған жағдайда), не болмаса, медициналық ұйыммен шарт бойынша жүзеге асырады.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6-қосымша</w:t>
            </w:r>
          </w:p>
        </w:tc>
      </w:tr>
    </w:tbl>
    <w:bookmarkStart w:name="z119" w:id="90"/>
    <w:p>
      <w:pPr>
        <w:spacing w:after="0"/>
        <w:ind w:left="0"/>
        <w:jc w:val="left"/>
      </w:pPr>
      <w:r>
        <w:rPr>
          <w:rFonts w:ascii="Times New Roman"/>
          <w:b/>
          <w:i w:val="false"/>
          <w:color w:val="000000"/>
        </w:rPr>
        <w:t xml:space="preserve"> "Әуе кемесінің бортындағы жолаушыда оның өмірі мен денсаулығына қауіп төндіретін</w:t>
      </w:r>
      <w:r>
        <w:br/>
      </w:r>
      <w:r>
        <w:rPr>
          <w:rFonts w:ascii="Times New Roman"/>
          <w:b/>
          <w:i w:val="false"/>
          <w:color w:val="000000"/>
        </w:rPr>
        <w:t>жай-күйдің немесе аурудың пайда болуына" әрекет ету алгоритмі</w:t>
      </w:r>
    </w:p>
    <w:bookmarkEnd w:id="90"/>
    <w:p>
      <w:pPr>
        <w:spacing w:after="0"/>
        <w:ind w:left="0"/>
        <w:jc w:val="both"/>
      </w:pPr>
      <w:r>
        <w:rPr>
          <w:rFonts w:ascii="Times New Roman"/>
          <w:b w:val="false"/>
          <w:i w:val="false"/>
          <w:color w:val="ff0000"/>
          <w:sz w:val="28"/>
        </w:rPr>
        <w:t xml:space="preserve">
      Ескерту. 6-қосымша алып тасталды – ҚР Индустрия және инфрақұрылымдық даму министрінің 29.12.2018 </w:t>
      </w:r>
      <w:r>
        <w:rPr>
          <w:rFonts w:ascii="Times New Roman"/>
          <w:b w:val="false"/>
          <w:i w:val="false"/>
          <w:color w:val="ff0000"/>
          <w:sz w:val="28"/>
        </w:rPr>
        <w:t>№ 958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авиацияда</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6-қосымша</w:t>
            </w:r>
          </w:p>
        </w:tc>
      </w:tr>
    </w:tbl>
    <w:bookmarkStart w:name="z315" w:id="91"/>
    <w:p>
      <w:pPr>
        <w:spacing w:after="0"/>
        <w:ind w:left="0"/>
        <w:jc w:val="left"/>
      </w:pPr>
      <w:r>
        <w:rPr>
          <w:rFonts w:ascii="Times New Roman"/>
          <w:b/>
          <w:i w:val="false"/>
          <w:color w:val="000000"/>
        </w:rPr>
        <w:t xml:space="preserve"> "Әуе кемесінің бортындағы жолаушыда оның өмірі мен денсаулығына қауіп төндіретін жай-күйдің немесе аурудың пайда болуына" ден қою алгоритмі</w:t>
      </w:r>
    </w:p>
    <w:bookmarkEnd w:id="91"/>
    <w:p>
      <w:pPr>
        <w:spacing w:after="0"/>
        <w:ind w:left="0"/>
        <w:jc w:val="both"/>
      </w:pPr>
      <w:r>
        <w:rPr>
          <w:rFonts w:ascii="Times New Roman"/>
          <w:b w:val="false"/>
          <w:i w:val="false"/>
          <w:color w:val="ff0000"/>
          <w:sz w:val="28"/>
        </w:rPr>
        <w:t xml:space="preserve">
      Ескерту. Қағидалар 6-қосымшамен толықтырылды - ҚР Индустрия және инфрақұрылымдық даму министрінің 28.01.2022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командирі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бортында қатыстырылған функциялар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Бортсерік Аға бортсерік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тараптар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диспетчерлік пункттің диспетчері / әуе кемесінің жүру маршруты бойынша диспетчер. Облыстардың, Нұр-Сұлтан, Алматы және Шымкент қалаларының денсаулық сақтау басқармалары.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1-жағдай: Әуе кемесінің бортындағы жолаушыда оның өмірі мен денсаулығына қауіп төндіретін, реанимациялық іс-шаралар жүргізуді талап ететін жай-күй немесе ауру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кемесінің бортында ден қою шаралары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Басқару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Бортсерік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Жолаушыдан 1-жағдайдың сыртқы белгілері анықталған, не болмаса, көзімен көрген адамнан осындай ақпарат келіп түскен кезде, кабиналық экипаждың аға бортсерігіне жолаушыға дәрігерге дейінгі медициналық көмек көрсету қажеттілігі туралы хабарлайды.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Жолаушыға дәрігерге дейінгі медициналық көмек көрсетеді.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зорайтқыш байланыс арқылы медициналық білімі мен тиісті дайындығы бар басқа жолаушыларды зардап шеккен жолаушыға борттағы дәрігерге дейінгі медициналық көмек қобдиын пайдалану арқылы жедел/шұғыл түрдегі медициналық көмек көрсетуге шақырады.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бортсерік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командиріне бортта болып жатқан жағдайды хабарлайды, атап айтқанда:</w:t>
            </w:r>
          </w:p>
          <w:p>
            <w:pPr>
              <w:spacing w:after="20"/>
              <w:ind w:left="20"/>
              <w:jc w:val="both"/>
            </w:pPr>
            <w:r>
              <w:rPr>
                <w:rFonts w:ascii="Times New Roman"/>
                <w:b w:val="false"/>
                <w:i w:val="false"/>
                <w:color w:val="000000"/>
                <w:sz w:val="20"/>
              </w:rPr>
              <w:t>
1. Зардап шеккен жолаушының жай-күйін (есі бар/ ессіз);</w:t>
            </w:r>
          </w:p>
          <w:p>
            <w:pPr>
              <w:spacing w:after="20"/>
              <w:ind w:left="20"/>
              <w:jc w:val="both"/>
            </w:pPr>
            <w:r>
              <w:rPr>
                <w:rFonts w:ascii="Times New Roman"/>
                <w:b w:val="false"/>
                <w:i w:val="false"/>
                <w:color w:val="000000"/>
                <w:sz w:val="20"/>
              </w:rPr>
              <w:t>
2. Белгілерін көрсете отырып жай-күйінің нашарлау себебін:</w:t>
            </w:r>
          </w:p>
          <w:p>
            <w:pPr>
              <w:spacing w:after="20"/>
              <w:ind w:left="20"/>
              <w:jc w:val="both"/>
            </w:pPr>
            <w:r>
              <w:rPr>
                <w:rFonts w:ascii="Times New Roman"/>
                <w:b w:val="false"/>
                <w:i w:val="false"/>
                <w:color w:val="000000"/>
                <w:sz w:val="20"/>
              </w:rPr>
              <w:t>
- жүрек (өкпе) жұмысының бұзылуы:</w:t>
            </w:r>
          </w:p>
          <w:p>
            <w:pPr>
              <w:spacing w:after="20"/>
              <w:ind w:left="20"/>
              <w:jc w:val="both"/>
            </w:pPr>
            <w:r>
              <w:rPr>
                <w:rFonts w:ascii="Times New Roman"/>
                <w:b w:val="false"/>
                <w:i w:val="false"/>
                <w:color w:val="000000"/>
                <w:sz w:val="20"/>
              </w:rPr>
              <w:t>
* акроцианоз</w:t>
            </w:r>
          </w:p>
          <w:p>
            <w:pPr>
              <w:spacing w:after="20"/>
              <w:ind w:left="20"/>
              <w:jc w:val="both"/>
            </w:pPr>
            <w:r>
              <w:rPr>
                <w:rFonts w:ascii="Times New Roman"/>
                <w:b w:val="false"/>
                <w:i w:val="false"/>
                <w:color w:val="000000"/>
                <w:sz w:val="20"/>
              </w:rPr>
              <w:t>
* ауыр тыныс алу</w:t>
            </w:r>
          </w:p>
          <w:p>
            <w:pPr>
              <w:spacing w:after="20"/>
              <w:ind w:left="20"/>
              <w:jc w:val="both"/>
            </w:pPr>
            <w:r>
              <w:rPr>
                <w:rFonts w:ascii="Times New Roman"/>
                <w:b w:val="false"/>
                <w:i w:val="false"/>
                <w:color w:val="000000"/>
                <w:sz w:val="20"/>
              </w:rPr>
              <w:t>
* магистральды артерияларда пульстің болмауы</w:t>
            </w:r>
          </w:p>
          <w:p>
            <w:pPr>
              <w:spacing w:after="20"/>
              <w:ind w:left="20"/>
              <w:jc w:val="both"/>
            </w:pPr>
            <w:r>
              <w:rPr>
                <w:rFonts w:ascii="Times New Roman"/>
                <w:b w:val="false"/>
                <w:i w:val="false"/>
                <w:color w:val="000000"/>
                <w:sz w:val="20"/>
              </w:rPr>
              <w:t>
* артериальды қан қысымының болмауы</w:t>
            </w:r>
          </w:p>
          <w:p>
            <w:pPr>
              <w:spacing w:after="20"/>
              <w:ind w:left="20"/>
              <w:jc w:val="both"/>
            </w:pPr>
            <w:r>
              <w:rPr>
                <w:rFonts w:ascii="Times New Roman"/>
                <w:b w:val="false"/>
                <w:i w:val="false"/>
                <w:color w:val="000000"/>
                <w:sz w:val="20"/>
              </w:rPr>
              <w:t>
* гипергидроз (бетте жабысқақ тердің пайда болуы)</w:t>
            </w:r>
          </w:p>
          <w:p>
            <w:pPr>
              <w:spacing w:after="20"/>
              <w:ind w:left="20"/>
              <w:jc w:val="both"/>
            </w:pPr>
            <w:r>
              <w:rPr>
                <w:rFonts w:ascii="Times New Roman"/>
                <w:b w:val="false"/>
                <w:i w:val="false"/>
                <w:color w:val="000000"/>
                <w:sz w:val="20"/>
              </w:rPr>
              <w:t>
- асқынған іш</w:t>
            </w:r>
          </w:p>
          <w:p>
            <w:pPr>
              <w:spacing w:after="20"/>
              <w:ind w:left="20"/>
              <w:jc w:val="both"/>
            </w:pPr>
            <w:r>
              <w:rPr>
                <w:rFonts w:ascii="Times New Roman"/>
                <w:b w:val="false"/>
                <w:i w:val="false"/>
                <w:color w:val="000000"/>
                <w:sz w:val="20"/>
              </w:rPr>
              <w:t>
- өмірге қауіп төндіретін кенеттен қан кету</w:t>
            </w:r>
          </w:p>
          <w:p>
            <w:pPr>
              <w:spacing w:after="20"/>
              <w:ind w:left="20"/>
              <w:jc w:val="both"/>
            </w:pPr>
            <w:r>
              <w:rPr>
                <w:rFonts w:ascii="Times New Roman"/>
                <w:b w:val="false"/>
                <w:i w:val="false"/>
                <w:color w:val="000000"/>
                <w:sz w:val="20"/>
              </w:rPr>
              <w:t>
- босану қызметінің басталуы</w:t>
            </w:r>
          </w:p>
          <w:p>
            <w:pPr>
              <w:spacing w:after="20"/>
              <w:ind w:left="20"/>
              <w:jc w:val="both"/>
            </w:pPr>
            <w:r>
              <w:rPr>
                <w:rFonts w:ascii="Times New Roman"/>
                <w:b w:val="false"/>
                <w:i w:val="false"/>
                <w:color w:val="000000"/>
                <w:sz w:val="20"/>
              </w:rPr>
              <w:t>
- психиканың бұзылуы</w:t>
            </w:r>
          </w:p>
          <w:p>
            <w:pPr>
              <w:spacing w:after="20"/>
              <w:ind w:left="20"/>
              <w:jc w:val="both"/>
            </w:pPr>
            <w:r>
              <w:rPr>
                <w:rFonts w:ascii="Times New Roman"/>
                <w:b w:val="false"/>
                <w:i w:val="false"/>
                <w:color w:val="000000"/>
                <w:sz w:val="20"/>
              </w:rPr>
              <w:t>
3. реанимациялық</w:t>
            </w:r>
          </w:p>
          <w:p>
            <w:pPr>
              <w:spacing w:after="20"/>
              <w:ind w:left="20"/>
              <w:jc w:val="both"/>
            </w:pPr>
            <w:r>
              <w:rPr>
                <w:rFonts w:ascii="Times New Roman"/>
                <w:b w:val="false"/>
                <w:i w:val="false"/>
                <w:color w:val="000000"/>
                <w:sz w:val="20"/>
              </w:rPr>
              <w:t>
іс-шараларды жүргізу қажеттілігі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командирі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жалғастыру жолаушы денсаулығы үшін қауіпті болған жағдайда әуе кемесін шұғыл қондыру туралы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диспетчерлік пункттің диспетчеріне/ әуе кемесінің жүру маршруты бойынша диспетчерге "РЕАНИМАЦИЯ" хабарламасын төмендегілерді нақтылай отырып береді:</w:t>
            </w:r>
          </w:p>
          <w:p>
            <w:pPr>
              <w:spacing w:after="20"/>
              <w:ind w:left="20"/>
              <w:jc w:val="both"/>
            </w:pPr>
          </w:p>
          <w:p>
            <w:pPr>
              <w:spacing w:after="20"/>
              <w:ind w:left="2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жай-күйінің нашарлау себебі (жүрек ұстамасы, босану, психиканың бұзылуы);</w:t>
            </w:r>
          </w:p>
          <w:p>
            <w:pPr>
              <w:spacing w:after="20"/>
              <w:ind w:left="20"/>
              <w:jc w:val="both"/>
            </w:pPr>
          </w:p>
          <w:p>
            <w:pPr>
              <w:spacing w:after="20"/>
              <w:ind w:left="2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Зардап шеккен жолаушының жай-күйі (есі бар/ ессіз);</w:t>
            </w:r>
          </w:p>
          <w:p>
            <w:pPr>
              <w:spacing w:after="20"/>
              <w:ind w:left="20"/>
              <w:jc w:val="both"/>
            </w:pPr>
          </w:p>
          <w:p>
            <w:pPr>
              <w:spacing w:after="20"/>
              <w:ind w:left="2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жедел медициналық жәрдемнің реанимациялық бригадасын шақыру қажеттілігі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ОБЪЕКТІСІНДЕ ДЕН ҚОЮ ШАРАЛАРЫ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диспетчерлік пункттің диспетчері/ әуе кемесінің жүру маршруты бойынша диспетчер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командирінен "РЕАНИМАЦИЯ" сигналы бойынша ақпарат алған кезде жедел медициналық жәрдемнің реанимациялық бригадасын ШАҚЫРАДЫ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жолаушысы бар әуе кемесі тұрған орынға жедел медициналық жәрдем бригадасының автомобилін өткізу және ертіп бару қажеттілігі туралы әуежайдың қызметіне ХАБАРЛАЙДЫ.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Трапты әуе кемесі тұрған орынға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денсаулық сақтау пунктінің кезекші персоналы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барады және науқасқа медициналық көмек көрсетеді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ШҰҒЫЛ ЖЕДЕЛ ҚЫЗМЕТТЕРДІҢ ДЕН ҚОЮ ШАРАЛАРЫ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станциясының жедел медициналық көмек шақыртуларды қабылдау жөніндегі диспетчері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бойынша әуежай қызметтеріне анестезиология-реанимациясының мамандандырылған жедел медициналық жәрдемінің көшпелі бригадасы жіберілгендігі туралы хабарлайды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әуежай әкімшілігі мен медициналық ұйымның арасында белгіленетін әуежай қызметтерінің шұғыл жедел қызметтермен өзара әрекет ету тәртібі туралы нұсқаулық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Анестезиология-реанимацияның мамандандырылған жедел медициналық жәрдемінің көшпелі бригадасы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бақылау-өткізу пунктіне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бақылау-өткізу пункті арқылы қарап-тексеруден ӨТЕДІ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тұрақ орнына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бортына траппен КӨТЕРІЛЕДІ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бортында жағдайға сәйкес ЖҰМЫС ІСТЕЙДІ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Реанимациялық шара жүргізуді қажет ететін жолаушымен бірге әуе кемесінің бортынан траппен ТҮСЕДІ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медициналық ұйымға пациентті медициналық эвакуациялауды ЖҮЗЕГЕ АСЫРАДЫ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минутқа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 іс-шаралардың аяқталғандығы туралы баяндаманы ұсынады (кімге екендігін анықтау қажет)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Әуе кемесінің бортында медициналық көмек көрсету бланкісі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2"/>
      </w:tblGrid>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 CREW DEPARTMENT</w:t>
                  </w:r>
                </w:p>
                <w:p>
                  <w:pPr>
                    <w:spacing w:after="20"/>
                    <w:ind w:left="20"/>
                    <w:jc w:val="both"/>
                  </w:pPr>
                  <w:r>
                    <w:rPr>
                      <w:rFonts w:ascii="Times New Roman"/>
                      <w:b w:val="false"/>
                      <w:i w:val="false"/>
                      <w:color w:val="000000"/>
                      <w:sz w:val="20"/>
                    </w:rPr>
                    <w:t>
СЛУЖБУ БОРТПРОВОДНИКОВ</w:t>
                  </w:r>
                </w:p>
                <w:p>
                  <w:pPr>
                    <w:spacing w:after="20"/>
                    <w:ind w:left="20"/>
                    <w:jc w:val="both"/>
                  </w:pPr>
                  <w:r>
                    <w:rPr>
                      <w:rFonts w:ascii="Times New Roman"/>
                      <w:b w:val="false"/>
                      <w:i w:val="false"/>
                      <w:color w:val="000000"/>
                      <w:sz w:val="20"/>
                    </w:rPr>
                    <w:t>
БОРТСЕРІКТЕР ҚЫЗМЕТІ</w:t>
                  </w:r>
                </w:p>
              </w:tc>
            </w:tr>
          </w:tbl>
          <w:p/>
          <w:p>
            <w:pPr>
              <w:spacing w:after="20"/>
              <w:ind w:left="20"/>
              <w:jc w:val="both"/>
            </w:pPr>
            <w:r>
              <w:rPr>
                <w:rFonts w:ascii="Times New Roman"/>
                <w:b w:val="false"/>
                <w:i w:val="false"/>
                <w:color w:val="000000"/>
                <w:sz w:val="20"/>
              </w:rPr>
              <w:t>
COMPLETED FORM TO BE RETURNED TO :</w:t>
            </w:r>
          </w:p>
          <w:p>
            <w:pPr>
              <w:spacing w:after="20"/>
              <w:ind w:left="20"/>
              <w:jc w:val="both"/>
            </w:pPr>
            <w:r>
              <w:rPr>
                <w:rFonts w:ascii="Times New Roman"/>
                <w:b w:val="false"/>
                <w:i w:val="false"/>
                <w:color w:val="000000"/>
                <w:sz w:val="20"/>
              </w:rPr>
              <w:t>
ЗАПОЛНЕННАЯ ФОРМА ВОЗВРАЩАЕТСЯ В:</w:t>
            </w:r>
          </w:p>
          <w:p>
            <w:pPr>
              <w:spacing w:after="20"/>
              <w:ind w:left="20"/>
              <w:jc w:val="both"/>
            </w:pPr>
            <w:r>
              <w:rPr>
                <w:rFonts w:ascii="Times New Roman"/>
                <w:b w:val="false"/>
                <w:i w:val="false"/>
                <w:color w:val="000000"/>
                <w:sz w:val="20"/>
              </w:rPr>
              <w:t>
ТОЛТЫРЫЛҒАН НЫСАН ҚАЙТАРЫЛУЫ КЕРЕК ОРЫНЫ: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NAME OF PERSON COMPLETING FORM :</w:t>
            </w:r>
          </w:p>
          <w:p>
            <w:pPr>
              <w:spacing w:after="20"/>
              <w:ind w:left="20"/>
              <w:jc w:val="both"/>
            </w:pPr>
          </w:p>
          <w:p>
            <w:pPr>
              <w:spacing w:after="20"/>
              <w:ind w:left="20"/>
              <w:jc w:val="both"/>
            </w:pPr>
            <w:r>
              <w:rPr>
                <w:rFonts w:ascii="Times New Roman"/>
                <w:b w:val="false"/>
                <w:i w:val="false"/>
                <w:color w:val="000000"/>
                <w:sz w:val="20"/>
              </w:rPr>
              <w:t>
Ф.И.О. ЗАПОЛНЯЕМОГО:</w:t>
            </w:r>
          </w:p>
          <w:p>
            <w:pPr>
              <w:spacing w:after="20"/>
              <w:ind w:left="20"/>
              <w:jc w:val="both"/>
            </w:pPr>
            <w:r>
              <w:rPr>
                <w:rFonts w:ascii="Times New Roman"/>
                <w:b w:val="false"/>
                <w:i w:val="false"/>
                <w:color w:val="000000"/>
                <w:sz w:val="20"/>
              </w:rPr>
              <w:t>
ТОЛТЫРҒАН АДАМНЫҢ АТЫ-ЖӨНІ:</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w:t>
            </w:r>
          </w:p>
          <w:p>
            <w:pPr>
              <w:spacing w:after="20"/>
              <w:ind w:left="20"/>
              <w:jc w:val="both"/>
            </w:pPr>
            <w:r>
              <w:rPr>
                <w:rFonts w:ascii="Times New Roman"/>
                <w:b w:val="false"/>
                <w:i w:val="false"/>
                <w:color w:val="000000"/>
                <w:sz w:val="20"/>
              </w:rPr>
              <w:t>
№РЕЙСА:</w:t>
            </w:r>
          </w:p>
          <w:p>
            <w:pPr>
              <w:spacing w:after="20"/>
              <w:ind w:left="20"/>
              <w:jc w:val="both"/>
            </w:pPr>
            <w:r>
              <w:rPr>
                <w:rFonts w:ascii="Times New Roman"/>
                <w:b w:val="false"/>
                <w:i w:val="false"/>
                <w:color w:val="000000"/>
                <w:sz w:val="20"/>
              </w:rPr>
              <w:t>
САПАР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w:t>
            </w:r>
          </w:p>
          <w:p>
            <w:pPr>
              <w:spacing w:after="20"/>
              <w:ind w:left="20"/>
              <w:jc w:val="both"/>
            </w:pPr>
            <w:r>
              <w:rPr>
                <w:rFonts w:ascii="Times New Roman"/>
                <w:b w:val="false"/>
                <w:i w:val="false"/>
                <w:color w:val="000000"/>
                <w:sz w:val="20"/>
              </w:rPr>
              <w:t>
ОТКУДА:</w:t>
            </w:r>
          </w:p>
          <w:p>
            <w:pPr>
              <w:spacing w:after="20"/>
              <w:ind w:left="20"/>
              <w:jc w:val="both"/>
            </w:pPr>
            <w:r>
              <w:rPr>
                <w:rFonts w:ascii="Times New Roman"/>
                <w:b w:val="false"/>
                <w:i w:val="false"/>
                <w:color w:val="000000"/>
                <w:sz w:val="20"/>
              </w:rPr>
              <w:t>
ҚАЙДАН: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w:t>
            </w:r>
          </w:p>
          <w:p>
            <w:pPr>
              <w:spacing w:after="20"/>
              <w:ind w:left="20"/>
              <w:jc w:val="both"/>
            </w:pPr>
            <w:r>
              <w:rPr>
                <w:rFonts w:ascii="Times New Roman"/>
                <w:b w:val="false"/>
                <w:i w:val="false"/>
                <w:color w:val="000000"/>
                <w:sz w:val="20"/>
              </w:rPr>
              <w:t>
КУДА:</w:t>
            </w:r>
          </w:p>
          <w:p>
            <w:pPr>
              <w:spacing w:after="20"/>
              <w:ind w:left="20"/>
              <w:jc w:val="both"/>
            </w:pPr>
            <w:r>
              <w:rPr>
                <w:rFonts w:ascii="Times New Roman"/>
                <w:b w:val="false"/>
                <w:i w:val="false"/>
                <w:color w:val="000000"/>
                <w:sz w:val="20"/>
              </w:rPr>
              <w:t>
ҚАЙДА: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PASSENGERDETAILS/ ИНФОРМАЦИЯ ПАССАЖИРА/ ЖОЛАУШЫ АҚПАРАТЫ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АТЫ-ЖӨНІ:</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Seat №:</w:t>
            </w:r>
          </w:p>
          <w:p>
            <w:pPr>
              <w:spacing w:after="20"/>
              <w:ind w:left="20"/>
              <w:jc w:val="both"/>
            </w:pPr>
            <w:r>
              <w:rPr>
                <w:rFonts w:ascii="Times New Roman"/>
                <w:b w:val="false"/>
                <w:i w:val="false"/>
                <w:color w:val="000000"/>
                <w:sz w:val="20"/>
              </w:rPr>
              <w:t>
№ Места:</w:t>
            </w:r>
          </w:p>
          <w:p>
            <w:pPr>
              <w:spacing w:after="20"/>
              <w:ind w:left="20"/>
              <w:jc w:val="both"/>
            </w:pPr>
            <w:r>
              <w:rPr>
                <w:rFonts w:ascii="Times New Roman"/>
                <w:b w:val="false"/>
                <w:i w:val="false"/>
                <w:color w:val="000000"/>
                <w:sz w:val="20"/>
              </w:rPr>
              <w:t>
Орын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 ADDRESS:</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МЕКЕНЖАЙЫ: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w:t>
            </w:r>
          </w:p>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Жасы: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SYMPTOMSANDSIGNS(circleappropriate) / СИМПТОМЫИПРИЗНАКИ /СИМПТОМДАРЫ МЕН БЕЛГІЛЕРІ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Pain:</w:t>
            </w:r>
          </w:p>
          <w:p>
            <w:pPr>
              <w:spacing w:after="20"/>
              <w:ind w:left="20"/>
              <w:jc w:val="both"/>
            </w:pPr>
            <w:r>
              <w:rPr>
                <w:rFonts w:ascii="Times New Roman"/>
                <w:b w:val="false"/>
                <w:i w:val="false"/>
                <w:color w:val="000000"/>
                <w:sz w:val="20"/>
              </w:rPr>
              <w:t xml:space="preserve">
Боль: </w:t>
            </w:r>
          </w:p>
          <w:p>
            <w:pPr>
              <w:spacing w:after="20"/>
              <w:ind w:left="20"/>
              <w:jc w:val="both"/>
            </w:pPr>
            <w:r>
              <w:rPr>
                <w:rFonts w:ascii="Times New Roman"/>
                <w:b w:val="false"/>
                <w:i w:val="false"/>
                <w:color w:val="000000"/>
                <w:sz w:val="20"/>
              </w:rPr>
              <w:t>
Ауру сезімі: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Site:</w:t>
            </w:r>
          </w:p>
          <w:p>
            <w:pPr>
              <w:spacing w:after="20"/>
              <w:ind w:left="20"/>
              <w:jc w:val="both"/>
            </w:pPr>
            <w:r>
              <w:rPr>
                <w:rFonts w:ascii="Times New Roman"/>
                <w:b w:val="false"/>
                <w:i w:val="false"/>
                <w:color w:val="000000"/>
                <w:sz w:val="20"/>
              </w:rPr>
              <w:t xml:space="preserve">
Место: </w:t>
            </w:r>
          </w:p>
          <w:p>
            <w:pPr>
              <w:spacing w:after="20"/>
              <w:ind w:left="20"/>
              <w:jc w:val="both"/>
            </w:pPr>
            <w:r>
              <w:rPr>
                <w:rFonts w:ascii="Times New Roman"/>
                <w:b w:val="false"/>
                <w:i w:val="false"/>
                <w:color w:val="000000"/>
                <w:sz w:val="20"/>
              </w:rPr>
              <w:t>
Орналасуы: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p>
            <w:pPr>
              <w:spacing w:after="20"/>
              <w:ind w:left="20"/>
              <w:jc w:val="both"/>
            </w:pPr>
            <w:r>
              <w:rPr>
                <w:rFonts w:ascii="Times New Roman"/>
                <w:b w:val="false"/>
                <w:i w:val="false"/>
                <w:color w:val="000000"/>
                <w:sz w:val="20"/>
              </w:rPr>
              <w:t>
Особенность:</w:t>
            </w:r>
          </w:p>
          <w:p>
            <w:pPr>
              <w:spacing w:after="20"/>
              <w:ind w:left="20"/>
              <w:jc w:val="both"/>
            </w:pPr>
            <w:r>
              <w:rPr>
                <w:rFonts w:ascii="Times New Roman"/>
                <w:b w:val="false"/>
                <w:i w:val="false"/>
                <w:color w:val="000000"/>
                <w:sz w:val="20"/>
              </w:rPr>
              <w:t>
Ерекшелігі: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Mild /Moderate / Severe</w:t>
            </w:r>
          </w:p>
          <w:p>
            <w:pPr>
              <w:spacing w:after="20"/>
              <w:ind w:left="20"/>
              <w:jc w:val="both"/>
            </w:pPr>
            <w:r>
              <w:rPr>
                <w:rFonts w:ascii="Times New Roman"/>
                <w:b w:val="false"/>
                <w:i w:val="false"/>
                <w:color w:val="000000"/>
                <w:sz w:val="20"/>
              </w:rPr>
              <w:t xml:space="preserve">
Легкая / Умеренная / Сильная </w:t>
            </w:r>
          </w:p>
          <w:p>
            <w:pPr>
              <w:spacing w:after="20"/>
              <w:ind w:left="20"/>
              <w:jc w:val="both"/>
            </w:pPr>
            <w:r>
              <w:rPr>
                <w:rFonts w:ascii="Times New Roman"/>
                <w:b w:val="false"/>
                <w:i w:val="false"/>
                <w:color w:val="000000"/>
                <w:sz w:val="20"/>
              </w:rPr>
              <w:t>
Жеңіл/ Орташа/ Ауыр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Severity:</w:t>
            </w:r>
          </w:p>
          <w:p>
            <w:pPr>
              <w:spacing w:after="20"/>
              <w:ind w:left="20"/>
              <w:jc w:val="both"/>
            </w:pPr>
            <w:r>
              <w:rPr>
                <w:rFonts w:ascii="Times New Roman"/>
                <w:b w:val="false"/>
                <w:i w:val="false"/>
                <w:color w:val="000000"/>
                <w:sz w:val="20"/>
              </w:rPr>
              <w:t xml:space="preserve">
Степень тяжести: </w:t>
            </w:r>
          </w:p>
          <w:p>
            <w:pPr>
              <w:spacing w:after="20"/>
              <w:ind w:left="20"/>
              <w:jc w:val="both"/>
            </w:pPr>
            <w:r>
              <w:rPr>
                <w:rFonts w:ascii="Times New Roman"/>
                <w:b w:val="false"/>
                <w:i w:val="false"/>
                <w:color w:val="000000"/>
                <w:sz w:val="20"/>
              </w:rPr>
              <w:t>
Ауырлық дәрежесі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Sharp / Cramping / Aching / Throbbing </w:t>
            </w:r>
          </w:p>
          <w:p>
            <w:pPr>
              <w:spacing w:after="20"/>
              <w:ind w:left="20"/>
              <w:jc w:val="both"/>
            </w:pPr>
            <w:r>
              <w:rPr>
                <w:rFonts w:ascii="Times New Roman"/>
                <w:b w:val="false"/>
                <w:i w:val="false"/>
                <w:color w:val="000000"/>
                <w:sz w:val="20"/>
              </w:rPr>
              <w:t>
Острая / Спазмирующая / Ноющая / Пульсирующая</w:t>
            </w:r>
          </w:p>
          <w:p>
            <w:pPr>
              <w:spacing w:after="20"/>
              <w:ind w:left="20"/>
              <w:jc w:val="both"/>
            </w:pPr>
            <w:r>
              <w:rPr>
                <w:rFonts w:ascii="Times New Roman"/>
                <w:b w:val="false"/>
                <w:i w:val="false"/>
                <w:color w:val="000000"/>
                <w:sz w:val="20"/>
              </w:rPr>
              <w:t>
Жедел/Түйілген /Сыздаулы/ Бүлкілдеген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Pattern:</w:t>
            </w:r>
          </w:p>
          <w:p>
            <w:pPr>
              <w:spacing w:after="20"/>
              <w:ind w:left="20"/>
              <w:jc w:val="both"/>
            </w:pPr>
            <w:r>
              <w:rPr>
                <w:rFonts w:ascii="Times New Roman"/>
                <w:b w:val="false"/>
                <w:i w:val="false"/>
                <w:color w:val="000000"/>
                <w:sz w:val="20"/>
              </w:rPr>
              <w:t>
Характер:</w:t>
            </w:r>
          </w:p>
          <w:p>
            <w:pPr>
              <w:spacing w:after="20"/>
              <w:ind w:left="20"/>
              <w:jc w:val="both"/>
            </w:pPr>
            <w:r>
              <w:rPr>
                <w:rFonts w:ascii="Times New Roman"/>
                <w:b w:val="false"/>
                <w:i w:val="false"/>
                <w:color w:val="000000"/>
                <w:sz w:val="20"/>
              </w:rPr>
              <w:t>
Сипаты.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 /Variable</w:t>
            </w:r>
          </w:p>
          <w:p>
            <w:pPr>
              <w:spacing w:after="20"/>
              <w:ind w:left="20"/>
              <w:jc w:val="both"/>
            </w:pPr>
            <w:r>
              <w:rPr>
                <w:rFonts w:ascii="Times New Roman"/>
                <w:b w:val="false"/>
                <w:i w:val="false"/>
                <w:color w:val="000000"/>
                <w:sz w:val="20"/>
              </w:rPr>
              <w:t xml:space="preserve">
Постоянная / Переменная </w:t>
            </w:r>
          </w:p>
          <w:p>
            <w:pPr>
              <w:spacing w:after="20"/>
              <w:ind w:left="20"/>
              <w:jc w:val="both"/>
            </w:pPr>
            <w:r>
              <w:rPr>
                <w:rFonts w:ascii="Times New Roman"/>
                <w:b w:val="false"/>
                <w:i w:val="false"/>
                <w:color w:val="000000"/>
                <w:sz w:val="20"/>
              </w:rPr>
              <w:t>
Тұрақты/ Ауыспалы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BLEEDING </w:t>
            </w:r>
          </w:p>
          <w:p>
            <w:pPr>
              <w:spacing w:after="20"/>
              <w:ind w:left="20"/>
              <w:jc w:val="both"/>
            </w:pPr>
            <w:r>
              <w:rPr>
                <w:rFonts w:ascii="Times New Roman"/>
                <w:b w:val="false"/>
                <w:i w:val="false"/>
                <w:color w:val="000000"/>
                <w:sz w:val="20"/>
              </w:rPr>
              <w:t xml:space="preserve">
Кровотечение </w:t>
            </w:r>
          </w:p>
          <w:p>
            <w:pPr>
              <w:spacing w:after="20"/>
              <w:ind w:left="20"/>
              <w:jc w:val="both"/>
            </w:pPr>
            <w:r>
              <w:rPr>
                <w:rFonts w:ascii="Times New Roman"/>
                <w:b w:val="false"/>
                <w:i w:val="false"/>
                <w:color w:val="000000"/>
                <w:sz w:val="20"/>
              </w:rPr>
              <w:t>
Қан кету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Site:</w:t>
            </w:r>
          </w:p>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Орналасуы: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Severity:</w:t>
            </w:r>
          </w:p>
          <w:p>
            <w:pPr>
              <w:spacing w:after="20"/>
              <w:ind w:left="20"/>
              <w:jc w:val="both"/>
            </w:pPr>
            <w:r>
              <w:rPr>
                <w:rFonts w:ascii="Times New Roman"/>
                <w:b w:val="false"/>
                <w:i w:val="false"/>
                <w:color w:val="000000"/>
                <w:sz w:val="20"/>
              </w:rPr>
              <w:t xml:space="preserve">
Степень тяжести: </w:t>
            </w:r>
          </w:p>
          <w:p>
            <w:pPr>
              <w:spacing w:after="20"/>
              <w:ind w:left="20"/>
              <w:jc w:val="both"/>
            </w:pPr>
            <w:r>
              <w:rPr>
                <w:rFonts w:ascii="Times New Roman"/>
                <w:b w:val="false"/>
                <w:i w:val="false"/>
                <w:color w:val="000000"/>
                <w:sz w:val="20"/>
              </w:rPr>
              <w:t>
Ауырлық дәрежесі: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Sharp / Cramping / Aching / Throbbing </w:t>
            </w:r>
          </w:p>
          <w:p>
            <w:pPr>
              <w:spacing w:after="20"/>
              <w:ind w:left="20"/>
              <w:jc w:val="both"/>
            </w:pPr>
            <w:r>
              <w:rPr>
                <w:rFonts w:ascii="Times New Roman"/>
                <w:b w:val="false"/>
                <w:i w:val="false"/>
                <w:color w:val="000000"/>
                <w:sz w:val="20"/>
              </w:rPr>
              <w:t>
Острая / Спазмирующая / Ноющая / Пульсирующая</w:t>
            </w:r>
          </w:p>
          <w:p>
            <w:pPr>
              <w:spacing w:after="20"/>
              <w:ind w:left="20"/>
              <w:jc w:val="both"/>
            </w:pPr>
            <w:r>
              <w:rPr>
                <w:rFonts w:ascii="Times New Roman"/>
                <w:b w:val="false"/>
                <w:i w:val="false"/>
                <w:color w:val="000000"/>
                <w:sz w:val="20"/>
              </w:rPr>
              <w:t>
Жедел/Түйілген /Сыздаулы/ Бүлкілдеген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Nausea: </w:t>
            </w:r>
          </w:p>
          <w:p>
            <w:pPr>
              <w:spacing w:after="20"/>
              <w:ind w:left="20"/>
              <w:jc w:val="both"/>
            </w:pPr>
            <w:r>
              <w:rPr>
                <w:rFonts w:ascii="Times New Roman"/>
                <w:b w:val="false"/>
                <w:i w:val="false"/>
                <w:color w:val="000000"/>
                <w:sz w:val="20"/>
              </w:rPr>
              <w:t>
Тошнота:</w:t>
            </w:r>
          </w:p>
          <w:p>
            <w:pPr>
              <w:spacing w:after="20"/>
              <w:ind w:left="20"/>
              <w:jc w:val="both"/>
            </w:pPr>
            <w:r>
              <w:rPr>
                <w:rFonts w:ascii="Times New Roman"/>
                <w:b w:val="false"/>
                <w:i w:val="false"/>
                <w:color w:val="000000"/>
                <w:sz w:val="20"/>
              </w:rPr>
              <w:t>
Лоқсу: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Vomiting:</w:t>
            </w:r>
          </w:p>
          <w:p>
            <w:pPr>
              <w:spacing w:after="20"/>
              <w:ind w:left="20"/>
              <w:jc w:val="both"/>
            </w:pPr>
            <w:r>
              <w:rPr>
                <w:rFonts w:ascii="Times New Roman"/>
                <w:b w:val="false"/>
                <w:i w:val="false"/>
                <w:color w:val="000000"/>
                <w:sz w:val="20"/>
              </w:rPr>
              <w:t>
Рвота:</w:t>
            </w:r>
          </w:p>
          <w:p>
            <w:pPr>
              <w:spacing w:after="20"/>
              <w:ind w:left="20"/>
              <w:jc w:val="both"/>
            </w:pPr>
            <w:r>
              <w:rPr>
                <w:rFonts w:ascii="Times New Roman"/>
                <w:b w:val="false"/>
                <w:i w:val="false"/>
                <w:color w:val="000000"/>
                <w:sz w:val="20"/>
              </w:rPr>
              <w:t>
Құсу: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Diarrhea:</w:t>
            </w:r>
          </w:p>
          <w:p>
            <w:pPr>
              <w:spacing w:after="20"/>
              <w:ind w:left="20"/>
              <w:jc w:val="both"/>
            </w:pPr>
            <w:r>
              <w:rPr>
                <w:rFonts w:ascii="Times New Roman"/>
                <w:b w:val="false"/>
                <w:i w:val="false"/>
                <w:color w:val="000000"/>
                <w:sz w:val="20"/>
              </w:rPr>
              <w:t>
Диарея:</w:t>
            </w:r>
          </w:p>
          <w:p>
            <w:pPr>
              <w:spacing w:after="20"/>
              <w:ind w:left="20"/>
              <w:jc w:val="both"/>
            </w:pPr>
            <w:r>
              <w:rPr>
                <w:rFonts w:ascii="Times New Roman"/>
                <w:b w:val="false"/>
                <w:i w:val="false"/>
                <w:color w:val="000000"/>
                <w:sz w:val="20"/>
              </w:rPr>
              <w:t>
Іш өту:</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Cough:</w:t>
            </w:r>
          </w:p>
          <w:p>
            <w:pPr>
              <w:spacing w:after="20"/>
              <w:ind w:left="20"/>
              <w:jc w:val="both"/>
            </w:pPr>
            <w:r>
              <w:rPr>
                <w:rFonts w:ascii="Times New Roman"/>
                <w:b w:val="false"/>
                <w:i w:val="false"/>
                <w:color w:val="000000"/>
                <w:sz w:val="20"/>
              </w:rPr>
              <w:t>
Кашель:</w:t>
            </w:r>
          </w:p>
          <w:p>
            <w:pPr>
              <w:spacing w:after="20"/>
              <w:ind w:left="20"/>
              <w:jc w:val="both"/>
            </w:pPr>
            <w:r>
              <w:rPr>
                <w:rFonts w:ascii="Times New Roman"/>
                <w:b w:val="false"/>
                <w:i w:val="false"/>
                <w:color w:val="000000"/>
                <w:sz w:val="20"/>
              </w:rPr>
              <w:t>
Жөтел: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Breathless or wheezy: </w:t>
            </w:r>
          </w:p>
          <w:p>
            <w:pPr>
              <w:spacing w:after="20"/>
              <w:ind w:left="20"/>
              <w:jc w:val="both"/>
            </w:pPr>
            <w:r>
              <w:rPr>
                <w:rFonts w:ascii="Times New Roman"/>
                <w:b w:val="false"/>
                <w:i w:val="false"/>
                <w:color w:val="000000"/>
                <w:sz w:val="20"/>
              </w:rPr>
              <w:t>
Задыхающийся или хриплый:</w:t>
            </w:r>
          </w:p>
          <w:p>
            <w:pPr>
              <w:spacing w:after="20"/>
              <w:ind w:left="20"/>
              <w:jc w:val="both"/>
            </w:pPr>
            <w:r>
              <w:rPr>
                <w:rFonts w:ascii="Times New Roman"/>
                <w:b w:val="false"/>
                <w:i w:val="false"/>
                <w:color w:val="000000"/>
                <w:sz w:val="20"/>
              </w:rPr>
              <w:t>
Тұншықтырушы немесе сырылды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Faint:</w:t>
            </w:r>
          </w:p>
          <w:p>
            <w:pPr>
              <w:spacing w:after="20"/>
              <w:ind w:left="20"/>
              <w:jc w:val="both"/>
            </w:pPr>
            <w:r>
              <w:rPr>
                <w:rFonts w:ascii="Times New Roman"/>
                <w:b w:val="false"/>
                <w:i w:val="false"/>
                <w:color w:val="000000"/>
                <w:sz w:val="20"/>
              </w:rPr>
              <w:t xml:space="preserve">
Головокружение: </w:t>
            </w:r>
          </w:p>
          <w:p>
            <w:pPr>
              <w:spacing w:after="20"/>
              <w:ind w:left="20"/>
              <w:jc w:val="both"/>
            </w:pPr>
            <w:r>
              <w:rPr>
                <w:rFonts w:ascii="Times New Roman"/>
                <w:b w:val="false"/>
                <w:i w:val="false"/>
                <w:color w:val="000000"/>
                <w:sz w:val="20"/>
              </w:rPr>
              <w:t>
Бас айналу: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Pale:</w:t>
            </w:r>
          </w:p>
          <w:p>
            <w:pPr>
              <w:spacing w:after="20"/>
              <w:ind w:left="20"/>
              <w:jc w:val="both"/>
            </w:pPr>
            <w:r>
              <w:rPr>
                <w:rFonts w:ascii="Times New Roman"/>
                <w:b w:val="false"/>
                <w:i w:val="false"/>
                <w:color w:val="000000"/>
                <w:sz w:val="20"/>
              </w:rPr>
              <w:t>
Бледный:</w:t>
            </w:r>
          </w:p>
          <w:p>
            <w:pPr>
              <w:spacing w:after="20"/>
              <w:ind w:left="20"/>
              <w:jc w:val="both"/>
            </w:pPr>
            <w:r>
              <w:rPr>
                <w:rFonts w:ascii="Times New Roman"/>
                <w:b w:val="false"/>
                <w:i w:val="false"/>
                <w:color w:val="000000"/>
                <w:sz w:val="20"/>
              </w:rPr>
              <w:t>
Бозарған: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Blue:</w:t>
            </w:r>
          </w:p>
          <w:p>
            <w:pPr>
              <w:spacing w:after="20"/>
              <w:ind w:left="20"/>
              <w:jc w:val="both"/>
            </w:pPr>
            <w:r>
              <w:rPr>
                <w:rFonts w:ascii="Times New Roman"/>
                <w:b w:val="false"/>
                <w:i w:val="false"/>
                <w:color w:val="000000"/>
                <w:sz w:val="20"/>
              </w:rPr>
              <w:t xml:space="preserve">
Посиневший: </w:t>
            </w:r>
          </w:p>
          <w:p>
            <w:pPr>
              <w:spacing w:after="20"/>
              <w:ind w:left="20"/>
              <w:jc w:val="both"/>
            </w:pPr>
            <w:r>
              <w:rPr>
                <w:rFonts w:ascii="Times New Roman"/>
                <w:b w:val="false"/>
                <w:i w:val="false"/>
                <w:color w:val="000000"/>
                <w:sz w:val="20"/>
              </w:rPr>
              <w:t>
Көгерген:</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Flushed:</w:t>
            </w:r>
          </w:p>
          <w:p>
            <w:pPr>
              <w:spacing w:after="20"/>
              <w:ind w:left="20"/>
              <w:jc w:val="both"/>
            </w:pPr>
            <w:r>
              <w:rPr>
                <w:rFonts w:ascii="Times New Roman"/>
                <w:b w:val="false"/>
                <w:i w:val="false"/>
                <w:color w:val="000000"/>
                <w:sz w:val="20"/>
              </w:rPr>
              <w:t>
Покрасневший:</w:t>
            </w:r>
          </w:p>
          <w:p>
            <w:pPr>
              <w:spacing w:after="20"/>
              <w:ind w:left="20"/>
              <w:jc w:val="both"/>
            </w:pPr>
            <w:r>
              <w:rPr>
                <w:rFonts w:ascii="Times New Roman"/>
                <w:b w:val="false"/>
                <w:i w:val="false"/>
                <w:color w:val="000000"/>
                <w:sz w:val="20"/>
              </w:rPr>
              <w:t>
Қызарған: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Clammy/sweating:</w:t>
            </w:r>
          </w:p>
          <w:p>
            <w:pPr>
              <w:spacing w:after="20"/>
              <w:ind w:left="20"/>
              <w:jc w:val="both"/>
            </w:pPr>
            <w:r>
              <w:rPr>
                <w:rFonts w:ascii="Times New Roman"/>
                <w:b w:val="false"/>
                <w:i w:val="false"/>
                <w:color w:val="000000"/>
                <w:sz w:val="20"/>
              </w:rPr>
              <w:t>
Влажный/потеющий:</w:t>
            </w:r>
          </w:p>
          <w:p>
            <w:pPr>
              <w:spacing w:after="20"/>
              <w:ind w:left="20"/>
              <w:jc w:val="both"/>
            </w:pPr>
            <w:r>
              <w:rPr>
                <w:rFonts w:ascii="Times New Roman"/>
                <w:b w:val="false"/>
                <w:i w:val="false"/>
                <w:color w:val="000000"/>
                <w:sz w:val="20"/>
              </w:rPr>
              <w:t>
Ылғалды/тер</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 Feverish :</w:t>
            </w:r>
          </w:p>
          <w:p>
            <w:pPr>
              <w:spacing w:after="20"/>
              <w:ind w:left="20"/>
              <w:jc w:val="both"/>
            </w:pPr>
            <w:r>
              <w:rPr>
                <w:rFonts w:ascii="Times New Roman"/>
                <w:b w:val="false"/>
                <w:i w:val="false"/>
                <w:color w:val="000000"/>
                <w:sz w:val="20"/>
              </w:rPr>
              <w:t xml:space="preserve">
Жар / Лихорадка: </w:t>
            </w:r>
          </w:p>
          <w:p>
            <w:pPr>
              <w:spacing w:after="20"/>
              <w:ind w:left="20"/>
              <w:jc w:val="both"/>
            </w:pPr>
            <w:r>
              <w:rPr>
                <w:rFonts w:ascii="Times New Roman"/>
                <w:b w:val="false"/>
                <w:i w:val="false"/>
                <w:color w:val="000000"/>
                <w:sz w:val="20"/>
              </w:rPr>
              <w:t>
Қызу/ Қалтырау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Cold:</w:t>
            </w:r>
          </w:p>
          <w:p>
            <w:pPr>
              <w:spacing w:after="20"/>
              <w:ind w:left="20"/>
              <w:jc w:val="both"/>
            </w:pPr>
            <w:r>
              <w:rPr>
                <w:rFonts w:ascii="Times New Roman"/>
                <w:b w:val="false"/>
                <w:i w:val="false"/>
                <w:color w:val="000000"/>
                <w:sz w:val="20"/>
              </w:rPr>
              <w:t>
Простуда:</w:t>
            </w:r>
          </w:p>
          <w:p>
            <w:pPr>
              <w:spacing w:after="20"/>
              <w:ind w:left="20"/>
              <w:jc w:val="both"/>
            </w:pPr>
            <w:r>
              <w:rPr>
                <w:rFonts w:ascii="Times New Roman"/>
                <w:b w:val="false"/>
                <w:i w:val="false"/>
                <w:color w:val="000000"/>
                <w:sz w:val="20"/>
              </w:rPr>
              <w:t>
Суық тию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Dizzy:</w:t>
            </w:r>
          </w:p>
          <w:p>
            <w:pPr>
              <w:spacing w:after="20"/>
              <w:ind w:left="20"/>
              <w:jc w:val="both"/>
            </w:pPr>
            <w:r>
              <w:rPr>
                <w:rFonts w:ascii="Times New Roman"/>
                <w:b w:val="false"/>
                <w:i w:val="false"/>
                <w:color w:val="000000"/>
                <w:sz w:val="20"/>
              </w:rPr>
              <w:t>
Головокружение:</w:t>
            </w:r>
          </w:p>
          <w:p>
            <w:pPr>
              <w:spacing w:after="20"/>
              <w:ind w:left="20"/>
              <w:jc w:val="both"/>
            </w:pPr>
            <w:r>
              <w:rPr>
                <w:rFonts w:ascii="Times New Roman"/>
                <w:b w:val="false"/>
                <w:i w:val="false"/>
                <w:color w:val="000000"/>
                <w:sz w:val="20"/>
              </w:rPr>
              <w:t>
Бас айналу:</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Weakness:</w:t>
            </w:r>
          </w:p>
          <w:p>
            <w:pPr>
              <w:spacing w:after="20"/>
              <w:ind w:left="20"/>
              <w:jc w:val="both"/>
            </w:pPr>
            <w:r>
              <w:rPr>
                <w:rFonts w:ascii="Times New Roman"/>
                <w:b w:val="false"/>
                <w:i w:val="false"/>
                <w:color w:val="000000"/>
                <w:sz w:val="20"/>
              </w:rPr>
              <w:t>
Слабость:</w:t>
            </w:r>
          </w:p>
          <w:p>
            <w:pPr>
              <w:spacing w:after="20"/>
              <w:ind w:left="20"/>
              <w:jc w:val="both"/>
            </w:pPr>
            <w:r>
              <w:rPr>
                <w:rFonts w:ascii="Times New Roman"/>
                <w:b w:val="false"/>
                <w:i w:val="false"/>
                <w:color w:val="000000"/>
                <w:sz w:val="20"/>
              </w:rPr>
              <w:t>
Әлсіздік: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Fit/convulsion:</w:t>
            </w:r>
          </w:p>
          <w:p>
            <w:pPr>
              <w:spacing w:after="20"/>
              <w:ind w:left="20"/>
              <w:jc w:val="both"/>
            </w:pPr>
            <w:r>
              <w:rPr>
                <w:rFonts w:ascii="Times New Roman"/>
                <w:b w:val="false"/>
                <w:i w:val="false"/>
                <w:color w:val="000000"/>
                <w:sz w:val="20"/>
              </w:rPr>
              <w:t>
Припадок/конвульсии:</w:t>
            </w:r>
          </w:p>
          <w:p>
            <w:pPr>
              <w:spacing w:after="20"/>
              <w:ind w:left="20"/>
              <w:jc w:val="both"/>
            </w:pPr>
            <w:r>
              <w:rPr>
                <w:rFonts w:ascii="Times New Roman"/>
                <w:b w:val="false"/>
                <w:i w:val="false"/>
                <w:color w:val="000000"/>
                <w:sz w:val="20"/>
              </w:rPr>
              <w:t>
Ұстама/ тырыспа:</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Anxious:</w:t>
            </w:r>
          </w:p>
          <w:p>
            <w:pPr>
              <w:spacing w:after="20"/>
              <w:ind w:left="20"/>
              <w:jc w:val="both"/>
            </w:pPr>
            <w:r>
              <w:rPr>
                <w:rFonts w:ascii="Times New Roman"/>
                <w:b w:val="false"/>
                <w:i w:val="false"/>
                <w:color w:val="000000"/>
                <w:sz w:val="20"/>
              </w:rPr>
              <w:t>
Тревога :</w:t>
            </w:r>
          </w:p>
          <w:p>
            <w:pPr>
              <w:spacing w:after="20"/>
              <w:ind w:left="20"/>
              <w:jc w:val="both"/>
            </w:pPr>
            <w:r>
              <w:rPr>
                <w:rFonts w:ascii="Times New Roman"/>
                <w:b w:val="false"/>
                <w:i w:val="false"/>
                <w:color w:val="000000"/>
                <w:sz w:val="20"/>
              </w:rPr>
              <w:t xml:space="preserve">
Алаңдау сезімі: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Confused:</w:t>
            </w:r>
          </w:p>
          <w:p>
            <w:pPr>
              <w:spacing w:after="20"/>
              <w:ind w:left="20"/>
              <w:jc w:val="both"/>
            </w:pPr>
            <w:r>
              <w:rPr>
                <w:rFonts w:ascii="Times New Roman"/>
                <w:b w:val="false"/>
                <w:i w:val="false"/>
                <w:color w:val="000000"/>
                <w:sz w:val="20"/>
              </w:rPr>
              <w:t>
В замешательстве:</w:t>
            </w:r>
          </w:p>
          <w:p>
            <w:pPr>
              <w:spacing w:after="20"/>
              <w:ind w:left="20"/>
              <w:jc w:val="both"/>
            </w:pPr>
            <w:r>
              <w:rPr>
                <w:rFonts w:ascii="Times New Roman"/>
                <w:b w:val="false"/>
                <w:i w:val="false"/>
                <w:color w:val="000000"/>
                <w:sz w:val="20"/>
              </w:rPr>
              <w:t>
Абдырған: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Aggressive:</w:t>
            </w:r>
          </w:p>
          <w:p>
            <w:pPr>
              <w:spacing w:after="20"/>
              <w:ind w:left="20"/>
              <w:jc w:val="both"/>
            </w:pPr>
            <w:r>
              <w:rPr>
                <w:rFonts w:ascii="Times New Roman"/>
                <w:b w:val="false"/>
                <w:i w:val="false"/>
                <w:color w:val="000000"/>
                <w:sz w:val="20"/>
              </w:rPr>
              <w:t>
Агрессивность:</w:t>
            </w:r>
          </w:p>
          <w:p>
            <w:pPr>
              <w:spacing w:after="20"/>
              <w:ind w:left="20"/>
              <w:jc w:val="both"/>
            </w:pPr>
            <w:r>
              <w:rPr>
                <w:rFonts w:ascii="Times New Roman"/>
                <w:b w:val="false"/>
                <w:i w:val="false"/>
                <w:color w:val="000000"/>
                <w:sz w:val="20"/>
              </w:rPr>
              <w:t>
Агрессияшылдық:</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Intoxicated:</w:t>
            </w:r>
          </w:p>
          <w:p>
            <w:pPr>
              <w:spacing w:after="20"/>
              <w:ind w:left="20"/>
              <w:jc w:val="both"/>
            </w:pPr>
            <w:r>
              <w:rPr>
                <w:rFonts w:ascii="Times New Roman"/>
                <w:b w:val="false"/>
                <w:i w:val="false"/>
                <w:color w:val="000000"/>
                <w:sz w:val="20"/>
              </w:rPr>
              <w:t xml:space="preserve">
Интоксикация: </w:t>
            </w:r>
          </w:p>
          <w:p>
            <w:pPr>
              <w:spacing w:after="20"/>
              <w:ind w:left="20"/>
              <w:jc w:val="both"/>
            </w:pPr>
            <w:r>
              <w:rPr>
                <w:rFonts w:ascii="Times New Roman"/>
                <w:b w:val="false"/>
                <w:i w:val="false"/>
                <w:color w:val="000000"/>
                <w:sz w:val="20"/>
              </w:rPr>
              <w:t>
Улану: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Rash / spots:</w:t>
            </w:r>
          </w:p>
          <w:p>
            <w:pPr>
              <w:spacing w:after="20"/>
              <w:ind w:left="20"/>
              <w:jc w:val="both"/>
            </w:pPr>
            <w:r>
              <w:rPr>
                <w:rFonts w:ascii="Times New Roman"/>
                <w:b w:val="false"/>
                <w:i w:val="false"/>
                <w:color w:val="000000"/>
                <w:sz w:val="20"/>
              </w:rPr>
              <w:t xml:space="preserve">
Покраснение / сыпь </w:t>
            </w:r>
          </w:p>
          <w:p>
            <w:pPr>
              <w:spacing w:after="20"/>
              <w:ind w:left="20"/>
              <w:jc w:val="both"/>
            </w:pPr>
            <w:r>
              <w:rPr>
                <w:rFonts w:ascii="Times New Roman"/>
                <w:b w:val="false"/>
                <w:i w:val="false"/>
                <w:color w:val="000000"/>
                <w:sz w:val="20"/>
              </w:rPr>
              <w:t>
Қызару/ бөрітпе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Where:</w:t>
            </w:r>
          </w:p>
          <w:p>
            <w:pPr>
              <w:spacing w:after="20"/>
              <w:ind w:left="20"/>
              <w:jc w:val="both"/>
            </w:pPr>
            <w:r>
              <w:rPr>
                <w:rFonts w:ascii="Times New Roman"/>
                <w:b w:val="false"/>
                <w:i w:val="false"/>
                <w:color w:val="000000"/>
                <w:sz w:val="20"/>
              </w:rPr>
              <w:t xml:space="preserve">
Где: </w:t>
            </w:r>
          </w:p>
          <w:p>
            <w:pPr>
              <w:spacing w:after="20"/>
              <w:ind w:left="20"/>
              <w:jc w:val="both"/>
            </w:pPr>
            <w:r>
              <w:rPr>
                <w:rFonts w:ascii="Times New Roman"/>
                <w:b w:val="false"/>
                <w:i w:val="false"/>
                <w:color w:val="000000"/>
                <w:sz w:val="20"/>
              </w:rPr>
              <w:t>
Қайда: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specify :</w:t>
            </w:r>
          </w:p>
          <w:p>
            <w:pPr>
              <w:spacing w:after="20"/>
              <w:ind w:left="20"/>
              <w:jc w:val="both"/>
            </w:pPr>
            <w:r>
              <w:rPr>
                <w:rFonts w:ascii="Times New Roman"/>
                <w:b w:val="false"/>
                <w:i w:val="false"/>
                <w:color w:val="000000"/>
                <w:sz w:val="20"/>
              </w:rPr>
              <w:t>
Другое / уточнить:</w:t>
            </w:r>
          </w:p>
          <w:p>
            <w:pPr>
              <w:spacing w:after="20"/>
              <w:ind w:left="20"/>
              <w:jc w:val="both"/>
            </w:pPr>
            <w:r>
              <w:rPr>
                <w:rFonts w:ascii="Times New Roman"/>
                <w:b w:val="false"/>
                <w:i w:val="false"/>
                <w:color w:val="000000"/>
                <w:sz w:val="20"/>
              </w:rPr>
              <w:t>
Басқасы/ айқындаңыз:</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Observations:</w:t>
            </w:r>
          </w:p>
          <w:p>
            <w:pPr>
              <w:spacing w:after="20"/>
              <w:ind w:left="20"/>
              <w:jc w:val="both"/>
            </w:pPr>
            <w:r>
              <w:rPr>
                <w:rFonts w:ascii="Times New Roman"/>
                <w:b w:val="false"/>
                <w:i w:val="false"/>
                <w:color w:val="000000"/>
                <w:sz w:val="20"/>
              </w:rPr>
              <w:t>
Наблюдения:</w:t>
            </w:r>
          </w:p>
          <w:p>
            <w:pPr>
              <w:spacing w:after="20"/>
              <w:ind w:left="20"/>
              <w:jc w:val="both"/>
            </w:pPr>
            <w:r>
              <w:rPr>
                <w:rFonts w:ascii="Times New Roman"/>
                <w:b w:val="false"/>
                <w:i w:val="false"/>
                <w:color w:val="000000"/>
                <w:sz w:val="20"/>
              </w:rPr>
              <w:t>
Бақылау:</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Pulse: </w:t>
            </w:r>
          </w:p>
          <w:p>
            <w:pPr>
              <w:spacing w:after="20"/>
              <w:ind w:left="20"/>
              <w:jc w:val="both"/>
            </w:pPr>
            <w:r>
              <w:rPr>
                <w:rFonts w:ascii="Times New Roman"/>
                <w:b w:val="false"/>
                <w:i w:val="false"/>
                <w:color w:val="000000"/>
                <w:sz w:val="20"/>
              </w:rPr>
              <w:t>
Пульс:</w:t>
            </w:r>
          </w:p>
          <w:p>
            <w:pPr>
              <w:spacing w:after="20"/>
              <w:ind w:left="20"/>
              <w:jc w:val="both"/>
            </w:pPr>
            <w:r>
              <w:rPr>
                <w:rFonts w:ascii="Times New Roman"/>
                <w:b w:val="false"/>
                <w:i w:val="false"/>
                <w:color w:val="000000"/>
                <w:sz w:val="20"/>
              </w:rPr>
              <w:t>
Тамырдың соғуы: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Bloodpressure:mm/Hg</w:t>
            </w:r>
          </w:p>
          <w:p>
            <w:pPr>
              <w:spacing w:after="20"/>
              <w:ind w:left="20"/>
              <w:jc w:val="both"/>
            </w:pPr>
            <w:r>
              <w:rPr>
                <w:rFonts w:ascii="Times New Roman"/>
                <w:b w:val="false"/>
                <w:i w:val="false"/>
                <w:color w:val="000000"/>
                <w:sz w:val="20"/>
              </w:rPr>
              <w:t>
Кровяное давление: мм рт. ст.</w:t>
            </w:r>
          </w:p>
          <w:p>
            <w:pPr>
              <w:spacing w:after="20"/>
              <w:ind w:left="20"/>
              <w:jc w:val="both"/>
            </w:pPr>
            <w:r>
              <w:rPr>
                <w:rFonts w:ascii="Times New Roman"/>
                <w:b w:val="false"/>
                <w:i w:val="false"/>
                <w:color w:val="000000"/>
                <w:sz w:val="20"/>
              </w:rPr>
              <w:t>
Қан ысымы: мм.сын.бағ</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w:t>
            </w:r>
          </w:p>
          <w:p>
            <w:pPr>
              <w:spacing w:after="20"/>
              <w:ind w:left="20"/>
              <w:jc w:val="both"/>
            </w:pPr>
            <w:r>
              <w:rPr>
                <w:rFonts w:ascii="Times New Roman"/>
                <w:b w:val="false"/>
                <w:i w:val="false"/>
                <w:color w:val="000000"/>
                <w:sz w:val="20"/>
              </w:rPr>
              <w:t>
Температура :</w:t>
            </w:r>
          </w:p>
          <w:p>
            <w:pPr>
              <w:spacing w:after="20"/>
              <w:ind w:left="20"/>
              <w:jc w:val="both"/>
            </w:pPr>
            <w:r>
              <w:rPr>
                <w:rFonts w:ascii="Times New Roman"/>
                <w:b w:val="false"/>
                <w:i w:val="false"/>
                <w:color w:val="000000"/>
                <w:sz w:val="20"/>
              </w:rPr>
              <w:t>
Температурасы: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Respiration: /minutes </w:t>
            </w:r>
          </w:p>
          <w:p>
            <w:pPr>
              <w:spacing w:after="20"/>
              <w:ind w:left="20"/>
              <w:jc w:val="both"/>
            </w:pPr>
            <w:r>
              <w:rPr>
                <w:rFonts w:ascii="Times New Roman"/>
                <w:b w:val="false"/>
                <w:i w:val="false"/>
                <w:color w:val="000000"/>
                <w:sz w:val="20"/>
              </w:rPr>
              <w:t>
Дыхание:/вминуту</w:t>
            </w:r>
          </w:p>
          <w:p>
            <w:pPr>
              <w:spacing w:after="20"/>
              <w:ind w:left="20"/>
              <w:jc w:val="both"/>
            </w:pPr>
            <w:r>
              <w:rPr>
                <w:rFonts w:ascii="Times New Roman"/>
                <w:b w:val="false"/>
                <w:i w:val="false"/>
                <w:color w:val="000000"/>
                <w:sz w:val="20"/>
              </w:rPr>
              <w:t>
Тыныс алуы: / минутына</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symptoms:</w:t>
            </w:r>
          </w:p>
          <w:p>
            <w:pPr>
              <w:spacing w:after="20"/>
              <w:ind w:left="20"/>
              <w:jc w:val="both"/>
            </w:pPr>
            <w:r>
              <w:rPr>
                <w:rFonts w:ascii="Times New Roman"/>
                <w:b w:val="false"/>
                <w:i w:val="false"/>
                <w:color w:val="000000"/>
                <w:sz w:val="20"/>
              </w:rPr>
              <w:t>
Другие симптомы:</w:t>
            </w:r>
          </w:p>
          <w:p>
            <w:pPr>
              <w:spacing w:after="20"/>
              <w:ind w:left="20"/>
              <w:jc w:val="both"/>
            </w:pPr>
            <w:r>
              <w:rPr>
                <w:rFonts w:ascii="Times New Roman"/>
                <w:b w:val="false"/>
                <w:i w:val="false"/>
                <w:color w:val="000000"/>
                <w:sz w:val="20"/>
              </w:rPr>
              <w:t>
Басқа симптомдар:</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CABINCREWACTIONS(circleorcompleteasindicated) / ДЕЙСТВИЯБОРТПРОВОДНИКОВ (по кругу или по порядку)/ БОРТСЕРІКТЕРДІҢ ІС-ӘРЕКЕТІ (қайта айналып немесе ретімен)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Oxygengiven?</w:t>
            </w:r>
          </w:p>
          <w:p>
            <w:pPr>
              <w:spacing w:after="20"/>
              <w:ind w:left="20"/>
              <w:jc w:val="both"/>
            </w:pPr>
            <w:r>
              <w:rPr>
                <w:rFonts w:ascii="Times New Roman"/>
                <w:b w:val="false"/>
                <w:i w:val="false"/>
                <w:color w:val="000000"/>
                <w:sz w:val="20"/>
              </w:rPr>
              <w:t>
Дан кислород ?</w:t>
            </w:r>
          </w:p>
          <w:p>
            <w:pPr>
              <w:spacing w:after="20"/>
              <w:ind w:left="20"/>
              <w:jc w:val="both"/>
            </w:pPr>
            <w:r>
              <w:rPr>
                <w:rFonts w:ascii="Times New Roman"/>
                <w:b w:val="false"/>
                <w:i w:val="false"/>
                <w:color w:val="000000"/>
                <w:sz w:val="20"/>
              </w:rPr>
              <w:t>
Оттегі берілді 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ЖОҚ</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yes, did condition improve? </w:t>
            </w:r>
          </w:p>
          <w:p>
            <w:pPr>
              <w:spacing w:after="20"/>
              <w:ind w:left="20"/>
              <w:jc w:val="both"/>
            </w:pPr>
            <w:r>
              <w:rPr>
                <w:rFonts w:ascii="Times New Roman"/>
                <w:b w:val="false"/>
                <w:i w:val="false"/>
                <w:color w:val="000000"/>
                <w:sz w:val="20"/>
              </w:rPr>
              <w:t>
Если да, улучшилось ли состояние?</w:t>
            </w:r>
          </w:p>
          <w:p>
            <w:pPr>
              <w:spacing w:after="20"/>
              <w:ind w:left="20"/>
              <w:jc w:val="both"/>
            </w:pPr>
            <w:r>
              <w:rPr>
                <w:rFonts w:ascii="Times New Roman"/>
                <w:b w:val="false"/>
                <w:i w:val="false"/>
                <w:color w:val="000000"/>
                <w:sz w:val="20"/>
              </w:rPr>
              <w:t>
Егер берілсе, жағдайы жақсарды 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ИӘ</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ЖОҚ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Medication given?( specify)</w:t>
            </w:r>
          </w:p>
          <w:p>
            <w:pPr>
              <w:spacing w:after="20"/>
              <w:ind w:left="20"/>
              <w:jc w:val="both"/>
            </w:pPr>
            <w:r>
              <w:rPr>
                <w:rFonts w:ascii="Times New Roman"/>
                <w:b w:val="false"/>
                <w:i w:val="false"/>
                <w:color w:val="000000"/>
                <w:sz w:val="20"/>
              </w:rPr>
              <w:t>
Даны лекарства? (указать)</w:t>
            </w:r>
          </w:p>
          <w:p>
            <w:pPr>
              <w:spacing w:after="20"/>
              <w:ind w:left="20"/>
              <w:jc w:val="both"/>
            </w:pPr>
            <w:r>
              <w:rPr>
                <w:rFonts w:ascii="Times New Roman"/>
                <w:b w:val="false"/>
                <w:i w:val="false"/>
                <w:color w:val="000000"/>
                <w:sz w:val="20"/>
              </w:rPr>
              <w:t>
Дәрі берілді ме? (көрсетіңіз)</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 own medication or from other passenger used?(specify)</w:t>
            </w:r>
          </w:p>
          <w:p>
            <w:pPr>
              <w:spacing w:after="20"/>
              <w:ind w:left="20"/>
              <w:jc w:val="both"/>
            </w:pPr>
            <w:r>
              <w:rPr>
                <w:rFonts w:ascii="Times New Roman"/>
                <w:b w:val="false"/>
                <w:i w:val="false"/>
                <w:color w:val="000000"/>
                <w:sz w:val="20"/>
              </w:rPr>
              <w:t>
Были ли использованы медикаменты от других пассажиров? (указать)</w:t>
            </w:r>
          </w:p>
          <w:p>
            <w:pPr>
              <w:spacing w:after="20"/>
              <w:ind w:left="20"/>
              <w:jc w:val="both"/>
            </w:pPr>
            <w:r>
              <w:rPr>
                <w:rFonts w:ascii="Times New Roman"/>
                <w:b w:val="false"/>
                <w:i w:val="false"/>
                <w:color w:val="000000"/>
                <w:sz w:val="20"/>
              </w:rPr>
              <w:t>
Басқа жолаушылардан қолданылған дәрілер болды ма? (көрсетіңіз)</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Defibrillatorused?</w:t>
            </w:r>
          </w:p>
          <w:p>
            <w:pPr>
              <w:spacing w:after="20"/>
              <w:ind w:left="20"/>
              <w:jc w:val="both"/>
            </w:pPr>
            <w:r>
              <w:rPr>
                <w:rFonts w:ascii="Times New Roman"/>
                <w:b w:val="false"/>
                <w:i w:val="false"/>
                <w:color w:val="000000"/>
                <w:sz w:val="20"/>
              </w:rPr>
              <w:t>
Использован дефибриллятор?</w:t>
            </w:r>
          </w:p>
          <w:p>
            <w:pPr>
              <w:spacing w:after="20"/>
              <w:ind w:left="20"/>
              <w:jc w:val="both"/>
            </w:pPr>
            <w:r>
              <w:rPr>
                <w:rFonts w:ascii="Times New Roman"/>
                <w:b w:val="false"/>
                <w:i w:val="false"/>
                <w:color w:val="000000"/>
                <w:sz w:val="20"/>
              </w:rPr>
              <w:t>
Дефибрилляторды пайдаланды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xml:space="preserve">
НЕТ </w:t>
            </w:r>
          </w:p>
          <w:p>
            <w:pPr>
              <w:spacing w:after="20"/>
              <w:ind w:left="20"/>
              <w:jc w:val="both"/>
            </w:pPr>
            <w:r>
              <w:rPr>
                <w:rFonts w:ascii="Times New Roman"/>
                <w:b w:val="false"/>
                <w:i w:val="false"/>
                <w:color w:val="000000"/>
                <w:sz w:val="20"/>
              </w:rPr>
              <w:t>
ЖОҚ</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yes, were any shocks administered?</w:t>
            </w:r>
          </w:p>
          <w:p>
            <w:pPr>
              <w:spacing w:after="20"/>
              <w:ind w:left="20"/>
              <w:jc w:val="both"/>
            </w:pPr>
            <w:r>
              <w:rPr>
                <w:rFonts w:ascii="Times New Roman"/>
                <w:b w:val="false"/>
                <w:i w:val="false"/>
                <w:color w:val="000000"/>
                <w:sz w:val="20"/>
              </w:rPr>
              <w:t>
Если да, применялся ли разряд?</w:t>
            </w:r>
          </w:p>
          <w:p>
            <w:pPr>
              <w:spacing w:after="20"/>
              <w:ind w:left="20"/>
              <w:jc w:val="both"/>
            </w:pPr>
            <w:r>
              <w:rPr>
                <w:rFonts w:ascii="Times New Roman"/>
                <w:b w:val="false"/>
                <w:i w:val="false"/>
                <w:color w:val="000000"/>
                <w:sz w:val="20"/>
              </w:rPr>
              <w:t>
Егер пайдаланса, разряд қолданылды 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ЖОҚ</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Otheronboardmedicalequipmentused (specify)</w:t>
            </w:r>
          </w:p>
          <w:p>
            <w:pPr>
              <w:spacing w:after="20"/>
              <w:ind w:left="20"/>
              <w:jc w:val="both"/>
            </w:pPr>
            <w:r>
              <w:rPr>
                <w:rFonts w:ascii="Times New Roman"/>
                <w:b w:val="false"/>
                <w:i w:val="false"/>
                <w:color w:val="000000"/>
                <w:sz w:val="20"/>
              </w:rPr>
              <w:t xml:space="preserve">
Использование другого медицинского оборудования (указать) </w:t>
            </w:r>
          </w:p>
          <w:p>
            <w:pPr>
              <w:spacing w:after="20"/>
              <w:ind w:left="20"/>
              <w:jc w:val="both"/>
            </w:pPr>
            <w:r>
              <w:rPr>
                <w:rFonts w:ascii="Times New Roman"/>
                <w:b w:val="false"/>
                <w:i w:val="false"/>
                <w:color w:val="000000"/>
                <w:sz w:val="20"/>
              </w:rPr>
              <w:t>
Бақсқа медициналық жабдықтарды пайдалану (көрсетіңіз)</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Defibrillator used?</w:t>
            </w:r>
          </w:p>
          <w:p>
            <w:pPr>
              <w:spacing w:after="20"/>
              <w:ind w:left="20"/>
              <w:jc w:val="both"/>
            </w:pPr>
            <w:r>
              <w:rPr>
                <w:rFonts w:ascii="Times New Roman"/>
                <w:b w:val="false"/>
                <w:i w:val="false"/>
                <w:color w:val="000000"/>
                <w:sz w:val="20"/>
              </w:rPr>
              <w:t>
Использован дефибриллятор?</w:t>
            </w:r>
          </w:p>
          <w:p>
            <w:pPr>
              <w:spacing w:after="20"/>
              <w:ind w:left="20"/>
              <w:jc w:val="both"/>
            </w:pPr>
            <w:r>
              <w:rPr>
                <w:rFonts w:ascii="Times New Roman"/>
                <w:b w:val="false"/>
                <w:i w:val="false"/>
                <w:color w:val="000000"/>
                <w:sz w:val="20"/>
              </w:rPr>
              <w:t>
Дефибрилляторды пайдаланды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ЖОҚ</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yes, were any shocks administered?</w:t>
            </w:r>
          </w:p>
          <w:p>
            <w:pPr>
              <w:spacing w:after="20"/>
              <w:ind w:left="20"/>
              <w:jc w:val="both"/>
            </w:pPr>
            <w:r>
              <w:rPr>
                <w:rFonts w:ascii="Times New Roman"/>
                <w:b w:val="false"/>
                <w:i w:val="false"/>
                <w:color w:val="000000"/>
                <w:sz w:val="20"/>
              </w:rPr>
              <w:t>
Если да, применялся ли разряд?</w:t>
            </w:r>
          </w:p>
          <w:p>
            <w:pPr>
              <w:spacing w:after="20"/>
              <w:ind w:left="20"/>
              <w:jc w:val="both"/>
            </w:pPr>
            <w:r>
              <w:rPr>
                <w:rFonts w:ascii="Times New Roman"/>
                <w:b w:val="false"/>
                <w:i w:val="false"/>
                <w:color w:val="000000"/>
                <w:sz w:val="20"/>
              </w:rPr>
              <w:t>
Егер пайдаланса, разряд қолданылды 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ЖОҚ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WasCPRperformed?</w:t>
            </w:r>
          </w:p>
          <w:p>
            <w:pPr>
              <w:spacing w:after="20"/>
              <w:ind w:left="20"/>
              <w:jc w:val="both"/>
            </w:pPr>
            <w:r>
              <w:rPr>
                <w:rFonts w:ascii="Times New Roman"/>
                <w:b w:val="false"/>
                <w:i w:val="false"/>
                <w:color w:val="000000"/>
                <w:sz w:val="20"/>
              </w:rPr>
              <w:t>
Проведена ли сердечно-легочная реанимация?</w:t>
            </w:r>
          </w:p>
          <w:p>
            <w:pPr>
              <w:spacing w:after="20"/>
              <w:ind w:left="20"/>
              <w:jc w:val="both"/>
            </w:pPr>
            <w:r>
              <w:rPr>
                <w:rFonts w:ascii="Times New Roman"/>
                <w:b w:val="false"/>
                <w:i w:val="false"/>
                <w:color w:val="000000"/>
                <w:sz w:val="20"/>
              </w:rPr>
              <w:t>
Жүрек-өкпелік реанимация өткізілді ме?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PulseRestored?</w:t>
            </w:r>
          </w:p>
          <w:p>
            <w:pPr>
              <w:spacing w:after="20"/>
              <w:ind w:left="20"/>
              <w:jc w:val="both"/>
            </w:pPr>
            <w:r>
              <w:rPr>
                <w:rFonts w:ascii="Times New Roman"/>
                <w:b w:val="false"/>
                <w:i w:val="false"/>
                <w:color w:val="000000"/>
                <w:sz w:val="20"/>
              </w:rPr>
              <w:t>
Пульс восстановился?</w:t>
            </w:r>
          </w:p>
          <w:p>
            <w:pPr>
              <w:spacing w:after="20"/>
              <w:ind w:left="20"/>
              <w:jc w:val="both"/>
            </w:pPr>
            <w:r>
              <w:rPr>
                <w:rFonts w:ascii="Times New Roman"/>
                <w:b w:val="false"/>
                <w:i w:val="false"/>
                <w:color w:val="000000"/>
                <w:sz w:val="20"/>
              </w:rPr>
              <w:t>
Тамыр соғуы қалпына келді ме?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Respiration restored?</w:t>
            </w:r>
          </w:p>
          <w:p>
            <w:pPr>
              <w:spacing w:after="20"/>
              <w:ind w:left="20"/>
              <w:jc w:val="both"/>
            </w:pPr>
            <w:r>
              <w:rPr>
                <w:rFonts w:ascii="Times New Roman"/>
                <w:b w:val="false"/>
                <w:i w:val="false"/>
                <w:color w:val="000000"/>
                <w:sz w:val="20"/>
              </w:rPr>
              <w:t>
Дыхание восстановилось?</w:t>
            </w:r>
          </w:p>
          <w:p>
            <w:pPr>
              <w:spacing w:after="20"/>
              <w:ind w:left="20"/>
              <w:jc w:val="both"/>
            </w:pPr>
            <w:r>
              <w:rPr>
                <w:rFonts w:ascii="Times New Roman"/>
                <w:b w:val="false"/>
                <w:i w:val="false"/>
                <w:color w:val="000000"/>
                <w:sz w:val="20"/>
              </w:rPr>
              <w:t>
Тыныс алуы қалпына келді ме?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Consciousness regained?</w:t>
            </w:r>
          </w:p>
          <w:p>
            <w:pPr>
              <w:spacing w:after="20"/>
              <w:ind w:left="20"/>
              <w:jc w:val="both"/>
            </w:pPr>
            <w:r>
              <w:rPr>
                <w:rFonts w:ascii="Times New Roman"/>
                <w:b w:val="false"/>
                <w:i w:val="false"/>
                <w:color w:val="000000"/>
                <w:sz w:val="20"/>
              </w:rPr>
              <w:t>
Сознание восстановилось?</w:t>
            </w:r>
          </w:p>
          <w:p>
            <w:pPr>
              <w:spacing w:after="20"/>
              <w:ind w:left="20"/>
              <w:jc w:val="both"/>
            </w:pPr>
            <w:r>
              <w:rPr>
                <w:rFonts w:ascii="Times New Roman"/>
                <w:b w:val="false"/>
                <w:i w:val="false"/>
                <w:color w:val="000000"/>
                <w:sz w:val="20"/>
              </w:rPr>
              <w:t>
Есі қалпына келді ме?</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ЖОҚ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ЖОҚ</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Assistance of on-board Doctor or Health Professional:</w:t>
            </w:r>
          </w:p>
          <w:p>
            <w:pPr>
              <w:spacing w:after="20"/>
              <w:ind w:left="20"/>
              <w:jc w:val="both"/>
            </w:pPr>
            <w:r>
              <w:rPr>
                <w:rFonts w:ascii="Times New Roman"/>
                <w:b w:val="false"/>
                <w:i w:val="false"/>
                <w:color w:val="000000"/>
                <w:sz w:val="20"/>
              </w:rPr>
              <w:t>
Помощь врача или медицинского специалиста на борту воздушного судна:</w:t>
            </w:r>
          </w:p>
          <w:p>
            <w:pPr>
              <w:spacing w:after="20"/>
              <w:ind w:left="20"/>
              <w:jc w:val="both"/>
            </w:pPr>
            <w:r>
              <w:rPr>
                <w:rFonts w:ascii="Times New Roman"/>
                <w:b w:val="false"/>
                <w:i w:val="false"/>
                <w:color w:val="000000"/>
                <w:sz w:val="20"/>
              </w:rPr>
              <w:t>
Әуе кемесінің дәрігері немесе медициналық маманының көмегі: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Successful </w:t>
            </w:r>
          </w:p>
          <w:p>
            <w:pPr>
              <w:spacing w:after="20"/>
              <w:ind w:left="20"/>
              <w:jc w:val="both"/>
            </w:pPr>
            <w:r>
              <w:rPr>
                <w:rFonts w:ascii="Times New Roman"/>
                <w:b w:val="false"/>
                <w:i w:val="false"/>
                <w:color w:val="000000"/>
                <w:sz w:val="20"/>
              </w:rPr>
              <w:t xml:space="preserve">
Успешно </w:t>
            </w:r>
          </w:p>
          <w:p>
            <w:pPr>
              <w:spacing w:after="20"/>
              <w:ind w:left="20"/>
              <w:jc w:val="both"/>
            </w:pPr>
            <w:r>
              <w:rPr>
                <w:rFonts w:ascii="Times New Roman"/>
                <w:b w:val="false"/>
                <w:i w:val="false"/>
                <w:color w:val="000000"/>
                <w:sz w:val="20"/>
              </w:rPr>
              <w:t>
Сәтті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Unsuccessful </w:t>
            </w:r>
          </w:p>
          <w:p>
            <w:pPr>
              <w:spacing w:after="20"/>
              <w:ind w:left="20"/>
              <w:jc w:val="both"/>
            </w:pPr>
            <w:r>
              <w:rPr>
                <w:rFonts w:ascii="Times New Roman"/>
                <w:b w:val="false"/>
                <w:i w:val="false"/>
                <w:color w:val="000000"/>
                <w:sz w:val="20"/>
              </w:rPr>
              <w:t xml:space="preserve">
Неуспешно </w:t>
            </w:r>
          </w:p>
          <w:p>
            <w:pPr>
              <w:spacing w:after="20"/>
              <w:ind w:left="20"/>
              <w:jc w:val="both"/>
            </w:pPr>
            <w:r>
              <w:rPr>
                <w:rFonts w:ascii="Times New Roman"/>
                <w:b w:val="false"/>
                <w:i w:val="false"/>
                <w:color w:val="000000"/>
                <w:sz w:val="20"/>
              </w:rPr>
              <w:t>
Сәтсіз</w:t>
            </w: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Contacts details of Doctor or Health Professional:</w:t>
            </w:r>
          </w:p>
          <w:p>
            <w:pPr>
              <w:spacing w:after="20"/>
              <w:ind w:left="20"/>
              <w:jc w:val="both"/>
            </w:pPr>
            <w:r>
              <w:rPr>
                <w:rFonts w:ascii="Times New Roman"/>
                <w:b w:val="false"/>
                <w:i w:val="false"/>
                <w:color w:val="000000"/>
                <w:sz w:val="20"/>
              </w:rPr>
              <w:t>
Контактные данные доктора или медицинского специалиста на борту ВС:</w:t>
            </w:r>
          </w:p>
          <w:p>
            <w:pPr>
              <w:spacing w:after="20"/>
              <w:ind w:left="20"/>
              <w:jc w:val="both"/>
            </w:pPr>
            <w:r>
              <w:rPr>
                <w:rFonts w:ascii="Times New Roman"/>
                <w:b w:val="false"/>
                <w:i w:val="false"/>
                <w:color w:val="000000"/>
                <w:sz w:val="20"/>
              </w:rPr>
              <w:t>
Әуе кемесінің дәрігері немесе медициналық маманының байланыс ақпараты: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Аты- 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Phone </w:t>
            </w:r>
          </w:p>
          <w:p>
            <w:pPr>
              <w:spacing w:after="20"/>
              <w:ind w:left="20"/>
              <w:jc w:val="both"/>
            </w:pPr>
            <w:r>
              <w:rPr>
                <w:rFonts w:ascii="Times New Roman"/>
                <w:b w:val="false"/>
                <w:i w:val="false"/>
                <w:color w:val="000000"/>
                <w:sz w:val="20"/>
              </w:rPr>
              <w:t xml:space="preserve">
Телефон </w:t>
            </w:r>
          </w:p>
          <w:p>
            <w:pPr>
              <w:spacing w:after="20"/>
              <w:ind w:left="20"/>
              <w:jc w:val="both"/>
            </w:pPr>
            <w:r>
              <w:rPr>
                <w:rFonts w:ascii="Times New Roman"/>
                <w:b w:val="false"/>
                <w:i w:val="false"/>
                <w:color w:val="000000"/>
                <w:sz w:val="20"/>
              </w:rPr>
              <w:t>
Телефон нөмері</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Аddress:</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Мекенжайы: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OUTCOME /.Результат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Diversion</w:t>
            </w:r>
          </w:p>
          <w:p>
            <w:pPr>
              <w:spacing w:after="20"/>
              <w:ind w:left="20"/>
              <w:jc w:val="both"/>
            </w:pPr>
            <w:r>
              <w:rPr>
                <w:rFonts w:ascii="Times New Roman"/>
                <w:b w:val="false"/>
                <w:i w:val="false"/>
                <w:color w:val="000000"/>
                <w:sz w:val="20"/>
              </w:rPr>
              <w:t>
Отклонения</w:t>
            </w:r>
          </w:p>
          <w:p>
            <w:pPr>
              <w:spacing w:after="20"/>
              <w:ind w:left="20"/>
              <w:jc w:val="both"/>
            </w:pPr>
            <w:r>
              <w:rPr>
                <w:rFonts w:ascii="Times New Roman"/>
                <w:b w:val="false"/>
                <w:i w:val="false"/>
                <w:color w:val="000000"/>
                <w:sz w:val="20"/>
              </w:rPr>
              <w:t>
Ауытқушылық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Patient recovered before landing </w:t>
            </w:r>
          </w:p>
          <w:p>
            <w:pPr>
              <w:spacing w:after="20"/>
              <w:ind w:left="20"/>
              <w:jc w:val="both"/>
            </w:pPr>
            <w:r>
              <w:rPr>
                <w:rFonts w:ascii="Times New Roman"/>
                <w:b w:val="false"/>
                <w:i w:val="false"/>
                <w:color w:val="000000"/>
                <w:sz w:val="20"/>
              </w:rPr>
              <w:t>
Пациентвосстановилсядопосадки</w:t>
            </w:r>
          </w:p>
          <w:p>
            <w:pPr>
              <w:spacing w:after="20"/>
              <w:ind w:left="20"/>
              <w:jc w:val="both"/>
            </w:pPr>
            <w:r>
              <w:rPr>
                <w:rFonts w:ascii="Times New Roman"/>
                <w:b w:val="false"/>
                <w:i w:val="false"/>
                <w:color w:val="000000"/>
                <w:sz w:val="20"/>
              </w:rPr>
              <w:t>
Науқас келіп қонуға дейін қалпына келді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walked off aided/unaided</w:t>
            </w:r>
          </w:p>
          <w:p>
            <w:pPr>
              <w:spacing w:after="20"/>
              <w:ind w:left="20"/>
              <w:jc w:val="both"/>
            </w:pPr>
            <w:r>
              <w:rPr>
                <w:rFonts w:ascii="Times New Roman"/>
                <w:b w:val="false"/>
                <w:i w:val="false"/>
                <w:color w:val="000000"/>
                <w:sz w:val="20"/>
              </w:rPr>
              <w:t xml:space="preserve">
Пациент вышел с помощью/без помощи </w:t>
            </w:r>
          </w:p>
          <w:p>
            <w:pPr>
              <w:spacing w:after="20"/>
              <w:ind w:left="20"/>
              <w:jc w:val="both"/>
            </w:pPr>
            <w:r>
              <w:rPr>
                <w:rFonts w:ascii="Times New Roman"/>
                <w:b w:val="false"/>
                <w:i w:val="false"/>
                <w:color w:val="000000"/>
                <w:sz w:val="20"/>
              </w:rPr>
              <w:t>
Науқас көмекпен/көмексіз шықты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Patient left aircraft by wheelchair </w:t>
            </w:r>
          </w:p>
          <w:p>
            <w:pPr>
              <w:spacing w:after="20"/>
              <w:ind w:left="20"/>
              <w:jc w:val="both"/>
            </w:pPr>
            <w:r>
              <w:rPr>
                <w:rFonts w:ascii="Times New Roman"/>
                <w:b w:val="false"/>
                <w:i w:val="false"/>
                <w:color w:val="000000"/>
                <w:sz w:val="20"/>
              </w:rPr>
              <w:t xml:space="preserve">
Пациент вышел на инвалидной коляске </w:t>
            </w:r>
          </w:p>
          <w:p>
            <w:pPr>
              <w:spacing w:after="20"/>
              <w:ind w:left="20"/>
              <w:jc w:val="both"/>
            </w:pPr>
            <w:r>
              <w:rPr>
                <w:rFonts w:ascii="Times New Roman"/>
                <w:b w:val="false"/>
                <w:i w:val="false"/>
                <w:color w:val="000000"/>
                <w:sz w:val="20"/>
              </w:rPr>
              <w:t>
Науқас мүгедектер арбасымен шықты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Patient left aircraft by stretcher </w:t>
            </w:r>
          </w:p>
          <w:p>
            <w:pPr>
              <w:spacing w:after="20"/>
              <w:ind w:left="20"/>
              <w:jc w:val="both"/>
            </w:pPr>
            <w:r>
              <w:rPr>
                <w:rFonts w:ascii="Times New Roman"/>
                <w:b w:val="false"/>
                <w:i w:val="false"/>
                <w:color w:val="000000"/>
                <w:sz w:val="20"/>
              </w:rPr>
              <w:t>
Пациентвышелнаносилках</w:t>
            </w:r>
          </w:p>
          <w:p>
            <w:pPr>
              <w:spacing w:after="20"/>
              <w:ind w:left="20"/>
              <w:jc w:val="both"/>
            </w:pPr>
            <w:r>
              <w:rPr>
                <w:rFonts w:ascii="Times New Roman"/>
                <w:b w:val="false"/>
                <w:i w:val="false"/>
                <w:color w:val="000000"/>
                <w:sz w:val="20"/>
              </w:rPr>
              <w:t>
Науқасты зембілмен шығарды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died on aircraft</w:t>
            </w:r>
          </w:p>
          <w:p>
            <w:pPr>
              <w:spacing w:after="20"/>
              <w:ind w:left="20"/>
              <w:jc w:val="both"/>
            </w:pPr>
            <w:r>
              <w:rPr>
                <w:rFonts w:ascii="Times New Roman"/>
                <w:b w:val="false"/>
                <w:i w:val="false"/>
                <w:color w:val="000000"/>
                <w:sz w:val="20"/>
              </w:rPr>
              <w:t>
Пациент умер на борту воздушного судна</w:t>
            </w:r>
          </w:p>
          <w:p>
            <w:pPr>
              <w:spacing w:after="20"/>
              <w:ind w:left="20"/>
              <w:jc w:val="both"/>
            </w:pPr>
            <w:r>
              <w:rPr>
                <w:rFonts w:ascii="Times New Roman"/>
                <w:b w:val="false"/>
                <w:i w:val="false"/>
                <w:color w:val="000000"/>
                <w:sz w:val="20"/>
              </w:rPr>
              <w:t>
Науқас әуе кемесінде өлді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TREATMENT / ЛЕЧЕНИЕ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NONE </w:t>
            </w:r>
          </w:p>
          <w:p>
            <w:pPr>
              <w:spacing w:after="20"/>
              <w:ind w:left="20"/>
              <w:jc w:val="both"/>
            </w:pPr>
            <w:r>
              <w:rPr>
                <w:rFonts w:ascii="Times New Roman"/>
                <w:b w:val="false"/>
                <w:i w:val="false"/>
                <w:color w:val="000000"/>
                <w:sz w:val="20"/>
              </w:rPr>
              <w:t>
Не оказывалось</w:t>
            </w:r>
          </w:p>
          <w:p>
            <w:pPr>
              <w:spacing w:after="20"/>
              <w:ind w:left="20"/>
              <w:jc w:val="both"/>
            </w:pPr>
            <w:r>
              <w:rPr>
                <w:rFonts w:ascii="Times New Roman"/>
                <w:b w:val="false"/>
                <w:i w:val="false"/>
                <w:color w:val="000000"/>
                <w:sz w:val="20"/>
              </w:rPr>
              <w:t>
Көрсетілмеген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First aid </w:t>
            </w:r>
          </w:p>
          <w:p>
            <w:pPr>
              <w:spacing w:after="20"/>
              <w:ind w:left="20"/>
              <w:jc w:val="both"/>
            </w:pPr>
            <w:r>
              <w:rPr>
                <w:rFonts w:ascii="Times New Roman"/>
                <w:b w:val="false"/>
                <w:i w:val="false"/>
                <w:color w:val="000000"/>
                <w:sz w:val="20"/>
              </w:rPr>
              <w:t xml:space="preserve">
Первая помощь </w:t>
            </w:r>
          </w:p>
          <w:p>
            <w:pPr>
              <w:spacing w:after="20"/>
              <w:ind w:left="20"/>
              <w:jc w:val="both"/>
            </w:pPr>
            <w:r>
              <w:rPr>
                <w:rFonts w:ascii="Times New Roman"/>
                <w:b w:val="false"/>
                <w:i w:val="false"/>
                <w:color w:val="000000"/>
                <w:sz w:val="20"/>
              </w:rPr>
              <w:t>
Бірінші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 medical </w:t>
            </w:r>
          </w:p>
          <w:p>
            <w:pPr>
              <w:spacing w:after="20"/>
              <w:ind w:left="20"/>
              <w:jc w:val="both"/>
            </w:pPr>
            <w:r>
              <w:rPr>
                <w:rFonts w:ascii="Times New Roman"/>
                <w:b w:val="false"/>
                <w:i w:val="false"/>
                <w:color w:val="000000"/>
                <w:sz w:val="20"/>
              </w:rPr>
              <w:t>
Наземная медицинская помощь</w:t>
            </w:r>
          </w:p>
          <w:p>
            <w:pPr>
              <w:spacing w:after="20"/>
              <w:ind w:left="20"/>
              <w:jc w:val="both"/>
            </w:pPr>
            <w:r>
              <w:rPr>
                <w:rFonts w:ascii="Times New Roman"/>
                <w:b w:val="false"/>
                <w:i w:val="false"/>
                <w:color w:val="000000"/>
                <w:sz w:val="20"/>
              </w:rPr>
              <w:t>
Жердегі медициналық көмек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Hospital </w:t>
            </w:r>
          </w:p>
          <w:p>
            <w:pPr>
              <w:spacing w:after="20"/>
              <w:ind w:left="20"/>
              <w:jc w:val="both"/>
            </w:pPr>
            <w:r>
              <w:rPr>
                <w:rFonts w:ascii="Times New Roman"/>
                <w:b w:val="false"/>
                <w:i w:val="false"/>
                <w:color w:val="000000"/>
                <w:sz w:val="20"/>
              </w:rPr>
              <w:t>
Больница</w:t>
            </w:r>
          </w:p>
          <w:p>
            <w:pPr>
              <w:spacing w:after="20"/>
              <w:ind w:left="20"/>
              <w:jc w:val="both"/>
            </w:pPr>
            <w:r>
              <w:rPr>
                <w:rFonts w:ascii="Times New Roman"/>
                <w:b w:val="false"/>
                <w:i w:val="false"/>
                <w:color w:val="000000"/>
                <w:sz w:val="20"/>
              </w:rPr>
              <w:t>
Аурухана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 to operate</w:t>
            </w:r>
          </w:p>
          <w:p>
            <w:pPr>
              <w:spacing w:after="20"/>
              <w:ind w:left="20"/>
              <w:jc w:val="both"/>
            </w:pPr>
            <w:r>
              <w:rPr>
                <w:rFonts w:ascii="Times New Roman"/>
                <w:b w:val="false"/>
                <w:i w:val="false"/>
                <w:color w:val="000000"/>
                <w:sz w:val="20"/>
              </w:rPr>
              <w:t>
Способен к дальнейшей работе</w:t>
            </w:r>
          </w:p>
          <w:p>
            <w:pPr>
              <w:spacing w:after="20"/>
              <w:ind w:left="20"/>
              <w:jc w:val="both"/>
            </w:pPr>
            <w:r>
              <w:rPr>
                <w:rFonts w:ascii="Times New Roman"/>
                <w:b w:val="false"/>
                <w:i w:val="false"/>
                <w:color w:val="000000"/>
                <w:sz w:val="20"/>
              </w:rPr>
              <w:t>
Кейінгі жұмысқа қабілетті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Fit to fly as passenger </w:t>
            </w:r>
          </w:p>
          <w:p>
            <w:pPr>
              <w:spacing w:after="20"/>
              <w:ind w:left="20"/>
              <w:jc w:val="both"/>
            </w:pPr>
            <w:r>
              <w:rPr>
                <w:rFonts w:ascii="Times New Roman"/>
                <w:b w:val="false"/>
                <w:i w:val="false"/>
                <w:color w:val="000000"/>
                <w:sz w:val="20"/>
              </w:rPr>
              <w:t xml:space="preserve">
Способен лететь как пассажир </w:t>
            </w:r>
          </w:p>
          <w:p>
            <w:pPr>
              <w:spacing w:after="20"/>
              <w:ind w:left="20"/>
              <w:jc w:val="both"/>
            </w:pPr>
            <w:r>
              <w:rPr>
                <w:rFonts w:ascii="Times New Roman"/>
                <w:b w:val="false"/>
                <w:i w:val="false"/>
                <w:color w:val="000000"/>
                <w:sz w:val="20"/>
              </w:rPr>
              <w:t>
Жолаушы ретінде ұшуға қабілетті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Remained in hotel /hospital </w:t>
            </w:r>
          </w:p>
          <w:p>
            <w:pPr>
              <w:spacing w:after="20"/>
              <w:ind w:left="20"/>
              <w:jc w:val="both"/>
            </w:pPr>
            <w:r>
              <w:rPr>
                <w:rFonts w:ascii="Times New Roman"/>
                <w:b w:val="false"/>
                <w:i w:val="false"/>
                <w:color w:val="000000"/>
                <w:sz w:val="20"/>
              </w:rPr>
              <w:t>
Осталсявгостинице/больнице</w:t>
            </w:r>
          </w:p>
          <w:p>
            <w:pPr>
              <w:spacing w:after="20"/>
              <w:ind w:left="20"/>
              <w:jc w:val="both"/>
            </w:pPr>
            <w:r>
              <w:rPr>
                <w:rFonts w:ascii="Times New Roman"/>
                <w:b w:val="false"/>
                <w:i w:val="false"/>
                <w:color w:val="000000"/>
                <w:sz w:val="20"/>
              </w:rPr>
              <w:t>
Қонақ үйде / ауруханада қалды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TRANSFER</w:t>
            </w:r>
            <w:r>
              <w:rPr>
                <w:rFonts w:ascii="Times New Roman"/>
                <w:b w:val="false"/>
                <w:i w:val="false"/>
                <w:color w:val="000000"/>
                <w:sz w:val="20"/>
              </w:rPr>
              <w:t xml:space="preserve"> </w:t>
            </w:r>
            <w:r>
              <w:rPr>
                <w:rFonts w:ascii="Times New Roman"/>
                <w:b/>
                <w:i w:val="false"/>
                <w:color w:val="000000"/>
                <w:sz w:val="20"/>
              </w:rPr>
              <w:t>OF</w:t>
            </w:r>
            <w:r>
              <w:rPr>
                <w:rFonts w:ascii="Times New Roman"/>
                <w:b w:val="false"/>
                <w:i w:val="false"/>
                <w:color w:val="000000"/>
                <w:sz w:val="20"/>
              </w:rPr>
              <w:t xml:space="preserve"> </w:t>
            </w:r>
            <w:r>
              <w:rPr>
                <w:rFonts w:ascii="Times New Roman"/>
                <w:b/>
                <w:i w:val="false"/>
                <w:color w:val="000000"/>
                <w:sz w:val="20"/>
              </w:rPr>
              <w:t>CARE</w:t>
            </w:r>
            <w:r>
              <w:rPr>
                <w:rFonts w:ascii="Times New Roman"/>
                <w:b w:val="false"/>
                <w:i w:val="false"/>
                <w:color w:val="000000"/>
                <w:sz w:val="20"/>
              </w:rPr>
              <w:t xml:space="preserve"> </w:t>
            </w:r>
            <w:r>
              <w:rPr>
                <w:rFonts w:ascii="Times New Roman"/>
                <w:b/>
                <w:i w:val="false"/>
                <w:color w:val="000000"/>
                <w:sz w:val="20"/>
              </w:rPr>
              <w:t>TO</w:t>
            </w:r>
            <w:r>
              <w:rPr>
                <w:rFonts w:ascii="Times New Roman"/>
                <w:b w:val="false"/>
                <w:i w:val="false"/>
                <w:color w:val="000000"/>
                <w:sz w:val="20"/>
              </w:rPr>
              <w:t xml:space="preserve"> </w:t>
            </w:r>
            <w:r>
              <w:rPr>
                <w:rFonts w:ascii="Times New Roman"/>
                <w:b/>
                <w:i w:val="false"/>
                <w:color w:val="000000"/>
                <w:sz w:val="20"/>
              </w:rPr>
              <w:t>GROUND</w:t>
            </w:r>
            <w:r>
              <w:rPr>
                <w:rFonts w:ascii="Times New Roman"/>
                <w:b w:val="false"/>
                <w:i w:val="false"/>
                <w:color w:val="000000"/>
                <w:sz w:val="20"/>
              </w:rPr>
              <w:t xml:space="preserve"> </w:t>
            </w:r>
            <w:r>
              <w:rPr>
                <w:rFonts w:ascii="Times New Roman"/>
                <w:b/>
                <w:i w:val="false"/>
                <w:color w:val="000000"/>
                <w:sz w:val="20"/>
              </w:rPr>
              <w:t>MEDICAL</w:t>
            </w:r>
            <w:r>
              <w:rPr>
                <w:rFonts w:ascii="Times New Roman"/>
                <w:b w:val="false"/>
                <w:i w:val="false"/>
                <w:color w:val="000000"/>
                <w:sz w:val="20"/>
              </w:rPr>
              <w:t xml:space="preserve"> </w:t>
            </w:r>
            <w:r>
              <w:rPr>
                <w:rFonts w:ascii="Times New Roman"/>
                <w:b/>
                <w:i w:val="false"/>
                <w:color w:val="000000"/>
                <w:sz w:val="20"/>
              </w:rPr>
              <w:t>SERVICE</w:t>
            </w:r>
            <w:r>
              <w:rPr>
                <w:rFonts w:ascii="Times New Roman"/>
                <w:b/>
                <w:i w:val="false"/>
                <w:color w:val="000000"/>
                <w:sz w:val="20"/>
              </w:rPr>
              <w:t>/ ИНФОРМАЦИЯ</w:t>
            </w:r>
            <w:r>
              <w:rPr>
                <w:rFonts w:ascii="Times New Roman"/>
                <w:b w:val="false"/>
                <w:i w:val="false"/>
                <w:color w:val="000000"/>
                <w:sz w:val="20"/>
              </w:rPr>
              <w:t xml:space="preserve"> </w:t>
            </w:r>
            <w:r>
              <w:rPr>
                <w:rFonts w:ascii="Times New Roman"/>
                <w:b/>
                <w:i w:val="false"/>
                <w:color w:val="000000"/>
                <w:sz w:val="20"/>
              </w:rPr>
              <w:t>О</w:t>
            </w:r>
            <w:r>
              <w:rPr>
                <w:rFonts w:ascii="Times New Roman"/>
                <w:b w:val="false"/>
                <w:i w:val="false"/>
                <w:color w:val="000000"/>
                <w:sz w:val="20"/>
              </w:rPr>
              <w:t xml:space="preserve"> </w:t>
            </w:r>
            <w:r>
              <w:rPr>
                <w:rFonts w:ascii="Times New Roman"/>
                <w:b/>
                <w:i w:val="false"/>
                <w:color w:val="000000"/>
                <w:sz w:val="20"/>
              </w:rPr>
              <w:t>МЕД</w:t>
            </w:r>
            <w:r>
              <w:rPr>
                <w:rFonts w:ascii="Times New Roman"/>
                <w:b/>
                <w:i w:val="false"/>
                <w:color w:val="000000"/>
                <w:sz w:val="20"/>
              </w:rPr>
              <w:t xml:space="preserve">ИЦИНСКОЙ </w:t>
            </w:r>
            <w:r>
              <w:rPr>
                <w:rFonts w:ascii="Times New Roman"/>
                <w:b/>
                <w:i w:val="false"/>
                <w:color w:val="000000"/>
                <w:sz w:val="20"/>
              </w:rPr>
              <w:t>ПОМОЩИ</w:t>
            </w:r>
            <w:r>
              <w:rPr>
                <w:rFonts w:ascii="Times New Roman"/>
                <w:b w:val="false"/>
                <w:i w:val="false"/>
                <w:color w:val="000000"/>
                <w:sz w:val="20"/>
              </w:rPr>
              <w:t xml:space="preserve"> </w:t>
            </w:r>
            <w:r>
              <w:rPr>
                <w:rFonts w:ascii="Times New Roman"/>
                <w:b/>
                <w:i w:val="false"/>
                <w:color w:val="000000"/>
                <w:sz w:val="20"/>
              </w:rPr>
              <w:t>МЕД</w:t>
            </w:r>
            <w:r>
              <w:rPr>
                <w:rFonts w:ascii="Times New Roman"/>
                <w:b/>
                <w:i w:val="false"/>
                <w:color w:val="000000"/>
                <w:sz w:val="20"/>
              </w:rPr>
              <w:t xml:space="preserve">ИЦИНСКИМ </w:t>
            </w:r>
            <w:r>
              <w:rPr>
                <w:rFonts w:ascii="Times New Roman"/>
                <w:b/>
                <w:i w:val="false"/>
                <w:color w:val="000000"/>
                <w:sz w:val="20"/>
              </w:rPr>
              <w:t>РАБОТНИКАМ/</w:t>
            </w:r>
            <w:r>
              <w:rPr>
                <w:rFonts w:ascii="Times New Roman"/>
                <w:b/>
                <w:i w:val="false"/>
                <w:color w:val="000000"/>
                <w:sz w:val="20"/>
              </w:rPr>
              <w:t xml:space="preserve"> МЕД.ИЦИНАЛЫҚ ЖҰМЫСШЫЛАРҒЫ МЕДИЦИНАЛЫҚ КӨМЕК ЖӨНІНДЕГІ МӘЛІМЕТ: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Casualty:</w:t>
            </w:r>
          </w:p>
          <w:p>
            <w:pPr>
              <w:spacing w:after="20"/>
              <w:ind w:left="20"/>
              <w:jc w:val="both"/>
            </w:pPr>
            <w:r>
              <w:rPr>
                <w:rFonts w:ascii="Times New Roman"/>
                <w:b w:val="false"/>
                <w:i w:val="false"/>
                <w:color w:val="000000"/>
                <w:sz w:val="20"/>
              </w:rPr>
              <w:t>
Название случая:</w:t>
            </w:r>
          </w:p>
          <w:p>
            <w:pPr>
              <w:spacing w:after="20"/>
              <w:ind w:left="20"/>
              <w:jc w:val="both"/>
            </w:pPr>
            <w:r>
              <w:rPr>
                <w:rFonts w:ascii="Times New Roman"/>
                <w:b w:val="false"/>
                <w:i w:val="false"/>
                <w:color w:val="000000"/>
                <w:sz w:val="20"/>
              </w:rPr>
              <w:t>
Оқиғаның атуы: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and time of onset: </w:t>
            </w:r>
          </w:p>
          <w:p>
            <w:pPr>
              <w:spacing w:after="20"/>
              <w:ind w:left="20"/>
              <w:jc w:val="both"/>
            </w:pPr>
            <w:r>
              <w:rPr>
                <w:rFonts w:ascii="Times New Roman"/>
                <w:b w:val="false"/>
                <w:i w:val="false"/>
                <w:color w:val="000000"/>
                <w:sz w:val="20"/>
              </w:rPr>
              <w:t>
Дата и время начала:</w:t>
            </w:r>
          </w:p>
          <w:p>
            <w:pPr>
              <w:spacing w:after="20"/>
              <w:ind w:left="20"/>
              <w:jc w:val="both"/>
            </w:pPr>
            <w:r>
              <w:rPr>
                <w:rFonts w:ascii="Times New Roman"/>
                <w:b w:val="false"/>
                <w:i w:val="false"/>
                <w:color w:val="000000"/>
                <w:sz w:val="20"/>
              </w:rPr>
              <w:t>
Басталған уақыты мен күні:</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Details of Incident:</w:t>
            </w:r>
          </w:p>
          <w:p>
            <w:pPr>
              <w:spacing w:after="20"/>
              <w:ind w:left="20"/>
              <w:jc w:val="both"/>
            </w:pPr>
            <w:r>
              <w:rPr>
                <w:rFonts w:ascii="Times New Roman"/>
                <w:b w:val="false"/>
                <w:i w:val="false"/>
                <w:color w:val="000000"/>
                <w:sz w:val="20"/>
              </w:rPr>
              <w:t>
Короткая информация инцидента:</w:t>
            </w:r>
          </w:p>
          <w:p>
            <w:pPr>
              <w:spacing w:after="20"/>
              <w:ind w:left="20"/>
              <w:jc w:val="both"/>
            </w:pPr>
            <w:r>
              <w:rPr>
                <w:rFonts w:ascii="Times New Roman"/>
                <w:b w:val="false"/>
                <w:i w:val="false"/>
                <w:color w:val="000000"/>
                <w:sz w:val="20"/>
              </w:rPr>
              <w:t>
Оқиға жайлы қысқаша мағлұмат:</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Oxygengiven?</w:t>
            </w:r>
          </w:p>
          <w:p>
            <w:pPr>
              <w:spacing w:after="20"/>
              <w:ind w:left="20"/>
              <w:jc w:val="both"/>
            </w:pPr>
            <w:r>
              <w:rPr>
                <w:rFonts w:ascii="Times New Roman"/>
                <w:b w:val="false"/>
                <w:i w:val="false"/>
                <w:color w:val="000000"/>
                <w:sz w:val="20"/>
              </w:rPr>
              <w:t>
Дан кислород ?</w:t>
            </w:r>
          </w:p>
          <w:p>
            <w:pPr>
              <w:spacing w:after="20"/>
              <w:ind w:left="20"/>
              <w:jc w:val="both"/>
            </w:pPr>
            <w:r>
              <w:rPr>
                <w:rFonts w:ascii="Times New Roman"/>
                <w:b w:val="false"/>
                <w:i w:val="false"/>
                <w:color w:val="000000"/>
                <w:sz w:val="20"/>
              </w:rPr>
              <w:t>
Оттегі берілді 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yes, did condition improve? </w:t>
            </w:r>
          </w:p>
          <w:p>
            <w:pPr>
              <w:spacing w:after="20"/>
              <w:ind w:left="20"/>
              <w:jc w:val="both"/>
            </w:pPr>
            <w:r>
              <w:rPr>
                <w:rFonts w:ascii="Times New Roman"/>
                <w:b w:val="false"/>
                <w:i w:val="false"/>
                <w:color w:val="000000"/>
                <w:sz w:val="20"/>
              </w:rPr>
              <w:t>
Если да, улучшилось ли состояние?</w:t>
            </w:r>
          </w:p>
          <w:p>
            <w:pPr>
              <w:spacing w:after="20"/>
              <w:ind w:left="20"/>
              <w:jc w:val="both"/>
            </w:pPr>
            <w:r>
              <w:rPr>
                <w:rFonts w:ascii="Times New Roman"/>
                <w:b w:val="false"/>
                <w:i w:val="false"/>
                <w:color w:val="000000"/>
                <w:sz w:val="20"/>
              </w:rPr>
              <w:t>
Егер берілсе, жағдайы жақсарды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Иә</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ЖОҚ</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MEDICATION ADMINISTERED: </w:t>
            </w:r>
          </w:p>
          <w:p>
            <w:pPr>
              <w:spacing w:after="20"/>
              <w:ind w:left="20"/>
              <w:jc w:val="both"/>
            </w:pPr>
            <w:r>
              <w:rPr>
                <w:rFonts w:ascii="Times New Roman"/>
                <w:b w:val="false"/>
                <w:i w:val="false"/>
                <w:color w:val="000000"/>
                <w:sz w:val="20"/>
              </w:rPr>
              <w:t>
ИСПОЛЬЗОВАНЫМЕДИКАМЕНТЫ:</w:t>
            </w:r>
          </w:p>
          <w:p>
            <w:pPr>
              <w:spacing w:after="20"/>
              <w:ind w:left="20"/>
              <w:jc w:val="both"/>
            </w:pPr>
            <w:r>
              <w:rPr>
                <w:rFonts w:ascii="Times New Roman"/>
                <w:b w:val="false"/>
                <w:i w:val="false"/>
                <w:color w:val="000000"/>
                <w:sz w:val="20"/>
              </w:rPr>
              <w:t>
ҚОЛДАНЫЛҒАН ДӘРІ-ДӘРІМЕКТЕР :</w:t>
            </w:r>
          </w:p>
          <w:p>
            <w:pPr>
              <w:spacing w:after="20"/>
              <w:ind w:left="20"/>
              <w:jc w:val="both"/>
            </w:pPr>
            <w:r>
              <w:rPr>
                <w:rFonts w:ascii="Times New Roman"/>
                <w:b w:val="false"/>
                <w:i w:val="false"/>
                <w:color w:val="000000"/>
                <w:sz w:val="20"/>
              </w:rPr>
              <w:t>
DRUG: DOSE: Time (GMT)</w:t>
            </w:r>
          </w:p>
          <w:p>
            <w:pPr>
              <w:spacing w:after="20"/>
              <w:ind w:left="20"/>
              <w:jc w:val="both"/>
            </w:pPr>
            <w:r>
              <w:rPr>
                <w:rFonts w:ascii="Times New Roman"/>
                <w:b w:val="false"/>
                <w:i w:val="false"/>
                <w:color w:val="000000"/>
                <w:sz w:val="20"/>
              </w:rPr>
              <w:t>
Лекарство: ДОЗА: Время(Среднее время по Гринвичу)</w:t>
            </w:r>
          </w:p>
          <w:p>
            <w:pPr>
              <w:spacing w:after="20"/>
              <w:ind w:left="20"/>
              <w:jc w:val="both"/>
            </w:pPr>
            <w:r>
              <w:rPr>
                <w:rFonts w:ascii="Times New Roman"/>
                <w:b w:val="false"/>
                <w:i w:val="false"/>
                <w:color w:val="000000"/>
                <w:sz w:val="20"/>
              </w:rPr>
              <w:t>
Дәрі: МӨЛШЕРІ: Уақыты(Гринвич бойынша орташа уақыт)</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Anyothertreatmentgiven:</w:t>
            </w:r>
          </w:p>
          <w:p>
            <w:pPr>
              <w:spacing w:after="20"/>
              <w:ind w:left="20"/>
              <w:jc w:val="both"/>
            </w:pPr>
            <w:r>
              <w:rPr>
                <w:rFonts w:ascii="Times New Roman"/>
                <w:b w:val="false"/>
                <w:i w:val="false"/>
                <w:color w:val="000000"/>
                <w:sz w:val="20"/>
              </w:rPr>
              <w:t>
Оказана ли другая помощь :</w:t>
            </w:r>
          </w:p>
          <w:p>
            <w:pPr>
              <w:spacing w:after="20"/>
              <w:ind w:left="20"/>
              <w:jc w:val="both"/>
            </w:pPr>
            <w:r>
              <w:rPr>
                <w:rFonts w:ascii="Times New Roman"/>
                <w:b w:val="false"/>
                <w:i w:val="false"/>
                <w:color w:val="000000"/>
                <w:sz w:val="20"/>
              </w:rPr>
              <w:t>
Басқа көмек көрсетілді ме?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Crew member name (CAPITAN):</w:t>
            </w:r>
          </w:p>
          <w:p>
            <w:pPr>
              <w:spacing w:after="20"/>
              <w:ind w:left="20"/>
              <w:jc w:val="both"/>
            </w:pPr>
            <w:r>
              <w:rPr>
                <w:rFonts w:ascii="Times New Roman"/>
                <w:b w:val="false"/>
                <w:i w:val="false"/>
                <w:color w:val="000000"/>
                <w:sz w:val="20"/>
              </w:rPr>
              <w:t>
Ф.И.Обортпроводника:</w:t>
            </w:r>
          </w:p>
          <w:p>
            <w:pPr>
              <w:spacing w:after="20"/>
              <w:ind w:left="20"/>
              <w:jc w:val="both"/>
            </w:pPr>
            <w:r>
              <w:rPr>
                <w:rFonts w:ascii="Times New Roman"/>
                <w:b w:val="false"/>
                <w:i w:val="false"/>
                <w:color w:val="000000"/>
                <w:sz w:val="20"/>
              </w:rPr>
              <w:t>
Бортсеріктің аты-жөні: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8-қосымша</w:t>
            </w:r>
          </w:p>
        </w:tc>
      </w:tr>
    </w:tbl>
    <w:bookmarkStart w:name="z244" w:id="92"/>
    <w:p>
      <w:pPr>
        <w:spacing w:after="0"/>
        <w:ind w:left="0"/>
        <w:jc w:val="left"/>
      </w:pPr>
      <w:r>
        <w:rPr>
          <w:rFonts w:ascii="Times New Roman"/>
          <w:b/>
          <w:i w:val="false"/>
          <w:color w:val="000000"/>
        </w:rPr>
        <w:t xml:space="preserve"> Әуе кемесінің бортында жұқпалы немесе паразиттік ауру жұқтырған науқас анықталған жағдайдағы ұшу және кабина экипажының алгоритмі</w:t>
      </w:r>
    </w:p>
    <w:bookmarkEnd w:id="92"/>
    <w:p>
      <w:pPr>
        <w:spacing w:after="0"/>
        <w:ind w:left="0"/>
        <w:jc w:val="both"/>
      </w:pPr>
      <w:r>
        <w:rPr>
          <w:rFonts w:ascii="Times New Roman"/>
          <w:b w:val="false"/>
          <w:i w:val="false"/>
          <w:color w:val="ff0000"/>
          <w:sz w:val="28"/>
        </w:rPr>
        <w:t xml:space="preserve">
      Ескерту. 8-қосымша жаңа редакцияда – ҚР Индустрия және инфрақұрылымдық даму министрінің 29.12.2018 </w:t>
      </w:r>
      <w:r>
        <w:rPr>
          <w:rFonts w:ascii="Times New Roman"/>
          <w:b w:val="false"/>
          <w:i w:val="false"/>
          <w:color w:val="ff0000"/>
          <w:sz w:val="28"/>
        </w:rPr>
        <w:t>№ 958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Әуе кемесінің бортындағы жұқпалы немесе паразиттік аурулардан зардап шегуі мүмкін адамдарға, әсіресе, оларда тұмауға ұқсас белгілер мен симптомдар болса, ерекше көңіл бөлінеді. </w:t>
      </w:r>
    </w:p>
    <w:p>
      <w:pPr>
        <w:spacing w:after="0"/>
        <w:ind w:left="0"/>
        <w:jc w:val="both"/>
      </w:pPr>
      <w:r>
        <w:rPr>
          <w:rFonts w:ascii="Times New Roman"/>
          <w:b w:val="false"/>
          <w:i w:val="false"/>
          <w:color w:val="000000"/>
          <w:sz w:val="28"/>
        </w:rPr>
        <w:t xml:space="preserve">
      1. Жұқпалы немесе паразиттік аурулардың белгілері бар жолаушы анықталған кездегі кабиналық экипаждың іс-әрекетінің тәртібі: </w:t>
      </w:r>
    </w:p>
    <w:p>
      <w:pPr>
        <w:spacing w:after="0"/>
        <w:ind w:left="0"/>
        <w:jc w:val="both"/>
      </w:pPr>
      <w:r>
        <w:rPr>
          <w:rFonts w:ascii="Times New Roman"/>
          <w:b w:val="false"/>
          <w:i w:val="false"/>
          <w:color w:val="000000"/>
          <w:sz w:val="28"/>
        </w:rPr>
        <w:t>
      1) әуе кемесінің командиріне хабарлау;</w:t>
      </w:r>
    </w:p>
    <w:p>
      <w:pPr>
        <w:spacing w:after="0"/>
        <w:ind w:left="0"/>
        <w:jc w:val="both"/>
      </w:pPr>
      <w:r>
        <w:rPr>
          <w:rFonts w:ascii="Times New Roman"/>
          <w:b w:val="false"/>
          <w:i w:val="false"/>
          <w:color w:val="000000"/>
          <w:sz w:val="28"/>
        </w:rPr>
        <w:t>
      2) егер медициналық мамандардың қолдауы жерден берілетін болса, онда жердегі қолдау қызметімен хабарласып, туындаған жағдай туралы ақпарат беру;</w:t>
      </w:r>
    </w:p>
    <w:p>
      <w:pPr>
        <w:spacing w:after="0"/>
        <w:ind w:left="0"/>
        <w:jc w:val="both"/>
      </w:pPr>
      <w:r>
        <w:rPr>
          <w:rFonts w:ascii="Times New Roman"/>
          <w:b w:val="false"/>
          <w:i w:val="false"/>
          <w:color w:val="000000"/>
          <w:sz w:val="28"/>
        </w:rPr>
        <w:t>
      3) егер медициналық қолдау жерден берілетін болса, не ӘК бортында медициналық қызметкер бар болса, экипаж мүшелері, қажет болған жағдайда, олардың медициналық ұсынымдарын орындайды;</w:t>
      </w:r>
    </w:p>
    <w:p>
      <w:pPr>
        <w:spacing w:after="0"/>
        <w:ind w:left="0"/>
        <w:jc w:val="both"/>
      </w:pPr>
      <w:r>
        <w:rPr>
          <w:rFonts w:ascii="Times New Roman"/>
          <w:b w:val="false"/>
          <w:i w:val="false"/>
          <w:color w:val="000000"/>
          <w:sz w:val="28"/>
        </w:rPr>
        <w:t>
      4) егер медициналық қызметкерлердің қолдау жоқ болса:</w:t>
      </w:r>
    </w:p>
    <w:p>
      <w:pPr>
        <w:spacing w:after="0"/>
        <w:ind w:left="0"/>
        <w:jc w:val="both"/>
      </w:pPr>
      <w:r>
        <w:rPr>
          <w:rFonts w:ascii="Times New Roman"/>
          <w:b w:val="false"/>
          <w:i w:val="false"/>
          <w:color w:val="000000"/>
          <w:sz w:val="28"/>
        </w:rPr>
        <w:t>
      науқас жолаушыны оқшауланған орынға, егер ондай орын бар болса ауыстырады. Науқас жолаушыны ауыстырғаннан кейін, басқа жолаушылар пайдаланбас үшін, межелі пунктте залалсыздандыру бригадасы келгенге дейін науқастың орны оқшауланады;</w:t>
      </w:r>
    </w:p>
    <w:p>
      <w:pPr>
        <w:spacing w:after="0"/>
        <w:ind w:left="0"/>
        <w:jc w:val="both"/>
      </w:pPr>
      <w:r>
        <w:rPr>
          <w:rFonts w:ascii="Times New Roman"/>
          <w:b w:val="false"/>
          <w:i w:val="false"/>
          <w:color w:val="000000"/>
          <w:sz w:val="28"/>
        </w:rPr>
        <w:t>
      науқас жолаушыға қарау үшін, мүмкіндігінше, сол жолаушымен сөйлескен кабиналық экипаж мүшесінің бір адамын бөлу керек. Аса мұқият күтім қажет болған жағдайда экипаждың бір мүшесінен артық адам қажет болуы мүмкін;</w:t>
      </w:r>
    </w:p>
    <w:p>
      <w:pPr>
        <w:spacing w:after="0"/>
        <w:ind w:left="0"/>
        <w:jc w:val="both"/>
      </w:pPr>
      <w:r>
        <w:rPr>
          <w:rFonts w:ascii="Times New Roman"/>
          <w:b w:val="false"/>
          <w:i w:val="false"/>
          <w:color w:val="000000"/>
          <w:sz w:val="28"/>
        </w:rPr>
        <w:t>
      мүмкіндік болса, тек науқас жолаушы ғана пайдаланатын жеке дәретхана бөлу керек. Егер ол мүмкін болмаса, әдетте адамдардың қолы тиетін дәретхана ішінің үстіңгі беттері (су краны, есік тұтқалары, қоқыс багының қақпағы, унитаз қақпағы және т. б.) науқас жолаушы дәретханаға әрбір барғаннан кейін тазалануы және дезинфекциялануы тиіс;</w:t>
      </w:r>
    </w:p>
    <w:p>
      <w:pPr>
        <w:spacing w:after="0"/>
        <w:ind w:left="0"/>
        <w:jc w:val="both"/>
      </w:pPr>
      <w:r>
        <w:rPr>
          <w:rFonts w:ascii="Times New Roman"/>
          <w:b w:val="false"/>
          <w:i w:val="false"/>
          <w:color w:val="000000"/>
          <w:sz w:val="28"/>
        </w:rPr>
        <w:t xml:space="preserve">
      5) егер науқас жолаушы жөтелетін болса, одан тыныс алуға байланысты гигиена ережелерін сақтау сұралады: оны майлық/сүлгімен қамтамасыз етіп және оларды сөйлескенде, түшкіргенде немесе жөтелгенде ауызды және мұрынды жабу үшін пайдаланатындығы жөнінде нұсқама беріледі; </w:t>
      </w:r>
    </w:p>
    <w:p>
      <w:pPr>
        <w:spacing w:after="0"/>
        <w:ind w:left="0"/>
        <w:jc w:val="both"/>
      </w:pPr>
      <w:r>
        <w:rPr>
          <w:rFonts w:ascii="Times New Roman"/>
          <w:b w:val="false"/>
          <w:i w:val="false"/>
          <w:color w:val="000000"/>
          <w:sz w:val="28"/>
        </w:rPr>
        <w:t>
      науқас жолаушыға тиісті қол гигиенасын сақтау ұсынылады. Егер қолында көрінетін кір болса, оларды сабындап сумен жуу керек майлық/сүлгіні қауіпсіз жою үшін гигиеналық пакет беру керек.</w:t>
      </w:r>
    </w:p>
    <w:p>
      <w:pPr>
        <w:spacing w:after="0"/>
        <w:ind w:left="0"/>
        <w:jc w:val="both"/>
      </w:pPr>
      <w:r>
        <w:rPr>
          <w:rFonts w:ascii="Times New Roman"/>
          <w:b w:val="false"/>
          <w:i w:val="false"/>
          <w:color w:val="000000"/>
          <w:sz w:val="28"/>
        </w:rPr>
        <w:t>
      6) науқас жолаушыдан (хирургиялық және процедуралық) маска киіп жүретін жағдайда болса, оны киіп жүруін өтіну қажет. Пайдаланылған маска дымқылданған/ылғалданған бойда оны бірден жаңасына ауыстыру керек. Масканы ұстағаннан кейін (мысалы, оны лақтырып тастау үшін) қолды дереу мұқият жуу қажет. Бір рет пайдаланатын маскалар қайта пайдаланылмайды және пайдаланылғаннан кейін қауіпсіз жойылады;</w:t>
      </w:r>
    </w:p>
    <w:p>
      <w:pPr>
        <w:spacing w:after="0"/>
        <w:ind w:left="0"/>
        <w:jc w:val="both"/>
      </w:pPr>
      <w:r>
        <w:rPr>
          <w:rFonts w:ascii="Times New Roman"/>
          <w:b w:val="false"/>
          <w:i w:val="false"/>
          <w:color w:val="000000"/>
          <w:sz w:val="28"/>
        </w:rPr>
        <w:t>
      7) егер жолаушыларға қызмет көрсетумен айналысатын экипаж мүшелеріне организм сұйықтықтарымен тікелей байланысу қаупі болатын болса, онда бір рет пайдаланатын қолғаптарды қолданады. Қолғап тиісті қол гигиенасын ауыстыра алмайды. Қолғапты абайлап шешіп, қауіпсіз жою керек. Қолғапты шешкеннен кейін қолды сабындап сумен жуып, құрамында спирт бар қолға арналған залалсыздандыру құралымен сүрту керек;</w:t>
      </w:r>
    </w:p>
    <w:p>
      <w:pPr>
        <w:spacing w:after="0"/>
        <w:ind w:left="0"/>
        <w:jc w:val="both"/>
      </w:pPr>
      <w:r>
        <w:rPr>
          <w:rFonts w:ascii="Times New Roman"/>
          <w:b w:val="false"/>
          <w:i w:val="false"/>
          <w:color w:val="000000"/>
          <w:sz w:val="28"/>
        </w:rPr>
        <w:t>
      8) егер науқас жолаушы маска кие алмаса, науқасқа күтім жасау үшін бөлінген бортсерік немесе науқаспен тығыз байланыста болатын (кемінде 1 м) жолаушы медициналық (хирургиялық немесе процедуралық) масканы пайдаланады. Ауру жұқтыру (мысалы, бетті жиі ұстау немесе масканы түзету және шешу кезінде) қаупін шектеу үшін авиакомпания бортсеріктерге масканы пайдалану жөнінде оқытулар ұйымдастырады;</w:t>
      </w:r>
    </w:p>
    <w:p>
      <w:pPr>
        <w:spacing w:after="0"/>
        <w:ind w:left="0"/>
        <w:jc w:val="both"/>
      </w:pPr>
      <w:r>
        <w:rPr>
          <w:rFonts w:ascii="Times New Roman"/>
          <w:b w:val="false"/>
          <w:i w:val="false"/>
          <w:color w:val="000000"/>
          <w:sz w:val="28"/>
        </w:rPr>
        <w:t>
      9) ластанған заттар (пайдаланылған орамалдар, бір рет пайдаланатын маскалар, оттегімен демалу маскасы мен түтіктер, киім-кешек, көрпелер, жастықтар, жеке пакеттегі заттар және т. б.) қысқышы және "Биологиялық қауіптілік" деген құлақшасы бар пакетке салынады. Ол болмаған кезде жабылатын пластикалық пакет пайдаланылады және оған "Биологиялық қауіптілік" құлақшасы ілінеді;</w:t>
      </w:r>
    </w:p>
    <w:p>
      <w:pPr>
        <w:spacing w:after="0"/>
        <w:ind w:left="0"/>
        <w:jc w:val="both"/>
      </w:pPr>
      <w:r>
        <w:rPr>
          <w:rFonts w:ascii="Times New Roman"/>
          <w:b w:val="false"/>
          <w:i w:val="false"/>
          <w:color w:val="000000"/>
          <w:sz w:val="28"/>
        </w:rPr>
        <w:t>
      10) ертіп жүретін адамдардан (әйелінен, балаларынан, достарынан және т. б.) оларда аурудың қандай да бір ұқсас белгілерінің бар-жоқтығы сұралады;</w:t>
      </w:r>
    </w:p>
    <w:p>
      <w:pPr>
        <w:spacing w:after="0"/>
        <w:ind w:left="0"/>
        <w:jc w:val="both"/>
      </w:pPr>
      <w:r>
        <w:rPr>
          <w:rFonts w:ascii="Times New Roman"/>
          <w:b w:val="false"/>
          <w:i w:val="false"/>
          <w:color w:val="000000"/>
          <w:sz w:val="28"/>
        </w:rPr>
        <w:t>
      11) келу елінің денсаулық сақтау органдары немесе жерден медициналық қолдау қызметі өзгені белгілемесе, онда науқас жолаушымен бір қатарда, оның алдындағы екі қатарда және оның артындағы екі қатарда (жалпы алғанда бес қатарда) отырған барлық жолаушыларға жеке деректерін енгізу арқылы денсаулық сақтау мақсатында жолаушының орналасқан жері туралы ақпарат картасын толтыру қағидалары жөнінде ақпарат беріледі;</w:t>
      </w:r>
    </w:p>
    <w:p>
      <w:pPr>
        <w:spacing w:after="0"/>
        <w:ind w:left="0"/>
        <w:jc w:val="both"/>
      </w:pPr>
      <w:r>
        <w:rPr>
          <w:rFonts w:ascii="Times New Roman"/>
          <w:b w:val="false"/>
          <w:i w:val="false"/>
          <w:color w:val="000000"/>
          <w:sz w:val="28"/>
        </w:rPr>
        <w:t>
      12) межелі әуежайға келгеннен кейін науқас жолаушының қол жүгі әуе кемесінен жолаушымен бірге шығарылғанына көз жеткізу қажет.</w:t>
      </w:r>
    </w:p>
    <w:p>
      <w:pPr>
        <w:spacing w:after="0"/>
        <w:ind w:left="0"/>
        <w:jc w:val="both"/>
      </w:pPr>
      <w:r>
        <w:rPr>
          <w:rFonts w:ascii="Times New Roman"/>
          <w:b w:val="false"/>
          <w:i w:val="false"/>
          <w:color w:val="000000"/>
          <w:sz w:val="28"/>
        </w:rPr>
        <w:t xml:space="preserve">
      2. Әуе кемесінің командирі ұшу уақытында әуе кемесінің бортындағы жолаушылардың денсаулығы мен қауіпсіздігін қорғау үшін қажетті төтенше шараларды қолдану туралы шешімдерді қабылдауға уәкілетті. </w:t>
      </w:r>
    </w:p>
    <w:p>
      <w:pPr>
        <w:spacing w:after="0"/>
        <w:ind w:left="0"/>
        <w:jc w:val="both"/>
      </w:pPr>
      <w:r>
        <w:rPr>
          <w:rFonts w:ascii="Times New Roman"/>
          <w:b w:val="false"/>
          <w:i w:val="false"/>
          <w:color w:val="000000"/>
          <w:sz w:val="28"/>
        </w:rPr>
        <w:t>
      3. Жұқпалы аурудың белгілері бар науқастың анықталуына байланысты оқиғаны әуе кемесінің бас декларациясының медициналық-санитариялық бөліміне жазу қажет.</w:t>
      </w:r>
    </w:p>
    <w:p>
      <w:pPr>
        <w:spacing w:after="0"/>
        <w:ind w:left="0"/>
        <w:jc w:val="both"/>
      </w:pPr>
      <w:r>
        <w:rPr>
          <w:rFonts w:ascii="Times New Roman"/>
          <w:b w:val="false"/>
          <w:i w:val="false"/>
          <w:color w:val="000000"/>
          <w:sz w:val="28"/>
        </w:rPr>
        <w:t>
      4. Әуе кемесінің командирі кабиналық экипаждан әуе кемесінің бортында жұқпалы және паразиттік табиғатты аурулардың бар екендігін растайтын кез келген жағдайлар немесе адамдардың өмірі мен денсаулығына қауіп бар екендігі туралы ақпарат алғаннан кейін, авиадиспетчерлік қызметке хабарлайды.</w:t>
      </w:r>
    </w:p>
    <w:p>
      <w:pPr>
        <w:spacing w:after="0"/>
        <w:ind w:left="0"/>
        <w:jc w:val="both"/>
      </w:pPr>
      <w:r>
        <w:rPr>
          <w:rFonts w:ascii="Times New Roman"/>
          <w:b w:val="false"/>
          <w:i w:val="false"/>
          <w:color w:val="000000"/>
          <w:sz w:val="28"/>
        </w:rPr>
        <w:t>
      5. Әуе кемесінің бортында жұқпалы және паразиттік ауруларға күдік тудыратын жағдайлар немесе адамдардың өмірі мен денсаулығы үшін басқа да қауіп бар екендігі анықталған кейін жолда келе жатқан әуе кемесінің ұшу экипажы ұшқыш байланысып отырған әуе қозғалысын басқару қызметінің бөліміне төменде көрсетілген деректерді береді:</w:t>
      </w:r>
    </w:p>
    <w:p>
      <w:pPr>
        <w:spacing w:after="0"/>
        <w:ind w:left="0"/>
        <w:jc w:val="both"/>
      </w:pPr>
      <w:r>
        <w:rPr>
          <w:rFonts w:ascii="Times New Roman"/>
          <w:b w:val="false"/>
          <w:i w:val="false"/>
          <w:color w:val="000000"/>
          <w:sz w:val="28"/>
        </w:rPr>
        <w:t xml:space="preserve">
      әуе кемесінің тіркеу нөмірі; </w:t>
      </w:r>
    </w:p>
    <w:p>
      <w:pPr>
        <w:spacing w:after="0"/>
        <w:ind w:left="0"/>
        <w:jc w:val="both"/>
      </w:pPr>
      <w:r>
        <w:rPr>
          <w:rFonts w:ascii="Times New Roman"/>
          <w:b w:val="false"/>
          <w:i w:val="false"/>
          <w:color w:val="000000"/>
          <w:sz w:val="28"/>
        </w:rPr>
        <w:t xml:space="preserve">
      ұшып шыққан әуежайы; </w:t>
      </w:r>
    </w:p>
    <w:p>
      <w:pPr>
        <w:spacing w:after="0"/>
        <w:ind w:left="0"/>
        <w:jc w:val="both"/>
      </w:pPr>
      <w:r>
        <w:rPr>
          <w:rFonts w:ascii="Times New Roman"/>
          <w:b w:val="false"/>
          <w:i w:val="false"/>
          <w:color w:val="000000"/>
          <w:sz w:val="28"/>
        </w:rPr>
        <w:t>
      ұшып келетін әуежайы;</w:t>
      </w:r>
    </w:p>
    <w:p>
      <w:pPr>
        <w:spacing w:after="0"/>
        <w:ind w:left="0"/>
        <w:jc w:val="both"/>
      </w:pPr>
      <w:r>
        <w:rPr>
          <w:rFonts w:ascii="Times New Roman"/>
          <w:b w:val="false"/>
          <w:i w:val="false"/>
          <w:color w:val="000000"/>
          <w:sz w:val="28"/>
        </w:rPr>
        <w:t>
      ұшып келудің есептік уақыты;</w:t>
      </w:r>
    </w:p>
    <w:p>
      <w:pPr>
        <w:spacing w:after="0"/>
        <w:ind w:left="0"/>
        <w:jc w:val="both"/>
      </w:pPr>
      <w:r>
        <w:rPr>
          <w:rFonts w:ascii="Times New Roman"/>
          <w:b w:val="false"/>
          <w:i w:val="false"/>
          <w:color w:val="000000"/>
          <w:sz w:val="28"/>
        </w:rPr>
        <w:t>
      борттағы адамдар саны;</w:t>
      </w:r>
    </w:p>
    <w:p>
      <w:pPr>
        <w:spacing w:after="0"/>
        <w:ind w:left="0"/>
        <w:jc w:val="both"/>
      </w:pPr>
      <w:r>
        <w:rPr>
          <w:rFonts w:ascii="Times New Roman"/>
          <w:b w:val="false"/>
          <w:i w:val="false"/>
          <w:color w:val="000000"/>
          <w:sz w:val="28"/>
        </w:rPr>
        <w:t xml:space="preserve">
      әуе кемесінің бортындағы ауруға күдікті адамдар саны; </w:t>
      </w:r>
    </w:p>
    <w:p>
      <w:pPr>
        <w:spacing w:after="0"/>
        <w:ind w:left="0"/>
        <w:jc w:val="both"/>
      </w:pPr>
      <w:r>
        <w:rPr>
          <w:rFonts w:ascii="Times New Roman"/>
          <w:b w:val="false"/>
          <w:i w:val="false"/>
          <w:color w:val="000000"/>
          <w:sz w:val="28"/>
        </w:rPr>
        <w:t>
      егер ол белгілі болса, қоғамдық денсаулық үшін қауіптің табиғаты.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 xml:space="preserve">жолаушыларға медициналық </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9- қосымша</w:t>
            </w:r>
          </w:p>
        </w:tc>
      </w:tr>
    </w:tbl>
    <w:bookmarkStart w:name="z279" w:id="93"/>
    <w:p>
      <w:pPr>
        <w:spacing w:after="0"/>
        <w:ind w:left="0"/>
        <w:jc w:val="left"/>
      </w:pPr>
      <w:r>
        <w:rPr>
          <w:rFonts w:ascii="Times New Roman"/>
          <w:b/>
          <w:i w:val="false"/>
          <w:color w:val="000000"/>
        </w:rPr>
        <w:t xml:space="preserve"> Әмбебап профилактикалық жиынтықты қолдану жөніндегі ұсыным</w:t>
      </w:r>
    </w:p>
    <w:bookmarkEnd w:id="93"/>
    <w:bookmarkStart w:name="z280" w:id="94"/>
    <w:p>
      <w:pPr>
        <w:spacing w:after="0"/>
        <w:ind w:left="0"/>
        <w:jc w:val="both"/>
      </w:pPr>
      <w:r>
        <w:rPr>
          <w:rFonts w:ascii="Times New Roman"/>
          <w:b w:val="false"/>
          <w:i w:val="false"/>
          <w:color w:val="000000"/>
          <w:sz w:val="28"/>
        </w:rPr>
        <w:t>
      Дезинфекциялау рәсімі:</w:t>
      </w:r>
    </w:p>
    <w:bookmarkEnd w:id="94"/>
    <w:bookmarkStart w:name="z281" w:id="95"/>
    <w:p>
      <w:pPr>
        <w:spacing w:after="0"/>
        <w:ind w:left="0"/>
        <w:jc w:val="both"/>
      </w:pPr>
      <w:r>
        <w:rPr>
          <w:rFonts w:ascii="Times New Roman"/>
          <w:b w:val="false"/>
          <w:i w:val="false"/>
          <w:color w:val="000000"/>
          <w:sz w:val="28"/>
        </w:rPr>
        <w:t>
      1. Қорғану қолғаптарын киіңіз.</w:t>
      </w:r>
    </w:p>
    <w:bookmarkEnd w:id="95"/>
    <w:bookmarkStart w:name="z282" w:id="96"/>
    <w:p>
      <w:pPr>
        <w:spacing w:after="0"/>
        <w:ind w:left="0"/>
        <w:jc w:val="both"/>
      </w:pPr>
      <w:r>
        <w:rPr>
          <w:rFonts w:ascii="Times New Roman"/>
          <w:b w:val="false"/>
          <w:i w:val="false"/>
          <w:color w:val="000000"/>
          <w:sz w:val="28"/>
        </w:rPr>
        <w:t>
      2. Егер шашырау қаупі болса, онда көзге арналған қорғанышты (қорғану көзілдірігін) пайдаланыңыз.</w:t>
      </w:r>
    </w:p>
    <w:bookmarkEnd w:id="96"/>
    <w:bookmarkStart w:name="z283" w:id="97"/>
    <w:p>
      <w:pPr>
        <w:spacing w:after="0"/>
        <w:ind w:left="0"/>
        <w:jc w:val="both"/>
      </w:pPr>
      <w:r>
        <w:rPr>
          <w:rFonts w:ascii="Times New Roman"/>
          <w:b w:val="false"/>
          <w:i w:val="false"/>
          <w:color w:val="000000"/>
          <w:sz w:val="28"/>
        </w:rPr>
        <w:t>
      3. Биологиялық қалдықтар үшін қап дайындаңыз және оны төгілген жердің қасына қойыңыз. Егер биологиялық қалдықтарға арналған қап жоқ болса, онда кәдімгі қапты "Биологиялық қалдықтар үшін" деген жазумен таңбалаңыз.</w:t>
      </w:r>
    </w:p>
    <w:bookmarkEnd w:id="97"/>
    <w:bookmarkStart w:name="z284" w:id="98"/>
    <w:p>
      <w:pPr>
        <w:spacing w:after="0"/>
        <w:ind w:left="0"/>
        <w:jc w:val="both"/>
      </w:pPr>
      <w:r>
        <w:rPr>
          <w:rFonts w:ascii="Times New Roman"/>
          <w:b w:val="false"/>
          <w:i w:val="false"/>
          <w:color w:val="000000"/>
          <w:sz w:val="28"/>
        </w:rPr>
        <w:t>
      4. Күдікті науқастың (науқастардың) креслосының, сол қатардағы (қатарындағы), іргелес қатардағы (қатарындағы) аралас-креслоның беттерін және басқа да аймақтарды тазалаңыз, содан кейін:</w:t>
      </w:r>
    </w:p>
    <w:bookmarkEnd w:id="98"/>
    <w:bookmarkStart w:name="z285" w:id="99"/>
    <w:p>
      <w:pPr>
        <w:spacing w:after="0"/>
        <w:ind w:left="0"/>
        <w:jc w:val="both"/>
      </w:pPr>
      <w:r>
        <w:rPr>
          <w:rFonts w:ascii="Times New Roman"/>
          <w:b w:val="false"/>
          <w:i w:val="false"/>
          <w:color w:val="000000"/>
          <w:sz w:val="28"/>
        </w:rPr>
        <w:t>
      1) креслоның айналасын:</w:t>
      </w:r>
    </w:p>
    <w:bookmarkEnd w:id="99"/>
    <w:bookmarkStart w:name="z286" w:id="100"/>
    <w:p>
      <w:pPr>
        <w:spacing w:after="0"/>
        <w:ind w:left="0"/>
        <w:jc w:val="both"/>
      </w:pPr>
      <w:r>
        <w:rPr>
          <w:rFonts w:ascii="Times New Roman"/>
          <w:b w:val="false"/>
          <w:i w:val="false"/>
          <w:color w:val="000000"/>
          <w:sz w:val="28"/>
        </w:rPr>
        <w:t>
      шынтақ қойғыштарды;</w:t>
      </w:r>
    </w:p>
    <w:bookmarkEnd w:id="100"/>
    <w:bookmarkStart w:name="z287" w:id="101"/>
    <w:p>
      <w:pPr>
        <w:spacing w:after="0"/>
        <w:ind w:left="0"/>
        <w:jc w:val="both"/>
      </w:pPr>
      <w:r>
        <w:rPr>
          <w:rFonts w:ascii="Times New Roman"/>
          <w:b w:val="false"/>
          <w:i w:val="false"/>
          <w:color w:val="000000"/>
          <w:sz w:val="28"/>
        </w:rPr>
        <w:t>
      орындықтардың арқаларын (пластмасса және/немесе металл бөліктерін);</w:t>
      </w:r>
    </w:p>
    <w:bookmarkEnd w:id="101"/>
    <w:bookmarkStart w:name="z288" w:id="102"/>
    <w:p>
      <w:pPr>
        <w:spacing w:after="0"/>
        <w:ind w:left="0"/>
        <w:jc w:val="both"/>
      </w:pPr>
      <w:r>
        <w:rPr>
          <w:rFonts w:ascii="Times New Roman"/>
          <w:b w:val="false"/>
          <w:i w:val="false"/>
          <w:color w:val="000000"/>
          <w:sz w:val="28"/>
        </w:rPr>
        <w:t>
      қайырмалы үстелдерді;</w:t>
      </w:r>
    </w:p>
    <w:bookmarkEnd w:id="102"/>
    <w:bookmarkStart w:name="z289" w:id="103"/>
    <w:p>
      <w:pPr>
        <w:spacing w:after="0"/>
        <w:ind w:left="0"/>
        <w:jc w:val="both"/>
      </w:pPr>
      <w:r>
        <w:rPr>
          <w:rFonts w:ascii="Times New Roman"/>
          <w:b w:val="false"/>
          <w:i w:val="false"/>
          <w:color w:val="000000"/>
          <w:sz w:val="28"/>
        </w:rPr>
        <w:t>
      қауіпсіздік белдігінің тоғаларын;</w:t>
      </w:r>
    </w:p>
    <w:bookmarkEnd w:id="103"/>
    <w:bookmarkStart w:name="z290" w:id="104"/>
    <w:p>
      <w:pPr>
        <w:spacing w:after="0"/>
        <w:ind w:left="0"/>
        <w:jc w:val="both"/>
      </w:pPr>
      <w:r>
        <w:rPr>
          <w:rFonts w:ascii="Times New Roman"/>
          <w:b w:val="false"/>
          <w:i w:val="false"/>
          <w:color w:val="000000"/>
          <w:sz w:val="28"/>
        </w:rPr>
        <w:t>
      жарықты және желдетуді басқару құралын, бортсерікті шақыру түймесі мен жоғарғы бөліктің тұтқасын;</w:t>
      </w:r>
    </w:p>
    <w:bookmarkEnd w:id="104"/>
    <w:bookmarkStart w:name="z291" w:id="105"/>
    <w:p>
      <w:pPr>
        <w:spacing w:after="0"/>
        <w:ind w:left="0"/>
        <w:jc w:val="both"/>
      </w:pPr>
      <w:r>
        <w:rPr>
          <w:rFonts w:ascii="Times New Roman"/>
          <w:b w:val="false"/>
          <w:i w:val="false"/>
          <w:color w:val="000000"/>
          <w:sz w:val="28"/>
        </w:rPr>
        <w:t>
      жанындағы қабырға мен терезелерді;</w:t>
      </w:r>
    </w:p>
    <w:bookmarkEnd w:id="105"/>
    <w:bookmarkStart w:name="z292" w:id="106"/>
    <w:p>
      <w:pPr>
        <w:spacing w:after="0"/>
        <w:ind w:left="0"/>
        <w:jc w:val="both"/>
      </w:pPr>
      <w:r>
        <w:rPr>
          <w:rFonts w:ascii="Times New Roman"/>
          <w:b w:val="false"/>
          <w:i w:val="false"/>
          <w:color w:val="000000"/>
          <w:sz w:val="28"/>
        </w:rPr>
        <w:t>
      жеке видеомониторды;</w:t>
      </w:r>
    </w:p>
    <w:bookmarkEnd w:id="106"/>
    <w:bookmarkStart w:name="z293" w:id="107"/>
    <w:p>
      <w:pPr>
        <w:spacing w:after="0"/>
        <w:ind w:left="0"/>
        <w:jc w:val="both"/>
      </w:pPr>
      <w:r>
        <w:rPr>
          <w:rFonts w:ascii="Times New Roman"/>
          <w:b w:val="false"/>
          <w:i w:val="false"/>
          <w:color w:val="000000"/>
          <w:sz w:val="28"/>
        </w:rPr>
        <w:t>
      2) дәретханаларды:</w:t>
      </w:r>
    </w:p>
    <w:bookmarkEnd w:id="107"/>
    <w:bookmarkStart w:name="z294" w:id="108"/>
    <w:p>
      <w:pPr>
        <w:spacing w:after="0"/>
        <w:ind w:left="0"/>
        <w:jc w:val="both"/>
      </w:pPr>
      <w:r>
        <w:rPr>
          <w:rFonts w:ascii="Times New Roman"/>
          <w:b w:val="false"/>
          <w:i w:val="false"/>
          <w:color w:val="000000"/>
          <w:sz w:val="28"/>
        </w:rPr>
        <w:t xml:space="preserve">
      науқас жолаушы пайдаланған жабдықтарды: </w:t>
      </w:r>
    </w:p>
    <w:bookmarkEnd w:id="108"/>
    <w:bookmarkStart w:name="z295" w:id="109"/>
    <w:p>
      <w:pPr>
        <w:spacing w:after="0"/>
        <w:ind w:left="0"/>
        <w:jc w:val="both"/>
      </w:pPr>
      <w:r>
        <w:rPr>
          <w:rFonts w:ascii="Times New Roman"/>
          <w:b w:val="false"/>
          <w:i w:val="false"/>
          <w:color w:val="000000"/>
          <w:sz w:val="28"/>
        </w:rPr>
        <w:t>
      есіктің тұтқасын;</w:t>
      </w:r>
    </w:p>
    <w:bookmarkEnd w:id="109"/>
    <w:bookmarkStart w:name="z296" w:id="110"/>
    <w:p>
      <w:pPr>
        <w:spacing w:after="0"/>
        <w:ind w:left="0"/>
        <w:jc w:val="both"/>
      </w:pPr>
      <w:r>
        <w:rPr>
          <w:rFonts w:ascii="Times New Roman"/>
          <w:b w:val="false"/>
          <w:i w:val="false"/>
          <w:color w:val="000000"/>
          <w:sz w:val="28"/>
        </w:rPr>
        <w:t>
      есіктің құлпын;</w:t>
      </w:r>
    </w:p>
    <w:bookmarkEnd w:id="110"/>
    <w:bookmarkStart w:name="z297" w:id="111"/>
    <w:p>
      <w:pPr>
        <w:spacing w:after="0"/>
        <w:ind w:left="0"/>
        <w:jc w:val="both"/>
      </w:pPr>
      <w:r>
        <w:rPr>
          <w:rFonts w:ascii="Times New Roman"/>
          <w:b w:val="false"/>
          <w:i w:val="false"/>
          <w:color w:val="000000"/>
          <w:sz w:val="28"/>
        </w:rPr>
        <w:t>
      дәретхана отырғышын;</w:t>
      </w:r>
    </w:p>
    <w:bookmarkEnd w:id="111"/>
    <w:bookmarkStart w:name="z298" w:id="112"/>
    <w:p>
      <w:pPr>
        <w:spacing w:after="0"/>
        <w:ind w:left="0"/>
        <w:jc w:val="both"/>
      </w:pPr>
      <w:r>
        <w:rPr>
          <w:rFonts w:ascii="Times New Roman"/>
          <w:b w:val="false"/>
          <w:i w:val="false"/>
          <w:color w:val="000000"/>
          <w:sz w:val="28"/>
        </w:rPr>
        <w:t>
      кранды;</w:t>
      </w:r>
    </w:p>
    <w:bookmarkEnd w:id="112"/>
    <w:bookmarkStart w:name="z299" w:id="113"/>
    <w:p>
      <w:pPr>
        <w:spacing w:after="0"/>
        <w:ind w:left="0"/>
        <w:jc w:val="both"/>
      </w:pPr>
      <w:r>
        <w:rPr>
          <w:rFonts w:ascii="Times New Roman"/>
          <w:b w:val="false"/>
          <w:i w:val="false"/>
          <w:color w:val="000000"/>
          <w:sz w:val="28"/>
        </w:rPr>
        <w:t xml:space="preserve">
      шұңғылшаны; </w:t>
      </w:r>
    </w:p>
    <w:bookmarkEnd w:id="113"/>
    <w:bookmarkStart w:name="z300" w:id="114"/>
    <w:p>
      <w:pPr>
        <w:spacing w:after="0"/>
        <w:ind w:left="0"/>
        <w:jc w:val="both"/>
      </w:pPr>
      <w:r>
        <w:rPr>
          <w:rFonts w:ascii="Times New Roman"/>
          <w:b w:val="false"/>
          <w:i w:val="false"/>
          <w:color w:val="000000"/>
          <w:sz w:val="28"/>
        </w:rPr>
        <w:t xml:space="preserve">
      жанындағы қабырғалар мен бағандарды залалсындандырыңыз. </w:t>
      </w:r>
    </w:p>
    <w:bookmarkEnd w:id="114"/>
    <w:bookmarkStart w:name="z301" w:id="115"/>
    <w:p>
      <w:pPr>
        <w:spacing w:after="0"/>
        <w:ind w:left="0"/>
        <w:jc w:val="both"/>
      </w:pPr>
      <w:r>
        <w:rPr>
          <w:rFonts w:ascii="Times New Roman"/>
          <w:b w:val="false"/>
          <w:i w:val="false"/>
          <w:color w:val="000000"/>
          <w:sz w:val="28"/>
        </w:rPr>
        <w:t xml:space="preserve">
      5. Лас жерлерді тазалаңыз (қатты бөлшектерді алып тастаңыз немесе сұйықтық сіңдіріп алыңыз). </w:t>
      </w:r>
    </w:p>
    <w:bookmarkEnd w:id="115"/>
    <w:bookmarkStart w:name="z302" w:id="116"/>
    <w:p>
      <w:pPr>
        <w:spacing w:after="0"/>
        <w:ind w:left="0"/>
        <w:jc w:val="both"/>
      </w:pPr>
      <w:r>
        <w:rPr>
          <w:rFonts w:ascii="Times New Roman"/>
          <w:b w:val="false"/>
          <w:i w:val="false"/>
          <w:color w:val="000000"/>
          <w:sz w:val="28"/>
        </w:rPr>
        <w:t>
      Дезинфектантты (Хлоргексидин ерітіндісі) жағыңыз.</w:t>
      </w:r>
    </w:p>
    <w:bookmarkEnd w:id="116"/>
    <w:bookmarkStart w:name="z303" w:id="117"/>
    <w:p>
      <w:pPr>
        <w:spacing w:after="0"/>
        <w:ind w:left="0"/>
        <w:jc w:val="both"/>
      </w:pPr>
      <w:r>
        <w:rPr>
          <w:rFonts w:ascii="Times New Roman"/>
          <w:b w:val="false"/>
          <w:i w:val="false"/>
          <w:color w:val="000000"/>
          <w:sz w:val="28"/>
        </w:rPr>
        <w:t>
      Орын суланған уақытта оны сіңіргіш сүлгімен тазалап, оларды қапқа лақтырып тастаңыз.</w:t>
      </w:r>
    </w:p>
    <w:bookmarkEnd w:id="117"/>
    <w:bookmarkStart w:name="z304" w:id="118"/>
    <w:p>
      <w:pPr>
        <w:spacing w:after="0"/>
        <w:ind w:left="0"/>
        <w:jc w:val="both"/>
      </w:pPr>
      <w:r>
        <w:rPr>
          <w:rFonts w:ascii="Times New Roman"/>
          <w:b w:val="false"/>
          <w:i w:val="false"/>
          <w:color w:val="000000"/>
          <w:sz w:val="28"/>
        </w:rPr>
        <w:t xml:space="preserve">
      6. Үстіңгі беттер мен дезинфектант арасындағы байланыс уақыты микроорганизмдерді жою үшін жеткілікті екендігіне көз жеткізіңіз. </w:t>
      </w:r>
    </w:p>
    <w:bookmarkEnd w:id="118"/>
    <w:bookmarkStart w:name="z305" w:id="119"/>
    <w:p>
      <w:pPr>
        <w:spacing w:after="0"/>
        <w:ind w:left="0"/>
        <w:jc w:val="both"/>
      </w:pPr>
      <w:r>
        <w:rPr>
          <w:rFonts w:ascii="Times New Roman"/>
          <w:b w:val="false"/>
          <w:i w:val="false"/>
          <w:color w:val="000000"/>
          <w:sz w:val="28"/>
        </w:rPr>
        <w:t>
      Барлық сақтық шараларын көрсетілгендей орындаңыз (мысалы, дәретханалар сияқты жабық үй-жайларда тиісті желдетуді қамтамасыз етіңіз, аэрозольдің кездейсоқ шашырауынан аулақ болыңыз).</w:t>
      </w:r>
    </w:p>
    <w:bookmarkEnd w:id="119"/>
    <w:bookmarkStart w:name="z306" w:id="120"/>
    <w:p>
      <w:pPr>
        <w:spacing w:after="0"/>
        <w:ind w:left="0"/>
        <w:jc w:val="both"/>
      </w:pPr>
      <w:r>
        <w:rPr>
          <w:rFonts w:ascii="Times New Roman"/>
          <w:b w:val="false"/>
          <w:i w:val="false"/>
          <w:color w:val="000000"/>
          <w:sz w:val="28"/>
        </w:rPr>
        <w:t xml:space="preserve">
      7. Егер қолғап бүлініп қалса, онда оны ауыстырыңыз. </w:t>
      </w:r>
    </w:p>
    <w:bookmarkEnd w:id="120"/>
    <w:bookmarkStart w:name="z307" w:id="121"/>
    <w:p>
      <w:pPr>
        <w:spacing w:after="0"/>
        <w:ind w:left="0"/>
        <w:jc w:val="both"/>
      </w:pPr>
      <w:r>
        <w:rPr>
          <w:rFonts w:ascii="Times New Roman"/>
          <w:b w:val="false"/>
          <w:i w:val="false"/>
          <w:color w:val="000000"/>
          <w:sz w:val="28"/>
        </w:rPr>
        <w:t xml:space="preserve">
      8. Кілем жабының барлық тиген бөлігін алып тастаңыз. </w:t>
      </w:r>
    </w:p>
    <w:bookmarkEnd w:id="121"/>
    <w:bookmarkStart w:name="z308" w:id="122"/>
    <w:p>
      <w:pPr>
        <w:spacing w:after="0"/>
        <w:ind w:left="0"/>
        <w:jc w:val="both"/>
      </w:pPr>
      <w:r>
        <w:rPr>
          <w:rFonts w:ascii="Times New Roman"/>
          <w:b w:val="false"/>
          <w:i w:val="false"/>
          <w:color w:val="000000"/>
          <w:sz w:val="28"/>
        </w:rPr>
        <w:t>
      9. Бетін сумен жуып, кептіріңіз. Сүлгіні бүктеп қапқа салыңыз.</w:t>
      </w:r>
    </w:p>
    <w:bookmarkEnd w:id="122"/>
    <w:bookmarkStart w:name="z309" w:id="123"/>
    <w:p>
      <w:pPr>
        <w:spacing w:after="0"/>
        <w:ind w:left="0"/>
        <w:jc w:val="both"/>
      </w:pPr>
      <w:r>
        <w:rPr>
          <w:rFonts w:ascii="Times New Roman"/>
          <w:b w:val="false"/>
          <w:i w:val="false"/>
          <w:color w:val="000000"/>
          <w:sz w:val="28"/>
        </w:rPr>
        <w:t>
      10. Қолғаптарды шешіп, оларды қапқа салыңыз.</w:t>
      </w:r>
    </w:p>
    <w:bookmarkEnd w:id="123"/>
    <w:bookmarkStart w:name="z310" w:id="124"/>
    <w:p>
      <w:pPr>
        <w:spacing w:after="0"/>
        <w:ind w:left="0"/>
        <w:jc w:val="both"/>
      </w:pPr>
      <w:r>
        <w:rPr>
          <w:rFonts w:ascii="Times New Roman"/>
          <w:b w:val="false"/>
          <w:i w:val="false"/>
          <w:color w:val="000000"/>
          <w:sz w:val="28"/>
        </w:rPr>
        <w:t xml:space="preserve">
      11. Пайдаланылған қапты байлап, тиісті дәрежеде тасымалдануын және кәдеге жаратылуын қамтамасыз етіңіз. </w:t>
      </w:r>
    </w:p>
    <w:bookmarkEnd w:id="124"/>
    <w:bookmarkStart w:name="z311" w:id="125"/>
    <w:p>
      <w:pPr>
        <w:spacing w:after="0"/>
        <w:ind w:left="0"/>
        <w:jc w:val="both"/>
      </w:pPr>
      <w:r>
        <w:rPr>
          <w:rFonts w:ascii="Times New Roman"/>
          <w:b w:val="false"/>
          <w:i w:val="false"/>
          <w:color w:val="000000"/>
          <w:sz w:val="28"/>
        </w:rPr>
        <w:t>
      12. Тазалау және дезинфекциялауды аяқтап, қолғапты шешкеннен кейін қолды сабындап жуыңыз немесе сулықпен сүртіңіз. Қолғаппен немесе жуылмаған қолмен бетті ұстаудан сақ болыңыз.</w:t>
      </w:r>
    </w:p>
    <w:bookmarkEnd w:id="125"/>
    <w:bookmarkStart w:name="z312" w:id="126"/>
    <w:p>
      <w:pPr>
        <w:spacing w:after="0"/>
        <w:ind w:left="0"/>
        <w:jc w:val="both"/>
      </w:pPr>
      <w:r>
        <w:rPr>
          <w:rFonts w:ascii="Times New Roman"/>
          <w:b w:val="false"/>
          <w:i w:val="false"/>
          <w:color w:val="000000"/>
          <w:sz w:val="28"/>
        </w:rPr>
        <w:t>
      13. Тазалау үшін сығылған ауаны және/немесе қысым астындағы суды, сондай-ақ, аэрозоль сияқты инфекциялық материалды шашыратуы немесе таратуы мүмкін әдістерді пайдаланбаңыз. Шаңсорғыштарды тек дұрыс жүргізілген дезинфекциядан кейін пайдалануға болады.</w:t>
      </w:r>
    </w:p>
    <w:bookmarkEnd w:id="126"/>
    <w:bookmarkStart w:name="z313" w:id="127"/>
    <w:p>
      <w:pPr>
        <w:spacing w:after="0"/>
        <w:ind w:left="0"/>
        <w:jc w:val="both"/>
      </w:pPr>
      <w:r>
        <w:rPr>
          <w:rFonts w:ascii="Times New Roman"/>
          <w:b w:val="false"/>
          <w:i w:val="false"/>
          <w:color w:val="000000"/>
          <w:sz w:val="28"/>
        </w:rPr>
        <w:t>
      14. Ауа салқындату жүйесінің жұмысы да инфекциялық материалдың таратылуына кедергі жасайды (кем дегенде күдікті жолаушыны түсіргенге дейін немесе түсіру процесі аяқталғанша). Олай болмаған жағдайда желдетуді жердегі көзден қамтамасыз ету керек.</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Жолаушылардың медициналық көмекке жүгіну және медициналық көмекті тіркеу журналы</w:t>
      </w:r>
    </w:p>
    <w:p>
      <w:pPr>
        <w:spacing w:after="0"/>
        <w:ind w:left="0"/>
        <w:jc w:val="both"/>
      </w:pPr>
      <w:r>
        <w:rPr>
          <w:rFonts w:ascii="Times New Roman"/>
          <w:b w:val="false"/>
          <w:i w:val="false"/>
          <w:color w:val="ff0000"/>
          <w:sz w:val="28"/>
        </w:rPr>
        <w:t xml:space="preserve">
      Ескерту. 10-қосымшамен толықтырылды – ҚР Индустрия және инфрақұрылымдық даму министрінің 12.12.2022 </w:t>
      </w:r>
      <w:r>
        <w:rPr>
          <w:rFonts w:ascii="Times New Roman"/>
          <w:b w:val="false"/>
          <w:i w:val="false"/>
          <w:color w:val="ff0000"/>
          <w:sz w:val="28"/>
        </w:rPr>
        <w:t>№ 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тұрғылықты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Қысқа объективті мәртебе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іс-шаралар. Қайда кетті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қызметкердің қолы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 xml:space="preserve">жолаушыларға медициналық </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Медпункт кабинеттерінің (ауданы) тізбесі және оларды жарақтандыру *</w:t>
      </w:r>
    </w:p>
    <w:p>
      <w:pPr>
        <w:spacing w:after="0"/>
        <w:ind w:left="0"/>
        <w:jc w:val="both"/>
      </w:pPr>
      <w:r>
        <w:rPr>
          <w:rFonts w:ascii="Times New Roman"/>
          <w:b w:val="false"/>
          <w:i w:val="false"/>
          <w:color w:val="ff0000"/>
          <w:sz w:val="28"/>
        </w:rPr>
        <w:t xml:space="preserve">
      Ескерту. Қағида 11-қосымшамен толықтырлыды – ҚР Индустрия және инфрақұрылымдық даму министрінің м.а. 07.03.2023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кем емес (дана, жиынтық)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орны * *, 12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данадан кем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 (медициналық қарап-тексеру бөлмесі) **, 18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Орындықтары бар жұмыс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Сфигмоманометр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пульсоксиметр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мундштуктар жиынтығы бар алкотестер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 (байланыссыз)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қалақша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маскалар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 -каталка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шамы (немесе сәулелендіргіш –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Антисептиктерге арналған қабырғалық медициналық мөлшерлегіш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қауіпсіз жинауға және кәдеге жаратуға арналған контейнер (бұдан әрі - ҚЖКЖК)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сыныбындағы қалдықтарға арналған шелек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дейінгі (шұғыл және кезек күттірмейтін) медициналық көмек көрсетуге арналған бөлме **, 12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Манипуляциялық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әртүрлі көлемдегі медициналық шприцтер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Жүйеге арналған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инфузиялық ерітінділерді енгізуге арналған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 (байланыссыз)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қалақша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маска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қолғаптар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Эсмарх саптыаяғы 1,5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көпіршік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камерасы бар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Бұластыр ені 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жайма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кесуге арналған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тоқтатқыш жгут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емес қолғаптар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қолғаптар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терісін өңдеуге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клеенка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және (немесе) спирт майлықтары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(стерильденген, стерильденбеген)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Құсық массасына арналған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сыныбындағы қалдықтарға арналған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сыныбындағы қалдықтарға арналған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ҚЖКЖК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мөлшердегі зәр шығару катетері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өткізгіштердің жиынтығы (барлық өлшемдері 1 данадан)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Ауыздыкеңейткіш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Тілұстағыш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Коникотомиялық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Аяқ-қолдарға арналған қатты шиналар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мойын жағасы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скарификаторлар жиынтығы бар портативті қандағы қант концентрациясының экспресс-өлшегіші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зембілдер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Жесткий щит для спины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желдетуге арналған оттегі ингаляторы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шамы (немесе сәулелендіргіш –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құралдарға арналған жиынтықтағы қабырғалық медициналық мөлшерлегіш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сыныбындағы қалдықтарға арналған шелек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 Бүйрек тәрізді науа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 қабы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ЭКГ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Кіндікке салу үшін қапсырмасы бар акушерлік төсеу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торабы бар оқшаулағыш**- 10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төселді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шамы (немесе сәулелендіргіш –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құралдарға арналған жиынтықтағы қабырғалық медициналық мөлшерлегіш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ҚЖКЖК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көзілдірігі (экран)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қызметкерге арналған жиынтықтағы обаға қарсы 1 типті костюм***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Шешінетін бөлме * *, 11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ауысымдағы персонал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құралдарға арналған жиынтықтағы қабырғалық медициналық мөлшерлегіш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раковинасы бар тұрмыстық бөлме**– 8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Микротолқынды пеш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Электршәйнек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құралдарды дайындауға және сақтауға арналған және жуу раковинасы бар медициналық қалдықтарды сақтауға бөлме **, 4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камерасы бар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ҚЖКЖК сақтау үшін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ерітінділерді сақтауға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сақтауға арналған шкаф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немесе қол таразысы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bl>
    <w:p>
      <w:pPr>
        <w:spacing w:after="0"/>
        <w:ind w:left="0"/>
        <w:jc w:val="both"/>
      </w:pPr>
      <w:r>
        <w:rPr>
          <w:rFonts w:ascii="Times New Roman"/>
          <w:b w:val="false"/>
          <w:i w:val="false"/>
          <w:color w:val="000000"/>
          <w:sz w:val="28"/>
        </w:rPr>
        <w:t>
      * медпунктті жарақтандыру практикаға қазіргі заманғы тиімді дәрілік заттар мен медициналық бұйымдарды енгізуді ескере отырып, сондай-ақ әуежай сыныбына және жолаушылар ағынына байланысты өзгереді;</w:t>
      </w:r>
    </w:p>
    <w:p>
      <w:pPr>
        <w:spacing w:after="0"/>
        <w:ind w:left="0"/>
        <w:jc w:val="both"/>
      </w:pPr>
      <w:r>
        <w:rPr>
          <w:rFonts w:ascii="Times New Roman"/>
          <w:b w:val="false"/>
          <w:i w:val="false"/>
          <w:color w:val="000000"/>
          <w:sz w:val="28"/>
        </w:rPr>
        <w:t>
      ** кабинеттерді жарақтандыру олар азаматтық авиация ұйымдарының құрылымында болған кезде және медициналық пунктке жүктелген функциялар ерекшелігі мен орындалатын міндеттер көлеміне қарай жүзеге асырылады;</w:t>
      </w:r>
    </w:p>
    <w:p>
      <w:pPr>
        <w:spacing w:after="0"/>
        <w:ind w:left="0"/>
        <w:jc w:val="both"/>
      </w:pPr>
      <w:r>
        <w:rPr>
          <w:rFonts w:ascii="Times New Roman"/>
          <w:b w:val="false"/>
          <w:i w:val="false"/>
          <w:color w:val="000000"/>
          <w:sz w:val="28"/>
        </w:rPr>
        <w:t xml:space="preserve">
      *** медпункт Қазақстан Республикасы Денсаулық сақтау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"Инфекциялық аурулардың (обаның, тырысқақтың) алдын алу бойынша санитариялық-эпидемияға қарсы іс-шараларды ұйымдастыруға және өткізуге қойылатын санитариялық-эпидемиологиялық талаптар" санитариялық қағидаларына (Нормативтiк құқықтық актілерiнiң мемлекеттiк тiзiлiмiнде № 25254 болып тіркелген) сәйкес жеке қорғаныш құралдарымен жабдықталады;</w:t>
      </w:r>
    </w:p>
    <w:p>
      <w:pPr>
        <w:spacing w:after="0"/>
        <w:ind w:left="0"/>
        <w:jc w:val="both"/>
      </w:pPr>
      <w:r>
        <w:rPr>
          <w:rFonts w:ascii="Times New Roman"/>
          <w:b w:val="false"/>
          <w:i w:val="false"/>
          <w:color w:val="000000"/>
          <w:sz w:val="28"/>
        </w:rPr>
        <w:t>
      **** үлкен және ірі топ аэровокзалдары үшін;</w:t>
      </w:r>
    </w:p>
    <w:p>
      <w:pPr>
        <w:spacing w:after="0"/>
        <w:ind w:left="0"/>
        <w:jc w:val="both"/>
      </w:pPr>
      <w:r>
        <w:rPr>
          <w:rFonts w:ascii="Times New Roman"/>
          <w:b w:val="false"/>
          <w:i w:val="false"/>
          <w:color w:val="000000"/>
          <w:sz w:val="28"/>
        </w:rPr>
        <w:t xml:space="preserve">
      өлшеу құралдары калибрленеді (тексеріледі). "Өлшем бірлігін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медициналық бұйымдарды (өлшем құралдарын) тексеру;</w:t>
      </w:r>
    </w:p>
    <w:p>
      <w:pPr>
        <w:spacing w:after="0"/>
        <w:ind w:left="0"/>
        <w:jc w:val="both"/>
      </w:pPr>
      <w:r>
        <w:rPr>
          <w:rFonts w:ascii="Times New Roman"/>
          <w:b w:val="false"/>
          <w:i w:val="false"/>
          <w:color w:val="000000"/>
          <w:sz w:val="28"/>
        </w:rPr>
        <w:t xml:space="preserve">
      дәрілік заттар мен медициналық бұйымдарды сақтау үй-жайларын (аймақтарын) орналастыру, құрамы, алаңдарының мөлшері, жабдықтау және оларды пайдалану Қазақстан Республикасы Денсаулық сақтау министрінің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актілерiнiң мемлекеттiк тiзiлiмiнде № 22230 болып тіркелген) бекітілген Дәрілік заттар мен медициналық бұйымдарды сақтау және тасымалдау қағидаларымен реттеледі. Дәрілік заттар мен медициналық бұйымдарды сақтауға арналған үй-жайлар ауаның температурасын, ылғалдылығын бақылауға арналған тиісті жабдықпен (термометрлермен, гигрометрлермен ауаның температурасы мен ылғалдылығын бақылайтын аспаптардың басқа түрлерімен)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 xml:space="preserve">жолаушыларға медициналық </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Медициналық пункт дәрілік заттарының тізбесі*</w:t>
      </w:r>
    </w:p>
    <w:p>
      <w:pPr>
        <w:spacing w:after="0"/>
        <w:ind w:left="0"/>
        <w:jc w:val="both"/>
      </w:pPr>
      <w:r>
        <w:rPr>
          <w:rFonts w:ascii="Times New Roman"/>
          <w:b w:val="false"/>
          <w:i w:val="false"/>
          <w:color w:val="ff0000"/>
          <w:sz w:val="28"/>
        </w:rPr>
        <w:t xml:space="preserve">
      Ескерту. Қағида 12-қосымшамен толықтырлыды – ҚР Индустрия және инфрақұрылымдық даму министрінің м.а. 07.03.2023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АТХ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Фармако-терапиялық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қызметінің бұзылуы кезінде пайдаланылатын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Антиспазмдық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 40 мг.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Алкалоидтар, үшінші аминдер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1мг/мл. 1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Диареяға қарсы, ішектің қабынуға қарсы және микробқа қарсы препараттары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A07ВА01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Энтеросорбтық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 250 мг.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агрегациясының ингибиторлары (гепаринді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Антиагреганттық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75 мг.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плазмасының препараттары және плазма алмастыратын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алмастыратын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Гидрооксиэтил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 Тұзды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0,9% - 250; 500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ирригациялық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Көмірсулармен тамақтану 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25 мг. -5,0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Көмірсулармен тамақтану 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40% -200; 500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Вазодилататор, 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 0,5 мг. таблетка (0,4 мг. спрей)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Вазодилататор, 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 1%, изосорбит динетрат 0,01%,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и допаминомиметиктар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Гликозидті емес құрылымның кардиотоникалық 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 4% - 5,0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ж/е бета-адреномиметик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Адреналин (эпидефрин) 1:1000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Сульфонамидты диуретик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Диуретикалық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Фурасемид 2 мг.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Селективты бета-адреноблокатор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Бета1-адреноблокатор селектвты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 5мг -5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типті кальций арналарының блокаторы. Антиангиналды ж/е антигипертензивты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Нифедипин 10 мг. таблетка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Ангиотензин-түрлендіретін фермент тежегіштері (бұдан әрі - АТФ)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АПФ блокатор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50 мг (АТФ ингибиторы)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АПФ блокатор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6,25 aмпула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тыртыққа ықпал ететін дәрілер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D03AX03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регенерациясы стимуляторы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Пантенол, спасатель (аналогтары)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 ж/е дезинфекциялық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биглюконата еріт.(хлоргексидин) 0,05%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антисептиктер мен дезинфекциялық препараттар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Антисептакалық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тотығы еріт. 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емес бета-блокаторлар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 40 мг. (селективті емес адреноблокатор)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ауруларды емдеуге арналған басқа антисептиктер және микробқа қарсы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G01AX11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Антисептакалық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повидон ерітінді 10% 100 мл. (сыртқа)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кортикостероидтар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Глюкокортикостероид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8 мг. 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Глюкокортикостероид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Преднизалон 30 мг. - 1,0 немесе метилпреднизалон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қышқылының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 емес қабынуға қарсы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50 мг.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 емес қабынуға қарсы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250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Анальгетикалық есірткеге жатпайтын дәрі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500 мг.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Анксиолитикалық дәрі. Бензодиазепин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0,15 мг/кг.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ауруларын емдеуге арналған дәрілік заттар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Антиконгестивтік дәрі - вазоконстриктор (альфа-адреномиметик)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Нафтизин 0,1 % (тамшылар)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Бронходилататор - фосфодиэстераз ингибиторы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Эуфилин 2,4% 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ауруларын емдеуге арналған басқа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Аналептикалық дәрі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Кардиомин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R07AB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орталығының стимуляторлары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және тітіркендіргіш дәрі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10% ерітінді 50,0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Антимикробты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S01AB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Антимикробты дәрі, сульфаниламид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 натрий сульфацилі (альбуцид)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S01AВ04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тамшылары Альбуцид-DF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V03AN01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О2</w:t>
            </w:r>
          </w:p>
        </w:tc>
      </w:tr>
    </w:tbl>
    <w:p>
      <w:pPr>
        <w:spacing w:after="0"/>
        <w:ind w:left="0"/>
        <w:jc w:val="both"/>
      </w:pPr>
      <w:r>
        <w:rPr>
          <w:rFonts w:ascii="Times New Roman"/>
          <w:b w:val="false"/>
          <w:i w:val="false"/>
          <w:color w:val="000000"/>
          <w:sz w:val="28"/>
        </w:rPr>
        <w:t>
      *медпунктті жарақтандыру практикаға заманауи тиімді дәрілік заттарды енгізуді ескере отырып, сондай-ақ әуежай мен жолаушылар ағынының класына (тобына) байланысты өзгереді.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20 жылғы азаматтық авиация ұйымдарының медпункт қызметі туралы есеп</w:t>
      </w:r>
    </w:p>
    <w:p>
      <w:pPr>
        <w:spacing w:after="0"/>
        <w:ind w:left="0"/>
        <w:jc w:val="both"/>
      </w:pPr>
      <w:r>
        <w:rPr>
          <w:rFonts w:ascii="Times New Roman"/>
          <w:b w:val="false"/>
          <w:i w:val="false"/>
          <w:color w:val="ff0000"/>
          <w:sz w:val="28"/>
        </w:rPr>
        <w:t xml:space="preserve">
      Ескерту. Қағида 13-қосымшамен толықтырлыды – ҚР Индустрия және инфрақұрылымдық даму министрінің м.а. 07.03.2023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Ауысым алдындағы медициналық қарап-тексеру*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өткізілген ұшу алдындағы және ауысым алдындағы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шеттетілгені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 болу опьянение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Әуедиспетчерлер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Бортсеріктер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 Әуежолаушыларға медициналық қызмет көрсету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 женщины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(18 жасқа толғанға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аурулары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ауруларға күдікті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сұрақтар бойынша және медициналық көмекке жүгінді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білдіргендердің ішінен медициналық көмек көрсетілді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шеттету туралы анықтама берілді (ұшудан шеттетілді)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толтырылған нысанға азаматтық авиация ұйымының басшысы қол қояды және есепті айдан кейінгі айдың 10 күнінен кешіктірмей уәкілетті ұйымның медициналық басқармасына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 xml:space="preserve">жолаушыларға медициналық </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Медициналық фургон жабдықтарының тізбесі</w:t>
      </w:r>
    </w:p>
    <w:p>
      <w:pPr>
        <w:spacing w:after="0"/>
        <w:ind w:left="0"/>
        <w:jc w:val="both"/>
      </w:pPr>
      <w:r>
        <w:rPr>
          <w:rFonts w:ascii="Times New Roman"/>
          <w:b w:val="false"/>
          <w:i w:val="false"/>
          <w:color w:val="ff0000"/>
          <w:sz w:val="28"/>
        </w:rPr>
        <w:t xml:space="preserve">
      Ескерту. Қағида 14-қосымшамен толықтырлыды – ҚР Индустрия және инфрақұрылымдық даму министрінің м.а. 07.03.2023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иммобилизациялау 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ең жоғары жолаушылар сыйымдылығының 25%, бірақ 10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зембілдер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ең жоғары жолаушылар сыйымдылығының 25%, бірақ 10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қалқаны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төсемі 10х2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Байкалық көрпе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ең жоғары жолаушылар сыйымдылығының 25%, бірақ 10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Бағандары бар шатыр (немесе үрлемелі)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қызметтік киім жиынтығы Маусымдық қызметтік киім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медицина қызметкеріне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Электрфонарь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орындықтар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данадан кем емес</w:t>
            </w:r>
          </w:p>
        </w:tc>
      </w:tr>
    </w:tbl>
    <w:p>
      <w:pPr>
        <w:spacing w:after="0"/>
        <w:ind w:left="0"/>
        <w:jc w:val="both"/>
      </w:pPr>
      <w:r>
        <w:rPr>
          <w:rFonts w:ascii="Times New Roman"/>
          <w:b w:val="false"/>
          <w:i w:val="false"/>
          <w:color w:val="000000"/>
          <w:sz w:val="28"/>
        </w:rPr>
        <w:t>
      Фургонның жай-күйі мен жабдықталуын тексеру туралы белгімен бақыланады: медпункт меңгерушісі-ай сайын, ал азаматтық авиация ұйымының жетекшілік ететін басшысы-жарты жылда 1 рет;</w:t>
      </w:r>
    </w:p>
    <w:p>
      <w:pPr>
        <w:spacing w:after="0"/>
        <w:ind w:left="0"/>
        <w:jc w:val="both"/>
      </w:pPr>
      <w:r>
        <w:rPr>
          <w:rFonts w:ascii="Times New Roman"/>
          <w:b w:val="false"/>
          <w:i w:val="false"/>
          <w:color w:val="000000"/>
          <w:sz w:val="28"/>
        </w:rPr>
        <w:t>
      фургонды жарақтандыру практикаға қазіргі заманғы тиімді дәрілік заттар мен медициналық бұйымдарды енгізуді ескере отырып, сондай-ақ әуежайдың класына (тобына)және жолаушылар ағынына байланысты өзгереді.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 xml:space="preserve">жолаушыларға медициналық </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Жиналмалы сөмке жабдықтарының тізбесі</w:t>
      </w:r>
    </w:p>
    <w:p>
      <w:pPr>
        <w:spacing w:after="0"/>
        <w:ind w:left="0"/>
        <w:jc w:val="both"/>
      </w:pPr>
      <w:r>
        <w:rPr>
          <w:rFonts w:ascii="Times New Roman"/>
          <w:b w:val="false"/>
          <w:i w:val="false"/>
          <w:color w:val="ff0000"/>
          <w:sz w:val="28"/>
        </w:rPr>
        <w:t xml:space="preserve">
      Ескерту. Қағида 15-қосымшамен толықтырлыды – ҚР Индустрия және инфрақұрылымдық даму министрінің м.а. 07.03.2023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тұнбалары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Нашатыр спирті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Ректификат спирті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еріт. инъекция үшін 100 мг-2 мл. (аналог)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ампула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Кордиамин еріт. 25%-2мл.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ампула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еріт. 1%- 1,0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ампула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 инфузия үшін еріт.0,9%–500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флаконнан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Көктамырға құюға арналған бір реттік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"Ауызба-ауыз" жасанды тыныс алуға арналған ауа өткізгіші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тоқтатқыш бұрау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Ауызкергіш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скальпель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тоқтататын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шприцтер 5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Гигроскопиялық мақта 250 г. (стерильденген)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5х10 см стерильденбеген бинттер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7х14 см стерильденген бинттер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майлықтар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Түйреуіштері бар медициналық орамал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сүлгілер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жайма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Қарындашпен блокнот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Батареялары бар электрфонарь (маңдай)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 біріздендіру карточкасы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дана</w:t>
            </w:r>
          </w:p>
        </w:tc>
      </w:tr>
    </w:tbl>
    <w:p>
      <w:pPr>
        <w:spacing w:after="0"/>
        <w:ind w:left="0"/>
        <w:jc w:val="both"/>
      </w:pPr>
      <w:r>
        <w:rPr>
          <w:rFonts w:ascii="Times New Roman"/>
          <w:b w:val="false"/>
          <w:i w:val="false"/>
          <w:color w:val="000000"/>
          <w:sz w:val="28"/>
        </w:rPr>
        <w:t>
      Жиынтықтардың (жинақтардың) жай-күйі мен жабдықталуы тексеру туралы белгімен бақыланады: медпункт меңгерушісі-ай сайын, ал азаматтық авиация ұйымының жетекшілік ететін басшысы – жарты жылда 1 рет;</w:t>
      </w:r>
    </w:p>
    <w:p>
      <w:pPr>
        <w:spacing w:after="0"/>
        <w:ind w:left="0"/>
        <w:jc w:val="both"/>
      </w:pPr>
      <w:r>
        <w:rPr>
          <w:rFonts w:ascii="Times New Roman"/>
          <w:b w:val="false"/>
          <w:i w:val="false"/>
          <w:color w:val="000000"/>
          <w:sz w:val="28"/>
        </w:rPr>
        <w:t>
      жиынтықтарды (жинақтарды) жарақтандыру практикаға қазіргі заманғы тиімді дәрілік заттар мен медициналық бұйымдарды енгізуді ескере отырып, сондай-ақ әуежайдың класына (тобына)және жолаушылар ағынына байланысты өзгереді.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