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14c7" w14:textId="e271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кадрларды даярлау, қайта даярлау мен олардың біліктілігін арттыру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29 маусымдағы № 194 бұйрығы. Қазақстан Республикасының Әділет министрлігінде 2017 жылғы 18 шілдеде № 15344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26.07.2022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Дене шынықтыру және спорт саласындағы кадрларды даярлау, қайта даярлау және олардың біліктілігін арттыру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заңнамасын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түрде тiркелуін;</w:t>
      </w:r>
    </w:p>
    <w:bookmarkEnd w:id="3"/>
    <w:bookmarkStart w:name="z5" w:id="4"/>
    <w:p>
      <w:pPr>
        <w:spacing w:after="0"/>
        <w:ind w:left="0"/>
        <w:jc w:val="both"/>
      </w:pPr>
      <w:r>
        <w:rPr>
          <w:rFonts w:ascii="Times New Roman"/>
          <w:b w:val="false"/>
          <w:i w:val="false"/>
          <w:color w:val="000000"/>
          <w:sz w:val="28"/>
        </w:rPr>
        <w:t>
      2) осы бұйрық мемлекеттік тіркуден өткен күннен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екі жұмыс күннің ішінде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194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Дене шынықтыру және спорт саласындағы кадрларды даярлау, қайта даярлау және олардың біліктілігін арттыру қағидалары</w:t>
      </w:r>
    </w:p>
    <w:bookmarkEnd w:id="9"/>
    <w:bookmarkStart w:name="z12" w:id="10"/>
    <w:p>
      <w:pPr>
        <w:spacing w:after="0"/>
        <w:ind w:left="0"/>
        <w:jc w:val="left"/>
      </w:pPr>
      <w:r>
        <w:rPr>
          <w:rFonts w:ascii="Times New Roman"/>
          <w:b/>
          <w:i w:val="false"/>
          <w:color w:val="000000"/>
        </w:rPr>
        <w:t xml:space="preserve"> 1-тарау. Жалпы ереже</w:t>
      </w:r>
    </w:p>
    <w:bookmarkEnd w:id="10"/>
    <w:bookmarkStart w:name="z13" w:id="11"/>
    <w:p>
      <w:pPr>
        <w:spacing w:after="0"/>
        <w:ind w:left="0"/>
        <w:jc w:val="both"/>
      </w:pPr>
      <w:r>
        <w:rPr>
          <w:rFonts w:ascii="Times New Roman"/>
          <w:b w:val="false"/>
          <w:i w:val="false"/>
          <w:color w:val="000000"/>
          <w:sz w:val="28"/>
        </w:rPr>
        <w:t xml:space="preserve">
      1. Осы Дене шынықтыру және спорт саласындағы кадрларды даярлау, қайта даярлау мен олардың біліктілігін арттыру қағидалары (бұдан әрі - Қағидалар) дене шынықтыру және спорт саласында кадрларды (бұдан әрі - кадрлар) даярлауды, қайта даярлауды және олардың біліктілігін арттыруды жүргізу тәртібін айқындайды, сондай-ақ,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"Дене шынықтыру және спорт саласында кадрларды даярлауға, қайта даярлауға, біліктілігін арттыруға құжаттарды қабылдау" мемлекеттік қызмет көрсету (бұдан әрі - мемлекеттік қызмет көрсету)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26.07.2022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2"/>
    <w:bookmarkStart w:name="z34" w:id="13"/>
    <w:p>
      <w:pPr>
        <w:spacing w:after="0"/>
        <w:ind w:left="0"/>
        <w:jc w:val="both"/>
      </w:pPr>
      <w:r>
        <w:rPr>
          <w:rFonts w:ascii="Times New Roman"/>
          <w:b w:val="false"/>
          <w:i w:val="false"/>
          <w:color w:val="000000"/>
          <w:sz w:val="28"/>
        </w:rPr>
        <w:t>
      1) біліктілікті арттыру – дене шынықтыру және спорт саласында бұрын алған кәсіби білімдерін, шеберліктерін және дағдыларын жаңартуға, кеңейтуге, тереңдетуге және жетілдіруге мүмкіндік беретін кәсіби оқыту нысаны;</w:t>
      </w:r>
    </w:p>
    <w:bookmarkEnd w:id="13"/>
    <w:bookmarkStart w:name="z35" w:id="14"/>
    <w:p>
      <w:pPr>
        <w:spacing w:after="0"/>
        <w:ind w:left="0"/>
        <w:jc w:val="both"/>
      </w:pPr>
      <w:r>
        <w:rPr>
          <w:rFonts w:ascii="Times New Roman"/>
          <w:b w:val="false"/>
          <w:i w:val="false"/>
          <w:color w:val="000000"/>
          <w:sz w:val="28"/>
        </w:rPr>
        <w:t>
      2) даярлау – дене шынықтыру және спорт саласында жұмыстардың белгілі түрін орындау үшін жаңа немесе өзгертілген кәсіби білімдерді, шеберліктерді және дағдыларды үйренуге мүмкіндік беретін кәсіби оқыту нысаны;</w:t>
      </w:r>
    </w:p>
    <w:bookmarkEnd w:id="14"/>
    <w:bookmarkStart w:name="z36" w:id="15"/>
    <w:p>
      <w:pPr>
        <w:spacing w:after="0"/>
        <w:ind w:left="0"/>
        <w:jc w:val="both"/>
      </w:pPr>
      <w:r>
        <w:rPr>
          <w:rFonts w:ascii="Times New Roman"/>
          <w:b w:val="false"/>
          <w:i w:val="false"/>
          <w:color w:val="000000"/>
          <w:sz w:val="28"/>
        </w:rPr>
        <w:t>
      3) қайта даярлау – дене шынықтыру және спорт саласында басқа мамандықты игеруге немесе қосымша білімдерді, шеберліктерді және дағдыларды үйреніп алуға мүмкіндік беретін кәсіби оқыту нысаны;</w:t>
      </w:r>
    </w:p>
    <w:bookmarkEnd w:id="15"/>
    <w:bookmarkStart w:name="z37" w:id="16"/>
    <w:p>
      <w:pPr>
        <w:spacing w:after="0"/>
        <w:ind w:left="0"/>
        <w:jc w:val="both"/>
      </w:pPr>
      <w:r>
        <w:rPr>
          <w:rFonts w:ascii="Times New Roman"/>
          <w:b w:val="false"/>
          <w:i w:val="false"/>
          <w:color w:val="000000"/>
          <w:sz w:val="28"/>
        </w:rPr>
        <w:t>
      4)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16"/>
    <w:bookmarkStart w:name="z38" w:id="17"/>
    <w:p>
      <w:pPr>
        <w:spacing w:after="0"/>
        <w:ind w:left="0"/>
        <w:jc w:val="both"/>
      </w:pPr>
      <w:r>
        <w:rPr>
          <w:rFonts w:ascii="Times New Roman"/>
          <w:b w:val="false"/>
          <w:i w:val="false"/>
          <w:color w:val="000000"/>
          <w:sz w:val="28"/>
        </w:rPr>
        <w:t>
      5)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17"/>
    <w:bookmarkStart w:name="z39" w:id="18"/>
    <w:p>
      <w:pPr>
        <w:spacing w:after="0"/>
        <w:ind w:left="0"/>
        <w:jc w:val="both"/>
      </w:pPr>
      <w:r>
        <w:rPr>
          <w:rFonts w:ascii="Times New Roman"/>
          <w:b w:val="false"/>
          <w:i w:val="false"/>
          <w:color w:val="000000"/>
          <w:sz w:val="28"/>
        </w:rPr>
        <w:t xml:space="preserve">
      6) оқыту ұйымы – кадрларды даярлау, қайта даярлау және олардың біліктілігін арттыру бойынша қызметті меншіктік нысанына қарамастан жарғыға сәйкес жүзеге асыратын заңды тұлға; </w:t>
      </w:r>
    </w:p>
    <w:bookmarkEnd w:id="18"/>
    <w:bookmarkStart w:name="z40" w:id="19"/>
    <w:p>
      <w:pPr>
        <w:spacing w:after="0"/>
        <w:ind w:left="0"/>
        <w:jc w:val="both"/>
      </w:pPr>
      <w:r>
        <w:rPr>
          <w:rFonts w:ascii="Times New Roman"/>
          <w:b w:val="false"/>
          <w:i w:val="false"/>
          <w:color w:val="000000"/>
          <w:sz w:val="28"/>
        </w:rPr>
        <w:t xml:space="preserve">
      7) өтініш беруші – кадрларға даярлаудан, қайта даярлаудан немесе біліктілікті арттырудан өту мақсатында дене шынықтыру және спорт саласындағы оқыту ұйымына өтініш беріп дене шынықтыру және спорт саласындағы қызметті жүзеге асыратын заңды немесе жеке тұлға; </w:t>
      </w:r>
    </w:p>
    <w:bookmarkEnd w:id="19"/>
    <w:bookmarkStart w:name="z41" w:id="20"/>
    <w:p>
      <w:pPr>
        <w:spacing w:after="0"/>
        <w:ind w:left="0"/>
        <w:jc w:val="both"/>
      </w:pPr>
      <w:r>
        <w:rPr>
          <w:rFonts w:ascii="Times New Roman"/>
          <w:b w:val="false"/>
          <w:i w:val="false"/>
          <w:color w:val="000000"/>
          <w:sz w:val="28"/>
        </w:rPr>
        <w:t>
      8) тыңдаушы – білім беру ұйымында қосымша білімнің және дайындық бөлімінің білім беру бағдарламалары бойынша білім алып жатқан адам;</w:t>
      </w:r>
    </w:p>
    <w:bookmarkEnd w:id="20"/>
    <w:bookmarkStart w:name="z42" w:id="21"/>
    <w:p>
      <w:pPr>
        <w:spacing w:after="0"/>
        <w:ind w:left="0"/>
        <w:jc w:val="both"/>
      </w:pPr>
      <w:r>
        <w:rPr>
          <w:rFonts w:ascii="Times New Roman"/>
          <w:b w:val="false"/>
          <w:i w:val="false"/>
          <w:color w:val="000000"/>
          <w:sz w:val="28"/>
        </w:rPr>
        <w:t xml:space="preserve">
      9) тыңдаушылардың қорытынды аттестациясы (бұдан әрі – аттестация) – олардың оқу бағдарламасын игеру дәрежесін айқындау мақсатында өткізілетін шара.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24.09.2018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2"/>
    <w:p>
      <w:pPr>
        <w:spacing w:after="0"/>
        <w:ind w:left="0"/>
        <w:jc w:val="left"/>
      </w:pPr>
      <w:r>
        <w:rPr>
          <w:rFonts w:ascii="Times New Roman"/>
          <w:b/>
          <w:i w:val="false"/>
          <w:color w:val="000000"/>
        </w:rPr>
        <w:t xml:space="preserve"> 2-тарау. Дене шынықтыру және спорт саласындағы кадрларды даярлау, қайта даярлау және олардың біліктілігін арттыру тәртібі</w:t>
      </w:r>
    </w:p>
    <w:bookmarkEnd w:id="22"/>
    <w:bookmarkStart w:name="z16" w:id="23"/>
    <w:p>
      <w:pPr>
        <w:spacing w:after="0"/>
        <w:ind w:left="0"/>
        <w:jc w:val="both"/>
      </w:pPr>
      <w:r>
        <w:rPr>
          <w:rFonts w:ascii="Times New Roman"/>
          <w:b w:val="false"/>
          <w:i w:val="false"/>
          <w:color w:val="000000"/>
          <w:sz w:val="28"/>
        </w:rPr>
        <w:t xml:space="preserve">
      3. Кадрларды даярлау, қайта даярлау және олардың біліктілігін арттыруды оқыту ұйымы өткізеді. </w:t>
      </w:r>
    </w:p>
    <w:bookmarkEnd w:id="23"/>
    <w:bookmarkStart w:name="z17" w:id="24"/>
    <w:p>
      <w:pPr>
        <w:spacing w:after="0"/>
        <w:ind w:left="0"/>
        <w:jc w:val="both"/>
      </w:pPr>
      <w:r>
        <w:rPr>
          <w:rFonts w:ascii="Times New Roman"/>
          <w:b w:val="false"/>
          <w:i w:val="false"/>
          <w:color w:val="000000"/>
          <w:sz w:val="28"/>
        </w:rPr>
        <w:t xml:space="preserve">
      4. Кадрлар даярлаудан, қайта даярлауды және біліктілікті арттырудан бес жылда бір рет жұмыстан қолдарын үзіп, өтеді. </w:t>
      </w:r>
    </w:p>
    <w:bookmarkEnd w:id="24"/>
    <w:bookmarkStart w:name="z18" w:id="25"/>
    <w:p>
      <w:pPr>
        <w:spacing w:after="0"/>
        <w:ind w:left="0"/>
        <w:jc w:val="both"/>
      </w:pPr>
      <w:r>
        <w:rPr>
          <w:rFonts w:ascii="Times New Roman"/>
          <w:b w:val="false"/>
          <w:i w:val="false"/>
          <w:color w:val="000000"/>
          <w:sz w:val="28"/>
        </w:rPr>
        <w:t xml:space="preserve">
      5. Кадрларды даярлау, қайта даярлау және біліктілікті арттыру мына курс нысандарында өтеді: </w:t>
      </w:r>
    </w:p>
    <w:bookmarkEnd w:id="25"/>
    <w:bookmarkStart w:name="z43" w:id="26"/>
    <w:p>
      <w:pPr>
        <w:spacing w:after="0"/>
        <w:ind w:left="0"/>
        <w:jc w:val="both"/>
      </w:pPr>
      <w:r>
        <w:rPr>
          <w:rFonts w:ascii="Times New Roman"/>
          <w:b w:val="false"/>
          <w:i w:val="false"/>
          <w:color w:val="000000"/>
          <w:sz w:val="28"/>
        </w:rPr>
        <w:t>
      1) қысқамерзімді (кемінде 36 сағат);</w:t>
      </w:r>
    </w:p>
    <w:bookmarkEnd w:id="26"/>
    <w:bookmarkStart w:name="z44" w:id="27"/>
    <w:p>
      <w:pPr>
        <w:spacing w:after="0"/>
        <w:ind w:left="0"/>
        <w:jc w:val="both"/>
      </w:pPr>
      <w:r>
        <w:rPr>
          <w:rFonts w:ascii="Times New Roman"/>
          <w:b w:val="false"/>
          <w:i w:val="false"/>
          <w:color w:val="000000"/>
          <w:sz w:val="28"/>
        </w:rPr>
        <w:t>
      2) ұзақмерзімді (кемінде 108 сағат).</w:t>
      </w:r>
    </w:p>
    <w:bookmarkEnd w:id="27"/>
    <w:p>
      <w:pPr>
        <w:spacing w:after="0"/>
        <w:ind w:left="0"/>
        <w:jc w:val="both"/>
      </w:pPr>
      <w:r>
        <w:rPr>
          <w:rFonts w:ascii="Times New Roman"/>
          <w:b w:val="false"/>
          <w:i w:val="false"/>
          <w:color w:val="000000"/>
          <w:sz w:val="28"/>
        </w:rPr>
        <w:t>
      Курстар сабақтар түрінде өткізіледі. Бір сабақ - бір академиялық сағат (45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Оқыту ұйымы күнтізбелік оқу жылына курстардың кестесін, оқу жоспарын, оқу бағдарламасын жасайды және бекітеді, оны дене шынықтыру және спорт саласындағы басшылықты және салааралық үйлесімді жүзеге асыратын орталық атқару органымен келіседі. Келіскеннен кейін оқыту ұйымы дене шынықтыру және спорт саласындағы жергілікті атқарушы органға курстар кестесінің көшірмесін жолдайды және өзінің ресми сайтына орналастырады.</w:t>
      </w:r>
    </w:p>
    <w:bookmarkStart w:name="z20" w:id="28"/>
    <w:p>
      <w:pPr>
        <w:spacing w:after="0"/>
        <w:ind w:left="0"/>
        <w:jc w:val="both"/>
      </w:pPr>
      <w:r>
        <w:rPr>
          <w:rFonts w:ascii="Times New Roman"/>
          <w:b w:val="false"/>
          <w:i w:val="false"/>
          <w:color w:val="000000"/>
          <w:sz w:val="28"/>
        </w:rPr>
        <w:t xml:space="preserve">
      7. Практикалық сабақтарды өткізу үшін оқыту ұйымы республикалық немесе өңірлік спорт федерацияларына жаттықтырушы-оқытушылардың кандидатуралары сұратылатын, оған қоса оқу бағдарламаларын қоса бере отырып, жаттықтырушы-оқытушылардың кандидатураларын ұсыну туралы сұрату жібереді. </w:t>
      </w:r>
    </w:p>
    <w:bookmarkEnd w:id="28"/>
    <w:p>
      <w:pPr>
        <w:spacing w:after="0"/>
        <w:ind w:left="0"/>
        <w:jc w:val="both"/>
      </w:pPr>
      <w:r>
        <w:rPr>
          <w:rFonts w:ascii="Times New Roman"/>
          <w:b w:val="false"/>
          <w:i w:val="false"/>
          <w:color w:val="000000"/>
          <w:sz w:val="28"/>
        </w:rPr>
        <w:t>
      Теориялық сабақтарды өткізу үшін жалпы пәндер бойынша оқытушыларды іріктеуді оқыту ұйымы өздігінен жүргізеді.</w:t>
      </w:r>
    </w:p>
    <w:p>
      <w:pPr>
        <w:spacing w:after="0"/>
        <w:ind w:left="0"/>
        <w:jc w:val="both"/>
      </w:pPr>
      <w:r>
        <w:rPr>
          <w:rFonts w:ascii="Times New Roman"/>
          <w:b w:val="false"/>
          <w:i w:val="false"/>
          <w:color w:val="000000"/>
          <w:sz w:val="28"/>
        </w:rPr>
        <w:t xml:space="preserve">
      Оқыту ұйымы оқытушылармен, жаттықтырушы-оқытушылармен қызметтерді ұсынуға азаматтық-құқықтық шарт жасасады. </w:t>
      </w:r>
    </w:p>
    <w:bookmarkStart w:name="z21" w:id="29"/>
    <w:p>
      <w:pPr>
        <w:spacing w:after="0"/>
        <w:ind w:left="0"/>
        <w:jc w:val="both"/>
      </w:pPr>
      <w:r>
        <w:rPr>
          <w:rFonts w:ascii="Times New Roman"/>
          <w:b w:val="false"/>
          <w:i w:val="false"/>
          <w:color w:val="000000"/>
          <w:sz w:val="28"/>
        </w:rPr>
        <w:t xml:space="preserve">
      8. Кадрларды оқыту оқу жоспарына және бағдарламасына сәйкес бекітілген курстар кестесі бойынша жүзеге асырылады. </w:t>
      </w:r>
    </w:p>
    <w:bookmarkEnd w:id="29"/>
    <w:bookmarkStart w:name="z22" w:id="30"/>
    <w:p>
      <w:pPr>
        <w:spacing w:after="0"/>
        <w:ind w:left="0"/>
        <w:jc w:val="both"/>
      </w:pPr>
      <w:r>
        <w:rPr>
          <w:rFonts w:ascii="Times New Roman"/>
          <w:b w:val="false"/>
          <w:i w:val="false"/>
          <w:color w:val="000000"/>
          <w:sz w:val="28"/>
        </w:rPr>
        <w:t xml:space="preserve">
      9. "Дене шынықтыру және спорт саласында кадрларды даярлауға, қайта даярлауға, біліктілігін арттыруға құжаттарды қабылдау" мемлекеттік көрсетілетін қызметті (бұдан әрі - мемлекеттік көрсетілетін қызмет) кадрларды даярлау, қайта даярлау және біліктілігін арттыру бойынша қызметті жүзеге асыратын ұйымдар (бұдан әрі – көрсетілетін қызметті беруші) көрсетеді. </w:t>
      </w:r>
    </w:p>
    <w:bookmarkEnd w:id="30"/>
    <w:p>
      <w:pPr>
        <w:spacing w:after="0"/>
        <w:ind w:left="0"/>
        <w:jc w:val="both"/>
      </w:pPr>
      <w:r>
        <w:rPr>
          <w:rFonts w:ascii="Times New Roman"/>
          <w:b w:val="false"/>
          <w:i w:val="false"/>
          <w:color w:val="000000"/>
          <w:sz w:val="28"/>
        </w:rPr>
        <w:t xml:space="preserve">
      Дене шынықтыру және спорт саласындағы кадрларды даярлауға, қайта даярлауға, біліктілігін арттыруға қабылдау үшін жеке және заңды тұлғалар (бұдан әрі – көрсетілетін қызметті алушы) курстарды өткізу басталғанға дейін күнтізбелік 14 (он төрт) күн бұрын www.egov.kz "электрондық үкімет" веб-порталы арқылы (бұдан әрі – портал)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"Дене шынықтыру және спорт саласында кадрларды даярлауға, қайта даярлауға, біліктілігін арттыруға құжаттарды қабылдау" мемлекеттік қызмет көрсетуге қойылатын негізгі талаптар тізбесінде (бұдан әрі-Тізбе) көрсетілген құжаттарды қоса бере отырып, осы Қағидалардың 1 – қосымшасына сәйкес нысандағы өтініммен (бұдан әрі-өтінім)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26.01.2023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1"/>
    <w:p>
      <w:pPr>
        <w:spacing w:after="0"/>
        <w:ind w:left="0"/>
        <w:jc w:val="both"/>
      </w:pPr>
      <w:r>
        <w:rPr>
          <w:rFonts w:ascii="Times New Roman"/>
          <w:b w:val="false"/>
          <w:i w:val="false"/>
          <w:color w:val="000000"/>
          <w:sz w:val="28"/>
        </w:rPr>
        <w:t xml:space="preserve">
      9-1.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End w:id="31"/>
    <w:p>
      <w:pPr>
        <w:spacing w:after="0"/>
        <w:ind w:left="0"/>
        <w:jc w:val="both"/>
      </w:pPr>
      <w:r>
        <w:rPr>
          <w:rFonts w:ascii="Times New Roman"/>
          <w:b w:val="false"/>
          <w:i w:val="false"/>
          <w:color w:val="000000"/>
          <w:sz w:val="28"/>
        </w:rPr>
        <w:t>
      Дене шынықтыру және спорт саласындағы уәкілетті орган мемлекеттік қызметтер көрсету тәртібіне енгізілген өзгерістер туралы ақпаратты "электрондық үкіметтің" ақпараттық-коммуникациялық инфрақұрылым операторына ("электрондық үкімет" порталы арқылы қызмет көрсетуді ескере отырып), Бірыңғай байланыс орталығы және көрсетілетін қызметті берушілерге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Мәдениет және спорт министрінің 29.04.2020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26.01.2023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9-2.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Мәдениет және спорт министрінің 29.04.2020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м.а. 26.07.2022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9-3. Порталда мемлекеттік қызмет көрсетудің нәтижесі көрсетілетін қызметті алушыға құжаттардың қабылданғаны туралы хабарлама немесе көрсетілетін қызметті берушінің уәкілетті тұлғасының "Е-лицензиялау "Мемлекеттік деректер базасының" (бұдан әрі - ЕЛ МДҚ) бірыңғай көліктік қолымен куәландырылған мемлекеттік қызмет көрсетуден бас тарту туралы дәлелді жауап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9-3-тармақпен толықтырылды – ҚР Мәдениет және спорт министрінің 29.04.2020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26.01.2023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1" w:id="34"/>
    <w:p>
      <w:pPr>
        <w:spacing w:after="0"/>
        <w:ind w:left="0"/>
        <w:jc w:val="both"/>
      </w:pPr>
      <w:r>
        <w:rPr>
          <w:rFonts w:ascii="Times New Roman"/>
          <w:b w:val="false"/>
          <w:i w:val="false"/>
          <w:color w:val="000000"/>
          <w:sz w:val="28"/>
        </w:rPr>
        <w:t>
      9-4. Мемлекеттік қызметті көрсетуден бас тарту үшін негіздер:</w:t>
      </w:r>
    </w:p>
    <w:bookmarkEnd w:id="3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9-4-тармақпен толықтырылды – ҚР Мәдениет және спорт министрінің 29.04.2020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м.а. 26.07.2022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 w:id="35"/>
    <w:p>
      <w:pPr>
        <w:spacing w:after="0"/>
        <w:ind w:left="0"/>
        <w:jc w:val="both"/>
      </w:pPr>
      <w:r>
        <w:rPr>
          <w:rFonts w:ascii="Times New Roman"/>
          <w:b w:val="false"/>
          <w:i w:val="false"/>
          <w:color w:val="000000"/>
          <w:sz w:val="28"/>
        </w:rPr>
        <w:t xml:space="preserve">
      10. Оқыту аяқталғаннан кейін игерілген білімдерін бақылау мақсатында тест түрінде емтихан өткізіледі. </w:t>
      </w:r>
    </w:p>
    <w:bookmarkEnd w:id="35"/>
    <w:p>
      <w:pPr>
        <w:spacing w:after="0"/>
        <w:ind w:left="0"/>
        <w:jc w:val="both"/>
      </w:pPr>
      <w:r>
        <w:rPr>
          <w:rFonts w:ascii="Times New Roman"/>
          <w:b w:val="false"/>
          <w:i w:val="false"/>
          <w:color w:val="000000"/>
          <w:sz w:val="28"/>
        </w:rPr>
        <w:t xml:space="preserve">
      Тестілеудің нәтижесі сұрақтардың жалпы санынан елу пайыздан аса дұрыс жауаптар жиналған болса – оң, ал тест сұрақтарының жалпы саны елу пайыздан кем болса – теріс деп бағаланады. </w:t>
      </w:r>
    </w:p>
    <w:bookmarkStart w:name="z24" w:id="36"/>
    <w:p>
      <w:pPr>
        <w:spacing w:after="0"/>
        <w:ind w:left="0"/>
        <w:jc w:val="both"/>
      </w:pPr>
      <w:r>
        <w:rPr>
          <w:rFonts w:ascii="Times New Roman"/>
          <w:b w:val="false"/>
          <w:i w:val="false"/>
          <w:color w:val="000000"/>
          <w:sz w:val="28"/>
        </w:rPr>
        <w:t xml:space="preserve">
      11. Тестілеудің нәтижесі оң болған жағдайда тыңдаушыларға келесі құжаттардың бірі беріледі: </w:t>
      </w:r>
    </w:p>
    <w:bookmarkEnd w:id="36"/>
    <w:bookmarkStart w:name="z45" w:id="37"/>
    <w:p>
      <w:pPr>
        <w:spacing w:after="0"/>
        <w:ind w:left="0"/>
        <w:jc w:val="both"/>
      </w:pPr>
      <w:r>
        <w:rPr>
          <w:rFonts w:ascii="Times New Roman"/>
          <w:b w:val="false"/>
          <w:i w:val="false"/>
          <w:color w:val="000000"/>
          <w:sz w:val="28"/>
        </w:rPr>
        <w:t xml:space="preserve">
      1) біліктілікті арттыру кезінде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куәлік;</w:t>
      </w:r>
    </w:p>
    <w:bookmarkEnd w:id="37"/>
    <w:bookmarkStart w:name="z46" w:id="38"/>
    <w:p>
      <w:pPr>
        <w:spacing w:after="0"/>
        <w:ind w:left="0"/>
        <w:jc w:val="both"/>
      </w:pPr>
      <w:r>
        <w:rPr>
          <w:rFonts w:ascii="Times New Roman"/>
          <w:b w:val="false"/>
          <w:i w:val="false"/>
          <w:color w:val="000000"/>
          <w:sz w:val="28"/>
        </w:rPr>
        <w:t xml:space="preserve">
      2) даярлау, қайта даярлау кезінде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куәлік.</w:t>
      </w:r>
    </w:p>
    <w:bookmarkEnd w:id="38"/>
    <w:bookmarkStart w:name="z25" w:id="39"/>
    <w:p>
      <w:pPr>
        <w:spacing w:after="0"/>
        <w:ind w:left="0"/>
        <w:jc w:val="both"/>
      </w:pPr>
      <w:r>
        <w:rPr>
          <w:rFonts w:ascii="Times New Roman"/>
          <w:b w:val="false"/>
          <w:i w:val="false"/>
          <w:color w:val="000000"/>
          <w:sz w:val="28"/>
        </w:rPr>
        <w:t xml:space="preserve">
      12. Тестілеудің теріс нәтижесін алған жағдайда тыңдаушыға осы Қағидарларға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анықтама беріледі. </w:t>
      </w:r>
    </w:p>
    <w:bookmarkEnd w:id="39"/>
    <w:p>
      <w:pPr>
        <w:spacing w:after="0"/>
        <w:ind w:left="0"/>
        <w:jc w:val="both"/>
      </w:pPr>
      <w:r>
        <w:rPr>
          <w:rFonts w:ascii="Times New Roman"/>
          <w:b w:val="false"/>
          <w:i w:val="false"/>
          <w:color w:val="000000"/>
          <w:sz w:val="28"/>
        </w:rPr>
        <w:t xml:space="preserve">
      Оқыту ұйымы кадрлардың даярлаудан, қайта даярлаудан және біліктілікті арттырудан өтуінің қорытындылары бойынша есепті қалыптастырады және оны уәкілетті органға келесі есеп беру жылының 5 қаңтарына дейінгі мерзімге жібереді. </w:t>
      </w:r>
    </w:p>
    <w:bookmarkStart w:name="z52" w:id="4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40"/>
    <w:p>
      <w:pPr>
        <w:spacing w:after="0"/>
        <w:ind w:left="0"/>
        <w:jc w:val="both"/>
      </w:pPr>
      <w:r>
        <w:rPr>
          <w:rFonts w:ascii="Times New Roman"/>
          <w:b w:val="false"/>
          <w:i w:val="false"/>
          <w:color w:val="ff0000"/>
          <w:sz w:val="28"/>
        </w:rPr>
        <w:t xml:space="preserve">
      Ескерту. 3-тараумен толықтырылды – ҚР Мәдениет және спорт министрінің 29.04.2020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41"/>
    <w:p>
      <w:pPr>
        <w:spacing w:after="0"/>
        <w:ind w:left="0"/>
        <w:jc w:val="both"/>
      </w:pPr>
      <w:r>
        <w:rPr>
          <w:rFonts w:ascii="Times New Roman"/>
          <w:b w:val="false"/>
          <w:i w:val="false"/>
          <w:color w:val="000000"/>
          <w:sz w:val="28"/>
        </w:rPr>
        <w:t xml:space="preserve">
      13. Қазақстан Республикасының заңнамасына сәйкес шағым лауазымды адамның шешіміне, әрекетіне (әрекетсіздігіне)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31.12.2021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2"/>
    <w:p>
      <w:pPr>
        <w:spacing w:after="0"/>
        <w:ind w:left="0"/>
        <w:jc w:val="both"/>
      </w:pPr>
      <w:r>
        <w:rPr>
          <w:rFonts w:ascii="Times New Roman"/>
          <w:b w:val="false"/>
          <w:i w:val="false"/>
          <w:color w:val="000000"/>
          <w:sz w:val="28"/>
        </w:rPr>
        <w:t>
      14. Шағым көрсетілетін қызметті берушіге және (немесе) шешіміне, әрекетіне (әрекетсіздігіне) шағым жасалып отырған лауазымды адамға беріледі.</w:t>
      </w:r>
    </w:p>
    <w:bookmarkEnd w:id="42"/>
    <w:p>
      <w:pPr>
        <w:spacing w:after="0"/>
        <w:ind w:left="0"/>
        <w:jc w:val="both"/>
      </w:pPr>
      <w:r>
        <w:rPr>
          <w:rFonts w:ascii="Times New Roman"/>
          <w:b w:val="false"/>
          <w:i w:val="false"/>
          <w:color w:val="000000"/>
          <w:sz w:val="28"/>
        </w:rPr>
        <w:t>
      Көрсетілетін қызметті берушінің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қарайтын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31.12.2021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xml:space="preserve">
      15.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 </w:t>
      </w:r>
    </w:p>
    <w:bookmarkEnd w:id="43"/>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Мәдениет және спорт министрінің 31.12.2021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4"/>
    <w:p>
      <w:pPr>
        <w:spacing w:after="0"/>
        <w:ind w:left="0"/>
        <w:jc w:val="both"/>
      </w:pPr>
      <w:r>
        <w:rPr>
          <w:rFonts w:ascii="Times New Roman"/>
          <w:b w:val="false"/>
          <w:i w:val="false"/>
          <w:color w:val="000000"/>
          <w:sz w:val="28"/>
        </w:rPr>
        <w:t xml:space="preserve">
      16.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басшысының атына келіп түскен көрсетілетін қызметті алушының шағымы тіркелген күнінен бастап бес жұмыс күні ішінде қаралуға жатады.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Мәдениет және спорт министрінің м.а. 17.02.2021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Мәдениет және спорт министрінің 31.12.2021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45"/>
    <w:p>
      <w:pPr>
        <w:spacing w:after="0"/>
        <w:ind w:left="0"/>
        <w:jc w:val="both"/>
      </w:pPr>
      <w:r>
        <w:rPr>
          <w:rFonts w:ascii="Times New Roman"/>
          <w:b w:val="false"/>
          <w:i w:val="false"/>
          <w:color w:val="000000"/>
          <w:sz w:val="28"/>
        </w:rPr>
        <w:t>
      18.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 xml:space="preserve">саласындағы кадрларды даярлау, қайта даярлау және </w:t>
            </w:r>
            <w:r>
              <w:br/>
            </w:r>
            <w:r>
              <w:rPr>
                <w:rFonts w:ascii="Times New Roman"/>
                <w:b w:val="false"/>
                <w:i w:val="false"/>
                <w:color w:val="000000"/>
                <w:sz w:val="20"/>
              </w:rPr>
              <w:t xml:space="preserve">біліктілікті арттыру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(оқу өткізетін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 жеке тұлға үшін</w:t>
            </w:r>
            <w:r>
              <w:br/>
            </w:r>
            <w:r>
              <w:rPr>
                <w:rFonts w:ascii="Times New Roman"/>
                <w:b w:val="false"/>
                <w:i w:val="false"/>
                <w:color w:val="000000"/>
                <w:sz w:val="20"/>
              </w:rPr>
              <w:t>- аты, жөні, тегі (ол болған жағдайда);</w:t>
            </w:r>
            <w:r>
              <w:br/>
            </w:r>
            <w:r>
              <w:rPr>
                <w:rFonts w:ascii="Times New Roman"/>
                <w:b w:val="false"/>
                <w:i w:val="false"/>
                <w:color w:val="000000"/>
                <w:sz w:val="20"/>
              </w:rPr>
              <w:t>заңды тұлға үшін - толық атауы)</w:t>
            </w:r>
          </w:p>
        </w:tc>
      </w:tr>
    </w:tbl>
    <w:bookmarkStart w:name="z27" w:id="46"/>
    <w:p>
      <w:pPr>
        <w:spacing w:after="0"/>
        <w:ind w:left="0"/>
        <w:jc w:val="left"/>
      </w:pPr>
      <w:r>
        <w:rPr>
          <w:rFonts w:ascii="Times New Roman"/>
          <w:b/>
          <w:i w:val="false"/>
          <w:color w:val="000000"/>
        </w:rPr>
        <w:t xml:space="preserve"> Өтінім</w:t>
      </w:r>
    </w:p>
    <w:bookmarkEnd w:id="46"/>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м.а. 26.07.2022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Дене шынықтыру және спорт саласындағы келесі кадрлар ________________________ </w:t>
      </w:r>
    </w:p>
    <w:p>
      <w:pPr>
        <w:spacing w:after="0"/>
        <w:ind w:left="0"/>
        <w:jc w:val="both"/>
      </w:pPr>
      <w:r>
        <w:rPr>
          <w:rFonts w:ascii="Times New Roman"/>
          <w:b w:val="false"/>
          <w:i w:val="false"/>
          <w:color w:val="000000"/>
          <w:sz w:val="28"/>
        </w:rPr>
        <w:t>
                                    (даярлау, қайта даярлау және біліктілікті арттыру)</w:t>
      </w:r>
    </w:p>
    <w:p>
      <w:pPr>
        <w:spacing w:after="0"/>
        <w:ind w:left="0"/>
        <w:jc w:val="both"/>
      </w:pPr>
      <w:r>
        <w:rPr>
          <w:rFonts w:ascii="Times New Roman"/>
          <w:b w:val="false"/>
          <w:i w:val="false"/>
          <w:color w:val="000000"/>
          <w:sz w:val="28"/>
        </w:rPr>
        <w:t xml:space="preserve">
      өту үшін жіберіледі: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(ол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 спорт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(курстың басталу және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 электрондық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аты, жөні, тегі (ол болған жағдайда), (жеке тұлға үшін – мекенжайы, телефон нөмірі, электрондық мекенжайы; заңды тұлға үшін – заңды тұлға үшін – толық атауы, заңды мекенжайы, телефон нөмірі, электрондық мекенжайы).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кадрларды</w:t>
            </w:r>
            <w:r>
              <w:br/>
            </w:r>
            <w:r>
              <w:rPr>
                <w:rFonts w:ascii="Times New Roman"/>
                <w:b w:val="false"/>
                <w:i w:val="false"/>
                <w:color w:val="000000"/>
                <w:sz w:val="20"/>
              </w:rPr>
              <w:t>даярлау, қайта даярлау мен</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1-1-қосымшамен толықтырылды – ҚР Мәдениет және спорт министрінің 29.04.2020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және спорт саласында кадрларды даярлауға, қайта даярлауға және біліктілігін арттыруға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кадрларды даярлау, қайта даярлау және біліктілігін арттыру бойынша қызметті жүзеге асыратын ұйымдар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көрсетілетін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 портал арқылы тапсырған сәттен бастап – автоматты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Порталда-мемлекеттік қызметті көрсету нәтижесін алу үшін "Е-лицензиялау" Мемлекеттік деректер базасының бірыңғай көліктік қолтаңбасымен куәландырылған көрсетілетін қызметті алушыға құжаттардың қабылданғаны туралы хабарлама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 gov. kz/ ent itie s/ 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ЭЦҚ-мен куәландырылған, осы Қағидалардың 1-қосымшасына сәйкес нысан бойынша заңды және жеке тұлғалар үшін дене шынықтыру және спорт саласындағы кадрларды даярлауға, қайта даярлауға, олардың біліктілігін арттыруға электрондық құжат нысанында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курстарды өткізу басталғанға дейін 14 (он төрт) күнтізбелік күн бұрын көрсетілетін қызметті берушіге жүгінеді.</w:t>
            </w:r>
          </w:p>
          <w:p>
            <w:pPr>
              <w:spacing w:after="20"/>
              <w:ind w:left="20"/>
              <w:jc w:val="both"/>
            </w:pPr>
            <w:r>
              <w:rPr>
                <w:rFonts w:ascii="Times New Roman"/>
                <w:b w:val="false"/>
                <w:i w:val="false"/>
                <w:color w:val="000000"/>
                <w:sz w:val="20"/>
              </w:rPr>
              <w:t xml:space="preserve">
Көрсетілетін қызметті алушы мемлекеттік көрсетілетін қызметті алу үшін ЭЦҚ болған жағдайда портал арқылы электрондық нысанда сұрау салады. </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кадрларды</w:t>
            </w:r>
            <w:r>
              <w:br/>
            </w:r>
            <w:r>
              <w:rPr>
                <w:rFonts w:ascii="Times New Roman"/>
                <w:b w:val="false"/>
                <w:i w:val="false"/>
                <w:color w:val="000000"/>
                <w:sz w:val="20"/>
              </w:rPr>
              <w:t>даярлау, қайта даярлау мен</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алушының мекенжайы)</w:t>
            </w:r>
          </w:p>
        </w:tc>
      </w:tr>
    </w:tbl>
    <w:p>
      <w:pPr>
        <w:spacing w:after="0"/>
        <w:ind w:left="0"/>
        <w:jc w:val="left"/>
      </w:pPr>
      <w:r>
        <w:rPr>
          <w:rFonts w:ascii="Times New Roman"/>
          <w:b/>
          <w:i w:val="false"/>
          <w:color w:val="000000"/>
        </w:rPr>
        <w:t xml:space="preserve"> Мемлекеттік қызметті көрсетуден бас тарту туралы қолхат</w:t>
      </w:r>
    </w:p>
    <w:p>
      <w:pPr>
        <w:spacing w:after="0"/>
        <w:ind w:left="0"/>
        <w:jc w:val="both"/>
      </w:pPr>
      <w:r>
        <w:rPr>
          <w:rFonts w:ascii="Times New Roman"/>
          <w:b w:val="false"/>
          <w:i w:val="false"/>
          <w:color w:val="ff0000"/>
          <w:sz w:val="28"/>
        </w:rPr>
        <w:t xml:space="preserve">
      Ескерту. 1-2-қосымшамен толықтырылды – ҚР Мәдениет және спорт министрінің 29.04.2020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19-1-бабының</w:t>
      </w:r>
      <w:r>
        <w:rPr>
          <w:rFonts w:ascii="Times New Roman"/>
          <w:b w:val="false"/>
          <w:i w:val="false"/>
          <w:color w:val="000000"/>
          <w:sz w:val="28"/>
        </w:rPr>
        <w:t xml:space="preserve"> 1-тармағын, 2-тармағының 1) және 2) тармақшаларын</w:t>
      </w:r>
    </w:p>
    <w:p>
      <w:pPr>
        <w:spacing w:after="0"/>
        <w:ind w:left="0"/>
        <w:jc w:val="both"/>
      </w:pPr>
      <w:r>
        <w:rPr>
          <w:rFonts w:ascii="Times New Roman"/>
          <w:b w:val="false"/>
          <w:i w:val="false"/>
          <w:color w:val="000000"/>
          <w:sz w:val="28"/>
        </w:rPr>
        <w:t>
      басшылыққа ала отырып, Қазақстан Республикасының дене шынықтыру</w:t>
      </w:r>
    </w:p>
    <w:p>
      <w:pPr>
        <w:spacing w:after="0"/>
        <w:ind w:left="0"/>
        <w:jc w:val="both"/>
      </w:pPr>
      <w:r>
        <w:rPr>
          <w:rFonts w:ascii="Times New Roman"/>
          <w:b w:val="false"/>
          <w:i w:val="false"/>
          <w:color w:val="000000"/>
          <w:sz w:val="28"/>
        </w:rPr>
        <w:t>
      және спорт саласында кадрларды даярлау, қайта даярлау және біліктілігін</w:t>
      </w:r>
    </w:p>
    <w:p>
      <w:pPr>
        <w:spacing w:after="0"/>
        <w:ind w:left="0"/>
        <w:jc w:val="both"/>
      </w:pPr>
      <w:r>
        <w:rPr>
          <w:rFonts w:ascii="Times New Roman"/>
          <w:b w:val="false"/>
          <w:i w:val="false"/>
          <w:color w:val="000000"/>
          <w:sz w:val="28"/>
        </w:rPr>
        <w:t>
      арттыру бойынша қызметті жүзеге асыратын ұйым: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"Дене шынықтыру және спорт саласында кадрларды даярлауға, қайта даярлауға</w:t>
      </w:r>
    </w:p>
    <w:p>
      <w:pPr>
        <w:spacing w:after="0"/>
        <w:ind w:left="0"/>
        <w:jc w:val="both"/>
      </w:pPr>
      <w:r>
        <w:rPr>
          <w:rFonts w:ascii="Times New Roman"/>
          <w:b w:val="false"/>
          <w:i w:val="false"/>
          <w:color w:val="000000"/>
          <w:sz w:val="28"/>
        </w:rPr>
        <w:t>
      және біліктілігін арттыруға құжаттарды қабылдау" мемлекеттік қызмет көрсетуге</w:t>
      </w:r>
    </w:p>
    <w:p>
      <w:pPr>
        <w:spacing w:after="0"/>
        <w:ind w:left="0"/>
        <w:jc w:val="both"/>
      </w:pPr>
      <w:r>
        <w:rPr>
          <w:rFonts w:ascii="Times New Roman"/>
          <w:b w:val="false"/>
          <w:i w:val="false"/>
          <w:color w:val="000000"/>
          <w:sz w:val="28"/>
        </w:rPr>
        <w:t>
      қойылатын негізгі талаптар тізбесінің 8-тармағына сәйкес мемлекеттік қызмет</w:t>
      </w:r>
    </w:p>
    <w:p>
      <w:pPr>
        <w:spacing w:after="0"/>
        <w:ind w:left="0"/>
        <w:jc w:val="both"/>
      </w:pPr>
      <w:r>
        <w:rPr>
          <w:rFonts w:ascii="Times New Roman"/>
          <w:b w:val="false"/>
          <w:i w:val="false"/>
          <w:color w:val="000000"/>
          <w:sz w:val="28"/>
        </w:rPr>
        <w:t>
      көрсетуден бас тартады.</w:t>
      </w:r>
    </w:p>
    <w:p>
      <w:pPr>
        <w:spacing w:after="0"/>
        <w:ind w:left="0"/>
        <w:jc w:val="both"/>
      </w:pPr>
      <w:r>
        <w:rPr>
          <w:rFonts w:ascii="Times New Roman"/>
          <w:b w:val="false"/>
          <w:i w:val="false"/>
          <w:color w:val="000000"/>
          <w:sz w:val="28"/>
        </w:rPr>
        <w:t>
      Жоқ және (немесе) қолданылу мерзімі өткен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Телефоны ____________________</w:t>
      </w:r>
    </w:p>
    <w:p>
      <w:pPr>
        <w:spacing w:after="0"/>
        <w:ind w:left="0"/>
        <w:jc w:val="both"/>
      </w:pPr>
      <w:r>
        <w:rPr>
          <w:rFonts w:ascii="Times New Roman"/>
          <w:b w:val="false"/>
          <w:i w:val="false"/>
          <w:color w:val="000000"/>
          <w:sz w:val="28"/>
        </w:rPr>
        <w:t>
      Алдым: _______________________________________ ____________</w:t>
      </w:r>
    </w:p>
    <w:p>
      <w:pPr>
        <w:spacing w:after="0"/>
        <w:ind w:left="0"/>
        <w:jc w:val="both"/>
      </w:pPr>
      <w:r>
        <w:rPr>
          <w:rFonts w:ascii="Times New Roman"/>
          <w:b w:val="false"/>
          <w:i w:val="false"/>
          <w:color w:val="000000"/>
          <w:sz w:val="28"/>
        </w:rPr>
        <w:t>
                             (көрсетілетін қызметті алушының тегі, аты, (қолы)</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кадрларды</w:t>
            </w:r>
            <w:r>
              <w:br/>
            </w:r>
            <w:r>
              <w:rPr>
                <w:rFonts w:ascii="Times New Roman"/>
                <w:b w:val="false"/>
                <w:i w:val="false"/>
                <w:color w:val="000000"/>
                <w:sz w:val="20"/>
              </w:rPr>
              <w:t>даярлау, қайта даярлау және</w:t>
            </w:r>
            <w:r>
              <w:br/>
            </w:r>
            <w:r>
              <w:rPr>
                <w:rFonts w:ascii="Times New Roman"/>
                <w:b w:val="false"/>
                <w:i w:val="false"/>
                <w:color w:val="000000"/>
                <w:sz w:val="20"/>
              </w:rPr>
              <w:t>біліктілікті арттыру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(оқу өткізетін ұйымның атауы)</w:t>
      </w:r>
    </w:p>
    <w:bookmarkStart w:name="z29" w:id="47"/>
    <w:p>
      <w:pPr>
        <w:spacing w:after="0"/>
        <w:ind w:left="0"/>
        <w:jc w:val="left"/>
      </w:pPr>
      <w:r>
        <w:rPr>
          <w:rFonts w:ascii="Times New Roman"/>
          <w:b/>
          <w:i w:val="false"/>
          <w:color w:val="000000"/>
        </w:rPr>
        <w:t xml:space="preserve"> КУӘЛІК №___</w:t>
      </w:r>
    </w:p>
    <w:bookmarkEnd w:id="47"/>
    <w:p>
      <w:pPr>
        <w:spacing w:after="0"/>
        <w:ind w:left="0"/>
        <w:jc w:val="both"/>
      </w:pPr>
      <w:r>
        <w:rPr>
          <w:rFonts w:ascii="Times New Roman"/>
          <w:b w:val="false"/>
          <w:i w:val="false"/>
          <w:color w:val="000000"/>
          <w:sz w:val="28"/>
        </w:rPr>
        <w:t>
      Осы куәлік _________________________________________________________ берілді,</w:t>
      </w:r>
    </w:p>
    <w:p>
      <w:pPr>
        <w:spacing w:after="0"/>
        <w:ind w:left="0"/>
        <w:jc w:val="both"/>
      </w:pPr>
      <w:r>
        <w:rPr>
          <w:rFonts w:ascii="Times New Roman"/>
          <w:b w:val="false"/>
          <w:i w:val="false"/>
          <w:color w:val="000000"/>
          <w:sz w:val="28"/>
        </w:rPr>
        <w:t>
      (Тегі, аты-жөні (болған жағдайда)</w:t>
      </w:r>
    </w:p>
    <w:p>
      <w:pPr>
        <w:spacing w:after="0"/>
        <w:ind w:left="0"/>
        <w:jc w:val="both"/>
      </w:pPr>
      <w:r>
        <w:rPr>
          <w:rFonts w:ascii="Times New Roman"/>
          <w:b w:val="false"/>
          <w:i w:val="false"/>
          <w:color w:val="000000"/>
          <w:sz w:val="28"/>
        </w:rPr>
        <w:t>
      ол дене шынықтыру және спорт саласындағы біліктілікті арттыру бойынша курстан 2017 ж.</w:t>
      </w:r>
    </w:p>
    <w:p>
      <w:pPr>
        <w:spacing w:after="0"/>
        <w:ind w:left="0"/>
        <w:jc w:val="both"/>
      </w:pPr>
      <w:r>
        <w:rPr>
          <w:rFonts w:ascii="Times New Roman"/>
          <w:b w:val="false"/>
          <w:i w:val="false"/>
          <w:color w:val="000000"/>
          <w:sz w:val="28"/>
        </w:rPr>
        <w:t>
      "___" ____________ бастап "___" ________________</w:t>
      </w:r>
    </w:p>
    <w:p>
      <w:pPr>
        <w:spacing w:after="0"/>
        <w:ind w:left="0"/>
        <w:jc w:val="both"/>
      </w:pPr>
      <w:r>
        <w:rPr>
          <w:rFonts w:ascii="Times New Roman"/>
          <w:b w:val="false"/>
          <w:i w:val="false"/>
          <w:color w:val="000000"/>
          <w:sz w:val="28"/>
        </w:rPr>
        <w:t>
      __________________________________________________________ ____________ сағат</w:t>
      </w:r>
    </w:p>
    <w:p>
      <w:pPr>
        <w:spacing w:after="0"/>
        <w:ind w:left="0"/>
        <w:jc w:val="both"/>
      </w:pPr>
      <w:r>
        <w:rPr>
          <w:rFonts w:ascii="Times New Roman"/>
          <w:b w:val="false"/>
          <w:i w:val="false"/>
          <w:color w:val="000000"/>
          <w:sz w:val="28"/>
        </w:rPr>
        <w:t>
      көлемінде өтті.</w:t>
      </w:r>
    </w:p>
    <w:p>
      <w:pPr>
        <w:spacing w:after="0"/>
        <w:ind w:left="0"/>
        <w:jc w:val="both"/>
      </w:pPr>
      <w:r>
        <w:rPr>
          <w:rFonts w:ascii="Times New Roman"/>
          <w:b w:val="false"/>
          <w:i w:val="false"/>
          <w:color w:val="000000"/>
          <w:sz w:val="28"/>
        </w:rPr>
        <w:t>
      ____________________________                                          __________</w:t>
      </w:r>
    </w:p>
    <w:p>
      <w:pPr>
        <w:spacing w:after="0"/>
        <w:ind w:left="0"/>
        <w:jc w:val="both"/>
      </w:pPr>
      <w:r>
        <w:rPr>
          <w:rFonts w:ascii="Times New Roman"/>
          <w:b w:val="false"/>
          <w:i w:val="false"/>
          <w:color w:val="000000"/>
          <w:sz w:val="28"/>
        </w:rPr>
        <w:t xml:space="preserve">
      (Тегі, аты-жөні, (болған жағдайда)                  Мөр орны            (қолы) </w:t>
      </w:r>
    </w:p>
    <w:p>
      <w:pPr>
        <w:spacing w:after="0"/>
        <w:ind w:left="0"/>
        <w:jc w:val="both"/>
      </w:pPr>
      <w:r>
        <w:rPr>
          <w:rFonts w:ascii="Times New Roman"/>
          <w:b w:val="false"/>
          <w:i w:val="false"/>
          <w:color w:val="000000"/>
          <w:sz w:val="28"/>
        </w:rPr>
        <w:t xml:space="preserve">
      оқу өткізетін ұйым басшысы </w:t>
      </w:r>
    </w:p>
    <w:p>
      <w:pPr>
        <w:spacing w:after="0"/>
        <w:ind w:left="0"/>
        <w:jc w:val="both"/>
      </w:pPr>
      <w:r>
        <w:rPr>
          <w:rFonts w:ascii="Times New Roman"/>
          <w:b w:val="false"/>
          <w:i w:val="false"/>
          <w:color w:val="000000"/>
          <w:sz w:val="28"/>
        </w:rPr>
        <w:t>
      лауазымының толық атауы) </w:t>
      </w:r>
    </w:p>
    <w:p>
      <w:pPr>
        <w:spacing w:after="0"/>
        <w:ind w:left="0"/>
        <w:jc w:val="both"/>
      </w:pPr>
      <w:r>
        <w:rPr>
          <w:rFonts w:ascii="Times New Roman"/>
          <w:b w:val="false"/>
          <w:i w:val="false"/>
          <w:color w:val="000000"/>
          <w:sz w:val="28"/>
        </w:rPr>
        <w:t xml:space="preserve">
      Берілген күні 20___ жылғы "____" ___________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(берілген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кадрларды</w:t>
            </w:r>
            <w:r>
              <w:br/>
            </w:r>
            <w:r>
              <w:rPr>
                <w:rFonts w:ascii="Times New Roman"/>
                <w:b w:val="false"/>
                <w:i w:val="false"/>
                <w:color w:val="000000"/>
                <w:sz w:val="20"/>
              </w:rPr>
              <w:t>даярлау, қайта даярлау және</w:t>
            </w:r>
            <w:r>
              <w:br/>
            </w:r>
            <w:r>
              <w:rPr>
                <w:rFonts w:ascii="Times New Roman"/>
                <w:b w:val="false"/>
                <w:i w:val="false"/>
                <w:color w:val="000000"/>
                <w:sz w:val="20"/>
              </w:rPr>
              <w:t>біліктілікті арттыру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(оқу өткізетін ұйымның атауы)</w:t>
      </w:r>
    </w:p>
    <w:bookmarkStart w:name="z31" w:id="48"/>
    <w:p>
      <w:pPr>
        <w:spacing w:after="0"/>
        <w:ind w:left="0"/>
        <w:jc w:val="left"/>
      </w:pPr>
      <w:r>
        <w:rPr>
          <w:rFonts w:ascii="Times New Roman"/>
          <w:b/>
          <w:i w:val="false"/>
          <w:color w:val="000000"/>
        </w:rPr>
        <w:t xml:space="preserve"> КУӘЛІК №___</w:t>
      </w:r>
    </w:p>
    <w:bookmarkEnd w:id="48"/>
    <w:p>
      <w:pPr>
        <w:spacing w:after="0"/>
        <w:ind w:left="0"/>
        <w:jc w:val="both"/>
      </w:pPr>
      <w:r>
        <w:rPr>
          <w:rFonts w:ascii="Times New Roman"/>
          <w:b w:val="false"/>
          <w:i w:val="false"/>
          <w:color w:val="000000"/>
          <w:sz w:val="28"/>
        </w:rPr>
        <w:t>
      Осы куәлік _________________________________________________________ берілді,</w:t>
      </w:r>
    </w:p>
    <w:p>
      <w:pPr>
        <w:spacing w:after="0"/>
        <w:ind w:left="0"/>
        <w:jc w:val="both"/>
      </w:pPr>
      <w:r>
        <w:rPr>
          <w:rFonts w:ascii="Times New Roman"/>
          <w:b w:val="false"/>
          <w:i w:val="false"/>
          <w:color w:val="000000"/>
          <w:sz w:val="28"/>
        </w:rPr>
        <w:t>
      (Тегі, аты-жөні (болған жағдайда)</w:t>
      </w:r>
    </w:p>
    <w:p>
      <w:pPr>
        <w:spacing w:after="0"/>
        <w:ind w:left="0"/>
        <w:jc w:val="both"/>
      </w:pPr>
      <w:r>
        <w:rPr>
          <w:rFonts w:ascii="Times New Roman"/>
          <w:b w:val="false"/>
          <w:i w:val="false"/>
          <w:color w:val="000000"/>
          <w:sz w:val="28"/>
        </w:rPr>
        <w:t>
      ол дене шынықтыру және спорт саласындағы біліктілікті арттыру бойынша курстан 2017 ж.</w:t>
      </w:r>
    </w:p>
    <w:p>
      <w:pPr>
        <w:spacing w:after="0"/>
        <w:ind w:left="0"/>
        <w:jc w:val="both"/>
      </w:pPr>
      <w:r>
        <w:rPr>
          <w:rFonts w:ascii="Times New Roman"/>
          <w:b w:val="false"/>
          <w:i w:val="false"/>
          <w:color w:val="000000"/>
          <w:sz w:val="28"/>
        </w:rPr>
        <w:t>
      "___" ____________ бастап "___" ________________</w:t>
      </w:r>
    </w:p>
    <w:p>
      <w:pPr>
        <w:spacing w:after="0"/>
        <w:ind w:left="0"/>
        <w:jc w:val="both"/>
      </w:pPr>
      <w:r>
        <w:rPr>
          <w:rFonts w:ascii="Times New Roman"/>
          <w:b w:val="false"/>
          <w:i w:val="false"/>
          <w:color w:val="000000"/>
          <w:sz w:val="28"/>
        </w:rPr>
        <w:t>
      __________________________________________________________ ____________ сағат</w:t>
      </w:r>
    </w:p>
    <w:p>
      <w:pPr>
        <w:spacing w:after="0"/>
        <w:ind w:left="0"/>
        <w:jc w:val="both"/>
      </w:pPr>
      <w:r>
        <w:rPr>
          <w:rFonts w:ascii="Times New Roman"/>
          <w:b w:val="false"/>
          <w:i w:val="false"/>
          <w:color w:val="000000"/>
          <w:sz w:val="28"/>
        </w:rPr>
        <w:t>
      көлемінде өтті.</w:t>
      </w:r>
    </w:p>
    <w:p>
      <w:pPr>
        <w:spacing w:after="0"/>
        <w:ind w:left="0"/>
        <w:jc w:val="both"/>
      </w:pPr>
      <w:r>
        <w:rPr>
          <w:rFonts w:ascii="Times New Roman"/>
          <w:b w:val="false"/>
          <w:i w:val="false"/>
          <w:color w:val="000000"/>
          <w:sz w:val="28"/>
        </w:rPr>
        <w:t>
      ____________________________                                          __________</w:t>
      </w:r>
    </w:p>
    <w:p>
      <w:pPr>
        <w:spacing w:after="0"/>
        <w:ind w:left="0"/>
        <w:jc w:val="both"/>
      </w:pPr>
      <w:r>
        <w:rPr>
          <w:rFonts w:ascii="Times New Roman"/>
          <w:b w:val="false"/>
          <w:i w:val="false"/>
          <w:color w:val="000000"/>
          <w:sz w:val="28"/>
        </w:rPr>
        <w:t xml:space="preserve">
      (Тегі, аты-жөні, (болған жағдайда)                  Мөр орны            (қолы) </w:t>
      </w:r>
    </w:p>
    <w:p>
      <w:pPr>
        <w:spacing w:after="0"/>
        <w:ind w:left="0"/>
        <w:jc w:val="both"/>
      </w:pPr>
      <w:r>
        <w:rPr>
          <w:rFonts w:ascii="Times New Roman"/>
          <w:b w:val="false"/>
          <w:i w:val="false"/>
          <w:color w:val="000000"/>
          <w:sz w:val="28"/>
        </w:rPr>
        <w:t xml:space="preserve">
      оқу өткізетін ұйым басшысы </w:t>
      </w:r>
    </w:p>
    <w:p>
      <w:pPr>
        <w:spacing w:after="0"/>
        <w:ind w:left="0"/>
        <w:jc w:val="both"/>
      </w:pPr>
      <w:r>
        <w:rPr>
          <w:rFonts w:ascii="Times New Roman"/>
          <w:b w:val="false"/>
          <w:i w:val="false"/>
          <w:color w:val="000000"/>
          <w:sz w:val="28"/>
        </w:rPr>
        <w:t>
      лауазымының толық атауы) </w:t>
      </w:r>
    </w:p>
    <w:p>
      <w:pPr>
        <w:spacing w:after="0"/>
        <w:ind w:left="0"/>
        <w:jc w:val="both"/>
      </w:pPr>
      <w:r>
        <w:rPr>
          <w:rFonts w:ascii="Times New Roman"/>
          <w:b w:val="false"/>
          <w:i w:val="false"/>
          <w:color w:val="000000"/>
          <w:sz w:val="28"/>
        </w:rPr>
        <w:t xml:space="preserve">
      Берілген күні 20___ жылғы "____" ___________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(берілген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 xml:space="preserve">саласындағы кадрларды </w:t>
            </w:r>
            <w:r>
              <w:br/>
            </w:r>
            <w:r>
              <w:rPr>
                <w:rFonts w:ascii="Times New Roman"/>
                <w:b w:val="false"/>
                <w:i w:val="false"/>
                <w:color w:val="000000"/>
                <w:sz w:val="20"/>
              </w:rPr>
              <w:t xml:space="preserve">даярлау, қайта даярлау және </w:t>
            </w:r>
            <w:r>
              <w:br/>
            </w:r>
            <w:r>
              <w:rPr>
                <w:rFonts w:ascii="Times New Roman"/>
                <w:b w:val="false"/>
                <w:i w:val="false"/>
                <w:color w:val="000000"/>
                <w:sz w:val="20"/>
              </w:rPr>
              <w:t xml:space="preserve">біліктілікті арттыру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  (оқу өткізетін ұйымның атауы) Анықтама</w:t>
      </w:r>
    </w:p>
    <w:p>
      <w:pPr>
        <w:spacing w:after="0"/>
        <w:ind w:left="0"/>
        <w:jc w:val="both"/>
      </w:pPr>
      <w:r>
        <w:rPr>
          <w:rFonts w:ascii="Times New Roman"/>
          <w:b w:val="false"/>
          <w:i w:val="false"/>
          <w:color w:val="ff0000"/>
          <w:sz w:val="28"/>
        </w:rPr>
        <w:t xml:space="preserve">
      Ескерту. 4-қосымша жаңа редакцияда – ҚР Мәдениет және спорт министрінің м.а. 26.07.2022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xml:space="preserve">
      (Тегі, аты-жөні (болған жағдайда) </w:t>
      </w:r>
    </w:p>
    <w:p>
      <w:pPr>
        <w:spacing w:after="0"/>
        <w:ind w:left="0"/>
        <w:jc w:val="both"/>
      </w:pPr>
      <w:r>
        <w:rPr>
          <w:rFonts w:ascii="Times New Roman"/>
          <w:b w:val="false"/>
          <w:i w:val="false"/>
          <w:color w:val="000000"/>
          <w:sz w:val="28"/>
        </w:rPr>
        <w:t xml:space="preserve">
      ол дене шынықтыру және спорт саласындағы (даярлау немесе қайта даярлау немесе біліктілікті арттыру) курстан 20___ жылғы "___"______ бастап "___" ________ дейн тақырыбы: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сағат көлемінде өтпеді. ________________________________             __________ </w:t>
      </w:r>
    </w:p>
    <w:p>
      <w:pPr>
        <w:spacing w:after="0"/>
        <w:ind w:left="0"/>
        <w:jc w:val="both"/>
      </w:pPr>
      <w:r>
        <w:rPr>
          <w:rFonts w:ascii="Times New Roman"/>
          <w:b w:val="false"/>
          <w:i w:val="false"/>
          <w:color w:val="000000"/>
          <w:sz w:val="28"/>
        </w:rPr>
        <w:t xml:space="preserve">
      (тегі, аты-жөні, (болған жағдайда) М.О.       (қолы) </w:t>
      </w:r>
    </w:p>
    <w:p>
      <w:pPr>
        <w:spacing w:after="0"/>
        <w:ind w:left="0"/>
        <w:jc w:val="both"/>
      </w:pPr>
      <w:r>
        <w:rPr>
          <w:rFonts w:ascii="Times New Roman"/>
          <w:b w:val="false"/>
          <w:i w:val="false"/>
          <w:color w:val="000000"/>
          <w:sz w:val="28"/>
        </w:rPr>
        <w:t xml:space="preserve">
      оқу өткізетін ұйым басшысы </w:t>
      </w:r>
    </w:p>
    <w:p>
      <w:pPr>
        <w:spacing w:after="0"/>
        <w:ind w:left="0"/>
        <w:jc w:val="both"/>
      </w:pPr>
      <w:r>
        <w:rPr>
          <w:rFonts w:ascii="Times New Roman"/>
          <w:b w:val="false"/>
          <w:i w:val="false"/>
          <w:color w:val="000000"/>
          <w:sz w:val="28"/>
        </w:rPr>
        <w:t xml:space="preserve">
      лауазымының толық атауы) </w:t>
      </w:r>
    </w:p>
    <w:p>
      <w:pPr>
        <w:spacing w:after="0"/>
        <w:ind w:left="0"/>
        <w:jc w:val="both"/>
      </w:pPr>
      <w:r>
        <w:rPr>
          <w:rFonts w:ascii="Times New Roman"/>
          <w:b w:val="false"/>
          <w:i w:val="false"/>
          <w:color w:val="000000"/>
          <w:sz w:val="28"/>
        </w:rPr>
        <w:t xml:space="preserve">
      Берілген күні 20___ жылғы "____" ___________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(берілген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