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a93f" w14:textId="eaba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20 маусымдағы № 212 бұйрығы. Қазақстан Республикасы Әділет министрлігінде 2017 жылғы 20 шілдеде № 15352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Энергетика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"Энергетикалық сараптама жүргізу қағидаларын бекіту туралы" Қазақстан Республикасы Энергетика министрінің 2015 жылғы 3 ақпандағы № 59 (Нормативтік құқықтық актілерді мемлекеттік тіркеу тізілімінде № 10444 болып тіркелген, "Әділет" ақпараттық-құқықтық жүйесінде 2015 жылғы 15 сәуірде жарияланған) </w:t>
      </w:r>
      <w:r>
        <w:rPr>
          <w:rFonts w:ascii="Times New Roman"/>
          <w:b w:val="false"/>
          <w:i w:val="false"/>
          <w:color w:val="000000"/>
          <w:sz w:val="28"/>
        </w:rPr>
        <w:t>бұйрығына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Энергетикалық сараптама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"Мемлекеттік техникалық инспектордың қызметтік куәлігінің, нөмірлік мөртабанның және пломбирдің үлгісін бекіту туралы" Қазақстан Республикасы Энергетика министрінің 2015 жылғы 13 ақпандағы № 92 (Нормативтік құқықтық актілерді мемлекеттік тіркеу тізілімінде № 10440 болып тіркелген, "Әділет" ақпараттық-құқықтық жүйесінде 2015 жылғы 15 сәуірде жарияланған) </w:t>
      </w:r>
      <w:r>
        <w:rPr>
          <w:rFonts w:ascii="Times New Roman"/>
          <w:b w:val="false"/>
          <w:i w:val="false"/>
          <w:color w:val="000000"/>
          <w:sz w:val="28"/>
        </w:rPr>
        <w:t>бұйрығына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мемлекеттік техникалық инспектордың нөмірлі мөртабанының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5"/>
    <w:bookmarkStart w:name="z7" w:id="6"/>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қосу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күнінің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212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ақпандағы</w:t>
            </w:r>
            <w:r>
              <w:br/>
            </w:r>
            <w:r>
              <w:rPr>
                <w:rFonts w:ascii="Times New Roman"/>
                <w:b w:val="false"/>
                <w:i w:val="false"/>
                <w:color w:val="000000"/>
                <w:sz w:val="20"/>
              </w:rPr>
              <w:t>№ 59 бұйрығымен бекітілген</w:t>
            </w:r>
          </w:p>
        </w:tc>
      </w:tr>
    </w:tbl>
    <w:bookmarkStart w:name="z11" w:id="9"/>
    <w:p>
      <w:pPr>
        <w:spacing w:after="0"/>
        <w:ind w:left="0"/>
        <w:jc w:val="left"/>
      </w:pPr>
      <w:r>
        <w:rPr>
          <w:rFonts w:ascii="Times New Roman"/>
          <w:b/>
          <w:i w:val="false"/>
          <w:color w:val="000000"/>
        </w:rPr>
        <w:t xml:space="preserve"> Энергетикалық сараптама жүргізу қағидалары</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1. Осы Энергетикалық сараптама жүргізу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энергетикалық сараптама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жылу энергиясын беру – жасалған шарттарға сәйкес энергия беруші ұйымдардың жылу желілері бойынша жылу энергиясын тасымалдау жөнінде көрсететін қызметі;</w:t>
      </w:r>
    </w:p>
    <w:p>
      <w:pPr>
        <w:spacing w:after="0"/>
        <w:ind w:left="0"/>
        <w:jc w:val="both"/>
      </w:pPr>
      <w:r>
        <w:rPr>
          <w:rFonts w:ascii="Times New Roman"/>
          <w:b w:val="false"/>
          <w:i w:val="false"/>
          <w:color w:val="000000"/>
          <w:sz w:val="28"/>
        </w:rPr>
        <w:t>
      2) зерттелетін ұйым – энергетикалық сараптама жүргізуге сараптама ұйымымен шарт жасасқан жеке немесе заңды тұлға;</w:t>
      </w:r>
    </w:p>
    <w:p>
      <w:pPr>
        <w:spacing w:after="0"/>
        <w:ind w:left="0"/>
        <w:jc w:val="both"/>
      </w:pPr>
      <w:r>
        <w:rPr>
          <w:rFonts w:ascii="Times New Roman"/>
          <w:b w:val="false"/>
          <w:i w:val="false"/>
          <w:color w:val="000000"/>
          <w:sz w:val="28"/>
        </w:rPr>
        <w:t>
      3) сараптама ұйымы – Қазақстан Республикасының заңнамасына сәйкес энергетикалық сараптама жүргізу жөніндегі қызметті жүзеге асыратын заңды тұлға;</w:t>
      </w:r>
    </w:p>
    <w:p>
      <w:pPr>
        <w:spacing w:after="0"/>
        <w:ind w:left="0"/>
        <w:jc w:val="both"/>
      </w:pPr>
      <w:r>
        <w:rPr>
          <w:rFonts w:ascii="Times New Roman"/>
          <w:b w:val="false"/>
          <w:i w:val="false"/>
          <w:color w:val="000000"/>
          <w:sz w:val="28"/>
        </w:rPr>
        <w:t>
      4) тұтынушы – электр және (немесе) жылу энергиясын шарт негізінде тұтынатын жеке немесе заңды тұлға;</w:t>
      </w:r>
    </w:p>
    <w:p>
      <w:pPr>
        <w:spacing w:after="0"/>
        <w:ind w:left="0"/>
        <w:jc w:val="both"/>
      </w:pPr>
      <w:r>
        <w:rPr>
          <w:rFonts w:ascii="Times New Roman"/>
          <w:b w:val="false"/>
          <w:i w:val="false"/>
          <w:color w:val="000000"/>
          <w:sz w:val="28"/>
        </w:rPr>
        <w:t>
      5) электр қондырғылары – электр энергиясын өндіруге, түрлендіруге, трансформациялауға, беруге, таратуға және оны энергияның басқа түріне ауыстыруға арналған машиналардың, аппараттардың, желілер мен қосалқы жабдықтардың (олар орнатылған құрылыстар мен үй-жайлармен бірге) жиынтығы;</w:t>
      </w:r>
    </w:p>
    <w:p>
      <w:pPr>
        <w:spacing w:after="0"/>
        <w:ind w:left="0"/>
        <w:jc w:val="both"/>
      </w:pPr>
      <w:r>
        <w:rPr>
          <w:rFonts w:ascii="Times New Roman"/>
          <w:b w:val="false"/>
          <w:i w:val="false"/>
          <w:color w:val="000000"/>
          <w:sz w:val="28"/>
        </w:rPr>
        <w:t>
      6) энергетикалық сараптама – электр энергетикасы саласында жұмыс істеп тұрған объектілер, реконструкцияланатын, жаңғыртылатын және жаңадан салынып жатқан объектілердің жобалары бойынша, сондай-ақ олардағы уәкілетті орган бекіткен қағидаларға сәйкес технологиялық бұзушылықтар мен өндірістік жарақаттануды тергеп-тексеру кезінде Қазақстан Республикасының нормативтік құқықтық актілеріне сәйкестігіне жүргізілетін электр энергетикасы саласындағы сараптама.</w:t>
      </w:r>
    </w:p>
    <w:bookmarkStart w:name="z15" w:id="13"/>
    <w:p>
      <w:pPr>
        <w:spacing w:after="0"/>
        <w:ind w:left="0"/>
        <w:jc w:val="left"/>
      </w:pPr>
      <w:r>
        <w:rPr>
          <w:rFonts w:ascii="Times New Roman"/>
          <w:b/>
          <w:i w:val="false"/>
          <w:color w:val="000000"/>
        </w:rPr>
        <w:t xml:space="preserve"> 2. Энергетикалық сараптама жүргізу тәртібі</w:t>
      </w:r>
    </w:p>
    <w:bookmarkEnd w:id="13"/>
    <w:bookmarkStart w:name="z16" w:id="14"/>
    <w:p>
      <w:pPr>
        <w:spacing w:after="0"/>
        <w:ind w:left="0"/>
        <w:jc w:val="both"/>
      </w:pPr>
      <w:r>
        <w:rPr>
          <w:rFonts w:ascii="Times New Roman"/>
          <w:b w:val="false"/>
          <w:i w:val="false"/>
          <w:color w:val="000000"/>
          <w:sz w:val="28"/>
        </w:rPr>
        <w:t xml:space="preserve">
      3. Энергетикалық сараптаманы Қазақстан Республикасы Энергетика министрінің 2016 жылғы 24 мамырдағы № 218 (Нормативтік құқықтық актілерді мемлекеттік тіркеу тізілімінде № 13840 болып тіркелген) бұйрығымен бекітілген Энергетикалық сараптаманы жүзеге асыру үшін сараптама ұйымдарына қойылатын </w:t>
      </w:r>
      <w:r>
        <w:rPr>
          <w:rFonts w:ascii="Times New Roman"/>
          <w:b w:val="false"/>
          <w:i w:val="false"/>
          <w:color w:val="000000"/>
          <w:sz w:val="28"/>
        </w:rPr>
        <w:t>талаптарымен</w:t>
      </w:r>
      <w:r>
        <w:rPr>
          <w:rFonts w:ascii="Times New Roman"/>
          <w:b w:val="false"/>
          <w:i w:val="false"/>
          <w:color w:val="000000"/>
          <w:sz w:val="28"/>
        </w:rPr>
        <w:t xml:space="preserve"> айқындалатын 1, 2, 3-санаттарына сәйкес сарапшы ұйымдар жүргізеді:</w:t>
      </w:r>
    </w:p>
    <w:bookmarkEnd w:id="14"/>
    <w:p>
      <w:pPr>
        <w:spacing w:after="0"/>
        <w:ind w:left="0"/>
        <w:jc w:val="both"/>
      </w:pPr>
      <w:r>
        <w:rPr>
          <w:rFonts w:ascii="Times New Roman"/>
          <w:b w:val="false"/>
          <w:i w:val="false"/>
          <w:color w:val="000000"/>
          <w:sz w:val="28"/>
        </w:rPr>
        <w:t>
      1) 1-санаттағы сараптама ұйымдары энергия өндіруші, энергия беруші ұйымдарға және электр және жылу энергиясын тұтынушыларға энергетикалық сараптама жүргізеді.</w:t>
      </w:r>
    </w:p>
    <w:p>
      <w:pPr>
        <w:spacing w:after="0"/>
        <w:ind w:left="0"/>
        <w:jc w:val="both"/>
      </w:pPr>
      <w:r>
        <w:rPr>
          <w:rFonts w:ascii="Times New Roman"/>
          <w:b w:val="false"/>
          <w:i w:val="false"/>
          <w:color w:val="000000"/>
          <w:sz w:val="28"/>
        </w:rPr>
        <w:t>
      2) 2-санаттағы сараптама ұйымдары электр қондырғыларының 500 килоВольтАмперге (бұдан әрі – кВА) дейінгі және (немесе) жылу қондырғыларының 1 Гигакаллорий/сағатқа (бұдан әрі - Гкал/сағ.) дейінгі қосылған қуаты бар электр және жылу энергиясын тұтынушыларға энергетикалық сараптама жүргізеді.</w:t>
      </w:r>
    </w:p>
    <w:p>
      <w:pPr>
        <w:spacing w:after="0"/>
        <w:ind w:left="0"/>
        <w:jc w:val="both"/>
      </w:pPr>
      <w:r>
        <w:rPr>
          <w:rFonts w:ascii="Times New Roman"/>
          <w:b w:val="false"/>
          <w:i w:val="false"/>
          <w:color w:val="000000"/>
          <w:sz w:val="28"/>
        </w:rPr>
        <w:t>
      3) 3-санаттағы сараптама ұйымдары электр қондырғыларының 100 кВА дейінгі және (немесе) жылу қондырғыларының 1 Гкал/сағ дейінгі қосылған қуаты бар электр және жылу энергиясын тұтынушыларға энергетикалық сараптама жүргізеді.</w:t>
      </w:r>
    </w:p>
    <w:bookmarkStart w:name="z17" w:id="15"/>
    <w:p>
      <w:pPr>
        <w:spacing w:after="0"/>
        <w:ind w:left="0"/>
        <w:jc w:val="both"/>
      </w:pPr>
      <w:r>
        <w:rPr>
          <w:rFonts w:ascii="Times New Roman"/>
          <w:b w:val="false"/>
          <w:i w:val="false"/>
          <w:color w:val="000000"/>
          <w:sz w:val="28"/>
        </w:rPr>
        <w:t>
      4. Энергетикалық сараптама сараптама және зерттелетін ұйымдар арасында энергетикалық сараптама жүргізуге жасалған шарт негізінде жүргізіледі.</w:t>
      </w:r>
    </w:p>
    <w:bookmarkEnd w:id="15"/>
    <w:bookmarkStart w:name="z18" w:id="16"/>
    <w:p>
      <w:pPr>
        <w:spacing w:after="0"/>
        <w:ind w:left="0"/>
        <w:jc w:val="both"/>
      </w:pPr>
      <w:r>
        <w:rPr>
          <w:rFonts w:ascii="Times New Roman"/>
          <w:b w:val="false"/>
          <w:i w:val="false"/>
          <w:color w:val="000000"/>
          <w:sz w:val="28"/>
        </w:rPr>
        <w:t>
      5. Мемлекеттік энергетикалық қадағалау және бақылау жөнiндегi мемлекеттiк органның сұрау салуы бойынша энергетикалық сараптама мынадай жағдайларда:</w:t>
      </w:r>
    </w:p>
    <w:bookmarkEnd w:id="16"/>
    <w:p>
      <w:pPr>
        <w:spacing w:after="0"/>
        <w:ind w:left="0"/>
        <w:jc w:val="both"/>
      </w:pPr>
      <w:r>
        <w:rPr>
          <w:rFonts w:ascii="Times New Roman"/>
          <w:b w:val="false"/>
          <w:i w:val="false"/>
          <w:color w:val="000000"/>
          <w:sz w:val="28"/>
        </w:rPr>
        <w:t>
      1) электр станцияларындағы, электр және жылу желілеріндегі энергетикалық жабдықтардағы технологиялық бұзушылықтар мен аварияларды тергеп-тексеру кезінде, сондай-ақ оларда өндірістік жарақаттану жағдайларында;</w:t>
      </w:r>
    </w:p>
    <w:p>
      <w:pPr>
        <w:spacing w:after="0"/>
        <w:ind w:left="0"/>
        <w:jc w:val="both"/>
      </w:pPr>
      <w:r>
        <w:rPr>
          <w:rFonts w:ascii="Times New Roman"/>
          <w:b w:val="false"/>
          <w:i w:val="false"/>
          <w:color w:val="000000"/>
          <w:sz w:val="28"/>
        </w:rPr>
        <w:t xml:space="preserve">
      2) технологиялық бұзушылық – екі ай ішінде екі реттен астам бір жабдық бойынша Заңның 5-бабының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уәкілетті органмен белгіленген тәртіппен І-дәрежелі істен шығу кезінде; </w:t>
      </w:r>
    </w:p>
    <w:p>
      <w:pPr>
        <w:spacing w:after="0"/>
        <w:ind w:left="0"/>
        <w:jc w:val="both"/>
      </w:pPr>
      <w:r>
        <w:rPr>
          <w:rFonts w:ascii="Times New Roman"/>
          <w:b w:val="false"/>
          <w:i w:val="false"/>
          <w:color w:val="000000"/>
          <w:sz w:val="28"/>
        </w:rPr>
        <w:t xml:space="preserve">
      3) электр және жылу энергиясын өндіру үшін шартты отынның үлес шығысының немесе жеке қажеттіліктерге жұмсалатын энергетикалық ресурстар шығынының артуы кезінде жүргізіледі. </w:t>
      </w:r>
    </w:p>
    <w:bookmarkStart w:name="z19" w:id="17"/>
    <w:p>
      <w:pPr>
        <w:spacing w:after="0"/>
        <w:ind w:left="0"/>
        <w:jc w:val="both"/>
      </w:pPr>
      <w:r>
        <w:rPr>
          <w:rFonts w:ascii="Times New Roman"/>
          <w:b w:val="false"/>
          <w:i w:val="false"/>
          <w:color w:val="000000"/>
          <w:sz w:val="28"/>
        </w:rPr>
        <w:t>
      6. Энергетикалық сараптама осы Қағидаларға 1, 2, 3, 4 және 5-қосымшаларға сәйкес энергетикалық сараптама жүргізу жоспары бойынша жүзеге асырылады.</w:t>
      </w:r>
    </w:p>
    <w:bookmarkEnd w:id="17"/>
    <w:bookmarkStart w:name="z20" w:id="18"/>
    <w:p>
      <w:pPr>
        <w:spacing w:after="0"/>
        <w:ind w:left="0"/>
        <w:jc w:val="both"/>
      </w:pPr>
      <w:r>
        <w:rPr>
          <w:rFonts w:ascii="Times New Roman"/>
          <w:b w:val="false"/>
          <w:i w:val="false"/>
          <w:color w:val="000000"/>
          <w:sz w:val="28"/>
        </w:rPr>
        <w:t>
      7. Жүргізілген энергетикалық сараптама нәтижелері бойынша сараптамалық қорытынды жасалады, онда сараптама жүргізу нысанасы бойынша сарапшылардың дәлелденген, негізделген және толық тұжырымдары көрсетіледі.</w:t>
      </w:r>
    </w:p>
    <w:bookmarkEnd w:id="18"/>
    <w:bookmarkStart w:name="z21" w:id="19"/>
    <w:p>
      <w:pPr>
        <w:spacing w:after="0"/>
        <w:ind w:left="0"/>
        <w:jc w:val="both"/>
      </w:pPr>
      <w:r>
        <w:rPr>
          <w:rFonts w:ascii="Times New Roman"/>
          <w:b w:val="false"/>
          <w:i w:val="false"/>
          <w:color w:val="000000"/>
          <w:sz w:val="28"/>
        </w:rPr>
        <w:t>
      8. Энергетикалық сараптама қорытындысының мәтіні кіріспе, негізгі және қорытынды бөлімдерден тұрады.</w:t>
      </w:r>
    </w:p>
    <w:bookmarkEnd w:id="19"/>
    <w:bookmarkStart w:name="z22" w:id="20"/>
    <w:p>
      <w:pPr>
        <w:spacing w:after="0"/>
        <w:ind w:left="0"/>
        <w:jc w:val="both"/>
      </w:pPr>
      <w:r>
        <w:rPr>
          <w:rFonts w:ascii="Times New Roman"/>
          <w:b w:val="false"/>
          <w:i w:val="false"/>
          <w:color w:val="000000"/>
          <w:sz w:val="28"/>
        </w:rPr>
        <w:t>
      9. Энергетикалық сараптама қорытындысының кіріспе бөлімі құжатты әзірлеу орны мен күні туралы мәліметтен, сараптама жүргізілетін ұйымның толық атауынан, басшысының лауазымынан, тегі мен аты-жөнінен, энергетикалық сараптама атауынан және уақытынан, сондай-ақ энергетикалық объектінің тексерілетін жабдығының тізбесінен тұрады.</w:t>
      </w:r>
    </w:p>
    <w:bookmarkEnd w:id="20"/>
    <w:bookmarkStart w:name="z23" w:id="21"/>
    <w:p>
      <w:pPr>
        <w:spacing w:after="0"/>
        <w:ind w:left="0"/>
        <w:jc w:val="both"/>
      </w:pPr>
      <w:r>
        <w:rPr>
          <w:rFonts w:ascii="Times New Roman"/>
          <w:b w:val="false"/>
          <w:i w:val="false"/>
          <w:color w:val="000000"/>
          <w:sz w:val="28"/>
        </w:rPr>
        <w:t>
      10. Энергетикалық сараптама қорытындысының негізгі бөлімінде зерттелетін жабдықтың және энергетикалық объектінің іс-жүзіндегі жай-күйі, сараптама ұйымымен анықталған және сараптама жұмыстары кезінде жойылған бұзушылықтар мен кемшіліктер туралы ақпарат көрсетіледі.</w:t>
      </w:r>
    </w:p>
    <w:bookmarkEnd w:id="21"/>
    <w:bookmarkStart w:name="z24" w:id="22"/>
    <w:p>
      <w:pPr>
        <w:spacing w:after="0"/>
        <w:ind w:left="0"/>
        <w:jc w:val="both"/>
      </w:pPr>
      <w:r>
        <w:rPr>
          <w:rFonts w:ascii="Times New Roman"/>
          <w:b w:val="false"/>
          <w:i w:val="false"/>
          <w:color w:val="000000"/>
          <w:sz w:val="28"/>
        </w:rPr>
        <w:t>
      11. Қорытынды бөлімде нормативтік құқықтық актінің нақты тармағына сілтеме жасай отырып, электр энергетикасы саласындағы нормативтік құқықтық актілердің талаптарына сәйкессіздікті жою жөніндегі іс-шаралар жазылады.</w:t>
      </w:r>
    </w:p>
    <w:bookmarkEnd w:id="22"/>
    <w:bookmarkStart w:name="z25" w:id="23"/>
    <w:p>
      <w:pPr>
        <w:spacing w:after="0"/>
        <w:ind w:left="0"/>
        <w:jc w:val="both"/>
      </w:pPr>
      <w:r>
        <w:rPr>
          <w:rFonts w:ascii="Times New Roman"/>
          <w:b w:val="false"/>
          <w:i w:val="false"/>
          <w:color w:val="000000"/>
          <w:sz w:val="28"/>
        </w:rPr>
        <w:t>
      12. Энергетикалық сараптама қорытындысын сараптама ұйымының басшысы бекітеді және ол ұйымның мөрімен куәландырылады.</w:t>
      </w:r>
    </w:p>
    <w:bookmarkEnd w:id="23"/>
    <w:bookmarkStart w:name="z26" w:id="24"/>
    <w:p>
      <w:pPr>
        <w:spacing w:after="0"/>
        <w:ind w:left="0"/>
        <w:jc w:val="both"/>
      </w:pPr>
      <w:r>
        <w:rPr>
          <w:rFonts w:ascii="Times New Roman"/>
          <w:b w:val="false"/>
          <w:i w:val="false"/>
          <w:color w:val="000000"/>
          <w:sz w:val="28"/>
        </w:rPr>
        <w:t>
      13. Энергетикалық сараптама қорытындысы үш данада ресімделеді: бір данасы зерттелетін ұйымға беріледі, екінші данасы сараптама ұйымында сақталады, үшінші данасы энергетикалық сараптаманы жүргізуге осы Қағидалардың 5-тармағына сәйкес сұрау салған жағдайда, мемлекеттік энергетикалық қадағалау және бақылау жөнiндегi мемлекеттiк органға жіберіледі.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Энергетикалық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28" w:id="25"/>
    <w:p>
      <w:pPr>
        <w:spacing w:after="0"/>
        <w:ind w:left="0"/>
        <w:jc w:val="left"/>
      </w:pPr>
      <w:r>
        <w:rPr>
          <w:rFonts w:ascii="Times New Roman"/>
          <w:b/>
          <w:i w:val="false"/>
          <w:color w:val="000000"/>
        </w:rPr>
        <w:t xml:space="preserve"> Электр және жылу энергиясын өндіретін ұйымдарға энергетикалық сараптама жүргізу жоспары</w:t>
      </w:r>
    </w:p>
    <w:bookmarkEnd w:id="25"/>
    <w:bookmarkStart w:name="z29" w:id="26"/>
    <w:p>
      <w:pPr>
        <w:spacing w:after="0"/>
        <w:ind w:left="0"/>
        <w:jc w:val="both"/>
      </w:pPr>
      <w:r>
        <w:rPr>
          <w:rFonts w:ascii="Times New Roman"/>
          <w:b w:val="false"/>
          <w:i w:val="false"/>
          <w:color w:val="000000"/>
          <w:sz w:val="28"/>
        </w:rPr>
        <w:t>
      1. Электр станциясы (қазандық) техникалық көрсеткіштерінің негізгі және қосалқы энергетикалық жабдықтың жинағы мен құрамы бойынша жобалық (паспорттық) деректерге сәйкес келуі.</w:t>
      </w:r>
    </w:p>
    <w:bookmarkEnd w:id="26"/>
    <w:bookmarkStart w:name="z30" w:id="27"/>
    <w:p>
      <w:pPr>
        <w:spacing w:after="0"/>
        <w:ind w:left="0"/>
        <w:jc w:val="both"/>
      </w:pPr>
      <w:r>
        <w:rPr>
          <w:rFonts w:ascii="Times New Roman"/>
          <w:b w:val="false"/>
          <w:i w:val="false"/>
          <w:color w:val="000000"/>
          <w:sz w:val="28"/>
        </w:rPr>
        <w:t>
      2. Негізгі және қосалқы энергетикалық жабдықтың, ғимараттар мен құрылыстардың техникалық жай-күйін бағалау (физикалық тозуы, техникалық сипаттамалардың жобалық немесе белгіленген тәртіппен өзгертілген деректерге сәйкестігі).</w:t>
      </w:r>
    </w:p>
    <w:bookmarkEnd w:id="27"/>
    <w:bookmarkStart w:name="z31" w:id="28"/>
    <w:p>
      <w:pPr>
        <w:spacing w:after="0"/>
        <w:ind w:left="0"/>
        <w:jc w:val="both"/>
      </w:pPr>
      <w:r>
        <w:rPr>
          <w:rFonts w:ascii="Times New Roman"/>
          <w:b w:val="false"/>
          <w:i w:val="false"/>
          <w:color w:val="000000"/>
          <w:sz w:val="28"/>
        </w:rPr>
        <w:t>
      3. Электр және жылу энергиясын өндіретін ұйымдардың техникалық пайдалану деңгейінің мынадай жабдықтар:</w:t>
      </w:r>
    </w:p>
    <w:bookmarkEnd w:id="28"/>
    <w:p>
      <w:pPr>
        <w:spacing w:after="0"/>
        <w:ind w:left="0"/>
        <w:jc w:val="both"/>
      </w:pPr>
      <w:r>
        <w:rPr>
          <w:rFonts w:ascii="Times New Roman"/>
          <w:b w:val="false"/>
          <w:i w:val="false"/>
          <w:color w:val="000000"/>
          <w:sz w:val="28"/>
        </w:rPr>
        <w:t>
      1) станциялық жылыту қондырғылары;</w:t>
      </w:r>
    </w:p>
    <w:p>
      <w:pPr>
        <w:spacing w:after="0"/>
        <w:ind w:left="0"/>
        <w:jc w:val="both"/>
      </w:pPr>
      <w:r>
        <w:rPr>
          <w:rFonts w:ascii="Times New Roman"/>
          <w:b w:val="false"/>
          <w:i w:val="false"/>
          <w:color w:val="000000"/>
          <w:sz w:val="28"/>
        </w:rPr>
        <w:t>
      2) күлді ұстап қалатын және күл жою жүйелері;</w:t>
      </w:r>
    </w:p>
    <w:p>
      <w:pPr>
        <w:spacing w:after="0"/>
        <w:ind w:left="0"/>
        <w:jc w:val="both"/>
      </w:pPr>
      <w:r>
        <w:rPr>
          <w:rFonts w:ascii="Times New Roman"/>
          <w:b w:val="false"/>
          <w:i w:val="false"/>
          <w:color w:val="000000"/>
          <w:sz w:val="28"/>
        </w:rPr>
        <w:t>
      3) жылу электр станцияларының құбыржолдары;</w:t>
      </w:r>
    </w:p>
    <w:p>
      <w:pPr>
        <w:spacing w:after="0"/>
        <w:ind w:left="0"/>
        <w:jc w:val="both"/>
      </w:pPr>
      <w:r>
        <w:rPr>
          <w:rFonts w:ascii="Times New Roman"/>
          <w:b w:val="false"/>
          <w:i w:val="false"/>
          <w:color w:val="000000"/>
          <w:sz w:val="28"/>
        </w:rPr>
        <w:t>
      4) жылу автоматикасы және өлшеу құрылғылары;</w:t>
      </w:r>
    </w:p>
    <w:p>
      <w:pPr>
        <w:spacing w:after="0"/>
        <w:ind w:left="0"/>
        <w:jc w:val="both"/>
      </w:pPr>
      <w:r>
        <w:rPr>
          <w:rFonts w:ascii="Times New Roman"/>
          <w:b w:val="false"/>
          <w:i w:val="false"/>
          <w:color w:val="000000"/>
          <w:sz w:val="28"/>
        </w:rPr>
        <w:t>
      5) реттеу және турбиналардың бу тарату жүйелері;</w:t>
      </w:r>
    </w:p>
    <w:p>
      <w:pPr>
        <w:spacing w:after="0"/>
        <w:ind w:left="0"/>
        <w:jc w:val="both"/>
      </w:pPr>
      <w:r>
        <w:rPr>
          <w:rFonts w:ascii="Times New Roman"/>
          <w:b w:val="false"/>
          <w:i w:val="false"/>
          <w:color w:val="000000"/>
          <w:sz w:val="28"/>
        </w:rPr>
        <w:t>
      6) су жылыту және бу энергетикалық қазандары;</w:t>
      </w:r>
    </w:p>
    <w:p>
      <w:pPr>
        <w:spacing w:after="0"/>
        <w:ind w:left="0"/>
        <w:jc w:val="both"/>
      </w:pPr>
      <w:r>
        <w:rPr>
          <w:rFonts w:ascii="Times New Roman"/>
          <w:b w:val="false"/>
          <w:i w:val="false"/>
          <w:color w:val="000000"/>
          <w:sz w:val="28"/>
        </w:rPr>
        <w:t>
      7) газ шаруашылығы;</w:t>
      </w:r>
    </w:p>
    <w:p>
      <w:pPr>
        <w:spacing w:after="0"/>
        <w:ind w:left="0"/>
        <w:jc w:val="both"/>
      </w:pPr>
      <w:r>
        <w:rPr>
          <w:rFonts w:ascii="Times New Roman"/>
          <w:b w:val="false"/>
          <w:i w:val="false"/>
          <w:color w:val="000000"/>
          <w:sz w:val="28"/>
        </w:rPr>
        <w:t>
      8) мазут шаруашылығы;</w:t>
      </w:r>
    </w:p>
    <w:p>
      <w:pPr>
        <w:spacing w:after="0"/>
        <w:ind w:left="0"/>
        <w:jc w:val="both"/>
      </w:pPr>
      <w:r>
        <w:rPr>
          <w:rFonts w:ascii="Times New Roman"/>
          <w:b w:val="false"/>
          <w:i w:val="false"/>
          <w:color w:val="000000"/>
          <w:sz w:val="28"/>
        </w:rPr>
        <w:t>
      9) отын-көлік жабдығы;</w:t>
      </w:r>
    </w:p>
    <w:p>
      <w:pPr>
        <w:spacing w:after="0"/>
        <w:ind w:left="0"/>
        <w:jc w:val="both"/>
      </w:pPr>
      <w:r>
        <w:rPr>
          <w:rFonts w:ascii="Times New Roman"/>
          <w:b w:val="false"/>
          <w:i w:val="false"/>
          <w:color w:val="000000"/>
          <w:sz w:val="28"/>
        </w:rPr>
        <w:t>
      10) мұнаралық градирнялар;</w:t>
      </w:r>
    </w:p>
    <w:p>
      <w:pPr>
        <w:spacing w:after="0"/>
        <w:ind w:left="0"/>
        <w:jc w:val="both"/>
      </w:pPr>
      <w:r>
        <w:rPr>
          <w:rFonts w:ascii="Times New Roman"/>
          <w:b w:val="false"/>
          <w:i w:val="false"/>
          <w:color w:val="000000"/>
          <w:sz w:val="28"/>
        </w:rPr>
        <w:t>
      11) өндірістік ғимараттар, құрылыстар және аумақтар;</w:t>
      </w:r>
    </w:p>
    <w:p>
      <w:pPr>
        <w:spacing w:after="0"/>
        <w:ind w:left="0"/>
        <w:jc w:val="both"/>
      </w:pPr>
      <w:r>
        <w:rPr>
          <w:rFonts w:ascii="Times New Roman"/>
          <w:b w:val="false"/>
          <w:i w:val="false"/>
          <w:color w:val="000000"/>
          <w:sz w:val="28"/>
        </w:rPr>
        <w:t>
      12) табиғатты қорғау объектілері;</w:t>
      </w:r>
    </w:p>
    <w:p>
      <w:pPr>
        <w:spacing w:after="0"/>
        <w:ind w:left="0"/>
        <w:jc w:val="both"/>
      </w:pPr>
      <w:r>
        <w:rPr>
          <w:rFonts w:ascii="Times New Roman"/>
          <w:b w:val="false"/>
          <w:i w:val="false"/>
          <w:color w:val="000000"/>
          <w:sz w:val="28"/>
        </w:rPr>
        <w:t>
      13) релелік қорғау, аварияға қарсы автоматика және байланыс құрылғылары;</w:t>
      </w:r>
    </w:p>
    <w:p>
      <w:pPr>
        <w:spacing w:after="0"/>
        <w:ind w:left="0"/>
        <w:jc w:val="both"/>
      </w:pPr>
      <w:r>
        <w:rPr>
          <w:rFonts w:ascii="Times New Roman"/>
          <w:b w:val="false"/>
          <w:i w:val="false"/>
          <w:color w:val="000000"/>
          <w:sz w:val="28"/>
        </w:rPr>
        <w:t>
      14) су-турбиналық жабдықтар;</w:t>
      </w:r>
    </w:p>
    <w:p>
      <w:pPr>
        <w:spacing w:after="0"/>
        <w:ind w:left="0"/>
        <w:jc w:val="both"/>
      </w:pPr>
      <w:r>
        <w:rPr>
          <w:rFonts w:ascii="Times New Roman"/>
          <w:b w:val="false"/>
          <w:i w:val="false"/>
          <w:color w:val="000000"/>
          <w:sz w:val="28"/>
        </w:rPr>
        <w:t>
      15) электр техникалық жабдықтар (генераторлар, электр қозғалтқыштары, күш және өлшеу трансформаторлары, реакторлар, коммутациялық аппараттар);</w:t>
      </w:r>
    </w:p>
    <w:p>
      <w:pPr>
        <w:spacing w:after="0"/>
        <w:ind w:left="0"/>
        <w:jc w:val="both"/>
      </w:pPr>
      <w:r>
        <w:rPr>
          <w:rFonts w:ascii="Times New Roman"/>
          <w:b w:val="false"/>
          <w:i w:val="false"/>
          <w:color w:val="000000"/>
          <w:sz w:val="28"/>
        </w:rPr>
        <w:t>
      16) компрессорлық, аккумуляторлық, электролиздік қондырғылар болған кезде электр энергетикасы саласындағы нормативтік құқықтық актілердің талаптарына сәйкестігі.</w:t>
      </w:r>
    </w:p>
    <w:bookmarkStart w:name="z32" w:id="29"/>
    <w:p>
      <w:pPr>
        <w:spacing w:after="0"/>
        <w:ind w:left="0"/>
        <w:jc w:val="both"/>
      </w:pPr>
      <w:r>
        <w:rPr>
          <w:rFonts w:ascii="Times New Roman"/>
          <w:b w:val="false"/>
          <w:i w:val="false"/>
          <w:color w:val="000000"/>
          <w:sz w:val="28"/>
        </w:rPr>
        <w:t>
      4. Авариясыз жұмысты және қызмет көрсетудің қауіпсіз жағдайын қамтамасыз ететін техникалық және ұйымдастырушылық іс-шаралар болған және олар орындалған кезде, оның ішінде:</w:t>
      </w:r>
    </w:p>
    <w:bookmarkEnd w:id="29"/>
    <w:p>
      <w:pPr>
        <w:spacing w:after="0"/>
        <w:ind w:left="0"/>
        <w:jc w:val="both"/>
      </w:pPr>
      <w:r>
        <w:rPr>
          <w:rFonts w:ascii="Times New Roman"/>
          <w:b w:val="false"/>
          <w:i w:val="false"/>
          <w:color w:val="000000"/>
          <w:sz w:val="28"/>
        </w:rPr>
        <w:t>
      1) мемлекеттік энергетикалық қадағалау және бақылау жөнiндегi мемлекеттiк органның шешімдері бойынша іс-шараларды орындау;</w:t>
      </w:r>
    </w:p>
    <w:p>
      <w:pPr>
        <w:spacing w:after="0"/>
        <w:ind w:left="0"/>
        <w:jc w:val="both"/>
      </w:pPr>
      <w:r>
        <w:rPr>
          <w:rFonts w:ascii="Times New Roman"/>
          <w:b w:val="false"/>
          <w:i w:val="false"/>
          <w:color w:val="000000"/>
          <w:sz w:val="28"/>
        </w:rPr>
        <w:t>
      2) технологиялық бұзушылықтарды тергеп-тексеру актілері бойынша іс-шараларды орындау;</w:t>
      </w:r>
    </w:p>
    <w:p>
      <w:pPr>
        <w:spacing w:after="0"/>
        <w:ind w:left="0"/>
        <w:jc w:val="both"/>
      </w:pPr>
      <w:r>
        <w:rPr>
          <w:rFonts w:ascii="Times New Roman"/>
          <w:b w:val="false"/>
          <w:i w:val="false"/>
          <w:color w:val="000000"/>
          <w:sz w:val="28"/>
        </w:rPr>
        <w:t>
      3) жедел және диспетчерлік тәртіпті сақтау бойынша талаптарды орындау.</w:t>
      </w:r>
    </w:p>
    <w:bookmarkStart w:name="z33" w:id="30"/>
    <w:p>
      <w:pPr>
        <w:spacing w:after="0"/>
        <w:ind w:left="0"/>
        <w:jc w:val="both"/>
      </w:pPr>
      <w:r>
        <w:rPr>
          <w:rFonts w:ascii="Times New Roman"/>
          <w:b w:val="false"/>
          <w:i w:val="false"/>
          <w:color w:val="000000"/>
          <w:sz w:val="28"/>
        </w:rPr>
        <w:t>
      5. Кәсіпорын жұмысының және оларды жақсарту бойынша қабылданатын шаралардың техникалық-экономикалық көрсеткіштерін бағалау.</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Энергетикалық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35" w:id="31"/>
    <w:p>
      <w:pPr>
        <w:spacing w:after="0"/>
        <w:ind w:left="0"/>
        <w:jc w:val="left"/>
      </w:pPr>
      <w:r>
        <w:rPr>
          <w:rFonts w:ascii="Times New Roman"/>
          <w:b/>
          <w:i w:val="false"/>
          <w:color w:val="000000"/>
        </w:rPr>
        <w:t xml:space="preserve"> Жылу энергиясын беретін және тарататын ұйымдарға энергетикалық сараптама жүргізу жоспары</w:t>
      </w:r>
    </w:p>
    <w:bookmarkEnd w:id="31"/>
    <w:bookmarkStart w:name="z36" w:id="32"/>
    <w:p>
      <w:pPr>
        <w:spacing w:after="0"/>
        <w:ind w:left="0"/>
        <w:jc w:val="both"/>
      </w:pPr>
      <w:r>
        <w:rPr>
          <w:rFonts w:ascii="Times New Roman"/>
          <w:b w:val="false"/>
          <w:i w:val="false"/>
          <w:color w:val="000000"/>
          <w:sz w:val="28"/>
        </w:rPr>
        <w:t>
      1. Жылу желілері техникалық көрсеткіштерінің энергетикалық жабдықтың жинағы мен құрамы бойынша жобалық (паспорттық) деректерге сәйкес келуі.</w:t>
      </w:r>
    </w:p>
    <w:bookmarkEnd w:id="32"/>
    <w:bookmarkStart w:name="z37" w:id="33"/>
    <w:p>
      <w:pPr>
        <w:spacing w:after="0"/>
        <w:ind w:left="0"/>
        <w:jc w:val="both"/>
      </w:pPr>
      <w:r>
        <w:rPr>
          <w:rFonts w:ascii="Times New Roman"/>
          <w:b w:val="false"/>
          <w:i w:val="false"/>
          <w:color w:val="000000"/>
          <w:sz w:val="28"/>
        </w:rPr>
        <w:t>
      2. Мынадай жабдық:</w:t>
      </w:r>
    </w:p>
    <w:bookmarkEnd w:id="33"/>
    <w:p>
      <w:pPr>
        <w:spacing w:after="0"/>
        <w:ind w:left="0"/>
        <w:jc w:val="both"/>
      </w:pPr>
      <w:r>
        <w:rPr>
          <w:rFonts w:ascii="Times New Roman"/>
          <w:b w:val="false"/>
          <w:i w:val="false"/>
          <w:color w:val="000000"/>
          <w:sz w:val="28"/>
        </w:rPr>
        <w:t>
      1) магистральдық және таратушы жылу желілері;</w:t>
      </w:r>
    </w:p>
    <w:p>
      <w:pPr>
        <w:spacing w:after="0"/>
        <w:ind w:left="0"/>
        <w:jc w:val="both"/>
      </w:pPr>
      <w:r>
        <w:rPr>
          <w:rFonts w:ascii="Times New Roman"/>
          <w:b w:val="false"/>
          <w:i w:val="false"/>
          <w:color w:val="000000"/>
          <w:sz w:val="28"/>
        </w:rPr>
        <w:t>
      2) аудандық қазандықтардың және сорғы станцияларының жабдығы;</w:t>
      </w:r>
    </w:p>
    <w:p>
      <w:pPr>
        <w:spacing w:after="0"/>
        <w:ind w:left="0"/>
        <w:jc w:val="both"/>
      </w:pPr>
      <w:r>
        <w:rPr>
          <w:rFonts w:ascii="Times New Roman"/>
          <w:b w:val="false"/>
          <w:i w:val="false"/>
          <w:color w:val="000000"/>
          <w:sz w:val="28"/>
        </w:rPr>
        <w:t>
      3) бак-аккумуляторлары болған кезде энергетикалық жабдықтың, ғимараттар мен құрылыстардың техникалық жай-күйін бағалау (физикалық тозуы, техникалық сипаттамалардың жобалық немесе белгіленген тәртіппен өзгертілген деректерге сәйкестігі).</w:t>
      </w:r>
    </w:p>
    <w:bookmarkStart w:name="z38" w:id="34"/>
    <w:p>
      <w:pPr>
        <w:spacing w:after="0"/>
        <w:ind w:left="0"/>
        <w:jc w:val="both"/>
      </w:pPr>
      <w:r>
        <w:rPr>
          <w:rFonts w:ascii="Times New Roman"/>
          <w:b w:val="false"/>
          <w:i w:val="false"/>
          <w:color w:val="000000"/>
          <w:sz w:val="28"/>
        </w:rPr>
        <w:t>
      3. Электр және жылу энергиясын беретін және тарататын ұйымдардың техникалық пайдалану деңгейінің мынадай жабдықтар:</w:t>
      </w:r>
    </w:p>
    <w:bookmarkEnd w:id="34"/>
    <w:p>
      <w:pPr>
        <w:spacing w:after="0"/>
        <w:ind w:left="0"/>
        <w:jc w:val="both"/>
      </w:pPr>
      <w:r>
        <w:rPr>
          <w:rFonts w:ascii="Times New Roman"/>
          <w:b w:val="false"/>
          <w:i w:val="false"/>
          <w:color w:val="000000"/>
          <w:sz w:val="28"/>
        </w:rPr>
        <w:t>
      1) жылу желілері (магистральдық және таратушы);</w:t>
      </w:r>
    </w:p>
    <w:p>
      <w:pPr>
        <w:spacing w:after="0"/>
        <w:ind w:left="0"/>
        <w:jc w:val="both"/>
      </w:pPr>
      <w:r>
        <w:rPr>
          <w:rFonts w:ascii="Times New Roman"/>
          <w:b w:val="false"/>
          <w:i w:val="false"/>
          <w:color w:val="000000"/>
          <w:sz w:val="28"/>
        </w:rPr>
        <w:t>
      2) бак-аккумуляторлары;</w:t>
      </w:r>
    </w:p>
    <w:p>
      <w:pPr>
        <w:spacing w:after="0"/>
        <w:ind w:left="0"/>
        <w:jc w:val="both"/>
      </w:pPr>
      <w:r>
        <w:rPr>
          <w:rFonts w:ascii="Times New Roman"/>
          <w:b w:val="false"/>
          <w:i w:val="false"/>
          <w:color w:val="000000"/>
          <w:sz w:val="28"/>
        </w:rPr>
        <w:t>
      3) су жылыту қазандықтары;</w:t>
      </w:r>
    </w:p>
    <w:p>
      <w:pPr>
        <w:spacing w:after="0"/>
        <w:ind w:left="0"/>
        <w:jc w:val="both"/>
      </w:pPr>
      <w:r>
        <w:rPr>
          <w:rFonts w:ascii="Times New Roman"/>
          <w:b w:val="false"/>
          <w:i w:val="false"/>
          <w:color w:val="000000"/>
          <w:sz w:val="28"/>
        </w:rPr>
        <w:t>
      4) күлді ұстап қалатын және күл жою жүйелері;</w:t>
      </w:r>
    </w:p>
    <w:p>
      <w:pPr>
        <w:spacing w:after="0"/>
        <w:ind w:left="0"/>
        <w:jc w:val="both"/>
      </w:pPr>
      <w:r>
        <w:rPr>
          <w:rFonts w:ascii="Times New Roman"/>
          <w:b w:val="false"/>
          <w:i w:val="false"/>
          <w:color w:val="000000"/>
          <w:sz w:val="28"/>
        </w:rPr>
        <w:t>
      5) газ шаруашылығы;</w:t>
      </w:r>
    </w:p>
    <w:p>
      <w:pPr>
        <w:spacing w:after="0"/>
        <w:ind w:left="0"/>
        <w:jc w:val="both"/>
      </w:pPr>
      <w:r>
        <w:rPr>
          <w:rFonts w:ascii="Times New Roman"/>
          <w:b w:val="false"/>
          <w:i w:val="false"/>
          <w:color w:val="000000"/>
          <w:sz w:val="28"/>
        </w:rPr>
        <w:t>
      6) мазут шаруашылығы</w:t>
      </w:r>
    </w:p>
    <w:p>
      <w:pPr>
        <w:spacing w:after="0"/>
        <w:ind w:left="0"/>
        <w:jc w:val="both"/>
      </w:pPr>
      <w:r>
        <w:rPr>
          <w:rFonts w:ascii="Times New Roman"/>
          <w:b w:val="false"/>
          <w:i w:val="false"/>
          <w:color w:val="000000"/>
          <w:sz w:val="28"/>
        </w:rPr>
        <w:t>
      7) автоматика және өлшеу құрылғылары;</w:t>
      </w:r>
    </w:p>
    <w:p>
      <w:pPr>
        <w:spacing w:after="0"/>
        <w:ind w:left="0"/>
        <w:jc w:val="both"/>
      </w:pPr>
      <w:r>
        <w:rPr>
          <w:rFonts w:ascii="Times New Roman"/>
          <w:b w:val="false"/>
          <w:i w:val="false"/>
          <w:color w:val="000000"/>
          <w:sz w:val="28"/>
        </w:rPr>
        <w:t>
      8) өндірістік ғимараттар, құрылыстар;</w:t>
      </w:r>
    </w:p>
    <w:p>
      <w:pPr>
        <w:spacing w:after="0"/>
        <w:ind w:left="0"/>
        <w:jc w:val="both"/>
      </w:pPr>
      <w:r>
        <w:rPr>
          <w:rFonts w:ascii="Times New Roman"/>
          <w:b w:val="false"/>
          <w:i w:val="false"/>
          <w:color w:val="000000"/>
          <w:sz w:val="28"/>
        </w:rPr>
        <w:t>
      9) табиғатты қорғау объектілері болған кезде электр энергетикасы саласындағы нормативтік құқықтық актілердің талаптарына сәйкестігі.</w:t>
      </w:r>
    </w:p>
    <w:bookmarkStart w:name="z39" w:id="35"/>
    <w:p>
      <w:pPr>
        <w:spacing w:after="0"/>
        <w:ind w:left="0"/>
        <w:jc w:val="both"/>
      </w:pPr>
      <w:r>
        <w:rPr>
          <w:rFonts w:ascii="Times New Roman"/>
          <w:b w:val="false"/>
          <w:i w:val="false"/>
          <w:color w:val="000000"/>
          <w:sz w:val="28"/>
        </w:rPr>
        <w:t>
      4. Авариясыз жұмысты және қызмет көрсетудің қауіпсіз шарттарын қамтамасыз ететін техникалық және ұйымдастырушылық іс-шаралар болған және олар орындалған кезде, оның ішінде:</w:t>
      </w:r>
    </w:p>
    <w:bookmarkEnd w:id="35"/>
    <w:p>
      <w:pPr>
        <w:spacing w:after="0"/>
        <w:ind w:left="0"/>
        <w:jc w:val="both"/>
      </w:pPr>
      <w:r>
        <w:rPr>
          <w:rFonts w:ascii="Times New Roman"/>
          <w:b w:val="false"/>
          <w:i w:val="false"/>
          <w:color w:val="000000"/>
          <w:sz w:val="28"/>
        </w:rPr>
        <w:t>
      1) мемлекеттік энергетикалық қадағалау және бақылау жөнiндегi мемлекеттiк органның шешімдері бойынша іс-шараларды орындау;</w:t>
      </w:r>
    </w:p>
    <w:p>
      <w:pPr>
        <w:spacing w:after="0"/>
        <w:ind w:left="0"/>
        <w:jc w:val="both"/>
      </w:pPr>
      <w:r>
        <w:rPr>
          <w:rFonts w:ascii="Times New Roman"/>
          <w:b w:val="false"/>
          <w:i w:val="false"/>
          <w:color w:val="000000"/>
          <w:sz w:val="28"/>
        </w:rPr>
        <w:t>
      2) технологиялық бұзушылықтарды тергеп-тексеру актілері негізінде әзірленген іс-шараларды орындаудың уақтылығы және толықтығы.</w:t>
      </w:r>
    </w:p>
    <w:bookmarkStart w:name="z40" w:id="36"/>
    <w:p>
      <w:pPr>
        <w:spacing w:after="0"/>
        <w:ind w:left="0"/>
        <w:jc w:val="both"/>
      </w:pPr>
      <w:r>
        <w:rPr>
          <w:rFonts w:ascii="Times New Roman"/>
          <w:b w:val="false"/>
          <w:i w:val="false"/>
          <w:color w:val="000000"/>
          <w:sz w:val="28"/>
        </w:rPr>
        <w:t>
      5. Кәсіпорын жұмысының және оларды жақсарту бойынша қабылданатын шаралардың техникалық-экономикалық көрсеткіштерін бағалау.</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Энергетикалық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42" w:id="37"/>
    <w:p>
      <w:pPr>
        <w:spacing w:after="0"/>
        <w:ind w:left="0"/>
        <w:jc w:val="left"/>
      </w:pPr>
      <w:r>
        <w:rPr>
          <w:rFonts w:ascii="Times New Roman"/>
          <w:b/>
          <w:i w:val="false"/>
          <w:color w:val="000000"/>
        </w:rPr>
        <w:t xml:space="preserve"> Электр энергиясын беретін ұйымға энергетикалық сараптама жүргізу жоспары</w:t>
      </w:r>
    </w:p>
    <w:bookmarkEnd w:id="37"/>
    <w:bookmarkStart w:name="z43" w:id="38"/>
    <w:p>
      <w:pPr>
        <w:spacing w:after="0"/>
        <w:ind w:left="0"/>
        <w:jc w:val="both"/>
      </w:pPr>
      <w:r>
        <w:rPr>
          <w:rFonts w:ascii="Times New Roman"/>
          <w:b w:val="false"/>
          <w:i w:val="false"/>
          <w:color w:val="000000"/>
          <w:sz w:val="28"/>
        </w:rPr>
        <w:t>
      1. Электр желілері техникалық көрсеткіштерінің жобалық немесе белгіленген тәртіппен өзгертілген деректерге (кернеу сыныптары бойынша ұзындығы, 35 килоВольт (бұдан әрі – кВ) және одан жоғары шағын станциялар трансформаторларының, 6-10/0,4 кВ трансформаторлық шағын станциялардың саны және белгіленген қуаты) сәйкес келуі.</w:t>
      </w:r>
    </w:p>
    <w:bookmarkEnd w:id="38"/>
    <w:bookmarkStart w:name="z44" w:id="39"/>
    <w:p>
      <w:pPr>
        <w:spacing w:after="0"/>
        <w:ind w:left="0"/>
        <w:jc w:val="both"/>
      </w:pPr>
      <w:r>
        <w:rPr>
          <w:rFonts w:ascii="Times New Roman"/>
          <w:b w:val="false"/>
          <w:i w:val="false"/>
          <w:color w:val="000000"/>
          <w:sz w:val="28"/>
        </w:rPr>
        <w:t xml:space="preserve">
      2. Мынадай жабдықтың: </w:t>
      </w:r>
    </w:p>
    <w:bookmarkEnd w:id="39"/>
    <w:p>
      <w:pPr>
        <w:spacing w:after="0"/>
        <w:ind w:left="0"/>
        <w:jc w:val="both"/>
      </w:pPr>
      <w:r>
        <w:rPr>
          <w:rFonts w:ascii="Times New Roman"/>
          <w:b w:val="false"/>
          <w:i w:val="false"/>
          <w:color w:val="000000"/>
          <w:sz w:val="28"/>
        </w:rPr>
        <w:t>
      1) электр беру желілері;</w:t>
      </w:r>
    </w:p>
    <w:p>
      <w:pPr>
        <w:spacing w:after="0"/>
        <w:ind w:left="0"/>
        <w:jc w:val="both"/>
      </w:pPr>
      <w:r>
        <w:rPr>
          <w:rFonts w:ascii="Times New Roman"/>
          <w:b w:val="false"/>
          <w:i w:val="false"/>
          <w:color w:val="000000"/>
          <w:sz w:val="28"/>
        </w:rPr>
        <w:t xml:space="preserve">
      2) 35 кВ және одан жоғары трансформаторлық шағын станциялардың, 6-10/0,4 кВ трансформаторлық шағын станциялардың және 6-10 кВ тарату бекеттерінің жабдықтары энергетикалық жабдықтың, ғимараттар мен құрылыстардың техникалық жай-күйін бағалау (физикалық тозуы, техникалық сипаттамалардың жобалық немесе белгіленген тәртіппен өзгертілген деректерге сәйкес келуі). </w:t>
      </w:r>
    </w:p>
    <w:bookmarkStart w:name="z45" w:id="40"/>
    <w:p>
      <w:pPr>
        <w:spacing w:after="0"/>
        <w:ind w:left="0"/>
        <w:jc w:val="both"/>
      </w:pPr>
      <w:r>
        <w:rPr>
          <w:rFonts w:ascii="Times New Roman"/>
          <w:b w:val="false"/>
          <w:i w:val="false"/>
          <w:color w:val="000000"/>
          <w:sz w:val="28"/>
        </w:rPr>
        <w:t>
      3. Электр энергиясын беретін ұйымдардың техникалық пайдалану деңгейінің мынадай жабдықтар:</w:t>
      </w:r>
    </w:p>
    <w:bookmarkEnd w:id="40"/>
    <w:p>
      <w:pPr>
        <w:spacing w:after="0"/>
        <w:ind w:left="0"/>
        <w:jc w:val="both"/>
      </w:pPr>
      <w:r>
        <w:rPr>
          <w:rFonts w:ascii="Times New Roman"/>
          <w:b w:val="false"/>
          <w:i w:val="false"/>
          <w:color w:val="000000"/>
          <w:sz w:val="28"/>
        </w:rPr>
        <w:t>
      1) әуе электр тарату желілері;</w:t>
      </w:r>
    </w:p>
    <w:p>
      <w:pPr>
        <w:spacing w:after="0"/>
        <w:ind w:left="0"/>
        <w:jc w:val="both"/>
      </w:pPr>
      <w:r>
        <w:rPr>
          <w:rFonts w:ascii="Times New Roman"/>
          <w:b w:val="false"/>
          <w:i w:val="false"/>
          <w:color w:val="000000"/>
          <w:sz w:val="28"/>
        </w:rPr>
        <w:t>
      2) кабельді электр тарату желілері;</w:t>
      </w:r>
    </w:p>
    <w:p>
      <w:pPr>
        <w:spacing w:after="0"/>
        <w:ind w:left="0"/>
        <w:jc w:val="both"/>
      </w:pPr>
      <w:r>
        <w:rPr>
          <w:rFonts w:ascii="Times New Roman"/>
          <w:b w:val="false"/>
          <w:i w:val="false"/>
          <w:color w:val="000000"/>
          <w:sz w:val="28"/>
        </w:rPr>
        <w:t>
      3) компрессорлық жабдықтар;</w:t>
      </w:r>
    </w:p>
    <w:p>
      <w:pPr>
        <w:spacing w:after="0"/>
        <w:ind w:left="0"/>
        <w:jc w:val="both"/>
      </w:pPr>
      <w:r>
        <w:rPr>
          <w:rFonts w:ascii="Times New Roman"/>
          <w:b w:val="false"/>
          <w:i w:val="false"/>
          <w:color w:val="000000"/>
          <w:sz w:val="28"/>
        </w:rPr>
        <w:t>
      4) өрт сөндірудің автоматтандырылған жүйелері;</w:t>
      </w:r>
    </w:p>
    <w:p>
      <w:pPr>
        <w:spacing w:after="0"/>
        <w:ind w:left="0"/>
        <w:jc w:val="both"/>
      </w:pPr>
      <w:r>
        <w:rPr>
          <w:rFonts w:ascii="Times New Roman"/>
          <w:b w:val="false"/>
          <w:i w:val="false"/>
          <w:color w:val="000000"/>
          <w:sz w:val="28"/>
        </w:rPr>
        <w:t>
      5) тарату құрылғыларының жабдықтары;</w:t>
      </w:r>
    </w:p>
    <w:p>
      <w:pPr>
        <w:spacing w:after="0"/>
        <w:ind w:left="0"/>
        <w:jc w:val="both"/>
      </w:pPr>
      <w:r>
        <w:rPr>
          <w:rFonts w:ascii="Times New Roman"/>
          <w:b w:val="false"/>
          <w:i w:val="false"/>
          <w:color w:val="000000"/>
          <w:sz w:val="28"/>
        </w:rPr>
        <w:t>
      6) өндірістік ғимараттар, құрылыстар;</w:t>
      </w:r>
    </w:p>
    <w:p>
      <w:pPr>
        <w:spacing w:after="0"/>
        <w:ind w:left="0"/>
        <w:jc w:val="both"/>
      </w:pPr>
      <w:r>
        <w:rPr>
          <w:rFonts w:ascii="Times New Roman"/>
          <w:b w:val="false"/>
          <w:i w:val="false"/>
          <w:color w:val="000000"/>
          <w:sz w:val="28"/>
        </w:rPr>
        <w:t>
      7) күштік трансформаторлар және май реакторлары;</w:t>
      </w:r>
    </w:p>
    <w:p>
      <w:pPr>
        <w:spacing w:after="0"/>
        <w:ind w:left="0"/>
        <w:jc w:val="both"/>
      </w:pPr>
      <w:r>
        <w:rPr>
          <w:rFonts w:ascii="Times New Roman"/>
          <w:b w:val="false"/>
          <w:i w:val="false"/>
          <w:color w:val="000000"/>
          <w:sz w:val="28"/>
        </w:rPr>
        <w:t>
      8) электролиздік қондырғылар;</w:t>
      </w:r>
    </w:p>
    <w:p>
      <w:pPr>
        <w:spacing w:after="0"/>
        <w:ind w:left="0"/>
        <w:jc w:val="both"/>
      </w:pPr>
      <w:r>
        <w:rPr>
          <w:rFonts w:ascii="Times New Roman"/>
          <w:b w:val="false"/>
          <w:i w:val="false"/>
          <w:color w:val="000000"/>
          <w:sz w:val="28"/>
        </w:rPr>
        <w:t xml:space="preserve">
      9) релелік қорғау және автоматика, аварияға қарсы автоматика және байланыс құрылғылары болған кезде электр энергетикасы саласындағы нормативтік құқықтық актілердің талаптарына сәйкестігі. </w:t>
      </w:r>
    </w:p>
    <w:bookmarkStart w:name="z46" w:id="41"/>
    <w:p>
      <w:pPr>
        <w:spacing w:after="0"/>
        <w:ind w:left="0"/>
        <w:jc w:val="both"/>
      </w:pPr>
      <w:r>
        <w:rPr>
          <w:rFonts w:ascii="Times New Roman"/>
          <w:b w:val="false"/>
          <w:i w:val="false"/>
          <w:color w:val="000000"/>
          <w:sz w:val="28"/>
        </w:rPr>
        <w:t>
      4. Авариясыз жұмысты және қызмет көрсетудің қауіпсіз жағдайын қамтамасыз ететін техникалық және ұйымдастырушылық іс-шаралар болған және олар орындалған кезде, оның ішінде:</w:t>
      </w:r>
    </w:p>
    <w:bookmarkEnd w:id="41"/>
    <w:p>
      <w:pPr>
        <w:spacing w:after="0"/>
        <w:ind w:left="0"/>
        <w:jc w:val="both"/>
      </w:pPr>
      <w:r>
        <w:rPr>
          <w:rFonts w:ascii="Times New Roman"/>
          <w:b w:val="false"/>
          <w:i w:val="false"/>
          <w:color w:val="000000"/>
          <w:sz w:val="28"/>
        </w:rPr>
        <w:t>
      1) мемлекеттік энергетикалық қадағалау және бақылау жөнiндегi мемлекеттiк органның шешімдері бойынша іс-шараларды орындау;</w:t>
      </w:r>
    </w:p>
    <w:p>
      <w:pPr>
        <w:spacing w:after="0"/>
        <w:ind w:left="0"/>
        <w:jc w:val="both"/>
      </w:pPr>
      <w:r>
        <w:rPr>
          <w:rFonts w:ascii="Times New Roman"/>
          <w:b w:val="false"/>
          <w:i w:val="false"/>
          <w:color w:val="000000"/>
          <w:sz w:val="28"/>
        </w:rPr>
        <w:t>
      2) технологиялық бұзушылықтарды тергеп-тексеру актілері негізінде әзірленген іс-шараларды орындаудың уақтылығы және толықтығы.</w:t>
      </w:r>
    </w:p>
    <w:bookmarkStart w:name="z47" w:id="42"/>
    <w:p>
      <w:pPr>
        <w:spacing w:after="0"/>
        <w:ind w:left="0"/>
        <w:jc w:val="both"/>
      </w:pPr>
      <w:r>
        <w:rPr>
          <w:rFonts w:ascii="Times New Roman"/>
          <w:b w:val="false"/>
          <w:i w:val="false"/>
          <w:color w:val="000000"/>
          <w:sz w:val="28"/>
        </w:rPr>
        <w:t>
      5. Кәсіпорын, оның құрылымдық бөлімшелері жұмысының және оларды жақсарту бойынша қабылданатын шаралардың техникалық-экономикалық көрсеткіштерін бағалау.</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Энергетикалық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bookmarkStart w:name="z49" w:id="43"/>
    <w:p>
      <w:pPr>
        <w:spacing w:after="0"/>
        <w:ind w:left="0"/>
        <w:jc w:val="left"/>
      </w:pPr>
      <w:r>
        <w:rPr>
          <w:rFonts w:ascii="Times New Roman"/>
          <w:b/>
          <w:i w:val="false"/>
          <w:color w:val="000000"/>
        </w:rPr>
        <w:t xml:space="preserve"> Электр энергиясын тұтынушыларға энергетикалық сараптама жүргізу жоспары</w:t>
      </w:r>
    </w:p>
    <w:bookmarkEnd w:id="43"/>
    <w:bookmarkStart w:name="z50" w:id="44"/>
    <w:p>
      <w:pPr>
        <w:spacing w:after="0"/>
        <w:ind w:left="0"/>
        <w:jc w:val="both"/>
      </w:pPr>
      <w:r>
        <w:rPr>
          <w:rFonts w:ascii="Times New Roman"/>
          <w:b w:val="false"/>
          <w:i w:val="false"/>
          <w:color w:val="000000"/>
          <w:sz w:val="28"/>
        </w:rPr>
        <w:t>
      1. Электр желілері техникалық көрсеткіштерінің жобалық немесе белгіленген тәртіппен өзгертілген деректерге (кернеу сыныптары бойынша ұзындығы, 35 кВ және одан жоғары шағын станциялар трансформаторларының, 6-10/0,4 кВ трансформаторлық шағын станциялардың саны және белгіленген қуаты) сәйкес келуі.</w:t>
      </w:r>
    </w:p>
    <w:bookmarkEnd w:id="44"/>
    <w:bookmarkStart w:name="z51" w:id="45"/>
    <w:p>
      <w:pPr>
        <w:spacing w:after="0"/>
        <w:ind w:left="0"/>
        <w:jc w:val="both"/>
      </w:pPr>
      <w:r>
        <w:rPr>
          <w:rFonts w:ascii="Times New Roman"/>
          <w:b w:val="false"/>
          <w:i w:val="false"/>
          <w:color w:val="000000"/>
          <w:sz w:val="28"/>
        </w:rPr>
        <w:t xml:space="preserve">
      2. Мынадай жабдықтың: </w:t>
      </w:r>
    </w:p>
    <w:bookmarkEnd w:id="45"/>
    <w:p>
      <w:pPr>
        <w:spacing w:after="0"/>
        <w:ind w:left="0"/>
        <w:jc w:val="both"/>
      </w:pPr>
      <w:r>
        <w:rPr>
          <w:rFonts w:ascii="Times New Roman"/>
          <w:b w:val="false"/>
          <w:i w:val="false"/>
          <w:color w:val="000000"/>
          <w:sz w:val="28"/>
        </w:rPr>
        <w:t>
      1) электр беру желілері;</w:t>
      </w:r>
    </w:p>
    <w:p>
      <w:pPr>
        <w:spacing w:after="0"/>
        <w:ind w:left="0"/>
        <w:jc w:val="both"/>
      </w:pPr>
      <w:r>
        <w:rPr>
          <w:rFonts w:ascii="Times New Roman"/>
          <w:b w:val="false"/>
          <w:i w:val="false"/>
          <w:color w:val="000000"/>
          <w:sz w:val="28"/>
        </w:rPr>
        <w:t>
      2) 35 кВ және одан жоғары трансформаторлық шағын станциялардың, 6-10/0,4 кВ трансформаторлық шағын станциялардың және 6-10 кВ тарату бекеттерінің жабдықтары энергетикалық жабдықтың, ғимараттар мен құрылыстардың техникалық жай-күйін бағалау (физикалық тозуы, техникалық сипаттамалардың жобалық немесе белгіленген тәртіппен өзгертілген деректерге сәйкес келуі).</w:t>
      </w:r>
    </w:p>
    <w:bookmarkStart w:name="z52" w:id="46"/>
    <w:p>
      <w:pPr>
        <w:spacing w:after="0"/>
        <w:ind w:left="0"/>
        <w:jc w:val="both"/>
      </w:pPr>
      <w:r>
        <w:rPr>
          <w:rFonts w:ascii="Times New Roman"/>
          <w:b w:val="false"/>
          <w:i w:val="false"/>
          <w:color w:val="000000"/>
          <w:sz w:val="28"/>
        </w:rPr>
        <w:t>
      3. Электр энергиясын тұтынушыларының энергетикалық объектілерді техникалық пайдалану деңгейінің мынадай жабдықтар:</w:t>
      </w:r>
    </w:p>
    <w:bookmarkEnd w:id="46"/>
    <w:p>
      <w:pPr>
        <w:spacing w:after="0"/>
        <w:ind w:left="0"/>
        <w:jc w:val="both"/>
      </w:pPr>
      <w:r>
        <w:rPr>
          <w:rFonts w:ascii="Times New Roman"/>
          <w:b w:val="false"/>
          <w:i w:val="false"/>
          <w:color w:val="000000"/>
          <w:sz w:val="28"/>
        </w:rPr>
        <w:t>
      1) әуе электр тарату желілері;</w:t>
      </w:r>
    </w:p>
    <w:p>
      <w:pPr>
        <w:spacing w:after="0"/>
        <w:ind w:left="0"/>
        <w:jc w:val="both"/>
      </w:pPr>
      <w:r>
        <w:rPr>
          <w:rFonts w:ascii="Times New Roman"/>
          <w:b w:val="false"/>
          <w:i w:val="false"/>
          <w:color w:val="000000"/>
          <w:sz w:val="28"/>
        </w:rPr>
        <w:t>
      2) кабельді электр тарату желілері;</w:t>
      </w:r>
    </w:p>
    <w:p>
      <w:pPr>
        <w:spacing w:after="0"/>
        <w:ind w:left="0"/>
        <w:jc w:val="both"/>
      </w:pPr>
      <w:r>
        <w:rPr>
          <w:rFonts w:ascii="Times New Roman"/>
          <w:b w:val="false"/>
          <w:i w:val="false"/>
          <w:color w:val="000000"/>
          <w:sz w:val="28"/>
        </w:rPr>
        <w:t>
      3) компрессорлық жабдықтар;</w:t>
      </w:r>
    </w:p>
    <w:p>
      <w:pPr>
        <w:spacing w:after="0"/>
        <w:ind w:left="0"/>
        <w:jc w:val="both"/>
      </w:pPr>
      <w:r>
        <w:rPr>
          <w:rFonts w:ascii="Times New Roman"/>
          <w:b w:val="false"/>
          <w:i w:val="false"/>
          <w:color w:val="000000"/>
          <w:sz w:val="28"/>
        </w:rPr>
        <w:t>
      4) өрт сөндірудің автоматтандырылған жүйелері;</w:t>
      </w:r>
    </w:p>
    <w:p>
      <w:pPr>
        <w:spacing w:after="0"/>
        <w:ind w:left="0"/>
        <w:jc w:val="both"/>
      </w:pPr>
      <w:r>
        <w:rPr>
          <w:rFonts w:ascii="Times New Roman"/>
          <w:b w:val="false"/>
          <w:i w:val="false"/>
          <w:color w:val="000000"/>
          <w:sz w:val="28"/>
        </w:rPr>
        <w:t>
      5) тарату құрылғыларының жабдықтары;</w:t>
      </w:r>
    </w:p>
    <w:p>
      <w:pPr>
        <w:spacing w:after="0"/>
        <w:ind w:left="0"/>
        <w:jc w:val="both"/>
      </w:pPr>
      <w:r>
        <w:rPr>
          <w:rFonts w:ascii="Times New Roman"/>
          <w:b w:val="false"/>
          <w:i w:val="false"/>
          <w:color w:val="000000"/>
          <w:sz w:val="28"/>
        </w:rPr>
        <w:t>
      6) өндірістік ғимараттар, құрылыстар;</w:t>
      </w:r>
    </w:p>
    <w:p>
      <w:pPr>
        <w:spacing w:after="0"/>
        <w:ind w:left="0"/>
        <w:jc w:val="both"/>
      </w:pPr>
      <w:r>
        <w:rPr>
          <w:rFonts w:ascii="Times New Roman"/>
          <w:b w:val="false"/>
          <w:i w:val="false"/>
          <w:color w:val="000000"/>
          <w:sz w:val="28"/>
        </w:rPr>
        <w:t>
      7) күштік трансформаторлары және май реакторлары;</w:t>
      </w:r>
    </w:p>
    <w:p>
      <w:pPr>
        <w:spacing w:after="0"/>
        <w:ind w:left="0"/>
        <w:jc w:val="both"/>
      </w:pPr>
      <w:r>
        <w:rPr>
          <w:rFonts w:ascii="Times New Roman"/>
          <w:b w:val="false"/>
          <w:i w:val="false"/>
          <w:color w:val="000000"/>
          <w:sz w:val="28"/>
        </w:rPr>
        <w:t>
      8) электролиздік қондырғылар;</w:t>
      </w:r>
    </w:p>
    <w:p>
      <w:pPr>
        <w:spacing w:after="0"/>
        <w:ind w:left="0"/>
        <w:jc w:val="both"/>
      </w:pPr>
      <w:r>
        <w:rPr>
          <w:rFonts w:ascii="Times New Roman"/>
          <w:b w:val="false"/>
          <w:i w:val="false"/>
          <w:color w:val="000000"/>
          <w:sz w:val="28"/>
        </w:rPr>
        <w:t xml:space="preserve">
      9) релелік қорғау және автоматика, аварияға қарсы автоматика және байланыс құрылғылары болған кезде электр энергетикасы саласындағы нормативтік құқықтық актілердің талаптарына сәйкестігі. </w:t>
      </w:r>
    </w:p>
    <w:bookmarkStart w:name="z53" w:id="47"/>
    <w:p>
      <w:pPr>
        <w:spacing w:after="0"/>
        <w:ind w:left="0"/>
        <w:jc w:val="both"/>
      </w:pPr>
      <w:r>
        <w:rPr>
          <w:rFonts w:ascii="Times New Roman"/>
          <w:b w:val="false"/>
          <w:i w:val="false"/>
          <w:color w:val="000000"/>
          <w:sz w:val="28"/>
        </w:rPr>
        <w:t>
      4. Авариясыз жұмысты және қызмет көрсетудің қауіпсіз жағдайын қамтамасыз ететін техникалық және ұйымдастырушылық іс-шаралар болған және олар орындалған кезде, оның ішінде:</w:t>
      </w:r>
    </w:p>
    <w:bookmarkEnd w:id="47"/>
    <w:p>
      <w:pPr>
        <w:spacing w:after="0"/>
        <w:ind w:left="0"/>
        <w:jc w:val="both"/>
      </w:pPr>
      <w:r>
        <w:rPr>
          <w:rFonts w:ascii="Times New Roman"/>
          <w:b w:val="false"/>
          <w:i w:val="false"/>
          <w:color w:val="000000"/>
          <w:sz w:val="28"/>
        </w:rPr>
        <w:t>
      1) мемлекеттік энергетикалық қадағалау және бақылау жөнiндегi мемлекеттiк органның шешімдері бойынша іс-шараларды орындау;</w:t>
      </w:r>
    </w:p>
    <w:p>
      <w:pPr>
        <w:spacing w:after="0"/>
        <w:ind w:left="0"/>
        <w:jc w:val="both"/>
      </w:pPr>
      <w:r>
        <w:rPr>
          <w:rFonts w:ascii="Times New Roman"/>
          <w:b w:val="false"/>
          <w:i w:val="false"/>
          <w:color w:val="000000"/>
          <w:sz w:val="28"/>
        </w:rPr>
        <w:t>
      2) технологиялық бұзушылықтарды тергеп-тексеру актілері негізінде әзірленген іс-шараларды орындаудың уақтылығы және толықтығы;</w:t>
      </w:r>
    </w:p>
    <w:p>
      <w:pPr>
        <w:spacing w:after="0"/>
        <w:ind w:left="0"/>
        <w:jc w:val="both"/>
      </w:pPr>
      <w:r>
        <w:rPr>
          <w:rFonts w:ascii="Times New Roman"/>
          <w:b w:val="false"/>
          <w:i w:val="false"/>
          <w:color w:val="000000"/>
          <w:sz w:val="28"/>
        </w:rPr>
        <w:t>
      3) жедел және диспетчерлік тәртіпті сақтау бойынша талаптарды орындау.</w:t>
      </w:r>
    </w:p>
    <w:bookmarkStart w:name="z54" w:id="48"/>
    <w:p>
      <w:pPr>
        <w:spacing w:after="0"/>
        <w:ind w:left="0"/>
        <w:jc w:val="both"/>
      </w:pPr>
      <w:r>
        <w:rPr>
          <w:rFonts w:ascii="Times New Roman"/>
          <w:b w:val="false"/>
          <w:i w:val="false"/>
          <w:color w:val="000000"/>
          <w:sz w:val="28"/>
        </w:rPr>
        <w:t>
      5. Кәсіпорын, оның құрылымдық бөлімшелері жұмысының және оларды жақсарту бойынша қабылданатын шаралардың техникалық-экономикалық көрсеткіштерін бағалау.</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Энергетикалық сараптама</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5-қосымша</w:t>
            </w:r>
          </w:p>
        </w:tc>
      </w:tr>
    </w:tbl>
    <w:bookmarkStart w:name="z56" w:id="49"/>
    <w:p>
      <w:pPr>
        <w:spacing w:after="0"/>
        <w:ind w:left="0"/>
        <w:jc w:val="left"/>
      </w:pPr>
      <w:r>
        <w:rPr>
          <w:rFonts w:ascii="Times New Roman"/>
          <w:b/>
          <w:i w:val="false"/>
          <w:color w:val="000000"/>
        </w:rPr>
        <w:t xml:space="preserve"> Жылу энергиясын тұтынушыларға энергетикалық сараптама жүргізу жоспары</w:t>
      </w:r>
    </w:p>
    <w:bookmarkEnd w:id="49"/>
    <w:bookmarkStart w:name="z57" w:id="50"/>
    <w:p>
      <w:pPr>
        <w:spacing w:after="0"/>
        <w:ind w:left="0"/>
        <w:jc w:val="both"/>
      </w:pPr>
      <w:r>
        <w:rPr>
          <w:rFonts w:ascii="Times New Roman"/>
          <w:b w:val="false"/>
          <w:i w:val="false"/>
          <w:color w:val="000000"/>
          <w:sz w:val="28"/>
        </w:rPr>
        <w:t>
      1. Жылу желілері техникалық көрсеткіштерінің энергетикалық жабдықтың жинағы мен құрамы бойынша жобалық (паспорттық) деректерге сәйкес келуі.</w:t>
      </w:r>
    </w:p>
    <w:bookmarkEnd w:id="50"/>
    <w:bookmarkStart w:name="z58" w:id="51"/>
    <w:p>
      <w:pPr>
        <w:spacing w:after="0"/>
        <w:ind w:left="0"/>
        <w:jc w:val="both"/>
      </w:pPr>
      <w:r>
        <w:rPr>
          <w:rFonts w:ascii="Times New Roman"/>
          <w:b w:val="false"/>
          <w:i w:val="false"/>
          <w:color w:val="000000"/>
          <w:sz w:val="28"/>
        </w:rPr>
        <w:t>
      2. Мынадай жабдық:</w:t>
      </w:r>
    </w:p>
    <w:bookmarkEnd w:id="51"/>
    <w:p>
      <w:pPr>
        <w:spacing w:after="0"/>
        <w:ind w:left="0"/>
        <w:jc w:val="both"/>
      </w:pPr>
      <w:r>
        <w:rPr>
          <w:rFonts w:ascii="Times New Roman"/>
          <w:b w:val="false"/>
          <w:i w:val="false"/>
          <w:color w:val="000000"/>
          <w:sz w:val="28"/>
        </w:rPr>
        <w:t>
      1) магистральдық және таратушы жылу желілері;</w:t>
      </w:r>
    </w:p>
    <w:p>
      <w:pPr>
        <w:spacing w:after="0"/>
        <w:ind w:left="0"/>
        <w:jc w:val="both"/>
      </w:pPr>
      <w:r>
        <w:rPr>
          <w:rFonts w:ascii="Times New Roman"/>
          <w:b w:val="false"/>
          <w:i w:val="false"/>
          <w:color w:val="000000"/>
          <w:sz w:val="28"/>
        </w:rPr>
        <w:t>
      2) қазандық және сорғы станцияларының жабдықтары;</w:t>
      </w:r>
    </w:p>
    <w:p>
      <w:pPr>
        <w:spacing w:after="0"/>
        <w:ind w:left="0"/>
        <w:jc w:val="both"/>
      </w:pPr>
      <w:r>
        <w:rPr>
          <w:rFonts w:ascii="Times New Roman"/>
          <w:b w:val="false"/>
          <w:i w:val="false"/>
          <w:color w:val="000000"/>
          <w:sz w:val="28"/>
        </w:rPr>
        <w:t xml:space="preserve">
      3) бак-аккумуляторлар болған кезде энергетикалық жабдықтардың, ғимараттар мен құрылыстардың техникалық жай-күйін бағалау (физикалық тозуы, техникалық сипаттамалардың жобалық немесе белгіленген тәртіппен өзгертілген деректерге сәйкес келуі). </w:t>
      </w:r>
    </w:p>
    <w:bookmarkStart w:name="z59" w:id="52"/>
    <w:p>
      <w:pPr>
        <w:spacing w:after="0"/>
        <w:ind w:left="0"/>
        <w:jc w:val="both"/>
      </w:pPr>
      <w:r>
        <w:rPr>
          <w:rFonts w:ascii="Times New Roman"/>
          <w:b w:val="false"/>
          <w:i w:val="false"/>
          <w:color w:val="000000"/>
          <w:sz w:val="28"/>
        </w:rPr>
        <w:t>
      3. Жылу энергиясын тұтынушыларының энергия объектілерінің техникалық пайдалану деңгейінің мынадай жабдықтар:</w:t>
      </w:r>
    </w:p>
    <w:bookmarkEnd w:id="52"/>
    <w:p>
      <w:pPr>
        <w:spacing w:after="0"/>
        <w:ind w:left="0"/>
        <w:jc w:val="both"/>
      </w:pPr>
      <w:r>
        <w:rPr>
          <w:rFonts w:ascii="Times New Roman"/>
          <w:b w:val="false"/>
          <w:i w:val="false"/>
          <w:color w:val="000000"/>
          <w:sz w:val="28"/>
        </w:rPr>
        <w:t>
      1) жылу желілері (магистральдық және таратушы);</w:t>
      </w:r>
    </w:p>
    <w:p>
      <w:pPr>
        <w:spacing w:after="0"/>
        <w:ind w:left="0"/>
        <w:jc w:val="both"/>
      </w:pPr>
      <w:r>
        <w:rPr>
          <w:rFonts w:ascii="Times New Roman"/>
          <w:b w:val="false"/>
          <w:i w:val="false"/>
          <w:color w:val="000000"/>
          <w:sz w:val="28"/>
        </w:rPr>
        <w:t>
      2) бак-аккумуляторлар;</w:t>
      </w:r>
    </w:p>
    <w:p>
      <w:pPr>
        <w:spacing w:after="0"/>
        <w:ind w:left="0"/>
        <w:jc w:val="both"/>
      </w:pPr>
      <w:r>
        <w:rPr>
          <w:rFonts w:ascii="Times New Roman"/>
          <w:b w:val="false"/>
          <w:i w:val="false"/>
          <w:color w:val="000000"/>
          <w:sz w:val="28"/>
        </w:rPr>
        <w:t>
      3) су жылыту қазандықтары;</w:t>
      </w:r>
    </w:p>
    <w:p>
      <w:pPr>
        <w:spacing w:after="0"/>
        <w:ind w:left="0"/>
        <w:jc w:val="both"/>
      </w:pPr>
      <w:r>
        <w:rPr>
          <w:rFonts w:ascii="Times New Roman"/>
          <w:b w:val="false"/>
          <w:i w:val="false"/>
          <w:color w:val="000000"/>
          <w:sz w:val="28"/>
        </w:rPr>
        <w:t>
      4) күлді ұстап қалатын және күл жою жүйелері;</w:t>
      </w:r>
    </w:p>
    <w:p>
      <w:pPr>
        <w:spacing w:after="0"/>
        <w:ind w:left="0"/>
        <w:jc w:val="both"/>
      </w:pPr>
      <w:r>
        <w:rPr>
          <w:rFonts w:ascii="Times New Roman"/>
          <w:b w:val="false"/>
          <w:i w:val="false"/>
          <w:color w:val="000000"/>
          <w:sz w:val="28"/>
        </w:rPr>
        <w:t>
      5) газ шаруашылығы;</w:t>
      </w:r>
    </w:p>
    <w:p>
      <w:pPr>
        <w:spacing w:after="0"/>
        <w:ind w:left="0"/>
        <w:jc w:val="both"/>
      </w:pPr>
      <w:r>
        <w:rPr>
          <w:rFonts w:ascii="Times New Roman"/>
          <w:b w:val="false"/>
          <w:i w:val="false"/>
          <w:color w:val="000000"/>
          <w:sz w:val="28"/>
        </w:rPr>
        <w:t>
      6) мазут шаруашылығы;</w:t>
      </w:r>
    </w:p>
    <w:p>
      <w:pPr>
        <w:spacing w:after="0"/>
        <w:ind w:left="0"/>
        <w:jc w:val="both"/>
      </w:pPr>
      <w:r>
        <w:rPr>
          <w:rFonts w:ascii="Times New Roman"/>
          <w:b w:val="false"/>
          <w:i w:val="false"/>
          <w:color w:val="000000"/>
          <w:sz w:val="28"/>
        </w:rPr>
        <w:t>
      7) автоматика және өлшеу құрылғылары;</w:t>
      </w:r>
    </w:p>
    <w:p>
      <w:pPr>
        <w:spacing w:after="0"/>
        <w:ind w:left="0"/>
        <w:jc w:val="both"/>
      </w:pPr>
      <w:r>
        <w:rPr>
          <w:rFonts w:ascii="Times New Roman"/>
          <w:b w:val="false"/>
          <w:i w:val="false"/>
          <w:color w:val="000000"/>
          <w:sz w:val="28"/>
        </w:rPr>
        <w:t>
      8) өндірістік ғимараттар, құрылыстар;</w:t>
      </w:r>
    </w:p>
    <w:p>
      <w:pPr>
        <w:spacing w:after="0"/>
        <w:ind w:left="0"/>
        <w:jc w:val="both"/>
      </w:pPr>
      <w:r>
        <w:rPr>
          <w:rFonts w:ascii="Times New Roman"/>
          <w:b w:val="false"/>
          <w:i w:val="false"/>
          <w:color w:val="000000"/>
          <w:sz w:val="28"/>
        </w:rPr>
        <w:t xml:space="preserve">
      9) табиғат қорғау объектілері болған кезде электр энергетикасы саласындағы нормативтік құқықтық актілердің талаптарына сәйкестігі. </w:t>
      </w:r>
    </w:p>
    <w:bookmarkStart w:name="z60" w:id="53"/>
    <w:p>
      <w:pPr>
        <w:spacing w:after="0"/>
        <w:ind w:left="0"/>
        <w:jc w:val="both"/>
      </w:pPr>
      <w:r>
        <w:rPr>
          <w:rFonts w:ascii="Times New Roman"/>
          <w:b w:val="false"/>
          <w:i w:val="false"/>
          <w:color w:val="000000"/>
          <w:sz w:val="28"/>
        </w:rPr>
        <w:t>
      4. Авариясыз жұмысты және қызмет көрсетудің қауіпсіз жағдайын қамтамасыз ететін техникалық және ұйымдастырушылық іс-шаралар болған және олар орындалған кезде, оның ішінде:</w:t>
      </w:r>
    </w:p>
    <w:bookmarkEnd w:id="53"/>
    <w:p>
      <w:pPr>
        <w:spacing w:after="0"/>
        <w:ind w:left="0"/>
        <w:jc w:val="both"/>
      </w:pPr>
      <w:r>
        <w:rPr>
          <w:rFonts w:ascii="Times New Roman"/>
          <w:b w:val="false"/>
          <w:i w:val="false"/>
          <w:color w:val="000000"/>
          <w:sz w:val="28"/>
        </w:rPr>
        <w:t>
      1) мемлекеттік энергетикалық қадағалау және бақылау жөнiндегi мемлекеттiк органның шешімдері бойынша іс-шараларды орындау;</w:t>
      </w:r>
    </w:p>
    <w:p>
      <w:pPr>
        <w:spacing w:after="0"/>
        <w:ind w:left="0"/>
        <w:jc w:val="both"/>
      </w:pPr>
      <w:r>
        <w:rPr>
          <w:rFonts w:ascii="Times New Roman"/>
          <w:b w:val="false"/>
          <w:i w:val="false"/>
          <w:color w:val="000000"/>
          <w:sz w:val="28"/>
        </w:rPr>
        <w:t>
      2) технологиялық бұзушылықтарды тергеп-тексеру актілері негізінде әзірленген іс-шараларды орындаудың уақтылығы және толықтығы;</w:t>
      </w:r>
    </w:p>
    <w:bookmarkStart w:name="z61" w:id="54"/>
    <w:p>
      <w:pPr>
        <w:spacing w:after="0"/>
        <w:ind w:left="0"/>
        <w:jc w:val="both"/>
      </w:pPr>
      <w:r>
        <w:rPr>
          <w:rFonts w:ascii="Times New Roman"/>
          <w:b w:val="false"/>
          <w:i w:val="false"/>
          <w:color w:val="000000"/>
          <w:sz w:val="28"/>
        </w:rPr>
        <w:t>
      5. Тұтынушы жұмысының және оларды жақсарту бойынша қабылданатын шаралардың техникалық-экономикалық көрсеткіштерін бағалау.</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212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92 бұйрығына 2-қосымша</w:t>
            </w:r>
          </w:p>
        </w:tc>
      </w:tr>
    </w:tbl>
    <w:bookmarkStart w:name="z63" w:id="55"/>
    <w:p>
      <w:pPr>
        <w:spacing w:after="0"/>
        <w:ind w:left="0"/>
        <w:jc w:val="left"/>
      </w:pPr>
      <w:r>
        <w:rPr>
          <w:rFonts w:ascii="Times New Roman"/>
          <w:b/>
          <w:i w:val="false"/>
          <w:color w:val="000000"/>
        </w:rPr>
        <w:t xml:space="preserve"> Мемлекеттік техникалық инспектордың нөмірлі мөртабанының үлгісі</w:t>
      </w:r>
    </w:p>
    <w:bookmarkEnd w:id="55"/>
    <w:p>
      <w:pPr>
        <w:spacing w:after="0"/>
        <w:ind w:left="0"/>
        <w:jc w:val="left"/>
      </w:pPr>
      <w:r>
        <w:br/>
      </w:r>
    </w:p>
    <w:p>
      <w:pPr>
        <w:spacing w:after="0"/>
        <w:ind w:left="0"/>
        <w:jc w:val="both"/>
      </w:pPr>
      <w:r>
        <w:drawing>
          <wp:inline distT="0" distB="0" distL="0" distR="0">
            <wp:extent cx="60198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198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6"/>
    <w:p>
      <w:pPr>
        <w:spacing w:after="0"/>
        <w:ind w:left="0"/>
        <w:jc w:val="both"/>
      </w:pPr>
      <w:r>
        <w:rPr>
          <w:rFonts w:ascii="Times New Roman"/>
          <w:b w:val="false"/>
          <w:i w:val="false"/>
          <w:color w:val="000000"/>
          <w:sz w:val="28"/>
        </w:rPr>
        <w:t>
      Ескертпе.</w:t>
      </w:r>
    </w:p>
    <w:bookmarkEnd w:id="56"/>
    <w:p>
      <w:pPr>
        <w:spacing w:after="0"/>
        <w:ind w:left="0"/>
        <w:jc w:val="both"/>
      </w:pPr>
      <w:r>
        <w:rPr>
          <w:rFonts w:ascii="Times New Roman"/>
          <w:b w:val="false"/>
          <w:i w:val="false"/>
          <w:color w:val="000000"/>
          <w:sz w:val="28"/>
        </w:rPr>
        <w:t>
      1. Инспектордың мөртабаны қол құралы ретінде, қағаз тасымалдағышына бояғышты көшіру түрінде оқиғаны белгілеу функциясын орындау үшін инспектордың – мөртабан иесінің қолын растау ретінде қолданылады.</w:t>
      </w:r>
    </w:p>
    <w:p>
      <w:pPr>
        <w:spacing w:after="0"/>
        <w:ind w:left="0"/>
        <w:jc w:val="both"/>
      </w:pPr>
      <w:r>
        <w:rPr>
          <w:rFonts w:ascii="Times New Roman"/>
          <w:b w:val="false"/>
          <w:i w:val="false"/>
          <w:color w:val="000000"/>
          <w:sz w:val="28"/>
        </w:rPr>
        <w:t>
      2. Инспектордың мөртабаны түрлі материалдарға бедер түрінде оқиғаны белгілеу функциясын орындау үшін есіктерді, сейфтерді, металл шкафтарды, банк қоймаларын, сонымен қатар басқа да сыйымдылықтарды, шкафтарды және т.б. пластилинде (мастикада), сүргіште немесе басқа да (пломбираторға қарағанда) жұмсақтау материалдарда бедерді қою жолымен мөрлеп тастауға арналған.</w:t>
      </w:r>
    </w:p>
    <w:p>
      <w:pPr>
        <w:spacing w:after="0"/>
        <w:ind w:left="0"/>
        <w:jc w:val="both"/>
      </w:pPr>
      <w:r>
        <w:rPr>
          <w:rFonts w:ascii="Times New Roman"/>
          <w:b w:val="false"/>
          <w:i w:val="false"/>
          <w:color w:val="000000"/>
          <w:sz w:val="28"/>
        </w:rPr>
        <w:t>
      Осы Қосымшаның 1 және 2-тармақтарында көрсетілген мөртабандардың түрлері үшін түрлі материалдарға бедер немесе бояғышты көшіруді қолдану түрлеріне қарамастан келесі талаптар белгіленеді.</w:t>
      </w:r>
    </w:p>
    <w:p>
      <w:pPr>
        <w:spacing w:after="0"/>
        <w:ind w:left="0"/>
        <w:jc w:val="both"/>
      </w:pPr>
      <w:r>
        <w:rPr>
          <w:rFonts w:ascii="Times New Roman"/>
          <w:b w:val="false"/>
          <w:i w:val="false"/>
          <w:color w:val="000000"/>
          <w:sz w:val="28"/>
        </w:rPr>
        <w:t>
      Инспектор мөртабандарының конструкциясы біреуін екіншіге бұрау (бұранда бойынша) жолымен екі бөлшектелінетін бөліктен тұратын конструкцияны білдіреді. Әр бөлік бос әр түрлі тереңдігі бар металл (пластмасса) сыйымдылықтан тұрады (стакан түрдегі).</w:t>
      </w:r>
    </w:p>
    <w:p>
      <w:pPr>
        <w:spacing w:after="0"/>
        <w:ind w:left="0"/>
        <w:jc w:val="both"/>
      </w:pPr>
      <w:r>
        <w:rPr>
          <w:rFonts w:ascii="Times New Roman"/>
          <w:b w:val="false"/>
          <w:i w:val="false"/>
          <w:color w:val="000000"/>
          <w:sz w:val="28"/>
        </w:rPr>
        <w:t>
      Мөртабан инспектордың жеке мөртабаны болып табылады, төменде көрсетілген шығыңқылығы сыртқы цилиндрлік жиегінің шетінен (аз) сыйымдылығынан 2,5 миллиметрден кем емес батырып бедерлеу нөмірлі мөртабаны бар силиконды (пластмассалық) ендірме.</w:t>
      </w:r>
    </w:p>
    <w:p>
      <w:pPr>
        <w:spacing w:after="0"/>
        <w:ind w:left="0"/>
        <w:jc w:val="both"/>
      </w:pPr>
      <w:r>
        <w:rPr>
          <w:rFonts w:ascii="Times New Roman"/>
          <w:b w:val="false"/>
          <w:i w:val="false"/>
          <w:color w:val="000000"/>
          <w:sz w:val="28"/>
        </w:rPr>
        <w:t>
      Мөртабанның алынбалы қақпағын бояғышпен (мастикамен) нөмірлі мөртабанды батырып бедерлеу үшін мөрқалыптық тығырығы орнатылады.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623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Инспектордың мөртабан үлгісінің нысаны.</w:t>
      </w:r>
    </w:p>
    <w:p>
      <w:pPr>
        <w:spacing w:after="0"/>
        <w:ind w:left="0"/>
        <w:jc w:val="both"/>
      </w:pPr>
      <w:r>
        <w:rPr>
          <w:rFonts w:ascii="Times New Roman"/>
          <w:b w:val="false"/>
          <w:i w:val="false"/>
          <w:color w:val="000000"/>
          <w:sz w:val="28"/>
        </w:rPr>
        <w:t>
      Инспектордың нөмірлі мөртабаны дөңгелек нысанда болады, диаметрі 40 миллиметр.</w:t>
      </w:r>
    </w:p>
    <w:p>
      <w:pPr>
        <w:spacing w:after="0"/>
        <w:ind w:left="0"/>
        <w:jc w:val="both"/>
      </w:pPr>
      <w:r>
        <w:rPr>
          <w:rFonts w:ascii="Times New Roman"/>
          <w:b w:val="false"/>
          <w:i w:val="false"/>
          <w:color w:val="000000"/>
          <w:sz w:val="28"/>
        </w:rPr>
        <w:t>
      Дөңгелек сұлбасының ішкі жағында мөртабан шетінің бойымен (шеңбер бойымен) ААА әрпімен Комитеттің орталық аппаратының немесе аумақтық бөлімшелерінің аббревиатурасы осы Қосымшаның 1-кестесіне сәйкес көрсетіледі.</w:t>
      </w:r>
    </w:p>
    <w:p>
      <w:pPr>
        <w:spacing w:after="0"/>
        <w:ind w:left="0"/>
        <w:jc w:val="both"/>
      </w:pPr>
      <w:r>
        <w:rPr>
          <w:rFonts w:ascii="Times New Roman"/>
          <w:b w:val="false"/>
          <w:i w:val="false"/>
          <w:color w:val="000000"/>
          <w:sz w:val="28"/>
        </w:rPr>
        <w:t>
      Үлгі үшін (ААА):</w:t>
      </w:r>
    </w:p>
    <w:p>
      <w:pPr>
        <w:spacing w:after="0"/>
        <w:ind w:left="0"/>
        <w:jc w:val="both"/>
      </w:pPr>
      <w:r>
        <w:rPr>
          <w:rFonts w:ascii="Times New Roman"/>
          <w:b w:val="false"/>
          <w:i w:val="false"/>
          <w:color w:val="000000"/>
          <w:sz w:val="28"/>
        </w:rPr>
        <w:t>
      "ҚР ЭМ АЭҚБК орталық аппараты Центральный аппарат КАЭНК МЭ РК"</w:t>
      </w:r>
    </w:p>
    <w:p>
      <w:pPr>
        <w:spacing w:after="0"/>
        <w:ind w:left="0"/>
        <w:jc w:val="both"/>
      </w:pPr>
      <w:r>
        <w:rPr>
          <w:rFonts w:ascii="Times New Roman"/>
          <w:b w:val="false"/>
          <w:i w:val="false"/>
          <w:color w:val="000000"/>
          <w:sz w:val="28"/>
        </w:rPr>
        <w:t>
      Ішкі дөңгелек (шеңбер) бойымен аббревиатура мен мөртабанның ортасында орналасатын нөмірдің арасында БББ инспектордың тегі, аты, әкесінің аты (бар болған жағдайда) көрсетіліп, толық жазылады.</w:t>
      </w:r>
    </w:p>
    <w:p>
      <w:pPr>
        <w:spacing w:after="0"/>
        <w:ind w:left="0"/>
        <w:jc w:val="both"/>
      </w:pPr>
      <w:r>
        <w:rPr>
          <w:rFonts w:ascii="Times New Roman"/>
          <w:b w:val="false"/>
          <w:i w:val="false"/>
          <w:color w:val="000000"/>
          <w:sz w:val="28"/>
        </w:rPr>
        <w:t>
      Үлгі үшін (БББ):</w:t>
      </w:r>
    </w:p>
    <w:p>
      <w:pPr>
        <w:spacing w:after="0"/>
        <w:ind w:left="0"/>
        <w:jc w:val="both"/>
      </w:pPr>
      <w:r>
        <w:rPr>
          <w:rFonts w:ascii="Times New Roman"/>
          <w:b w:val="false"/>
          <w:i w:val="false"/>
          <w:color w:val="000000"/>
          <w:sz w:val="28"/>
        </w:rPr>
        <w:t xml:space="preserve">
      "Тегі (Фамилия), Есімі (Имя), Әкесінің аты (Отчество) (бар болған жағдайда)" </w:t>
      </w:r>
    </w:p>
    <w:p>
      <w:pPr>
        <w:spacing w:after="0"/>
        <w:ind w:left="0"/>
        <w:jc w:val="both"/>
      </w:pPr>
      <w:r>
        <w:rPr>
          <w:rFonts w:ascii="Times New Roman"/>
          <w:b w:val="false"/>
          <w:i w:val="false"/>
          <w:color w:val="000000"/>
          <w:sz w:val="28"/>
        </w:rPr>
        <w:t>
      Мөртабанның ортасында инспектордың қызметтік куәлігінің реттік нөмірі көрсетіледі.</w:t>
      </w:r>
    </w:p>
    <w:bookmarkStart w:name="z65" w:id="57"/>
    <w:p>
      <w:pPr>
        <w:spacing w:after="0"/>
        <w:ind w:left="0"/>
        <w:jc w:val="both"/>
      </w:pPr>
      <w:r>
        <w:rPr>
          <w:rFonts w:ascii="Times New Roman"/>
          <w:b w:val="false"/>
          <w:i w:val="false"/>
          <w:color w:val="000000"/>
          <w:sz w:val="28"/>
        </w:rPr>
        <w:t>
      1-кесте. Комитеттің орталық аппаратының немесе аумақтық бөлімшелерінің аббревиатурасы</w:t>
      </w:r>
    </w:p>
    <w:bookmarkEnd w:id="57"/>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немесе аумақтық бөлімшесінің аббревиатурасы</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немесе аумақтық бөлімшесінің толық атауы</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Астана қаласы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Алматы қаласы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Ақмола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Ақтөбе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Алматы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Атырау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Шығыс Қазақстан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аумақтық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Жамбыл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Батыс Қазақстан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Қарағанды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Қостанай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Қызылорда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Маңғыстау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Павлодар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Солтүстік Қазақстан облысы бойынша аумақтық департаменті</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бойынша АБ</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Оңтүстік Қазақстан облысы бойынша аумақтық департаменті</w:t>
            </w:r>
          </w:p>
        </w:tc>
      </w:tr>
    </w:tbl>
    <w:bookmarkStart w:name="z66" w:id="58"/>
    <w:p>
      <w:pPr>
        <w:spacing w:after="0"/>
        <w:ind w:left="0"/>
        <w:jc w:val="both"/>
      </w:pPr>
      <w:r>
        <w:rPr>
          <w:rFonts w:ascii="Times New Roman"/>
          <w:b w:val="false"/>
          <w:i w:val="false"/>
          <w:color w:val="000000"/>
          <w:sz w:val="28"/>
        </w:rPr>
        <w:t>
      Ескертпе: Комитеттің аббревиатурасын қосумен – ҚР ЭМ АЭҚБК</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