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9ff7" w14:textId="f289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пошта операторының немесе пошта операторларының өтініштері бойынша халықаралық пошта алмасу орындарын бекіту туралы" Қазақстан Республикасы Ақпарат және коммуникациялар министрінің 2016 жылғы 9 желтоқсандағы № 277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23 маусымдағы № 230 бұйрығы. Қазақстан Республикасының Әділет министрлігінде 2017 жылғы 26 шілдеде № 15375 болып тіркелді</w:t>
      </w:r>
    </w:p>
    <w:p>
      <w:pPr>
        <w:spacing w:after="0"/>
        <w:ind w:left="0"/>
        <w:jc w:val="both"/>
      </w:pPr>
      <w:bookmarkStart w:name="z1" w:id="0"/>
      <w:r>
        <w:rPr>
          <w:rFonts w:ascii="Times New Roman"/>
          <w:b w:val="false"/>
          <w:i w:val="false"/>
          <w:color w:val="000000"/>
          <w:sz w:val="28"/>
        </w:rPr>
        <w:t xml:space="preserve">
      "Пошта туралы" 2016 жылғы 9 сәуірдегі Қазақстан Республикасы Заңының </w:t>
      </w:r>
      <w:r>
        <w:rPr>
          <w:rFonts w:ascii="Times New Roman"/>
          <w:b w:val="false"/>
          <w:i w:val="false"/>
          <w:color w:val="000000"/>
          <w:sz w:val="28"/>
        </w:rPr>
        <w:t xml:space="preserve">5-бабы </w:t>
      </w:r>
      <w:r>
        <w:rPr>
          <w:rFonts w:ascii="Times New Roman"/>
          <w:b w:val="false"/>
          <w:i w:val="false"/>
          <w:color w:val="000000"/>
          <w:sz w:val="28"/>
        </w:rPr>
        <w:t xml:space="preserve"> 1-тармағының 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"Ұлттық пошта операторының немесе пошта операторларының өтініштері бойынша халықаралық пошта алмасу орындарын бекіту туралы" Қазақстан Республикасы Ақпарат және коммуникациялар министрінің 2016 жылғы 9 желтоқсандағы № 277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14549 болып тіркелген, 2016 жылғы 30 желтоқсанда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халыкаралық пошта алмасу </w:t>
      </w:r>
      <w:r>
        <w:rPr>
          <w:rFonts w:ascii="Times New Roman"/>
          <w:b w:val="false"/>
          <w:i w:val="false"/>
          <w:color w:val="000000"/>
          <w:sz w:val="28"/>
        </w:rPr>
        <w:t>орындарында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3 және 4-жолдар,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329"/>
        <w:gridCol w:w="2359"/>
        <w:gridCol w:w="8159"/>
        <w:gridCol w:w="870"/>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ХПАО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Астана-Қарағанды тас жолы, 45/1 үй</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KZASTC ASTANA PCI-4 – жазбаша және сәлемдемелік пошта үшін;</w:t>
            </w:r>
            <w:r>
              <w:br/>
            </w:r>
            <w:r>
              <w:rPr>
                <w:rFonts w:ascii="Times New Roman"/>
                <w:b w:val="false"/>
                <w:i w:val="false"/>
                <w:color w:val="000000"/>
                <w:sz w:val="20"/>
              </w:rPr>
              <w:t>
KZASTA ASTANA PCI-2 – халықаралық жазбаша хат-хабарлар үшің;</w:t>
            </w:r>
            <w:r>
              <w:br/>
            </w:r>
            <w:r>
              <w:rPr>
                <w:rFonts w:ascii="Times New Roman"/>
                <w:b w:val="false"/>
                <w:i w:val="false"/>
                <w:color w:val="000000"/>
                <w:sz w:val="20"/>
              </w:rPr>
              <w:t>
KZASTB ASTANA PCI-3 – халықаралық сәлемдемелік пошта үшін;</w:t>
            </w:r>
            <w:r>
              <w:br/>
            </w:r>
            <w:r>
              <w:rPr>
                <w:rFonts w:ascii="Times New Roman"/>
                <w:b w:val="false"/>
                <w:i w:val="false"/>
                <w:color w:val="000000"/>
                <w:sz w:val="20"/>
              </w:rPr>
              <w:t>
KZASTE ASTANA EMS – EMS жөнелтілімдері үшін.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r>
              <w:br/>
            </w:r>
            <w:r>
              <w:rPr>
                <w:rFonts w:ascii="Times New Roman"/>
                <w:b w:val="false"/>
                <w:i w:val="false"/>
                <w:color w:val="000000"/>
                <w:sz w:val="20"/>
              </w:rPr>
              <w:t>
ХПАО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Алматы облысы, Панфилов ауданы,  Пиджим ауылы, Сауда базасы алаңы №1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KZZRKA ZHARKENT PCI-5 – жазбаша хат-хабар үшін;</w:t>
            </w:r>
            <w:r>
              <w:br/>
            </w:r>
            <w:r>
              <w:rPr>
                <w:rFonts w:ascii="Times New Roman"/>
                <w:b w:val="false"/>
                <w:i w:val="false"/>
                <w:color w:val="000000"/>
                <w:sz w:val="20"/>
              </w:rPr>
              <w:t>
KZZRKB ZHARKENT PCI-3 – халықаралық сәлемдемелер үшін;</w:t>
            </w:r>
            <w:r>
              <w:br/>
            </w:r>
            <w:r>
              <w:rPr>
                <w:rFonts w:ascii="Times New Roman"/>
                <w:b w:val="false"/>
                <w:i w:val="false"/>
                <w:color w:val="000000"/>
                <w:sz w:val="20"/>
              </w:rPr>
              <w:t xml:space="preserve">
KZZRKE ZHARKENT EMS – EMS жөнелтілімдер үшін; </w:t>
            </w:r>
            <w:r>
              <w:br/>
            </w:r>
            <w:r>
              <w:rPr>
                <w:rFonts w:ascii="Times New Roman"/>
                <w:b w:val="false"/>
                <w:i w:val="false"/>
                <w:color w:val="000000"/>
                <w:sz w:val="20"/>
              </w:rPr>
              <w:t>
KZZRKF ZHARKENT PCI-7 – бос ыдыс үшін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департаменті (З. Худайбергенова):</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 xml:space="preserve">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23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