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cdd7" w14:textId="76fc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2017-2018 оқу жылына жоғары білімі бар мамандарды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28 шілдедегі № 358 бұйрығы. Қазақстан Республикасының Әділет министрлігінде 2017 жылғы 1 тамызда № 15412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2017-2018 оқу жылына арналған мемлекеттік білім беру тапсырысын бекіту туралы" Қазақстан Республикасы Үкіметінің 2017 жылғы 22 маусымдағы № 386 </w:t>
      </w:r>
      <w:r>
        <w:rPr>
          <w:rFonts w:ascii="Times New Roman"/>
          <w:b w:val="false"/>
          <w:i w:val="false"/>
          <w:color w:val="000000"/>
          <w:sz w:val="28"/>
        </w:rPr>
        <w:t>қаулысына</w:t>
      </w:r>
      <w:r>
        <w:rPr>
          <w:rFonts w:ascii="Times New Roman"/>
          <w:b w:val="false"/>
          <w:i w:val="false"/>
          <w:color w:val="000000"/>
          <w:sz w:val="28"/>
        </w:rPr>
        <w:t xml:space="preserve"> сәйкес, сондай-ақ 2017-2018 оқу жылына жоғары оқу орнынан кейінгі білімі бар мамандарды даярлауға арналған мемлекеттік білім беру тапсырысын орналастыру жөніндегі конкурстық комиссияның 2017 жылғы 22 шілдедегі № 29-хаттамасының негізінде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2017-2018 оқу жылына жоғары білімі бар кадрларды даярлауға арналған мемлекеттік білім беру тапсырысы орналастырылатын жоғары оқу орындарының тізбесі;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2017-2018 оқу жылына педагогикалық мамандықтар бойынша жоғары білімі бар кадрларды даярлауға арналған білім беру гранттарының көлемі көрсетілген педагогикалық жоғары оқу орындарының тізбесі;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2017-2018 оқу жылына "Мәңгілік ел жастары – индустрияға!" жобасы шеңберінде жоғары білімі бар кадрларды даярлауға арналған білім беру гранттарының көлемі көрсетілген жоғары оқу орындарының тізбесі;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2017-2018 оқу жылына 5В011000 "Физика", 5В011100 "Информатика", 5В011200 "Химия", 5В011300 "Биология" мамандықтары бойынша жоғары білімі бар педагогикалық кадрларды ағылшын тілінде даярлауға арналған білім беру гранттарының көлемі көрсетілген жоғары оқу орындарының бекітілсін.</w:t>
      </w:r>
    </w:p>
    <w:bookmarkEnd w:id="5"/>
    <w:bookmarkStart w:name="z7" w:id="6"/>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(Г. Көбенова) Қазақстан Республикасының заңнамасында белгіленген тәртіппен: </w:t>
      </w:r>
    </w:p>
    <w:bookmarkEnd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басылымдарына ресми жариялау үшін жолдауды;</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358 бұйрығына 1-қосымша</w:t>
            </w:r>
          </w:p>
        </w:tc>
      </w:tr>
    </w:tbl>
    <w:bookmarkStart w:name="z11" w:id="9"/>
    <w:p>
      <w:pPr>
        <w:spacing w:after="0"/>
        <w:ind w:left="0"/>
        <w:jc w:val="left"/>
      </w:pPr>
      <w:r>
        <w:rPr>
          <w:rFonts w:ascii="Times New Roman"/>
          <w:b/>
          <w:i w:val="false"/>
          <w:color w:val="000000"/>
        </w:rPr>
        <w:t xml:space="preserve"> 2017-2018 оқу жылына жоғары білімі бар мамандарды даярлауға мемлекеттік білім беру тапсырысы орналастырылған жоғары оқу орындары тізімі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032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5B010100 - Мектепке дейінгі оқыту және тәрбиелеу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5B010200 - Бастауышта оқыту педагогикасы мен әдістемесі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5B010300 - Педагогика және психология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5B010400 - Бастапқы әскери дайындық</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5B010500 - Дефектология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5B010600 - Музыкалық білім</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5B010700 - Бейнелеу өнері және сызу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5B010800 - Денешынықтыру және спорт</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спорт және туризм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5B010900 - Математика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5B011000 - Физика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5B011100 - Информатика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5B011200 - Химия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5B011300 - Биология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5B011400 - Тарих</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5B011500 - Құқық және экономика негіздері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5B011600 - География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5B011700 - Қазақ тілі мен әдебиеті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5B011800 - Орыс тілі мен әдебиеті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мемлекеттік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5B011900 - Шетел тілі: екі шетел тілі (ағылшын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5B011923 - Шетел тілі: екі шетел тілі (неміс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5B011924 - Шетел тілі: екі шетел тілі (француз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5B012000 - Кәсіптік оқыту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5B012100 - Қазақ тілінде оқытпайтын мектептердегі қазақ тілі мен әдебиеті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5B012200 - Орыс тілінде оқытпайтын мектептердегі орыс тілі мен әдебиеті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5B012300 - Әлеуметтік педагогика және өзін-өзі 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5B012500 - Химия-Биология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5B012600 - Математика - Физика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5B012700 - Математика - Информатика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5B012800 - Физика-Информатика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5B012900 - География - Тарих</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5B013000 - Тарих - Дінтану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5B020100 - Философия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5B020200 - Халықаралық қатынастар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5B020300 - Тарих</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5B020400 - Мәдениеттану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5B020500 - Филология: қазақ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5B020524 - Филология: орыс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5B020600 - Дінтану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5B020700 - Аударма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Бөкетов атындағы Қарағанды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М.Х.Дулати атындағы Тараз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Аманжолов атындағы Шығыс Қазақстан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5B020800 - Археология және этнология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5B020900 - Шығыстану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5B021000 - Шетел филологиясы: ағылшын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5B021012 - Шетел филологиясы: неміс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араб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5B021014 - Шетел филологиясы: түрік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5B021015 - Шетел филологиясы: корей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5B021016 - Шетел филологиясы: қытай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5B021017 - Шетел филологиясы: жапон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5B021018 - Шетел филологиясы: парсы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5B021019 - Шетел филологиясы: өзбек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5B021020 - Шетел филологиясы: ұйғыр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5B021021 - Шетел филологиясы: үнді тілі (хинди, урду)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5B021022 - Шетел филологиясы: француз тілі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5B021100 - Теология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Қ.А.Ясауи атындағы халықаралық Қазақ-Түрік университеті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5B021200 - Түркітану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5B021500 - Исламтану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5B030100 - Құқықтану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5B030200 - Халықаралық құқық</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5B030300 - Құқық қорғау қызметі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5B030400 - Кеден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5B040200 - Аспаптық орындаушылық</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5B040300 - Вокалдық өнер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5B040400 - Дәстүрлі музыка өнері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5B040600 - Режиссура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5B040900 - Хореография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5B041200 - Операторлық өнер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5B041300 - Кескіндеме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5B041400 - Графика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5B041700 - Сән өнері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5B041900 - Мұражай ісі және ескерткіштерді қорғау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мемлекеттік университеті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5B042000 - Сәулет</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5B042100 - Дизайн</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5B042200 - Баспа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5B050100 - Әлеуметтану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5B050200 - Саясаттану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5B050300 - Психология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5B050400 - Журналистика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5B050500 -Аймақтану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5B050600 - Экономика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5B050700 - Менеджмент</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5B050800 - Есеп және аудит</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5B050900 - Қаржы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Қ.А.Ясауи атындағы халықаралық Қазақ-Түрік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5B051000 - Мемлекеттік және жергілікті басқару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Аманжолов атындағы Шығыс Қазақстан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Еуразия заң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5B051100 - Маркетинг</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5B051200 - Статистика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5B051300 - Әлемдік экономика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5B051400 - Қоғамдық байланыс</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5B051500 - Мұрағаттану, құжаттар жүргізу және құжаттамалық қамтамасыз ету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5B051900 - Еңбекті ұйымдастыру және нормалау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5B052100 - Мемлекеттік аудит</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5B060100 - Математика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5B060200 - Информатика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5B060300 - Механика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5B060400 - Физика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5B060500 - Ядролық физика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5B060600 - Химия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5B060700 - Биология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5B060800 - Экология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5B060900 - География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5B061000 - Гидрология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5B061100 - Физика және астрономия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5B061200 - Метеорология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5B070100 - Биотехнология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5B070200 - Автоматтандыру және басқару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5B070300 - Ақпараттық жүйелер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5B070400 - Есептеу техникасы және бағдарламалық қамтамасыз ету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5B070500 - Математикалық және компьютерлік модельдеу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5B070600 - Геология және пайдалы қазбалар кен орнын барлау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5B070700 - Тау-кен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5B070800 - Мұнай газ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5B070900 - Металлургия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5B071000 - Материал тану және жаңа материалдар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5B071100 - Геодезия және картография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5B071200 - Машина жасау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5B071300 - Материал тану және жаңа материалдар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Қ.Сәтбаев атындағы Екібастұз инженерлі-техникалық институты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5B071400 - Авиациялық техника және технологиялар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5B071500 - Теңіз техникасы және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5B071600 - Аспап жасау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5B071700 - Жылу энергетикасы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5B071800 - Электр энергетикасы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5B071900 - Радиотехника, электроника және телекоммуникациялар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5B072000 - Бейорганикалық заттардың химиялық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5B072100 - Органикалық заттардың химиялық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5B072300 - Техникалық физика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5B072400 - Технологиялық машиналар және жабдықтар (сала бойынша)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5B072500 - Ағаш өңдеу және ағаштан бұйымдар жасау технологиясы (қолданылу саласы бойынша)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5B072600 -Жеңіл өнеркәсіп бұйымдарының технологиясы және құрастырылуы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5B072700 - Азық–түлік өнімдерінің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5B072800 - Қайта өңдеу өндірістерінің технологиясы (сала бойынша)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5B072900 - Құрылыс</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Сәтбаев атындағы Қазақ ұлттық зерттеу техникалық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Д.Серікбаев атындағы Шығыс Қазақстан мемлекеттік техникалық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5B073000 - Құрылыс материалдарын, бұйымдарын және құрастырылымдарын өндіру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5B073100 - Қоршаған ортаны қорғау және өмір тіршілігінің қауіпсіздігі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5B073200 -Стандарттау және сертификаттау (салалар бойынша)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5B073300 -Тоқыма материалдарының технологиясы және жобалануы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5B073700 - Пайдалы қазбаларды байыту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5B073800 - Материалдарды қысыммен өңдеу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5B074300 - Ұшатын аппараттар мен қозғалтқыштарды ұшуда пайдалану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5B074500 - Көлік құрылысы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5B074600 - Ғарыш техникасы және технологиялары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5B074800 - Фармацевтикалық өндіріс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5B075200 - Инженерлік жүйелер және желілер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5B075300 - Балқуы қиын бейметалл және силикатты материалдардың химиялық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5B080100 - Агрономия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5B080200 - Мал шаруашылығы өнімдерін өндіру технологиясы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5B080300 - Аңшылықтану және аң шаруашылығы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5B080400 - Балық шаруашылығы және өнеркәсіптік балық аулау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5B080500 - Су ресурстары және суды пайдалануе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5B080600 - Аграрлық техника және технология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5B080700 - Орман ресурстары және орман шаруашылығы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5B080800 - Топырақтану және агрохимия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5B080900 - Жеміс-көкөніс шаруашылығы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5B081000 - Жерді мелиорациялау, баптау және қорғау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5B081100 - Өсімдік қорғау және карантин</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5B081200 - Ауыл шаруашылығын энергиямен қамтамасыз ету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5B090100 - Көлікті пайдалану және жүк қозғалысы мен тасымалдауды ұйымдастыру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5B090200 - Туризм</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З. Алдамжар атындағы Қостанай әлеуметтік-техникалық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спорт және туризм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5B090300 - Жерге орналастыру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5B090500 - Әлеуметтік жұмыс</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5B090600 - Мәдени-тынығу жұмысы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5B090700 - Кадастр</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5B090800 - Бағалау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5B090900 -Логистика (сала бойынша)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5B091000 - Кітапхана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5B091200 - Мейрамхана ісі және мейманхана бизнесі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спорт және туризм академиясы"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5B100200 - Ақпараттық қауіпсіздік жүйелері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5B110100 - Мейірбике ісі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 Денсаулық сақтау министрлігінің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5B110200 - Қоғамдық денсаулық сақтау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 Денсаулық сақтау министрлігінің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5B110300 - Фармация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академиясыі" жеке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5B120100 - Ветеринарлық медицина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5B120200 - Ветеринарлық санитария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 Жалпы медицина</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5B130200 - Стоматология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5B110200 - Қоғамдық денсаулық сақтау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фармацевтикалық академиясы" Денсаулық сақтау министрлігінің шаруашылық жүргізу құқындағы республикалық мемлекеттік кәсіпорны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5B130300 - Педиатрия</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358 бұйрығына 2-қосымша</w:t>
            </w:r>
          </w:p>
        </w:tc>
      </w:tr>
    </w:tbl>
    <w:bookmarkStart w:name="z13" w:id="10"/>
    <w:p>
      <w:pPr>
        <w:spacing w:after="0"/>
        <w:ind w:left="0"/>
        <w:jc w:val="left"/>
      </w:pPr>
      <w:r>
        <w:rPr>
          <w:rFonts w:ascii="Times New Roman"/>
          <w:b/>
          <w:i w:val="false"/>
          <w:color w:val="000000"/>
        </w:rPr>
        <w:t xml:space="preserve"> 2017-2018 оқу жылына педагогикалық мамандықтар бойынша жоғары білімі бар кадрларды даярлауға арналған білім беру гранттарының көлемі көрсетілген педагогикалық жоғары оқу орындарының тізбесі</w:t>
      </w:r>
    </w:p>
    <w:bookmarkEnd w:id="10"/>
    <w:p>
      <w:pPr>
        <w:spacing w:after="0"/>
        <w:ind w:left="0"/>
        <w:jc w:val="both"/>
      </w:pPr>
      <w:r>
        <w:rPr>
          <w:rFonts w:ascii="Times New Roman"/>
          <w:b w:val="false"/>
          <w:i w:val="false"/>
          <w:color w:val="000000"/>
          <w:sz w:val="28"/>
        </w:rPr>
        <w:t>
      күндізгі, толық,</w:t>
      </w:r>
    </w:p>
    <w:p>
      <w:pPr>
        <w:spacing w:after="0"/>
        <w:ind w:left="0"/>
        <w:jc w:val="both"/>
      </w:pPr>
      <w:r>
        <w:rPr>
          <w:rFonts w:ascii="Times New Roman"/>
          <w:b w:val="false"/>
          <w:i w:val="false"/>
          <w:color w:val="000000"/>
          <w:sz w:val="28"/>
        </w:rPr>
        <w:t>
      қазақ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73"/>
        <w:gridCol w:w="1528"/>
        <w:gridCol w:w="1367"/>
        <w:gridCol w:w="1185"/>
        <w:gridCol w:w="1186"/>
        <w:gridCol w:w="1453"/>
        <w:gridCol w:w="1271"/>
        <w:gridCol w:w="1186"/>
        <w:gridCol w:w="82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коды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5В012400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bl>
    <w:p>
      <w:pPr>
        <w:spacing w:after="0"/>
        <w:ind w:left="0"/>
        <w:jc w:val="both"/>
      </w:pPr>
      <w:r>
        <w:rPr>
          <w:rFonts w:ascii="Times New Roman"/>
          <w:b w:val="false"/>
          <w:i w:val="false"/>
          <w:color w:val="000000"/>
          <w:sz w:val="28"/>
        </w:rPr>
        <w:t>
      күндізгі, толық, орыс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761"/>
        <w:gridCol w:w="1580"/>
        <w:gridCol w:w="1414"/>
        <w:gridCol w:w="1226"/>
        <w:gridCol w:w="1226"/>
        <w:gridCol w:w="1503"/>
        <w:gridCol w:w="1315"/>
        <w:gridCol w:w="1227"/>
        <w:gridCol w:w="672"/>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коды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5В012400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bl>
    <w:p>
      <w:pPr>
        <w:spacing w:after="0"/>
        <w:ind w:left="0"/>
        <w:jc w:val="both"/>
      </w:pPr>
      <w:r>
        <w:rPr>
          <w:rFonts w:ascii="Times New Roman"/>
          <w:b w:val="false"/>
          <w:i w:val="false"/>
          <w:color w:val="000000"/>
          <w:sz w:val="28"/>
        </w:rPr>
        <w:t>
      күндізгі, қысқартылған, қазақ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987"/>
        <w:gridCol w:w="1549"/>
        <w:gridCol w:w="1386"/>
        <w:gridCol w:w="1202"/>
        <w:gridCol w:w="1202"/>
        <w:gridCol w:w="1473"/>
        <w:gridCol w:w="1290"/>
        <w:gridCol w:w="1203"/>
        <w:gridCol w:w="659"/>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коды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358 бұйрығына 3-қосымша</w:t>
            </w:r>
          </w:p>
        </w:tc>
      </w:tr>
    </w:tbl>
    <w:bookmarkStart w:name="z15" w:id="11"/>
    <w:p>
      <w:pPr>
        <w:spacing w:after="0"/>
        <w:ind w:left="0"/>
        <w:jc w:val="left"/>
      </w:pPr>
      <w:r>
        <w:rPr>
          <w:rFonts w:ascii="Times New Roman"/>
          <w:b/>
          <w:i w:val="false"/>
          <w:color w:val="000000"/>
        </w:rPr>
        <w:t xml:space="preserve"> 2017-2018 оқу жылына "Мәңгілік ел жастары - индустрияға!" жобасы шеңберінде жоғары білімі бар кадрларды даярлауға арналған білім беру гранттарының көлемі көрсетілген жоғары оқу орындарының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4784"/>
        <w:gridCol w:w="1717"/>
        <w:gridCol w:w="1717"/>
        <w:gridCol w:w="1361"/>
        <w:gridCol w:w="1719"/>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ауылшарушылық ғылымдары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5В012000-Кәсіптік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5В072800-Қайта өңдеу өндірістерінің технологиясы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5В080800-Топырақтану және агрохимия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Жұбанов атындағы Ақтөбе өңірлік мемлекеттік университетi" шаруашылық жүргізу құқығындағы республикалық мемлекеттік кәсіпорны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5В012000-Кәсіптік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5В012100-Қазақ тілінде оқытпайтын мектептердегі 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 тану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5В072000-Бейорганикалық заттардың химиялық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5В072800-Қайта өңдеу өндірістерінің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5В011500-Құқық және экономика негіздері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5В011700- Қазақ тілі мен әдебиет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5В012100-Қазақ тілінде оқытпайтын мектептердегі 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5В012000-Кәсіптік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 тану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5В071000-Материал тану және жаңа материалдар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5В072800-Қайта өңдеу өндірістерінің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5В080500-Су ресурстары және суды пайдалану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5В010100-Мектепке дейінгі оқыту және тәрбиелеу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5В011400-Тарих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5В011500-Құқық және экономика негіздері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5В012000-Кәсіптік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5В012100-Қазақ тілінде оқытпайтын мектептердегі 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 тану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5В072000-Бейорганикалық заттардың химиялық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5В074500-Көлік құрылысы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5В011400-Тарих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 тану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5В011700-Қазақ тілі мен әдебиеті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 тану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мпсихология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5В011500-Құқық және экономика негіздері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5В011700-Қазақ тілі мен әдебиеті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5В012000-Кәсіптік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5В072300-Техникалық 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5В074800-Фармацевтикалық өндіріс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5В071000-Материал тану және жаңа материалдар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5В073700-Пайдалы қазбаларды байыту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5В074500-Көлік құрылысы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5В071000-Материал тану және жаңа материалдар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5В072400-Технологиялық машиналар және жабдықтар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5В073800-Материалдарды қысыммен өңдеу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5В072400-Технологиялық машиналар және жабдықтар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5В072800-Қайта өңдеу өндірістерінің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5В080400-Балық шаруашылығы және өнеркәсіптік балық аулау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5В081100-Өсімдік қорғау және карантин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5В072300-Техникалық 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5В072600-Жеңіл өнеркәсіп бұйымдарының технологиясы және құрастырылуы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5В080700-Орман ресурстары және орман шаруашылығы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5В073700-Пайдалы қазбаларды байыту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5В011500-Құқық және экономика негіздері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5В010100-Мектепке дейінгі оқыту және тәрбиелеу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5В071000-Материал тану және жаңа материалдар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5В011400-Тарих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5В073200-Стандарттау және сертификаттау (салалар бойынша)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5В070300-Ақпараттық жүйелер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5В011500-Құқық және экономика негіздері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5В011700- Қазақ тілі мен әдебиет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5В010900-Математика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5В011000-Физика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5В011100-Информатика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5В011200-Химия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5В011700-Қазақ тілі мен әдебиет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5В080500-Су ресурстары және суды пайдалану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358 бұйрығына 4-қосымша</w:t>
            </w:r>
          </w:p>
        </w:tc>
      </w:tr>
    </w:tbl>
    <w:bookmarkStart w:name="z17" w:id="12"/>
    <w:p>
      <w:pPr>
        <w:spacing w:after="0"/>
        <w:ind w:left="0"/>
        <w:jc w:val="left"/>
      </w:pPr>
      <w:r>
        <w:rPr>
          <w:rFonts w:ascii="Times New Roman"/>
          <w:b/>
          <w:i w:val="false"/>
          <w:color w:val="000000"/>
        </w:rPr>
        <w:t xml:space="preserve"> 2017-2018 оқу жылына 5В011000 - "Физика", 5В011100 - "Информатика", 5В011200 - "Химия", 5В011300 - "Биология" мамандықтары бойынша жоғары білімі бар педагогикалық кадрларды ағылшын тілінде даярлауға арналған білім беру гранттарының көлемі көрсетілген жоғары оқу орындарының тізбесі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401"/>
        <w:gridCol w:w="2367"/>
        <w:gridCol w:w="2368"/>
        <w:gridCol w:w="2368"/>
        <w:gridCol w:w="2129"/>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 "Физика"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 "Информатика"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 "Химия"</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 "Биология"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жоғары оқу орындарының саны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