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e891" w14:textId="e81e8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7 тамыздағы № 481 бұйрығы. Қазақстан Республикасының Әділет министрлігінде 2017 жылғы 11 тамызда № 15479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2014 жылғы 17 қазанда "Әділет" ақпараттық-құқықтық жүйесінде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4" w:id="3"/>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4"/>
    <w:bookmarkStart w:name="z6" w:id="5"/>
    <w:p>
      <w:pPr>
        <w:spacing w:after="0"/>
        <w:ind w:left="0"/>
        <w:jc w:val="both"/>
      </w:pPr>
      <w:r>
        <w:rPr>
          <w:rFonts w:ascii="Times New Roman"/>
          <w:b w:val="false"/>
          <w:i w:val="false"/>
          <w:color w:val="000000"/>
          <w:sz w:val="28"/>
        </w:rPr>
        <w:t>
      1 "Ауыл шаруашылығы" кіші функциясында:</w:t>
      </w:r>
    </w:p>
    <w:bookmarkEnd w:id="5"/>
    <w:bookmarkStart w:name="z7" w:id="6"/>
    <w:p>
      <w:pPr>
        <w:spacing w:after="0"/>
        <w:ind w:left="0"/>
        <w:jc w:val="both"/>
      </w:pPr>
      <w:r>
        <w:rPr>
          <w:rFonts w:ascii="Times New Roman"/>
          <w:b w:val="false"/>
          <w:i w:val="false"/>
          <w:color w:val="000000"/>
          <w:sz w:val="28"/>
        </w:rPr>
        <w:t>
      мынадай мазмұндағы 001, 002, 003, 004, 007, 014, 016, 017, 018, 019, 020, 021, 024, 028, 029, 030 және 031 бюджеттік бағдарламаларымен қоса 737 бюджеттік бағдарламалардың әкімшісімен толықтырылсын:</w:t>
      </w:r>
    </w:p>
    <w:bookmarkEnd w:id="6"/>
    <w:bookmarkStart w:name="z8" w:id="7"/>
    <w:p>
      <w:pPr>
        <w:spacing w:after="0"/>
        <w:ind w:left="0"/>
        <w:jc w:val="both"/>
      </w:pPr>
      <w:r>
        <w:rPr>
          <w:rFonts w:ascii="Times New Roman"/>
          <w:b w:val="false"/>
          <w:i w:val="false"/>
          <w:color w:val="000000"/>
          <w:sz w:val="28"/>
        </w:rPr>
        <w:t>
      "737 Облыстың ауыл шаруашылығы және ветеринария басқармасы</w:t>
      </w:r>
    </w:p>
    <w:bookmarkEnd w:id="7"/>
    <w:bookmarkStart w:name="z9" w:id="8"/>
    <w:p>
      <w:pPr>
        <w:spacing w:after="0"/>
        <w:ind w:left="0"/>
        <w:jc w:val="both"/>
      </w:pPr>
      <w:r>
        <w:rPr>
          <w:rFonts w:ascii="Times New Roman"/>
          <w:b w:val="false"/>
          <w:i w:val="false"/>
          <w:color w:val="000000"/>
          <w:sz w:val="28"/>
        </w:rPr>
        <w:t>
      001 Жергілікте деңгейде ауыл шаруашылығы және ветеринария саласындағы мемлекеттік саясатты іске асыру жөніндегі қызметтер</w:t>
      </w:r>
    </w:p>
    <w:bookmarkEnd w:id="8"/>
    <w:bookmarkStart w:name="z10" w:id="9"/>
    <w:p>
      <w:pPr>
        <w:spacing w:after="0"/>
        <w:ind w:left="0"/>
        <w:jc w:val="both"/>
      </w:pPr>
      <w:r>
        <w:rPr>
          <w:rFonts w:ascii="Times New Roman"/>
          <w:b w:val="false"/>
          <w:i w:val="false"/>
          <w:color w:val="000000"/>
          <w:sz w:val="28"/>
        </w:rPr>
        <w:t>
      002 Тұқым шаруашылығын қолдау</w:t>
      </w:r>
    </w:p>
    <w:bookmarkEnd w:id="9"/>
    <w:bookmarkStart w:name="z11" w:id="10"/>
    <w:p>
      <w:pPr>
        <w:spacing w:after="0"/>
        <w:ind w:left="0"/>
        <w:jc w:val="both"/>
      </w:pPr>
      <w:r>
        <w:rPr>
          <w:rFonts w:ascii="Times New Roman"/>
          <w:b w:val="false"/>
          <w:i w:val="false"/>
          <w:color w:val="000000"/>
          <w:sz w:val="28"/>
        </w:rPr>
        <w:t>
      003 Мемлекеттік органның күрделі шығыстары</w:t>
      </w:r>
    </w:p>
    <w:bookmarkEnd w:id="10"/>
    <w:bookmarkStart w:name="z12" w:id="11"/>
    <w:p>
      <w:pPr>
        <w:spacing w:after="0"/>
        <w:ind w:left="0"/>
        <w:jc w:val="both"/>
      </w:pPr>
      <w:r>
        <w:rPr>
          <w:rFonts w:ascii="Times New Roman"/>
          <w:b w:val="false"/>
          <w:i w:val="false"/>
          <w:color w:val="000000"/>
          <w:sz w:val="28"/>
        </w:rPr>
        <w:t>
      004 Ауыл шаруашылығының ақпараттық-маркетингтік жүйесін дамыту</w:t>
      </w:r>
    </w:p>
    <w:bookmarkEnd w:id="11"/>
    <w:bookmarkStart w:name="z13" w:id="12"/>
    <w:p>
      <w:pPr>
        <w:spacing w:after="0"/>
        <w:ind w:left="0"/>
        <w:jc w:val="both"/>
      </w:pPr>
      <w:r>
        <w:rPr>
          <w:rFonts w:ascii="Times New Roman"/>
          <w:b w:val="false"/>
          <w:i w:val="false"/>
          <w:color w:val="000000"/>
          <w:sz w:val="28"/>
        </w:rPr>
        <w:t>
      007 Ақпараттық жүйелер құру</w:t>
      </w:r>
    </w:p>
    <w:bookmarkEnd w:id="12"/>
    <w:bookmarkStart w:name="z14" w:id="13"/>
    <w:p>
      <w:pPr>
        <w:spacing w:after="0"/>
        <w:ind w:left="0"/>
        <w:jc w:val="both"/>
      </w:pPr>
      <w:r>
        <w:rPr>
          <w:rFonts w:ascii="Times New Roman"/>
          <w:b w:val="false"/>
          <w:i w:val="false"/>
          <w:color w:val="000000"/>
          <w:sz w:val="28"/>
        </w:rPr>
        <w:t>
      014 Ауыл шаруашылығы таурларын өндірушілерге су жеткізу бойынша көрсетілетін қызметтердің құнын субсидиялау</w:t>
      </w:r>
    </w:p>
    <w:bookmarkEnd w:id="13"/>
    <w:bookmarkStart w:name="z15" w:id="14"/>
    <w:p>
      <w:pPr>
        <w:spacing w:after="0"/>
        <w:ind w:left="0"/>
        <w:jc w:val="both"/>
      </w:pPr>
      <w:r>
        <w:rPr>
          <w:rFonts w:ascii="Times New Roman"/>
          <w:b w:val="false"/>
          <w:i w:val="false"/>
          <w:color w:val="000000"/>
          <w:sz w:val="28"/>
        </w:rPr>
        <w:t>
      016 Жеміс-жидек дақылдарының және жүзімнің көп жылдық көшеттерін отырғызу және өсіруді қамтамасыз ету</w:t>
      </w:r>
    </w:p>
    <w:bookmarkEnd w:id="14"/>
    <w:bookmarkStart w:name="z16" w:id="15"/>
    <w:p>
      <w:pPr>
        <w:spacing w:after="0"/>
        <w:ind w:left="0"/>
        <w:jc w:val="both"/>
      </w:pPr>
      <w:r>
        <w:rPr>
          <w:rFonts w:ascii="Times New Roman"/>
          <w:b w:val="false"/>
          <w:i w:val="false"/>
          <w:color w:val="000000"/>
          <w:sz w:val="28"/>
        </w:rPr>
        <w:t>
      017 Қазақстандық мақта талшығының және шитті мақта сапасын сараптау</w:t>
      </w:r>
    </w:p>
    <w:bookmarkEnd w:id="15"/>
    <w:bookmarkStart w:name="z17" w:id="16"/>
    <w:p>
      <w:pPr>
        <w:spacing w:after="0"/>
        <w:ind w:left="0"/>
        <w:jc w:val="both"/>
      </w:pPr>
      <w:r>
        <w:rPr>
          <w:rFonts w:ascii="Times New Roman"/>
          <w:b w:val="false"/>
          <w:i w:val="false"/>
          <w:color w:val="000000"/>
          <w:sz w:val="28"/>
        </w:rPr>
        <w:t>
      018 Пестицидтерді (улы химикаттарды) залалсыздандыру</w:t>
      </w:r>
    </w:p>
    <w:bookmarkEnd w:id="16"/>
    <w:bookmarkStart w:name="z18" w:id="17"/>
    <w:p>
      <w:pPr>
        <w:spacing w:after="0"/>
        <w:ind w:left="0"/>
        <w:jc w:val="both"/>
      </w:pPr>
      <w:r>
        <w:rPr>
          <w:rFonts w:ascii="Times New Roman"/>
          <w:b w:val="false"/>
          <w:i w:val="false"/>
          <w:color w:val="000000"/>
          <w:sz w:val="28"/>
        </w:rPr>
        <w:t>
      019 Инновациялық тәжірибені тарату және енгізу жөніндегі қызметтер</w:t>
      </w:r>
    </w:p>
    <w:bookmarkEnd w:id="17"/>
    <w:bookmarkStart w:name="z19" w:id="18"/>
    <w:p>
      <w:pPr>
        <w:spacing w:after="0"/>
        <w:ind w:left="0"/>
        <w:jc w:val="both"/>
      </w:pPr>
      <w:r>
        <w:rPr>
          <w:rFonts w:ascii="Times New Roman"/>
          <w:b w:val="false"/>
          <w:i w:val="false"/>
          <w:color w:val="000000"/>
          <w:sz w:val="28"/>
        </w:rPr>
        <w:t>
      020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bookmarkEnd w:id="18"/>
    <w:bookmarkStart w:name="z20" w:id="19"/>
    <w:p>
      <w:pPr>
        <w:spacing w:after="0"/>
        <w:ind w:left="0"/>
        <w:jc w:val="both"/>
      </w:pPr>
      <w:r>
        <w:rPr>
          <w:rFonts w:ascii="Times New Roman"/>
          <w:b w:val="false"/>
          <w:i w:val="false"/>
          <w:color w:val="000000"/>
          <w:sz w:val="28"/>
        </w:rPr>
        <w:t>
      021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bookmarkEnd w:id="19"/>
    <w:bookmarkStart w:name="z21" w:id="20"/>
    <w:p>
      <w:pPr>
        <w:spacing w:after="0"/>
        <w:ind w:left="0"/>
        <w:jc w:val="both"/>
      </w:pPr>
      <w:r>
        <w:rPr>
          <w:rFonts w:ascii="Times New Roman"/>
          <w:b w:val="false"/>
          <w:i w:val="false"/>
          <w:color w:val="000000"/>
          <w:sz w:val="28"/>
        </w:rPr>
        <w:t>
      024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реконструкциялау</w:t>
      </w:r>
    </w:p>
    <w:bookmarkEnd w:id="20"/>
    <w:bookmarkStart w:name="z22" w:id="21"/>
    <w:p>
      <w:pPr>
        <w:spacing w:after="0"/>
        <w:ind w:left="0"/>
        <w:jc w:val="both"/>
      </w:pPr>
      <w:r>
        <w:rPr>
          <w:rFonts w:ascii="Times New Roman"/>
          <w:b w:val="false"/>
          <w:i w:val="false"/>
          <w:color w:val="000000"/>
          <w:sz w:val="28"/>
        </w:rPr>
        <w:t>
      028 Уақытша сақтау пунктына ветеринариялық препараттарды тасымалдау бойынша қызметтер</w:t>
      </w:r>
    </w:p>
    <w:bookmarkEnd w:id="21"/>
    <w:bookmarkStart w:name="z23" w:id="22"/>
    <w:p>
      <w:pPr>
        <w:spacing w:after="0"/>
        <w:ind w:left="0"/>
        <w:jc w:val="both"/>
      </w:pPr>
      <w:r>
        <w:rPr>
          <w:rFonts w:ascii="Times New Roman"/>
          <w:b w:val="false"/>
          <w:i w:val="false"/>
          <w:color w:val="000000"/>
          <w:sz w:val="28"/>
        </w:rPr>
        <w:t>
      029 Ауыл шаруашылық дақылдарының зиянды организмдеріне қарсы күрес жөніндегі іс- шаралар</w:t>
      </w:r>
    </w:p>
    <w:bookmarkEnd w:id="22"/>
    <w:bookmarkStart w:name="z24" w:id="23"/>
    <w:p>
      <w:pPr>
        <w:spacing w:after="0"/>
        <w:ind w:left="0"/>
        <w:jc w:val="both"/>
      </w:pPr>
      <w:r>
        <w:rPr>
          <w:rFonts w:ascii="Times New Roman"/>
          <w:b w:val="false"/>
          <w:i w:val="false"/>
          <w:color w:val="000000"/>
          <w:sz w:val="28"/>
        </w:rPr>
        <w:t>
      030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bookmarkEnd w:id="23"/>
    <w:bookmarkStart w:name="z25" w:id="24"/>
    <w:p>
      <w:pPr>
        <w:spacing w:after="0"/>
        <w:ind w:left="0"/>
        <w:jc w:val="both"/>
      </w:pPr>
      <w:r>
        <w:rPr>
          <w:rFonts w:ascii="Times New Roman"/>
          <w:b w:val="false"/>
          <w:i w:val="false"/>
          <w:color w:val="000000"/>
          <w:sz w:val="28"/>
        </w:rPr>
        <w:t>
      031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bookmarkEnd w:id="24"/>
    <w:bookmarkStart w:name="z26" w:id="25"/>
    <w:p>
      <w:pPr>
        <w:spacing w:after="0"/>
        <w:ind w:left="0"/>
        <w:jc w:val="both"/>
      </w:pPr>
      <w:r>
        <w:rPr>
          <w:rFonts w:ascii="Times New Roman"/>
          <w:b w:val="false"/>
          <w:i w:val="false"/>
          <w:color w:val="000000"/>
          <w:sz w:val="28"/>
        </w:rPr>
        <w:t>
      мынадай мазмұндағы 013 және 015 кіші бюджеттік бағдарламаларымен қоса 037 бюджеттік бағдарламасымен толықтырылсын:</w:t>
      </w:r>
    </w:p>
    <w:bookmarkEnd w:id="25"/>
    <w:bookmarkStart w:name="z27" w:id="26"/>
    <w:p>
      <w:pPr>
        <w:spacing w:after="0"/>
        <w:ind w:left="0"/>
        <w:jc w:val="both"/>
      </w:pPr>
      <w:r>
        <w:rPr>
          <w:rFonts w:ascii="Times New Roman"/>
          <w:b w:val="false"/>
          <w:i w:val="false"/>
          <w:color w:val="000000"/>
          <w:sz w:val="28"/>
        </w:rPr>
        <w:t>
      "037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bookmarkEnd w:id="26"/>
    <w:bookmarkStart w:name="z28" w:id="27"/>
    <w:p>
      <w:pPr>
        <w:spacing w:after="0"/>
        <w:ind w:left="0"/>
        <w:jc w:val="both"/>
      </w:pPr>
      <w:r>
        <w:rPr>
          <w:rFonts w:ascii="Times New Roman"/>
          <w:b w:val="false"/>
          <w:i w:val="false"/>
          <w:color w:val="000000"/>
          <w:sz w:val="28"/>
        </w:rPr>
        <w:t>
      013 Республикалық бюджеттен берілген кредиттер есебінен</w:t>
      </w:r>
    </w:p>
    <w:bookmarkEnd w:id="27"/>
    <w:bookmarkStart w:name="z29" w:id="28"/>
    <w:p>
      <w:pPr>
        <w:spacing w:after="0"/>
        <w:ind w:left="0"/>
        <w:jc w:val="both"/>
      </w:pPr>
      <w:r>
        <w:rPr>
          <w:rFonts w:ascii="Times New Roman"/>
          <w:b w:val="false"/>
          <w:i w:val="false"/>
          <w:color w:val="000000"/>
          <w:sz w:val="28"/>
        </w:rPr>
        <w:t>
      015 Жергілікті бюджет қаражаты есебінен";</w:t>
      </w:r>
    </w:p>
    <w:bookmarkEnd w:id="28"/>
    <w:bookmarkStart w:name="z30" w:id="29"/>
    <w:p>
      <w:pPr>
        <w:spacing w:after="0"/>
        <w:ind w:left="0"/>
        <w:jc w:val="both"/>
      </w:pPr>
      <w:r>
        <w:rPr>
          <w:rFonts w:ascii="Times New Roman"/>
          <w:b w:val="false"/>
          <w:i w:val="false"/>
          <w:color w:val="000000"/>
          <w:sz w:val="28"/>
        </w:rPr>
        <w:t>
      мынадай мазмұндағы 038, 041, 045, 046, 047 және 048 бюджеттік бағдарламаларымен толықтырылсын:</w:t>
      </w:r>
    </w:p>
    <w:bookmarkEnd w:id="29"/>
    <w:bookmarkStart w:name="z31" w:id="30"/>
    <w:p>
      <w:pPr>
        <w:spacing w:after="0"/>
        <w:ind w:left="0"/>
        <w:jc w:val="both"/>
      </w:pPr>
      <w:r>
        <w:rPr>
          <w:rFonts w:ascii="Times New Roman"/>
          <w:b w:val="false"/>
          <w:i w:val="false"/>
          <w:color w:val="000000"/>
          <w:sz w:val="28"/>
        </w:rPr>
        <w:t>
      "038 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p>
    <w:bookmarkEnd w:id="30"/>
    <w:bookmarkStart w:name="z32" w:id="31"/>
    <w:p>
      <w:pPr>
        <w:spacing w:after="0"/>
        <w:ind w:left="0"/>
        <w:jc w:val="both"/>
      </w:pPr>
      <w:r>
        <w:rPr>
          <w:rFonts w:ascii="Times New Roman"/>
          <w:b w:val="false"/>
          <w:i w:val="false"/>
          <w:color w:val="000000"/>
          <w:sz w:val="28"/>
        </w:rPr>
        <w:t>
      041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bookmarkEnd w:id="31"/>
    <w:bookmarkStart w:name="z33" w:id="32"/>
    <w:p>
      <w:pPr>
        <w:spacing w:after="0"/>
        <w:ind w:left="0"/>
        <w:jc w:val="both"/>
      </w:pPr>
      <w:r>
        <w:rPr>
          <w:rFonts w:ascii="Times New Roman"/>
          <w:b w:val="false"/>
          <w:i w:val="false"/>
          <w:color w:val="000000"/>
          <w:sz w:val="28"/>
        </w:rPr>
        <w:t>
      045 Тұқымдық және көшет отырғызылатын материалдың сорттық және себу сапаларын анықтау</w:t>
      </w:r>
    </w:p>
    <w:bookmarkEnd w:id="32"/>
    <w:bookmarkStart w:name="z34" w:id="33"/>
    <w:p>
      <w:pPr>
        <w:spacing w:after="0"/>
        <w:ind w:left="0"/>
        <w:jc w:val="both"/>
      </w:pPr>
      <w:r>
        <w:rPr>
          <w:rFonts w:ascii="Times New Roman"/>
          <w:b w:val="false"/>
          <w:i w:val="false"/>
          <w:color w:val="000000"/>
          <w:sz w:val="28"/>
        </w:rPr>
        <w:t>
      046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bookmarkEnd w:id="33"/>
    <w:bookmarkStart w:name="z35" w:id="34"/>
    <w:p>
      <w:pPr>
        <w:spacing w:after="0"/>
        <w:ind w:left="0"/>
        <w:jc w:val="both"/>
      </w:pPr>
      <w:r>
        <w:rPr>
          <w:rFonts w:ascii="Times New Roman"/>
          <w:b w:val="false"/>
          <w:i w:val="false"/>
          <w:color w:val="000000"/>
          <w:sz w:val="28"/>
        </w:rPr>
        <w:t>
      047 Тыңайтқыштар (органикалықтарды қоспағанда) құнын субсидиялау</w:t>
      </w:r>
    </w:p>
    <w:bookmarkEnd w:id="34"/>
    <w:bookmarkStart w:name="z36" w:id="35"/>
    <w:p>
      <w:pPr>
        <w:spacing w:after="0"/>
        <w:ind w:left="0"/>
        <w:jc w:val="both"/>
      </w:pPr>
      <w:r>
        <w:rPr>
          <w:rFonts w:ascii="Times New Roman"/>
          <w:b w:val="false"/>
          <w:i w:val="false"/>
          <w:color w:val="000000"/>
          <w:sz w:val="28"/>
        </w:rPr>
        <w:t>
      048 Ауыл шаруашылығы дақылдарын қорғалған топырақта өсіру";</w:t>
      </w:r>
    </w:p>
    <w:bookmarkEnd w:id="35"/>
    <w:bookmarkStart w:name="z37" w:id="36"/>
    <w:p>
      <w:pPr>
        <w:spacing w:after="0"/>
        <w:ind w:left="0"/>
        <w:jc w:val="both"/>
      </w:pPr>
      <w:r>
        <w:rPr>
          <w:rFonts w:ascii="Times New Roman"/>
          <w:b w:val="false"/>
          <w:i w:val="false"/>
          <w:color w:val="000000"/>
          <w:sz w:val="28"/>
        </w:rPr>
        <w:t>
      мынадай мазмұндағы 011 және 015 бюджеттік кіші бағдарламаларымен қоса 050 және 051 бюджеттік бағдарламалармен толықтырылсын:</w:t>
      </w:r>
    </w:p>
    <w:bookmarkEnd w:id="36"/>
    <w:bookmarkStart w:name="z38" w:id="37"/>
    <w:p>
      <w:pPr>
        <w:spacing w:after="0"/>
        <w:ind w:left="0"/>
        <w:jc w:val="both"/>
      </w:pPr>
      <w:r>
        <w:rPr>
          <w:rFonts w:ascii="Times New Roman"/>
          <w:b w:val="false"/>
          <w:i w:val="false"/>
          <w:color w:val="000000"/>
          <w:sz w:val="28"/>
        </w:rPr>
        <w:t>
      "050 Инвестициялар салынған жағдайда агроөнеркәсіптік кешен субъектісі көтерген шығыстардың бөліктерін өтеу</w:t>
      </w:r>
    </w:p>
    <w:bookmarkEnd w:id="37"/>
    <w:bookmarkStart w:name="z39" w:id="3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8"/>
    <w:bookmarkStart w:name="z40" w:id="39"/>
    <w:p>
      <w:pPr>
        <w:spacing w:after="0"/>
        <w:ind w:left="0"/>
        <w:jc w:val="both"/>
      </w:pPr>
      <w:r>
        <w:rPr>
          <w:rFonts w:ascii="Times New Roman"/>
          <w:b w:val="false"/>
          <w:i w:val="false"/>
          <w:color w:val="000000"/>
          <w:sz w:val="28"/>
        </w:rPr>
        <w:t>
      015 Жергілікті бюджет қаражаты есебінен</w:t>
      </w:r>
    </w:p>
    <w:bookmarkEnd w:id="39"/>
    <w:bookmarkStart w:name="z41" w:id="40"/>
    <w:p>
      <w:pPr>
        <w:spacing w:after="0"/>
        <w:ind w:left="0"/>
        <w:jc w:val="both"/>
      </w:pPr>
      <w:r>
        <w:rPr>
          <w:rFonts w:ascii="Times New Roman"/>
          <w:b w:val="false"/>
          <w:i w:val="false"/>
          <w:color w:val="000000"/>
          <w:sz w:val="28"/>
        </w:rPr>
        <w:t>
      051 Агроөнеркәсіптік кешен субъектілерінің қарыздарын кепілдендіру мен сақтандыру шеңберінде субсидиялау</w:t>
      </w:r>
    </w:p>
    <w:bookmarkEnd w:id="40"/>
    <w:bookmarkStart w:name="z42" w:id="4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1"/>
    <w:bookmarkStart w:name="z43" w:id="42"/>
    <w:p>
      <w:pPr>
        <w:spacing w:after="0"/>
        <w:ind w:left="0"/>
        <w:jc w:val="both"/>
      </w:pPr>
      <w:r>
        <w:rPr>
          <w:rFonts w:ascii="Times New Roman"/>
          <w:b w:val="false"/>
          <w:i w:val="false"/>
          <w:color w:val="000000"/>
          <w:sz w:val="28"/>
        </w:rPr>
        <w:t>
      015 Жергілікті бюджет қаражаты есебінен";</w:t>
      </w:r>
    </w:p>
    <w:bookmarkEnd w:id="42"/>
    <w:bookmarkStart w:name="z44" w:id="43"/>
    <w:p>
      <w:pPr>
        <w:spacing w:after="0"/>
        <w:ind w:left="0"/>
        <w:jc w:val="both"/>
      </w:pPr>
      <w:r>
        <w:rPr>
          <w:rFonts w:ascii="Times New Roman"/>
          <w:b w:val="false"/>
          <w:i w:val="false"/>
          <w:color w:val="000000"/>
          <w:sz w:val="28"/>
        </w:rPr>
        <w:t>
      мынадай мазмұндағы 053 бюджеттік бағдарламамен толықтырылсын:</w:t>
      </w:r>
    </w:p>
    <w:bookmarkEnd w:id="43"/>
    <w:bookmarkStart w:name="z45" w:id="44"/>
    <w:p>
      <w:pPr>
        <w:spacing w:after="0"/>
        <w:ind w:left="0"/>
        <w:jc w:val="both"/>
      </w:pPr>
      <w:r>
        <w:rPr>
          <w:rFonts w:ascii="Times New Roman"/>
          <w:b w:val="false"/>
          <w:i w:val="false"/>
          <w:color w:val="000000"/>
          <w:sz w:val="28"/>
        </w:rPr>
        <w:t>
      "053 Мал шаруашылығы өнімдерінің өнімділігін және сапасын арттыруды, асыл тұқымды мал шаруашылығын дамытуды субсидиялау";</w:t>
      </w:r>
    </w:p>
    <w:bookmarkEnd w:id="44"/>
    <w:bookmarkStart w:name="z46" w:id="45"/>
    <w:p>
      <w:pPr>
        <w:spacing w:after="0"/>
        <w:ind w:left="0"/>
        <w:jc w:val="both"/>
      </w:pPr>
      <w:r>
        <w:rPr>
          <w:rFonts w:ascii="Times New Roman"/>
          <w:b w:val="false"/>
          <w:i w:val="false"/>
          <w:color w:val="000000"/>
          <w:sz w:val="28"/>
        </w:rPr>
        <w:t>
      мынадай мазмұндағы 011 және 015 бюджеттік кіші бағдарламаларымен қоса 054, 055 және 056 бюджеттік бағдарламалармен толықтырылсын:</w:t>
      </w:r>
    </w:p>
    <w:bookmarkEnd w:id="45"/>
    <w:bookmarkStart w:name="z47" w:id="46"/>
    <w:p>
      <w:pPr>
        <w:spacing w:after="0"/>
        <w:ind w:left="0"/>
        <w:jc w:val="both"/>
      </w:pPr>
      <w:r>
        <w:rPr>
          <w:rFonts w:ascii="Times New Roman"/>
          <w:b w:val="false"/>
          <w:i w:val="false"/>
          <w:color w:val="000000"/>
          <w:sz w:val="28"/>
        </w:rPr>
        <w:t>
      "054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bookmarkEnd w:id="46"/>
    <w:bookmarkStart w:name="z48" w:id="4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7"/>
    <w:bookmarkStart w:name="z49" w:id="48"/>
    <w:p>
      <w:pPr>
        <w:spacing w:after="0"/>
        <w:ind w:left="0"/>
        <w:jc w:val="both"/>
      </w:pPr>
      <w:r>
        <w:rPr>
          <w:rFonts w:ascii="Times New Roman"/>
          <w:b w:val="false"/>
          <w:i w:val="false"/>
          <w:color w:val="000000"/>
          <w:sz w:val="28"/>
        </w:rPr>
        <w:t>
      015 Жергілікті бюджет қаражаты есебінен</w:t>
      </w:r>
    </w:p>
    <w:bookmarkEnd w:id="48"/>
    <w:bookmarkStart w:name="z50" w:id="49"/>
    <w:p>
      <w:pPr>
        <w:spacing w:after="0"/>
        <w:ind w:left="0"/>
        <w:jc w:val="both"/>
      </w:pPr>
      <w:r>
        <w:rPr>
          <w:rFonts w:ascii="Times New Roman"/>
          <w:b w:val="false"/>
          <w:i w:val="false"/>
          <w:color w:val="000000"/>
          <w:sz w:val="28"/>
        </w:rPr>
        <w:t>
      055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bookmarkEnd w:id="49"/>
    <w:bookmarkStart w:name="z51" w:id="5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0"/>
    <w:bookmarkStart w:name="z52" w:id="51"/>
    <w:p>
      <w:pPr>
        <w:spacing w:after="0"/>
        <w:ind w:left="0"/>
        <w:jc w:val="both"/>
      </w:pPr>
      <w:r>
        <w:rPr>
          <w:rFonts w:ascii="Times New Roman"/>
          <w:b w:val="false"/>
          <w:i w:val="false"/>
          <w:color w:val="000000"/>
          <w:sz w:val="28"/>
        </w:rPr>
        <w:t xml:space="preserve">
      015 Жергілікті бюджет қаражаты есебінен </w:t>
      </w:r>
    </w:p>
    <w:bookmarkEnd w:id="51"/>
    <w:bookmarkStart w:name="z53" w:id="52"/>
    <w:p>
      <w:pPr>
        <w:spacing w:after="0"/>
        <w:ind w:left="0"/>
        <w:jc w:val="both"/>
      </w:pPr>
      <w:r>
        <w:rPr>
          <w:rFonts w:ascii="Times New Roman"/>
          <w:b w:val="false"/>
          <w:i w:val="false"/>
          <w:color w:val="000000"/>
          <w:sz w:val="28"/>
        </w:rPr>
        <w:t>
      056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bookmarkEnd w:id="52"/>
    <w:bookmarkStart w:name="z54" w:id="5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3"/>
    <w:bookmarkStart w:name="z55" w:id="54"/>
    <w:p>
      <w:pPr>
        <w:spacing w:after="0"/>
        <w:ind w:left="0"/>
        <w:jc w:val="both"/>
      </w:pPr>
      <w:r>
        <w:rPr>
          <w:rFonts w:ascii="Times New Roman"/>
          <w:b w:val="false"/>
          <w:i w:val="false"/>
          <w:color w:val="000000"/>
          <w:sz w:val="28"/>
        </w:rPr>
        <w:t>
      015 Жергілікті бюджет қаражаты есебінен";</w:t>
      </w:r>
    </w:p>
    <w:bookmarkEnd w:id="54"/>
    <w:bookmarkStart w:name="z56" w:id="55"/>
    <w:p>
      <w:pPr>
        <w:spacing w:after="0"/>
        <w:ind w:left="0"/>
        <w:jc w:val="both"/>
      </w:pPr>
      <w:r>
        <w:rPr>
          <w:rFonts w:ascii="Times New Roman"/>
          <w:b w:val="false"/>
          <w:i w:val="false"/>
          <w:color w:val="000000"/>
          <w:sz w:val="28"/>
        </w:rPr>
        <w:t>
      мынадай мазмұндағы 057, 058, 059, 060, 061, 067, 100, 102, 103, 106, 107, 108, 109, 113, 114, 115, 116, 117, 118, 119, 121, 122, 123, 124, 125 және 126 бюджеттік бағдарламаларымен толықтырылсын:</w:t>
      </w:r>
    </w:p>
    <w:bookmarkEnd w:id="55"/>
    <w:bookmarkStart w:name="z57" w:id="56"/>
    <w:p>
      <w:pPr>
        <w:spacing w:after="0"/>
        <w:ind w:left="0"/>
        <w:jc w:val="both"/>
      </w:pPr>
      <w:r>
        <w:rPr>
          <w:rFonts w:ascii="Times New Roman"/>
          <w:b w:val="false"/>
          <w:i w:val="false"/>
          <w:color w:val="000000"/>
          <w:sz w:val="28"/>
        </w:rPr>
        <w:t>
      "057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bookmarkEnd w:id="56"/>
    <w:bookmarkStart w:name="z58" w:id="57"/>
    <w:p>
      <w:pPr>
        <w:spacing w:after="0"/>
        <w:ind w:left="0"/>
        <w:jc w:val="both"/>
      </w:pPr>
      <w:r>
        <w:rPr>
          <w:rFonts w:ascii="Times New Roman"/>
          <w:b w:val="false"/>
          <w:i w:val="false"/>
          <w:color w:val="000000"/>
          <w:sz w:val="28"/>
        </w:rPr>
        <w:t xml:space="preserve">
      058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 </w:t>
      </w:r>
    </w:p>
    <w:bookmarkEnd w:id="57"/>
    <w:bookmarkStart w:name="z59" w:id="58"/>
    <w:p>
      <w:pPr>
        <w:spacing w:after="0"/>
        <w:ind w:left="0"/>
        <w:jc w:val="both"/>
      </w:pPr>
      <w:r>
        <w:rPr>
          <w:rFonts w:ascii="Times New Roman"/>
          <w:b w:val="false"/>
          <w:i w:val="false"/>
          <w:color w:val="000000"/>
          <w:sz w:val="28"/>
        </w:rPr>
        <w:t>
      059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bookmarkEnd w:id="58"/>
    <w:bookmarkStart w:name="z60" w:id="59"/>
    <w:p>
      <w:pPr>
        <w:spacing w:after="0"/>
        <w:ind w:left="0"/>
        <w:jc w:val="both"/>
      </w:pPr>
      <w:r>
        <w:rPr>
          <w:rFonts w:ascii="Times New Roman"/>
          <w:b w:val="false"/>
          <w:i w:val="false"/>
          <w:color w:val="000000"/>
          <w:sz w:val="28"/>
        </w:rPr>
        <w:t>
      060 Нәтижелі жұмыспен қамту және жаппай кәсіпкерлікті дамыту бағадарламасы шеңберінде микрокредиттерді ішінара кепілдендіру</w:t>
      </w:r>
    </w:p>
    <w:bookmarkEnd w:id="59"/>
    <w:bookmarkStart w:name="z61" w:id="60"/>
    <w:p>
      <w:pPr>
        <w:spacing w:after="0"/>
        <w:ind w:left="0"/>
        <w:jc w:val="both"/>
      </w:pPr>
      <w:r>
        <w:rPr>
          <w:rFonts w:ascii="Times New Roman"/>
          <w:b w:val="false"/>
          <w:i w:val="false"/>
          <w:color w:val="000000"/>
          <w:sz w:val="28"/>
        </w:rPr>
        <w:t>
      061 Нәтижелі жұмыспен қамту және жаппай кәсіпкерлікті дамыту бағадарламасы шеңберінде микроқаржы ұйымдарының операциялық шығындарын субсидиялау</w:t>
      </w:r>
    </w:p>
    <w:bookmarkEnd w:id="60"/>
    <w:bookmarkStart w:name="z62" w:id="61"/>
    <w:p>
      <w:pPr>
        <w:spacing w:after="0"/>
        <w:ind w:left="0"/>
        <w:jc w:val="both"/>
      </w:pPr>
      <w:r>
        <w:rPr>
          <w:rFonts w:ascii="Times New Roman"/>
          <w:b w:val="false"/>
          <w:i w:val="false"/>
          <w:color w:val="000000"/>
          <w:sz w:val="28"/>
        </w:rPr>
        <w:t>
      067 Ведомстволық бағыныстағы мемлекеттік мекемелерінің және ұйымдарының күрделі шығыстары</w:t>
      </w:r>
    </w:p>
    <w:bookmarkEnd w:id="61"/>
    <w:bookmarkStart w:name="z63" w:id="62"/>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62"/>
    <w:bookmarkStart w:name="z64" w:id="63"/>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63"/>
    <w:bookmarkStart w:name="z65" w:id="64"/>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64"/>
    <w:bookmarkStart w:name="z66" w:id="65"/>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65"/>
    <w:bookmarkStart w:name="z67" w:id="66"/>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66"/>
    <w:bookmarkStart w:name="z68" w:id="67"/>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67"/>
    <w:bookmarkStart w:name="z69" w:id="68"/>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68"/>
    <w:bookmarkStart w:name="z70" w:id="69"/>
    <w:p>
      <w:pPr>
        <w:spacing w:after="0"/>
        <w:ind w:left="0"/>
        <w:jc w:val="both"/>
      </w:pPr>
      <w:r>
        <w:rPr>
          <w:rFonts w:ascii="Times New Roman"/>
          <w:b w:val="false"/>
          <w:i w:val="false"/>
          <w:color w:val="000000"/>
          <w:sz w:val="28"/>
        </w:rPr>
        <w:t>
      113 Жергілікті бюджеттерден берілетін ағымдағы нысалы трансферттер</w:t>
      </w:r>
    </w:p>
    <w:bookmarkEnd w:id="69"/>
    <w:bookmarkStart w:name="z71" w:id="70"/>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70"/>
    <w:bookmarkStart w:name="z72" w:id="71"/>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71"/>
    <w:bookmarkStart w:name="z73" w:id="72"/>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72"/>
    <w:bookmarkStart w:name="z74" w:id="73"/>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73"/>
    <w:bookmarkStart w:name="z75" w:id="74"/>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74"/>
    <w:bookmarkStart w:name="z76" w:id="75"/>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75"/>
    <w:bookmarkStart w:name="z77" w:id="76"/>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76"/>
    <w:bookmarkStart w:name="z78" w:id="77"/>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77"/>
    <w:bookmarkStart w:name="z79" w:id="78"/>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78"/>
    <w:bookmarkStart w:name="z80" w:id="79"/>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79"/>
    <w:bookmarkStart w:name="z81" w:id="80"/>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bookmarkEnd w:id="80"/>
    <w:bookmarkStart w:name="z82" w:id="81"/>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bookmarkEnd w:id="81"/>
    <w:bookmarkStart w:name="z83" w:id="82"/>
    <w:p>
      <w:pPr>
        <w:spacing w:after="0"/>
        <w:ind w:left="0"/>
        <w:jc w:val="both"/>
      </w:pPr>
      <w:r>
        <w:rPr>
          <w:rFonts w:ascii="Times New Roman"/>
          <w:b w:val="false"/>
          <w:i w:val="false"/>
          <w:color w:val="000000"/>
          <w:sz w:val="28"/>
        </w:rPr>
        <w:t>
      2 "Су шаруашылығы" кіші функциясында:</w:t>
      </w:r>
    </w:p>
    <w:bookmarkEnd w:id="82"/>
    <w:bookmarkStart w:name="z84" w:id="83"/>
    <w:p>
      <w:pPr>
        <w:spacing w:after="0"/>
        <w:ind w:left="0"/>
        <w:jc w:val="both"/>
      </w:pPr>
      <w:r>
        <w:rPr>
          <w:rFonts w:ascii="Times New Roman"/>
          <w:b w:val="false"/>
          <w:i w:val="false"/>
          <w:color w:val="000000"/>
          <w:sz w:val="28"/>
        </w:rPr>
        <w:t>
      мынадай мазмұндағы 068 және 069 бюджеттік бағдарламасымен қоса 737 бюджеттік бағдарламалардың әкімшісімен толықтырылсын:</w:t>
      </w:r>
    </w:p>
    <w:bookmarkEnd w:id="83"/>
    <w:bookmarkStart w:name="z85" w:id="84"/>
    <w:p>
      <w:pPr>
        <w:spacing w:after="0"/>
        <w:ind w:left="0"/>
        <w:jc w:val="both"/>
      </w:pPr>
      <w:r>
        <w:rPr>
          <w:rFonts w:ascii="Times New Roman"/>
          <w:b w:val="false"/>
          <w:i w:val="false"/>
          <w:color w:val="000000"/>
          <w:sz w:val="28"/>
        </w:rPr>
        <w:t>
      "737 Облыстың ауыл шаруашылығы және ветеринария басқармасы</w:t>
      </w:r>
    </w:p>
    <w:bookmarkEnd w:id="84"/>
    <w:bookmarkStart w:name="z86" w:id="85"/>
    <w:p>
      <w:pPr>
        <w:spacing w:after="0"/>
        <w:ind w:left="0"/>
        <w:jc w:val="both"/>
      </w:pPr>
      <w:r>
        <w:rPr>
          <w:rFonts w:ascii="Times New Roman"/>
          <w:b w:val="false"/>
          <w:i w:val="false"/>
          <w:color w:val="000000"/>
          <w:sz w:val="28"/>
        </w:rPr>
        <w:t>
      068 Коммуналдық меншіктегі су шаруашылығы құрылыстарының жұмыс істеуін қамтамасыз ету</w:t>
      </w:r>
    </w:p>
    <w:bookmarkEnd w:id="85"/>
    <w:bookmarkStart w:name="z87" w:id="86"/>
    <w:p>
      <w:pPr>
        <w:spacing w:after="0"/>
        <w:ind w:left="0"/>
        <w:jc w:val="both"/>
      </w:pPr>
      <w:r>
        <w:rPr>
          <w:rFonts w:ascii="Times New Roman"/>
          <w:b w:val="false"/>
          <w:i w:val="false"/>
          <w:color w:val="000000"/>
          <w:sz w:val="28"/>
        </w:rPr>
        <w:t>
      069 Ерекше авариялы су шаруашылығы құрылыстары мен гидромелиорациялық жүйелердi қалпына келтiру";</w:t>
      </w:r>
    </w:p>
    <w:bookmarkEnd w:id="86"/>
    <w:bookmarkStart w:name="z88" w:id="87"/>
    <w:p>
      <w:pPr>
        <w:spacing w:after="0"/>
        <w:ind w:left="0"/>
        <w:jc w:val="both"/>
      </w:pPr>
      <w:r>
        <w:rPr>
          <w:rFonts w:ascii="Times New Roman"/>
          <w:b w:val="false"/>
          <w:i w:val="false"/>
          <w:color w:val="000000"/>
          <w:sz w:val="28"/>
        </w:rPr>
        <w:t>
      4 "Балық шаруашылығы" кіші функциясында:</w:t>
      </w:r>
    </w:p>
    <w:bookmarkEnd w:id="87"/>
    <w:bookmarkStart w:name="z89" w:id="88"/>
    <w:p>
      <w:pPr>
        <w:spacing w:after="0"/>
        <w:ind w:left="0"/>
        <w:jc w:val="both"/>
      </w:pPr>
      <w:r>
        <w:rPr>
          <w:rFonts w:ascii="Times New Roman"/>
          <w:b w:val="false"/>
          <w:i w:val="false"/>
          <w:color w:val="000000"/>
          <w:sz w:val="28"/>
        </w:rPr>
        <w:t>
      мынадай мазмұндағы 034 бюджеттік бағдарламасымен қоса 737 бюджеттік бағдарламалардың әкімшісімен толықтырылсын:</w:t>
      </w:r>
    </w:p>
    <w:bookmarkEnd w:id="88"/>
    <w:bookmarkStart w:name="z90" w:id="89"/>
    <w:p>
      <w:pPr>
        <w:spacing w:after="0"/>
        <w:ind w:left="0"/>
        <w:jc w:val="both"/>
      </w:pPr>
      <w:r>
        <w:rPr>
          <w:rFonts w:ascii="Times New Roman"/>
          <w:b w:val="false"/>
          <w:i w:val="false"/>
          <w:color w:val="000000"/>
          <w:sz w:val="28"/>
        </w:rPr>
        <w:t>
      "737 Облыстың ауыл шаруашылығы және ветеринария басқармасы</w:t>
      </w:r>
    </w:p>
    <w:bookmarkEnd w:id="89"/>
    <w:bookmarkStart w:name="z91" w:id="90"/>
    <w:p>
      <w:pPr>
        <w:spacing w:after="0"/>
        <w:ind w:left="0"/>
        <w:jc w:val="both"/>
      </w:pPr>
      <w:r>
        <w:rPr>
          <w:rFonts w:ascii="Times New Roman"/>
          <w:b w:val="false"/>
          <w:i w:val="false"/>
          <w:color w:val="000000"/>
          <w:sz w:val="28"/>
        </w:rPr>
        <w:t>
      034 Тауарлық балық өсіру өнімділігі мен сапасын арттыруды субсидиялау";</w:t>
      </w:r>
    </w:p>
    <w:bookmarkEnd w:id="90"/>
    <w:bookmarkStart w:name="z92" w:id="91"/>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кіші функциясында:</w:t>
      </w:r>
    </w:p>
    <w:bookmarkEnd w:id="91"/>
    <w:bookmarkStart w:name="z93" w:id="92"/>
    <w:p>
      <w:pPr>
        <w:spacing w:after="0"/>
        <w:ind w:left="0"/>
        <w:jc w:val="both"/>
      </w:pPr>
      <w:r>
        <w:rPr>
          <w:rFonts w:ascii="Times New Roman"/>
          <w:b w:val="false"/>
          <w:i w:val="false"/>
          <w:color w:val="000000"/>
          <w:sz w:val="28"/>
        </w:rPr>
        <w:t>
      мынадай мазмұндағы 022 бюджеттік бағдарламасымен қоса 737 бюджеттік бағдарламалардың әкімшісімен толықтырылсын:</w:t>
      </w:r>
    </w:p>
    <w:bookmarkEnd w:id="92"/>
    <w:bookmarkStart w:name="z94" w:id="93"/>
    <w:p>
      <w:pPr>
        <w:spacing w:after="0"/>
        <w:ind w:left="0"/>
        <w:jc w:val="both"/>
      </w:pPr>
      <w:r>
        <w:rPr>
          <w:rFonts w:ascii="Times New Roman"/>
          <w:b w:val="false"/>
          <w:i w:val="false"/>
          <w:color w:val="000000"/>
          <w:sz w:val="28"/>
        </w:rPr>
        <w:t>
      "737 Облыстың ауыл шаруашылығы және ветеринария басқармасы</w:t>
      </w:r>
    </w:p>
    <w:bookmarkEnd w:id="93"/>
    <w:bookmarkStart w:name="z95" w:id="94"/>
    <w:p>
      <w:pPr>
        <w:spacing w:after="0"/>
        <w:ind w:left="0"/>
        <w:jc w:val="both"/>
      </w:pPr>
      <w:r>
        <w:rPr>
          <w:rFonts w:ascii="Times New Roman"/>
          <w:b w:val="false"/>
          <w:i w:val="false"/>
          <w:color w:val="000000"/>
          <w:sz w:val="28"/>
        </w:rPr>
        <w:t>
      022 Агроөнеркәсiптiк кешен өнiмiнің саудасы бойынша көтерме базарлар ұйымдастыру";</w:t>
      </w:r>
    </w:p>
    <w:bookmarkEnd w:id="94"/>
    <w:bookmarkStart w:name="z96" w:id="95"/>
    <w:p>
      <w:pPr>
        <w:spacing w:after="0"/>
        <w:ind w:left="0"/>
        <w:jc w:val="both"/>
      </w:pPr>
      <w:r>
        <w:rPr>
          <w:rFonts w:ascii="Times New Roman"/>
          <w:b w:val="false"/>
          <w:i w:val="false"/>
          <w:color w:val="000000"/>
          <w:sz w:val="28"/>
        </w:rPr>
        <w:t>
      мынадай мазмұндағы 013 және 015 бюджеттік кіші бағдарламаларымен қоса 025 бюджеттік бағдарламасымен толықтырылсын:</w:t>
      </w:r>
    </w:p>
    <w:bookmarkEnd w:id="95"/>
    <w:bookmarkStart w:name="z97" w:id="96"/>
    <w:p>
      <w:pPr>
        <w:spacing w:after="0"/>
        <w:ind w:left="0"/>
        <w:jc w:val="both"/>
      </w:pPr>
      <w:r>
        <w:rPr>
          <w:rFonts w:ascii="Times New Roman"/>
          <w:b w:val="false"/>
          <w:i w:val="false"/>
          <w:color w:val="000000"/>
          <w:sz w:val="28"/>
        </w:rPr>
        <w:t>
      "025 Мамандарды әлеуметтік қолдау шараларын іске асыру үшін жергілікті атқарушы органдарға берілетін бюджеттік кредиттер</w:t>
      </w:r>
    </w:p>
    <w:bookmarkEnd w:id="96"/>
    <w:bookmarkStart w:name="z98" w:id="97"/>
    <w:p>
      <w:pPr>
        <w:spacing w:after="0"/>
        <w:ind w:left="0"/>
        <w:jc w:val="both"/>
      </w:pPr>
      <w:r>
        <w:rPr>
          <w:rFonts w:ascii="Times New Roman"/>
          <w:b w:val="false"/>
          <w:i w:val="false"/>
          <w:color w:val="000000"/>
          <w:sz w:val="28"/>
        </w:rPr>
        <w:t>
      013 Республикалық бюджеттен берілген кредиттер есебінен</w:t>
      </w:r>
    </w:p>
    <w:bookmarkEnd w:id="97"/>
    <w:bookmarkStart w:name="z99" w:id="98"/>
    <w:p>
      <w:pPr>
        <w:spacing w:after="0"/>
        <w:ind w:left="0"/>
        <w:jc w:val="both"/>
      </w:pPr>
      <w:r>
        <w:rPr>
          <w:rFonts w:ascii="Times New Roman"/>
          <w:b w:val="false"/>
          <w:i w:val="false"/>
          <w:color w:val="000000"/>
          <w:sz w:val="28"/>
        </w:rPr>
        <w:t>
      015 Жергілікті бюджет қаражаты есебінен";</w:t>
      </w:r>
    </w:p>
    <w:bookmarkEnd w:id="98"/>
    <w:bookmarkStart w:name="z100" w:id="99"/>
    <w:p>
      <w:pPr>
        <w:spacing w:after="0"/>
        <w:ind w:left="0"/>
        <w:jc w:val="both"/>
      </w:pPr>
      <w:r>
        <w:rPr>
          <w:rFonts w:ascii="Times New Roman"/>
          <w:b w:val="false"/>
          <w:i w:val="false"/>
          <w:color w:val="000000"/>
          <w:sz w:val="28"/>
        </w:rPr>
        <w:t>
      мынадай мазмұндағы 035 және 040 бюджеттік бағдарламалармен толықтырылсын:</w:t>
      </w:r>
    </w:p>
    <w:bookmarkEnd w:id="99"/>
    <w:bookmarkStart w:name="z101" w:id="100"/>
    <w:p>
      <w:pPr>
        <w:spacing w:after="0"/>
        <w:ind w:left="0"/>
        <w:jc w:val="both"/>
      </w:pPr>
      <w:r>
        <w:rPr>
          <w:rFonts w:ascii="Times New Roman"/>
          <w:b w:val="false"/>
          <w:i w:val="false"/>
          <w:color w:val="000000"/>
          <w:sz w:val="28"/>
        </w:rPr>
        <w:t>
      "035 Азық-түлік тауарларының өңірлік тұрақтандыру қорларын қалыптастыру</w:t>
      </w:r>
    </w:p>
    <w:bookmarkEnd w:id="100"/>
    <w:bookmarkStart w:name="z102" w:id="101"/>
    <w:p>
      <w:pPr>
        <w:spacing w:after="0"/>
        <w:ind w:left="0"/>
        <w:jc w:val="both"/>
      </w:pPr>
      <w:r>
        <w:rPr>
          <w:rFonts w:ascii="Times New Roman"/>
          <w:b w:val="false"/>
          <w:i w:val="false"/>
          <w:color w:val="000000"/>
          <w:sz w:val="28"/>
        </w:rPr>
        <w:t>
      040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bookmarkEnd w:id="101"/>
    <w:bookmarkStart w:name="z103" w:id="102"/>
    <w:p>
      <w:pPr>
        <w:spacing w:after="0"/>
        <w:ind w:left="0"/>
        <w:jc w:val="both"/>
      </w:pPr>
      <w:r>
        <w:rPr>
          <w:rFonts w:ascii="Times New Roman"/>
          <w:b w:val="false"/>
          <w:i w:val="false"/>
          <w:color w:val="000000"/>
          <w:sz w:val="28"/>
        </w:rPr>
        <w:t>
      13 "Басқалар" функционалдық тобында:</w:t>
      </w:r>
    </w:p>
    <w:bookmarkEnd w:id="102"/>
    <w:bookmarkStart w:name="z104" w:id="103"/>
    <w:p>
      <w:pPr>
        <w:spacing w:after="0"/>
        <w:ind w:left="0"/>
        <w:jc w:val="both"/>
      </w:pPr>
      <w:r>
        <w:rPr>
          <w:rFonts w:ascii="Times New Roman"/>
          <w:b w:val="false"/>
          <w:i w:val="false"/>
          <w:color w:val="000000"/>
          <w:sz w:val="28"/>
        </w:rPr>
        <w:t>
      3 "Кәсiпкерлiк қызметтi қолдау және бәсекелестікті қорғау" кіші функциясында:</w:t>
      </w:r>
    </w:p>
    <w:bookmarkEnd w:id="103"/>
    <w:bookmarkStart w:name="z105" w:id="104"/>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 әкімшісі бойынша:</w:t>
      </w:r>
    </w:p>
    <w:bookmarkEnd w:id="104"/>
    <w:bookmarkStart w:name="z106" w:id="105"/>
    <w:p>
      <w:pPr>
        <w:spacing w:after="0"/>
        <w:ind w:left="0"/>
        <w:jc w:val="both"/>
      </w:pPr>
      <w:r>
        <w:rPr>
          <w:rFonts w:ascii="Times New Roman"/>
          <w:b w:val="false"/>
          <w:i w:val="false"/>
          <w:color w:val="000000"/>
          <w:sz w:val="28"/>
        </w:rPr>
        <w:t>
      мынадай мазмұндағы 011, 015 және 032 бюджеттік кіші бағдарламаларымен қоса 026 бюджеттік бағдарламамен толықтырылсын:</w:t>
      </w:r>
    </w:p>
    <w:bookmarkEnd w:id="105"/>
    <w:bookmarkStart w:name="z107" w:id="106"/>
    <w:p>
      <w:pPr>
        <w:spacing w:after="0"/>
        <w:ind w:left="0"/>
        <w:jc w:val="both"/>
      </w:pPr>
      <w:r>
        <w:rPr>
          <w:rFonts w:ascii="Times New Roman"/>
          <w:b w:val="false"/>
          <w:i w:val="false"/>
          <w:color w:val="000000"/>
          <w:sz w:val="28"/>
        </w:rPr>
        <w:t>
      "026 "Бизнестің жол картасы 2020" бизнесті қолдау мен дамытудың бірыңғай бағдарламасы шеңберінде индустриялық инфрақұрылымды дамыту</w:t>
      </w:r>
    </w:p>
    <w:bookmarkEnd w:id="106"/>
    <w:bookmarkStart w:name="z108" w:id="10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07"/>
    <w:bookmarkStart w:name="z109" w:id="108"/>
    <w:p>
      <w:pPr>
        <w:spacing w:after="0"/>
        <w:ind w:left="0"/>
        <w:jc w:val="both"/>
      </w:pPr>
      <w:r>
        <w:rPr>
          <w:rFonts w:ascii="Times New Roman"/>
          <w:b w:val="false"/>
          <w:i w:val="false"/>
          <w:color w:val="000000"/>
          <w:sz w:val="28"/>
        </w:rPr>
        <w:t>
      015 Жергілікті бюджет қаражаты есебінен</w:t>
      </w:r>
    </w:p>
    <w:bookmarkEnd w:id="108"/>
    <w:bookmarkStart w:name="z110" w:id="109"/>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109"/>
    <w:bookmarkStart w:name="z111" w:id="110"/>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110"/>
    <w:bookmarkStart w:name="z112" w:id="111"/>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111"/>
    <w:bookmarkStart w:name="z113" w:id="112"/>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bookmarkEnd w:id="112"/>
    <w:bookmarkStart w:name="z114" w:id="113"/>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ресми жариялауын;</w:t>
      </w:r>
    </w:p>
    <w:bookmarkEnd w:id="113"/>
    <w:bookmarkStart w:name="z115" w:id="114"/>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114"/>
    <w:bookmarkStart w:name="z116" w:id="115"/>
    <w:p>
      <w:pPr>
        <w:spacing w:after="0"/>
        <w:ind w:left="0"/>
        <w:jc w:val="both"/>
      </w:pPr>
      <w:r>
        <w:rPr>
          <w:rFonts w:ascii="Times New Roman"/>
          <w:b w:val="false"/>
          <w:i w:val="false"/>
          <w:color w:val="000000"/>
          <w:sz w:val="28"/>
        </w:rPr>
        <w:t>
      3. Осы бұйрық мемлекеттік тiркелген күнінен кейін қолданысқа енгізіледі.</w:t>
      </w:r>
    </w:p>
    <w:bookmarkEnd w:id="1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