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4191" w14:textId="8854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 Қазақстан Республикасы Инвестициялар және даму министрінің міндетін атқарушының 2015 жылғы 24 қарашадағы № 1083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маусымдағы № 397 бұйрығы. Қазақстан Республикасының Әділет министрлігінде 2017 жылғы 11 тамызда № 15483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 Қазақстан Республикасы Инвестициялар және даму министрінің міндетін атқарушының 2015 жылғы 24 қарашадағы № 1083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12568 болып тіркелген, "Әділет" ақпараттық құқықтық жүйесінде 2016 жылғы 06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"Авиациялық қауіпсіздік бойынша даярлау және қайта даярлау бағдарламасын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берiлiп отырған Авиациялық қауіпсіздік бойынша даярлау және қайта даярлау бағдарламасы бекiтiлсiн.";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Авиациялық қауiпсiздiк қызметi мамандарын, азаматтық авиация саласындағы уәкiлеттi органның авиациялық қауiпсiздiк және ұшу қауiпсiздiгi мәселелерi жөнiндегi лауазымды адамдарын даярлау және қайта даярлау </w:t>
      </w:r>
      <w:r>
        <w:rPr>
          <w:rFonts w:ascii="Times New Roman"/>
          <w:b w:val="false"/>
          <w:i w:val="false"/>
          <w:color w:val="000000"/>
          <w:sz w:val="28"/>
        </w:rPr>
        <w:t>бағдарламасында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"Авиациялық қауіпсіздік бойынша даярлау және қайта даярлау бағдарламасы";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Авиациялық қауіпсіздік бойынша даярлау және қайта даярлау бағдарламасы (бұдан әрі – Бағдарлама)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ұйымының (бұдан әрі – ИКАО) халықаралық стандарттары мен ұсынатын практикасына ("Халықаралық азаматтық авиация туралы конвенцияны ратификациялау туралы" Қазақстан Республикасы Жоғарғы Кеңесінің 1992 жылғы 2 шілдедегі № 1503-ХІІ қаулысымен ратификацияланған Халықаралық азаматтық авиация туралы конвенцияның 17-қосымшасы және Doc 8973, ИКАО Авиациялық қауіпсіздік жөніндегі нұсқаулығы) сәйкес әзірленген.";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w:t>
      </w:r>
      <w:r>
        <w:rPr>
          <w:rFonts w:ascii="Times New Roman"/>
          <w:b w:val="false"/>
          <w:i w:val="false"/>
          <w:color w:val="000000"/>
          <w:sz w:val="28"/>
        </w:rPr>
        <w:t xml:space="preserve"> жаңа редакцияда жазылсын:</w:t>
      </w:r>
    </w:p>
    <w:bookmarkStart w:name="z13" w:id="9"/>
    <w:p>
      <w:pPr>
        <w:spacing w:after="0"/>
        <w:ind w:left="0"/>
        <w:jc w:val="both"/>
      </w:pPr>
      <w:r>
        <w:rPr>
          <w:rFonts w:ascii="Times New Roman"/>
          <w:b w:val="false"/>
          <w:i w:val="false"/>
          <w:color w:val="000000"/>
          <w:sz w:val="28"/>
        </w:rPr>
        <w:t>
      "2. Осы Бағдарламада қолданылатын негізгі терминдер мен анықтамалар:</w:t>
      </w:r>
    </w:p>
    <w:bookmarkEnd w:id="9"/>
    <w:bookmarkStart w:name="z14" w:id="10"/>
    <w:p>
      <w:pPr>
        <w:spacing w:after="0"/>
        <w:ind w:left="0"/>
        <w:jc w:val="both"/>
      </w:pPr>
      <w:r>
        <w:rPr>
          <w:rFonts w:ascii="Times New Roman"/>
          <w:b w:val="false"/>
          <w:i w:val="false"/>
          <w:color w:val="000000"/>
          <w:sz w:val="28"/>
        </w:rPr>
        <w:t>
      1) авиациялық жұмыстар – басқа да жеке және (немесе) заңды тұлғалардың мүддесіне қарай азаматтық әуе кемелерін қолдана отырып, пайдаланушы орындайтын мамандандырылған операциялар;</w:t>
      </w:r>
    </w:p>
    <w:bookmarkEnd w:id="10"/>
    <w:bookmarkStart w:name="z15" w:id="11"/>
    <w:p>
      <w:pPr>
        <w:spacing w:after="0"/>
        <w:ind w:left="0"/>
        <w:jc w:val="both"/>
      </w:pPr>
      <w:r>
        <w:rPr>
          <w:rFonts w:ascii="Times New Roman"/>
          <w:b w:val="false"/>
          <w:i w:val="false"/>
          <w:color w:val="000000"/>
          <w:sz w:val="28"/>
        </w:rPr>
        <w:t>
      2) авиациялық қауіпсіздік қызметі (бұдан әрі – АҚҚ) – Қазақстан Республикасының азаматтық авиация ұйымдарында міндетті түрде құрылатын, жолаушыларды, авиациялық персоналды, экипаж мүшелерін, әуе кемелерін, әуежай объектілерін және аэронавигациялық құралдарды жерде және әуеде болатын заңсыз араласу актілерінен қорғауды қамтамасыз ету бойынша іс-шараларды тікелей жүзеге асыратын дербес құрылымдық бөлімше;</w:t>
      </w:r>
    </w:p>
    <w:bookmarkEnd w:id="11"/>
    <w:bookmarkStart w:name="z16" w:id="12"/>
    <w:p>
      <w:pPr>
        <w:spacing w:after="0"/>
        <w:ind w:left="0"/>
        <w:jc w:val="both"/>
      </w:pPr>
      <w:r>
        <w:rPr>
          <w:rFonts w:ascii="Times New Roman"/>
          <w:b w:val="false"/>
          <w:i w:val="false"/>
          <w:color w:val="000000"/>
          <w:sz w:val="28"/>
        </w:rPr>
        <w:t>
      3) авиациялық қауіпсіздік қызметі персоналдары – жолаушылардың, авиациялық персоналдардың, әуе кемелерін, әуежайларды, әуежай объектілерін және аэронавигация құралдарын жерде және ауада заңсыз араласу актілерінен авиациялық қауіпсіздікті қамтамасыз ету бойынша іс-шараларды жүзеге асыратын тұлға, сондай-ақ осы жұмыстарды өткізу кезінде қадағалайтын және сапаны бақылайтын ұлттық инспекторлар және аудиторлар;</w:t>
      </w:r>
    </w:p>
    <w:bookmarkEnd w:id="12"/>
    <w:bookmarkStart w:name="z232" w:id="13"/>
    <w:p>
      <w:pPr>
        <w:spacing w:after="0"/>
        <w:ind w:left="0"/>
        <w:jc w:val="both"/>
      </w:pPr>
      <w:r>
        <w:rPr>
          <w:rFonts w:ascii="Times New Roman"/>
          <w:b w:val="false"/>
          <w:i w:val="false"/>
          <w:color w:val="000000"/>
          <w:sz w:val="28"/>
        </w:rPr>
        <w:t>
      4) АҚҚ қатыспайтын, әуежайдың бақыланатын аймағына ілесе жүрусіз кіре алатын персонал – әуежайдың шектелген қолжетімділіктің қорғалатын аймағына рұқсаты бар кез келген қызметкер және әуежай қызметіне қатысатын ұйымдардың, әуе кемелерін пайдаланушының, жолаушылар тасымалына, жүк тасымалына қызмет көрсету бойынша агенттің, пошта ведомствосының немесе әуе қозғалысын басқарудың өнім берушісінің азаматтық авиация қызметіне қатысты функцияларын орындайтын, осы тұрғыда авиациялық қауіпсіздікті қамтамасыз ету шараларын жүзеге асыруға қатысатын персоналы;</w:t>
      </w:r>
    </w:p>
    <w:bookmarkEnd w:id="13"/>
    <w:bookmarkStart w:name="z19" w:id="14"/>
    <w:p>
      <w:pPr>
        <w:spacing w:after="0"/>
        <w:ind w:left="0"/>
        <w:jc w:val="both"/>
      </w:pPr>
      <w:r>
        <w:rPr>
          <w:rFonts w:ascii="Times New Roman"/>
          <w:b w:val="false"/>
          <w:i w:val="false"/>
          <w:color w:val="000000"/>
          <w:sz w:val="28"/>
        </w:rPr>
        <w:t>
      5) авиациялық қауіпсіздік қызметінің басшысы – азаматтық авиация ұйымдарының басшысына бағынатын және оның орынбасары болып табылатын, сондай-ақ, Қазақстан Республикасының ұлттық қауіпсіздік органдарымен келісіліп тағайындалатын, белгіленген біліктілік талаптарына сәйкес келетін лауазымдық тұлға;</w:t>
      </w:r>
    </w:p>
    <w:bookmarkEnd w:id="14"/>
    <w:bookmarkStart w:name="z20" w:id="15"/>
    <w:p>
      <w:pPr>
        <w:spacing w:after="0"/>
        <w:ind w:left="0"/>
        <w:jc w:val="both"/>
      </w:pPr>
      <w:r>
        <w:rPr>
          <w:rFonts w:ascii="Times New Roman"/>
          <w:b w:val="false"/>
          <w:i w:val="false"/>
          <w:color w:val="000000"/>
          <w:sz w:val="28"/>
        </w:rPr>
        <w:t>
      6) авиациялық оқу орталығы – авиациялық персоналды даярлауды, қайта даярлауды жүзеге асыратын және олардың кәсіби деңгейін қолдайтын заңды тұлға;</w:t>
      </w:r>
    </w:p>
    <w:bookmarkEnd w:id="15"/>
    <w:bookmarkStart w:name="z21" w:id="16"/>
    <w:p>
      <w:pPr>
        <w:spacing w:after="0"/>
        <w:ind w:left="0"/>
        <w:jc w:val="both"/>
      </w:pPr>
      <w:r>
        <w:rPr>
          <w:rFonts w:ascii="Times New Roman"/>
          <w:b w:val="false"/>
          <w:i w:val="false"/>
          <w:color w:val="000000"/>
          <w:sz w:val="28"/>
        </w:rPr>
        <w:t xml:space="preserve">
      7) авиациялық персонал – әуе кемелерінің ұшуын, әуе тасымалдарын және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бойынша қызметті жүзеге асыратын, арнайы және (немесе) кәсіптік даярлығы бар жеке тұлғалар; </w:t>
      </w:r>
    </w:p>
    <w:bookmarkEnd w:id="16"/>
    <w:bookmarkStart w:name="z22" w:id="17"/>
    <w:p>
      <w:pPr>
        <w:spacing w:after="0"/>
        <w:ind w:left="0"/>
        <w:jc w:val="both"/>
      </w:pPr>
      <w:r>
        <w:rPr>
          <w:rFonts w:ascii="Times New Roman"/>
          <w:b w:val="false"/>
          <w:i w:val="false"/>
          <w:color w:val="000000"/>
          <w:sz w:val="28"/>
        </w:rPr>
        <w:t xml:space="preserve">
      8) адамдық фактілер аспектілері – жобалау, сертификаттау, мамандар даярлау, пайдалану қызметі және адаммен басқа да жүйенің бөліктерінің адам мүмкіншіліктерін есепке ала отырып өзара қауіпсіз әрекет етуге бағытталған авиацияда техникалық қызмет көрсетуде қолданылатын принциптер; </w:t>
      </w:r>
    </w:p>
    <w:bookmarkEnd w:id="17"/>
    <w:bookmarkStart w:name="z23" w:id="18"/>
    <w:p>
      <w:pPr>
        <w:spacing w:after="0"/>
        <w:ind w:left="0"/>
        <w:jc w:val="both"/>
      </w:pPr>
      <w:r>
        <w:rPr>
          <w:rFonts w:ascii="Times New Roman"/>
          <w:b w:val="false"/>
          <w:i w:val="false"/>
          <w:color w:val="000000"/>
          <w:sz w:val="28"/>
        </w:rPr>
        <w:t>
      9) адамның мүмкіншілігі – ұшулар қауіпсіздігіне, авиациялық қауіпсіздікке және авиациялық қызмет тиімділігіне әсер ететін адам мүмкіншілігі және оның мүмкіншілігінің шегі;</w:t>
      </w:r>
    </w:p>
    <w:bookmarkEnd w:id="18"/>
    <w:bookmarkStart w:name="z24" w:id="19"/>
    <w:p>
      <w:pPr>
        <w:spacing w:after="0"/>
        <w:ind w:left="0"/>
        <w:jc w:val="both"/>
      </w:pPr>
      <w:r>
        <w:rPr>
          <w:rFonts w:ascii="Times New Roman"/>
          <w:b w:val="false"/>
          <w:i w:val="false"/>
          <w:color w:val="000000"/>
          <w:sz w:val="28"/>
        </w:rPr>
        <w:t>
      10) азаматтық авиация саласындағы уәкілетті орган – Қазақстан Республикасының әуе кеңiстiгiн пайдалану мен азаматтық пен эксперименттiк авиация қызметi саласында басшылықты жүзеге асыратын орталық атқарушы орган;</w:t>
      </w:r>
    </w:p>
    <w:bookmarkEnd w:id="19"/>
    <w:bookmarkStart w:name="z25" w:id="20"/>
    <w:p>
      <w:pPr>
        <w:spacing w:after="0"/>
        <w:ind w:left="0"/>
        <w:jc w:val="both"/>
      </w:pPr>
      <w:r>
        <w:rPr>
          <w:rFonts w:ascii="Times New Roman"/>
          <w:b w:val="false"/>
          <w:i w:val="false"/>
          <w:color w:val="000000"/>
          <w:sz w:val="28"/>
        </w:rPr>
        <w:t>
      11) азаматтық авиация ұйымы – азаматтық авиация саласында қызметті жүзеге асыратын заңды тұлға;</w:t>
      </w:r>
    </w:p>
    <w:bookmarkEnd w:id="20"/>
    <w:bookmarkStart w:name="z26" w:id="21"/>
    <w:p>
      <w:pPr>
        <w:spacing w:after="0"/>
        <w:ind w:left="0"/>
        <w:jc w:val="both"/>
      </w:pPr>
      <w:r>
        <w:rPr>
          <w:rFonts w:ascii="Times New Roman"/>
          <w:b w:val="false"/>
          <w:i w:val="false"/>
          <w:color w:val="000000"/>
          <w:sz w:val="28"/>
        </w:rPr>
        <w:t>
      12) бастапқы даярлау – персоналдың авиациялық қауіпсіздік саласындағы мәселелерден хабардар болуын арттыру;</w:t>
      </w:r>
    </w:p>
    <w:bookmarkEnd w:id="21"/>
    <w:bookmarkStart w:name="z27" w:id="22"/>
    <w:p>
      <w:pPr>
        <w:spacing w:after="0"/>
        <w:ind w:left="0"/>
        <w:jc w:val="both"/>
      </w:pPr>
      <w:r>
        <w:rPr>
          <w:rFonts w:ascii="Times New Roman"/>
          <w:b w:val="false"/>
          <w:i w:val="false"/>
          <w:color w:val="000000"/>
          <w:sz w:val="28"/>
        </w:rPr>
        <w:t>
      13) жұмыс орнында оқыту (тағылымдама) – мамандықты іс жүзінде меңгеру, қызмет көрсету және басқару объектілеріне бейімделу, сондай-ақ жұмыс орнында тез бағдарлану мен жаңа жұмыс тәсілдерін игеру мақсатында оқытуды қамтамасыз ететін тұлғаның басшылығымен жұмыс орнында оқыту;</w:t>
      </w:r>
    </w:p>
    <w:bookmarkEnd w:id="22"/>
    <w:bookmarkStart w:name="z28" w:id="23"/>
    <w:p>
      <w:pPr>
        <w:spacing w:after="0"/>
        <w:ind w:left="0"/>
        <w:jc w:val="both"/>
      </w:pPr>
      <w:r>
        <w:rPr>
          <w:rFonts w:ascii="Times New Roman"/>
          <w:b w:val="false"/>
          <w:i w:val="false"/>
          <w:color w:val="000000"/>
          <w:sz w:val="28"/>
        </w:rPr>
        <w:t>
      14) ИКАО-ның Авиациялық қауіпсіздік жөніндегі оқу орталығы (бұдан әрі – ИКАО АҚОО) – авиациялық персонал, авиациялық қауіпсіздік қызметінің авиациялық персоналы мен ААҚ қатыспайтын персоналдың бастапқы даярлығын, қайта даярлығын, кәсіптік деңгейін қолдауды жүзеге асыратын ИКАО АҚОО-ның сәйкестік сертификаты бар заңды тұлға;</w:t>
      </w:r>
    </w:p>
    <w:bookmarkEnd w:id="23"/>
    <w:bookmarkStart w:name="z29" w:id="24"/>
    <w:p>
      <w:pPr>
        <w:spacing w:after="0"/>
        <w:ind w:left="0"/>
        <w:jc w:val="both"/>
      </w:pPr>
      <w:r>
        <w:rPr>
          <w:rFonts w:ascii="Times New Roman"/>
          <w:b w:val="false"/>
          <w:i w:val="false"/>
          <w:color w:val="000000"/>
          <w:sz w:val="28"/>
        </w:rPr>
        <w:t>
      15)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тұлға;</w:t>
      </w:r>
    </w:p>
    <w:bookmarkEnd w:id="24"/>
    <w:bookmarkStart w:name="z30" w:id="25"/>
    <w:p>
      <w:pPr>
        <w:spacing w:after="0"/>
        <w:ind w:left="0"/>
        <w:jc w:val="both"/>
      </w:pPr>
      <w:r>
        <w:rPr>
          <w:rFonts w:ascii="Times New Roman"/>
          <w:b w:val="false"/>
          <w:i w:val="false"/>
          <w:color w:val="000000"/>
          <w:sz w:val="28"/>
        </w:rPr>
        <w:t>
      16) қайта даярлау – жаңа (қосымша) кәсіби білім, дағды, машықтарын (оның ішінде біліктілік белгілерін) алуға және белгіленген үлгідегі құжаттарды бере отырып, авиациялық техника мен авиациялық қауіпсіздікті қамтамасыз ету техникасын зерделеуге бағытталған азаматтық авиация саласы мамандарын оқыту процесі;</w:t>
      </w:r>
    </w:p>
    <w:bookmarkEnd w:id="25"/>
    <w:bookmarkStart w:name="z31" w:id="26"/>
    <w:p>
      <w:pPr>
        <w:spacing w:after="0"/>
        <w:ind w:left="0"/>
        <w:jc w:val="both"/>
      </w:pPr>
      <w:r>
        <w:rPr>
          <w:rFonts w:ascii="Times New Roman"/>
          <w:b w:val="false"/>
          <w:i w:val="false"/>
          <w:color w:val="000000"/>
          <w:sz w:val="28"/>
        </w:rPr>
        <w:t>
      17) нұсқаушы – өзінің біліктілігіне сәйкес персоналдарды кәсіби даярлау бойынша тікелей қызметті жүзеге асыратын тұлға;</w:t>
      </w:r>
    </w:p>
    <w:bookmarkEnd w:id="26"/>
    <w:bookmarkStart w:name="z32" w:id="27"/>
    <w:p>
      <w:pPr>
        <w:spacing w:after="0"/>
        <w:ind w:left="0"/>
        <w:jc w:val="both"/>
      </w:pPr>
      <w:r>
        <w:rPr>
          <w:rFonts w:ascii="Times New Roman"/>
          <w:b w:val="false"/>
          <w:i w:val="false"/>
          <w:color w:val="000000"/>
          <w:sz w:val="28"/>
        </w:rPr>
        <w:t>
      18) өңірлік курстар – Орталық Азия және Қазақстан мен басқа да елдердің өңірі үшін ИКАО атынан өзінің нұсқаушыларының көмегімен ИКАО авиациялық қауіпсіздік бойынша оқу орталығы өткізетін немесе ИКАО нұсқаушыларының көмегімен ИКАО өткізетін халықаралық курстар;</w:t>
      </w:r>
    </w:p>
    <w:bookmarkEnd w:id="27"/>
    <w:bookmarkStart w:name="z33" w:id="28"/>
    <w:p>
      <w:pPr>
        <w:spacing w:after="0"/>
        <w:ind w:left="0"/>
        <w:jc w:val="both"/>
      </w:pPr>
      <w:r>
        <w:rPr>
          <w:rFonts w:ascii="Times New Roman"/>
          <w:b w:val="false"/>
          <w:i w:val="false"/>
          <w:color w:val="000000"/>
          <w:sz w:val="28"/>
        </w:rPr>
        <w:t>
      19) пайдаланушы – азаматтық әуе кемелерін пайдаланатын немесе осы салада өз қызметтерін ұсынатын жеке немесе заңды тұлға;</w:t>
      </w:r>
    </w:p>
    <w:bookmarkEnd w:id="28"/>
    <w:bookmarkStart w:name="z34" w:id="29"/>
    <w:p>
      <w:pPr>
        <w:spacing w:after="0"/>
        <w:ind w:left="0"/>
        <w:jc w:val="both"/>
      </w:pPr>
      <w:r>
        <w:rPr>
          <w:rFonts w:ascii="Times New Roman"/>
          <w:b w:val="false"/>
          <w:i w:val="false"/>
          <w:color w:val="000000"/>
          <w:sz w:val="28"/>
        </w:rPr>
        <w:t>
      20) практикалық даярлау – әртүрлі жаттығу құрылғылары мен техникалық жабдықтардың көмегімен теориялық білімді бекіту, алу, қолдау мен қажетті дағды, машықтарды жетілдіру мақсатында азаматтық авиация персоналын кәсіби даярлау кезеңі;</w:t>
      </w:r>
    </w:p>
    <w:bookmarkEnd w:id="29"/>
    <w:bookmarkStart w:name="z35" w:id="30"/>
    <w:p>
      <w:pPr>
        <w:spacing w:after="0"/>
        <w:ind w:left="0"/>
        <w:jc w:val="both"/>
      </w:pPr>
      <w:r>
        <w:rPr>
          <w:rFonts w:ascii="Times New Roman"/>
          <w:b w:val="false"/>
          <w:i w:val="false"/>
          <w:color w:val="000000"/>
          <w:sz w:val="28"/>
        </w:rPr>
        <w:t>
      21) сертификат – азаматтық авиация жүйесіндегі қызметке рұқсат беру рәсімдері шеңберінде белгілі бір қызмет түрлерін орындауға құқық беретін уәкілетті органмен келісілген, авиациялық оқу орталығы немесе азаматтық авиация ұйымдары әзірлеген авиациялық персоналды кәсіби даярлау бағдарламалары бойынша оқуды аяқтағанын растайтын құжат;</w:t>
      </w:r>
    </w:p>
    <w:bookmarkEnd w:id="30"/>
    <w:bookmarkStart w:name="z36" w:id="31"/>
    <w:p>
      <w:pPr>
        <w:spacing w:after="0"/>
        <w:ind w:left="0"/>
        <w:jc w:val="both"/>
      </w:pPr>
      <w:r>
        <w:rPr>
          <w:rFonts w:ascii="Times New Roman"/>
          <w:b w:val="false"/>
          <w:i w:val="false"/>
          <w:color w:val="000000"/>
          <w:sz w:val="28"/>
        </w:rPr>
        <w:t xml:space="preserve">
      22) сұраунама мәліметтерін тексеру – Қазақстан Республикасының 2010 жылғы 15 шілдедегі "Қазақстан Республикасының әуе кеңістігін пайдалану және авиация қызметі туралы" </w:t>
      </w:r>
      <w:r>
        <w:rPr>
          <w:rFonts w:ascii="Times New Roman"/>
          <w:b w:val="false"/>
          <w:i w:val="false"/>
          <w:color w:val="000000"/>
          <w:sz w:val="28"/>
        </w:rPr>
        <w:t>12-2 бабының</w:t>
      </w:r>
      <w:r>
        <w:rPr>
          <w:rFonts w:ascii="Times New Roman"/>
          <w:b w:val="false"/>
          <w:i w:val="false"/>
          <w:color w:val="000000"/>
          <w:sz w:val="28"/>
        </w:rPr>
        <w:t xml:space="preserve"> 2) тармақшасына сәйкес, қылмыстық жауапкершілікке тартылған кез-келген оқиғаны қоса, қауіпсіздік мақсатында және/немесе бағалау шегінде оған өздігінен осы тұлғаға күзетілетін шектеулі өту аймағына өтуді жүзеге асыруға мүмкіндік беруді тұлғаның атқарған тізімінен және жеке басын тексеру;</w:t>
      </w:r>
    </w:p>
    <w:bookmarkEnd w:id="31"/>
    <w:bookmarkStart w:name="z37" w:id="32"/>
    <w:p>
      <w:pPr>
        <w:spacing w:after="0"/>
        <w:ind w:left="0"/>
        <w:jc w:val="both"/>
      </w:pPr>
      <w:r>
        <w:rPr>
          <w:rFonts w:ascii="Times New Roman"/>
          <w:b w:val="false"/>
          <w:i w:val="false"/>
          <w:color w:val="000000"/>
          <w:sz w:val="28"/>
        </w:rPr>
        <w:t>
      23) теориялық даярлау – оқушылардың арнайы білім алуы, оны Қазақстан Республикасының авиациялық қауіпсіздік саласындағы заңнамасының талаптарына сәйкес қолдау және жетілдіру мақсатында персоналды кәсіби даярлау кезеңі;</w:t>
      </w:r>
    </w:p>
    <w:bookmarkEnd w:id="32"/>
    <w:bookmarkStart w:name="z38" w:id="33"/>
    <w:p>
      <w:pPr>
        <w:spacing w:after="0"/>
        <w:ind w:left="0"/>
        <w:jc w:val="both"/>
      </w:pPr>
      <w:r>
        <w:rPr>
          <w:rFonts w:ascii="Times New Roman"/>
          <w:b w:val="false"/>
          <w:i w:val="false"/>
          <w:color w:val="000000"/>
          <w:sz w:val="28"/>
        </w:rPr>
        <w:t>
      24) ұлттық курстар – Қазақстан Республикасында азаматтық авиацияны заңсыз араласу актілерінен қорғауды қамтамасыз ететін авиациялық персонал, авиациялық қауіпсіздік қызметтерінің қызметкерлері үшін ИКАО оқыту орталығы немесе авиациялық оқу орталығы жүргізетін курстар;</w:t>
      </w:r>
    </w:p>
    <w:bookmarkEnd w:id="33"/>
    <w:bookmarkStart w:name="z39" w:id="34"/>
    <w:p>
      <w:pPr>
        <w:spacing w:after="0"/>
        <w:ind w:left="0"/>
        <w:jc w:val="both"/>
      </w:pPr>
      <w:r>
        <w:rPr>
          <w:rFonts w:ascii="Times New Roman"/>
          <w:b w:val="false"/>
          <w:i w:val="false"/>
          <w:color w:val="000000"/>
          <w:sz w:val="28"/>
        </w:rPr>
        <w:t>
      25) ұшу экипажының мүшесі – ұшу уақыты ішінде әуе кемесін басқаруға қатысты міндеттер жүктелетін авиациялық персоналдың жарамды куәлігі бар авиация персоналына жататын тұлға.";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1" w:id="35"/>
    <w:p>
      <w:pPr>
        <w:spacing w:after="0"/>
        <w:ind w:left="0"/>
        <w:jc w:val="both"/>
      </w:pPr>
      <w:r>
        <w:rPr>
          <w:rFonts w:ascii="Times New Roman"/>
          <w:b w:val="false"/>
          <w:i w:val="false"/>
          <w:color w:val="000000"/>
          <w:sz w:val="28"/>
        </w:rPr>
        <w:t>
      "6. Азаматтық авиация ұйымы басшысының бұйрығымен АҚҚ-да оқыту жөніндегі нұсқаушы-үйлестіруші тағайындалады, оның функциялары мыналар болып табылады:</w:t>
      </w:r>
    </w:p>
    <w:bookmarkEnd w:id="35"/>
    <w:bookmarkStart w:name="z42" w:id="36"/>
    <w:p>
      <w:pPr>
        <w:spacing w:after="0"/>
        <w:ind w:left="0"/>
        <w:jc w:val="both"/>
      </w:pPr>
      <w:r>
        <w:rPr>
          <w:rFonts w:ascii="Times New Roman"/>
          <w:b w:val="false"/>
          <w:i w:val="false"/>
          <w:color w:val="000000"/>
          <w:sz w:val="28"/>
        </w:rPr>
        <w:t>
      1) авиакомпания және әуежайлар пайдаланушылардың персоналы, ААҚ қатыспайтын, бірақ әуежайдың бақыланатын аймағына ілесе жүрусіз кіре алатын персонал, жаңадан қабылданған АҚҚ қызметкерлерін даярлау және жұмыс орнында оқыту, АҚҚ персоналын даярлау және қайта даярлауды қамтамасыз ету;</w:t>
      </w:r>
    </w:p>
    <w:bookmarkEnd w:id="36"/>
    <w:bookmarkStart w:name="z43" w:id="37"/>
    <w:p>
      <w:pPr>
        <w:spacing w:after="0"/>
        <w:ind w:left="0"/>
        <w:jc w:val="both"/>
      </w:pPr>
      <w:r>
        <w:rPr>
          <w:rFonts w:ascii="Times New Roman"/>
          <w:b w:val="false"/>
          <w:i w:val="false"/>
          <w:color w:val="000000"/>
          <w:sz w:val="28"/>
        </w:rPr>
        <w:t>
      2) оқыту процесіне, емтихан комиссиясының білімді бағалауына және берілген құжаттар/сертификаттарға қатысты есеп және басқа да құжаттаманы жүргізу;</w:t>
      </w:r>
    </w:p>
    <w:bookmarkEnd w:id="37"/>
    <w:bookmarkStart w:name="z44" w:id="38"/>
    <w:p>
      <w:pPr>
        <w:spacing w:after="0"/>
        <w:ind w:left="0"/>
        <w:jc w:val="both"/>
      </w:pPr>
      <w:r>
        <w:rPr>
          <w:rFonts w:ascii="Times New Roman"/>
          <w:b w:val="false"/>
          <w:i w:val="false"/>
          <w:color w:val="000000"/>
          <w:sz w:val="28"/>
        </w:rPr>
        <w:t xml:space="preserve">
      3) азаматтық авиация саласындағы уәкілетті органмен және авиациялық оқу орталықтарымен авиациялық қауіпсіздік бойынша даярлау және қайта даярлау мәселелері бойынша өзара іс-қимыл жасау." </w:t>
      </w:r>
    </w:p>
    <w:bookmarkEnd w:id="38"/>
    <w:bookmarkStart w:name="z45" w:id="3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9"/>
    <w:bookmarkStart w:name="z46" w:id="40"/>
    <w:p>
      <w:pPr>
        <w:spacing w:after="0"/>
        <w:ind w:left="0"/>
        <w:jc w:val="both"/>
      </w:pPr>
      <w:r>
        <w:rPr>
          <w:rFonts w:ascii="Times New Roman"/>
          <w:b w:val="false"/>
          <w:i w:val="false"/>
          <w:color w:val="000000"/>
          <w:sz w:val="28"/>
        </w:rPr>
        <w:t>
      "6) аэронавигациялық қызмет көрсетуді беруші";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49" w:id="41"/>
    <w:p>
      <w:pPr>
        <w:spacing w:after="0"/>
        <w:ind w:left="0"/>
        <w:jc w:val="both"/>
      </w:pPr>
      <w:r>
        <w:rPr>
          <w:rFonts w:ascii="Times New Roman"/>
          <w:b w:val="false"/>
          <w:i w:val="false"/>
          <w:color w:val="000000"/>
          <w:sz w:val="28"/>
        </w:rPr>
        <w:t>
      "1) ұшу қауіпсіздік және авиациялық қауіпсіздік желісі бойынша жұмыс істейтін азаматтық авиация саласындағы уәкілетті органның лауазымды тұлғаларын, әуежайлардың (авиакомпаниялардың) бірінші басшыларын, аэронавигациялық қызмет көрсетуді берушісін, олардың орынбасарларын – АҚҚ басшыларын, авиациялық қауіпсіздік бойынша жауапты тұлғаларды даярлау және қайта даярлау ИКАО-ның авиациялық қауіпсіздік жөніндегі оқу жинақтамаларымен (бұдан әрі – АҚОЖ), АҚОЖ/Менеджментке сәйкес жүргізіледі. Оқыту ИКАО авиациялық қауіпсіздік жөніндегі оқу орталықтарында жүргізіледі;";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"3) әуежайлардың (авиакомпаниялардың) авиациялық қауіпсіздік жөніндегі бірінші басшыларының орынбасарларын және аэронавигациялық қызмет көрсетуді берушісінің АҚҚ басшылары болып табылатын және олардың орынбасарлары, заңсыз араласу актілеріне байланысты дағдарысты жағдайларды шешу жөніндегі шұғыл штабтың мүшелері болып табылатын АҚҚ басшылары мен олардың орынбасарларын, азаматтық авиация қызметіне заңсыз араласу актілеріне байланысты дағдарысты жағдайларда іс-қимыл ұйымдастыруға жауапты шұғыл штабының басшыларын даярлау және қайта даярлау ИКАО-ның авиациялық қауіпсіздік жөніндегі оқу орталықтарында жүргізіледі. Оқыту АҚОЖ/Дағдарысты жағдайларды басқару талаптарына сәйкес жүргізіледі;</w:t>
      </w:r>
    </w:p>
    <w:bookmarkEnd w:id="42"/>
    <w:bookmarkStart w:name="z52" w:id="43"/>
    <w:p>
      <w:pPr>
        <w:spacing w:after="0"/>
        <w:ind w:left="0"/>
        <w:jc w:val="both"/>
      </w:pPr>
      <w:r>
        <w:rPr>
          <w:rFonts w:ascii="Times New Roman"/>
          <w:b w:val="false"/>
          <w:i w:val="false"/>
          <w:color w:val="000000"/>
          <w:sz w:val="28"/>
        </w:rPr>
        <w:t xml:space="preserve">
      4) АҚҚ жете тексеру бөлімшелерінің басшыларын, АҚҚ жете тексеру бөлімшелерінің басшыларының орынбасарларын, АҚҚ жете тексеру бөлімшелерінің ауысым басшыларын, АҚҚ жете тексеру аға инспекторларын, АҚҚ жете тексеру инспекторларын даярлау және қайта даярлау ИКАО-ның авиациялық қауіпсіздік жөніндегі оқу орталықтарында немесе азаматтық авиация саласындағы уәкілетті орган сертификаттаған авиациялық қауіпсіздік қызметтерінен тәуелсіз авиациялық оқу орталықтарында жүргізіледі. Өңірлік курстарды өткізу кезінде оқыту АҚОЖ/Базалық талаптарға сәйкес, ал ұлттық курстарды өткізу кезінде оқыту орталықтарында әзірленген оқу бағдарламалары көлемінде жүргізіледі, олардың оқыту жоспары, модульдерінің атауы мен тақырыптық мазмұны осы Бағдарламаның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көзделген;";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54" w:id="44"/>
    <w:p>
      <w:pPr>
        <w:spacing w:after="0"/>
        <w:ind w:left="0"/>
        <w:jc w:val="both"/>
      </w:pPr>
      <w:r>
        <w:rPr>
          <w:rFonts w:ascii="Times New Roman"/>
          <w:b w:val="false"/>
          <w:i w:val="false"/>
          <w:color w:val="000000"/>
          <w:sz w:val="28"/>
        </w:rPr>
        <w:t xml:space="preserve">
      "12) ұшу және кабиналық экипаж мүшелері даярлау және қайта даярлауды ИКАО-ның авиациялық қауіпсіздік жөніндегі оқу орталықтарында немесе азаматтық авиация саласындағы уәкілетті орган сертификаттаған авиациялық оқу орталықтарында немесе азаматтық авиация ұйымдарында өтеді. Оқыту оқу орталықтарында немесе азаматтық авиация ұйымдарында әзірленген, оқу бағдарламалары көлемінде жүргізіледі, олардың оқыту жоспары, модульдерінің атауы мен тақырыптық мазмұны осы Бағдарламаның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көзделген;";</w:t>
      </w:r>
    </w:p>
    <w:bookmarkEnd w:id="44"/>
    <w:bookmarkStart w:name="z55" w:id="4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5"/>
    <w:bookmarkStart w:name="z56" w:id="46"/>
    <w:p>
      <w:pPr>
        <w:spacing w:after="0"/>
        <w:ind w:left="0"/>
        <w:jc w:val="both"/>
      </w:pPr>
      <w:r>
        <w:rPr>
          <w:rFonts w:ascii="Times New Roman"/>
          <w:b w:val="false"/>
          <w:i w:val="false"/>
          <w:color w:val="000000"/>
          <w:sz w:val="28"/>
        </w:rPr>
        <w:t>
      "1) рентген жабдықтарының бейнелерін түсіндіру бойынша (симулятор-жаттығу жабдықтарымен) қазіргі заманғы компьютерлік тестілеу бағдарламаларымен.</w:t>
      </w:r>
    </w:p>
    <w:bookmarkEnd w:id="46"/>
    <w:bookmarkStart w:name="z57" w:id="47"/>
    <w:p>
      <w:pPr>
        <w:spacing w:after="0"/>
        <w:ind w:left="0"/>
        <w:jc w:val="both"/>
      </w:pPr>
      <w:r>
        <w:rPr>
          <w:rFonts w:ascii="Times New Roman"/>
          <w:b w:val="false"/>
          <w:i w:val="false"/>
          <w:color w:val="000000"/>
          <w:sz w:val="28"/>
        </w:rPr>
        <w:t>
      АҚҚ жете тексеру бөлімшелерінің басшыларын, АҚҚ жете тексеру бөлімшелерінің басшыларының орынбасарларын, АҚҚ жете тексеру ауысым басшыларын, АҚҚ жете тексеру аға инспекторларын, АҚҚ жете тексеру инспекторларын даярлау үшін симулятор-жаттығу жабдығы санаттар бойынша жеке-жеке даярлаудың әртүрлі бағыттары бойынша оқыту және тестілеу өткізуге мүмкіндік беруі тиіс:</w:t>
      </w:r>
    </w:p>
    <w:bookmarkEnd w:id="47"/>
    <w:bookmarkStart w:name="z58" w:id="48"/>
    <w:p>
      <w:pPr>
        <w:spacing w:after="0"/>
        <w:ind w:left="0"/>
        <w:jc w:val="both"/>
      </w:pPr>
      <w:r>
        <w:rPr>
          <w:rFonts w:ascii="Times New Roman"/>
          <w:b w:val="false"/>
          <w:i w:val="false"/>
          <w:color w:val="000000"/>
          <w:sz w:val="28"/>
        </w:rPr>
        <w:t>
      а) қол жүгін жете тексеру,</w:t>
      </w:r>
    </w:p>
    <w:bookmarkEnd w:id="48"/>
    <w:bookmarkStart w:name="z59" w:id="49"/>
    <w:p>
      <w:pPr>
        <w:spacing w:after="0"/>
        <w:ind w:left="0"/>
        <w:jc w:val="both"/>
      </w:pPr>
      <w:r>
        <w:rPr>
          <w:rFonts w:ascii="Times New Roman"/>
          <w:b w:val="false"/>
          <w:i w:val="false"/>
          <w:color w:val="000000"/>
          <w:sz w:val="28"/>
        </w:rPr>
        <w:t>
      б) багажды жете тексеру,</w:t>
      </w:r>
    </w:p>
    <w:bookmarkEnd w:id="49"/>
    <w:bookmarkStart w:name="z60" w:id="50"/>
    <w:p>
      <w:pPr>
        <w:spacing w:after="0"/>
        <w:ind w:left="0"/>
        <w:jc w:val="both"/>
      </w:pPr>
      <w:r>
        <w:rPr>
          <w:rFonts w:ascii="Times New Roman"/>
          <w:b w:val="false"/>
          <w:i w:val="false"/>
          <w:color w:val="000000"/>
          <w:sz w:val="28"/>
        </w:rPr>
        <w:t xml:space="preserve">
      в) жүктi және поштаны жете тексеру. </w:t>
      </w:r>
    </w:p>
    <w:bookmarkEnd w:id="50"/>
    <w:bookmarkStart w:name="z61" w:id="51"/>
    <w:p>
      <w:pPr>
        <w:spacing w:after="0"/>
        <w:ind w:left="0"/>
        <w:jc w:val="both"/>
      </w:pPr>
      <w:r>
        <w:rPr>
          <w:rFonts w:ascii="Times New Roman"/>
          <w:b w:val="false"/>
          <w:i w:val="false"/>
          <w:color w:val="000000"/>
          <w:sz w:val="28"/>
        </w:rPr>
        <w:t>
      Бұл жаттығу жабдығы суреттерге талдау жасауға, қателері бойынша жұмысты жүзеге асыруға мүмкіндік беруді қажет етеді. Симулятор рентген-телевизиялық қондырғылармен бірдей функциялары бар және осы рентген телевизиялық қондырғысымен бірдей сападағы суреттерді көрсетеді;";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3" w:id="52"/>
    <w:p>
      <w:pPr>
        <w:spacing w:after="0"/>
        <w:ind w:left="0"/>
        <w:jc w:val="both"/>
      </w:pPr>
      <w:r>
        <w:rPr>
          <w:rFonts w:ascii="Times New Roman"/>
          <w:b w:val="false"/>
          <w:i w:val="false"/>
          <w:color w:val="000000"/>
          <w:sz w:val="28"/>
        </w:rPr>
        <w:t>
      "20. Модульдердің әрқайсысы үшін сабақ жоспары мына бөлімдерді қамтиды:</w:t>
      </w:r>
    </w:p>
    <w:bookmarkEnd w:id="52"/>
    <w:bookmarkStart w:name="z64" w:id="53"/>
    <w:p>
      <w:pPr>
        <w:spacing w:after="0"/>
        <w:ind w:left="0"/>
        <w:jc w:val="both"/>
      </w:pPr>
      <w:r>
        <w:rPr>
          <w:rFonts w:ascii="Times New Roman"/>
          <w:b w:val="false"/>
          <w:i w:val="false"/>
          <w:color w:val="000000"/>
          <w:sz w:val="28"/>
        </w:rPr>
        <w:t>
      1) курстың атауы;</w:t>
      </w:r>
    </w:p>
    <w:bookmarkEnd w:id="53"/>
    <w:bookmarkStart w:name="z65" w:id="54"/>
    <w:p>
      <w:pPr>
        <w:spacing w:after="0"/>
        <w:ind w:left="0"/>
        <w:jc w:val="both"/>
      </w:pPr>
      <w:r>
        <w:rPr>
          <w:rFonts w:ascii="Times New Roman"/>
          <w:b w:val="false"/>
          <w:i w:val="false"/>
          <w:color w:val="000000"/>
          <w:sz w:val="28"/>
        </w:rPr>
        <w:t>
      2) оқу процесінің графигі;</w:t>
      </w:r>
    </w:p>
    <w:bookmarkEnd w:id="54"/>
    <w:bookmarkStart w:name="z66" w:id="55"/>
    <w:p>
      <w:pPr>
        <w:spacing w:after="0"/>
        <w:ind w:left="0"/>
        <w:jc w:val="both"/>
      </w:pPr>
      <w:r>
        <w:rPr>
          <w:rFonts w:ascii="Times New Roman"/>
          <w:b w:val="false"/>
          <w:i w:val="false"/>
          <w:color w:val="000000"/>
          <w:sz w:val="28"/>
        </w:rPr>
        <w:t xml:space="preserve">
      3) пәндер бойынша оқу сағаттарын бөлу; </w:t>
      </w:r>
    </w:p>
    <w:bookmarkEnd w:id="55"/>
    <w:bookmarkStart w:name="z67" w:id="56"/>
    <w:p>
      <w:pPr>
        <w:spacing w:after="0"/>
        <w:ind w:left="0"/>
        <w:jc w:val="both"/>
      </w:pPr>
      <w:r>
        <w:rPr>
          <w:rFonts w:ascii="Times New Roman"/>
          <w:b w:val="false"/>
          <w:i w:val="false"/>
          <w:color w:val="000000"/>
          <w:sz w:val="28"/>
        </w:rPr>
        <w:t>
      4) курстың бағыты;</w:t>
      </w:r>
    </w:p>
    <w:bookmarkEnd w:id="56"/>
    <w:bookmarkStart w:name="z68" w:id="57"/>
    <w:p>
      <w:pPr>
        <w:spacing w:after="0"/>
        <w:ind w:left="0"/>
        <w:jc w:val="both"/>
      </w:pPr>
      <w:r>
        <w:rPr>
          <w:rFonts w:ascii="Times New Roman"/>
          <w:b w:val="false"/>
          <w:i w:val="false"/>
          <w:color w:val="000000"/>
          <w:sz w:val="28"/>
        </w:rPr>
        <w:t>
      5) оқитындардың құрамы және алдын ала қойылатын талаптар;</w:t>
      </w:r>
    </w:p>
    <w:bookmarkEnd w:id="57"/>
    <w:bookmarkStart w:name="z69" w:id="58"/>
    <w:p>
      <w:pPr>
        <w:spacing w:after="0"/>
        <w:ind w:left="0"/>
        <w:jc w:val="both"/>
      </w:pPr>
      <w:r>
        <w:rPr>
          <w:rFonts w:ascii="Times New Roman"/>
          <w:b w:val="false"/>
          <w:i w:val="false"/>
          <w:color w:val="000000"/>
          <w:sz w:val="28"/>
        </w:rPr>
        <w:t>
      6) емтиханға және аттестацияға жіберу шарты;</w:t>
      </w:r>
    </w:p>
    <w:bookmarkEnd w:id="58"/>
    <w:bookmarkStart w:name="z70" w:id="59"/>
    <w:p>
      <w:pPr>
        <w:spacing w:after="0"/>
        <w:ind w:left="0"/>
        <w:jc w:val="both"/>
      </w:pPr>
      <w:r>
        <w:rPr>
          <w:rFonts w:ascii="Times New Roman"/>
          <w:b w:val="false"/>
          <w:i w:val="false"/>
          <w:color w:val="000000"/>
          <w:sz w:val="28"/>
        </w:rPr>
        <w:t>
      7) оқу мақсаты;</w:t>
      </w:r>
    </w:p>
    <w:bookmarkEnd w:id="59"/>
    <w:bookmarkStart w:name="z71" w:id="60"/>
    <w:p>
      <w:pPr>
        <w:spacing w:after="0"/>
        <w:ind w:left="0"/>
        <w:jc w:val="both"/>
      </w:pPr>
      <w:r>
        <w:rPr>
          <w:rFonts w:ascii="Times New Roman"/>
          <w:b w:val="false"/>
          <w:i w:val="false"/>
          <w:color w:val="000000"/>
          <w:sz w:val="28"/>
        </w:rPr>
        <w:t>
      8) әдістемелік ұсынымдар;</w:t>
      </w:r>
    </w:p>
    <w:bookmarkEnd w:id="60"/>
    <w:bookmarkStart w:name="z72" w:id="61"/>
    <w:p>
      <w:pPr>
        <w:spacing w:after="0"/>
        <w:ind w:left="0"/>
        <w:jc w:val="both"/>
      </w:pPr>
      <w:r>
        <w:rPr>
          <w:rFonts w:ascii="Times New Roman"/>
          <w:b w:val="false"/>
          <w:i w:val="false"/>
          <w:color w:val="000000"/>
          <w:sz w:val="28"/>
        </w:rPr>
        <w:t>
      9) сабақтардың тақырыптық жоспары;</w:t>
      </w:r>
    </w:p>
    <w:bookmarkEnd w:id="61"/>
    <w:bookmarkStart w:name="z73" w:id="62"/>
    <w:p>
      <w:pPr>
        <w:spacing w:after="0"/>
        <w:ind w:left="0"/>
        <w:jc w:val="both"/>
      </w:pPr>
      <w:r>
        <w:rPr>
          <w:rFonts w:ascii="Times New Roman"/>
          <w:b w:val="false"/>
          <w:i w:val="false"/>
          <w:color w:val="000000"/>
          <w:sz w:val="28"/>
        </w:rPr>
        <w:t>
      10) тақырыптар мазмұны;</w:t>
      </w:r>
    </w:p>
    <w:bookmarkEnd w:id="62"/>
    <w:bookmarkStart w:name="z74" w:id="63"/>
    <w:p>
      <w:pPr>
        <w:spacing w:after="0"/>
        <w:ind w:left="0"/>
        <w:jc w:val="both"/>
      </w:pPr>
      <w:r>
        <w:rPr>
          <w:rFonts w:ascii="Times New Roman"/>
          <w:b w:val="false"/>
          <w:i w:val="false"/>
          <w:color w:val="000000"/>
          <w:sz w:val="28"/>
        </w:rPr>
        <w:t>
      11) әдебиеттер тізімі;</w:t>
      </w:r>
    </w:p>
    <w:bookmarkEnd w:id="63"/>
    <w:bookmarkStart w:name="z75" w:id="64"/>
    <w:p>
      <w:pPr>
        <w:spacing w:after="0"/>
        <w:ind w:left="0"/>
        <w:jc w:val="both"/>
      </w:pPr>
      <w:r>
        <w:rPr>
          <w:rFonts w:ascii="Times New Roman"/>
          <w:b w:val="false"/>
          <w:i w:val="false"/>
          <w:color w:val="000000"/>
          <w:sz w:val="28"/>
        </w:rPr>
        <w:t>
      12) оқу құралдары;</w:t>
      </w:r>
    </w:p>
    <w:bookmarkEnd w:id="64"/>
    <w:bookmarkStart w:name="z76" w:id="65"/>
    <w:p>
      <w:pPr>
        <w:spacing w:after="0"/>
        <w:ind w:left="0"/>
        <w:jc w:val="both"/>
      </w:pPr>
      <w:r>
        <w:rPr>
          <w:rFonts w:ascii="Times New Roman"/>
          <w:b w:val="false"/>
          <w:i w:val="false"/>
          <w:color w:val="000000"/>
          <w:sz w:val="28"/>
        </w:rPr>
        <w:t>
      13) білімді бағалау.";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w:t>
      </w:r>
      <w:r>
        <w:rPr>
          <w:rFonts w:ascii="Times New Roman"/>
          <w:b w:val="false"/>
          <w:i w:val="false"/>
          <w:color w:val="000000"/>
          <w:sz w:val="28"/>
        </w:rPr>
        <w:t xml:space="preserve"> жаңа редакцияда жазылсын:</w:t>
      </w:r>
    </w:p>
    <w:bookmarkStart w:name="z78" w:id="66"/>
    <w:p>
      <w:pPr>
        <w:spacing w:after="0"/>
        <w:ind w:left="0"/>
        <w:jc w:val="both"/>
      </w:pPr>
      <w:r>
        <w:rPr>
          <w:rFonts w:ascii="Times New Roman"/>
          <w:b w:val="false"/>
          <w:i w:val="false"/>
          <w:color w:val="000000"/>
          <w:sz w:val="28"/>
        </w:rPr>
        <w:t>
      "28. Азаматтық авиация саласындағы уәкілетті орган мына персоналды жұмысқа жіберуді жүзеге асырады:</w:t>
      </w:r>
    </w:p>
    <w:bookmarkEnd w:id="66"/>
    <w:bookmarkStart w:name="z79" w:id="67"/>
    <w:p>
      <w:pPr>
        <w:spacing w:after="0"/>
        <w:ind w:left="0"/>
        <w:jc w:val="both"/>
      </w:pPr>
      <w:r>
        <w:rPr>
          <w:rFonts w:ascii="Times New Roman"/>
          <w:b w:val="false"/>
          <w:i w:val="false"/>
          <w:color w:val="000000"/>
          <w:sz w:val="28"/>
        </w:rPr>
        <w:t>
      1) АҚҚ жете тексеру бөлімшесінің басшылары, АҚҚ жете тексеру бөлімшесі басшыларының орынбасарлары, АҚҚ жете тексеру бөлімшесінің ауысым басшылары мен жете тексеру аға инспекторлары, АҚҚ жете тексеру инспекторлары;</w:t>
      </w:r>
    </w:p>
    <w:bookmarkEnd w:id="67"/>
    <w:bookmarkStart w:name="z80" w:id="68"/>
    <w:p>
      <w:pPr>
        <w:spacing w:after="0"/>
        <w:ind w:left="0"/>
        <w:jc w:val="both"/>
      </w:pPr>
      <w:r>
        <w:rPr>
          <w:rFonts w:ascii="Times New Roman"/>
          <w:b w:val="false"/>
          <w:i w:val="false"/>
          <w:color w:val="000000"/>
          <w:sz w:val="28"/>
        </w:rPr>
        <w:t>
      2) авиациялық қауіпсіздік саласында оқыту бойынша нұсқаушылар, нұсқаушы-үйлестірушілер;</w:t>
      </w:r>
    </w:p>
    <w:bookmarkEnd w:id="68"/>
    <w:bookmarkStart w:name="z81" w:id="69"/>
    <w:p>
      <w:pPr>
        <w:spacing w:after="0"/>
        <w:ind w:left="0"/>
        <w:jc w:val="both"/>
      </w:pPr>
      <w:r>
        <w:rPr>
          <w:rFonts w:ascii="Times New Roman"/>
          <w:b w:val="false"/>
          <w:i w:val="false"/>
          <w:color w:val="000000"/>
          <w:sz w:val="28"/>
        </w:rPr>
        <w:t>
      3) әуежайлардың бірінші басшыларының орынбасарлары – АҚҚ басшылары, тұрақты әуе тасымалын жүзеге асыратын авиакомпаниялардың бірінші басшыларының орынбасарлары – АҚҚ басшылары және аэронавигациялық қызмет көрсетуді берушінің АҚҚ басшылары.</w:t>
      </w:r>
    </w:p>
    <w:bookmarkEnd w:id="69"/>
    <w:bookmarkStart w:name="z82" w:id="70"/>
    <w:p>
      <w:pPr>
        <w:spacing w:after="0"/>
        <w:ind w:left="0"/>
        <w:jc w:val="both"/>
      </w:pPr>
      <w:r>
        <w:rPr>
          <w:rFonts w:ascii="Times New Roman"/>
          <w:b w:val="false"/>
          <w:i w:val="false"/>
          <w:color w:val="000000"/>
          <w:sz w:val="28"/>
        </w:rPr>
        <w:t>
      29. Жұмысқа рұқсат беру рәсімі:</w:t>
      </w:r>
    </w:p>
    <w:bookmarkEnd w:id="70"/>
    <w:bookmarkStart w:name="z83" w:id="71"/>
    <w:p>
      <w:pPr>
        <w:spacing w:after="0"/>
        <w:ind w:left="0"/>
        <w:jc w:val="both"/>
      </w:pPr>
      <w:r>
        <w:rPr>
          <w:rFonts w:ascii="Times New Roman"/>
          <w:b w:val="false"/>
          <w:i w:val="false"/>
          <w:color w:val="000000"/>
          <w:sz w:val="28"/>
        </w:rPr>
        <w:t>
      АҚҚ жете тексеру бөлімшесінің басшылары, АҚҚ жете тексеру бөлімшесі басшыларының орынбасарлары, АҚҚ жете тексеру бөлімшесінің ауысым басшылары мен жете тексеру аға инспекторлары, АҚҚ жете тексеру инспекторларына жұмысқа рұқсат беру кандидаттардың теориялық емтихан, практикалық емтихан және рентген жабдықтарының бейнелерін түсіндіру бойынша емтихан тапсыруын көздейді.</w:t>
      </w:r>
    </w:p>
    <w:bookmarkEnd w:id="71"/>
    <w:bookmarkStart w:name="z84" w:id="72"/>
    <w:p>
      <w:pPr>
        <w:spacing w:after="0"/>
        <w:ind w:left="0"/>
        <w:jc w:val="both"/>
      </w:pPr>
      <w:r>
        <w:rPr>
          <w:rFonts w:ascii="Times New Roman"/>
          <w:b w:val="false"/>
          <w:i w:val="false"/>
          <w:color w:val="000000"/>
          <w:sz w:val="28"/>
        </w:rPr>
        <w:t xml:space="preserve">
      Жұмысқа рұқсатнама беру рәсіміне осы Бағдарламаның талаптарына сәйкес келетін мамандандырылған оқу курсынан өткен және "Қазақстан Республикасының азаматтық авиациясы ұйымдарының авиациялық қауіпсіздік қызметтерінің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Инвестициялар және даму министрінің міндетін атқарушының 2015 жылғы 26 наурыздағы № 322 (Нормативтiк құқықтық актiлердi мемлекеттiк тiркеу тiзiлiмiнде № 11440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Біліктілік талаптары) біліктілік талаптарында белгіленген тиісті өлшем шарттарға сәйкес келетін адамдарға рұқсат беріледі.</w:t>
      </w:r>
    </w:p>
    <w:bookmarkEnd w:id="72"/>
    <w:bookmarkStart w:name="z85" w:id="73"/>
    <w:p>
      <w:pPr>
        <w:spacing w:after="0"/>
        <w:ind w:left="0"/>
        <w:jc w:val="both"/>
      </w:pPr>
      <w:r>
        <w:rPr>
          <w:rFonts w:ascii="Times New Roman"/>
          <w:b w:val="false"/>
          <w:i w:val="false"/>
          <w:color w:val="000000"/>
          <w:sz w:val="28"/>
        </w:rPr>
        <w:t xml:space="preserve">
      Осы Бағдарламаның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жете тексеру бөлімшесінің басшылары, жете тексеру бөлімшесі басшыларының орынбасарлары, жете тексеру бөлімшесінің ауысым басшысына, жете тексеру бөлімшесінің аға инспекторына, жете тексеру бөлімшесінің инспекторына жұмысқа рұқсатнама беру туралы сертификатты азаматтық авиация саласындағы уәкілетті орган 2 жылға және барлық емтихандарды жақсы тапсырған соң береді, әрқайсысы үшін ең төменгі өту балы 80 пайызды құрайды.</w:t>
      </w:r>
    </w:p>
    <w:bookmarkEnd w:id="73"/>
    <w:bookmarkStart w:name="z86" w:id="74"/>
    <w:p>
      <w:pPr>
        <w:spacing w:after="0"/>
        <w:ind w:left="0"/>
        <w:jc w:val="both"/>
      </w:pPr>
      <w:r>
        <w:rPr>
          <w:rFonts w:ascii="Times New Roman"/>
          <w:b w:val="false"/>
          <w:i w:val="false"/>
          <w:color w:val="000000"/>
          <w:sz w:val="28"/>
        </w:rPr>
        <w:t>
      Емтиханды тапсырмаған үміткерлер қайтадан емтихан тапсыруға жіберіледі. Емтиханды қатарынан екі рет тапсыра алмаған үміткерлер мамандандырылған оқу курсынан қайтадан өтеді.</w:t>
      </w:r>
    </w:p>
    <w:bookmarkEnd w:id="74"/>
    <w:bookmarkStart w:name="z87" w:id="75"/>
    <w:p>
      <w:pPr>
        <w:spacing w:after="0"/>
        <w:ind w:left="0"/>
        <w:jc w:val="both"/>
      </w:pPr>
      <w:r>
        <w:rPr>
          <w:rFonts w:ascii="Times New Roman"/>
          <w:b w:val="false"/>
          <w:i w:val="false"/>
          <w:color w:val="000000"/>
          <w:sz w:val="28"/>
        </w:rPr>
        <w:t>
      2) авиациялық қауіпсіздік саласында оқыту бойынша нұсқаушыларға, нұсқаушы-үйлестірушілерге жұмысқа рұқсатнама беру рәсімі үміткерлердің теориялық емтиханды тапсыруын және авиациялық қауіпсіздік бойынша әртүрлі тақырыптарға таныстыру дайындауды көздейді.</w:t>
      </w:r>
    </w:p>
    <w:bookmarkEnd w:id="75"/>
    <w:bookmarkStart w:name="z88" w:id="76"/>
    <w:p>
      <w:pPr>
        <w:spacing w:after="0"/>
        <w:ind w:left="0"/>
        <w:jc w:val="both"/>
      </w:pPr>
      <w:r>
        <w:rPr>
          <w:rFonts w:ascii="Times New Roman"/>
          <w:b w:val="false"/>
          <w:i w:val="false"/>
          <w:color w:val="000000"/>
          <w:sz w:val="28"/>
        </w:rPr>
        <w:t>
      Жұмысқа рұқсатнама беру рәсіміне біліктілік талаптарында белгіленген өлшемдерге сәйкес келетін үміткерлер жіберіледі.</w:t>
      </w:r>
    </w:p>
    <w:bookmarkEnd w:id="76"/>
    <w:bookmarkStart w:name="z89" w:id="77"/>
    <w:p>
      <w:pPr>
        <w:spacing w:after="0"/>
        <w:ind w:left="0"/>
        <w:jc w:val="both"/>
      </w:pPr>
      <w:r>
        <w:rPr>
          <w:rFonts w:ascii="Times New Roman"/>
          <w:b w:val="false"/>
          <w:i w:val="false"/>
          <w:color w:val="000000"/>
          <w:sz w:val="28"/>
        </w:rPr>
        <w:t xml:space="preserve">
      Авиациялық қауіпсіздік саласында оқыту бойынша нұсқаушыларға, нұсқаушы-үйлестірушілерге осы Бағдарламаның </w:t>
      </w:r>
      <w:r>
        <w:rPr>
          <w:rFonts w:ascii="Times New Roman"/>
          <w:b w:val="false"/>
          <w:i w:val="false"/>
          <w:color w:val="000000"/>
          <w:sz w:val="28"/>
        </w:rPr>
        <w:t>5-қосымшасында</w:t>
      </w:r>
      <w:r>
        <w:rPr>
          <w:rFonts w:ascii="Times New Roman"/>
          <w:b w:val="false"/>
          <w:i w:val="false"/>
          <w:color w:val="000000"/>
          <w:sz w:val="28"/>
        </w:rPr>
        <w:t xml:space="preserve"> көзделген жұмысқа рұқсат беру туралы сертификатты азаматтық авиация саласындағы уәкілетті орган теориялық емтихандарды жақсы тапсырған соң 2 жылға береді, ең төменгі өту балы 90 пайызды құрайды.</w:t>
      </w:r>
    </w:p>
    <w:bookmarkEnd w:id="77"/>
    <w:bookmarkStart w:name="z90" w:id="78"/>
    <w:p>
      <w:pPr>
        <w:spacing w:after="0"/>
        <w:ind w:left="0"/>
        <w:jc w:val="both"/>
      </w:pPr>
      <w:r>
        <w:rPr>
          <w:rFonts w:ascii="Times New Roman"/>
          <w:b w:val="false"/>
          <w:i w:val="false"/>
          <w:color w:val="000000"/>
          <w:sz w:val="28"/>
        </w:rPr>
        <w:t>
      Теориялық емтиханды тапсырмаған үміткерлер мамандандырылған оқу курсынан қайтадан өтеді, теориялық емтиханды қайтадан тапсырмаған үміткерлерге 3 айдан кейін емтихан тапсыруға рұқсат беріледі;";</w:t>
      </w:r>
    </w:p>
    <w:bookmarkEnd w:id="78"/>
    <w:bookmarkStart w:name="z91" w:id="79"/>
    <w:p>
      <w:pPr>
        <w:spacing w:after="0"/>
        <w:ind w:left="0"/>
        <w:jc w:val="both"/>
      </w:pPr>
      <w:r>
        <w:rPr>
          <w:rFonts w:ascii="Times New Roman"/>
          <w:b w:val="false"/>
          <w:i w:val="false"/>
          <w:color w:val="000000"/>
          <w:sz w:val="28"/>
        </w:rPr>
        <w:t>
      3) Әуежайлардың бірінші басшыларының орынбасарларына – АҚҚ басшыларына, тұрақты әуе тасымалын жүзеге асыратын авиакомпаниялардың бірінші басшыларының орынбасарларына – АҚҚ басшыларына және аэронавигациялық қызмет көрсетуді берушінің АҚҚ басшыларына жұмысқа рұқсатнама беру рәсімі үміткерлердің теориялық емтиханды тапсыруын көздейді.</w:t>
      </w:r>
    </w:p>
    <w:bookmarkEnd w:id="79"/>
    <w:bookmarkStart w:name="z92" w:id="80"/>
    <w:p>
      <w:pPr>
        <w:spacing w:after="0"/>
        <w:ind w:left="0"/>
        <w:jc w:val="both"/>
      </w:pPr>
      <w:r>
        <w:rPr>
          <w:rFonts w:ascii="Times New Roman"/>
          <w:b w:val="false"/>
          <w:i w:val="false"/>
          <w:color w:val="000000"/>
          <w:sz w:val="28"/>
        </w:rPr>
        <w:t>
      Жұмысқа рұқсатнама беру рәсіміне осы Бағдарламаның талаптарына сәйкес және біліктілік талаптарында белгіленген өлшем шарртарға сәйкес келетін мамандандырылған арнайы оқу курсынан өткен үміткерлер жіберіледі.</w:t>
      </w:r>
    </w:p>
    <w:bookmarkEnd w:id="80"/>
    <w:bookmarkStart w:name="z93" w:id="81"/>
    <w:p>
      <w:pPr>
        <w:spacing w:after="0"/>
        <w:ind w:left="0"/>
        <w:jc w:val="both"/>
      </w:pPr>
      <w:r>
        <w:rPr>
          <w:rFonts w:ascii="Times New Roman"/>
          <w:b w:val="false"/>
          <w:i w:val="false"/>
          <w:color w:val="000000"/>
          <w:sz w:val="28"/>
        </w:rPr>
        <w:t xml:space="preserve">
      Осы Бағдарламаның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оқудан өткен, әуежайлардың бірінші басшыларының орынбасарларына – АҚҚ басшыларына, тұрақты әуе тасымалын жүзеге асыратын авиакомпаниялардың бірінші басшыларының орынбасарларына – АҚҚ басшыларына және аэронавигациялық қызмет көрсетуді берушінің АҚҚ басшыларына жұмысқа рұқсат беру туралы сертификатты азаматтық авиация саласындағы уәкілетті орган теориялық емтихандарды жақсы тапсырған соң 2 жылға береді, ең төменгі өту балы 90 пайызды құрайды.</w:t>
      </w:r>
    </w:p>
    <w:bookmarkEnd w:id="81"/>
    <w:bookmarkStart w:name="z94" w:id="82"/>
    <w:p>
      <w:pPr>
        <w:spacing w:after="0"/>
        <w:ind w:left="0"/>
        <w:jc w:val="both"/>
      </w:pPr>
      <w:r>
        <w:rPr>
          <w:rFonts w:ascii="Times New Roman"/>
          <w:b w:val="false"/>
          <w:i w:val="false"/>
          <w:color w:val="000000"/>
          <w:sz w:val="28"/>
        </w:rPr>
        <w:t>
      Теориялық емтиханды тапсырмаған үміткерлер мамандандырылған оқу курсынан қайтадан өтеді, теориялық емтиханды қайтадан тапсырмаған үміткерлерге емтихан тапсыруға рұқсат 3 айдан кейін беріледі.</w:t>
      </w:r>
    </w:p>
    <w:bookmarkEnd w:id="82"/>
    <w:bookmarkStart w:name="z95" w:id="83"/>
    <w:p>
      <w:pPr>
        <w:spacing w:after="0"/>
        <w:ind w:left="0"/>
        <w:jc w:val="both"/>
      </w:pPr>
      <w:r>
        <w:rPr>
          <w:rFonts w:ascii="Times New Roman"/>
          <w:b w:val="false"/>
          <w:i w:val="false"/>
          <w:color w:val="000000"/>
          <w:sz w:val="28"/>
        </w:rPr>
        <w:t>
      30. Жұмысқа рұқсат беру рәсімінде көзделген емтихандарды комиссия қабылдайды.</w:t>
      </w:r>
    </w:p>
    <w:bookmarkEnd w:id="83"/>
    <w:bookmarkStart w:name="z96" w:id="84"/>
    <w:p>
      <w:pPr>
        <w:spacing w:after="0"/>
        <w:ind w:left="0"/>
        <w:jc w:val="both"/>
      </w:pPr>
      <w:r>
        <w:rPr>
          <w:rFonts w:ascii="Times New Roman"/>
          <w:b w:val="false"/>
          <w:i w:val="false"/>
          <w:color w:val="000000"/>
          <w:sz w:val="28"/>
        </w:rPr>
        <w:t>
      Жұмысқа рұқсатнама беру нәтижелері комиссия хаттамасында ресімделеді, оған емтихан ведомосылары қоса беріледі.</w:t>
      </w:r>
    </w:p>
    <w:bookmarkEnd w:id="84"/>
    <w:bookmarkStart w:name="z97" w:id="85"/>
    <w:p>
      <w:pPr>
        <w:spacing w:after="0"/>
        <w:ind w:left="0"/>
        <w:jc w:val="both"/>
      </w:pPr>
      <w:r>
        <w:rPr>
          <w:rFonts w:ascii="Times New Roman"/>
          <w:b w:val="false"/>
          <w:i w:val="false"/>
          <w:color w:val="000000"/>
          <w:sz w:val="28"/>
        </w:rPr>
        <w:t>
      31. Теориялық емтихан:</w:t>
      </w:r>
    </w:p>
    <w:bookmarkEnd w:id="85"/>
    <w:bookmarkStart w:name="z98" w:id="86"/>
    <w:p>
      <w:pPr>
        <w:spacing w:after="0"/>
        <w:ind w:left="0"/>
        <w:jc w:val="both"/>
      </w:pPr>
      <w:r>
        <w:rPr>
          <w:rFonts w:ascii="Times New Roman"/>
          <w:b w:val="false"/>
          <w:i w:val="false"/>
          <w:color w:val="000000"/>
          <w:sz w:val="28"/>
        </w:rPr>
        <w:t>
      1) теориялық емтиханды мамандардан құралған комиссия қабылдайды, оның біреуі азаматтық авиация саласындағы уәкілетті органның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bookmarkEnd w:id="86"/>
    <w:bookmarkStart w:name="z99" w:id="87"/>
    <w:p>
      <w:pPr>
        <w:spacing w:after="0"/>
        <w:ind w:left="0"/>
        <w:jc w:val="both"/>
      </w:pPr>
      <w:r>
        <w:rPr>
          <w:rFonts w:ascii="Times New Roman"/>
          <w:b w:val="false"/>
          <w:i w:val="false"/>
          <w:color w:val="000000"/>
          <w:sz w:val="28"/>
        </w:rPr>
        <w:t>
      1-1) әуежайлардың бірінші басшыларының орынбасарларынан – АҚҚ басшыларынан, тұрақты әуе тасымалын жүзеге асыратын авиакомпаниялардың бірінші басшыларының орынбасарларынан – АҚҚ басшыларынан және аэронавигациялық қызмет көрсетуді берушінің АҚҚ басшыларынан теориялық емтиханын азаматтық авиация саласындағы уәкілетті органның мамандарынан тұратын комиссия қабылдайды;</w:t>
      </w:r>
    </w:p>
    <w:bookmarkEnd w:id="87"/>
    <w:bookmarkStart w:name="z100" w:id="88"/>
    <w:p>
      <w:pPr>
        <w:spacing w:after="0"/>
        <w:ind w:left="0"/>
        <w:jc w:val="both"/>
      </w:pPr>
      <w:r>
        <w:rPr>
          <w:rFonts w:ascii="Times New Roman"/>
          <w:b w:val="false"/>
          <w:i w:val="false"/>
          <w:color w:val="000000"/>
          <w:sz w:val="28"/>
        </w:rPr>
        <w:t>
      2) теориялық емтихан өткен оқу курсының материалына жататын сұрақтарды қамтиды;</w:t>
      </w:r>
    </w:p>
    <w:bookmarkEnd w:id="88"/>
    <w:bookmarkStart w:name="z101" w:id="89"/>
    <w:p>
      <w:pPr>
        <w:spacing w:after="0"/>
        <w:ind w:left="0"/>
        <w:jc w:val="both"/>
      </w:pPr>
      <w:r>
        <w:rPr>
          <w:rFonts w:ascii="Times New Roman"/>
          <w:b w:val="false"/>
          <w:i w:val="false"/>
          <w:color w:val="000000"/>
          <w:sz w:val="28"/>
        </w:rPr>
        <w:t>
      3) теориялық емтиханның нәтижелері емтихан ведомосына енгізіледі, оған комиссия мүшелері қол қояды.</w:t>
      </w:r>
    </w:p>
    <w:bookmarkEnd w:id="89"/>
    <w:bookmarkStart w:name="z102" w:id="90"/>
    <w:p>
      <w:pPr>
        <w:spacing w:after="0"/>
        <w:ind w:left="0"/>
        <w:jc w:val="both"/>
      </w:pPr>
      <w:r>
        <w:rPr>
          <w:rFonts w:ascii="Times New Roman"/>
          <w:b w:val="false"/>
          <w:i w:val="false"/>
          <w:color w:val="000000"/>
          <w:sz w:val="28"/>
        </w:rPr>
        <w:t>
      32. Рентген жабдықтарының бейнесін түсіндіру бойынша емтихан (АҚҚ жете тексеру бөлімшесінің басшылары, АҚҚ жете тексеру бөлімшесінің басшылары, АҚҚ жете тексеру бөлімшесі басшыларының орынбасарлары, АҚҚ жете тексеру ауысым басшылары мен жете тексеру аға инспекторлары, АҚҚ жете тексеру инспекторлары үшін):</w:t>
      </w:r>
    </w:p>
    <w:bookmarkEnd w:id="90"/>
    <w:bookmarkStart w:name="z103" w:id="91"/>
    <w:p>
      <w:pPr>
        <w:spacing w:after="0"/>
        <w:ind w:left="0"/>
        <w:jc w:val="both"/>
      </w:pPr>
      <w:r>
        <w:rPr>
          <w:rFonts w:ascii="Times New Roman"/>
          <w:b w:val="false"/>
          <w:i w:val="false"/>
          <w:color w:val="000000"/>
          <w:sz w:val="28"/>
        </w:rPr>
        <w:t>
      1) рентген жабдықтарының кескіндерін түсіндіру бойынша емтиханды мамандардан құралған комиссия қабылдайды, оның біреуі азаматтық авиация саласындағы уәкілетті органның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bookmarkEnd w:id="91"/>
    <w:bookmarkStart w:name="z104" w:id="92"/>
    <w:p>
      <w:pPr>
        <w:spacing w:after="0"/>
        <w:ind w:left="0"/>
        <w:jc w:val="both"/>
      </w:pPr>
      <w:r>
        <w:rPr>
          <w:rFonts w:ascii="Times New Roman"/>
          <w:b w:val="false"/>
          <w:i w:val="false"/>
          <w:color w:val="000000"/>
          <w:sz w:val="28"/>
        </w:rPr>
        <w:t>
      2) емтихан қол жүгі заттарын, багаж, жүктер, пошта, тасымалдауға тыйым салынған заттарды, жарылғыш заттар мен құрылғылардың суретін көрсете отырып, компьютерлік тренажер арқылы өткізіледі. Емтиханды тапсыру үшін АҚҚ жете тексеру бөлімшесінің басшысы, АҚҚ жете тексеру бөлімшесі басшысының орынбасары, АҚҚ жете тексеру ауысым басшысы, АҚҚ жете тексеру аға инспекторы, АҚҚ жете тексеру инспекторы ұсынылған суреттердің жалпы санының кемінде 80 пайызын түсіндіріп береді, сондай-ақ қауіпті және/немесе тасымалдауға тыйым салынған заттарды айқындайды және сәйкестендіреді;</w:t>
      </w:r>
    </w:p>
    <w:bookmarkEnd w:id="92"/>
    <w:bookmarkStart w:name="z105" w:id="93"/>
    <w:p>
      <w:pPr>
        <w:spacing w:after="0"/>
        <w:ind w:left="0"/>
        <w:jc w:val="both"/>
      </w:pPr>
      <w:r>
        <w:rPr>
          <w:rFonts w:ascii="Times New Roman"/>
          <w:b w:val="false"/>
          <w:i w:val="false"/>
          <w:color w:val="000000"/>
          <w:sz w:val="28"/>
        </w:rPr>
        <w:t>
      3) рентген жабдықтарының суреттерін түсіндіру бойынша емтихан нәтижелері емтихан ведомосына енгізіледі, оған комиссия мүшелері қол қояды.";</w:t>
      </w:r>
    </w:p>
    <w:bookmarkEnd w:id="93"/>
    <w:bookmarkStart w:name="z106" w:id="94"/>
    <w:p>
      <w:pPr>
        <w:spacing w:after="0"/>
        <w:ind w:left="0"/>
        <w:jc w:val="both"/>
      </w:pPr>
      <w:r>
        <w:rPr>
          <w:rFonts w:ascii="Times New Roman"/>
          <w:b w:val="false"/>
          <w:i w:val="false"/>
          <w:color w:val="000000"/>
          <w:sz w:val="28"/>
        </w:rPr>
        <w:t xml:space="preserve">
      Егер үміткер рентген жабдықтарының бейнесін түсіндіру бойынша емтихан кезеңінде қол жүгінде, багажда, жүкте және поштада Қазақстан Республикасы Үкіметінің 2011 жылғы 31 наурыздағы № 317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"Жолаушыларға азаматтық әуе кемелерінде тасымалдауға тыйым салынған қауіпті заттар мен бұйымдардың және/немесе олардың бөлшектерін, сондай-ақ есірткінің барлық түрлерінің тізбесінің" реттік нөмірлері 2, 3, 4-тармақтарында көрсетілген қауіпті заттар мен заттар және/немесе олардың бөлшектерін анықтамаса (өткізіп жіберсе), емтихан қорытындылары жарамсыз деп саналады және емтиханды қайтадан тапсыру қажет.</w:t>
      </w:r>
    </w:p>
    <w:bookmarkEnd w:id="94"/>
    <w:bookmarkStart w:name="z107" w:id="95"/>
    <w:p>
      <w:pPr>
        <w:spacing w:after="0"/>
        <w:ind w:left="0"/>
        <w:jc w:val="both"/>
      </w:pPr>
      <w:r>
        <w:rPr>
          <w:rFonts w:ascii="Times New Roman"/>
          <w:b w:val="false"/>
          <w:i w:val="false"/>
          <w:color w:val="000000"/>
          <w:sz w:val="28"/>
        </w:rPr>
        <w:t>
      Рентген жабдықтарының бейнесін түсіндіру бойынша емтиханды қатарынан екі рет тапсырмаған үміткерлер мамандандырылған оқу курсынан қайтадан өтеді, рентген жабдықтарының бейнесін түсіндіру бойынша емтиханды қайтадан тапсырмаған үміткерлерге мамандандырылған оқу курсынан қайтадан өткен соң, емтихан тапсыруға рұқсат 3 айдан кейін беріледі.</w:t>
      </w:r>
    </w:p>
    <w:bookmarkEnd w:id="95"/>
    <w:bookmarkStart w:name="z108" w:id="96"/>
    <w:p>
      <w:pPr>
        <w:spacing w:after="0"/>
        <w:ind w:left="0"/>
        <w:jc w:val="both"/>
      </w:pPr>
      <w:r>
        <w:rPr>
          <w:rFonts w:ascii="Times New Roman"/>
          <w:b w:val="false"/>
          <w:i w:val="false"/>
          <w:color w:val="000000"/>
          <w:sz w:val="28"/>
        </w:rPr>
        <w:t>
      33. АҚҚ жете тексеру бөлімшесінің басшылары, АҚҚ жете тексеру бөлімшесі басшыларының орынбасарлары, АҚҚ жете тексеру ауысым басшылары мен жете тексеру аға инспекторлары, АҚҚ жете тексеру инспекторлары үшін практикалық емтихан:</w:t>
      </w:r>
    </w:p>
    <w:bookmarkEnd w:id="96"/>
    <w:bookmarkStart w:name="z109" w:id="97"/>
    <w:p>
      <w:pPr>
        <w:spacing w:after="0"/>
        <w:ind w:left="0"/>
        <w:jc w:val="both"/>
      </w:pPr>
      <w:r>
        <w:rPr>
          <w:rFonts w:ascii="Times New Roman"/>
          <w:b w:val="false"/>
          <w:i w:val="false"/>
          <w:color w:val="000000"/>
          <w:sz w:val="28"/>
        </w:rPr>
        <w:t>
      1) практикалық емтиханды мамандардан құралған комиссия қабылдайды, оның біреуі азаматтық авиация саласындағы уәкілетті органның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bookmarkEnd w:id="97"/>
    <w:bookmarkStart w:name="z110" w:id="98"/>
    <w:p>
      <w:pPr>
        <w:spacing w:after="0"/>
        <w:ind w:left="0"/>
        <w:jc w:val="both"/>
      </w:pPr>
      <w:r>
        <w:rPr>
          <w:rFonts w:ascii="Times New Roman"/>
          <w:b w:val="false"/>
          <w:i w:val="false"/>
          <w:color w:val="000000"/>
          <w:sz w:val="28"/>
        </w:rPr>
        <w:t>
      2) практикалық емтихан арнаулы оқу аудиторияларында немесе жете тексеру бақылау пункттерінде өткізіледі. Практикалық емтихан шеңберінде жете тексеру өткізудің стандартты пайдалану рәсімдерін қолдану дағдылары бағаланады.</w:t>
      </w:r>
    </w:p>
    <w:bookmarkEnd w:id="98"/>
    <w:bookmarkStart w:name="z111" w:id="99"/>
    <w:p>
      <w:pPr>
        <w:spacing w:after="0"/>
        <w:ind w:left="0"/>
        <w:jc w:val="both"/>
      </w:pPr>
      <w:r>
        <w:rPr>
          <w:rFonts w:ascii="Times New Roman"/>
          <w:b w:val="false"/>
          <w:i w:val="false"/>
          <w:color w:val="000000"/>
          <w:sz w:val="28"/>
        </w:rPr>
        <w:t>
      3) практикалық емтихан нәтижелері қалай тапсырғаны/тапсырмағаны бойынша бағаланады, емтихан ведомосына енгізіледі, оған комиссия мүшелері қол қояды.</w:t>
      </w:r>
    </w:p>
    <w:bookmarkEnd w:id="99"/>
    <w:bookmarkStart w:name="z112" w:id="100"/>
    <w:p>
      <w:pPr>
        <w:spacing w:after="0"/>
        <w:ind w:left="0"/>
        <w:jc w:val="both"/>
      </w:pPr>
      <w:r>
        <w:rPr>
          <w:rFonts w:ascii="Times New Roman"/>
          <w:b w:val="false"/>
          <w:i w:val="false"/>
          <w:color w:val="000000"/>
          <w:sz w:val="28"/>
        </w:rPr>
        <w:t xml:space="preserve">
      Егер үміткер практикалық емтихан кезеңінде қол жүгінде, багажда, жүкте және поштада Қазақстан Республикасы Үкіметінің 2011 жылғы 31 наурыздағы № 317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"Жолаушыларға азаматтық әуе кемелерінде тасымалдауға тыйым салынған қауіпті заттар мен бұйымдардың және/немесе олардың бөлшектерін, сондай-ақ есірткінің барлық түрлерінің тізбесінің" реттік нөмірлері 2, 3, 4-тармақтарында көрсетілген қауіпті заттар мен заттар және/немесе олардың бөлшектерін анықтамаса (өткізіп жіберсе), емтихан қорытындылары жарамсыз деп саналады және емтиханды қайтадан тапсыру қажет.</w:t>
      </w:r>
    </w:p>
    <w:bookmarkEnd w:id="100"/>
    <w:bookmarkStart w:name="z113" w:id="101"/>
    <w:p>
      <w:pPr>
        <w:spacing w:after="0"/>
        <w:ind w:left="0"/>
        <w:jc w:val="both"/>
      </w:pPr>
      <w:r>
        <w:rPr>
          <w:rFonts w:ascii="Times New Roman"/>
          <w:b w:val="false"/>
          <w:i w:val="false"/>
          <w:color w:val="000000"/>
          <w:sz w:val="28"/>
        </w:rPr>
        <w:t>
      Практикалық емтиханды қатарынан екі рет тапсырмаған үміткерлер мамандандырылған оқу курсынан қайтадан өтеді, практикалық емтиханды қайтадан тапсырмаған үміткерлерге мамандандырылған оқу курсынан қайтадан өткен соң, емтиханға 3 айдан кейін рұқсат беріледі.";</w:t>
      </w:r>
    </w:p>
    <w:bookmarkEnd w:id="101"/>
    <w:bookmarkStart w:name="z114" w:id="102"/>
    <w:p>
      <w:pPr>
        <w:spacing w:after="0"/>
        <w:ind w:left="0"/>
        <w:jc w:val="both"/>
      </w:pPr>
      <w:r>
        <w:rPr>
          <w:rFonts w:ascii="Times New Roman"/>
          <w:b w:val="false"/>
          <w:i w:val="false"/>
          <w:color w:val="000000"/>
          <w:sz w:val="28"/>
        </w:rPr>
        <w:t xml:space="preserve">
      көрсетілген Бағдарламаның </w:t>
      </w:r>
      <w:r>
        <w:rPr>
          <w:rFonts w:ascii="Times New Roman"/>
          <w:b w:val="false"/>
          <w:i w:val="false"/>
          <w:color w:val="000000"/>
          <w:sz w:val="28"/>
        </w:rPr>
        <w:t>1-қосымшасында</w:t>
      </w:r>
      <w:r>
        <w:rPr>
          <w:rFonts w:ascii="Times New Roman"/>
          <w:b w:val="false"/>
          <w:i w:val="false"/>
          <w:color w:val="000000"/>
          <w:sz w:val="28"/>
        </w:rPr>
        <w:t>:</w:t>
      </w:r>
    </w:p>
    <w:bookmarkEnd w:id="102"/>
    <w:bookmarkStart w:name="z115" w:id="103"/>
    <w:p>
      <w:pPr>
        <w:spacing w:after="0"/>
        <w:ind w:left="0"/>
        <w:jc w:val="both"/>
      </w:pPr>
      <w:r>
        <w:rPr>
          <w:rFonts w:ascii="Times New Roman"/>
          <w:b w:val="false"/>
          <w:i w:val="false"/>
          <w:color w:val="000000"/>
          <w:sz w:val="28"/>
        </w:rPr>
        <w:t xml:space="preserve">
      Оқыту модульдерінің тақырыптық </w:t>
      </w:r>
      <w:r>
        <w:rPr>
          <w:rFonts w:ascii="Times New Roman"/>
          <w:b w:val="false"/>
          <w:i w:val="false"/>
          <w:color w:val="000000"/>
          <w:sz w:val="28"/>
        </w:rPr>
        <w:t>мазмұнында</w:t>
      </w:r>
      <w:r>
        <w:rPr>
          <w:rFonts w:ascii="Times New Roman"/>
          <w:b w:val="false"/>
          <w:i w:val="false"/>
          <w:color w:val="000000"/>
          <w:sz w:val="28"/>
        </w:rPr>
        <w:t>:</w:t>
      </w:r>
    </w:p>
    <w:bookmarkEnd w:id="103"/>
    <w:bookmarkStart w:name="z116" w:id="104"/>
    <w:p>
      <w:pPr>
        <w:spacing w:after="0"/>
        <w:ind w:left="0"/>
        <w:jc w:val="both"/>
      </w:pPr>
      <w:r>
        <w:rPr>
          <w:rFonts w:ascii="Times New Roman"/>
          <w:b w:val="false"/>
          <w:i w:val="false"/>
          <w:color w:val="000000"/>
          <w:sz w:val="28"/>
        </w:rPr>
        <w:t xml:space="preserve">
      "Персоналды, жолаушылар мен қол жүгін жете тексеру" </w:t>
      </w:r>
      <w:r>
        <w:rPr>
          <w:rFonts w:ascii="Times New Roman"/>
          <w:b w:val="false"/>
          <w:i w:val="false"/>
          <w:color w:val="000000"/>
          <w:sz w:val="28"/>
        </w:rPr>
        <w:t>3-модулінде</w:t>
      </w:r>
      <w:r>
        <w:rPr>
          <w:rFonts w:ascii="Times New Roman"/>
          <w:b w:val="false"/>
          <w:i w:val="false"/>
          <w:color w:val="000000"/>
          <w:sz w:val="28"/>
        </w:rPr>
        <w:t>:</w:t>
      </w:r>
    </w:p>
    <w:bookmarkEnd w:id="104"/>
    <w:bookmarkStart w:name="z117" w:id="105"/>
    <w:p>
      <w:pPr>
        <w:spacing w:after="0"/>
        <w:ind w:left="0"/>
        <w:jc w:val="both"/>
      </w:pPr>
      <w:r>
        <w:rPr>
          <w:rFonts w:ascii="Times New Roman"/>
          <w:b w:val="false"/>
          <w:i w:val="false"/>
          <w:color w:val="000000"/>
          <w:sz w:val="28"/>
        </w:rPr>
        <w:t>
      2-ші және 3-ші тармақтары мынадай редакцияда жазылсын:</w:t>
      </w:r>
    </w:p>
    <w:bookmarkEnd w:id="105"/>
    <w:bookmarkStart w:name="z118" w:id="106"/>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106"/>
    <w:bookmarkStart w:name="z119" w:id="107"/>
    <w:p>
      <w:pPr>
        <w:spacing w:after="0"/>
        <w:ind w:left="0"/>
        <w:jc w:val="both"/>
      </w:pPr>
      <w:r>
        <w:rPr>
          <w:rFonts w:ascii="Times New Roman"/>
          <w:b w:val="false"/>
          <w:i w:val="false"/>
          <w:color w:val="000000"/>
          <w:sz w:val="28"/>
        </w:rPr>
        <w:t>
      1) жете тексеруге қатысты нормативтік құжаттардың ережелері;</w:t>
      </w:r>
    </w:p>
    <w:bookmarkEnd w:id="107"/>
    <w:bookmarkStart w:name="z120" w:id="108"/>
    <w:p>
      <w:pPr>
        <w:spacing w:after="0"/>
        <w:ind w:left="0"/>
        <w:jc w:val="both"/>
      </w:pPr>
      <w:r>
        <w:rPr>
          <w:rFonts w:ascii="Times New Roman"/>
          <w:b w:val="false"/>
          <w:i w:val="false"/>
          <w:color w:val="000000"/>
          <w:sz w:val="28"/>
        </w:rPr>
        <w:t>
      2) жолаушыларға қызмет көрсету мәдениеті;</w:t>
      </w:r>
    </w:p>
    <w:bookmarkEnd w:id="108"/>
    <w:bookmarkStart w:name="z121" w:id="109"/>
    <w:p>
      <w:pPr>
        <w:spacing w:after="0"/>
        <w:ind w:left="0"/>
        <w:jc w:val="both"/>
      </w:pPr>
      <w:r>
        <w:rPr>
          <w:rFonts w:ascii="Times New Roman"/>
          <w:b w:val="false"/>
          <w:i w:val="false"/>
          <w:color w:val="000000"/>
          <w:sz w:val="28"/>
        </w:rPr>
        <w:t>
      3) жете тексеру топтарының жұмысы;</w:t>
      </w:r>
    </w:p>
    <w:bookmarkEnd w:id="109"/>
    <w:bookmarkStart w:name="z122" w:id="110"/>
    <w:p>
      <w:pPr>
        <w:spacing w:after="0"/>
        <w:ind w:left="0"/>
        <w:jc w:val="both"/>
      </w:pPr>
      <w:r>
        <w:rPr>
          <w:rFonts w:ascii="Times New Roman"/>
          <w:b w:val="false"/>
          <w:i w:val="false"/>
          <w:color w:val="000000"/>
          <w:sz w:val="28"/>
        </w:rPr>
        <w:t>
      4) жолаушылардың агрессиялық мінез-құлқы жағдайында АҚҚ жете тексеру инспекторларының іс-әрекеті.</w:t>
      </w:r>
    </w:p>
    <w:bookmarkEnd w:id="110"/>
    <w:bookmarkStart w:name="z123" w:id="111"/>
    <w:p>
      <w:pPr>
        <w:spacing w:after="0"/>
        <w:ind w:left="0"/>
        <w:jc w:val="both"/>
      </w:pPr>
      <w:r>
        <w:rPr>
          <w:rFonts w:ascii="Times New Roman"/>
          <w:b w:val="false"/>
          <w:i w:val="false"/>
          <w:color w:val="000000"/>
          <w:sz w:val="28"/>
        </w:rPr>
        <w:t>
      3. Жете тексеру бақылау пункттерін ұйымдастыру:</w:t>
      </w:r>
    </w:p>
    <w:bookmarkEnd w:id="111"/>
    <w:bookmarkStart w:name="z124" w:id="112"/>
    <w:p>
      <w:pPr>
        <w:spacing w:after="0"/>
        <w:ind w:left="0"/>
        <w:jc w:val="both"/>
      </w:pPr>
      <w:r>
        <w:rPr>
          <w:rFonts w:ascii="Times New Roman"/>
          <w:b w:val="false"/>
          <w:i w:val="false"/>
          <w:color w:val="000000"/>
          <w:sz w:val="28"/>
        </w:rPr>
        <w:t>
      1) жете тексеру бақылау пунктінің орналасуы;</w:t>
      </w:r>
    </w:p>
    <w:bookmarkEnd w:id="112"/>
    <w:bookmarkStart w:name="z125" w:id="113"/>
    <w:p>
      <w:pPr>
        <w:spacing w:after="0"/>
        <w:ind w:left="0"/>
        <w:jc w:val="both"/>
      </w:pPr>
      <w:r>
        <w:rPr>
          <w:rFonts w:ascii="Times New Roman"/>
          <w:b w:val="false"/>
          <w:i w:val="false"/>
          <w:color w:val="000000"/>
          <w:sz w:val="28"/>
        </w:rPr>
        <w:t>
      2) жете тексеру бақылау пунктін персоналмен жасақтау;</w:t>
      </w:r>
    </w:p>
    <w:bookmarkEnd w:id="113"/>
    <w:bookmarkStart w:name="z126" w:id="114"/>
    <w:p>
      <w:pPr>
        <w:spacing w:after="0"/>
        <w:ind w:left="0"/>
        <w:jc w:val="both"/>
      </w:pPr>
      <w:r>
        <w:rPr>
          <w:rFonts w:ascii="Times New Roman"/>
          <w:b w:val="false"/>
          <w:i w:val="false"/>
          <w:color w:val="000000"/>
          <w:sz w:val="28"/>
        </w:rPr>
        <w:t>
      3) жете тексеру тобында міндеттерді бөлу;</w:t>
      </w:r>
    </w:p>
    <w:bookmarkEnd w:id="114"/>
    <w:bookmarkStart w:name="z127" w:id="115"/>
    <w:p>
      <w:pPr>
        <w:spacing w:after="0"/>
        <w:ind w:left="0"/>
        <w:jc w:val="both"/>
      </w:pPr>
      <w:r>
        <w:rPr>
          <w:rFonts w:ascii="Times New Roman"/>
          <w:b w:val="false"/>
          <w:i w:val="false"/>
          <w:color w:val="000000"/>
          <w:sz w:val="28"/>
        </w:rPr>
        <w:t>
      4) АҚҚ жете тексеру инспекторларының міндеттері (дабыл қаққышты бақылау, рентген жабдықтарымен жұмыс істеу, қолдан жете тексеру және басқалар).";</w:t>
      </w:r>
    </w:p>
    <w:bookmarkEnd w:id="115"/>
    <w:bookmarkStart w:name="z128" w:id="116"/>
    <w:p>
      <w:pPr>
        <w:spacing w:after="0"/>
        <w:ind w:left="0"/>
        <w:jc w:val="both"/>
      </w:pPr>
      <w:r>
        <w:rPr>
          <w:rFonts w:ascii="Times New Roman"/>
          <w:b w:val="false"/>
          <w:i w:val="false"/>
          <w:color w:val="000000"/>
          <w:sz w:val="28"/>
        </w:rPr>
        <w:t xml:space="preserve">
      "Рентгендік жете тексеру жабдығын қолдана отырып, багажды жете тексеру" </w:t>
      </w:r>
      <w:r>
        <w:rPr>
          <w:rFonts w:ascii="Times New Roman"/>
          <w:b w:val="false"/>
          <w:i w:val="false"/>
          <w:color w:val="000000"/>
          <w:sz w:val="28"/>
        </w:rPr>
        <w:t>4-модулінде</w:t>
      </w:r>
      <w:r>
        <w:rPr>
          <w:rFonts w:ascii="Times New Roman"/>
          <w:b w:val="false"/>
          <w:i w:val="false"/>
          <w:color w:val="000000"/>
          <w:sz w:val="28"/>
        </w:rPr>
        <w:t>:</w:t>
      </w:r>
    </w:p>
    <w:bookmarkEnd w:id="116"/>
    <w:bookmarkStart w:name="z129" w:id="117"/>
    <w:p>
      <w:pPr>
        <w:spacing w:after="0"/>
        <w:ind w:left="0"/>
        <w:jc w:val="both"/>
      </w:pPr>
      <w:r>
        <w:rPr>
          <w:rFonts w:ascii="Times New Roman"/>
          <w:b w:val="false"/>
          <w:i w:val="false"/>
          <w:color w:val="000000"/>
          <w:sz w:val="28"/>
        </w:rPr>
        <w:t>
      2-тармақ мынадай редакцияда жазылсын:</w:t>
      </w:r>
    </w:p>
    <w:bookmarkEnd w:id="117"/>
    <w:bookmarkStart w:name="z130" w:id="118"/>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118"/>
    <w:bookmarkStart w:name="z131" w:id="119"/>
    <w:p>
      <w:pPr>
        <w:spacing w:after="0"/>
        <w:ind w:left="0"/>
        <w:jc w:val="both"/>
      </w:pPr>
      <w:r>
        <w:rPr>
          <w:rFonts w:ascii="Times New Roman"/>
          <w:b w:val="false"/>
          <w:i w:val="false"/>
          <w:color w:val="000000"/>
          <w:sz w:val="28"/>
        </w:rPr>
        <w:t>
      1) Міндеттері;</w:t>
      </w:r>
    </w:p>
    <w:bookmarkEnd w:id="119"/>
    <w:bookmarkStart w:name="z132" w:id="120"/>
    <w:p>
      <w:pPr>
        <w:spacing w:after="0"/>
        <w:ind w:left="0"/>
        <w:jc w:val="both"/>
      </w:pPr>
      <w:r>
        <w:rPr>
          <w:rFonts w:ascii="Times New Roman"/>
          <w:b w:val="false"/>
          <w:i w:val="false"/>
          <w:color w:val="000000"/>
          <w:sz w:val="28"/>
        </w:rPr>
        <w:t>
      2) Жете тексеруге қатысты нормативтік құжаттардың ережелері.";</w:t>
      </w:r>
    </w:p>
    <w:bookmarkEnd w:id="120"/>
    <w:bookmarkStart w:name="z133" w:id="121"/>
    <w:p>
      <w:pPr>
        <w:spacing w:after="0"/>
        <w:ind w:left="0"/>
        <w:jc w:val="both"/>
      </w:pPr>
      <w:r>
        <w:rPr>
          <w:rFonts w:ascii="Times New Roman"/>
          <w:b w:val="false"/>
          <w:i w:val="false"/>
          <w:color w:val="000000"/>
          <w:sz w:val="28"/>
        </w:rPr>
        <w:t xml:space="preserve">
      "Жарылғыш заттарды табу жабдығын (EDS) пайдалана отырып, багажды жете тексеру" </w:t>
      </w:r>
      <w:r>
        <w:rPr>
          <w:rFonts w:ascii="Times New Roman"/>
          <w:b w:val="false"/>
          <w:i w:val="false"/>
          <w:color w:val="000000"/>
          <w:sz w:val="28"/>
        </w:rPr>
        <w:t>5-модулінде</w:t>
      </w:r>
      <w:r>
        <w:rPr>
          <w:rFonts w:ascii="Times New Roman"/>
          <w:b w:val="false"/>
          <w:i w:val="false"/>
          <w:color w:val="000000"/>
          <w:sz w:val="28"/>
        </w:rPr>
        <w:t>:</w:t>
      </w:r>
    </w:p>
    <w:bookmarkEnd w:id="121"/>
    <w:bookmarkStart w:name="z134" w:id="122"/>
    <w:p>
      <w:pPr>
        <w:spacing w:after="0"/>
        <w:ind w:left="0"/>
        <w:jc w:val="both"/>
      </w:pPr>
      <w:r>
        <w:rPr>
          <w:rFonts w:ascii="Times New Roman"/>
          <w:b w:val="false"/>
          <w:i w:val="false"/>
          <w:color w:val="000000"/>
          <w:sz w:val="28"/>
        </w:rPr>
        <w:t>
      2-тармақ мынадай редакцияда жазылсын:</w:t>
      </w:r>
    </w:p>
    <w:bookmarkEnd w:id="122"/>
    <w:bookmarkStart w:name="z135" w:id="123"/>
    <w:p>
      <w:pPr>
        <w:spacing w:after="0"/>
        <w:ind w:left="0"/>
        <w:jc w:val="both"/>
      </w:pPr>
      <w:r>
        <w:rPr>
          <w:rFonts w:ascii="Times New Roman"/>
          <w:b w:val="false"/>
          <w:i w:val="false"/>
          <w:color w:val="000000"/>
          <w:sz w:val="28"/>
        </w:rPr>
        <w:t>
      "2. АҚҚ жете тексеру инспекторларының міндеттері:</w:t>
      </w:r>
    </w:p>
    <w:bookmarkEnd w:id="123"/>
    <w:bookmarkStart w:name="z136" w:id="124"/>
    <w:p>
      <w:pPr>
        <w:spacing w:after="0"/>
        <w:ind w:left="0"/>
        <w:jc w:val="both"/>
      </w:pPr>
      <w:r>
        <w:rPr>
          <w:rFonts w:ascii="Times New Roman"/>
          <w:b w:val="false"/>
          <w:i w:val="false"/>
          <w:color w:val="000000"/>
          <w:sz w:val="28"/>
        </w:rPr>
        <w:t>
      1) Міндеттері;</w:t>
      </w:r>
    </w:p>
    <w:bookmarkEnd w:id="124"/>
    <w:bookmarkStart w:name="z137" w:id="125"/>
    <w:p>
      <w:pPr>
        <w:spacing w:after="0"/>
        <w:ind w:left="0"/>
        <w:jc w:val="both"/>
      </w:pPr>
      <w:r>
        <w:rPr>
          <w:rFonts w:ascii="Times New Roman"/>
          <w:b w:val="false"/>
          <w:i w:val="false"/>
          <w:color w:val="000000"/>
          <w:sz w:val="28"/>
        </w:rPr>
        <w:t>
      2) Жете тексеруге қатысты нормативтік құжаттардың ережелері."</w:t>
      </w:r>
    </w:p>
    <w:bookmarkEnd w:id="125"/>
    <w:bookmarkStart w:name="z138" w:id="126"/>
    <w:p>
      <w:pPr>
        <w:spacing w:after="0"/>
        <w:ind w:left="0"/>
        <w:jc w:val="both"/>
      </w:pPr>
      <w:r>
        <w:rPr>
          <w:rFonts w:ascii="Times New Roman"/>
          <w:b w:val="false"/>
          <w:i w:val="false"/>
          <w:color w:val="000000"/>
          <w:sz w:val="28"/>
        </w:rPr>
        <w:t xml:space="preserve">
      "Пошта мен жүктерді жете тексеру" </w:t>
      </w:r>
      <w:r>
        <w:rPr>
          <w:rFonts w:ascii="Times New Roman"/>
          <w:b w:val="false"/>
          <w:i w:val="false"/>
          <w:color w:val="000000"/>
          <w:sz w:val="28"/>
        </w:rPr>
        <w:t>14-модулінде</w:t>
      </w:r>
      <w:r>
        <w:rPr>
          <w:rFonts w:ascii="Times New Roman"/>
          <w:b w:val="false"/>
          <w:i w:val="false"/>
          <w:color w:val="000000"/>
          <w:sz w:val="28"/>
        </w:rPr>
        <w:t>:</w:t>
      </w:r>
    </w:p>
    <w:bookmarkEnd w:id="126"/>
    <w:bookmarkStart w:name="z139" w:id="127"/>
    <w:p>
      <w:pPr>
        <w:spacing w:after="0"/>
        <w:ind w:left="0"/>
        <w:jc w:val="both"/>
      </w:pPr>
      <w:r>
        <w:rPr>
          <w:rFonts w:ascii="Times New Roman"/>
          <w:b w:val="false"/>
          <w:i w:val="false"/>
          <w:color w:val="000000"/>
          <w:sz w:val="28"/>
        </w:rPr>
        <w:t>
      2-тармақ мынадай редакцияда жазылсын:</w:t>
      </w:r>
    </w:p>
    <w:bookmarkEnd w:id="127"/>
    <w:bookmarkStart w:name="z140" w:id="128"/>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128"/>
    <w:bookmarkStart w:name="z141" w:id="129"/>
    <w:p>
      <w:pPr>
        <w:spacing w:after="0"/>
        <w:ind w:left="0"/>
        <w:jc w:val="both"/>
      </w:pPr>
      <w:r>
        <w:rPr>
          <w:rFonts w:ascii="Times New Roman"/>
          <w:b w:val="false"/>
          <w:i w:val="false"/>
          <w:color w:val="000000"/>
          <w:sz w:val="28"/>
        </w:rPr>
        <w:t>
      1) Жете тексеруге қатысты нормативтік құжаттардың ережелері."</w:t>
      </w:r>
    </w:p>
    <w:bookmarkEnd w:id="129"/>
    <w:bookmarkStart w:name="z142" w:id="130"/>
    <w:p>
      <w:pPr>
        <w:spacing w:after="0"/>
        <w:ind w:left="0"/>
        <w:jc w:val="both"/>
      </w:pPr>
      <w:r>
        <w:rPr>
          <w:rFonts w:ascii="Times New Roman"/>
          <w:b w:val="false"/>
          <w:i w:val="false"/>
          <w:color w:val="000000"/>
          <w:sz w:val="28"/>
        </w:rPr>
        <w:t xml:space="preserve">
      көрсетілген Бағдарламаның </w:t>
      </w:r>
      <w:r>
        <w:rPr>
          <w:rFonts w:ascii="Times New Roman"/>
          <w:b w:val="false"/>
          <w:i w:val="false"/>
          <w:color w:val="000000"/>
          <w:sz w:val="28"/>
        </w:rPr>
        <w:t>2-қосымшасында</w:t>
      </w:r>
      <w:r>
        <w:rPr>
          <w:rFonts w:ascii="Times New Roman"/>
          <w:b w:val="false"/>
          <w:i w:val="false"/>
          <w:color w:val="000000"/>
          <w:sz w:val="28"/>
        </w:rPr>
        <w:t>:</w:t>
      </w:r>
    </w:p>
    <w:bookmarkEnd w:id="130"/>
    <w:bookmarkStart w:name="z143" w:id="131"/>
    <w:p>
      <w:pPr>
        <w:spacing w:after="0"/>
        <w:ind w:left="0"/>
        <w:jc w:val="both"/>
      </w:pPr>
      <w:r>
        <w:rPr>
          <w:rFonts w:ascii="Times New Roman"/>
          <w:b w:val="false"/>
          <w:i w:val="false"/>
          <w:color w:val="000000"/>
          <w:sz w:val="28"/>
        </w:rPr>
        <w:t>
      Білім алушылардың санаттарына арналған модульдердің атауларында:</w:t>
      </w:r>
    </w:p>
    <w:bookmarkEnd w:id="131"/>
    <w:bookmarkStart w:name="z144" w:id="132"/>
    <w:p>
      <w:pPr>
        <w:spacing w:after="0"/>
        <w:ind w:left="0"/>
        <w:jc w:val="both"/>
      </w:pPr>
      <w:r>
        <w:rPr>
          <w:rFonts w:ascii="Times New Roman"/>
          <w:b w:val="false"/>
          <w:i w:val="false"/>
          <w:color w:val="000000"/>
          <w:sz w:val="28"/>
        </w:rPr>
        <w:t>
      реттік нөмірлері 3, 4 және 5-жолдары мынадай редакцияда жазылсын:</w:t>
      </w:r>
    </w:p>
    <w:bookmarkEnd w:id="132"/>
    <w:bookmarkStart w:name="z145" w:id="133"/>
    <w:p>
      <w:pPr>
        <w:spacing w:after="0"/>
        <w:ind w:left="0"/>
        <w:jc w:val="both"/>
      </w:pPr>
      <w:r>
        <w:rPr>
          <w:rFonts w:ascii="Times New Roman"/>
          <w:b w:val="false"/>
          <w:i w:val="false"/>
          <w:color w:val="000000"/>
          <w:sz w:val="28"/>
        </w:rPr>
        <w:t>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7169"/>
        <w:gridCol w:w="3686"/>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w:t>
            </w:r>
            <w:r>
              <w:br/>
            </w:r>
            <w:r>
              <w:rPr>
                <w:rFonts w:ascii="Times New Roman"/>
                <w:b w:val="false"/>
                <w:i w:val="false"/>
                <w:color w:val="000000"/>
                <w:sz w:val="20"/>
              </w:rPr>
              <w:t xml:space="preserve">
Персонал, жолаушылар мен қол жүгін жете тексеру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жолаушыларды және қол жүгін АҚҚ жете тексеру инспекторлары;</w:t>
            </w:r>
            <w:r>
              <w:br/>
            </w:r>
            <w:r>
              <w:rPr>
                <w:rFonts w:ascii="Times New Roman"/>
                <w:b w:val="false"/>
                <w:i w:val="false"/>
                <w:color w:val="000000"/>
                <w:sz w:val="20"/>
              </w:rPr>
              <w:t>
Техникалық жабдықтар және қауіпсіздік құралдары жөніндегі персонал.</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w:t>
            </w:r>
            <w:r>
              <w:br/>
            </w:r>
            <w:r>
              <w:rPr>
                <w:rFonts w:ascii="Times New Roman"/>
                <w:b w:val="false"/>
                <w:i w:val="false"/>
                <w:color w:val="000000"/>
                <w:sz w:val="20"/>
              </w:rPr>
              <w:t xml:space="preserve">
Рентгендік жете тексеруге дейінгі жабдықтарды пайдалана отырып, жүкті жете тексеру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АҚҚ жете тексеру инспекторлары.</w:t>
            </w:r>
            <w:r>
              <w:br/>
            </w:r>
            <w:r>
              <w:rPr>
                <w:rFonts w:ascii="Times New Roman"/>
                <w:b w:val="false"/>
                <w:i w:val="false"/>
                <w:color w:val="000000"/>
                <w:sz w:val="20"/>
              </w:rPr>
              <w:t>
Авиациялық қауіпсіздік персоналы;</w:t>
            </w:r>
            <w:r>
              <w:br/>
            </w:r>
            <w:r>
              <w:rPr>
                <w:rFonts w:ascii="Times New Roman"/>
                <w:b w:val="false"/>
                <w:i w:val="false"/>
                <w:color w:val="000000"/>
                <w:sz w:val="20"/>
              </w:rPr>
              <w:t>
Техникалық жабдықтар және қауіпсіздік құралдары жөніндегі персонал.</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w:t>
            </w:r>
            <w:r>
              <w:br/>
            </w:r>
            <w:r>
              <w:rPr>
                <w:rFonts w:ascii="Times New Roman"/>
                <w:b w:val="false"/>
                <w:i w:val="false"/>
                <w:color w:val="000000"/>
                <w:sz w:val="20"/>
              </w:rPr>
              <w:t xml:space="preserve">
(EDS) Жарылғыш заттарды табу бойынша жабдықтарды пайдалана отырып, жүкті жете тексеру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АҚҚ жете тексеру инспекторлары .</w:t>
            </w:r>
            <w:r>
              <w:br/>
            </w:r>
            <w:r>
              <w:rPr>
                <w:rFonts w:ascii="Times New Roman"/>
                <w:b w:val="false"/>
                <w:i w:val="false"/>
                <w:color w:val="000000"/>
                <w:sz w:val="20"/>
              </w:rPr>
              <w:t>
Техникалық жабдықтар және қауіпсіздік құралдары жөніндегі персонал.</w:t>
            </w:r>
          </w:p>
        </w:tc>
      </w:tr>
    </w:tbl>
    <w:bookmarkStart w:name="z146" w:id="134"/>
    <w:p>
      <w:pPr>
        <w:spacing w:after="0"/>
        <w:ind w:left="0"/>
        <w:jc w:val="both"/>
      </w:pPr>
      <w:r>
        <w:rPr>
          <w:rFonts w:ascii="Times New Roman"/>
          <w:b w:val="false"/>
          <w:i w:val="false"/>
          <w:color w:val="000000"/>
          <w:sz w:val="28"/>
        </w:rPr>
        <w:t>
                                                                              ";</w:t>
      </w:r>
    </w:p>
    <w:bookmarkEnd w:id="134"/>
    <w:bookmarkStart w:name="z147" w:id="135"/>
    <w:p>
      <w:pPr>
        <w:spacing w:after="0"/>
        <w:ind w:left="0"/>
        <w:jc w:val="both"/>
      </w:pPr>
      <w:r>
        <w:rPr>
          <w:rFonts w:ascii="Times New Roman"/>
          <w:b w:val="false"/>
          <w:i w:val="false"/>
          <w:color w:val="000000"/>
          <w:sz w:val="28"/>
        </w:rPr>
        <w:t>
      реттік нөмірлері 8 және 9-жолдары мынадай редакцияда жазылсын:</w:t>
      </w:r>
    </w:p>
    <w:bookmarkEnd w:id="135"/>
    <w:bookmarkStart w:name="z148" w:id="136"/>
    <w:p>
      <w:pPr>
        <w:spacing w:after="0"/>
        <w:ind w:left="0"/>
        <w:jc w:val="both"/>
      </w:pPr>
      <w:r>
        <w:rPr>
          <w:rFonts w:ascii="Times New Roman"/>
          <w:b w:val="false"/>
          <w:i w:val="false"/>
          <w:color w:val="000000"/>
          <w:sz w:val="28"/>
        </w:rPr>
        <w:t>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2592"/>
        <w:gridCol w:w="7698"/>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8-модуль.</w:t>
            </w:r>
            <w:r>
              <w:br/>
            </w:r>
            <w:r>
              <w:rPr>
                <w:rFonts w:ascii="Times New Roman"/>
                <w:b w:val="false"/>
                <w:i w:val="false"/>
                <w:color w:val="000000"/>
                <w:sz w:val="20"/>
              </w:rPr>
              <w:t>
Әуе кемелерінің қауіпсіздігі</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 мүшелері;</w:t>
            </w:r>
            <w:r>
              <w:br/>
            </w:r>
            <w:r>
              <w:rPr>
                <w:rFonts w:ascii="Times New Roman"/>
                <w:b w:val="false"/>
                <w:i w:val="false"/>
                <w:color w:val="000000"/>
                <w:sz w:val="20"/>
              </w:rPr>
              <w:t>
Әуе кемелерін тазалау бойынша қызметтер көрсету жөніндегі ұйымдардың персоналы.</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9-модуль.</w:t>
            </w:r>
            <w:r>
              <w:br/>
            </w:r>
            <w:r>
              <w:rPr>
                <w:rFonts w:ascii="Times New Roman"/>
                <w:b w:val="false"/>
                <w:i w:val="false"/>
                <w:color w:val="000000"/>
                <w:sz w:val="20"/>
              </w:rPr>
              <w:t>
Әлеуетті қауіпті жолаушылар</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экипажының мүшелері;</w:t>
            </w:r>
            <w:r>
              <w:br/>
            </w:r>
            <w:r>
              <w:rPr>
                <w:rFonts w:ascii="Times New Roman"/>
                <w:b w:val="false"/>
                <w:i w:val="false"/>
                <w:color w:val="000000"/>
                <w:sz w:val="20"/>
              </w:rPr>
              <w:t>
Жолаушыларды тіркеу мен қызмет көрсету процесіне қатысатын жер үстінде қызмет көрсету бойынша авиакомпаниялар мен ұйымдардың персоналы.</w:t>
            </w:r>
          </w:p>
        </w:tc>
      </w:tr>
    </w:tbl>
    <w:bookmarkStart w:name="z149" w:id="137"/>
    <w:p>
      <w:pPr>
        <w:spacing w:after="0"/>
        <w:ind w:left="0"/>
        <w:jc w:val="both"/>
      </w:pPr>
      <w:r>
        <w:rPr>
          <w:rFonts w:ascii="Times New Roman"/>
          <w:b w:val="false"/>
          <w:i w:val="false"/>
          <w:color w:val="000000"/>
          <w:sz w:val="28"/>
        </w:rPr>
        <w:t>
                                                                              ";</w:t>
      </w:r>
    </w:p>
    <w:bookmarkEnd w:id="137"/>
    <w:bookmarkStart w:name="z150" w:id="138"/>
    <w:p>
      <w:pPr>
        <w:spacing w:after="0"/>
        <w:ind w:left="0"/>
        <w:jc w:val="both"/>
      </w:pPr>
      <w:r>
        <w:rPr>
          <w:rFonts w:ascii="Times New Roman"/>
          <w:b w:val="false"/>
          <w:i w:val="false"/>
          <w:color w:val="000000"/>
          <w:sz w:val="28"/>
        </w:rPr>
        <w:t>
      реттік нөмірлері 14 және 15-жолдары мынадай редакцияда жазылсын:</w:t>
      </w:r>
    </w:p>
    <w:bookmarkEnd w:id="138"/>
    <w:bookmarkStart w:name="z151" w:id="139"/>
    <w:p>
      <w:pPr>
        <w:spacing w:after="0"/>
        <w:ind w:left="0"/>
        <w:jc w:val="both"/>
      </w:pPr>
      <w:r>
        <w:rPr>
          <w:rFonts w:ascii="Times New Roman"/>
          <w:b w:val="false"/>
          <w:i w:val="false"/>
          <w:color w:val="000000"/>
          <w:sz w:val="28"/>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388"/>
        <w:gridCol w:w="7185"/>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14-модуль. Пошта мен жүктерді жете тексеру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жүктерді АҚҚ жете тексеру инспекторлары;</w:t>
            </w:r>
            <w:r>
              <w:br/>
            </w:r>
            <w:r>
              <w:rPr>
                <w:rFonts w:ascii="Times New Roman"/>
                <w:b w:val="false"/>
                <w:i w:val="false"/>
                <w:color w:val="000000"/>
                <w:sz w:val="20"/>
              </w:rPr>
              <w:t>
Техникалық жабдықтар және қауіпсіздік құралдары жөніндегі персонал.</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15-модуль. </w:t>
            </w:r>
            <w:r>
              <w:br/>
            </w:r>
            <w:r>
              <w:rPr>
                <w:rFonts w:ascii="Times New Roman"/>
                <w:b w:val="false"/>
                <w:i w:val="false"/>
                <w:color w:val="000000"/>
                <w:sz w:val="20"/>
              </w:rPr>
              <w:t>
Авиациялық қауіпсіздікті басқару</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және ұшу қауіпсіздік желісі бойынша жұмыс істейтін уәкілетті органның лауазымды тұлғалары;</w:t>
            </w:r>
            <w:r>
              <w:br/>
            </w:r>
            <w:r>
              <w:rPr>
                <w:rFonts w:ascii="Times New Roman"/>
                <w:b w:val="false"/>
                <w:i w:val="false"/>
                <w:color w:val="000000"/>
                <w:sz w:val="20"/>
              </w:rPr>
              <w:t>
Аэронавигациялық қызмет көрсетуді беруші, әуежайлардың (авиакомпаниялардың) бірінші басшылары, авиациялық қауіпсіздік бойынша олардың орынбасарлары, АҚҚ басшылары болып табылатын және олардың орынбасарлары;</w:t>
            </w:r>
            <w:r>
              <w:br/>
            </w:r>
            <w:r>
              <w:rPr>
                <w:rFonts w:ascii="Times New Roman"/>
                <w:b w:val="false"/>
                <w:i w:val="false"/>
                <w:color w:val="000000"/>
                <w:sz w:val="20"/>
              </w:rPr>
              <w:t>
Авиациялық қауіпсіздік бойынша жауапты тұлғалар.</w:t>
            </w:r>
          </w:p>
        </w:tc>
      </w:tr>
    </w:tbl>
    <w:bookmarkStart w:name="z152" w:id="140"/>
    <w:p>
      <w:pPr>
        <w:spacing w:after="0"/>
        <w:ind w:left="0"/>
        <w:jc w:val="both"/>
      </w:pPr>
      <w:r>
        <w:rPr>
          <w:rFonts w:ascii="Times New Roman"/>
          <w:b w:val="false"/>
          <w:i w:val="false"/>
          <w:color w:val="000000"/>
          <w:sz w:val="28"/>
        </w:rPr>
        <w:t>
                                                                              ";</w:t>
      </w:r>
    </w:p>
    <w:bookmarkEnd w:id="140"/>
    <w:bookmarkStart w:name="z153" w:id="141"/>
    <w:p>
      <w:pPr>
        <w:spacing w:after="0"/>
        <w:ind w:left="0"/>
        <w:jc w:val="both"/>
      </w:pPr>
      <w:r>
        <w:rPr>
          <w:rFonts w:ascii="Times New Roman"/>
          <w:b w:val="false"/>
          <w:i w:val="false"/>
          <w:color w:val="000000"/>
          <w:sz w:val="28"/>
        </w:rPr>
        <w:t xml:space="preserve">
      көрсетілген Бағдарламаға </w:t>
      </w:r>
      <w:r>
        <w:rPr>
          <w:rFonts w:ascii="Times New Roman"/>
          <w:b w:val="false"/>
          <w:i w:val="false"/>
          <w:color w:val="000000"/>
          <w:sz w:val="28"/>
        </w:rPr>
        <w:t>3-қосымшада</w:t>
      </w:r>
      <w:r>
        <w:rPr>
          <w:rFonts w:ascii="Times New Roman"/>
          <w:b w:val="false"/>
          <w:i w:val="false"/>
          <w:color w:val="000000"/>
          <w:sz w:val="28"/>
        </w:rPr>
        <w:t>:</w:t>
      </w:r>
    </w:p>
    <w:bookmarkEnd w:id="141"/>
    <w:bookmarkStart w:name="z154" w:id="142"/>
    <w:p>
      <w:pPr>
        <w:spacing w:after="0"/>
        <w:ind w:left="0"/>
        <w:jc w:val="both"/>
      </w:pPr>
      <w:r>
        <w:rPr>
          <w:rFonts w:ascii="Times New Roman"/>
          <w:b w:val="false"/>
          <w:i w:val="false"/>
          <w:color w:val="000000"/>
          <w:sz w:val="28"/>
        </w:rPr>
        <w:t>
      Персоналдың әрбір санаттары үшін оқыту жоспарында:</w:t>
      </w:r>
    </w:p>
    <w:bookmarkEnd w:id="142"/>
    <w:bookmarkStart w:name="z155" w:id="143"/>
    <w:p>
      <w:pPr>
        <w:spacing w:after="0"/>
        <w:ind w:left="0"/>
        <w:jc w:val="both"/>
      </w:pPr>
      <w:r>
        <w:rPr>
          <w:rFonts w:ascii="Times New Roman"/>
          <w:b w:val="false"/>
          <w:i w:val="false"/>
          <w:color w:val="000000"/>
          <w:sz w:val="28"/>
        </w:rPr>
        <w:t>
      № 4 кестеде:</w:t>
      </w:r>
    </w:p>
    <w:bookmarkEnd w:id="143"/>
    <w:bookmarkStart w:name="z156" w:id="144"/>
    <w:p>
      <w:pPr>
        <w:spacing w:after="0"/>
        <w:ind w:left="0"/>
        <w:jc w:val="both"/>
      </w:pPr>
      <w:r>
        <w:rPr>
          <w:rFonts w:ascii="Times New Roman"/>
          <w:b w:val="false"/>
          <w:i w:val="false"/>
          <w:color w:val="000000"/>
          <w:sz w:val="28"/>
        </w:rPr>
        <w:t>
      реттік нөмірі 1-жол мынадай редакцияда жазылсын:</w:t>
      </w:r>
    </w:p>
    <w:bookmarkEnd w:id="144"/>
    <w:bookmarkStart w:name="z157" w:id="145"/>
    <w:p>
      <w:pPr>
        <w:spacing w:after="0"/>
        <w:ind w:left="0"/>
        <w:jc w:val="both"/>
      </w:pPr>
      <w:r>
        <w:rPr>
          <w:rFonts w:ascii="Times New Roman"/>
          <w:b w:val="false"/>
          <w:i w:val="false"/>
          <w:color w:val="000000"/>
          <w:sz w:val="28"/>
        </w:rPr>
        <w:t>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3286"/>
        <w:gridCol w:w="4950"/>
      </w:tblGrid>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 мүшелері</w:t>
            </w:r>
          </w:p>
        </w:tc>
      </w:tr>
    </w:tbl>
    <w:bookmarkStart w:name="z158" w:id="146"/>
    <w:p>
      <w:pPr>
        <w:spacing w:after="0"/>
        <w:ind w:left="0"/>
        <w:jc w:val="both"/>
      </w:pPr>
      <w:r>
        <w:rPr>
          <w:rFonts w:ascii="Times New Roman"/>
          <w:b w:val="false"/>
          <w:i w:val="false"/>
          <w:color w:val="000000"/>
          <w:sz w:val="28"/>
        </w:rPr>
        <w:t>
                                                                              ";</w:t>
      </w:r>
    </w:p>
    <w:bookmarkEnd w:id="146"/>
    <w:bookmarkStart w:name="z159" w:id="147"/>
    <w:p>
      <w:pPr>
        <w:spacing w:after="0"/>
        <w:ind w:left="0"/>
        <w:jc w:val="both"/>
      </w:pPr>
      <w:r>
        <w:rPr>
          <w:rFonts w:ascii="Times New Roman"/>
          <w:b w:val="false"/>
          <w:i w:val="false"/>
          <w:color w:val="000000"/>
          <w:sz w:val="28"/>
        </w:rPr>
        <w:t>
      реттік нөмірі 3-жол мындайа редакцияда жазылсын:</w:t>
      </w:r>
    </w:p>
    <w:bookmarkEnd w:id="147"/>
    <w:bookmarkStart w:name="z160" w:id="148"/>
    <w:p>
      <w:pPr>
        <w:spacing w:after="0"/>
        <w:ind w:left="0"/>
        <w:jc w:val="both"/>
      </w:pPr>
      <w:r>
        <w:rPr>
          <w:rFonts w:ascii="Times New Roman"/>
          <w:b w:val="false"/>
          <w:i w:val="false"/>
          <w:color w:val="000000"/>
          <w:sz w:val="28"/>
        </w:rPr>
        <w:t>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698"/>
        <w:gridCol w:w="8501"/>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ұшу және кабиналық экипажы мүшелерінің мыналарды білуін және орындауын қамтамасыз ету:</w:t>
            </w:r>
            <w:r>
              <w:br/>
            </w:r>
            <w:r>
              <w:rPr>
                <w:rFonts w:ascii="Times New Roman"/>
                <w:b w:val="false"/>
                <w:i w:val="false"/>
                <w:color w:val="000000"/>
                <w:sz w:val="20"/>
              </w:rPr>
              <w:t>
қауіпсіздік мақсатында әуе кемесіне тексеру жүргізу; тасымалдауға тыйым салынған қауіпті заттарды және құралдарды табу;</w:t>
            </w:r>
            <w:r>
              <w:br/>
            </w:r>
            <w:r>
              <w:rPr>
                <w:rFonts w:ascii="Times New Roman"/>
                <w:b w:val="false"/>
                <w:i w:val="false"/>
                <w:color w:val="000000"/>
                <w:sz w:val="20"/>
              </w:rPr>
              <w:t>
қауіпсіздік мақсатында әуе кемесін жете тексеру кезінде жәрдемдесу;</w:t>
            </w:r>
            <w:r>
              <w:br/>
            </w:r>
            <w:r>
              <w:rPr>
                <w:rFonts w:ascii="Times New Roman"/>
                <w:b w:val="false"/>
                <w:i w:val="false"/>
                <w:color w:val="000000"/>
                <w:sz w:val="20"/>
              </w:rPr>
              <w:t>
қауіпсіздіктің оқыс оқиғасы туындаған жағдайда жерде және ұшу кезінде де қауіпсіздікті қамтамасыз ету үшін қажетті шараларды қабылдау.</w:t>
            </w:r>
          </w:p>
        </w:tc>
      </w:tr>
    </w:tbl>
    <w:bookmarkStart w:name="z161" w:id="149"/>
    <w:p>
      <w:pPr>
        <w:spacing w:after="0"/>
        <w:ind w:left="0"/>
        <w:jc w:val="both"/>
      </w:pPr>
      <w:r>
        <w:rPr>
          <w:rFonts w:ascii="Times New Roman"/>
          <w:b w:val="false"/>
          <w:i w:val="false"/>
          <w:color w:val="000000"/>
          <w:sz w:val="28"/>
        </w:rPr>
        <w:t>
                                                                              ";</w:t>
      </w:r>
    </w:p>
    <w:bookmarkEnd w:id="149"/>
    <w:bookmarkStart w:name="z162" w:id="150"/>
    <w:p>
      <w:pPr>
        <w:spacing w:after="0"/>
        <w:ind w:left="0"/>
        <w:jc w:val="both"/>
      </w:pPr>
      <w:r>
        <w:rPr>
          <w:rFonts w:ascii="Times New Roman"/>
          <w:b w:val="false"/>
          <w:i w:val="false"/>
          <w:color w:val="000000"/>
          <w:sz w:val="28"/>
        </w:rPr>
        <w:t>
      реттік нөмірі 12-жол мынадай редакцияда жазылсын:</w:t>
      </w:r>
    </w:p>
    <w:bookmarkEnd w:id="150"/>
    <w:bookmarkStart w:name="z163" w:id="151"/>
    <w:p>
      <w:pPr>
        <w:spacing w:after="0"/>
        <w:ind w:left="0"/>
        <w:jc w:val="both"/>
      </w:pPr>
      <w:r>
        <w:rPr>
          <w:rFonts w:ascii="Times New Roman"/>
          <w:b w:val="false"/>
          <w:i w:val="false"/>
          <w:color w:val="000000"/>
          <w:sz w:val="28"/>
        </w:rPr>
        <w:t>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473"/>
        <w:gridCol w:w="86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bl>
    <w:bookmarkStart w:name="z164" w:id="152"/>
    <w:p>
      <w:pPr>
        <w:spacing w:after="0"/>
        <w:ind w:left="0"/>
        <w:jc w:val="both"/>
      </w:pPr>
      <w:r>
        <w:rPr>
          <w:rFonts w:ascii="Times New Roman"/>
          <w:b w:val="false"/>
          <w:i w:val="false"/>
          <w:color w:val="000000"/>
          <w:sz w:val="28"/>
        </w:rPr>
        <w:t>
                                                                              ";</w:t>
      </w:r>
    </w:p>
    <w:bookmarkEnd w:id="152"/>
    <w:bookmarkStart w:name="z165" w:id="153"/>
    <w:p>
      <w:pPr>
        <w:spacing w:after="0"/>
        <w:ind w:left="0"/>
        <w:jc w:val="both"/>
      </w:pPr>
      <w:r>
        <w:rPr>
          <w:rFonts w:ascii="Times New Roman"/>
          <w:b w:val="false"/>
          <w:i w:val="false"/>
          <w:color w:val="000000"/>
          <w:sz w:val="28"/>
        </w:rPr>
        <w:t>
      № 9 кестенің реттік нөмірі 1-жол мынадай редакцияда жазылсын:</w:t>
      </w:r>
    </w:p>
    <w:bookmarkEnd w:id="153"/>
    <w:bookmarkStart w:name="z166" w:id="154"/>
    <w:p>
      <w:pPr>
        <w:spacing w:after="0"/>
        <w:ind w:left="0"/>
        <w:jc w:val="both"/>
      </w:pPr>
      <w:r>
        <w:rPr>
          <w:rFonts w:ascii="Times New Roman"/>
          <w:b w:val="false"/>
          <w:i w:val="false"/>
          <w:color w:val="000000"/>
          <w:sz w:val="28"/>
        </w:rPr>
        <w:t>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280"/>
        <w:gridCol w:w="9436"/>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және ұшу қауіпсіздік желісі бойынша жұмыс істейтін уәкілетті органның лауазымды тұлғалары;</w:t>
            </w:r>
            <w:r>
              <w:br/>
            </w:r>
            <w:r>
              <w:rPr>
                <w:rFonts w:ascii="Times New Roman"/>
                <w:b w:val="false"/>
                <w:i w:val="false"/>
                <w:color w:val="000000"/>
                <w:sz w:val="20"/>
              </w:rPr>
              <w:t>
Аэронавигациялық қызмет көрсетуді беруші, әуежайлардың (авиакомпаниялардың) бірінші басшылары, авиациялық қауіпсіздік бойынша олардың орынбасарлары, АҚҚ басшылары болып табылатын және олардың орынбасарлары;</w:t>
            </w:r>
            <w:r>
              <w:br/>
            </w:r>
            <w:r>
              <w:rPr>
                <w:rFonts w:ascii="Times New Roman"/>
                <w:b w:val="false"/>
                <w:i w:val="false"/>
                <w:color w:val="000000"/>
                <w:sz w:val="20"/>
              </w:rPr>
              <w:t>
Авиациялық қауіпсіздік бойынша жауапты тұлғалар.</w:t>
            </w:r>
          </w:p>
        </w:tc>
      </w:tr>
    </w:tbl>
    <w:bookmarkStart w:name="z167" w:id="155"/>
    <w:p>
      <w:pPr>
        <w:spacing w:after="0"/>
        <w:ind w:left="0"/>
        <w:jc w:val="both"/>
      </w:pPr>
      <w:r>
        <w:rPr>
          <w:rFonts w:ascii="Times New Roman"/>
          <w:b w:val="false"/>
          <w:i w:val="false"/>
          <w:color w:val="000000"/>
          <w:sz w:val="28"/>
        </w:rPr>
        <w:t>
                                                                              ";</w:t>
      </w:r>
    </w:p>
    <w:bookmarkEnd w:id="155"/>
    <w:bookmarkStart w:name="z168" w:id="156"/>
    <w:p>
      <w:pPr>
        <w:spacing w:after="0"/>
        <w:ind w:left="0"/>
        <w:jc w:val="both"/>
      </w:pPr>
      <w:r>
        <w:rPr>
          <w:rFonts w:ascii="Times New Roman"/>
          <w:b w:val="false"/>
          <w:i w:val="false"/>
          <w:color w:val="000000"/>
          <w:sz w:val="28"/>
        </w:rPr>
        <w:t>
      № 9 кестенің реттік нөмірі 9-жол мынадай редакцияда жазылсын:</w:t>
      </w:r>
    </w:p>
    <w:bookmarkEnd w:id="156"/>
    <w:bookmarkStart w:name="z169" w:id="157"/>
    <w:p>
      <w:pPr>
        <w:spacing w:after="0"/>
        <w:ind w:left="0"/>
        <w:jc w:val="both"/>
      </w:pPr>
      <w:r>
        <w:rPr>
          <w:rFonts w:ascii="Times New Roman"/>
          <w:b w:val="false"/>
          <w:i w:val="false"/>
          <w:color w:val="000000"/>
          <w:sz w:val="28"/>
        </w:rPr>
        <w:t>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1638"/>
        <w:gridCol w:w="8636"/>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90 пайыз болатын жазбаша тест тапсыру арқылы бағаланады.</w:t>
            </w:r>
          </w:p>
        </w:tc>
      </w:tr>
    </w:tbl>
    <w:bookmarkStart w:name="z170" w:id="158"/>
    <w:p>
      <w:pPr>
        <w:spacing w:after="0"/>
        <w:ind w:left="0"/>
        <w:jc w:val="both"/>
      </w:pPr>
      <w:r>
        <w:rPr>
          <w:rFonts w:ascii="Times New Roman"/>
          <w:b w:val="false"/>
          <w:i w:val="false"/>
          <w:color w:val="000000"/>
          <w:sz w:val="28"/>
        </w:rPr>
        <w:t>
                                                                              ";</w:t>
      </w:r>
    </w:p>
    <w:bookmarkEnd w:id="158"/>
    <w:bookmarkStart w:name="z171" w:id="159"/>
    <w:p>
      <w:pPr>
        <w:spacing w:after="0"/>
        <w:ind w:left="0"/>
        <w:jc w:val="both"/>
      </w:pPr>
      <w:r>
        <w:rPr>
          <w:rFonts w:ascii="Times New Roman"/>
          <w:b w:val="false"/>
          <w:i w:val="false"/>
          <w:color w:val="000000"/>
          <w:sz w:val="28"/>
        </w:rPr>
        <w:t>
      № 11 кестеде:</w:t>
      </w:r>
    </w:p>
    <w:bookmarkEnd w:id="159"/>
    <w:bookmarkStart w:name="z172" w:id="160"/>
    <w:p>
      <w:pPr>
        <w:spacing w:after="0"/>
        <w:ind w:left="0"/>
        <w:jc w:val="both"/>
      </w:pPr>
      <w:r>
        <w:rPr>
          <w:rFonts w:ascii="Times New Roman"/>
          <w:b w:val="false"/>
          <w:i w:val="false"/>
          <w:color w:val="000000"/>
          <w:sz w:val="28"/>
        </w:rPr>
        <w:t>
      реттік нөмірі 1-жол мынадай редакцияда жазылсын:</w:t>
      </w:r>
    </w:p>
    <w:bookmarkEnd w:id="160"/>
    <w:bookmarkStart w:name="z173" w:id="161"/>
    <w:p>
      <w:pPr>
        <w:spacing w:after="0"/>
        <w:ind w:left="0"/>
        <w:jc w:val="both"/>
      </w:pPr>
      <w:r>
        <w:rPr>
          <w:rFonts w:ascii="Times New Roman"/>
          <w:b w:val="false"/>
          <w:i w:val="false"/>
          <w:color w:val="000000"/>
          <w:sz w:val="28"/>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2873"/>
        <w:gridCol w:w="6647"/>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және қол жүгін АҚҚ жете тексеру инспекторлары </w:t>
            </w:r>
          </w:p>
        </w:tc>
      </w:tr>
    </w:tbl>
    <w:bookmarkStart w:name="z174" w:id="162"/>
    <w:p>
      <w:pPr>
        <w:spacing w:after="0"/>
        <w:ind w:left="0"/>
        <w:jc w:val="both"/>
      </w:pPr>
      <w:r>
        <w:rPr>
          <w:rFonts w:ascii="Times New Roman"/>
          <w:b w:val="false"/>
          <w:i w:val="false"/>
          <w:color w:val="000000"/>
          <w:sz w:val="28"/>
        </w:rPr>
        <w:t>
                                                                              ";</w:t>
      </w:r>
    </w:p>
    <w:bookmarkEnd w:id="162"/>
    <w:bookmarkStart w:name="z175" w:id="163"/>
    <w:p>
      <w:pPr>
        <w:spacing w:after="0"/>
        <w:ind w:left="0"/>
        <w:jc w:val="both"/>
      </w:pPr>
      <w:r>
        <w:rPr>
          <w:rFonts w:ascii="Times New Roman"/>
          <w:b w:val="false"/>
          <w:i w:val="false"/>
          <w:color w:val="000000"/>
          <w:sz w:val="28"/>
        </w:rPr>
        <w:t>
      реттік нөмірі 3-жол мынадай редакцияда жазылсын:</w:t>
      </w:r>
    </w:p>
    <w:bookmarkEnd w:id="163"/>
    <w:bookmarkStart w:name="z176" w:id="164"/>
    <w:p>
      <w:pPr>
        <w:spacing w:after="0"/>
        <w:ind w:left="0"/>
        <w:jc w:val="both"/>
      </w:pPr>
      <w:r>
        <w:rPr>
          <w:rFonts w:ascii="Times New Roman"/>
          <w:b w:val="false"/>
          <w:i w:val="false"/>
          <w:color w:val="000000"/>
          <w:sz w:val="28"/>
        </w:rPr>
        <w:t>
      "</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995"/>
        <w:gridCol w:w="10342"/>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АҚҚ жете тексеру инспекторларының қолдан жете тексеру және персоналды, жолаушыларды және қол жүгін жете тексеруге дейінгі жабдықтарды пайдалана отырып, жете тексеру жүргізу рәсімдерін білуін және орындауын қамтамасыз ету болып табылады.</w:t>
            </w:r>
          </w:p>
        </w:tc>
      </w:tr>
    </w:tbl>
    <w:bookmarkStart w:name="z177" w:id="165"/>
    <w:p>
      <w:pPr>
        <w:spacing w:after="0"/>
        <w:ind w:left="0"/>
        <w:jc w:val="both"/>
      </w:pPr>
      <w:r>
        <w:rPr>
          <w:rFonts w:ascii="Times New Roman"/>
          <w:b w:val="false"/>
          <w:i w:val="false"/>
          <w:color w:val="000000"/>
          <w:sz w:val="28"/>
        </w:rPr>
        <w:t>
                                                                              ";</w:t>
      </w:r>
    </w:p>
    <w:bookmarkEnd w:id="165"/>
    <w:bookmarkStart w:name="z178" w:id="166"/>
    <w:p>
      <w:pPr>
        <w:spacing w:after="0"/>
        <w:ind w:left="0"/>
        <w:jc w:val="both"/>
      </w:pPr>
      <w:r>
        <w:rPr>
          <w:rFonts w:ascii="Times New Roman"/>
          <w:b w:val="false"/>
          <w:i w:val="false"/>
          <w:color w:val="000000"/>
          <w:sz w:val="28"/>
        </w:rPr>
        <w:t>
      реттік нөмірі 12-жол мынадай редакцияда жазылсын:</w:t>
      </w:r>
    </w:p>
    <w:bookmarkEnd w:id="166"/>
    <w:bookmarkStart w:name="z179" w:id="167"/>
    <w:p>
      <w:pPr>
        <w:spacing w:after="0"/>
        <w:ind w:left="0"/>
        <w:jc w:val="both"/>
      </w:pPr>
      <w:r>
        <w:rPr>
          <w:rFonts w:ascii="Times New Roman"/>
          <w:b w:val="false"/>
          <w:i w:val="false"/>
          <w:color w:val="000000"/>
          <w:sz w:val="28"/>
        </w:rPr>
        <w:t>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473"/>
        <w:gridCol w:w="86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bl>
    <w:bookmarkStart w:name="z180" w:id="168"/>
    <w:p>
      <w:pPr>
        <w:spacing w:after="0"/>
        <w:ind w:left="0"/>
        <w:jc w:val="both"/>
      </w:pPr>
      <w:r>
        <w:rPr>
          <w:rFonts w:ascii="Times New Roman"/>
          <w:b w:val="false"/>
          <w:i w:val="false"/>
          <w:color w:val="000000"/>
          <w:sz w:val="28"/>
        </w:rPr>
        <w:t>
                                                                              ";</w:t>
      </w:r>
    </w:p>
    <w:bookmarkEnd w:id="168"/>
    <w:bookmarkStart w:name="z181" w:id="169"/>
    <w:p>
      <w:pPr>
        <w:spacing w:after="0"/>
        <w:ind w:left="0"/>
        <w:jc w:val="both"/>
      </w:pPr>
      <w:r>
        <w:rPr>
          <w:rFonts w:ascii="Times New Roman"/>
          <w:b w:val="false"/>
          <w:i w:val="false"/>
          <w:color w:val="000000"/>
          <w:sz w:val="28"/>
        </w:rPr>
        <w:t>
      № 12 кестеде:</w:t>
      </w:r>
    </w:p>
    <w:bookmarkEnd w:id="169"/>
    <w:bookmarkStart w:name="z182" w:id="170"/>
    <w:p>
      <w:pPr>
        <w:spacing w:after="0"/>
        <w:ind w:left="0"/>
        <w:jc w:val="both"/>
      </w:pPr>
      <w:r>
        <w:rPr>
          <w:rFonts w:ascii="Times New Roman"/>
          <w:b w:val="false"/>
          <w:i w:val="false"/>
          <w:color w:val="000000"/>
          <w:sz w:val="28"/>
        </w:rPr>
        <w:t>
      реттік нөмірі 1-жол мынадай редакцияда жазылсын:</w:t>
      </w:r>
    </w:p>
    <w:bookmarkEnd w:id="170"/>
    <w:bookmarkStart w:name="z183" w:id="171"/>
    <w:p>
      <w:pPr>
        <w:spacing w:after="0"/>
        <w:ind w:left="0"/>
        <w:jc w:val="both"/>
      </w:pPr>
      <w:r>
        <w:rPr>
          <w:rFonts w:ascii="Times New Roman"/>
          <w:b w:val="false"/>
          <w:i w:val="false"/>
          <w:color w:val="000000"/>
          <w:sz w:val="28"/>
        </w:rPr>
        <w:t>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3541"/>
        <w:gridCol w:w="5333"/>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АҚҚ жете тексеру инспекторлары </w:t>
            </w:r>
          </w:p>
        </w:tc>
      </w:tr>
    </w:tbl>
    <w:bookmarkStart w:name="z184" w:id="172"/>
    <w:p>
      <w:pPr>
        <w:spacing w:after="0"/>
        <w:ind w:left="0"/>
        <w:jc w:val="both"/>
      </w:pPr>
      <w:r>
        <w:rPr>
          <w:rFonts w:ascii="Times New Roman"/>
          <w:b w:val="false"/>
          <w:i w:val="false"/>
          <w:color w:val="000000"/>
          <w:sz w:val="28"/>
        </w:rPr>
        <w:t>
                                                                              ";</w:t>
      </w:r>
    </w:p>
    <w:bookmarkEnd w:id="172"/>
    <w:bookmarkStart w:name="z185" w:id="173"/>
    <w:p>
      <w:pPr>
        <w:spacing w:after="0"/>
        <w:ind w:left="0"/>
        <w:jc w:val="both"/>
      </w:pPr>
      <w:r>
        <w:rPr>
          <w:rFonts w:ascii="Times New Roman"/>
          <w:b w:val="false"/>
          <w:i w:val="false"/>
          <w:color w:val="000000"/>
          <w:sz w:val="28"/>
        </w:rPr>
        <w:t>
      реттік нөмірі 3-жол мынадай редакцияда жазылсын:</w:t>
      </w:r>
    </w:p>
    <w:bookmarkEnd w:id="173"/>
    <w:bookmarkStart w:name="z186" w:id="174"/>
    <w:p>
      <w:pPr>
        <w:spacing w:after="0"/>
        <w:ind w:left="0"/>
        <w:jc w:val="both"/>
      </w:pPr>
      <w:r>
        <w:rPr>
          <w:rFonts w:ascii="Times New Roman"/>
          <w:b w:val="false"/>
          <w:i w:val="false"/>
          <w:color w:val="000000"/>
          <w:sz w:val="28"/>
        </w:rPr>
        <w:t>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117"/>
        <w:gridCol w:w="10102"/>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АҚҚ жете тексеру инспекторларының қолдан жете тексеру және жүкті жете тексеруге дейінгі жабдықтарды пайдалана отырып, жете тексеру жүргізу рәсімдерін білуін және орындауын қамтамасыз ету болып табылады.</w:t>
            </w:r>
          </w:p>
        </w:tc>
      </w:tr>
    </w:tbl>
    <w:bookmarkStart w:name="z187" w:id="175"/>
    <w:p>
      <w:pPr>
        <w:spacing w:after="0"/>
        <w:ind w:left="0"/>
        <w:jc w:val="both"/>
      </w:pPr>
      <w:r>
        <w:rPr>
          <w:rFonts w:ascii="Times New Roman"/>
          <w:b w:val="false"/>
          <w:i w:val="false"/>
          <w:color w:val="000000"/>
          <w:sz w:val="28"/>
        </w:rPr>
        <w:t>
                                                                              ";</w:t>
      </w:r>
    </w:p>
    <w:bookmarkEnd w:id="175"/>
    <w:bookmarkStart w:name="z188" w:id="176"/>
    <w:p>
      <w:pPr>
        <w:spacing w:after="0"/>
        <w:ind w:left="0"/>
        <w:jc w:val="both"/>
      </w:pPr>
      <w:r>
        <w:rPr>
          <w:rFonts w:ascii="Times New Roman"/>
          <w:b w:val="false"/>
          <w:i w:val="false"/>
          <w:color w:val="000000"/>
          <w:sz w:val="28"/>
        </w:rPr>
        <w:t>
      реттік нөмірі 12-жол мынадай редакцияда жазылсын:</w:t>
      </w:r>
    </w:p>
    <w:bookmarkEnd w:id="176"/>
    <w:bookmarkStart w:name="z189" w:id="177"/>
    <w:p>
      <w:pPr>
        <w:spacing w:after="0"/>
        <w:ind w:left="0"/>
        <w:jc w:val="both"/>
      </w:pPr>
      <w:r>
        <w:rPr>
          <w:rFonts w:ascii="Times New Roman"/>
          <w:b w:val="false"/>
          <w:i w:val="false"/>
          <w:color w:val="000000"/>
          <w:sz w:val="28"/>
        </w:rPr>
        <w:t>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473"/>
        <w:gridCol w:w="86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bl>
    <w:bookmarkStart w:name="z190" w:id="178"/>
    <w:p>
      <w:pPr>
        <w:spacing w:after="0"/>
        <w:ind w:left="0"/>
        <w:jc w:val="both"/>
      </w:pPr>
      <w:r>
        <w:rPr>
          <w:rFonts w:ascii="Times New Roman"/>
          <w:b w:val="false"/>
          <w:i w:val="false"/>
          <w:color w:val="000000"/>
          <w:sz w:val="28"/>
        </w:rPr>
        <w:t>
                                                                              ";</w:t>
      </w:r>
    </w:p>
    <w:bookmarkEnd w:id="178"/>
    <w:bookmarkStart w:name="z191" w:id="179"/>
    <w:p>
      <w:pPr>
        <w:spacing w:after="0"/>
        <w:ind w:left="0"/>
        <w:jc w:val="both"/>
      </w:pPr>
      <w:r>
        <w:rPr>
          <w:rFonts w:ascii="Times New Roman"/>
          <w:b w:val="false"/>
          <w:i w:val="false"/>
          <w:color w:val="000000"/>
          <w:sz w:val="28"/>
        </w:rPr>
        <w:t>
      № 13 кестеде:</w:t>
      </w:r>
    </w:p>
    <w:bookmarkEnd w:id="179"/>
    <w:bookmarkStart w:name="z192" w:id="180"/>
    <w:p>
      <w:pPr>
        <w:spacing w:after="0"/>
        <w:ind w:left="0"/>
        <w:jc w:val="both"/>
      </w:pPr>
      <w:r>
        <w:rPr>
          <w:rFonts w:ascii="Times New Roman"/>
          <w:b w:val="false"/>
          <w:i w:val="false"/>
          <w:color w:val="000000"/>
          <w:sz w:val="28"/>
        </w:rPr>
        <w:t>
      реттік нөмірі 1-жол мынадай редакцияда жазылсын:</w:t>
      </w:r>
    </w:p>
    <w:bookmarkEnd w:id="180"/>
    <w:bookmarkStart w:name="z193" w:id="181"/>
    <w:p>
      <w:pPr>
        <w:spacing w:after="0"/>
        <w:ind w:left="0"/>
        <w:jc w:val="both"/>
      </w:pPr>
      <w:r>
        <w:rPr>
          <w:rFonts w:ascii="Times New Roman"/>
          <w:b w:val="false"/>
          <w:i w:val="false"/>
          <w:color w:val="000000"/>
          <w:sz w:val="28"/>
        </w:rPr>
        <w:t>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3065"/>
        <w:gridCol w:w="6268"/>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және поштаны АҚҚ жете тексеру инспекторлары </w:t>
            </w:r>
          </w:p>
        </w:tc>
      </w:tr>
    </w:tbl>
    <w:bookmarkStart w:name="z194" w:id="182"/>
    <w:p>
      <w:pPr>
        <w:spacing w:after="0"/>
        <w:ind w:left="0"/>
        <w:jc w:val="both"/>
      </w:pPr>
      <w:r>
        <w:rPr>
          <w:rFonts w:ascii="Times New Roman"/>
          <w:b w:val="false"/>
          <w:i w:val="false"/>
          <w:color w:val="000000"/>
          <w:sz w:val="28"/>
        </w:rPr>
        <w:t>
                                                                              ";</w:t>
      </w:r>
    </w:p>
    <w:bookmarkEnd w:id="182"/>
    <w:bookmarkStart w:name="z195" w:id="183"/>
    <w:p>
      <w:pPr>
        <w:spacing w:after="0"/>
        <w:ind w:left="0"/>
        <w:jc w:val="both"/>
      </w:pPr>
      <w:r>
        <w:rPr>
          <w:rFonts w:ascii="Times New Roman"/>
          <w:b w:val="false"/>
          <w:i w:val="false"/>
          <w:color w:val="000000"/>
          <w:sz w:val="28"/>
        </w:rPr>
        <w:t>
      реттік нөмірі 3-жол мынадай редакцияда жазылсын:</w:t>
      </w:r>
    </w:p>
    <w:bookmarkEnd w:id="183"/>
    <w:bookmarkStart w:name="z196" w:id="184"/>
    <w:p>
      <w:pPr>
        <w:spacing w:after="0"/>
        <w:ind w:left="0"/>
        <w:jc w:val="both"/>
      </w:pPr>
      <w:r>
        <w:rPr>
          <w:rFonts w:ascii="Times New Roman"/>
          <w:b w:val="false"/>
          <w:i w:val="false"/>
          <w:color w:val="000000"/>
          <w:sz w:val="28"/>
        </w:rPr>
        <w:t>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65"/>
        <w:gridCol w:w="10204"/>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АҚҚ жете тексеру инспекторларының қолдан жете тексеру және жүкті және поштаны жете тексеруге дейінгі жабдықтарды пайдалана отырып, жете тексеру жүргізу рәсімдерін білуін және орындауын қамтамасыз ету болып табылады.</w:t>
            </w:r>
          </w:p>
        </w:tc>
      </w:tr>
    </w:tbl>
    <w:bookmarkStart w:name="z197" w:id="185"/>
    <w:p>
      <w:pPr>
        <w:spacing w:after="0"/>
        <w:ind w:left="0"/>
        <w:jc w:val="both"/>
      </w:pPr>
      <w:r>
        <w:rPr>
          <w:rFonts w:ascii="Times New Roman"/>
          <w:b w:val="false"/>
          <w:i w:val="false"/>
          <w:color w:val="000000"/>
          <w:sz w:val="28"/>
        </w:rPr>
        <w:t>
                                                                              ";</w:t>
      </w:r>
    </w:p>
    <w:bookmarkEnd w:id="185"/>
    <w:bookmarkStart w:name="z198" w:id="186"/>
    <w:p>
      <w:pPr>
        <w:spacing w:after="0"/>
        <w:ind w:left="0"/>
        <w:jc w:val="both"/>
      </w:pPr>
      <w:r>
        <w:rPr>
          <w:rFonts w:ascii="Times New Roman"/>
          <w:b w:val="false"/>
          <w:i w:val="false"/>
          <w:color w:val="000000"/>
          <w:sz w:val="28"/>
        </w:rPr>
        <w:t>
      реттік нөмірі 12-жол мынадай редакцияда жазылсын:</w:t>
      </w:r>
    </w:p>
    <w:bookmarkEnd w:id="186"/>
    <w:bookmarkStart w:name="z199" w:id="187"/>
    <w:p>
      <w:pPr>
        <w:spacing w:after="0"/>
        <w:ind w:left="0"/>
        <w:jc w:val="both"/>
      </w:pPr>
      <w:r>
        <w:rPr>
          <w:rFonts w:ascii="Times New Roman"/>
          <w:b w:val="false"/>
          <w:i w:val="false"/>
          <w:color w:val="000000"/>
          <w:sz w:val="28"/>
        </w:rPr>
        <w:t>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473"/>
        <w:gridCol w:w="86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bl>
    <w:bookmarkStart w:name="z200" w:id="188"/>
    <w:p>
      <w:pPr>
        <w:spacing w:after="0"/>
        <w:ind w:left="0"/>
        <w:jc w:val="both"/>
      </w:pPr>
      <w:r>
        <w:rPr>
          <w:rFonts w:ascii="Times New Roman"/>
          <w:b w:val="false"/>
          <w:i w:val="false"/>
          <w:color w:val="000000"/>
          <w:sz w:val="28"/>
        </w:rPr>
        <w:t>
                                                                              ";</w:t>
      </w:r>
    </w:p>
    <w:bookmarkEnd w:id="188"/>
    <w:bookmarkStart w:name="z201" w:id="189"/>
    <w:p>
      <w:pPr>
        <w:spacing w:after="0"/>
        <w:ind w:left="0"/>
        <w:jc w:val="both"/>
      </w:pPr>
      <w:r>
        <w:rPr>
          <w:rFonts w:ascii="Times New Roman"/>
          <w:b w:val="false"/>
          <w:i w:val="false"/>
          <w:color w:val="000000"/>
          <w:sz w:val="28"/>
        </w:rPr>
        <w:t>
      № 14 кестеде:</w:t>
      </w:r>
    </w:p>
    <w:bookmarkEnd w:id="189"/>
    <w:bookmarkStart w:name="z202" w:id="190"/>
    <w:p>
      <w:pPr>
        <w:spacing w:after="0"/>
        <w:ind w:left="0"/>
        <w:jc w:val="both"/>
      </w:pPr>
      <w:r>
        <w:rPr>
          <w:rFonts w:ascii="Times New Roman"/>
          <w:b w:val="false"/>
          <w:i w:val="false"/>
          <w:color w:val="000000"/>
          <w:sz w:val="28"/>
        </w:rPr>
        <w:t>
      реттік нөмірі 2-жол мынадай редакцияда жазылсын:</w:t>
      </w:r>
    </w:p>
    <w:bookmarkEnd w:id="190"/>
    <w:bookmarkStart w:name="z203" w:id="191"/>
    <w:p>
      <w:pPr>
        <w:spacing w:after="0"/>
        <w:ind w:left="0"/>
        <w:jc w:val="both"/>
      </w:pPr>
      <w:r>
        <w:rPr>
          <w:rFonts w:ascii="Times New Roman"/>
          <w:b w:val="false"/>
          <w:i w:val="false"/>
          <w:color w:val="000000"/>
          <w:sz w:val="28"/>
        </w:rPr>
        <w:t>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3453"/>
        <w:gridCol w:w="5506"/>
      </w:tblGrid>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r>
              <w:br/>
            </w:r>
            <w:r>
              <w:rPr>
                <w:rFonts w:ascii="Times New Roman"/>
                <w:b w:val="false"/>
                <w:i w:val="false"/>
                <w:color w:val="000000"/>
                <w:sz w:val="20"/>
              </w:rPr>
              <w:t>
8-модуль.</w:t>
            </w:r>
          </w:p>
        </w:tc>
      </w:tr>
    </w:tbl>
    <w:bookmarkStart w:name="z204" w:id="192"/>
    <w:p>
      <w:pPr>
        <w:spacing w:after="0"/>
        <w:ind w:left="0"/>
        <w:jc w:val="both"/>
      </w:pPr>
      <w:r>
        <w:rPr>
          <w:rFonts w:ascii="Times New Roman"/>
          <w:b w:val="false"/>
          <w:i w:val="false"/>
          <w:color w:val="000000"/>
          <w:sz w:val="28"/>
        </w:rPr>
        <w:t>
                                                                              ";</w:t>
      </w:r>
    </w:p>
    <w:bookmarkEnd w:id="192"/>
    <w:bookmarkStart w:name="z205" w:id="193"/>
    <w:p>
      <w:pPr>
        <w:spacing w:after="0"/>
        <w:ind w:left="0"/>
        <w:jc w:val="both"/>
      </w:pPr>
      <w:r>
        <w:rPr>
          <w:rFonts w:ascii="Times New Roman"/>
          <w:b w:val="false"/>
          <w:i w:val="false"/>
          <w:color w:val="000000"/>
          <w:sz w:val="28"/>
        </w:rPr>
        <w:t>
      реттік нөмірі 7-жол мынадай редакцияда жазылсын:</w:t>
      </w:r>
    </w:p>
    <w:bookmarkEnd w:id="193"/>
    <w:bookmarkStart w:name="z206" w:id="194"/>
    <w:p>
      <w:pPr>
        <w:spacing w:after="0"/>
        <w:ind w:left="0"/>
        <w:jc w:val="both"/>
      </w:pPr>
      <w:r>
        <w:rPr>
          <w:rFonts w:ascii="Times New Roman"/>
          <w:b w:val="false"/>
          <w:i w:val="false"/>
          <w:color w:val="000000"/>
          <w:sz w:val="28"/>
        </w:rPr>
        <w:t>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3067"/>
        <w:gridCol w:w="6894"/>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Курстың ұзақтығы – 2 жұмыс күні </w:t>
            </w:r>
          </w:p>
        </w:tc>
      </w:tr>
    </w:tbl>
    <w:bookmarkStart w:name="z207" w:id="195"/>
    <w:p>
      <w:pPr>
        <w:spacing w:after="0"/>
        <w:ind w:left="0"/>
        <w:jc w:val="both"/>
      </w:pPr>
      <w:r>
        <w:rPr>
          <w:rFonts w:ascii="Times New Roman"/>
          <w:b w:val="false"/>
          <w:i w:val="false"/>
          <w:color w:val="000000"/>
          <w:sz w:val="28"/>
        </w:rPr>
        <w:t>
                                                                              ";</w:t>
      </w:r>
    </w:p>
    <w:bookmarkEnd w:id="195"/>
    <w:bookmarkStart w:name="z208" w:id="196"/>
    <w:p>
      <w:pPr>
        <w:spacing w:after="0"/>
        <w:ind w:left="0"/>
        <w:jc w:val="both"/>
      </w:pPr>
      <w:r>
        <w:rPr>
          <w:rFonts w:ascii="Times New Roman"/>
          <w:b w:val="false"/>
          <w:i w:val="false"/>
          <w:color w:val="000000"/>
          <w:sz w:val="28"/>
        </w:rPr>
        <w:t xml:space="preserve">
      көрсетілген Бағдарламаға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6"/>
    <w:bookmarkStart w:name="z209" w:id="197"/>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197"/>
    <w:bookmarkStart w:name="z210" w:id="19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8"/>
    <w:bookmarkStart w:name="z211" w:id="19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99"/>
    <w:bookmarkStart w:name="z212" w:id="20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200"/>
    <w:bookmarkStart w:name="z213" w:id="201"/>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201"/>
    <w:bookmarkStart w:name="z214" w:id="202"/>
    <w:p>
      <w:pPr>
        <w:spacing w:after="0"/>
        <w:ind w:left="0"/>
        <w:jc w:val="both"/>
      </w:pP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02"/>
    <w:bookmarkStart w:name="z215" w:id="20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министрлігінің жетекшілік ететін вице-министріне жүктелсін.</w:t>
      </w:r>
    </w:p>
    <w:bookmarkEnd w:id="203"/>
    <w:bookmarkStart w:name="z216" w:id="204"/>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2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217" w:id="205"/>
    <w:p>
      <w:pPr>
        <w:spacing w:after="0"/>
        <w:ind w:left="0"/>
        <w:jc w:val="both"/>
      </w:pPr>
      <w:r>
        <w:rPr>
          <w:rFonts w:ascii="Times New Roman"/>
          <w:b w:val="false"/>
          <w:i w:val="false"/>
          <w:color w:val="000000"/>
          <w:sz w:val="28"/>
        </w:rPr>
        <w:t>
      Қазақстан Республикасы</w:t>
      </w:r>
    </w:p>
    <w:bookmarkEnd w:id="205"/>
    <w:bookmarkStart w:name="z218" w:id="206"/>
    <w:p>
      <w:pPr>
        <w:spacing w:after="0"/>
        <w:ind w:left="0"/>
        <w:jc w:val="both"/>
      </w:pPr>
      <w:r>
        <w:rPr>
          <w:rFonts w:ascii="Times New Roman"/>
          <w:b w:val="false"/>
          <w:i w:val="false"/>
          <w:color w:val="000000"/>
          <w:sz w:val="28"/>
        </w:rPr>
        <w:t xml:space="preserve">
      Ұлттық қауіпсіздік </w:t>
      </w:r>
    </w:p>
    <w:bookmarkEnd w:id="206"/>
    <w:bookmarkStart w:name="z219" w:id="207"/>
    <w:p>
      <w:pPr>
        <w:spacing w:after="0"/>
        <w:ind w:left="0"/>
        <w:jc w:val="both"/>
      </w:pPr>
      <w:r>
        <w:rPr>
          <w:rFonts w:ascii="Times New Roman"/>
          <w:b w:val="false"/>
          <w:i w:val="false"/>
          <w:color w:val="000000"/>
          <w:sz w:val="28"/>
        </w:rPr>
        <w:t>
      комитетінің төрағасы</w:t>
      </w:r>
    </w:p>
    <w:bookmarkEnd w:id="207"/>
    <w:bookmarkStart w:name="z220" w:id="208"/>
    <w:p>
      <w:pPr>
        <w:spacing w:after="0"/>
        <w:ind w:left="0"/>
        <w:jc w:val="both"/>
      </w:pPr>
      <w:r>
        <w:rPr>
          <w:rFonts w:ascii="Times New Roman"/>
          <w:b w:val="false"/>
          <w:i w:val="false"/>
          <w:color w:val="000000"/>
          <w:sz w:val="28"/>
        </w:rPr>
        <w:t>
      ______________К. Мәсімов</w:t>
      </w:r>
    </w:p>
    <w:bookmarkEnd w:id="208"/>
    <w:bookmarkStart w:name="z221" w:id="209"/>
    <w:p>
      <w:pPr>
        <w:spacing w:after="0"/>
        <w:ind w:left="0"/>
        <w:jc w:val="both"/>
      </w:pPr>
      <w:r>
        <w:rPr>
          <w:rFonts w:ascii="Times New Roman"/>
          <w:b w:val="false"/>
          <w:i w:val="false"/>
          <w:color w:val="000000"/>
          <w:sz w:val="28"/>
        </w:rPr>
        <w:t>
      2017 жылғы 12 шілде</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397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24" w:id="210"/>
    <w:p>
      <w:pPr>
        <w:spacing w:after="0"/>
        <w:ind w:left="0"/>
        <w:jc w:val="left"/>
      </w:pPr>
      <w:r>
        <w:rPr>
          <w:rFonts w:ascii="Times New Roman"/>
          <w:b/>
          <w:i w:val="false"/>
          <w:color w:val="000000"/>
        </w:rPr>
        <w:t xml:space="preserve"> ИДМ ААК ЛОГОТИПІ</w:t>
      </w:r>
      <w:r>
        <w:br/>
      </w:r>
      <w:r>
        <w:rPr>
          <w:rFonts w:ascii="Times New Roman"/>
          <w:b/>
          <w:i w:val="false"/>
          <w:color w:val="000000"/>
        </w:rPr>
        <w:t>СЕРТИФИКАТ</w:t>
      </w:r>
    </w:p>
    <w:bookmarkEnd w:id="210"/>
    <w:bookmarkStart w:name="z225" w:id="211"/>
    <w:p>
      <w:pPr>
        <w:spacing w:after="0"/>
        <w:ind w:left="0"/>
        <w:jc w:val="both"/>
      </w:pPr>
      <w:r>
        <w:rPr>
          <w:rFonts w:ascii="Times New Roman"/>
          <w:b w:val="false"/>
          <w:i w:val="false"/>
          <w:color w:val="000000"/>
          <w:sz w:val="28"/>
        </w:rPr>
        <w:t>
                        Осы сертификат жұмысқа рұқсат беруді растайды</w:t>
      </w:r>
    </w:p>
    <w:bookmarkEnd w:id="211"/>
    <w:bookmarkStart w:name="z226" w:id="212"/>
    <w:p>
      <w:pPr>
        <w:spacing w:after="0"/>
        <w:ind w:left="0"/>
        <w:jc w:val="both"/>
      </w:pPr>
      <w:r>
        <w:rPr>
          <w:rFonts w:ascii="Times New Roman"/>
          <w:b w:val="false"/>
          <w:i w:val="false"/>
          <w:color w:val="000000"/>
          <w:sz w:val="28"/>
        </w:rPr>
        <w:t>
                           _______________________________________________</w:t>
      </w:r>
    </w:p>
    <w:bookmarkEnd w:id="212"/>
    <w:bookmarkStart w:name="z227" w:id="213"/>
    <w:p>
      <w:pPr>
        <w:spacing w:after="0"/>
        <w:ind w:left="0"/>
        <w:jc w:val="both"/>
      </w:pPr>
      <w:r>
        <w:rPr>
          <w:rFonts w:ascii="Times New Roman"/>
          <w:b w:val="false"/>
          <w:i w:val="false"/>
          <w:color w:val="000000"/>
          <w:sz w:val="28"/>
        </w:rPr>
        <w:t>
                                    </w:t>
      </w:r>
      <w:r>
        <w:rPr>
          <w:rFonts w:ascii="Times New Roman"/>
          <w:b w:val="false"/>
          <w:i/>
          <w:color w:val="000000"/>
          <w:sz w:val="28"/>
        </w:rPr>
        <w:t>Лауазым атауы, аты-жөні</w:t>
      </w:r>
    </w:p>
    <w:bookmarkEnd w:id="213"/>
    <w:bookmarkStart w:name="z228" w:id="214"/>
    <w:p>
      <w:pPr>
        <w:spacing w:after="0"/>
        <w:ind w:left="0"/>
        <w:jc w:val="both"/>
      </w:pPr>
      <w:r>
        <w:rPr>
          <w:rFonts w:ascii="Times New Roman"/>
          <w:b w:val="false"/>
          <w:i w:val="false"/>
          <w:color w:val="000000"/>
          <w:sz w:val="28"/>
        </w:rPr>
        <w:t>
      Берілген күні ______________</w:t>
      </w:r>
    </w:p>
    <w:bookmarkEnd w:id="214"/>
    <w:bookmarkStart w:name="z229" w:id="215"/>
    <w:p>
      <w:pPr>
        <w:spacing w:after="0"/>
        <w:ind w:left="0"/>
        <w:jc w:val="both"/>
      </w:pPr>
      <w:r>
        <w:rPr>
          <w:rFonts w:ascii="Times New Roman"/>
          <w:b w:val="false"/>
          <w:i w:val="false"/>
          <w:color w:val="000000"/>
          <w:sz w:val="28"/>
        </w:rPr>
        <w:t>
      Әрекет ету мерзімі _________</w:t>
      </w:r>
    </w:p>
    <w:bookmarkEnd w:id="215"/>
    <w:bookmarkStart w:name="z230" w:id="216"/>
    <w:p>
      <w:pPr>
        <w:spacing w:after="0"/>
        <w:ind w:left="0"/>
        <w:jc w:val="both"/>
      </w:pPr>
      <w:r>
        <w:rPr>
          <w:rFonts w:ascii="Times New Roman"/>
          <w:b w:val="false"/>
          <w:i w:val="false"/>
          <w:color w:val="000000"/>
          <w:sz w:val="28"/>
        </w:rPr>
        <w:t>
      М.О. _____________________ (аты-жөні)       уәкілетті органның лауазымды тұлғасы</w:t>
      </w:r>
    </w:p>
    <w:bookmarkEnd w:id="216"/>
    <w:bookmarkStart w:name="z231" w:id="217"/>
    <w:p>
      <w:pPr>
        <w:spacing w:after="0"/>
        <w:ind w:left="0"/>
        <w:jc w:val="both"/>
      </w:pPr>
      <w:r>
        <w:rPr>
          <w:rFonts w:ascii="Times New Roman"/>
          <w:b w:val="false"/>
          <w:i w:val="false"/>
          <w:color w:val="000000"/>
          <w:sz w:val="28"/>
        </w:rPr>
        <w:t>
                  (қолы)       (болған жағдайда)             немесе өзі өкілеттік берген адам</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