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d2328" w14:textId="3ed23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көлемді кемелердің жүзу аудандарының разрядына қарай су бассейдерінің тізбесін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10 шілдедегі № 449 бұйрығы. Қазақстан Республикасының Әділет министрлігінде 2017 жылғы 16 тамызда № 15490 болып тіркелді</w:t>
      </w:r>
    </w:p>
    <w:p>
      <w:pPr>
        <w:spacing w:after="0"/>
        <w:ind w:left="0"/>
        <w:jc w:val="both"/>
      </w:pPr>
      <w:bookmarkStart w:name="z1" w:id="0"/>
      <w:r>
        <w:rPr>
          <w:rFonts w:ascii="Times New Roman"/>
          <w:b w:val="false"/>
          <w:i w:val="false"/>
          <w:color w:val="000000"/>
          <w:sz w:val="28"/>
        </w:rPr>
        <w:t xml:space="preserve">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55-38) тармақшасына</w:t>
      </w:r>
      <w:r>
        <w:rPr>
          <w:rFonts w:ascii="Times New Roman"/>
          <w:b w:val="false"/>
          <w:i w:val="false"/>
          <w:color w:val="000000"/>
          <w:sz w:val="28"/>
        </w:rPr>
        <w:t xml:space="preserve"> және "Ішкі су көлігі туралы" 2004 жылғы 6 шілдедегі Қазақстан Республикасы Заңының 9-бабы 1-тармағының </w:t>
      </w:r>
      <w:r>
        <w:rPr>
          <w:rFonts w:ascii="Times New Roman"/>
          <w:b w:val="false"/>
          <w:i w:val="false"/>
          <w:color w:val="000000"/>
          <w:sz w:val="28"/>
        </w:rPr>
        <w:t>26-30)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шағын көлемді кемелердің жүзу аудандарының разрядына қарай су бассейндерінің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заңнамамен белгіленген тәртіпте:</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 орынбасары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_______________ А. Мырзахметов</w:t>
      </w:r>
    </w:p>
    <w:p>
      <w:pPr>
        <w:spacing w:after="0"/>
        <w:ind w:left="0"/>
        <w:jc w:val="both"/>
      </w:pPr>
      <w:r>
        <w:rPr>
          <w:rFonts w:ascii="Times New Roman"/>
          <w:b w:val="false"/>
          <w:i w:val="false"/>
          <w:color w:val="000000"/>
          <w:sz w:val="28"/>
        </w:rPr>
        <w:t>
      2017 жылғы 17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10 шілдедегі</w:t>
            </w:r>
            <w:r>
              <w:br/>
            </w:r>
            <w:r>
              <w:rPr>
                <w:rFonts w:ascii="Times New Roman"/>
                <w:b w:val="false"/>
                <w:i w:val="false"/>
                <w:color w:val="000000"/>
                <w:sz w:val="20"/>
              </w:rPr>
              <w:t>№ 449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Шағын көлемді кемелердің жүзу аудандарының разрядына қарай су бассейндерінің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3869"/>
        <w:gridCol w:w="1350"/>
        <w:gridCol w:w="1197"/>
        <w:gridCol w:w="3002"/>
        <w:gridCol w:w="1318"/>
        <w:gridCol w:w="1013"/>
      </w:tblGrid>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р/р</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 атауы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ауданының разряды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Гидрометео жағдай сипаттамасы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 орындарынан немесе жағалаудан қашықтық, теңіз милі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 типі, түрі</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ауданының I разряды</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күрделілік санаты</w:t>
            </w:r>
          </w:p>
        </w:tc>
        <w:tc>
          <w:tcPr>
            <w:tcW w:w="3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ауданындағы немесе ішкі су бассейндегі қамтамасыздығы үш пайыздық биіктігі 3,0 метрге дейінгі толқындарда</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астам емес</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палубалы кеме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астам емес</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палубасыз кеме</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теңізі;</w:t>
            </w:r>
            <w:r>
              <w:br/>
            </w:r>
            <w:r>
              <w:rPr>
                <w:rFonts w:ascii="Times New Roman"/>
                <w:b w:val="false"/>
                <w:i w:val="false"/>
                <w:color w:val="000000"/>
                <w:sz w:val="20"/>
              </w:rPr>
              <w:t>
Балқаш, Жайсаң, Алакөл, Сасықкөл көлдері;</w:t>
            </w:r>
            <w:r>
              <w:br/>
            </w:r>
            <w:r>
              <w:rPr>
                <w:rFonts w:ascii="Times New Roman"/>
                <w:b w:val="false"/>
                <w:i w:val="false"/>
                <w:color w:val="000000"/>
                <w:sz w:val="20"/>
              </w:rPr>
              <w:t>
Бұқтырма, Қапшағай су қоймалары;</w:t>
            </w:r>
            <w:r>
              <w:br/>
            </w:r>
            <w:r>
              <w:rPr>
                <w:rFonts w:ascii="Times New Roman"/>
                <w:b w:val="false"/>
                <w:i w:val="false"/>
                <w:color w:val="000000"/>
                <w:sz w:val="20"/>
              </w:rPr>
              <w:t>
Оңтүстік бағыттағы Жайық-Каспий каналының 53 км-ге дейінгі бөлігі, Гурьев теңіздік рейді, Зюйдвестовая шалыга аралдың аумағы.</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ауданының II разряды</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күрделілік санаты</w:t>
            </w:r>
          </w:p>
        </w:tc>
        <w:tc>
          <w:tcPr>
            <w:tcW w:w="3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ауданындағы немесе ішкі су бассейндегі қамтамасыздығы бір пайыздық биіктігі 2,0 метрге дейінгі толқындарда</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астам емес</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палубалы кеме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астам емес</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палубасыз кеме</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Шүлбі, Қаратомар, Шардара және Самарқанд су қоймалары;</w:t>
            </w:r>
            <w:r>
              <w:br/>
            </w:r>
            <w:r>
              <w:rPr>
                <w:rFonts w:ascii="Times New Roman"/>
                <w:b w:val="false"/>
                <w:i w:val="false"/>
                <w:color w:val="000000"/>
                <w:sz w:val="20"/>
              </w:rPr>
              <w:t>
Жайық-Каспий бөлігінің Атырау қаласынан Жайық-Каспий каналының 53 км дейінгі бөлігі.</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ауданының III разряды</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күрделілік санаты</w:t>
            </w:r>
          </w:p>
        </w:tc>
        <w:tc>
          <w:tcPr>
            <w:tcW w:w="3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ауданындағы немесе ішкі су бассейндегі қамтамасыздығы бір пайыздық биіктігі 1,2 метрге дейінгі толқындарда</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астам емес</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палубалы кеме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астам емес</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палубасыз кеме</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 кентінен Өскемен қаласына дейінгі Ертіс өзені, Қара Ертіс, Орал, Іле, Сырдария, Есіл.</w:t>
            </w:r>
            <w:r>
              <w:br/>
            </w:r>
            <w:r>
              <w:rPr>
                <w:rFonts w:ascii="Times New Roman"/>
                <w:b w:val="false"/>
                <w:i w:val="false"/>
                <w:color w:val="000000"/>
                <w:sz w:val="20"/>
              </w:rPr>
              <w:t>
Жоғарыда көрсетілмеген көлдер, су қоймалары, канал және өзендер.</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ауданының IV разряды</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күрделілік санаты</w:t>
            </w:r>
          </w:p>
        </w:tc>
        <w:tc>
          <w:tcPr>
            <w:tcW w:w="3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ауданындағы немесе ішкі су бассейндегі қамтамасыздығы бір пайыздық биіктігі 0,6 метрге дейінгі толқындарда</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астам емес</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палубалы кеме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астам емес</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палубасыз кеме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