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074f" w14:textId="0ab0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4 шілдедегі № 442 бұйрығы. Қазақстан Республикасының Әділет министрлігінде 2017 жылғы 23 тамызда № 15538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55-18) тармақшасына</w:t>
      </w:r>
      <w:r>
        <w:rPr>
          <w:rFonts w:ascii="Times New Roman"/>
          <w:b w:val="false"/>
          <w:i w:val="false"/>
          <w:color w:val="000000"/>
          <w:sz w:val="28"/>
        </w:rPr>
        <w:t xml:space="preserve"> және "Ішкі су көлігі туралы" 2004 жылғы 6 шілдедегі Қазақстан Республикасы Заңының 9-бабы 1-тармағының </w:t>
      </w:r>
      <w:r>
        <w:rPr>
          <w:rFonts w:ascii="Times New Roman"/>
          <w:b w:val="false"/>
          <w:i w:val="false"/>
          <w:color w:val="000000"/>
          <w:sz w:val="28"/>
        </w:rPr>
        <w:t>26-21)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11528 болып тіркелген, "Әділет" ақпараттық-құқықтық жүйесінде 2015 жылғы 10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 жүргізушілерін шағын көлемді кемені басқару құқығына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Шағын көлемді кемелердің кеме жүргізушілерін даярлау жөніндегі курстарды ашқан ұйымдар жергілікті атқарушы органға оқыту аяқталып, шағын көлемді кемелердің кеме жүргізушілерін даярлау жөніндегі курстарды бітіргені туралы куәлікті (анықтаманы) бергеннен кейін он жұмыс күнінен кешіктірмей шағын көлемді кемелердің кеме жүргізушілерін даярлау бағдарламасы бойынша оқудан табысты өткен адамдардың тізімін жібереді.</w:t>
      </w:r>
    </w:p>
    <w:p>
      <w:pPr>
        <w:spacing w:after="0"/>
        <w:ind w:left="0"/>
        <w:jc w:val="both"/>
      </w:pPr>
      <w:r>
        <w:rPr>
          <w:rFonts w:ascii="Times New Roman"/>
          <w:b w:val="false"/>
          <w:i w:val="false"/>
          <w:color w:val="000000"/>
          <w:sz w:val="28"/>
        </w:rPr>
        <w:t>
      Шағын көлемді кемелердің кеме жүргізушілерін даярлау бағдарламасы бойынша оқудан табысты өткен адамдардың тізімінде куәліктің (анықтаманың) нөмірі, тегі, аты, әкесінің аты (бар болған жағдайда), жеке басты куәландыратын құжаттың деректері көрсетіледі.".</w:t>
      </w:r>
    </w:p>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заңнамамен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тіркелген күнінен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w:t>
      </w:r>
    </w:p>
    <w:p>
      <w:pPr>
        <w:spacing w:after="0"/>
        <w:ind w:left="0"/>
        <w:jc w:val="both"/>
      </w:pPr>
      <w:r>
        <w:rPr>
          <w:rFonts w:ascii="Times New Roman"/>
          <w:b w:val="false"/>
          <w:i w:val="false"/>
          <w:color w:val="000000"/>
          <w:sz w:val="28"/>
        </w:rPr>
        <w:t xml:space="preserve">
      коммуникациялар министрі </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17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2017 жылғы 24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