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29f8b" w14:textId="e529f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"Мамандандырылған білім беру ұйымдарының үлгілік оқу жоспарларын бекіту туралы" Қазақстан Республикасы Білім және ғылым министрінің 2013 жылғы 7 қарашадағы № 450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2017 жылғы 7 тамыздағы № 393 бұйрығы. Қазақстан Республикасының Әділет министрлігінде 2017 жылғы 5 қыркүйекте № 15606 болып тіркелді. Күші жойылды - Қазақстан Республикасы Оқу-ағарту министрінің м.а. 2023 жылғы 18 тамыздағы № 264 бұйрығымен.</w:t>
      </w:r>
    </w:p>
    <w:p>
      <w:pPr>
        <w:spacing w:after="0"/>
        <w:ind w:left="0"/>
        <w:jc w:val="both"/>
      </w:pPr>
      <w:r>
        <w:rPr>
          <w:rFonts w:ascii="Times New Roman"/>
          <w:b w:val="false"/>
          <w:i w:val="false"/>
          <w:color w:val="ff0000"/>
          <w:sz w:val="28"/>
        </w:rPr>
        <w:t xml:space="preserve">
      Ескерту. Күші жойылды - ҚР Оқу-ағарту министрінің м.а. 18.08.2023 </w:t>
      </w:r>
      <w:r>
        <w:rPr>
          <w:rFonts w:ascii="Times New Roman"/>
          <w:b w:val="false"/>
          <w:i w:val="false"/>
          <w:color w:val="ff0000"/>
          <w:sz w:val="28"/>
        </w:rPr>
        <w:t>№ 264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"Мамандандырылған білім беру ұйымдарының үлгілік оқу жоспарларын бекіту туралы" (Қазақстан Республикасының мемлекеттік нормативті құқықтық актілер тізілімінде №8946 тіркелген, 2014 жылғы 29 сәуірдегі № 82 (28306) "Егемен Қазақстан" газетінде жарияланған) Қазақстан Республикасы Білім және ғылым министрінің 2013 жылғы 7 қарашадағы № 450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тақырыбы мынадай редакцияда жазылсын:</w:t>
      </w:r>
    </w:p>
    <w:bookmarkEnd w:id="2"/>
    <w:bookmarkStart w:name="z4" w:id="3"/>
    <w:p>
      <w:pPr>
        <w:spacing w:after="0"/>
        <w:ind w:left="0"/>
        <w:jc w:val="both"/>
      </w:pPr>
      <w:r>
        <w:rPr>
          <w:rFonts w:ascii="Times New Roman"/>
          <w:b w:val="false"/>
          <w:i w:val="false"/>
          <w:color w:val="000000"/>
          <w:sz w:val="28"/>
        </w:rPr>
        <w:t>
      "Мамандандырылған білім беру ұйымдарына арналған үлгілік оқу жоспарларын бекіту туралы";</w:t>
      </w:r>
    </w:p>
    <w:bookmarkEnd w:id="3"/>
    <w:bookmarkStart w:name="z5" w:id="4"/>
    <w:p>
      <w:pPr>
        <w:spacing w:after="0"/>
        <w:ind w:left="0"/>
        <w:jc w:val="both"/>
      </w:pPr>
      <w:r>
        <w:rPr>
          <w:rFonts w:ascii="Times New Roman"/>
          <w:b w:val="false"/>
          <w:i w:val="false"/>
          <w:color w:val="000000"/>
          <w:sz w:val="28"/>
        </w:rPr>
        <w:t>
      кіріспесі мынадай редакцияда жазылсын:</w:t>
      </w:r>
    </w:p>
    <w:bookmarkEnd w:id="4"/>
    <w:bookmarkStart w:name="z6" w:id="5"/>
    <w:p>
      <w:pPr>
        <w:spacing w:after="0"/>
        <w:ind w:left="0"/>
        <w:jc w:val="both"/>
      </w:pPr>
      <w:r>
        <w:rPr>
          <w:rFonts w:ascii="Times New Roman"/>
          <w:b w:val="false"/>
          <w:i w:val="false"/>
          <w:color w:val="000000"/>
          <w:sz w:val="28"/>
        </w:rPr>
        <w:t xml:space="preserve">
      "Тиісті үлгідегі білім беру ұйымдары қызметінің үлгілік қағидаларын, оның ішінде балаларға арналған қосымша білім беру бағдарламаларын іске асыратын білім беру ұйымдары қызметінің үлгілік қағидаларын бекіту туралы" Қазақстан Республикасы Үкіметінің 2013 жылғы 17 мамырдағы № 499 қаулысымен бекітілген Мамандандырылған білім беру ұйымдарының түрлері қызметінің үлгілік қағидаларының </w:t>
      </w:r>
      <w:r>
        <w:rPr>
          <w:rFonts w:ascii="Times New Roman"/>
          <w:b w:val="false"/>
          <w:i w:val="false"/>
          <w:color w:val="000000"/>
          <w:sz w:val="28"/>
        </w:rPr>
        <w:t>14-тармағына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6"/>
    <w:p>
      <w:pPr>
        <w:spacing w:after="0"/>
        <w:ind w:left="0"/>
        <w:jc w:val="both"/>
      </w:pPr>
      <w:r>
        <w:rPr>
          <w:rFonts w:ascii="Times New Roman"/>
          <w:b w:val="false"/>
          <w:i w:val="false"/>
          <w:color w:val="000000"/>
          <w:sz w:val="28"/>
        </w:rPr>
        <w:t>
      "1. Мыналар:</w:t>
      </w:r>
    </w:p>
    <w:bookmarkEnd w:id="6"/>
    <w:bookmarkStart w:name="z9" w:id="7"/>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оқыту қазақ тілінде жүргізілетін мамандандырылған білім беру ұйымдарындағы бастауыш білім берудің үлгілік оқу жоспары;</w:t>
      </w:r>
    </w:p>
    <w:bookmarkEnd w:id="7"/>
    <w:bookmarkStart w:name="z10" w:id="8"/>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оқыту орыс тілінде жүргізілетін мамандандырылған білім беру ұйымдарындағы бастауыш білім берудің үлгілік оқу жоспары;</w:t>
      </w:r>
    </w:p>
    <w:bookmarkEnd w:id="8"/>
    <w:bookmarkStart w:name="z11" w:id="9"/>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оқыту қазақ тілінде жүргізілетін мамандандырылған білім беру ұйымдарындағы негізгі орта білім берудің үлгілік оқу жоспары;</w:t>
      </w:r>
    </w:p>
    <w:bookmarkEnd w:id="9"/>
    <w:bookmarkStart w:name="z12" w:id="10"/>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оқыту орыс тілінде жүргізілетін мамандандырылған білім беру ұйымдарындағы негізгі орта білім берудің үлгілік оқу жоспары;</w:t>
      </w:r>
    </w:p>
    <w:bookmarkEnd w:id="10"/>
    <w:bookmarkStart w:name="z13" w:id="11"/>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оқыту қазақ тілінде жүргізілетін мамандандырылған білім беру ұйымдарындағы жалпы орта білім берудің (қоғамдық-гуманитарлық бағыт) үлгілік оқу жоспары;</w:t>
      </w:r>
    </w:p>
    <w:bookmarkEnd w:id="11"/>
    <w:bookmarkStart w:name="z14" w:id="12"/>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оқыту орыс тілінде жүргізілетін мамандандырылған білім беру ұйымдарындағы жалпы орта білім берудің (қоғамдық-гуманитарлық бағыт) үлгілік оқу жоспары;</w:t>
      </w:r>
    </w:p>
    <w:bookmarkEnd w:id="12"/>
    <w:bookmarkStart w:name="z15" w:id="13"/>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оқыту қазақ тілінде жүргізілетін мамандандырылған білім беру ұйымдарындағы жалпы орта білім берудің (жаратылыстану-математикалық бағыт) үлгілік оқу жоспары;</w:t>
      </w:r>
    </w:p>
    <w:bookmarkEnd w:id="13"/>
    <w:bookmarkStart w:name="z16" w:id="14"/>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оқыту орыс тілінде жүргізілетін мамандандырылған білім беру ұйымдарындағы жалпы орта білім берудің (жаратылыстану-математикалық бағыт) үлгілік оқу жоспары;</w:t>
      </w:r>
    </w:p>
    <w:bookmarkEnd w:id="14"/>
    <w:bookmarkStart w:name="z17" w:id="15"/>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үш тілде оқытатын мамандандырылған білім беру ұйымдарындағы негізгі орта білім берудің үлгілік оқу жоспары (оқыту қазақ тілінде жүргізілетін мектептері үшін);</w:t>
      </w:r>
    </w:p>
    <w:bookmarkEnd w:id="15"/>
    <w:bookmarkStart w:name="z18" w:id="16"/>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үш тілде оқытатын мамандандырылған білім беру ұйымдарындағы негізгі орта білім берудің үлгілік оқу жоспары (оқыту орыс тілінде жүргізілетін мектептері үшін);</w:t>
      </w:r>
    </w:p>
    <w:bookmarkEnd w:id="16"/>
    <w:bookmarkStart w:name="z19" w:id="17"/>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үш тілде оқытатын мамандандырылған білім беру ұйымдарындағы жалпы орта білім берудің үлгілік оқу жоспары (оқыту қазақ тілінде жүргізілетін мектептері үшін);</w:t>
      </w:r>
    </w:p>
    <w:bookmarkEnd w:id="17"/>
    <w:bookmarkStart w:name="z20" w:id="18"/>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үш тілде оқытатын мамандандырылған білім беру ұйымдарындағы жалпы орта білім берудің үлгілік оқу жоспары (оқыту орыс тілінде жүргізілетін мектептері үшін);</w:t>
      </w:r>
    </w:p>
    <w:bookmarkEnd w:id="18"/>
    <w:bookmarkStart w:name="z21" w:id="19"/>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оқыту қазақ тілінде жүргізілетін мамандандырылған музыкалық мектеп-интернаттардың бастауыш, негізгі орта, жалпы орта білім берудің үлгілік оқу жоспары;</w:t>
      </w:r>
    </w:p>
    <w:bookmarkEnd w:id="19"/>
    <w:bookmarkStart w:name="z22" w:id="20"/>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оқыту орыс тілінде жүргізілетін мамандандырылған музыкалық мектеп-интернаттардың бастауыш, негізгі орта, жалпы орта білім берудің үлгілік оқу жоспары;</w:t>
      </w:r>
    </w:p>
    <w:bookmarkEnd w:id="20"/>
    <w:bookmarkStart w:name="z23" w:id="21"/>
    <w:p>
      <w:pPr>
        <w:spacing w:after="0"/>
        <w:ind w:left="0"/>
        <w:jc w:val="both"/>
      </w:pPr>
      <w:r>
        <w:rPr>
          <w:rFonts w:ascii="Times New Roman"/>
          <w:b w:val="false"/>
          <w:i w:val="false"/>
          <w:color w:val="000000"/>
          <w:sz w:val="28"/>
        </w:rPr>
        <w:t>
      15) осы бұйрыққа 15-қосымшаға сәйкес оқыту қазақ тілінде жүргізілетін мамандандырылған білім беру ұйымдарына арналған бастауыш білім берудің үлгілік оқу жоспары (жаңартылған мазмұн);</w:t>
      </w:r>
    </w:p>
    <w:bookmarkEnd w:id="21"/>
    <w:bookmarkStart w:name="z24" w:id="22"/>
    <w:p>
      <w:pPr>
        <w:spacing w:after="0"/>
        <w:ind w:left="0"/>
        <w:jc w:val="both"/>
      </w:pPr>
      <w:r>
        <w:rPr>
          <w:rFonts w:ascii="Times New Roman"/>
          <w:b w:val="false"/>
          <w:i w:val="false"/>
          <w:color w:val="000000"/>
          <w:sz w:val="28"/>
        </w:rPr>
        <w:t>
      16) осы бұйрыққа 16-қосымшаға сәйкес оқыту орыс тілінде жүргізілетін мамандандырылған білім беру ұйымдарына арналған бастауыш білім берудің үлгілік оқу жоспары (жаңартылған мазмұн);</w:t>
      </w:r>
    </w:p>
    <w:bookmarkEnd w:id="22"/>
    <w:bookmarkStart w:name="z25" w:id="23"/>
    <w:p>
      <w:pPr>
        <w:spacing w:after="0"/>
        <w:ind w:left="0"/>
        <w:jc w:val="both"/>
      </w:pPr>
      <w:r>
        <w:rPr>
          <w:rFonts w:ascii="Times New Roman"/>
          <w:b w:val="false"/>
          <w:i w:val="false"/>
          <w:color w:val="000000"/>
          <w:sz w:val="28"/>
        </w:rPr>
        <w:t>
      17) осы бұйрыққа 17-қосымшаға сәйкес оқыту қазақ тілінде жүргізілетін мамандандырылған білім беру ұйымдарына арналған негізгі орта білім берудің үлгілік оқу жоспары (жаңартылған мазмұн);</w:t>
      </w:r>
    </w:p>
    <w:bookmarkEnd w:id="23"/>
    <w:bookmarkStart w:name="z26" w:id="24"/>
    <w:p>
      <w:pPr>
        <w:spacing w:after="0"/>
        <w:ind w:left="0"/>
        <w:jc w:val="both"/>
      </w:pPr>
      <w:r>
        <w:rPr>
          <w:rFonts w:ascii="Times New Roman"/>
          <w:b w:val="false"/>
          <w:i w:val="false"/>
          <w:color w:val="000000"/>
          <w:sz w:val="28"/>
        </w:rPr>
        <w:t>
      18) осы бұйрыққа 18-қосымшаға сәйкес оқыту орыс тілінде жүргізілетін мамандандырылған білім беру ұйымдарына арналған негізгі орта білім берудің үлгілік оқу жоспары (жаңартылған мазмұн);</w:t>
      </w:r>
    </w:p>
    <w:bookmarkEnd w:id="24"/>
    <w:bookmarkStart w:name="z27" w:id="25"/>
    <w:p>
      <w:pPr>
        <w:spacing w:after="0"/>
        <w:ind w:left="0"/>
        <w:jc w:val="both"/>
      </w:pPr>
      <w:r>
        <w:rPr>
          <w:rFonts w:ascii="Times New Roman"/>
          <w:b w:val="false"/>
          <w:i w:val="false"/>
          <w:color w:val="000000"/>
          <w:sz w:val="28"/>
        </w:rPr>
        <w:t>
      19) осы бұйрыққа 19-қосымшаға сәйкес үш тілде оқытатын мамандандырылған білім беру ұйымдарына арналған негізгі орта білім берудің үлгілік оқу жоспары (оқыту қазақ тілінде жүргізілетін мектептер үшін) (жаңартылған мазмұн);</w:t>
      </w:r>
    </w:p>
    <w:bookmarkEnd w:id="25"/>
    <w:bookmarkStart w:name="z28" w:id="26"/>
    <w:p>
      <w:pPr>
        <w:spacing w:after="0"/>
        <w:ind w:left="0"/>
        <w:jc w:val="both"/>
      </w:pPr>
      <w:r>
        <w:rPr>
          <w:rFonts w:ascii="Times New Roman"/>
          <w:b w:val="false"/>
          <w:i w:val="false"/>
          <w:color w:val="000000"/>
          <w:sz w:val="28"/>
        </w:rPr>
        <w:t>
      20) осы бұйрыққа 20-қосымшаға сәйкес үш тілде оқытатын мамандандырылған білім беру ұйымдарына арналған негізгі орта білім берудің үлгілік оқу жоспары (оқыту орыс тілінде жүргізілетін мектептер үшін) (жаңартылған мазмұн);</w:t>
      </w:r>
    </w:p>
    <w:bookmarkEnd w:id="26"/>
    <w:bookmarkStart w:name="z29" w:id="27"/>
    <w:p>
      <w:pPr>
        <w:spacing w:after="0"/>
        <w:ind w:left="0"/>
        <w:jc w:val="both"/>
      </w:pPr>
      <w:r>
        <w:rPr>
          <w:rFonts w:ascii="Times New Roman"/>
          <w:b w:val="false"/>
          <w:i w:val="false"/>
          <w:color w:val="000000"/>
          <w:sz w:val="28"/>
        </w:rPr>
        <w:t xml:space="preserve">
      21) осы бұйрыққа 21-қосымшаға сәйкес оқыту қазақ тілінде жүргізілетін мамандандырылған музыкалық мектеп-интернаттарына арналған бастауыш, негізгі орта, жалпы орта білім берудің үлгілік оқу жоспары (жаңартылған мазмұн); </w:t>
      </w:r>
    </w:p>
    <w:bookmarkEnd w:id="27"/>
    <w:bookmarkStart w:name="z30" w:id="28"/>
    <w:p>
      <w:pPr>
        <w:spacing w:after="0"/>
        <w:ind w:left="0"/>
        <w:jc w:val="both"/>
      </w:pPr>
      <w:r>
        <w:rPr>
          <w:rFonts w:ascii="Times New Roman"/>
          <w:b w:val="false"/>
          <w:i w:val="false"/>
          <w:color w:val="000000"/>
          <w:sz w:val="28"/>
        </w:rPr>
        <w:t>
      22) осы бұйрыққа 22-қосымшаға сәйкес оқыту орыс тілінде жүргізілетін мамандандырылған музыкалық мектеп-интернаттарына арналған бастауыш, негізгі орта, жалпы орта білім берудің үлгілік оқу жоспары (жаңартылған мазмұн);</w:t>
      </w:r>
    </w:p>
    <w:bookmarkEnd w:id="28"/>
    <w:bookmarkStart w:name="z31" w:id="29"/>
    <w:p>
      <w:pPr>
        <w:spacing w:after="0"/>
        <w:ind w:left="0"/>
        <w:jc w:val="both"/>
      </w:pPr>
      <w:r>
        <w:rPr>
          <w:rFonts w:ascii="Times New Roman"/>
          <w:b w:val="false"/>
          <w:i w:val="false"/>
          <w:color w:val="000000"/>
          <w:sz w:val="28"/>
        </w:rPr>
        <w:t>
      23) осы бұйрыққа 23-қосымшаға сәйкес оқыту қазақ тілінде жүргізілетін бастауыш, негізгі орта, жалпы орта білім беретін республикалық орта мамандандырылған музыкалық мектеп-интернаттарына арналған үлгілік оқу жоспары (жаңартылған мазмұн);</w:t>
      </w:r>
    </w:p>
    <w:bookmarkEnd w:id="29"/>
    <w:bookmarkStart w:name="z32" w:id="30"/>
    <w:p>
      <w:pPr>
        <w:spacing w:after="0"/>
        <w:ind w:left="0"/>
        <w:jc w:val="both"/>
      </w:pPr>
      <w:r>
        <w:rPr>
          <w:rFonts w:ascii="Times New Roman"/>
          <w:b w:val="false"/>
          <w:i w:val="false"/>
          <w:color w:val="000000"/>
          <w:sz w:val="28"/>
        </w:rPr>
        <w:t>
      24) осы бұйрыққа 24-қосымшаға сәйкес оқыту орыс тілінде жүргізілетін бастауыш, негізгі орта, жалпы орта білім беретін республикалық орта мамандандырылған музыкалық мектеп-интернаттарына арналған үлгілік оқу жоспары (жаңартылған мазмұн);</w:t>
      </w:r>
    </w:p>
    <w:bookmarkEnd w:id="30"/>
    <w:bookmarkStart w:name="z33" w:id="31"/>
    <w:p>
      <w:pPr>
        <w:spacing w:after="0"/>
        <w:ind w:left="0"/>
        <w:jc w:val="both"/>
      </w:pPr>
      <w:r>
        <w:rPr>
          <w:rFonts w:ascii="Times New Roman"/>
          <w:b w:val="false"/>
          <w:i w:val="false"/>
          <w:color w:val="000000"/>
          <w:sz w:val="28"/>
        </w:rPr>
        <w:t>
      25) осы бұйрыққа 25-қосымшаға сәйкес өнер саласы бойынша оқыту қазақ тілінде жүргізілетін мамандандырылған өнер мектеп-интернаттарына арналған бастауыш, негізгі орта білім берудің үлгілік оқу жоспары (жаңартылған мазмұн);</w:t>
      </w:r>
    </w:p>
    <w:bookmarkEnd w:id="31"/>
    <w:bookmarkStart w:name="z34" w:id="32"/>
    <w:p>
      <w:pPr>
        <w:spacing w:after="0"/>
        <w:ind w:left="0"/>
        <w:jc w:val="both"/>
      </w:pPr>
      <w:r>
        <w:rPr>
          <w:rFonts w:ascii="Times New Roman"/>
          <w:b w:val="false"/>
          <w:i w:val="false"/>
          <w:color w:val="000000"/>
          <w:sz w:val="28"/>
        </w:rPr>
        <w:t>
      26) осы бұйрыққа 26-қосымшаға сәйкес өнер саласы бойынша оқыту орыс тілінде жүргізілетін мамандандырылған өнер мектеп-интернаттарына арналған бастауыш, негізгі орта білім берудің үлгілік оқу жоспары (жаңартылған мазмұн);</w:t>
      </w:r>
    </w:p>
    <w:bookmarkEnd w:id="32"/>
    <w:bookmarkStart w:name="z35" w:id="33"/>
    <w:p>
      <w:pPr>
        <w:spacing w:after="0"/>
        <w:ind w:left="0"/>
        <w:jc w:val="both"/>
      </w:pPr>
      <w:r>
        <w:rPr>
          <w:rFonts w:ascii="Times New Roman"/>
          <w:b w:val="false"/>
          <w:i w:val="false"/>
          <w:color w:val="000000"/>
          <w:sz w:val="28"/>
        </w:rPr>
        <w:t>
      27) осы бұйрыққа 27-қосымшаға сәйкес мамандандырылған музыкалық мектеп-интернаттарына арналған "Клавиштік аспаптар" мамандандыруы бойынша "Аспаптық орындаушылық" мамандығының үлгілік оқу жоспары;</w:t>
      </w:r>
    </w:p>
    <w:bookmarkEnd w:id="33"/>
    <w:bookmarkStart w:name="z36" w:id="34"/>
    <w:p>
      <w:pPr>
        <w:spacing w:after="0"/>
        <w:ind w:left="0"/>
        <w:jc w:val="both"/>
      </w:pPr>
      <w:r>
        <w:rPr>
          <w:rFonts w:ascii="Times New Roman"/>
          <w:b w:val="false"/>
          <w:i w:val="false"/>
          <w:color w:val="000000"/>
          <w:sz w:val="28"/>
        </w:rPr>
        <w:t>
      28) осы бұйрыққа 28-қосымшаға сәйкес мамандандырылған музыкалық мектеп-интернаттарына арналған "Сым ішекті аспаптар" мамандандыруы бойынша "Аспаптық орындаушылық" мамандығының үлгілік оқу жоспары;</w:t>
      </w:r>
    </w:p>
    <w:bookmarkEnd w:id="34"/>
    <w:bookmarkStart w:name="z37" w:id="35"/>
    <w:p>
      <w:pPr>
        <w:spacing w:after="0"/>
        <w:ind w:left="0"/>
        <w:jc w:val="both"/>
      </w:pPr>
      <w:r>
        <w:rPr>
          <w:rFonts w:ascii="Times New Roman"/>
          <w:b w:val="false"/>
          <w:i w:val="false"/>
          <w:color w:val="000000"/>
          <w:sz w:val="28"/>
        </w:rPr>
        <w:t>
      29) осы бұйрыққа 29-қосымшаға сәйкес мамандандырылған музыкалық мектеп-интернаттарына арналған "Халық аспаптар" мамандандыруы бойынша "Аспаптық орындаушылық" мамандығының үлгілік оқу жоспары;</w:t>
      </w:r>
    </w:p>
    <w:bookmarkEnd w:id="35"/>
    <w:bookmarkStart w:name="z38" w:id="36"/>
    <w:p>
      <w:pPr>
        <w:spacing w:after="0"/>
        <w:ind w:left="0"/>
        <w:jc w:val="both"/>
      </w:pPr>
      <w:r>
        <w:rPr>
          <w:rFonts w:ascii="Times New Roman"/>
          <w:b w:val="false"/>
          <w:i w:val="false"/>
          <w:color w:val="000000"/>
          <w:sz w:val="28"/>
        </w:rPr>
        <w:t>
      30) осы бұйрыққа 30-қосымшаға сәйкес мамандандырылған музыкалық мектеп-интернаттарына арналған "Үрлемелі және ұрмалы аспаптар" мамандандыруы бойынша "Аспаптық орындаушылық" мамандығының үлгілік оқу жоспары;</w:t>
      </w:r>
    </w:p>
    <w:bookmarkEnd w:id="36"/>
    <w:bookmarkStart w:name="z39" w:id="37"/>
    <w:p>
      <w:pPr>
        <w:spacing w:after="0"/>
        <w:ind w:left="0"/>
        <w:jc w:val="both"/>
      </w:pPr>
      <w:r>
        <w:rPr>
          <w:rFonts w:ascii="Times New Roman"/>
          <w:b w:val="false"/>
          <w:i w:val="false"/>
          <w:color w:val="000000"/>
          <w:sz w:val="28"/>
        </w:rPr>
        <w:t>
      31) осы бұйрыққа 31-қосымшаға сәйкес мамандандырылған музыкалық мектеп-интернаттарына арналған "Эстрада музыкасын орындау шеберлігі" мамандығының үлгілік оқу жоспары;</w:t>
      </w:r>
    </w:p>
    <w:bookmarkEnd w:id="37"/>
    <w:bookmarkStart w:name="z40" w:id="38"/>
    <w:p>
      <w:pPr>
        <w:spacing w:after="0"/>
        <w:ind w:left="0"/>
        <w:jc w:val="both"/>
      </w:pPr>
      <w:r>
        <w:rPr>
          <w:rFonts w:ascii="Times New Roman"/>
          <w:b w:val="false"/>
          <w:i w:val="false"/>
          <w:color w:val="000000"/>
          <w:sz w:val="28"/>
        </w:rPr>
        <w:t>
      32) осы бұйрыққа 32-қосымшаға сәйкес мамандандырылған музыкалық мектеп-интернаттарына арналған "Хорды дирижерлеу" мамандығының үлгілік оқу жоспары;</w:t>
      </w:r>
    </w:p>
    <w:bookmarkEnd w:id="38"/>
    <w:bookmarkStart w:name="z41" w:id="39"/>
    <w:p>
      <w:pPr>
        <w:spacing w:after="0"/>
        <w:ind w:left="0"/>
        <w:jc w:val="both"/>
      </w:pPr>
      <w:r>
        <w:rPr>
          <w:rFonts w:ascii="Times New Roman"/>
          <w:b w:val="false"/>
          <w:i w:val="false"/>
          <w:color w:val="000000"/>
          <w:sz w:val="28"/>
        </w:rPr>
        <w:t>
      33) осы бұйрыққа 33-қосымшаға сәйкес мамандандырылған музыкалық мектеп-интернаттарына арналған "Музыка теориясы және тарихы" мамандығының үлгілік оқу жоспары;</w:t>
      </w:r>
    </w:p>
    <w:bookmarkEnd w:id="39"/>
    <w:bookmarkStart w:name="z42" w:id="40"/>
    <w:p>
      <w:pPr>
        <w:spacing w:after="0"/>
        <w:ind w:left="0"/>
        <w:jc w:val="both"/>
      </w:pPr>
      <w:r>
        <w:rPr>
          <w:rFonts w:ascii="Times New Roman"/>
          <w:b w:val="false"/>
          <w:i w:val="false"/>
          <w:color w:val="000000"/>
          <w:sz w:val="28"/>
        </w:rPr>
        <w:t>
      34) осы бұйрыққа 34-қосымшаға сәйкес мамандандырылған музыкалық мектеп-интернаттарына арналған "Композиция" мамандығының үлгілік оқу жоспары;</w:t>
      </w:r>
    </w:p>
    <w:bookmarkEnd w:id="40"/>
    <w:bookmarkStart w:name="z43" w:id="41"/>
    <w:p>
      <w:pPr>
        <w:spacing w:after="0"/>
        <w:ind w:left="0"/>
        <w:jc w:val="both"/>
      </w:pPr>
      <w:r>
        <w:rPr>
          <w:rFonts w:ascii="Times New Roman"/>
          <w:b w:val="false"/>
          <w:i w:val="false"/>
          <w:color w:val="000000"/>
          <w:sz w:val="28"/>
        </w:rPr>
        <w:t>
      35) осы бұйрыққа 35-қосымшаға сәйкес өнер саласындағы мамандандырылған мектеп-интернаттарына арналған бастауыш, негізгі орта білім берудің үлгілік оқу жоспары (орындаушылық мамандықтар үшін музыкалық-теориялық цикл;</w:t>
      </w:r>
    </w:p>
    <w:bookmarkEnd w:id="41"/>
    <w:bookmarkStart w:name="z44" w:id="42"/>
    <w:p>
      <w:pPr>
        <w:spacing w:after="0"/>
        <w:ind w:left="0"/>
        <w:jc w:val="both"/>
      </w:pPr>
      <w:r>
        <w:rPr>
          <w:rFonts w:ascii="Times New Roman"/>
          <w:b w:val="false"/>
          <w:i w:val="false"/>
          <w:color w:val="000000"/>
          <w:sz w:val="28"/>
        </w:rPr>
        <w:t xml:space="preserve">
      осы бұйрыққа 15, 16, 17, 18, 19, 20, 21, 22, 23, 24, 25, 26, 27, 28, 29, 30, 31, 32, 33, 34 және 35-қосымшаларға сәйкес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21-қосымшаларымен</w:t>
      </w:r>
      <w:r>
        <w:rPr>
          <w:rFonts w:ascii="Times New Roman"/>
          <w:b w:val="false"/>
          <w:i w:val="false"/>
          <w:color w:val="000000"/>
          <w:sz w:val="28"/>
        </w:rPr>
        <w:t xml:space="preserve"> толықтырылсын.</w:t>
      </w:r>
    </w:p>
    <w:bookmarkEnd w:id="42"/>
    <w:bookmarkStart w:name="z45" w:id="43"/>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департаменті (Ш.Т. Каринова) заңнамада берілген тәртіппен:</w:t>
      </w:r>
    </w:p>
    <w:bookmarkEnd w:id="43"/>
    <w:bookmarkStart w:name="z46" w:id="4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4"/>
    <w:bookmarkStart w:name="z47" w:id="45"/>
    <w:p>
      <w:pPr>
        <w:spacing w:after="0"/>
        <w:ind w:left="0"/>
        <w:jc w:val="both"/>
      </w:pPr>
      <w:r>
        <w:rPr>
          <w:rFonts w:ascii="Times New Roman"/>
          <w:b w:val="false"/>
          <w:i w:val="false"/>
          <w:color w:val="000000"/>
          <w:sz w:val="28"/>
        </w:rPr>
        <w:t>
      2) осы бұйрықты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45"/>
    <w:bookmarkStart w:name="z48" w:id="46"/>
    <w:p>
      <w:pPr>
        <w:spacing w:after="0"/>
        <w:ind w:left="0"/>
        <w:jc w:val="both"/>
      </w:pPr>
      <w:r>
        <w:rPr>
          <w:rFonts w:ascii="Times New Roman"/>
          <w:b w:val="false"/>
          <w:i w:val="false"/>
          <w:color w:val="000000"/>
          <w:sz w:val="28"/>
        </w:rPr>
        <w:t>
      3) осы бұйрық мемлекеттік тіркеуден өткеннен кейін күнтізбелік он күн ішінде осы бұйрықтың көшірмесін мерзімді баспа басылымдарында ресми жариялауға жолдауды;</w:t>
      </w:r>
    </w:p>
    <w:bookmarkEnd w:id="46"/>
    <w:bookmarkStart w:name="z49" w:id="47"/>
    <w:p>
      <w:pPr>
        <w:spacing w:after="0"/>
        <w:ind w:left="0"/>
        <w:jc w:val="both"/>
      </w:pPr>
      <w:r>
        <w:rPr>
          <w:rFonts w:ascii="Times New Roman"/>
          <w:b w:val="false"/>
          <w:i w:val="false"/>
          <w:color w:val="000000"/>
          <w:sz w:val="28"/>
        </w:rPr>
        <w:t>
      4) осы бұйрықтың Қазақстан Республикасының Білім және ғылым министрлігінің интернет-ресурсында орналастыруды;</w:t>
      </w:r>
    </w:p>
    <w:bookmarkEnd w:id="47"/>
    <w:bookmarkStart w:name="z50" w:id="48"/>
    <w:p>
      <w:pPr>
        <w:spacing w:after="0"/>
        <w:ind w:left="0"/>
        <w:jc w:val="both"/>
      </w:pPr>
      <w:r>
        <w:rPr>
          <w:rFonts w:ascii="Times New Roman"/>
          <w:b w:val="false"/>
          <w:i w:val="false"/>
          <w:color w:val="000000"/>
          <w:sz w:val="28"/>
        </w:rPr>
        <w:t>
      5) осы бұйрық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3) және 4) тармақшаларында көзделген іс-шаралардың орындалуы туралы мәліметтерді ұсынуды қамтамасыз етсін.</w:t>
      </w:r>
    </w:p>
    <w:bookmarkEnd w:id="48"/>
    <w:bookmarkStart w:name="z51" w:id="49"/>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Б.А. Асыловаға жүктелсін.</w:t>
      </w:r>
    </w:p>
    <w:bookmarkEnd w:id="49"/>
    <w:bookmarkStart w:name="z52" w:id="50"/>
    <w:p>
      <w:pPr>
        <w:spacing w:after="0"/>
        <w:ind w:left="0"/>
        <w:jc w:val="both"/>
      </w:pPr>
      <w:r>
        <w:rPr>
          <w:rFonts w:ascii="Times New Roman"/>
          <w:b w:val="false"/>
          <w:i w:val="false"/>
          <w:color w:val="000000"/>
          <w:sz w:val="28"/>
        </w:rPr>
        <w:t>
      4. Осы бұйрық 2017 жылғы 5 қыркүйектен бастап 1, 2, 5, 7-сыныптар үшін, 2018 жылғы 1 қыркүйектен бастап 3, 6, 8, 10-сыныптар, 2019 жылғы 1 қыркүйектен бастап 4, 9 (10), 11 (12)-сыныптар үшін қолданысқа енгізіледі және ресми жариялануы тиіс.</w:t>
      </w:r>
    </w:p>
    <w:bookmarkEnd w:id="5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Білім және ғылым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7 тамыздағы</w:t>
            </w:r>
            <w:r>
              <w:br/>
            </w:r>
            <w:r>
              <w:rPr>
                <w:rFonts w:ascii="Times New Roman"/>
                <w:b w:val="false"/>
                <w:i w:val="false"/>
                <w:color w:val="000000"/>
                <w:sz w:val="20"/>
              </w:rPr>
              <w:t>№ 393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7 қарашадағы</w:t>
            </w:r>
            <w:r>
              <w:br/>
            </w:r>
            <w:r>
              <w:rPr>
                <w:rFonts w:ascii="Times New Roman"/>
                <w:b w:val="false"/>
                <w:i w:val="false"/>
                <w:color w:val="000000"/>
                <w:sz w:val="20"/>
              </w:rPr>
              <w:t>№ 450 бұйрығына</w:t>
            </w:r>
            <w:r>
              <w:br/>
            </w:r>
            <w:r>
              <w:rPr>
                <w:rFonts w:ascii="Times New Roman"/>
                <w:b w:val="false"/>
                <w:i w:val="false"/>
                <w:color w:val="000000"/>
                <w:sz w:val="20"/>
              </w:rPr>
              <w:t>15-қосымша</w:t>
            </w:r>
          </w:p>
        </w:tc>
      </w:tr>
    </w:tbl>
    <w:p>
      <w:pPr>
        <w:spacing w:after="0"/>
        <w:ind w:left="0"/>
        <w:jc w:val="left"/>
      </w:pPr>
      <w:r>
        <w:rPr>
          <w:rFonts w:ascii="Times New Roman"/>
          <w:b/>
          <w:i w:val="false"/>
          <w:color w:val="000000"/>
        </w:rPr>
        <w:t xml:space="preserve"> Оқыту қазақ тілінде жүргізілетін мамандандырылған білім беру ұйымдарына арналған</w:t>
      </w:r>
      <w:r>
        <w:br/>
      </w:r>
      <w:r>
        <w:rPr>
          <w:rFonts w:ascii="Times New Roman"/>
          <w:b/>
          <w:i w:val="false"/>
          <w:color w:val="000000"/>
        </w:rPr>
        <w:t>бастауыш білім берудің үлгілік оқу жоспары (жаңартылған мазмұн)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(Я2)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сабақтар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Белсенді-қозғалмалы сипаттағы</w:t>
            </w:r>
          </w:p>
          <w:p>
            <w:pPr>
              <w:spacing w:after="20"/>
              <w:ind w:left="20"/>
              <w:jc w:val="both"/>
            </w:pPr>
            <w:r>
              <w:rPr>
                <w:rFonts w:ascii="Times New Roman"/>
                <w:b w:val="false"/>
                <w:i w:val="false"/>
                <w:color w:val="000000"/>
                <w:sz w:val="20"/>
              </w:rPr>
              <w:t>
жеке және топтық сабақтар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7 тамыздағы</w:t>
            </w:r>
            <w:r>
              <w:br/>
            </w:r>
            <w:r>
              <w:rPr>
                <w:rFonts w:ascii="Times New Roman"/>
                <w:b w:val="false"/>
                <w:i w:val="false"/>
                <w:color w:val="000000"/>
                <w:sz w:val="20"/>
              </w:rPr>
              <w:t>№ 393 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7 қарашадағы</w:t>
            </w:r>
            <w:r>
              <w:br/>
            </w:r>
            <w:r>
              <w:rPr>
                <w:rFonts w:ascii="Times New Roman"/>
                <w:b w:val="false"/>
                <w:i w:val="false"/>
                <w:color w:val="000000"/>
                <w:sz w:val="20"/>
              </w:rPr>
              <w:t>№ 450 бұйрығына</w:t>
            </w:r>
            <w:r>
              <w:br/>
            </w:r>
            <w:r>
              <w:rPr>
                <w:rFonts w:ascii="Times New Roman"/>
                <w:b w:val="false"/>
                <w:i w:val="false"/>
                <w:color w:val="000000"/>
                <w:sz w:val="20"/>
              </w:rPr>
              <w:t>16-қосымша</w:t>
            </w:r>
          </w:p>
        </w:tc>
      </w:tr>
    </w:tbl>
    <w:p>
      <w:pPr>
        <w:spacing w:after="0"/>
        <w:ind w:left="0"/>
        <w:jc w:val="left"/>
      </w:pPr>
      <w:r>
        <w:rPr>
          <w:rFonts w:ascii="Times New Roman"/>
          <w:b/>
          <w:i w:val="false"/>
          <w:color w:val="000000"/>
        </w:rPr>
        <w:t xml:space="preserve"> Оқыту орыс тілінде жүргізілетін мамандандырылған білім беру ұйымдарына арналған</w:t>
      </w:r>
      <w:r>
        <w:br/>
      </w:r>
      <w:r>
        <w:rPr>
          <w:rFonts w:ascii="Times New Roman"/>
          <w:b/>
          <w:i w:val="false"/>
          <w:color w:val="000000"/>
        </w:rPr>
        <w:t>бастауыш білім берудің үлгілік оқу жоспары (жаңартылған мазмұн)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(Т2)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сабақтар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Белсенді-қозғалмалы сипаттағы жеке және топтық сабақтар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тамыздағы</w:t>
            </w:r>
            <w:r>
              <w:br/>
            </w:r>
            <w:r>
              <w:rPr>
                <w:rFonts w:ascii="Times New Roman"/>
                <w:b w:val="false"/>
                <w:i w:val="false"/>
                <w:color w:val="000000"/>
                <w:sz w:val="20"/>
              </w:rPr>
              <w:t>№ 393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7 қарашадағы</w:t>
            </w:r>
            <w:r>
              <w:br/>
            </w:r>
            <w:r>
              <w:rPr>
                <w:rFonts w:ascii="Times New Roman"/>
                <w:b w:val="false"/>
                <w:i w:val="false"/>
                <w:color w:val="000000"/>
                <w:sz w:val="20"/>
              </w:rPr>
              <w:t>№ 450 бұйрығына</w:t>
            </w:r>
            <w:r>
              <w:br/>
            </w:r>
            <w:r>
              <w:rPr>
                <w:rFonts w:ascii="Times New Roman"/>
                <w:b w:val="false"/>
                <w:i w:val="false"/>
                <w:color w:val="000000"/>
                <w:sz w:val="20"/>
              </w:rPr>
              <w:t>17-қосымша</w:t>
            </w:r>
          </w:p>
        </w:tc>
      </w:tr>
    </w:tbl>
    <w:p>
      <w:pPr>
        <w:spacing w:after="0"/>
        <w:ind w:left="0"/>
        <w:jc w:val="left"/>
      </w:pPr>
      <w:r>
        <w:rPr>
          <w:rFonts w:ascii="Times New Roman"/>
          <w:b/>
          <w:i w:val="false"/>
          <w:color w:val="000000"/>
        </w:rPr>
        <w:t xml:space="preserve"> Оқыту қазақ тілінде жүргізілетін мамандандырылған білім беру ұйымдарына арналған негізгі</w:t>
      </w:r>
      <w:r>
        <w:br/>
      </w:r>
      <w:r>
        <w:rPr>
          <w:rFonts w:ascii="Times New Roman"/>
          <w:b/>
          <w:i w:val="false"/>
          <w:color w:val="000000"/>
        </w:rPr>
        <w:t>орта білім берудің үлгілік оқу жоспары (жаңартылған мазмұн)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оқыту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Қөркем еңбек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жұмыстар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тамыздағы</w:t>
            </w:r>
            <w:r>
              <w:br/>
            </w:r>
            <w:r>
              <w:rPr>
                <w:rFonts w:ascii="Times New Roman"/>
                <w:b w:val="false"/>
                <w:i w:val="false"/>
                <w:color w:val="000000"/>
                <w:sz w:val="20"/>
              </w:rPr>
              <w:t>№ 393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7 қарашадағы</w:t>
            </w:r>
            <w:r>
              <w:br/>
            </w:r>
            <w:r>
              <w:rPr>
                <w:rFonts w:ascii="Times New Roman"/>
                <w:b w:val="false"/>
                <w:i w:val="false"/>
                <w:color w:val="000000"/>
                <w:sz w:val="20"/>
              </w:rPr>
              <w:t>№ 450 бұйрығына</w:t>
            </w:r>
            <w:r>
              <w:br/>
            </w:r>
            <w:r>
              <w:rPr>
                <w:rFonts w:ascii="Times New Roman"/>
                <w:b w:val="false"/>
                <w:i w:val="false"/>
                <w:color w:val="000000"/>
                <w:sz w:val="20"/>
              </w:rPr>
              <w:t>18-қосымша</w:t>
            </w:r>
          </w:p>
        </w:tc>
      </w:tr>
    </w:tbl>
    <w:p>
      <w:pPr>
        <w:spacing w:after="0"/>
        <w:ind w:left="0"/>
        <w:jc w:val="left"/>
      </w:pPr>
      <w:r>
        <w:rPr>
          <w:rFonts w:ascii="Times New Roman"/>
          <w:b/>
          <w:i w:val="false"/>
          <w:color w:val="000000"/>
        </w:rPr>
        <w:t xml:space="preserve"> Оқыту орыс тілінде жүргізілетін мамандандырылған білім беру ұйымдарына арналған негізгі</w:t>
      </w:r>
      <w:r>
        <w:br/>
      </w:r>
      <w:r>
        <w:rPr>
          <w:rFonts w:ascii="Times New Roman"/>
          <w:b/>
          <w:i w:val="false"/>
          <w:color w:val="000000"/>
        </w:rPr>
        <w:t>орта білім берудің үлгілік оқу жоспары (жаңартылған мазмұн)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оқыту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әдетиеті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Қөркем еңбек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5814</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жұмыстар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тамыздағы</w:t>
            </w:r>
            <w:r>
              <w:br/>
            </w:r>
            <w:r>
              <w:rPr>
                <w:rFonts w:ascii="Times New Roman"/>
                <w:b w:val="false"/>
                <w:i w:val="false"/>
                <w:color w:val="000000"/>
                <w:sz w:val="20"/>
              </w:rPr>
              <w:t>№ 393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7 қарашадағы</w:t>
            </w:r>
            <w:r>
              <w:br/>
            </w:r>
            <w:r>
              <w:rPr>
                <w:rFonts w:ascii="Times New Roman"/>
                <w:b w:val="false"/>
                <w:i w:val="false"/>
                <w:color w:val="000000"/>
                <w:sz w:val="20"/>
              </w:rPr>
              <w:t>№ 450 бұйрығына</w:t>
            </w:r>
            <w:r>
              <w:br/>
            </w:r>
            <w:r>
              <w:rPr>
                <w:rFonts w:ascii="Times New Roman"/>
                <w:b w:val="false"/>
                <w:i w:val="false"/>
                <w:color w:val="000000"/>
                <w:sz w:val="20"/>
              </w:rPr>
              <w:t>19-қосымша</w:t>
            </w:r>
          </w:p>
        </w:tc>
      </w:tr>
    </w:tbl>
    <w:p>
      <w:pPr>
        <w:spacing w:after="0"/>
        <w:ind w:left="0"/>
        <w:jc w:val="left"/>
      </w:pPr>
      <w:r>
        <w:rPr>
          <w:rFonts w:ascii="Times New Roman"/>
          <w:b/>
          <w:i w:val="false"/>
          <w:color w:val="000000"/>
        </w:rPr>
        <w:t xml:space="preserve"> Үш тілде оқытатын мамандандырылған білім беру ұйымдарына арналған негізгі</w:t>
      </w:r>
      <w:r>
        <w:br/>
      </w:r>
      <w:r>
        <w:rPr>
          <w:rFonts w:ascii="Times New Roman"/>
          <w:b/>
          <w:i w:val="false"/>
          <w:color w:val="000000"/>
        </w:rPr>
        <w:t>орта білім берудің үлгілік оқу жоспары (оқыту қазақ тілінде жүргізілетін мектептер үшін)</w:t>
      </w:r>
      <w:r>
        <w:br/>
      </w:r>
      <w:r>
        <w:rPr>
          <w:rFonts w:ascii="Times New Roman"/>
          <w:b/>
          <w:i w:val="false"/>
          <w:color w:val="000000"/>
        </w:rPr>
        <w:t>(жаңартылған мазмұн)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w:t>
            </w:r>
          </w:p>
          <w:p>
            <w:pPr>
              <w:spacing w:after="20"/>
              <w:ind w:left="20"/>
              <w:jc w:val="both"/>
            </w:pPr>
            <w:r>
              <w:rPr>
                <w:rFonts w:ascii="Times New Roman"/>
                <w:b w:val="false"/>
                <w:i w:val="false"/>
                <w:color w:val="000000"/>
                <w:sz w:val="20"/>
              </w:rPr>
              <w:t>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Орыс тілі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ағылшынша/қазақша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ағылшынша/қазақша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ағылшынша/қазақша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ағылшынша/қазақша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ағылшынша/қазақша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ағылшынша/қазақша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ағылшынша/қазақша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ағылшынша/қазақша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ағылшынша/қазақша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Инварианттық </w:t>
            </w:r>
          </w:p>
          <w:p>
            <w:pPr>
              <w:spacing w:after="20"/>
              <w:ind w:left="20"/>
              <w:jc w:val="both"/>
            </w:pPr>
            <w:r>
              <w:rPr>
                <w:rFonts w:ascii="Times New Roman"/>
                <w:b w:val="false"/>
                <w:i w:val="false"/>
                <w:color w:val="000000"/>
                <w:sz w:val="20"/>
              </w:rPr>
              <w:t>
оқу жүктемесі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жұмыстар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тамыздағы</w:t>
            </w:r>
            <w:r>
              <w:br/>
            </w:r>
            <w:r>
              <w:rPr>
                <w:rFonts w:ascii="Times New Roman"/>
                <w:b w:val="false"/>
                <w:i w:val="false"/>
                <w:color w:val="000000"/>
                <w:sz w:val="20"/>
              </w:rPr>
              <w:t>№ 393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7 қарашадағы</w:t>
            </w:r>
            <w:r>
              <w:br/>
            </w:r>
            <w:r>
              <w:rPr>
                <w:rFonts w:ascii="Times New Roman"/>
                <w:b w:val="false"/>
                <w:i w:val="false"/>
                <w:color w:val="000000"/>
                <w:sz w:val="20"/>
              </w:rPr>
              <w:t>№ 450 бұйрығына</w:t>
            </w:r>
            <w:r>
              <w:br/>
            </w:r>
            <w:r>
              <w:rPr>
                <w:rFonts w:ascii="Times New Roman"/>
                <w:b w:val="false"/>
                <w:i w:val="false"/>
                <w:color w:val="000000"/>
                <w:sz w:val="20"/>
              </w:rPr>
              <w:t>20-қосымша</w:t>
            </w:r>
          </w:p>
        </w:tc>
      </w:tr>
    </w:tbl>
    <w:p>
      <w:pPr>
        <w:spacing w:after="0"/>
        <w:ind w:left="0"/>
        <w:jc w:val="left"/>
      </w:pPr>
      <w:r>
        <w:rPr>
          <w:rFonts w:ascii="Times New Roman"/>
          <w:b/>
          <w:i w:val="false"/>
          <w:color w:val="000000"/>
        </w:rPr>
        <w:t xml:space="preserve"> Үш тілде оқытатын мамандандырылған білім беру ұйымдарына арналған негізгі орта білім</w:t>
      </w:r>
      <w:r>
        <w:br/>
      </w:r>
      <w:r>
        <w:rPr>
          <w:rFonts w:ascii="Times New Roman"/>
          <w:b/>
          <w:i w:val="false"/>
          <w:color w:val="000000"/>
        </w:rPr>
        <w:t>берудің үлгілік оқу жоспары (оқыту орыс тілінде жүргізілетін мектептер үшін)</w:t>
      </w:r>
      <w:r>
        <w:br/>
      </w:r>
      <w:r>
        <w:rPr>
          <w:rFonts w:ascii="Times New Roman"/>
          <w:b/>
          <w:i w:val="false"/>
          <w:color w:val="000000"/>
        </w:rPr>
        <w:t>(жаңартылған мазмұн)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w:t>
            </w:r>
          </w:p>
          <w:p>
            <w:pPr>
              <w:spacing w:after="20"/>
              <w:ind w:left="20"/>
              <w:jc w:val="both"/>
            </w:pPr>
            <w:r>
              <w:rPr>
                <w:rFonts w:ascii="Times New Roman"/>
                <w:b w:val="false"/>
                <w:i w:val="false"/>
                <w:color w:val="000000"/>
                <w:sz w:val="20"/>
              </w:rPr>
              <w:t>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Орыс тілі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ағылшынша/ орысша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ағылшынша/ орысша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ағылшынша/ орысша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ағылшынша/ орысша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ағылшынша/ орысша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ағылшынша/ орысша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ағылшынша/ орысша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ағылшынша/ орысша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ағылшынша/ орысша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жұмыстар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жүктемесінің жоғарғы шекті көлемі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тамыздағы</w:t>
            </w:r>
            <w:r>
              <w:br/>
            </w:r>
            <w:r>
              <w:rPr>
                <w:rFonts w:ascii="Times New Roman"/>
                <w:b w:val="false"/>
                <w:i w:val="false"/>
                <w:color w:val="000000"/>
                <w:sz w:val="20"/>
              </w:rPr>
              <w:t>№ 393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7 қарашадағы</w:t>
            </w:r>
            <w:r>
              <w:br/>
            </w:r>
            <w:r>
              <w:rPr>
                <w:rFonts w:ascii="Times New Roman"/>
                <w:b w:val="false"/>
                <w:i w:val="false"/>
                <w:color w:val="000000"/>
                <w:sz w:val="20"/>
              </w:rPr>
              <w:t>№ 450 бұйрығына 21-қосымша</w:t>
            </w:r>
          </w:p>
        </w:tc>
      </w:tr>
    </w:tbl>
    <w:p>
      <w:pPr>
        <w:spacing w:after="0"/>
        <w:ind w:left="0"/>
        <w:jc w:val="left"/>
      </w:pPr>
      <w:r>
        <w:rPr>
          <w:rFonts w:ascii="Times New Roman"/>
          <w:b/>
          <w:i w:val="false"/>
          <w:color w:val="000000"/>
        </w:rPr>
        <w:t xml:space="preserve"> Оқыту қазақ тілінде жүргізілетін мамандандырылған музыкалық мектеп-интернаттарына</w:t>
      </w:r>
      <w:r>
        <w:br/>
      </w:r>
      <w:r>
        <w:rPr>
          <w:rFonts w:ascii="Times New Roman"/>
          <w:b/>
          <w:i w:val="false"/>
          <w:color w:val="000000"/>
        </w:rPr>
        <w:t>арналған бастауыш, негізгі орта, жалпы орта білім берудің үлгілік оқу жоспары</w:t>
      </w:r>
      <w:r>
        <w:br/>
      </w:r>
      <w:r>
        <w:rPr>
          <w:rFonts w:ascii="Times New Roman"/>
          <w:b/>
          <w:i w:val="false"/>
          <w:color w:val="000000"/>
        </w:rPr>
        <w:t>(жаңартылған мазмұн)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 және әдебиет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10076</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Вариантивті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сабақтар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тамыздағы</w:t>
            </w:r>
            <w:r>
              <w:br/>
            </w:r>
            <w:r>
              <w:rPr>
                <w:rFonts w:ascii="Times New Roman"/>
                <w:b w:val="false"/>
                <w:i w:val="false"/>
                <w:color w:val="000000"/>
                <w:sz w:val="20"/>
              </w:rPr>
              <w:t>№ 393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7 қарашадағы</w:t>
            </w:r>
            <w:r>
              <w:br/>
            </w:r>
            <w:r>
              <w:rPr>
                <w:rFonts w:ascii="Times New Roman"/>
                <w:b w:val="false"/>
                <w:i w:val="false"/>
                <w:color w:val="000000"/>
                <w:sz w:val="20"/>
              </w:rPr>
              <w:t>№ 450 бұйрығына</w:t>
            </w:r>
            <w:r>
              <w:br/>
            </w:r>
            <w:r>
              <w:rPr>
                <w:rFonts w:ascii="Times New Roman"/>
                <w:b w:val="false"/>
                <w:i w:val="false"/>
                <w:color w:val="000000"/>
                <w:sz w:val="20"/>
              </w:rPr>
              <w:t>22-қосымша</w:t>
            </w:r>
          </w:p>
        </w:tc>
      </w:tr>
    </w:tbl>
    <w:p>
      <w:pPr>
        <w:spacing w:after="0"/>
        <w:ind w:left="0"/>
        <w:jc w:val="left"/>
      </w:pPr>
      <w:r>
        <w:rPr>
          <w:rFonts w:ascii="Times New Roman"/>
          <w:b/>
          <w:i w:val="false"/>
          <w:color w:val="000000"/>
        </w:rPr>
        <w:t xml:space="preserve"> Оқыту орыс тілінде жүргізілетін мамандандырылған музыкалық мектеп-интернаттарына</w:t>
      </w:r>
      <w:r>
        <w:br/>
      </w:r>
      <w:r>
        <w:rPr>
          <w:rFonts w:ascii="Times New Roman"/>
          <w:b/>
          <w:i w:val="false"/>
          <w:color w:val="000000"/>
        </w:rPr>
        <w:t>арналған бастауыш, негізгі орта, жалпы орта білім берудің үлгілік оқу жоспары</w:t>
      </w:r>
      <w:r>
        <w:br/>
      </w:r>
      <w:r>
        <w:rPr>
          <w:rFonts w:ascii="Times New Roman"/>
          <w:b/>
          <w:i w:val="false"/>
          <w:color w:val="000000"/>
        </w:rPr>
        <w:t>(жаңартылған мазмұн)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дық</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 және әдебиет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Орыс әдебиеті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сабақтар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тамыздағы</w:t>
            </w:r>
            <w:r>
              <w:br/>
            </w:r>
            <w:r>
              <w:rPr>
                <w:rFonts w:ascii="Times New Roman"/>
                <w:b w:val="false"/>
                <w:i w:val="false"/>
                <w:color w:val="000000"/>
                <w:sz w:val="20"/>
              </w:rPr>
              <w:t>№ 393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7 қарашадағы</w:t>
            </w:r>
            <w:r>
              <w:br/>
            </w:r>
            <w:r>
              <w:rPr>
                <w:rFonts w:ascii="Times New Roman"/>
                <w:b w:val="false"/>
                <w:i w:val="false"/>
                <w:color w:val="000000"/>
                <w:sz w:val="20"/>
              </w:rPr>
              <w:t>№ 450 бұйрығына</w:t>
            </w:r>
            <w:r>
              <w:br/>
            </w:r>
            <w:r>
              <w:rPr>
                <w:rFonts w:ascii="Times New Roman"/>
                <w:b w:val="false"/>
                <w:i w:val="false"/>
                <w:color w:val="000000"/>
                <w:sz w:val="20"/>
              </w:rPr>
              <w:t>23-қосымша</w:t>
            </w:r>
          </w:p>
        </w:tc>
      </w:tr>
    </w:tbl>
    <w:p>
      <w:pPr>
        <w:spacing w:after="0"/>
        <w:ind w:left="0"/>
        <w:jc w:val="left"/>
      </w:pPr>
      <w:r>
        <w:rPr>
          <w:rFonts w:ascii="Times New Roman"/>
          <w:b/>
          <w:i w:val="false"/>
          <w:color w:val="000000"/>
        </w:rPr>
        <w:t xml:space="preserve"> Оқыту қазақ тілінде жүргізілетін бастауыш, негізгі орта, жалпы орта білім беретін республикалық орта мамандандырылған</w:t>
      </w:r>
      <w:r>
        <w:br/>
      </w:r>
      <w:r>
        <w:rPr>
          <w:rFonts w:ascii="Times New Roman"/>
          <w:b/>
          <w:i w:val="false"/>
          <w:color w:val="000000"/>
        </w:rPr>
        <w:t>музыкалық мектеп-интернаттарына арналған үлгілік оқу жоспары</w:t>
      </w:r>
      <w:r>
        <w:br/>
      </w:r>
      <w:r>
        <w:rPr>
          <w:rFonts w:ascii="Times New Roman"/>
          <w:b/>
          <w:i w:val="false"/>
          <w:color w:val="000000"/>
        </w:rPr>
        <w:t>(жаңартылған мазмұн)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 және әдебиет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3978</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(оқу, жазу)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тілі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Әлемді тану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технология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9928</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Дамытушылық сипаттағы жеке және топтық сабақтар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жұмыс, Пәндер бойынша факультативтер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тамыздағы</w:t>
            </w:r>
            <w:r>
              <w:br/>
            </w:r>
            <w:r>
              <w:rPr>
                <w:rFonts w:ascii="Times New Roman"/>
                <w:b w:val="false"/>
                <w:i w:val="false"/>
                <w:color w:val="000000"/>
                <w:sz w:val="20"/>
              </w:rPr>
              <w:t>№ 393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7 қарашадағы</w:t>
            </w:r>
            <w:r>
              <w:br/>
            </w:r>
            <w:r>
              <w:rPr>
                <w:rFonts w:ascii="Times New Roman"/>
                <w:b w:val="false"/>
                <w:i w:val="false"/>
                <w:color w:val="000000"/>
                <w:sz w:val="20"/>
              </w:rPr>
              <w:t xml:space="preserve"> № 450 бұйрығына</w:t>
            </w:r>
            <w:r>
              <w:br/>
            </w:r>
            <w:r>
              <w:rPr>
                <w:rFonts w:ascii="Times New Roman"/>
                <w:b w:val="false"/>
                <w:i w:val="false"/>
                <w:color w:val="000000"/>
                <w:sz w:val="20"/>
              </w:rPr>
              <w:t>24- қосымша</w:t>
            </w:r>
          </w:p>
        </w:tc>
      </w:tr>
    </w:tbl>
    <w:p>
      <w:pPr>
        <w:spacing w:after="0"/>
        <w:ind w:left="0"/>
        <w:jc w:val="left"/>
      </w:pPr>
      <w:r>
        <w:rPr>
          <w:rFonts w:ascii="Times New Roman"/>
          <w:b/>
          <w:i w:val="false"/>
          <w:color w:val="000000"/>
        </w:rPr>
        <w:t xml:space="preserve"> Оқыту орыс тілінде жүргізілетін бастауыш, негізгі орта, жалпы орта білім беретін республикалық орта мамандандырылған</w:t>
      </w:r>
      <w:r>
        <w:br/>
      </w:r>
      <w:r>
        <w:rPr>
          <w:rFonts w:ascii="Times New Roman"/>
          <w:b/>
          <w:i w:val="false"/>
          <w:color w:val="000000"/>
        </w:rPr>
        <w:t>музыкалық мектеп-интернаттарына арналған үлгілік оқу жоспары</w:t>
      </w:r>
      <w:r>
        <w:br/>
      </w:r>
      <w:r>
        <w:rPr>
          <w:rFonts w:ascii="Times New Roman"/>
          <w:b/>
          <w:i w:val="false"/>
          <w:color w:val="000000"/>
        </w:rPr>
        <w:t>(жаңартылған мазмұн)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(оқу, жазу)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Орыс әдебиеті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 тану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технология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10268</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Вариантивті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Дамытушылық сипаттағы жеке және топтық сабақтар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жұмыс, Пәндер бойынша факультативтер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тамыздағы</w:t>
            </w:r>
            <w:r>
              <w:br/>
            </w:r>
            <w:r>
              <w:rPr>
                <w:rFonts w:ascii="Times New Roman"/>
                <w:b w:val="false"/>
                <w:i w:val="false"/>
                <w:color w:val="000000"/>
                <w:sz w:val="20"/>
              </w:rPr>
              <w:t>№ 393 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7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450 бұйрығына</w:t>
            </w:r>
            <w:r>
              <w:br/>
            </w:r>
            <w:r>
              <w:rPr>
                <w:rFonts w:ascii="Times New Roman"/>
                <w:b w:val="false"/>
                <w:i w:val="false"/>
                <w:color w:val="000000"/>
                <w:sz w:val="20"/>
              </w:rPr>
              <w:t>25-қосымша</w:t>
            </w:r>
          </w:p>
        </w:tc>
      </w:tr>
    </w:tbl>
    <w:p>
      <w:pPr>
        <w:spacing w:after="0"/>
        <w:ind w:left="0"/>
        <w:jc w:val="left"/>
      </w:pPr>
      <w:r>
        <w:rPr>
          <w:rFonts w:ascii="Times New Roman"/>
          <w:b/>
          <w:i w:val="false"/>
          <w:color w:val="000000"/>
        </w:rPr>
        <w:t xml:space="preserve"> Өнер саласы бойынша оқыту қазақ тілінде жүргізілетін мамандандырылған өнер мектеп-интернаттарына арналған бастауыш,</w:t>
      </w:r>
      <w:r>
        <w:br/>
      </w:r>
      <w:r>
        <w:rPr>
          <w:rFonts w:ascii="Times New Roman"/>
          <w:b/>
          <w:i w:val="false"/>
          <w:color w:val="000000"/>
        </w:rPr>
        <w:t>негізгі орта білім берудің үлгілік оқу жоспары (жаңартылған мазмұн)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Сауат ашу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 тану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тамыздағы</w:t>
            </w:r>
            <w:r>
              <w:br/>
            </w:r>
            <w:r>
              <w:rPr>
                <w:rFonts w:ascii="Times New Roman"/>
                <w:b w:val="false"/>
                <w:i w:val="false"/>
                <w:color w:val="000000"/>
                <w:sz w:val="20"/>
              </w:rPr>
              <w:t>№ 393 бұйрығына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7 қарашадағы</w:t>
            </w:r>
            <w:r>
              <w:br/>
            </w:r>
            <w:r>
              <w:rPr>
                <w:rFonts w:ascii="Times New Roman"/>
                <w:b w:val="false"/>
                <w:i w:val="false"/>
                <w:color w:val="000000"/>
                <w:sz w:val="20"/>
              </w:rPr>
              <w:t>№ 450 бұйрығына</w:t>
            </w:r>
            <w:r>
              <w:br/>
            </w:r>
            <w:r>
              <w:rPr>
                <w:rFonts w:ascii="Times New Roman"/>
                <w:b w:val="false"/>
                <w:i w:val="false"/>
                <w:color w:val="000000"/>
                <w:sz w:val="20"/>
              </w:rPr>
              <w:t>26-қосымша</w:t>
            </w:r>
          </w:p>
        </w:tc>
      </w:tr>
    </w:tbl>
    <w:p>
      <w:pPr>
        <w:spacing w:after="0"/>
        <w:ind w:left="0"/>
        <w:jc w:val="left"/>
      </w:pPr>
      <w:r>
        <w:rPr>
          <w:rFonts w:ascii="Times New Roman"/>
          <w:b/>
          <w:i w:val="false"/>
          <w:color w:val="000000"/>
        </w:rPr>
        <w:t xml:space="preserve"> Өнер саласы бойынша оқыту орыс тілінде жүргізілетін мамандандырылған өнер мектеп-интернаттарына арналған</w:t>
      </w:r>
      <w:r>
        <w:br/>
      </w:r>
      <w:r>
        <w:rPr>
          <w:rFonts w:ascii="Times New Roman"/>
          <w:b/>
          <w:i w:val="false"/>
          <w:color w:val="000000"/>
        </w:rPr>
        <w:t>бастауыш, негізгі орта білім берудің үлгілік оқу жоспары (жаңартылған мазмұн)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жүктемесі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(оқу, жазу)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 тану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и информатика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тамыздағы</w:t>
            </w:r>
            <w:r>
              <w:br/>
            </w:r>
            <w:r>
              <w:rPr>
                <w:rFonts w:ascii="Times New Roman"/>
                <w:b w:val="false"/>
                <w:i w:val="false"/>
                <w:color w:val="000000"/>
                <w:sz w:val="20"/>
              </w:rPr>
              <w:t>№ 393 бұйрығына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7 қарашадағы</w:t>
            </w:r>
            <w:r>
              <w:br/>
            </w:r>
            <w:r>
              <w:rPr>
                <w:rFonts w:ascii="Times New Roman"/>
                <w:b w:val="false"/>
                <w:i w:val="false"/>
                <w:color w:val="000000"/>
                <w:sz w:val="20"/>
              </w:rPr>
              <w:t>№ 450 бұйрығына</w:t>
            </w:r>
            <w:r>
              <w:br/>
            </w:r>
            <w:r>
              <w:rPr>
                <w:rFonts w:ascii="Times New Roman"/>
                <w:b w:val="false"/>
                <w:i w:val="false"/>
                <w:color w:val="000000"/>
                <w:sz w:val="20"/>
              </w:rPr>
              <w:t>27- қосымша</w:t>
            </w:r>
          </w:p>
        </w:tc>
      </w:tr>
    </w:tbl>
    <w:p>
      <w:pPr>
        <w:spacing w:after="0"/>
        <w:ind w:left="0"/>
        <w:jc w:val="left"/>
      </w:pPr>
      <w:r>
        <w:rPr>
          <w:rFonts w:ascii="Times New Roman"/>
          <w:b/>
          <w:i w:val="false"/>
          <w:color w:val="000000"/>
        </w:rPr>
        <w:t xml:space="preserve"> Мамандандырылған музыкалық мектеп-интернаттарына арналған "Клавиштік аспаптар" мамандандыруы бойынша</w:t>
      </w:r>
      <w:r>
        <w:br/>
      </w:r>
      <w:r>
        <w:rPr>
          <w:rFonts w:ascii="Times New Roman"/>
          <w:b/>
          <w:i w:val="false"/>
          <w:color w:val="000000"/>
        </w:rPr>
        <w:t>"Аспаптық орындаушылық" мамандығының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мектеп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w:t>
            </w:r>
          </w:p>
          <w:p>
            <w:pPr>
              <w:spacing w:after="20"/>
              <w:ind w:left="20"/>
              <w:jc w:val="both"/>
            </w:pPr>
            <w:r>
              <w:rPr>
                <w:rFonts w:ascii="Times New Roman"/>
                <w:b w:val="false"/>
                <w:i w:val="false"/>
                <w:color w:val="000000"/>
                <w:sz w:val="20"/>
              </w:rPr>
              <w:t>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Аптадағы сағат саны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цикл</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аспап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Нотаны парақтан оқу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Концертмейстерлік шеберлік сыныбы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Камералық ансамбль сыныбы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 әдістемесі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Педагогикалық репертуарды талдау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теориялық дайындық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Сольфеджио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Элементарлық музыка теориясы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Гармония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гармония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Джаз гармониясы және импровизациясы негіздері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Полифония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Музыкалық шығармаларды талдау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Әлемдік музыка әдебиеті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музыка әдебиеті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Пианизімнің тарихы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Музыканы тыңдау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Орындаушылық практика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Концертмейтерлік практика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Педагогикалық практика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Факультативтер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Композиторлық шығармашылық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үрлемелі аспап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дирижерлеу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Фортепиано ансамблі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 вокалы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тамыздағы</w:t>
            </w:r>
            <w:r>
              <w:br/>
            </w:r>
            <w:r>
              <w:rPr>
                <w:rFonts w:ascii="Times New Roman"/>
                <w:b w:val="false"/>
                <w:i w:val="false"/>
                <w:color w:val="000000"/>
                <w:sz w:val="20"/>
              </w:rPr>
              <w:t>№ 393 бұйрығына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7 қарашадағы</w:t>
            </w:r>
            <w:r>
              <w:br/>
            </w:r>
            <w:r>
              <w:rPr>
                <w:rFonts w:ascii="Times New Roman"/>
                <w:b w:val="false"/>
                <w:i w:val="false"/>
                <w:color w:val="000000"/>
                <w:sz w:val="20"/>
              </w:rPr>
              <w:t>№ 450 бұйрығына</w:t>
            </w:r>
            <w:r>
              <w:br/>
            </w:r>
            <w:r>
              <w:rPr>
                <w:rFonts w:ascii="Times New Roman"/>
                <w:b w:val="false"/>
                <w:i w:val="false"/>
                <w:color w:val="000000"/>
                <w:sz w:val="20"/>
              </w:rPr>
              <w:t>28-қосымша</w:t>
            </w:r>
          </w:p>
        </w:tc>
      </w:tr>
    </w:tbl>
    <w:p>
      <w:pPr>
        <w:spacing w:after="0"/>
        <w:ind w:left="0"/>
        <w:jc w:val="left"/>
      </w:pPr>
      <w:r>
        <w:rPr>
          <w:rFonts w:ascii="Times New Roman"/>
          <w:b/>
          <w:i w:val="false"/>
          <w:color w:val="000000"/>
        </w:rPr>
        <w:t xml:space="preserve"> Мамандандырылған музыкалық мектеп-интернаттарына арналған</w:t>
      </w:r>
      <w:r>
        <w:br/>
      </w:r>
      <w:r>
        <w:rPr>
          <w:rFonts w:ascii="Times New Roman"/>
          <w:b/>
          <w:i w:val="false"/>
          <w:color w:val="000000"/>
        </w:rPr>
        <w:t>"Сым ішекті аспаптар" мамандандыруы бойынша "Аспаптық орындаушылық" мамандығының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мектеп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Аптадағы сағат саны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цикл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аспап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Нотаны парақтан оқу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Камералық ансамбль сыныбы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Квартет сыныбы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Оркестрлер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 әдістемесі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Аспаптану, аспаптандыру және аранжировка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 өнер тарихы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теориялық дайындық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Элементарлық музыка теориясы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Гармония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гармония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Джаз гармониясы және импровизациясы негіздері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Полифония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Музыкалық шығармаларды талдау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Әлемдік музыка әдебиеті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музыка әдебиеті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Музыканы тыңдау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фортепиано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Орындаушылық практика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Педагогикалық практика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Жиынтығы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Факультативтер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Композиторлық шығармашылық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үрлемелі аспап</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дирижерлеу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Скрипкашылар ансамблі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 вокалы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Оркестрлер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тамыздағы</w:t>
            </w:r>
            <w:r>
              <w:br/>
            </w:r>
            <w:r>
              <w:rPr>
                <w:rFonts w:ascii="Times New Roman"/>
                <w:b w:val="false"/>
                <w:i w:val="false"/>
                <w:color w:val="000000"/>
                <w:sz w:val="20"/>
              </w:rPr>
              <w:t>№ 393 бұйрығына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7 қарашадағы</w:t>
            </w:r>
            <w:r>
              <w:br/>
            </w:r>
            <w:r>
              <w:rPr>
                <w:rFonts w:ascii="Times New Roman"/>
                <w:b w:val="false"/>
                <w:i w:val="false"/>
                <w:color w:val="000000"/>
                <w:sz w:val="20"/>
              </w:rPr>
              <w:t>№ 450 бұйрығына</w:t>
            </w:r>
            <w:r>
              <w:br/>
            </w:r>
            <w:r>
              <w:rPr>
                <w:rFonts w:ascii="Times New Roman"/>
                <w:b w:val="false"/>
                <w:i w:val="false"/>
                <w:color w:val="000000"/>
                <w:sz w:val="20"/>
              </w:rPr>
              <w:t>29-қосымша</w:t>
            </w:r>
          </w:p>
        </w:tc>
      </w:tr>
    </w:tbl>
    <w:p>
      <w:pPr>
        <w:spacing w:after="0"/>
        <w:ind w:left="0"/>
        <w:jc w:val="left"/>
      </w:pPr>
      <w:r>
        <w:rPr>
          <w:rFonts w:ascii="Times New Roman"/>
          <w:b/>
          <w:i w:val="false"/>
          <w:color w:val="000000"/>
        </w:rPr>
        <w:t xml:space="preserve"> Мамандандырылған музыкалық мектеп-интернаттарына арналған "Халық аспаптар" мамандандыруы бойынша</w:t>
      </w:r>
      <w:r>
        <w:br/>
      </w:r>
      <w:r>
        <w:rPr>
          <w:rFonts w:ascii="Times New Roman"/>
          <w:b/>
          <w:i w:val="false"/>
          <w:color w:val="000000"/>
        </w:rPr>
        <w:t>"Аспаптық орындаушылық" мамандығының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мектеп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Аптадағы сағат саны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циклы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аспап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қыл-қобыз (қобызшылар үшін)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Нотаны парақтан оқу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Оркестрлер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дирижерлеу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 әдістемесі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Аспаптану, аспаптандыру, аранжировка және партитураларды оқу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теориялық дайындық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Сольфеджио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Элементарлық музыка теориясы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Гармония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гармония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Джаз гармониясы және импровизациясы негіздері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Полифония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Музыкалық шығарманы талдау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Әлемдік музыка әдебиеті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муз.әдебиеті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Музыканы тыңдау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фортепиано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Орындаушылық практика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Педагогикалық практика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Жиынтығы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5219</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Факультативтер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Композиторлық шығармашылық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Домбырамен өлең айту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фольклорлық аспаптары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үрлемелі аспап</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Ансамбльдер: домбыра, қобыз,қыл-қобыз, домбыра прима, шертер, баян, аккордеон және қазақтың фольклорлық аспаптары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 вокалы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Оркестрлер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тамыздағы</w:t>
            </w:r>
            <w:r>
              <w:br/>
            </w:r>
            <w:r>
              <w:rPr>
                <w:rFonts w:ascii="Times New Roman"/>
                <w:b w:val="false"/>
                <w:i w:val="false"/>
                <w:color w:val="000000"/>
                <w:sz w:val="20"/>
              </w:rPr>
              <w:t>№ 393 бұйрығына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7 қарашадағы</w:t>
            </w:r>
            <w:r>
              <w:br/>
            </w:r>
            <w:r>
              <w:rPr>
                <w:rFonts w:ascii="Times New Roman"/>
                <w:b w:val="false"/>
                <w:i w:val="false"/>
                <w:color w:val="000000"/>
                <w:sz w:val="20"/>
              </w:rPr>
              <w:t>№ 450 бұйрығына</w:t>
            </w:r>
            <w:r>
              <w:br/>
            </w:r>
            <w:r>
              <w:rPr>
                <w:rFonts w:ascii="Times New Roman"/>
                <w:b w:val="false"/>
                <w:i w:val="false"/>
                <w:color w:val="000000"/>
                <w:sz w:val="20"/>
              </w:rPr>
              <w:t>30-қосымша</w:t>
            </w:r>
          </w:p>
        </w:tc>
      </w:tr>
    </w:tbl>
    <w:p>
      <w:pPr>
        <w:spacing w:after="0"/>
        <w:ind w:left="0"/>
        <w:jc w:val="left"/>
      </w:pPr>
      <w:r>
        <w:rPr>
          <w:rFonts w:ascii="Times New Roman"/>
          <w:b/>
          <w:i w:val="false"/>
          <w:color w:val="000000"/>
        </w:rPr>
        <w:t xml:space="preserve"> Мамандандырылған музыкалық мектеп-интернаттарына арналған "Үрлемелі және ұрмалы аспаптар" мамандандыруы бойынша</w:t>
      </w:r>
      <w:r>
        <w:br/>
      </w:r>
      <w:r>
        <w:rPr>
          <w:rFonts w:ascii="Times New Roman"/>
          <w:b/>
          <w:i w:val="false"/>
          <w:color w:val="000000"/>
        </w:rPr>
        <w:t>"Аспаптық орындаушылық" мамандығының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мектеп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сағат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Жылдық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Аптадағы сағат саны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цикл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аспап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Нотаны парақтан оқу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Камералық ансамбль сыныбы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Оркестрлер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 әдістемесі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Аспаптану, аспаптандыру және аранжировка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теориялық дайындық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Сольфеджио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Элементарлық музыка теориясы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Гармония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гармония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Джаз гармониясы және ипровизация негіздері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Полифония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Музыкалық шығармаларды талдау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Әлемдік музыка әдебиеті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музыка әдебиеті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Музыканы тыңдау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фортепиано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Орындаушылық практика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Педагогикалық практика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Жиынтығы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Факультативтер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Композиторлық шығармашылық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Туыс аспаптар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дирижерлеу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Ұрмалы және үрлемелі аспаптар ансамблі (партитура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 вокалы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Оркестрлер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фольклорлық аспаптары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тамыздағы</w:t>
            </w:r>
            <w:r>
              <w:br/>
            </w:r>
            <w:r>
              <w:rPr>
                <w:rFonts w:ascii="Times New Roman"/>
                <w:b w:val="false"/>
                <w:i w:val="false"/>
                <w:color w:val="000000"/>
                <w:sz w:val="20"/>
              </w:rPr>
              <w:t>№ 393 бұйрығына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7 қарашадағы</w:t>
            </w:r>
            <w:r>
              <w:br/>
            </w:r>
            <w:r>
              <w:rPr>
                <w:rFonts w:ascii="Times New Roman"/>
                <w:b w:val="false"/>
                <w:i w:val="false"/>
                <w:color w:val="000000"/>
                <w:sz w:val="20"/>
              </w:rPr>
              <w:t>№ 450 бұйрығына</w:t>
            </w:r>
            <w:r>
              <w:br/>
            </w:r>
            <w:r>
              <w:rPr>
                <w:rFonts w:ascii="Times New Roman"/>
                <w:b w:val="false"/>
                <w:i w:val="false"/>
                <w:color w:val="000000"/>
                <w:sz w:val="20"/>
              </w:rPr>
              <w:t>31-қосымша</w:t>
            </w:r>
          </w:p>
        </w:tc>
      </w:tr>
    </w:tbl>
    <w:p>
      <w:pPr>
        <w:spacing w:after="0"/>
        <w:ind w:left="0"/>
        <w:jc w:val="left"/>
      </w:pPr>
      <w:r>
        <w:rPr>
          <w:rFonts w:ascii="Times New Roman"/>
          <w:b/>
          <w:i w:val="false"/>
          <w:color w:val="000000"/>
        </w:rPr>
        <w:t xml:space="preserve"> Мамандандырылған музыкалық мектеп-интернаттарына арналған "Эстрада музыкасын орындау шеберлігі"</w:t>
      </w:r>
      <w:r>
        <w:br/>
      </w:r>
      <w:r>
        <w:rPr>
          <w:rFonts w:ascii="Times New Roman"/>
          <w:b/>
          <w:i w:val="false"/>
          <w:color w:val="000000"/>
        </w:rPr>
        <w:t>мамандығының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мектеп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Аптадағы сағат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цикл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аспап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Суырып салма өнері мен нотаны парақтан оқу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 әдістемесі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Оркестрлер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Аспаптану, аспаптандыру және аранжировка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фортепиано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теориялық дайындық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Сольфеджио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Элементарлық музыка теориясы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Гармония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гармония (джаздық)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Полифония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Музыкалық шығарманы талдау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Әлемдік музыка әдебиеті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музыка әдебиеті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Джаз гармониясы және импровизациясы негіздері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Орындаушылық практика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Педагогикалық практика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З06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Жиынтығы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Композиторлық шығармашылық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үрлемелі аспап </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Эстрадалық ансамблдер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Клавиштік аспаптар (синтезатор)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 вокалы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Оркестрлер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тамыздағы</w:t>
            </w:r>
            <w:r>
              <w:br/>
            </w:r>
            <w:r>
              <w:rPr>
                <w:rFonts w:ascii="Times New Roman"/>
                <w:b w:val="false"/>
                <w:i w:val="false"/>
                <w:color w:val="000000"/>
                <w:sz w:val="20"/>
              </w:rPr>
              <w:t>№ 393 бұйрығына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7 қарашадағы</w:t>
            </w:r>
            <w:r>
              <w:br/>
            </w:r>
            <w:r>
              <w:rPr>
                <w:rFonts w:ascii="Times New Roman"/>
                <w:b w:val="false"/>
                <w:i w:val="false"/>
                <w:color w:val="000000"/>
                <w:sz w:val="20"/>
              </w:rPr>
              <w:t>№ 450 бұйрығына</w:t>
            </w:r>
            <w:r>
              <w:br/>
            </w:r>
            <w:r>
              <w:rPr>
                <w:rFonts w:ascii="Times New Roman"/>
                <w:b w:val="false"/>
                <w:i w:val="false"/>
                <w:color w:val="000000"/>
                <w:sz w:val="20"/>
              </w:rPr>
              <w:t>32-қосымша</w:t>
            </w:r>
          </w:p>
        </w:tc>
      </w:tr>
    </w:tbl>
    <w:p>
      <w:pPr>
        <w:spacing w:after="0"/>
        <w:ind w:left="0"/>
        <w:jc w:val="left"/>
      </w:pPr>
      <w:r>
        <w:rPr>
          <w:rFonts w:ascii="Times New Roman"/>
          <w:b/>
          <w:i w:val="false"/>
          <w:color w:val="000000"/>
        </w:rPr>
        <w:t xml:space="preserve"> Мамандандырылған музыкалық мектеп-интернаттарына арналған "Хорды дирижерлеу" мамандығының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мектеп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Аптадағы сағат саны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цикл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Дирижерлеу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партитураларын оқу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Хорды көркемдеу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Хор әдебиеті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Дауыс қойылымы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Хортану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теориялық дайын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Сольфеджио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сольфеджио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Элементарлық музыка теориясы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Гармония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гармония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Джаз гармониясы және импровизация негіздері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Полифония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Музыкалық шығарманы талдау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Әлемдік музыка әдебиеті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музыка әдебиеті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фортепиано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Хормен практиалық жұмыс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Сольфеджионың практикасы мен әдісі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Жиынтығы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Факультативтік пәндер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Вокалдық ансамбль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үрлемелі аспап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Композиторлық шығармашылық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 вокалы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Хор сыныбы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тамыздағы</w:t>
            </w:r>
            <w:r>
              <w:br/>
            </w:r>
            <w:r>
              <w:rPr>
                <w:rFonts w:ascii="Times New Roman"/>
                <w:b w:val="false"/>
                <w:i w:val="false"/>
                <w:color w:val="000000"/>
                <w:sz w:val="20"/>
              </w:rPr>
              <w:t>№ 393 бұйрығына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7 қарашадағы</w:t>
            </w:r>
            <w:r>
              <w:br/>
            </w:r>
            <w:r>
              <w:rPr>
                <w:rFonts w:ascii="Times New Roman"/>
                <w:b w:val="false"/>
                <w:i w:val="false"/>
                <w:color w:val="000000"/>
                <w:sz w:val="20"/>
              </w:rPr>
              <w:t>№ 450 бұйрығына</w:t>
            </w:r>
            <w:r>
              <w:br/>
            </w:r>
            <w:r>
              <w:rPr>
                <w:rFonts w:ascii="Times New Roman"/>
                <w:b w:val="false"/>
                <w:i w:val="false"/>
                <w:color w:val="000000"/>
                <w:sz w:val="20"/>
              </w:rPr>
              <w:t>33-қосымша</w:t>
            </w:r>
          </w:p>
        </w:tc>
      </w:tr>
    </w:tbl>
    <w:p>
      <w:pPr>
        <w:spacing w:after="0"/>
        <w:ind w:left="0"/>
        <w:jc w:val="left"/>
      </w:pPr>
      <w:r>
        <w:rPr>
          <w:rFonts w:ascii="Times New Roman"/>
          <w:b/>
          <w:i w:val="false"/>
          <w:color w:val="000000"/>
        </w:rPr>
        <w:t xml:space="preserve"> Мамандандырылған музыкалық мектеп-интернаттарына арналған "Музыка теориясы және тарихы" мамандығының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Аптадағы сағат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циклы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Сольфеджио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Гармония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гармониясы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Музыкалық шығармаларды талдау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Полифония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Әлемдік музыка әдебиеті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музыка әдебиеті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Музыкалық теориялық пәндерінің сабақ беру әдістемесі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Джаз гармониясы және импровизациясы негіздері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фортепиано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Музыка.әдебиеті бойынша жазба жұмысы (реферат)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Лекторлық практика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сын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Музыкалық теориялық пәндер бойынша педагогикалық практика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Факультативтік пәндер: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Композиторлық шығарма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Аспаптану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үрлемелі аспап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 вокалы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тамыздағы</w:t>
            </w:r>
            <w:r>
              <w:br/>
            </w:r>
            <w:r>
              <w:rPr>
                <w:rFonts w:ascii="Times New Roman"/>
                <w:b w:val="false"/>
                <w:i w:val="false"/>
                <w:color w:val="000000"/>
                <w:sz w:val="20"/>
              </w:rPr>
              <w:t>№ 393 бұйрығына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7 қарашадағы</w:t>
            </w:r>
            <w:r>
              <w:br/>
            </w:r>
            <w:r>
              <w:rPr>
                <w:rFonts w:ascii="Times New Roman"/>
                <w:b w:val="false"/>
                <w:i w:val="false"/>
                <w:color w:val="000000"/>
                <w:sz w:val="20"/>
              </w:rPr>
              <w:t>№ 450 бұйрығына</w:t>
            </w:r>
            <w:r>
              <w:br/>
            </w:r>
            <w:r>
              <w:rPr>
                <w:rFonts w:ascii="Times New Roman"/>
                <w:b w:val="false"/>
                <w:i w:val="false"/>
                <w:color w:val="000000"/>
                <w:sz w:val="20"/>
              </w:rPr>
              <w:t>34-қосымша</w:t>
            </w:r>
          </w:p>
        </w:tc>
      </w:tr>
    </w:tbl>
    <w:p>
      <w:pPr>
        <w:spacing w:after="0"/>
        <w:ind w:left="0"/>
        <w:jc w:val="left"/>
      </w:pPr>
      <w:r>
        <w:rPr>
          <w:rFonts w:ascii="Times New Roman"/>
          <w:b/>
          <w:i w:val="false"/>
          <w:color w:val="000000"/>
        </w:rPr>
        <w:t xml:space="preserve"> Мамандандырылған музыкалық мектеп-интернаттарына арналған "Композиция"</w:t>
      </w:r>
      <w:r>
        <w:br/>
      </w:r>
      <w:r>
        <w:rPr>
          <w:rFonts w:ascii="Times New Roman"/>
          <w:b/>
          <w:i w:val="false"/>
          <w:color w:val="000000"/>
        </w:rPr>
        <w:t>мамандығының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Аптадағы сағат саны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циклы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 (композиция)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Сольфеджио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Гармония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гармония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Музыкалық шығармаларды талдау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Полифония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Әлем музыка әдебиеті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музыка әдебиеті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Музыкалық теориялық пәндердің сабақ беру әдістемесі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Джаз гармониясы және импровизациясы негіздері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фортепиано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Муз.теориялық пәндер бойынша педагогикалық практика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Аспаптану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үрлемелі аспап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 вокалы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тамыздағы</w:t>
            </w:r>
            <w:r>
              <w:br/>
            </w:r>
            <w:r>
              <w:rPr>
                <w:rFonts w:ascii="Times New Roman"/>
                <w:b w:val="false"/>
                <w:i w:val="false"/>
                <w:color w:val="000000"/>
                <w:sz w:val="20"/>
              </w:rPr>
              <w:t>№ 393 бұйрығына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7 қарашадағы</w:t>
            </w:r>
            <w:r>
              <w:br/>
            </w:r>
            <w:r>
              <w:rPr>
                <w:rFonts w:ascii="Times New Roman"/>
                <w:b w:val="false"/>
                <w:i w:val="false"/>
                <w:color w:val="000000"/>
                <w:sz w:val="20"/>
              </w:rPr>
              <w:t xml:space="preserve"> № 450 бұйрығына</w:t>
            </w:r>
            <w:r>
              <w:br/>
            </w:r>
            <w:r>
              <w:rPr>
                <w:rFonts w:ascii="Times New Roman"/>
                <w:b w:val="false"/>
                <w:i w:val="false"/>
                <w:color w:val="000000"/>
                <w:sz w:val="20"/>
              </w:rPr>
              <w:t>35-қосымша</w:t>
            </w:r>
          </w:p>
        </w:tc>
      </w:tr>
    </w:tbl>
    <w:p>
      <w:pPr>
        <w:spacing w:after="0"/>
        <w:ind w:left="0"/>
        <w:jc w:val="left"/>
      </w:pPr>
      <w:r>
        <w:rPr>
          <w:rFonts w:ascii="Times New Roman"/>
          <w:b/>
          <w:i w:val="false"/>
          <w:color w:val="000000"/>
        </w:rPr>
        <w:t xml:space="preserve"> Өнер саласындағы мамандандырылған мектеп-интернаттарына арналған бастауыш, негізгі орта білім берудің үлгілік оқу жоспары</w:t>
      </w:r>
      <w:r>
        <w:br/>
      </w:r>
      <w:r>
        <w:rPr>
          <w:rFonts w:ascii="Times New Roman"/>
          <w:b/>
          <w:i w:val="false"/>
          <w:color w:val="000000"/>
        </w:rPr>
        <w:t xml:space="preserve">(орындаушылық мамандықтар үшін музыкалық-теориялық цикл)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4"/>
        <w:gridCol w:w="474"/>
      </w:tblGrid>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орындаушылық"</w:t>
            </w:r>
          </w:p>
          <w:p>
            <w:pPr>
              <w:spacing w:after="20"/>
              <w:ind w:left="20"/>
              <w:jc w:val="both"/>
            </w:pPr>
            <w:r>
              <w:rPr>
                <w:rFonts w:ascii="Times New Roman"/>
                <w:b w:val="false"/>
                <w:i w:val="false"/>
                <w:color w:val="000000"/>
                <w:sz w:val="20"/>
              </w:rPr>
              <w:t>
"Фортепиано" мамандығы</w:t>
            </w:r>
          </w:p>
        </w:tc>
      </w:tr>
      <w:tr>
        <w:trPr>
          <w:trHeight w:val="3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мектеп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w:t>
            </w:r>
          </w:p>
          <w:p>
            <w:pPr>
              <w:spacing w:after="20"/>
              <w:ind w:left="20"/>
              <w:jc w:val="both"/>
            </w:pPr>
            <w:r>
              <w:rPr>
                <w:rFonts w:ascii="Times New Roman"/>
                <w:b w:val="false"/>
                <w:i w:val="false"/>
                <w:color w:val="000000"/>
                <w:sz w:val="20"/>
              </w:rPr>
              <w:t>
лық</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дық</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цикл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аспап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Нотаны парақтан оқу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тәжірибе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Фортепиано дуэті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Сүйемелдеу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1781,5</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теориялық дайындық</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әдебиеті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музыка әдебиеті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цикл бойынша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 Факультативтер</w:t>
            </w:r>
          </w:p>
          <w:p>
            <w:pPr>
              <w:spacing w:after="20"/>
              <w:ind w:left="20"/>
              <w:jc w:val="both"/>
            </w:pPr>
            <w:r>
              <w:rPr>
                <w:rFonts w:ascii="Times New Roman"/>
                <w:b w:val="false"/>
                <w:i w:val="false"/>
                <w:color w:val="000000"/>
                <w:sz w:val="20"/>
              </w:rPr>
              <w:t>
Таңдау бойынша курстар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Ырғақтық</w:t>
            </w:r>
          </w:p>
          <w:p>
            <w:pPr>
              <w:spacing w:after="20"/>
              <w:ind w:left="20"/>
              <w:jc w:val="both"/>
            </w:pPr>
            <w:r>
              <w:rPr>
                <w:rFonts w:ascii="Times New Roman"/>
                <w:b w:val="false"/>
                <w:i w:val="false"/>
                <w:color w:val="000000"/>
                <w:sz w:val="20"/>
              </w:rPr>
              <w:t>
сольфеджио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 орындаушылық"</w:t>
            </w:r>
          </w:p>
          <w:p>
            <w:pPr>
              <w:spacing w:after="20"/>
              <w:ind w:left="20"/>
              <w:jc w:val="both"/>
            </w:pPr>
            <w:r>
              <w:rPr>
                <w:rFonts w:ascii="Times New Roman"/>
                <w:b w:val="false"/>
                <w:i w:val="false"/>
                <w:color w:val="000000"/>
                <w:sz w:val="20"/>
              </w:rPr>
              <w:t>
"Ішекті аспаптар" мамандығы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мектеп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w:t>
            </w:r>
          </w:p>
          <w:p>
            <w:pPr>
              <w:spacing w:after="20"/>
              <w:ind w:left="20"/>
              <w:jc w:val="both"/>
            </w:pPr>
            <w:r>
              <w:rPr>
                <w:rFonts w:ascii="Times New Roman"/>
                <w:b w:val="false"/>
                <w:i w:val="false"/>
                <w:color w:val="000000"/>
                <w:sz w:val="20"/>
              </w:rPr>
              <w:t>
лық</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дық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цикл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аспап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Нотаны парақтан оқу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тәжірибе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Оркестрлік 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1696,5</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теориялық дайындық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Муз.әдебиеті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муз. Әдебиеті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фортепиано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цикл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Факультативтер/</w:t>
            </w:r>
          </w:p>
          <w:p>
            <w:pPr>
              <w:spacing w:after="20"/>
              <w:ind w:left="20"/>
              <w:jc w:val="both"/>
            </w:pPr>
            <w:r>
              <w:rPr>
                <w:rFonts w:ascii="Times New Roman"/>
                <w:b w:val="false"/>
                <w:i w:val="false"/>
                <w:color w:val="000000"/>
                <w:sz w:val="20"/>
              </w:rPr>
              <w:t>
Таңдау бойынша курстар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Ырғақтық сольфеджио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Камералық ансамбль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 орындаушылық"</w:t>
            </w:r>
          </w:p>
          <w:p>
            <w:pPr>
              <w:spacing w:after="20"/>
              <w:ind w:left="20"/>
              <w:jc w:val="both"/>
            </w:pPr>
            <w:r>
              <w:rPr>
                <w:rFonts w:ascii="Times New Roman"/>
                <w:b w:val="false"/>
                <w:i w:val="false"/>
                <w:color w:val="000000"/>
                <w:sz w:val="20"/>
              </w:rPr>
              <w:t>
"Үрлемелі және соқпалы аспаптар" мамандығы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мектеп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w:t>
            </w:r>
          </w:p>
          <w:p>
            <w:pPr>
              <w:spacing w:after="20"/>
              <w:ind w:left="20"/>
              <w:jc w:val="both"/>
            </w:pPr>
            <w:r>
              <w:rPr>
                <w:rFonts w:ascii="Times New Roman"/>
                <w:b w:val="false"/>
                <w:i w:val="false"/>
                <w:color w:val="000000"/>
                <w:sz w:val="20"/>
              </w:rPr>
              <w:t>
лық</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дық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цикл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аспап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Нотаны парақтан оқу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тәжірибе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Оркестрлік 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1696,5</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теориялық дайындық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Муз.әдебиеті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муз. әдебиеті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фортепиано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цикл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Факультативтер/</w:t>
            </w:r>
          </w:p>
          <w:p>
            <w:pPr>
              <w:spacing w:after="20"/>
              <w:ind w:left="20"/>
              <w:jc w:val="both"/>
            </w:pPr>
            <w:r>
              <w:rPr>
                <w:rFonts w:ascii="Times New Roman"/>
                <w:b w:val="false"/>
                <w:i w:val="false"/>
                <w:color w:val="000000"/>
                <w:sz w:val="20"/>
              </w:rPr>
              <w:t>
Таңдау бойынша курстар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Ырғақтық сольфеджио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 орындаушылық"</w:t>
            </w:r>
          </w:p>
          <w:p>
            <w:pPr>
              <w:spacing w:after="20"/>
              <w:ind w:left="20"/>
              <w:jc w:val="both"/>
            </w:pPr>
            <w:r>
              <w:rPr>
                <w:rFonts w:ascii="Times New Roman"/>
                <w:b w:val="false"/>
                <w:i w:val="false"/>
                <w:color w:val="000000"/>
                <w:sz w:val="20"/>
              </w:rPr>
              <w:t>
"Қазақ халық аспаптары" мамандығы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мектеп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w:t>
            </w:r>
          </w:p>
          <w:p>
            <w:pPr>
              <w:spacing w:after="20"/>
              <w:ind w:left="20"/>
              <w:jc w:val="both"/>
            </w:pPr>
            <w:r>
              <w:rPr>
                <w:rFonts w:ascii="Times New Roman"/>
                <w:b w:val="false"/>
                <w:i w:val="false"/>
                <w:color w:val="000000"/>
                <w:sz w:val="20"/>
              </w:rPr>
              <w:t>
лық</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дық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цикл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аспап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Нотаны парақтан оқу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тәжірибе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Оркестрлік 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1696,5</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теориялық дайындық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әдебиеті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музыка әдебиеті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фортепиано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цикл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Факультативтер/</w:t>
            </w:r>
          </w:p>
          <w:p>
            <w:pPr>
              <w:spacing w:after="20"/>
              <w:ind w:left="20"/>
              <w:jc w:val="both"/>
            </w:pPr>
            <w:r>
              <w:rPr>
                <w:rFonts w:ascii="Times New Roman"/>
                <w:b w:val="false"/>
                <w:i w:val="false"/>
                <w:color w:val="000000"/>
                <w:sz w:val="20"/>
              </w:rPr>
              <w:t>
Таңдау бойынша курстар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Ырғақтық сольфеджио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Фольклорлық аспаптар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 орындаушылық"</w:t>
            </w:r>
          </w:p>
          <w:p>
            <w:pPr>
              <w:spacing w:after="20"/>
              <w:ind w:left="20"/>
              <w:jc w:val="both"/>
            </w:pPr>
            <w:r>
              <w:rPr>
                <w:rFonts w:ascii="Times New Roman"/>
                <w:b w:val="false"/>
                <w:i w:val="false"/>
                <w:color w:val="000000"/>
                <w:sz w:val="20"/>
              </w:rPr>
              <w:t>
"Орыс халық аспаптары" мамандығы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мектеп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w:t>
            </w:r>
          </w:p>
          <w:p>
            <w:pPr>
              <w:spacing w:after="20"/>
              <w:ind w:left="20"/>
              <w:jc w:val="both"/>
            </w:pPr>
            <w:r>
              <w:rPr>
                <w:rFonts w:ascii="Times New Roman"/>
                <w:b w:val="false"/>
                <w:i w:val="false"/>
                <w:color w:val="000000"/>
                <w:sz w:val="20"/>
              </w:rPr>
              <w:t>
лық</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дық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цикл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аспап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Нотаны парақтан оқу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тәжірибе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Оркестрлік 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1696,5</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теориялық дайындық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әдебиеті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музыка әдебиеті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фортепиано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цикл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Факультативтер/</w:t>
            </w:r>
          </w:p>
          <w:p>
            <w:pPr>
              <w:spacing w:after="20"/>
              <w:ind w:left="20"/>
              <w:jc w:val="both"/>
            </w:pPr>
            <w:r>
              <w:rPr>
                <w:rFonts w:ascii="Times New Roman"/>
                <w:b w:val="false"/>
                <w:i w:val="false"/>
                <w:color w:val="000000"/>
                <w:sz w:val="20"/>
              </w:rPr>
              <w:t>
Таңдау бойынша курстар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Ырғақтық сольфеджио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Фольклорлық аспаптар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дирижерлеу" мамандығы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мектеп</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мектеп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w:t>
            </w:r>
          </w:p>
          <w:p>
            <w:pPr>
              <w:spacing w:after="20"/>
              <w:ind w:left="20"/>
              <w:jc w:val="both"/>
            </w:pPr>
            <w:r>
              <w:rPr>
                <w:rFonts w:ascii="Times New Roman"/>
                <w:b w:val="false"/>
                <w:i w:val="false"/>
                <w:color w:val="000000"/>
                <w:sz w:val="20"/>
              </w:rPr>
              <w:t>
лық</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дық</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цикл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қою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партитурасын оқу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Ансамбльмен орындаушылық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Дирижерлеу негіздері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1221,5</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теориялық дайындық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әдебиеті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музыка әдебиеті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фортепиано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цикл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/Факультативтер</w:t>
            </w:r>
          </w:p>
          <w:p>
            <w:pPr>
              <w:spacing w:after="20"/>
              <w:ind w:left="20"/>
              <w:jc w:val="both"/>
            </w:pPr>
            <w:r>
              <w:rPr>
                <w:rFonts w:ascii="Times New Roman"/>
                <w:b w:val="false"/>
                <w:i w:val="false"/>
                <w:color w:val="000000"/>
                <w:sz w:val="20"/>
              </w:rPr>
              <w:t>
Таңдауы бойынша курстар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Ырғақтық сольфеджио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хор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"Эстрадалық музыкалық аспаптар" мамандығы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мектеп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цикл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аспап</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Нотаны парақтан оқу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тәжірибе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Оркестрлік сынып</w:t>
            </w:r>
          </w:p>
          <w:p>
            <w:pPr>
              <w:spacing w:after="20"/>
              <w:ind w:left="20"/>
              <w:jc w:val="both"/>
            </w:pPr>
            <w:r>
              <w:rPr>
                <w:rFonts w:ascii="Times New Roman"/>
                <w:b w:val="false"/>
                <w:i w:val="false"/>
                <w:color w:val="000000"/>
                <w:sz w:val="20"/>
              </w:rPr>
              <w:t>
(биг-бэнд)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теориялық дайындық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әдебиеті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музыка әдебиеті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фортепиано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цикл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ән салу" мамандығы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мектеп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цикл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(дәстүрлі ән салу)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Нотаны парақтан оқу және импровизация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тәжірибе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сүйемелдеу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сахна тілі мәдениеті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аспаппен сүйемелдеу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теориялық дайындық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әдебиеті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музыка әдебиеті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фортепиано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цикл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"Эстрадалық ән салу" мамандығы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мектеп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цикл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(эстрадалық ән салу)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Нотаны парақтан оқу және импровизация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тәжірибе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ансамбль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мәдениеті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Сахна қозғалысы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теориялық дайындық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әдебиеті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музыка әдебиеті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фортепиано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цикл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мамандығы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мектеп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w:t>
            </w:r>
          </w:p>
          <w:p>
            <w:pPr>
              <w:spacing w:after="20"/>
              <w:ind w:left="20"/>
              <w:jc w:val="both"/>
            </w:pPr>
            <w:r>
              <w:rPr>
                <w:rFonts w:ascii="Times New Roman"/>
                <w:b w:val="false"/>
                <w:i w:val="false"/>
                <w:color w:val="000000"/>
                <w:sz w:val="20"/>
              </w:rPr>
              <w:t>
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дық</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цикл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Кескіндеме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Қондырғылы композиция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Сәндік-қолданбалы композиция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теориялық дайындық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өнерінің тарихы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цикл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