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14f3" w14:textId="32f1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сақтаудың мемлекеттік емес секторында емдеуге тыйым салынған аурулардың тізбесін бекіту туралы" Қазақстан Республикасы Денсаулық сақтау министрінің 2009 жылғы 14 қазандағы № 526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9 тамыздағы № 595 бұйрығы. Қазақстан Республикасының Әділет министрлігінде 2017 жылғы 11 қыркүйекте № 15649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"Денсаулық сақтаудың мемлекеттік емес секторында емдеуге тыйым салынған аурулардың тізбесін бекіту туралы" Қазақстан Республикасы Денсаулық сақтау министрінің 2009 жылғы 14 қазандағы № 526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5847 болып тіркелген, 2009 жылғы 24 қарашада № 179 (1602) Заң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Денсаулық сақтаудың мемлекеттік емес секторында емдеуге тыйым салынған аурулардың тізбесінде: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Қылмыстық құқық бұзушылық жасаған, сот есі дұрыс емес деп таныған, оларға жіті бақыланатын мамандандырылғын үлгідегі психиатриялық стационарда, мамандандырылған үлгідегі психиатриялық стационарда мәжбүрлеп емдеу түрінде медициналық сипаттағы мәжбүрлеп емдеу шаралары айқындаған адамдардың психикалық аурулары.";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алынып тасталсын.</w:t>
      </w:r>
    </w:p>
    <w:bookmarkStart w:name="z7"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10" w:id="7"/>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қызметі департаментіне осы бұйрықтың 1), 2) және 3)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