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59a" w14:textId="a592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кәсіпорынның басшысын тағайындау және аттестаттау, сондай-ақ оның кандидатурасын келісу қағидаларын бекіту туралы" Қазақстан Республикасы Ұлттық экономика министрінің 2015 жылғы 2 ақпандағы № 70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2017 жылғы 23 мамырдағы № 214 бұйрығы. Қазақстан Республикасының Әділет министрлігінде 2017 жылғы 11 қыркүйекте № 15653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кәсіпорынның басшысын тағайындау және аттестаттау, сондай-ақ оның кандидатурасын келісу қағидаларын бекіту туралы" Қазақстан Республикасы Ұлттық экономика министрінің 2015 жылғы 2 ақпандағы № 70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10379 болып тіркелген, 2015 жылғы 1 сәуірде "Әділет" ақпараттық-құқықтық жүйесінде жарияланған)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кәсіпорынның басшысын тағайындау және аттестаттау, сондай-ақ оның кандидатурасын келісу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біліктілік талаптарына сәйкес келетін жоғары білімінің болуы;".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активтерді басқару саясаты департаменті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күннен бастап күнтізбелік он күн ішінде оның қағаз және электрондық түрдегі көшірмесін қазақ және орыс тілдерінде ресми жариялауға мерзімді баспасөз басылымдарына, сондай-ақ Қазақстан Республикасы нормативтік құқықтық актілерінің эталондық бақылау банкіне ресми жариялау және енгізу үшін "Республикалық құқықтық ақпарат орталығы"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Ұлттық экономика министрлігінің интернет-ресурсында орналастырылуын;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1), 2) және 3) тармақшаларында көзделген іс-шаралардың орындалуы туралы мәліметтердің ұсынылуын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жетекшiлiк ететiн Қазақстан Республикасының Ұлттық экономика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12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