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9686" w14:textId="7259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 қызметінің құрамына кіретін әуеайлаққа және жерде қызмет көрсету тауарларының, жұмыстарының, қызметтерінің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31 шілдедегі № 515 және Қазақстан Республикасы Ұлттық экономика министрінің 2017 жылғы 14 тамыздағы № 302 бірлескен бұйрығы. Қазақстан Республикасының Әділет министрлігінде 2017 жылғы 12 қыркүйекте № 15658 болып тіркелді. Күші жойылды - Қазақстан Республикасы Инвестициялар және даму министрінің 2018 жылғы 30 қазандағы № 750 және Қазақстан Республикасы Ұлттық экономика министрінің 2018 жылғы 31 қазандағы № 47 бірлескен бұйрығымен</w:t>
      </w:r>
    </w:p>
    <w:p>
      <w:pPr>
        <w:spacing w:after="0"/>
        <w:ind w:left="0"/>
        <w:jc w:val="both"/>
      </w:pPr>
      <w:bookmarkStart w:name="z11" w:id="0"/>
      <w:r>
        <w:rPr>
          <w:rFonts w:ascii="Times New Roman"/>
          <w:b w:val="false"/>
          <w:i w:val="false"/>
          <w:color w:val="ff0000"/>
          <w:sz w:val="28"/>
        </w:rPr>
        <w:t xml:space="preserve">
      Ескерту. Күші жойылды – ҚР Инвестициялар және даму министрінің 30.10.2018 </w:t>
      </w:r>
      <w:r>
        <w:rPr>
          <w:rFonts w:ascii="Times New Roman"/>
          <w:b w:val="false"/>
          <w:i w:val="false"/>
          <w:color w:val="ff0000"/>
          <w:sz w:val="28"/>
        </w:rPr>
        <w:t>№ 750</w:t>
      </w:r>
      <w:r>
        <w:rPr>
          <w:rFonts w:ascii="Times New Roman"/>
          <w:b w:val="false"/>
          <w:i w:val="false"/>
          <w:color w:val="ff0000"/>
          <w:sz w:val="28"/>
        </w:rPr>
        <w:t xml:space="preserve"> және ҚР Ұлттық экономика министрінің 31.10.2018 № 47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ff0000"/>
          <w:sz w:val="28"/>
        </w:rPr>
        <w:t xml:space="preserve">
      Ескерту. Тақырыбы жаңа редакцияда - ҚР Инвестициялар және даму министрінің 28.02.2018 № 149 және ҚР Ұлттық экономика министрінің 16.04.2018 № 154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"Қазақстан Республикасының әуе кеңiстiгiн пайдалану және авиация қызметi туралы" 2010 жылғы 15 шiлдедегi Қазақстан Республикасының Заңы 65-бабының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1"/>
    <w:bookmarkStart w:name="z2" w:id="2"/>
    <w:p>
      <w:pPr>
        <w:spacing w:after="0"/>
        <w:ind w:left="0"/>
        <w:jc w:val="both"/>
      </w:pPr>
      <w:r>
        <w:rPr>
          <w:rFonts w:ascii="Times New Roman"/>
          <w:b w:val="false"/>
          <w:i w:val="false"/>
          <w:color w:val="000000"/>
          <w:sz w:val="28"/>
        </w:rPr>
        <w:t xml:space="preserve">
      1. Қоса беріліп отырған Әуежай қызметінің құрамына кіретін әуеайлаққа және жерде қызмет көрсету тауарларының, жұмыстарының, қызметтерінің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28.02.2018 № 149 және ҚР Ұлттық экономика министрінің 16.04.2018 № 154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"Әуежай қызметіне жататын қызметтер және операциялар тізбесін бекіту туралы" Қазақстан Республикасы Табиғи монополияларды реттеу агенттігі төрағасының 2011 жылғы 3 наурыздағы № 81-НҚ және Қазақстан Республикасы Көлік және коммуникация министрінің 2011 жылғы 5 наурыздағы № 119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актілерін мемлекеттік тіркеу тізілімінде № 6857 болып тіркелген, "Заң газеті" газетінде 2011 жылғы 5 тамыздағы № 112 (1928)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w:t>
      </w:r>
    </w:p>
    <w:bookmarkEnd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бірлескен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бірлескен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5"/>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5"/>
    <w:bookmarkStart w:name="z6" w:id="6"/>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br/>
            </w:r>
            <w:r>
              <w:rPr>
                <w:rFonts w:ascii="Times New Roman"/>
                <w:b w:val="false"/>
                <w:i/>
                <w:color w:val="000000"/>
                <w:sz w:val="20"/>
              </w:rPr>
              <w:t>_________________ А. Айдарбаев</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РеспубликасыныңҰлттық экономика министрі_____________ 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31 шілдедегі</w:t>
            </w:r>
            <w:r>
              <w:br/>
            </w:r>
            <w:r>
              <w:rPr>
                <w:rFonts w:ascii="Times New Roman"/>
                <w:b w:val="false"/>
                <w:i w:val="false"/>
                <w:color w:val="000000"/>
                <w:sz w:val="20"/>
              </w:rPr>
              <w:t>№ 515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министрiнiң</w:t>
            </w:r>
            <w:r>
              <w:br/>
            </w:r>
            <w:r>
              <w:rPr>
                <w:rFonts w:ascii="Times New Roman"/>
                <w:b w:val="false"/>
                <w:i w:val="false"/>
                <w:color w:val="000000"/>
                <w:sz w:val="20"/>
              </w:rPr>
              <w:t>2017 жылғы 14 тамыздағы</w:t>
            </w:r>
            <w:r>
              <w:br/>
            </w:r>
            <w:r>
              <w:rPr>
                <w:rFonts w:ascii="Times New Roman"/>
                <w:b w:val="false"/>
                <w:i w:val="false"/>
                <w:color w:val="000000"/>
                <w:sz w:val="20"/>
              </w:rPr>
              <w:t>№ 302 бiрлескен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Әуежай қызметінің құрамына кіретін әуеайлаққа және жерде қызмет көрсету тауарларының, жұмыстарының, қызметтерінің тізбесі</w:t>
      </w:r>
    </w:p>
    <w:bookmarkEnd w:id="7"/>
    <w:p>
      <w:pPr>
        <w:spacing w:after="0"/>
        <w:ind w:left="0"/>
        <w:jc w:val="both"/>
      </w:pPr>
      <w:r>
        <w:rPr>
          <w:rFonts w:ascii="Times New Roman"/>
          <w:b w:val="false"/>
          <w:i w:val="false"/>
          <w:color w:val="ff0000"/>
          <w:sz w:val="28"/>
        </w:rPr>
        <w:t xml:space="preserve">
      Ескерту. Тізбенің тақырыбы жаңа редакцияда - ҚР Инвестициялар және даму министрінің 28.02.2018 № 149 және ҚР Ұлттық экономика министрінің 16.04.2018 № 154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9" w:id="8"/>
    <w:p>
      <w:pPr>
        <w:spacing w:after="0"/>
        <w:ind w:left="0"/>
        <w:jc w:val="left"/>
      </w:pPr>
      <w:r>
        <w:rPr>
          <w:rFonts w:ascii="Times New Roman"/>
          <w:b/>
          <w:i w:val="false"/>
          <w:color w:val="000000"/>
        </w:rPr>
        <w:t xml:space="preserve"> 1-тарау. Әуежай қызметінің құрамына кіретін әуеайлаққа қызмет көрсету тауарлары, жұмыстары, қызметтері</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Инвестициялар және даму министрінің 28.02.2018 № 149 және ҚР Ұлттық экономика министрінің 16.04.2018 № 154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0" w:id="9"/>
    <w:p>
      <w:pPr>
        <w:spacing w:after="0"/>
        <w:ind w:left="0"/>
        <w:jc w:val="both"/>
      </w:pPr>
      <w:r>
        <w:rPr>
          <w:rFonts w:ascii="Times New Roman"/>
          <w:b w:val="false"/>
          <w:i w:val="false"/>
          <w:color w:val="000000"/>
          <w:sz w:val="28"/>
        </w:rPr>
        <w:t>
      1. Мыналарды қоса алғанда, әуе кемесінің ұшу мен қонуын қамтамасыз ету:</w:t>
      </w:r>
    </w:p>
    <w:bookmarkEnd w:id="9"/>
    <w:p>
      <w:pPr>
        <w:spacing w:after="0"/>
        <w:ind w:left="0"/>
        <w:jc w:val="both"/>
      </w:pPr>
      <w:r>
        <w:rPr>
          <w:rFonts w:ascii="Times New Roman"/>
          <w:b w:val="false"/>
          <w:i w:val="false"/>
          <w:color w:val="000000"/>
          <w:sz w:val="28"/>
        </w:rPr>
        <w:t>
      1) ұшу-қону жолағын, рульдік жолдар, перрондар беру;</w:t>
      </w:r>
    </w:p>
    <w:p>
      <w:pPr>
        <w:spacing w:after="0"/>
        <w:ind w:left="0"/>
        <w:jc w:val="both"/>
      </w:pPr>
      <w:r>
        <w:rPr>
          <w:rFonts w:ascii="Times New Roman"/>
          <w:b w:val="false"/>
          <w:i w:val="false"/>
          <w:color w:val="000000"/>
          <w:sz w:val="28"/>
        </w:rPr>
        <w:t>
      2) ұшу алаңын күту мен пайдалануды қамтамасыз ету;</w:t>
      </w:r>
    </w:p>
    <w:p>
      <w:pPr>
        <w:spacing w:after="0"/>
        <w:ind w:left="0"/>
        <w:jc w:val="both"/>
      </w:pPr>
      <w:r>
        <w:rPr>
          <w:rFonts w:ascii="Times New Roman"/>
          <w:b w:val="false"/>
          <w:i w:val="false"/>
          <w:color w:val="000000"/>
          <w:sz w:val="28"/>
        </w:rPr>
        <w:t>
      3) ұшуларды жарықтехникалық қамтамасыз ету;</w:t>
      </w:r>
    </w:p>
    <w:p>
      <w:pPr>
        <w:spacing w:after="0"/>
        <w:ind w:left="0"/>
        <w:jc w:val="both"/>
      </w:pPr>
      <w:r>
        <w:rPr>
          <w:rFonts w:ascii="Times New Roman"/>
          <w:b w:val="false"/>
          <w:i w:val="false"/>
          <w:color w:val="000000"/>
          <w:sz w:val="28"/>
        </w:rPr>
        <w:t>
      4) әуежай ауданында ұшу қауіпсіздігін орнитологиялық қамтамасыз ету;</w:t>
      </w:r>
    </w:p>
    <w:p>
      <w:pPr>
        <w:spacing w:after="0"/>
        <w:ind w:left="0"/>
        <w:jc w:val="both"/>
      </w:pPr>
      <w:r>
        <w:rPr>
          <w:rFonts w:ascii="Times New Roman"/>
          <w:b w:val="false"/>
          <w:i w:val="false"/>
          <w:color w:val="000000"/>
          <w:sz w:val="28"/>
        </w:rPr>
        <w:t>
      5) әуенавигациялық ақпараттардың және әуе кемесінің әуежайдан ұшуының негізгі бағыты бойынша әуенавигациялық жағдайдың жедел өзгерісін ұсыну;</w:t>
      </w:r>
    </w:p>
    <w:p>
      <w:pPr>
        <w:spacing w:after="0"/>
        <w:ind w:left="0"/>
        <w:jc w:val="both"/>
      </w:pPr>
      <w:r>
        <w:rPr>
          <w:rFonts w:ascii="Times New Roman"/>
          <w:b w:val="false"/>
          <w:i w:val="false"/>
          <w:color w:val="000000"/>
          <w:sz w:val="28"/>
        </w:rPr>
        <w:t>
      6) әуежай ауданында ұшуларды авариялық құтқару және өртке қарсы қамтамасыз ету;</w:t>
      </w:r>
    </w:p>
    <w:p>
      <w:pPr>
        <w:spacing w:after="0"/>
        <w:ind w:left="0"/>
        <w:jc w:val="both"/>
      </w:pPr>
      <w:r>
        <w:rPr>
          <w:rFonts w:ascii="Times New Roman"/>
          <w:b w:val="false"/>
          <w:i w:val="false"/>
          <w:color w:val="000000"/>
          <w:sz w:val="28"/>
        </w:rPr>
        <w:t>
      7) Жолаушылық әуе кемесіне қонғаннан кейін үш сағат және жүк пен жүкжолаушылық сертификатталған әуе кемелеріне қону әуежайында өңдеуге (тиеуге немесе түсіруге) жататын жүк (пошта) болу кезінде алты сағат ішінде тұрақ орнын беру;</w:t>
      </w:r>
    </w:p>
    <w:p>
      <w:pPr>
        <w:spacing w:after="0"/>
        <w:ind w:left="0"/>
        <w:jc w:val="both"/>
      </w:pPr>
      <w:r>
        <w:rPr>
          <w:rFonts w:ascii="Times New Roman"/>
          <w:b w:val="false"/>
          <w:i w:val="false"/>
          <w:color w:val="000000"/>
          <w:sz w:val="28"/>
        </w:rPr>
        <w:t>
      8) жүк және жүкжолаушылық сертификатталған әуе кемелерінің түрлері қонғаннан кейін, өңдеуге жататын жүк (пошта) болу кезінде үш сағат ішінде тұрақ орнын беру;</w:t>
      </w:r>
    </w:p>
    <w:p>
      <w:pPr>
        <w:spacing w:after="0"/>
        <w:ind w:left="0"/>
        <w:jc w:val="both"/>
      </w:pPr>
      <w:r>
        <w:rPr>
          <w:rFonts w:ascii="Times New Roman"/>
          <w:b w:val="false"/>
          <w:i w:val="false"/>
          <w:color w:val="000000"/>
          <w:sz w:val="28"/>
        </w:rPr>
        <w:t>
      9) ұшу қауіпсіздігін бақылау және қамтамасыз ету;</w:t>
      </w:r>
    </w:p>
    <w:p>
      <w:pPr>
        <w:spacing w:after="0"/>
        <w:ind w:left="0"/>
        <w:jc w:val="both"/>
      </w:pPr>
      <w:r>
        <w:rPr>
          <w:rFonts w:ascii="Times New Roman"/>
          <w:b w:val="false"/>
          <w:i w:val="false"/>
          <w:color w:val="000000"/>
          <w:sz w:val="28"/>
        </w:rPr>
        <w:t>
      10) Әуеайлақ аймағында авиациялық қауіпсіздікті қамтамасыз етуді қоспағанда қону сәтінен бастап тоқтау сәтіне дейін әуе кемесіне әуеайлақтық қызмет көрсету технологиясында көзделген басқа да қызметтер.</w:t>
      </w:r>
    </w:p>
    <w:bookmarkStart w:name="z11" w:id="10"/>
    <w:p>
      <w:pPr>
        <w:spacing w:after="0"/>
        <w:ind w:left="0"/>
        <w:jc w:val="both"/>
      </w:pPr>
      <w:r>
        <w:rPr>
          <w:rFonts w:ascii="Times New Roman"/>
          <w:b w:val="false"/>
          <w:i w:val="false"/>
          <w:color w:val="000000"/>
          <w:sz w:val="28"/>
        </w:rPr>
        <w:t>
      2. Мыналарды қоса алғанда, авиациялық қауіпсіздікті қамтамасыз ету:</w:t>
      </w:r>
    </w:p>
    <w:bookmarkEnd w:id="10"/>
    <w:p>
      <w:pPr>
        <w:spacing w:after="0"/>
        <w:ind w:left="0"/>
        <w:jc w:val="both"/>
      </w:pPr>
      <w:r>
        <w:rPr>
          <w:rFonts w:ascii="Times New Roman"/>
          <w:b w:val="false"/>
          <w:i w:val="false"/>
          <w:color w:val="000000"/>
          <w:sz w:val="28"/>
        </w:rPr>
        <w:t>
      1) жолаушыларды, қол жүктерін, багаждарды, азаматтық авиациясы әуе кемелерінің экипаждары мүшелерін тексеру;</w:t>
      </w:r>
    </w:p>
    <w:p>
      <w:pPr>
        <w:spacing w:after="0"/>
        <w:ind w:left="0"/>
        <w:jc w:val="both"/>
      </w:pPr>
      <w:r>
        <w:rPr>
          <w:rFonts w:ascii="Times New Roman"/>
          <w:b w:val="false"/>
          <w:i w:val="false"/>
          <w:color w:val="000000"/>
          <w:sz w:val="28"/>
        </w:rPr>
        <w:t>
      2) әуежайдың өткізу және ішкі объектілік режимдерін қамтамасыз ету (бақылау-өткізу мен тексеру пунктерін (оның ішінде жалпы қолжетімді аймақтарды қоса алғанда), олардың техникалық құралдарын, бейне бақылау жүйесін, күзеттік жарықтандыруды, қоршауды, патрульдік жолдар мен көлік құралдарын, тексеруге арналған жабдықтарды құру, күтіп-ұстау және пайдалану, іске қосылған коммуникациялар, әуежайда өткізу мен ішкі объект режимдерін қамтамасыз етуге арналған персонал, басқа да сүйемелдеуші қызметтер);</w:t>
      </w:r>
    </w:p>
    <w:p>
      <w:pPr>
        <w:spacing w:after="0"/>
        <w:ind w:left="0"/>
        <w:jc w:val="both"/>
      </w:pPr>
      <w:r>
        <w:rPr>
          <w:rFonts w:ascii="Times New Roman"/>
          <w:b w:val="false"/>
          <w:i w:val="false"/>
          <w:color w:val="000000"/>
          <w:sz w:val="28"/>
        </w:rPr>
        <w:t>
      3) әуе кемесін, жүктерді, пошта мен борт қорларын ұшу алдында тексеру;</w:t>
      </w:r>
    </w:p>
    <w:p>
      <w:pPr>
        <w:spacing w:after="0"/>
        <w:ind w:left="0"/>
        <w:jc w:val="both"/>
      </w:pPr>
      <w:r>
        <w:rPr>
          <w:rFonts w:ascii="Times New Roman"/>
          <w:b w:val="false"/>
          <w:i w:val="false"/>
          <w:color w:val="000000"/>
          <w:sz w:val="28"/>
        </w:rPr>
        <w:t>
      4) әуежай күшін және құралдарын заңсыз араласу актілерінің жолын кесу бойынша іс-қимылдарға дайындықта ұстау;</w:t>
      </w:r>
    </w:p>
    <w:p>
      <w:pPr>
        <w:spacing w:after="0"/>
        <w:ind w:left="0"/>
        <w:jc w:val="both"/>
      </w:pPr>
      <w:r>
        <w:rPr>
          <w:rFonts w:ascii="Times New Roman"/>
          <w:b w:val="false"/>
          <w:i w:val="false"/>
          <w:color w:val="000000"/>
          <w:sz w:val="28"/>
        </w:rPr>
        <w:t>
      5) әуе кемелеріне бөгде адамдардың өтуін болдырмайтын тұрақтарда әуе кемелерін күзету;</w:t>
      </w:r>
    </w:p>
    <w:p>
      <w:pPr>
        <w:spacing w:after="0"/>
        <w:ind w:left="0"/>
        <w:jc w:val="both"/>
      </w:pPr>
      <w:r>
        <w:rPr>
          <w:rFonts w:ascii="Times New Roman"/>
          <w:b w:val="false"/>
          <w:i w:val="false"/>
          <w:color w:val="000000"/>
          <w:sz w:val="28"/>
        </w:rPr>
        <w:t>
      6) әуе кемесімен тасымалдауға тиым салынған қару, оқ-дәрілер, жарылғыш, радиоактивті, улы, тез тұтанғыш құралдар мен заттарды алып жүру мүмкіндігін болдырмау;</w:t>
      </w:r>
    </w:p>
    <w:p>
      <w:pPr>
        <w:spacing w:after="0"/>
        <w:ind w:left="0"/>
        <w:jc w:val="both"/>
      </w:pPr>
      <w:r>
        <w:rPr>
          <w:rFonts w:ascii="Times New Roman"/>
          <w:b w:val="false"/>
          <w:i w:val="false"/>
          <w:color w:val="000000"/>
          <w:sz w:val="28"/>
        </w:rPr>
        <w:t>
      7) әуе кемесінің жолаушылардан бөлек бөлігінде оғы алып тасталынған күйде оларды багажда тасымалдауды қамтамасыз ететін қару мен оқ-дәрілерді тасымалдау кезінде сақтықтың ерекше шарасын енгізу;</w:t>
      </w:r>
    </w:p>
    <w:p>
      <w:pPr>
        <w:spacing w:after="0"/>
        <w:ind w:left="0"/>
        <w:jc w:val="both"/>
      </w:pPr>
      <w:r>
        <w:rPr>
          <w:rFonts w:ascii="Times New Roman"/>
          <w:b w:val="false"/>
          <w:i w:val="false"/>
          <w:color w:val="000000"/>
          <w:sz w:val="28"/>
        </w:rPr>
        <w:t>
      8) авиаотынмен қамтамасыз ету объектілерін күзету;</w:t>
      </w:r>
    </w:p>
    <w:p>
      <w:pPr>
        <w:spacing w:after="0"/>
        <w:ind w:left="0"/>
        <w:jc w:val="both"/>
      </w:pPr>
      <w:r>
        <w:rPr>
          <w:rFonts w:ascii="Times New Roman"/>
          <w:b w:val="false"/>
          <w:i w:val="false"/>
          <w:color w:val="000000"/>
          <w:sz w:val="28"/>
        </w:rPr>
        <w:t>
      9) әуежай аймағында пайдаланушылардың авиациялық қауіпсіздік қызметінің жұмысын ұйымдастыру.</w:t>
      </w:r>
    </w:p>
    <w:bookmarkStart w:name="z12" w:id="11"/>
    <w:p>
      <w:pPr>
        <w:spacing w:after="0"/>
        <w:ind w:left="0"/>
        <w:jc w:val="both"/>
      </w:pPr>
      <w:r>
        <w:rPr>
          <w:rFonts w:ascii="Times New Roman"/>
          <w:b w:val="false"/>
          <w:i w:val="false"/>
          <w:color w:val="000000"/>
          <w:sz w:val="28"/>
        </w:rPr>
        <w:t>
      3. Әуе кемесіне қонғаннан кейін үш сағаттан және жүк пен жүкжолаушылық сертификатталған әуе кемелеріне қону әуежайында өңдеуге (тиеуге және/немесе түсіруге) жататын жүк (пошта) болу кезінде алты сағаттан тыс тұрақ орнын беру:</w:t>
      </w:r>
    </w:p>
    <w:bookmarkEnd w:id="11"/>
    <w:p>
      <w:pPr>
        <w:spacing w:after="0"/>
        <w:ind w:left="0"/>
        <w:jc w:val="both"/>
      </w:pPr>
      <w:r>
        <w:rPr>
          <w:rFonts w:ascii="Times New Roman"/>
          <w:b w:val="false"/>
          <w:i w:val="false"/>
          <w:color w:val="000000"/>
          <w:sz w:val="28"/>
        </w:rPr>
        <w:t>
      1) тұрақ орнын дайындау;</w:t>
      </w:r>
    </w:p>
    <w:p>
      <w:pPr>
        <w:spacing w:after="0"/>
        <w:ind w:left="0"/>
        <w:jc w:val="both"/>
      </w:pPr>
      <w:r>
        <w:rPr>
          <w:rFonts w:ascii="Times New Roman"/>
          <w:b w:val="false"/>
          <w:i w:val="false"/>
          <w:color w:val="000000"/>
          <w:sz w:val="28"/>
        </w:rPr>
        <w:t>
      2) жолаушылық әуе кемесіне қонғаннан кейін үш сағаттан және жүк пен жүкжолаушылық сертификаттаған әуе кемелеріне қону әуежайында өңдеуге (тиеуге және/немесе түсіруге) жататын жүк (пошта) болу кезінде алты сағаттан тыс тұрақ орнын беру.</w:t>
      </w:r>
    </w:p>
    <w:bookmarkStart w:name="z13" w:id="12"/>
    <w:p>
      <w:pPr>
        <w:spacing w:after="0"/>
        <w:ind w:left="0"/>
        <w:jc w:val="both"/>
      </w:pPr>
      <w:r>
        <w:rPr>
          <w:rFonts w:ascii="Times New Roman"/>
          <w:b w:val="false"/>
          <w:i w:val="false"/>
          <w:color w:val="000000"/>
          <w:sz w:val="28"/>
        </w:rPr>
        <w:t>
      4. Мыналарды қоса алғанда, әуе кемесіне базалық әуеайлақтан тұрақ орнын беру:</w:t>
      </w:r>
    </w:p>
    <w:bookmarkEnd w:id="12"/>
    <w:p>
      <w:pPr>
        <w:spacing w:after="0"/>
        <w:ind w:left="0"/>
        <w:jc w:val="both"/>
      </w:pPr>
      <w:r>
        <w:rPr>
          <w:rFonts w:ascii="Times New Roman"/>
          <w:b w:val="false"/>
          <w:i w:val="false"/>
          <w:color w:val="000000"/>
          <w:sz w:val="28"/>
        </w:rPr>
        <w:t>
      1) тұрақ орнын дайындау;</w:t>
      </w:r>
    </w:p>
    <w:p>
      <w:pPr>
        <w:spacing w:after="0"/>
        <w:ind w:left="0"/>
        <w:jc w:val="both"/>
      </w:pPr>
      <w:r>
        <w:rPr>
          <w:rFonts w:ascii="Times New Roman"/>
          <w:b w:val="false"/>
          <w:i w:val="false"/>
          <w:color w:val="000000"/>
          <w:sz w:val="28"/>
        </w:rPr>
        <w:t>
      2) әуе кемесіне базалық әуеайлақтан тұрақ орнын беру.</w:t>
      </w:r>
    </w:p>
    <w:bookmarkStart w:name="z14" w:id="13"/>
    <w:p>
      <w:pPr>
        <w:spacing w:after="0"/>
        <w:ind w:left="0"/>
        <w:jc w:val="left"/>
      </w:pPr>
      <w:r>
        <w:rPr>
          <w:rFonts w:ascii="Times New Roman"/>
          <w:b/>
          <w:i w:val="false"/>
          <w:color w:val="000000"/>
        </w:rPr>
        <w:t xml:space="preserve"> 2-тарау. Әуежай қызметінің құрамына кіретін жерде қызмет көрсету тауарлары, жұмыстары, қызметтері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Инвестициялар және даму министрінің 28.02.2018 № 149 және ҚР Ұлттық экономика министрінің 16.04.2018 № 154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5" w:id="14"/>
    <w:p>
      <w:pPr>
        <w:spacing w:after="0"/>
        <w:ind w:left="0"/>
        <w:jc w:val="both"/>
      </w:pPr>
      <w:r>
        <w:rPr>
          <w:rFonts w:ascii="Times New Roman"/>
          <w:b w:val="false"/>
          <w:i w:val="false"/>
          <w:color w:val="000000"/>
          <w:sz w:val="28"/>
        </w:rPr>
        <w:t>
      5. Мыналарды қоса алғанда, жолаушыларды тіркеу үшін жұмыс орнын (алаңдар) беру:</w:t>
      </w:r>
    </w:p>
    <w:bookmarkEnd w:id="14"/>
    <w:p>
      <w:pPr>
        <w:spacing w:after="0"/>
        <w:ind w:left="0"/>
        <w:jc w:val="both"/>
      </w:pPr>
      <w:r>
        <w:rPr>
          <w:rFonts w:ascii="Times New Roman"/>
          <w:b w:val="false"/>
          <w:i w:val="false"/>
          <w:color w:val="000000"/>
          <w:sz w:val="28"/>
        </w:rPr>
        <w:t>
      1) жолаушыларды тіркеуді жүзеге асыру үшін жұмыс орнын дайындау;</w:t>
      </w:r>
    </w:p>
    <w:p>
      <w:pPr>
        <w:spacing w:after="0"/>
        <w:ind w:left="0"/>
        <w:jc w:val="both"/>
      </w:pPr>
      <w:r>
        <w:rPr>
          <w:rFonts w:ascii="Times New Roman"/>
          <w:b w:val="false"/>
          <w:i w:val="false"/>
          <w:color w:val="000000"/>
          <w:sz w:val="28"/>
        </w:rPr>
        <w:t>
      2) жолаушыларды тіркеуді жүзеге асыру үшін қажетті жабдықтар және байланыс құралдары бар орын беру;</w:t>
      </w:r>
    </w:p>
    <w:p>
      <w:pPr>
        <w:spacing w:after="0"/>
        <w:ind w:left="0"/>
        <w:jc w:val="both"/>
      </w:pPr>
      <w:r>
        <w:rPr>
          <w:rFonts w:ascii="Times New Roman"/>
          <w:b w:val="false"/>
          <w:i w:val="false"/>
          <w:color w:val="000000"/>
          <w:sz w:val="28"/>
        </w:rPr>
        <w:t>
      3) жолаушыларды тіркеуді жүзеге асыру үшін терминалдағы жалпы қолданыс орнының бөлігін беру.</w:t>
      </w:r>
    </w:p>
    <w:bookmarkStart w:name="z16" w:id="15"/>
    <w:p>
      <w:pPr>
        <w:spacing w:after="0"/>
        <w:ind w:left="0"/>
        <w:jc w:val="both"/>
      </w:pPr>
      <w:r>
        <w:rPr>
          <w:rFonts w:ascii="Times New Roman"/>
          <w:b w:val="false"/>
          <w:i w:val="false"/>
          <w:color w:val="000000"/>
          <w:sz w:val="28"/>
        </w:rPr>
        <w:t>
      6. Жолаушыларды тіркеу:</w:t>
      </w:r>
    </w:p>
    <w:bookmarkEnd w:id="15"/>
    <w:p>
      <w:pPr>
        <w:spacing w:after="0"/>
        <w:ind w:left="0"/>
        <w:jc w:val="both"/>
      </w:pPr>
      <w:r>
        <w:rPr>
          <w:rFonts w:ascii="Times New Roman"/>
          <w:b w:val="false"/>
          <w:i w:val="false"/>
          <w:color w:val="000000"/>
          <w:sz w:val="28"/>
        </w:rPr>
        <w:t>
      1) жолаушыларды рейске тіркеу;</w:t>
      </w:r>
    </w:p>
    <w:p>
      <w:pPr>
        <w:spacing w:after="0"/>
        <w:ind w:left="0"/>
        <w:jc w:val="both"/>
      </w:pPr>
      <w:r>
        <w:rPr>
          <w:rFonts w:ascii="Times New Roman"/>
          <w:b w:val="false"/>
          <w:i w:val="false"/>
          <w:color w:val="000000"/>
          <w:sz w:val="28"/>
        </w:rPr>
        <w:t>
      2) багажды өлшеу мен ресімдеу;</w:t>
      </w:r>
    </w:p>
    <w:p>
      <w:pPr>
        <w:spacing w:after="0"/>
        <w:ind w:left="0"/>
        <w:jc w:val="both"/>
      </w:pPr>
      <w:r>
        <w:rPr>
          <w:rFonts w:ascii="Times New Roman"/>
          <w:b w:val="false"/>
          <w:i w:val="false"/>
          <w:color w:val="000000"/>
          <w:sz w:val="28"/>
        </w:rPr>
        <w:t>
      3) нормативтен тыс багажды ресімдеу;</w:t>
      </w:r>
    </w:p>
    <w:p>
      <w:pPr>
        <w:spacing w:after="0"/>
        <w:ind w:left="0"/>
        <w:jc w:val="both"/>
      </w:pPr>
      <w:r>
        <w:rPr>
          <w:rFonts w:ascii="Times New Roman"/>
          <w:b w:val="false"/>
          <w:i w:val="false"/>
          <w:color w:val="000000"/>
          <w:sz w:val="28"/>
        </w:rPr>
        <w:t>
      4) бос орынның бар болуын анықтау;</w:t>
      </w:r>
    </w:p>
    <w:p>
      <w:pPr>
        <w:spacing w:after="0"/>
        <w:ind w:left="0"/>
        <w:jc w:val="both"/>
      </w:pPr>
      <w:r>
        <w:rPr>
          <w:rFonts w:ascii="Times New Roman"/>
          <w:b w:val="false"/>
          <w:i w:val="false"/>
          <w:color w:val="000000"/>
          <w:sz w:val="28"/>
        </w:rPr>
        <w:t>
      5) тіркеу қорытындысын жүргізу;</w:t>
      </w:r>
    </w:p>
    <w:p>
      <w:pPr>
        <w:spacing w:after="0"/>
        <w:ind w:left="0"/>
        <w:jc w:val="both"/>
      </w:pPr>
      <w:r>
        <w:rPr>
          <w:rFonts w:ascii="Times New Roman"/>
          <w:b w:val="false"/>
          <w:i w:val="false"/>
          <w:color w:val="000000"/>
          <w:sz w:val="28"/>
        </w:rPr>
        <w:t>
      6) жолаушыларды тіркеу ведомостілерін және багаж ведомостілерін жасау;</w:t>
      </w:r>
    </w:p>
    <w:p>
      <w:pPr>
        <w:spacing w:after="0"/>
        <w:ind w:left="0"/>
        <w:jc w:val="both"/>
      </w:pPr>
      <w:r>
        <w:rPr>
          <w:rFonts w:ascii="Times New Roman"/>
          <w:b w:val="false"/>
          <w:i w:val="false"/>
          <w:color w:val="000000"/>
          <w:sz w:val="28"/>
        </w:rPr>
        <w:t>
      7) құжаттарды және рейс бойынша бір мәртелік жинақ квитанцияларын экипажға беру;</w:t>
      </w:r>
    </w:p>
    <w:p>
      <w:pPr>
        <w:spacing w:after="0"/>
        <w:ind w:left="0"/>
        <w:jc w:val="both"/>
      </w:pPr>
      <w:r>
        <w:rPr>
          <w:rFonts w:ascii="Times New Roman"/>
          <w:b w:val="false"/>
          <w:i w:val="false"/>
          <w:color w:val="000000"/>
          <w:sz w:val="28"/>
        </w:rPr>
        <w:t>
      8) тиеуді бақылау мақсатында жолаушылар саны және оларды әуе кемеде орналастыру бойынша ақпарат беру;</w:t>
      </w:r>
    </w:p>
    <w:p>
      <w:pPr>
        <w:spacing w:after="0"/>
        <w:ind w:left="0"/>
        <w:jc w:val="both"/>
      </w:pPr>
      <w:r>
        <w:rPr>
          <w:rFonts w:ascii="Times New Roman"/>
          <w:b w:val="false"/>
          <w:i w:val="false"/>
          <w:color w:val="000000"/>
          <w:sz w:val="28"/>
        </w:rPr>
        <w:t>
      9) әуе кемесіне отырғызғаннан кейін жолаушылардың санын тексеру.</w:t>
      </w:r>
    </w:p>
    <w:bookmarkStart w:name="z17" w:id="16"/>
    <w:p>
      <w:pPr>
        <w:spacing w:after="0"/>
        <w:ind w:left="0"/>
        <w:jc w:val="both"/>
      </w:pPr>
      <w:r>
        <w:rPr>
          <w:rFonts w:ascii="Times New Roman"/>
          <w:b w:val="false"/>
          <w:i w:val="false"/>
          <w:color w:val="000000"/>
          <w:sz w:val="28"/>
        </w:rPr>
        <w:t>
      7. Мыналарды қоса алғанда, жолаушыларға қызмет көрсету:</w:t>
      </w:r>
    </w:p>
    <w:bookmarkEnd w:id="16"/>
    <w:p>
      <w:pPr>
        <w:spacing w:after="0"/>
        <w:ind w:left="0"/>
        <w:jc w:val="both"/>
      </w:pPr>
      <w:r>
        <w:rPr>
          <w:rFonts w:ascii="Times New Roman"/>
          <w:b w:val="false"/>
          <w:i w:val="false"/>
          <w:color w:val="000000"/>
          <w:sz w:val="28"/>
        </w:rPr>
        <w:t xml:space="preserve">
      1) жолаушыларды жинақтау және әуе кемесіне дейін ілесіп жүру; </w:t>
      </w:r>
    </w:p>
    <w:p>
      <w:pPr>
        <w:spacing w:after="0"/>
        <w:ind w:left="0"/>
        <w:jc w:val="both"/>
      </w:pPr>
      <w:r>
        <w:rPr>
          <w:rFonts w:ascii="Times New Roman"/>
          <w:b w:val="false"/>
          <w:i w:val="false"/>
          <w:color w:val="000000"/>
          <w:sz w:val="28"/>
        </w:rPr>
        <w:t>
      2) келетін жолаушыларды күтіп-алу және аэровокзалға дейін алып жүру;</w:t>
      </w:r>
    </w:p>
    <w:p>
      <w:pPr>
        <w:spacing w:after="0"/>
        <w:ind w:left="0"/>
        <w:jc w:val="both"/>
      </w:pPr>
      <w:r>
        <w:rPr>
          <w:rFonts w:ascii="Times New Roman"/>
          <w:b w:val="false"/>
          <w:i w:val="false"/>
          <w:color w:val="000000"/>
          <w:sz w:val="28"/>
        </w:rPr>
        <w:t xml:space="preserve">
      3) жолаушыларды отырғызу және түсіруін бақылау; </w:t>
      </w:r>
    </w:p>
    <w:p>
      <w:pPr>
        <w:spacing w:after="0"/>
        <w:ind w:left="0"/>
        <w:jc w:val="both"/>
      </w:pPr>
      <w:r>
        <w:rPr>
          <w:rFonts w:ascii="Times New Roman"/>
          <w:b w:val="false"/>
          <w:i w:val="false"/>
          <w:color w:val="000000"/>
          <w:sz w:val="28"/>
        </w:rPr>
        <w:t>
      4) жолаушыларды ақпараттық қамтамасыз ету;</w:t>
      </w:r>
    </w:p>
    <w:p>
      <w:pPr>
        <w:spacing w:after="0"/>
        <w:ind w:left="0"/>
        <w:jc w:val="both"/>
      </w:pPr>
      <w:r>
        <w:rPr>
          <w:rFonts w:ascii="Times New Roman"/>
          <w:b w:val="false"/>
          <w:i w:val="false"/>
          <w:color w:val="000000"/>
          <w:sz w:val="28"/>
        </w:rPr>
        <w:t>
      5) жолаушыларға багаж арбаларын беру.</w:t>
      </w:r>
    </w:p>
    <w:p>
      <w:pPr>
        <w:spacing w:after="0"/>
        <w:ind w:left="0"/>
        <w:jc w:val="both"/>
      </w:pPr>
      <w:r>
        <w:rPr>
          <w:rFonts w:ascii="Times New Roman"/>
          <w:b w:val="false"/>
          <w:i w:val="false"/>
          <w:color w:val="000000"/>
          <w:sz w:val="28"/>
        </w:rPr>
        <w:t>
      6) арнайы жолаушылар санаттары үшін арнайы құралдарын беру және қызмет көрсету (мүмкіндігі шектеулі жолаушылар, депортацияланатын жолаушылар, қараусыз балалар және басқалар);</w:t>
      </w:r>
    </w:p>
    <w:p>
      <w:pPr>
        <w:spacing w:after="0"/>
        <w:ind w:left="0"/>
        <w:jc w:val="both"/>
      </w:pPr>
      <w:r>
        <w:rPr>
          <w:rFonts w:ascii="Times New Roman"/>
          <w:b w:val="false"/>
          <w:i w:val="false"/>
          <w:color w:val="000000"/>
          <w:sz w:val="28"/>
        </w:rPr>
        <w:t>
      7) вокзал маңындағы алаңдар және аэровокзал аймағындағы: вестибюль, анықтама-ақпараттық аймақтарды, үй-жайлар және күту аймағын, жолаушыларға қосымша қызмет көрсету үй-жайларын (ана мен бала бөлмесі, діни рәсімдер бөлмесі, медпункт, әжетхана), оларды пайдаланғаны үшін бөлек төлем алынбайды) беру, күтіп ұстау және қызмет көрсету.</w:t>
      </w:r>
    </w:p>
    <w:bookmarkStart w:name="z18" w:id="17"/>
    <w:p>
      <w:pPr>
        <w:spacing w:after="0"/>
        <w:ind w:left="0"/>
        <w:jc w:val="both"/>
      </w:pPr>
      <w:r>
        <w:rPr>
          <w:rFonts w:ascii="Times New Roman"/>
          <w:b w:val="false"/>
          <w:i w:val="false"/>
          <w:color w:val="000000"/>
          <w:sz w:val="28"/>
        </w:rPr>
        <w:t>
      8. Мыналарды қоса алғанда, телескоптық трап арқылы жолаушыларды отырғызу-түсіру:</w:t>
      </w:r>
    </w:p>
    <w:bookmarkEnd w:id="17"/>
    <w:p>
      <w:pPr>
        <w:spacing w:after="0"/>
        <w:ind w:left="0"/>
        <w:jc w:val="both"/>
      </w:pPr>
      <w:r>
        <w:rPr>
          <w:rFonts w:ascii="Times New Roman"/>
          <w:b w:val="false"/>
          <w:i w:val="false"/>
          <w:color w:val="000000"/>
          <w:sz w:val="28"/>
        </w:rPr>
        <w:t>
      1) трапты беру;</w:t>
      </w:r>
    </w:p>
    <w:p>
      <w:pPr>
        <w:spacing w:after="0"/>
        <w:ind w:left="0"/>
        <w:jc w:val="both"/>
      </w:pPr>
      <w:r>
        <w:rPr>
          <w:rFonts w:ascii="Times New Roman"/>
          <w:b w:val="false"/>
          <w:i w:val="false"/>
          <w:color w:val="000000"/>
          <w:sz w:val="28"/>
        </w:rPr>
        <w:t>
      2) трапты орнату;</w:t>
      </w:r>
    </w:p>
    <w:p>
      <w:pPr>
        <w:spacing w:after="0"/>
        <w:ind w:left="0"/>
        <w:jc w:val="both"/>
      </w:pPr>
      <w:r>
        <w:rPr>
          <w:rFonts w:ascii="Times New Roman"/>
          <w:b w:val="false"/>
          <w:i w:val="false"/>
          <w:color w:val="000000"/>
          <w:sz w:val="28"/>
        </w:rPr>
        <w:t>
      3) трапты алу.</w:t>
      </w:r>
    </w:p>
    <w:bookmarkStart w:name="z19" w:id="18"/>
    <w:p>
      <w:pPr>
        <w:spacing w:after="0"/>
        <w:ind w:left="0"/>
        <w:jc w:val="both"/>
      </w:pPr>
      <w:r>
        <w:rPr>
          <w:rFonts w:ascii="Times New Roman"/>
          <w:b w:val="false"/>
          <w:i w:val="false"/>
          <w:color w:val="000000"/>
          <w:sz w:val="28"/>
        </w:rPr>
        <w:t>
      9. Мыналарды қоса алғанда, жылжымалы трап арқылы жолаушыларды отырғызу-түсіру:</w:t>
      </w:r>
    </w:p>
    <w:bookmarkEnd w:id="18"/>
    <w:p>
      <w:pPr>
        <w:spacing w:after="0"/>
        <w:ind w:left="0"/>
        <w:jc w:val="both"/>
      </w:pPr>
      <w:r>
        <w:rPr>
          <w:rFonts w:ascii="Times New Roman"/>
          <w:b w:val="false"/>
          <w:i w:val="false"/>
          <w:color w:val="000000"/>
          <w:sz w:val="28"/>
        </w:rPr>
        <w:t>
      1) трапты беру;</w:t>
      </w:r>
    </w:p>
    <w:p>
      <w:pPr>
        <w:spacing w:after="0"/>
        <w:ind w:left="0"/>
        <w:jc w:val="both"/>
      </w:pPr>
      <w:r>
        <w:rPr>
          <w:rFonts w:ascii="Times New Roman"/>
          <w:b w:val="false"/>
          <w:i w:val="false"/>
          <w:color w:val="000000"/>
          <w:sz w:val="28"/>
        </w:rPr>
        <w:t>
      2) трапты орнату;</w:t>
      </w:r>
    </w:p>
    <w:p>
      <w:pPr>
        <w:spacing w:after="0"/>
        <w:ind w:left="0"/>
        <w:jc w:val="both"/>
      </w:pPr>
      <w:r>
        <w:rPr>
          <w:rFonts w:ascii="Times New Roman"/>
          <w:b w:val="false"/>
          <w:i w:val="false"/>
          <w:color w:val="000000"/>
          <w:sz w:val="28"/>
        </w:rPr>
        <w:t xml:space="preserve">
      3) трапты алу. </w:t>
      </w:r>
    </w:p>
    <w:bookmarkStart w:name="z20" w:id="19"/>
    <w:p>
      <w:pPr>
        <w:spacing w:after="0"/>
        <w:ind w:left="0"/>
        <w:jc w:val="both"/>
      </w:pPr>
      <w:r>
        <w:rPr>
          <w:rFonts w:ascii="Times New Roman"/>
          <w:b w:val="false"/>
          <w:i w:val="false"/>
          <w:color w:val="000000"/>
          <w:sz w:val="28"/>
        </w:rPr>
        <w:t>
      10. Мыналарды қоса алғанда, жолаушыларды жеткізу:</w:t>
      </w:r>
    </w:p>
    <w:bookmarkEnd w:id="19"/>
    <w:p>
      <w:pPr>
        <w:spacing w:after="0"/>
        <w:ind w:left="0"/>
        <w:jc w:val="both"/>
      </w:pPr>
      <w:r>
        <w:rPr>
          <w:rFonts w:ascii="Times New Roman"/>
          <w:b w:val="false"/>
          <w:i w:val="false"/>
          <w:color w:val="000000"/>
          <w:sz w:val="28"/>
        </w:rPr>
        <w:t>
      1) көлік құралын беру;</w:t>
      </w:r>
    </w:p>
    <w:p>
      <w:pPr>
        <w:spacing w:after="0"/>
        <w:ind w:left="0"/>
        <w:jc w:val="both"/>
      </w:pPr>
      <w:r>
        <w:rPr>
          <w:rFonts w:ascii="Times New Roman"/>
          <w:b w:val="false"/>
          <w:i w:val="false"/>
          <w:color w:val="000000"/>
          <w:sz w:val="28"/>
        </w:rPr>
        <w:t>
      2) жолаушыларды әуе кемесіне дейін және кері жеткізу;</w:t>
      </w:r>
    </w:p>
    <w:p>
      <w:pPr>
        <w:spacing w:after="0"/>
        <w:ind w:left="0"/>
        <w:jc w:val="both"/>
      </w:pPr>
      <w:r>
        <w:rPr>
          <w:rFonts w:ascii="Times New Roman"/>
          <w:b w:val="false"/>
          <w:i w:val="false"/>
          <w:color w:val="000000"/>
          <w:sz w:val="28"/>
        </w:rPr>
        <w:t>
      3) көлік құралын алу.</w:t>
      </w:r>
    </w:p>
    <w:bookmarkStart w:name="z21" w:id="20"/>
    <w:p>
      <w:pPr>
        <w:spacing w:after="0"/>
        <w:ind w:left="0"/>
        <w:jc w:val="both"/>
      </w:pPr>
      <w:r>
        <w:rPr>
          <w:rFonts w:ascii="Times New Roman"/>
          <w:b w:val="false"/>
          <w:i w:val="false"/>
          <w:color w:val="000000"/>
          <w:sz w:val="28"/>
        </w:rPr>
        <w:t>
      11. Мыналарды қоса алғанда, багажды өңдеу:</w:t>
      </w:r>
    </w:p>
    <w:bookmarkEnd w:id="20"/>
    <w:p>
      <w:pPr>
        <w:spacing w:after="0"/>
        <w:ind w:left="0"/>
        <w:jc w:val="both"/>
      </w:pPr>
      <w:r>
        <w:rPr>
          <w:rFonts w:ascii="Times New Roman"/>
          <w:b w:val="false"/>
          <w:i w:val="false"/>
          <w:color w:val="000000"/>
          <w:sz w:val="28"/>
        </w:rPr>
        <w:t>
      1) багажды сұрыптау;</w:t>
      </w:r>
    </w:p>
    <w:p>
      <w:pPr>
        <w:spacing w:after="0"/>
        <w:ind w:left="0"/>
        <w:jc w:val="both"/>
      </w:pPr>
      <w:r>
        <w:rPr>
          <w:rFonts w:ascii="Times New Roman"/>
          <w:b w:val="false"/>
          <w:i w:val="false"/>
          <w:color w:val="000000"/>
          <w:sz w:val="28"/>
        </w:rPr>
        <w:t>
      2) пакеттеу құралдарына және багаждық арбаларға жүкті жиынтықтау;</w:t>
      </w:r>
    </w:p>
    <w:p>
      <w:pPr>
        <w:spacing w:after="0"/>
        <w:ind w:left="0"/>
        <w:jc w:val="both"/>
      </w:pPr>
      <w:r>
        <w:rPr>
          <w:rFonts w:ascii="Times New Roman"/>
          <w:b w:val="false"/>
          <w:i w:val="false"/>
          <w:color w:val="000000"/>
          <w:sz w:val="28"/>
        </w:rPr>
        <w:t>
      3) багаждың орын саны мен салмағын айқындау;</w:t>
      </w:r>
    </w:p>
    <w:p>
      <w:pPr>
        <w:spacing w:after="0"/>
        <w:ind w:left="0"/>
        <w:jc w:val="both"/>
      </w:pPr>
      <w:r>
        <w:rPr>
          <w:rFonts w:ascii="Times New Roman"/>
          <w:b w:val="false"/>
          <w:i w:val="false"/>
          <w:color w:val="000000"/>
          <w:sz w:val="28"/>
        </w:rPr>
        <w:t>
      4) багаждың орындарының саны, салмағы бойынша ақпарат беру;</w:t>
      </w:r>
    </w:p>
    <w:p>
      <w:pPr>
        <w:spacing w:after="0"/>
        <w:ind w:left="0"/>
        <w:jc w:val="both"/>
      </w:pPr>
      <w:r>
        <w:rPr>
          <w:rFonts w:ascii="Times New Roman"/>
          <w:b w:val="false"/>
          <w:i w:val="false"/>
          <w:color w:val="000000"/>
          <w:sz w:val="28"/>
        </w:rPr>
        <w:t>
      5) багажды бөліп іріктеу;</w:t>
      </w:r>
    </w:p>
    <w:p>
      <w:pPr>
        <w:spacing w:after="0"/>
        <w:ind w:left="0"/>
        <w:jc w:val="both"/>
      </w:pPr>
      <w:r>
        <w:rPr>
          <w:rFonts w:ascii="Times New Roman"/>
          <w:b w:val="false"/>
          <w:i w:val="false"/>
          <w:color w:val="000000"/>
          <w:sz w:val="28"/>
        </w:rPr>
        <w:t>
      6) басымдығын ескере отырып багажды беруге сұрыптау;</w:t>
      </w:r>
    </w:p>
    <w:p>
      <w:pPr>
        <w:spacing w:after="0"/>
        <w:ind w:left="0"/>
        <w:jc w:val="both"/>
      </w:pPr>
      <w:r>
        <w:rPr>
          <w:rFonts w:ascii="Times New Roman"/>
          <w:b w:val="false"/>
          <w:i w:val="false"/>
          <w:color w:val="000000"/>
          <w:sz w:val="28"/>
        </w:rPr>
        <w:t>
      7) багажды беру;</w:t>
      </w:r>
    </w:p>
    <w:p>
      <w:pPr>
        <w:spacing w:after="0"/>
        <w:ind w:left="0"/>
        <w:jc w:val="both"/>
      </w:pPr>
      <w:r>
        <w:rPr>
          <w:rFonts w:ascii="Times New Roman"/>
          <w:b w:val="false"/>
          <w:i w:val="false"/>
          <w:color w:val="000000"/>
          <w:sz w:val="28"/>
        </w:rPr>
        <w:t>
      8) трансферттік багажды сұрыптау және сақтау.</w:t>
      </w:r>
    </w:p>
    <w:bookmarkStart w:name="z22" w:id="21"/>
    <w:p>
      <w:pPr>
        <w:spacing w:after="0"/>
        <w:ind w:left="0"/>
        <w:jc w:val="both"/>
      </w:pPr>
      <w:r>
        <w:rPr>
          <w:rFonts w:ascii="Times New Roman"/>
          <w:b w:val="false"/>
          <w:i w:val="false"/>
          <w:color w:val="000000"/>
          <w:sz w:val="28"/>
        </w:rPr>
        <w:t>
      12. Мыналарды қоса алғанда, багажды тасымалдау:</w:t>
      </w:r>
    </w:p>
    <w:bookmarkEnd w:id="21"/>
    <w:p>
      <w:pPr>
        <w:spacing w:after="0"/>
        <w:ind w:left="0"/>
        <w:jc w:val="both"/>
      </w:pPr>
      <w:r>
        <w:rPr>
          <w:rFonts w:ascii="Times New Roman"/>
          <w:b w:val="false"/>
          <w:i w:val="false"/>
          <w:color w:val="000000"/>
          <w:sz w:val="28"/>
        </w:rPr>
        <w:t>
      1) багажды жолаушылар терминалының багаж бөлімшесінен әуе кемесіне дейін және кері қарай жеткізу терминалдық кешен;</w:t>
      </w:r>
    </w:p>
    <w:p>
      <w:pPr>
        <w:spacing w:after="0"/>
        <w:ind w:left="0"/>
        <w:jc w:val="both"/>
      </w:pPr>
      <w:r>
        <w:rPr>
          <w:rFonts w:ascii="Times New Roman"/>
          <w:b w:val="false"/>
          <w:i w:val="false"/>
          <w:color w:val="000000"/>
          <w:sz w:val="28"/>
        </w:rPr>
        <w:t>
      2) әуе кемелері арасындағы багажды тасымалдау.</w:t>
      </w:r>
    </w:p>
    <w:bookmarkStart w:name="z23" w:id="22"/>
    <w:p>
      <w:pPr>
        <w:spacing w:after="0"/>
        <w:ind w:left="0"/>
        <w:jc w:val="both"/>
      </w:pPr>
      <w:r>
        <w:rPr>
          <w:rFonts w:ascii="Times New Roman"/>
          <w:b w:val="false"/>
          <w:i w:val="false"/>
          <w:color w:val="000000"/>
          <w:sz w:val="28"/>
        </w:rPr>
        <w:t>
      13. Багажды тиеу және түсіру:</w:t>
      </w:r>
    </w:p>
    <w:bookmarkEnd w:id="22"/>
    <w:p>
      <w:pPr>
        <w:spacing w:after="0"/>
        <w:ind w:left="0"/>
        <w:jc w:val="both"/>
      </w:pPr>
      <w:r>
        <w:rPr>
          <w:rFonts w:ascii="Times New Roman"/>
          <w:b w:val="false"/>
          <w:i w:val="false"/>
          <w:color w:val="000000"/>
          <w:sz w:val="28"/>
        </w:rPr>
        <w:t>
      1) әуе кемесінің жүк бөліктеріне қапталған және қапталмаған багажды тиеу;</w:t>
      </w:r>
    </w:p>
    <w:p>
      <w:pPr>
        <w:spacing w:after="0"/>
        <w:ind w:left="0"/>
        <w:jc w:val="both"/>
      </w:pPr>
      <w:r>
        <w:rPr>
          <w:rFonts w:ascii="Times New Roman"/>
          <w:b w:val="false"/>
          <w:i w:val="false"/>
          <w:color w:val="000000"/>
          <w:sz w:val="28"/>
        </w:rPr>
        <w:t>
      2) әуе кемесінің жүк бөліктерінен қапталған және қапталмаған багажды түсіру;</w:t>
      </w:r>
    </w:p>
    <w:p>
      <w:pPr>
        <w:spacing w:after="0"/>
        <w:ind w:left="0"/>
        <w:jc w:val="both"/>
      </w:pPr>
      <w:r>
        <w:rPr>
          <w:rFonts w:ascii="Times New Roman"/>
          <w:b w:val="false"/>
          <w:i w:val="false"/>
          <w:color w:val="000000"/>
          <w:sz w:val="28"/>
        </w:rPr>
        <w:t>
      3) әуе кемесінің жүк бөлігінде (оның ішінде әуе кемесінің едендік тетігін қолдана отырып) багажды (багаж тиеген қаптау құралдарын) орналастыру;</w:t>
      </w:r>
    </w:p>
    <w:p>
      <w:pPr>
        <w:spacing w:after="0"/>
        <w:ind w:left="0"/>
        <w:jc w:val="both"/>
      </w:pPr>
      <w:r>
        <w:rPr>
          <w:rFonts w:ascii="Times New Roman"/>
          <w:b w:val="false"/>
          <w:i w:val="false"/>
          <w:color w:val="000000"/>
          <w:sz w:val="28"/>
        </w:rPr>
        <w:t>
      4) әуе кемесінің жүк бөлігінде багажды (багаж тиеген қаптау құралдарын) бекіту;</w:t>
      </w:r>
    </w:p>
    <w:p>
      <w:pPr>
        <w:spacing w:after="0"/>
        <w:ind w:left="0"/>
        <w:jc w:val="both"/>
      </w:pPr>
      <w:r>
        <w:rPr>
          <w:rFonts w:ascii="Times New Roman"/>
          <w:b w:val="false"/>
          <w:i w:val="false"/>
          <w:color w:val="000000"/>
          <w:sz w:val="28"/>
        </w:rPr>
        <w:t xml:space="preserve">
      5) басымдылығын ескере отырып багажды тиеу және түсіру үшін сұрыптау; </w:t>
      </w:r>
    </w:p>
    <w:p>
      <w:pPr>
        <w:spacing w:after="0"/>
        <w:ind w:left="0"/>
        <w:jc w:val="both"/>
      </w:pPr>
      <w:r>
        <w:rPr>
          <w:rFonts w:ascii="Times New Roman"/>
          <w:b w:val="false"/>
          <w:i w:val="false"/>
          <w:color w:val="000000"/>
          <w:sz w:val="28"/>
        </w:rPr>
        <w:t>
      6) багаж орындарын есептеу, оның тұтастығын бақылау.</w:t>
      </w:r>
    </w:p>
    <w:bookmarkStart w:name="z24" w:id="23"/>
    <w:p>
      <w:pPr>
        <w:spacing w:after="0"/>
        <w:ind w:left="0"/>
        <w:jc w:val="both"/>
      </w:pPr>
      <w:r>
        <w:rPr>
          <w:rFonts w:ascii="Times New Roman"/>
          <w:b w:val="false"/>
          <w:i w:val="false"/>
          <w:color w:val="000000"/>
          <w:sz w:val="28"/>
        </w:rPr>
        <w:t>
      14. Мыналарды қоса алғанда, келіп түскен және жөнелтілетін жүкті (поштаны) өңдеу:</w:t>
      </w:r>
    </w:p>
    <w:bookmarkEnd w:id="23"/>
    <w:p>
      <w:pPr>
        <w:spacing w:after="0"/>
        <w:ind w:left="0"/>
        <w:jc w:val="both"/>
      </w:pPr>
      <w:r>
        <w:rPr>
          <w:rFonts w:ascii="Times New Roman"/>
          <w:b w:val="false"/>
          <w:i w:val="false"/>
          <w:color w:val="000000"/>
          <w:sz w:val="28"/>
        </w:rPr>
        <w:t>
      1) қолданыстағы нұсқаулыққа сәйкес жіберілген жүк партиясының келгені туралы жүк алушыны немесе агентті хабардар ету, жүк алушыға немесе агентке жүк құжаттамасын беру;</w:t>
      </w:r>
    </w:p>
    <w:p>
      <w:pPr>
        <w:spacing w:after="0"/>
        <w:ind w:left="0"/>
        <w:jc w:val="both"/>
      </w:pPr>
      <w:r>
        <w:rPr>
          <w:rFonts w:ascii="Times New Roman"/>
          <w:b w:val="false"/>
          <w:i w:val="false"/>
          <w:color w:val="000000"/>
          <w:sz w:val="28"/>
        </w:rPr>
        <w:t>
      2) өлшеу және маркерлеу;</w:t>
      </w:r>
    </w:p>
    <w:p>
      <w:pPr>
        <w:spacing w:after="0"/>
        <w:ind w:left="0"/>
        <w:jc w:val="both"/>
      </w:pPr>
      <w:r>
        <w:rPr>
          <w:rFonts w:ascii="Times New Roman"/>
          <w:b w:val="false"/>
          <w:i w:val="false"/>
          <w:color w:val="000000"/>
          <w:sz w:val="28"/>
        </w:rPr>
        <w:t>
      3) жүк алушылар бойынша сұрыптауды қоса алғанда қоймада сұрыптау, құжаттамалар ресімдеу;</w:t>
      </w:r>
    </w:p>
    <w:p>
      <w:pPr>
        <w:spacing w:after="0"/>
        <w:ind w:left="0"/>
        <w:jc w:val="both"/>
      </w:pPr>
      <w:r>
        <w:rPr>
          <w:rFonts w:ascii="Times New Roman"/>
          <w:b w:val="false"/>
          <w:i w:val="false"/>
          <w:color w:val="000000"/>
          <w:sz w:val="28"/>
        </w:rPr>
        <w:t>
      4) контейнерлерге және табандықтарға іріктеуді қоса алғанда, рейстер бойынша іріктеу, бөліп іріктеу;</w:t>
      </w:r>
    </w:p>
    <w:p>
      <w:pPr>
        <w:spacing w:after="0"/>
        <w:ind w:left="0"/>
        <w:jc w:val="both"/>
      </w:pPr>
      <w:r>
        <w:rPr>
          <w:rFonts w:ascii="Times New Roman"/>
          <w:b w:val="false"/>
          <w:i w:val="false"/>
          <w:color w:val="000000"/>
          <w:sz w:val="28"/>
        </w:rPr>
        <w:t>
      5) жүкті жиырма төрт сағаттан артық емес аз мерзімге сақтау;</w:t>
      </w:r>
    </w:p>
    <w:p>
      <w:pPr>
        <w:spacing w:after="0"/>
        <w:ind w:left="0"/>
        <w:jc w:val="both"/>
      </w:pPr>
      <w:r>
        <w:rPr>
          <w:rFonts w:ascii="Times New Roman"/>
          <w:b w:val="false"/>
          <w:i w:val="false"/>
          <w:color w:val="000000"/>
          <w:sz w:val="28"/>
        </w:rPr>
        <w:t>
      6) тиеу-түсіру құралдарына тиеу және түсіру;</w:t>
      </w:r>
    </w:p>
    <w:p>
      <w:pPr>
        <w:spacing w:after="0"/>
        <w:ind w:left="0"/>
        <w:jc w:val="both"/>
      </w:pPr>
      <w:r>
        <w:rPr>
          <w:rFonts w:ascii="Times New Roman"/>
          <w:b w:val="false"/>
          <w:i w:val="false"/>
          <w:color w:val="000000"/>
          <w:sz w:val="28"/>
        </w:rPr>
        <w:t>
      7) әуе кемесінде жүктерді тиеу мен түсіру процесін бақылау;</w:t>
      </w:r>
    </w:p>
    <w:p>
      <w:pPr>
        <w:spacing w:after="0"/>
        <w:ind w:left="0"/>
        <w:jc w:val="both"/>
      </w:pPr>
      <w:r>
        <w:rPr>
          <w:rFonts w:ascii="Times New Roman"/>
          <w:b w:val="false"/>
          <w:i w:val="false"/>
          <w:color w:val="000000"/>
          <w:sz w:val="28"/>
        </w:rPr>
        <w:t>
      8) жүк құжаттарын жасау, қол қою, жеткізу, келісу, тіркеу;</w:t>
      </w:r>
    </w:p>
    <w:p>
      <w:pPr>
        <w:spacing w:after="0"/>
        <w:ind w:left="0"/>
        <w:jc w:val="both"/>
      </w:pPr>
      <w:r>
        <w:rPr>
          <w:rFonts w:ascii="Times New Roman"/>
          <w:b w:val="false"/>
          <w:i w:val="false"/>
          <w:color w:val="000000"/>
          <w:sz w:val="28"/>
        </w:rPr>
        <w:t>
      9) пакеттеу құралдарын өңдеу;</w:t>
      </w:r>
    </w:p>
    <w:p>
      <w:pPr>
        <w:spacing w:after="0"/>
        <w:ind w:left="0"/>
        <w:jc w:val="both"/>
      </w:pPr>
      <w:r>
        <w:rPr>
          <w:rFonts w:ascii="Times New Roman"/>
          <w:b w:val="false"/>
          <w:i w:val="false"/>
          <w:color w:val="000000"/>
          <w:sz w:val="28"/>
        </w:rPr>
        <w:t>
      10) жүктерді өңдеу үшін қоймалар мен жабдықтар беру;</w:t>
      </w:r>
    </w:p>
    <w:p>
      <w:pPr>
        <w:spacing w:after="0"/>
        <w:ind w:left="0"/>
        <w:jc w:val="both"/>
      </w:pPr>
      <w:r>
        <w:rPr>
          <w:rFonts w:ascii="Times New Roman"/>
          <w:b w:val="false"/>
          <w:i w:val="false"/>
          <w:color w:val="000000"/>
          <w:sz w:val="28"/>
        </w:rPr>
        <w:t>
      11) жүк алушыға немесе агентке жүкті беру;</w:t>
      </w:r>
    </w:p>
    <w:p>
      <w:pPr>
        <w:spacing w:after="0"/>
        <w:ind w:left="0"/>
        <w:jc w:val="both"/>
      </w:pPr>
      <w:r>
        <w:rPr>
          <w:rFonts w:ascii="Times New Roman"/>
          <w:b w:val="false"/>
          <w:i w:val="false"/>
          <w:color w:val="000000"/>
          <w:sz w:val="28"/>
        </w:rPr>
        <w:t>
      12) одан әрі тасымалдау үшін жүктерді (трансферттік, транзиттік) қабылдау және дайындау;</w:t>
      </w:r>
    </w:p>
    <w:p>
      <w:pPr>
        <w:spacing w:after="0"/>
        <w:ind w:left="0"/>
        <w:jc w:val="both"/>
      </w:pPr>
      <w:r>
        <w:rPr>
          <w:rFonts w:ascii="Times New Roman"/>
          <w:b w:val="false"/>
          <w:i w:val="false"/>
          <w:color w:val="000000"/>
          <w:sz w:val="28"/>
        </w:rPr>
        <w:t>
      13) пошталық құжаттар бойынша келген пошталарды тексеру;</w:t>
      </w:r>
    </w:p>
    <w:p>
      <w:pPr>
        <w:spacing w:after="0"/>
        <w:ind w:left="0"/>
        <w:jc w:val="both"/>
      </w:pPr>
      <w:r>
        <w:rPr>
          <w:rFonts w:ascii="Times New Roman"/>
          <w:b w:val="false"/>
          <w:i w:val="false"/>
          <w:color w:val="000000"/>
          <w:sz w:val="28"/>
        </w:rPr>
        <w:t>
      14) трансферттік поштаны ілеспе пошталық құжат бойынша өңдеу;</w:t>
      </w:r>
    </w:p>
    <w:p>
      <w:pPr>
        <w:spacing w:after="0"/>
        <w:ind w:left="0"/>
        <w:jc w:val="both"/>
      </w:pPr>
      <w:r>
        <w:rPr>
          <w:rFonts w:ascii="Times New Roman"/>
          <w:b w:val="false"/>
          <w:i w:val="false"/>
          <w:color w:val="000000"/>
          <w:sz w:val="28"/>
        </w:rPr>
        <w:t>
      15) кіріс және шығыс пошталық құжаттамаларды беру;</w:t>
      </w:r>
    </w:p>
    <w:p>
      <w:pPr>
        <w:spacing w:after="0"/>
        <w:ind w:left="0"/>
        <w:jc w:val="both"/>
      </w:pPr>
      <w:r>
        <w:rPr>
          <w:rFonts w:ascii="Times New Roman"/>
          <w:b w:val="false"/>
          <w:i w:val="false"/>
          <w:color w:val="000000"/>
          <w:sz w:val="28"/>
        </w:rPr>
        <w:t>
      16) кедендік бақылау және жүк қабылдап алушыларды ескерту (халықаралық ұшулар үшін);</w:t>
      </w:r>
    </w:p>
    <w:p>
      <w:pPr>
        <w:spacing w:after="0"/>
        <w:ind w:left="0"/>
        <w:jc w:val="both"/>
      </w:pPr>
      <w:r>
        <w:rPr>
          <w:rFonts w:ascii="Times New Roman"/>
          <w:b w:val="false"/>
          <w:i w:val="false"/>
          <w:color w:val="000000"/>
          <w:sz w:val="28"/>
        </w:rPr>
        <w:t>
      17) санитарлық бақылау (халықаралық ұшулар үшін);</w:t>
      </w:r>
    </w:p>
    <w:p>
      <w:pPr>
        <w:spacing w:after="0"/>
        <w:ind w:left="0"/>
        <w:jc w:val="both"/>
      </w:pPr>
      <w:r>
        <w:rPr>
          <w:rFonts w:ascii="Times New Roman"/>
          <w:b w:val="false"/>
          <w:i w:val="false"/>
          <w:color w:val="000000"/>
          <w:sz w:val="28"/>
        </w:rPr>
        <w:t>
      18) құжаттарды тиісті тәртіппен ішкі ережеге және халықаралық ұйымдардың регламентіне немесе тасымалдаушының өз талаптары бойынша сәйкес дайындау, ресімдеу;</w:t>
      </w:r>
    </w:p>
    <w:p>
      <w:pPr>
        <w:spacing w:after="0"/>
        <w:ind w:left="0"/>
        <w:jc w:val="both"/>
      </w:pPr>
      <w:r>
        <w:rPr>
          <w:rFonts w:ascii="Times New Roman"/>
          <w:b w:val="false"/>
          <w:i w:val="false"/>
          <w:color w:val="000000"/>
          <w:sz w:val="28"/>
        </w:rPr>
        <w:t>
      19) мемлекеттік органдардың талаптары бойынша жеке тексеру үшін жүктерді беру;</w:t>
      </w:r>
    </w:p>
    <w:p>
      <w:pPr>
        <w:spacing w:after="0"/>
        <w:ind w:left="0"/>
        <w:jc w:val="both"/>
      </w:pPr>
      <w:r>
        <w:rPr>
          <w:rFonts w:ascii="Times New Roman"/>
          <w:b w:val="false"/>
          <w:i w:val="false"/>
          <w:color w:val="000000"/>
          <w:sz w:val="28"/>
        </w:rPr>
        <w:t>
      20) мемлекеттік органдардың тиісті рұқсатын алғаннан кейін белгіленген тәртіп бойынша жүк алушыға немесе агентке жүкті беру.</w:t>
      </w:r>
    </w:p>
    <w:bookmarkStart w:name="z25" w:id="24"/>
    <w:p>
      <w:pPr>
        <w:spacing w:after="0"/>
        <w:ind w:left="0"/>
        <w:jc w:val="both"/>
      </w:pPr>
      <w:r>
        <w:rPr>
          <w:rFonts w:ascii="Times New Roman"/>
          <w:b w:val="false"/>
          <w:i w:val="false"/>
          <w:color w:val="000000"/>
          <w:sz w:val="28"/>
        </w:rPr>
        <w:t>
      15. Мыналарды қоса алғанда, жүкті (поштаны) тасымалдау:</w:t>
      </w:r>
    </w:p>
    <w:bookmarkEnd w:id="24"/>
    <w:p>
      <w:pPr>
        <w:spacing w:after="0"/>
        <w:ind w:left="0"/>
        <w:jc w:val="both"/>
      </w:pPr>
      <w:r>
        <w:rPr>
          <w:rFonts w:ascii="Times New Roman"/>
          <w:b w:val="false"/>
          <w:i w:val="false"/>
          <w:color w:val="000000"/>
          <w:sz w:val="28"/>
        </w:rPr>
        <w:t>
      1) жүкті (поштаны) жүк терминалынан әуе кемеге дейін және кері қарай жеткізу;</w:t>
      </w:r>
    </w:p>
    <w:p>
      <w:pPr>
        <w:spacing w:after="0"/>
        <w:ind w:left="0"/>
        <w:jc w:val="both"/>
      </w:pPr>
      <w:r>
        <w:rPr>
          <w:rFonts w:ascii="Times New Roman"/>
          <w:b w:val="false"/>
          <w:i w:val="false"/>
          <w:color w:val="000000"/>
          <w:sz w:val="28"/>
        </w:rPr>
        <w:t>
      2) жүкті (поштаны) әуе кемелер арасында тасымалдау.</w:t>
      </w:r>
    </w:p>
    <w:bookmarkStart w:name="z26" w:id="25"/>
    <w:p>
      <w:pPr>
        <w:spacing w:after="0"/>
        <w:ind w:left="0"/>
        <w:jc w:val="both"/>
      </w:pPr>
      <w:r>
        <w:rPr>
          <w:rFonts w:ascii="Times New Roman"/>
          <w:b w:val="false"/>
          <w:i w:val="false"/>
          <w:color w:val="000000"/>
          <w:sz w:val="28"/>
        </w:rPr>
        <w:t xml:space="preserve">
      16. Жүкті (поштаны) тиеу және түсіру: </w:t>
      </w:r>
    </w:p>
    <w:bookmarkEnd w:id="25"/>
    <w:p>
      <w:pPr>
        <w:spacing w:after="0"/>
        <w:ind w:left="0"/>
        <w:jc w:val="both"/>
      </w:pPr>
      <w:r>
        <w:rPr>
          <w:rFonts w:ascii="Times New Roman"/>
          <w:b w:val="false"/>
          <w:i w:val="false"/>
          <w:color w:val="000000"/>
          <w:sz w:val="28"/>
        </w:rPr>
        <w:t>
      1) әуе кемесінің жүк бөліктеріне қапталған және қапталмаған жүкті (поштаны) тиеу;</w:t>
      </w:r>
    </w:p>
    <w:p>
      <w:pPr>
        <w:spacing w:after="0"/>
        <w:ind w:left="0"/>
        <w:jc w:val="both"/>
      </w:pPr>
      <w:r>
        <w:rPr>
          <w:rFonts w:ascii="Times New Roman"/>
          <w:b w:val="false"/>
          <w:i w:val="false"/>
          <w:color w:val="000000"/>
          <w:sz w:val="28"/>
        </w:rPr>
        <w:t>
      2) әуе кемесінің жүк бөліктерінен қапталған және қапталмаған жүкті (поштаны) түсіру;</w:t>
      </w:r>
    </w:p>
    <w:p>
      <w:pPr>
        <w:spacing w:after="0"/>
        <w:ind w:left="0"/>
        <w:jc w:val="both"/>
      </w:pPr>
      <w:r>
        <w:rPr>
          <w:rFonts w:ascii="Times New Roman"/>
          <w:b w:val="false"/>
          <w:i w:val="false"/>
          <w:color w:val="000000"/>
          <w:sz w:val="28"/>
        </w:rPr>
        <w:t>
      3) әуе кемесінің жүк бөлігінде (оның ішінде әуе кемесінің едендік тетігін қолдана отырып) жүкті (поштаны) (жүк (пошта) тиеген қаптау құралдарын) орналастыру;</w:t>
      </w:r>
    </w:p>
    <w:p>
      <w:pPr>
        <w:spacing w:after="0"/>
        <w:ind w:left="0"/>
        <w:jc w:val="both"/>
      </w:pPr>
      <w:r>
        <w:rPr>
          <w:rFonts w:ascii="Times New Roman"/>
          <w:b w:val="false"/>
          <w:i w:val="false"/>
          <w:color w:val="000000"/>
          <w:sz w:val="28"/>
        </w:rPr>
        <w:t>
      4) әуе кемесінің жүк бөлігінде жүкті (поштаны) (жүк (пошта) тиеген қаптау құралдарын) бекіту;</w:t>
      </w:r>
    </w:p>
    <w:p>
      <w:pPr>
        <w:spacing w:after="0"/>
        <w:ind w:left="0"/>
        <w:jc w:val="both"/>
      </w:pPr>
      <w:r>
        <w:rPr>
          <w:rFonts w:ascii="Times New Roman"/>
          <w:b w:val="false"/>
          <w:i w:val="false"/>
          <w:color w:val="000000"/>
          <w:sz w:val="28"/>
        </w:rPr>
        <w:t>
      5) жүк (пошта) орындарын есептеу, оның тұтастығын бақылау;</w:t>
      </w:r>
    </w:p>
    <w:p>
      <w:pPr>
        <w:spacing w:after="0"/>
        <w:ind w:left="0"/>
        <w:jc w:val="both"/>
      </w:pPr>
      <w:r>
        <w:rPr>
          <w:rFonts w:ascii="Times New Roman"/>
          <w:b w:val="false"/>
          <w:i w:val="false"/>
          <w:color w:val="000000"/>
          <w:sz w:val="28"/>
        </w:rPr>
        <w:t>
      6) жүктің (поштаның) құжаттарын әуе кемесіне және кейін қарай жеткізу.</w:t>
      </w:r>
    </w:p>
    <w:bookmarkStart w:name="z27" w:id="26"/>
    <w:p>
      <w:pPr>
        <w:spacing w:after="0"/>
        <w:ind w:left="0"/>
        <w:jc w:val="both"/>
      </w:pPr>
      <w:r>
        <w:rPr>
          <w:rFonts w:ascii="Times New Roman"/>
          <w:b w:val="false"/>
          <w:i w:val="false"/>
          <w:color w:val="000000"/>
          <w:sz w:val="28"/>
        </w:rPr>
        <w:t>
      17. Мыналарды қоса алғанда, айырбастау қорының қаптау құралдарын өңдеу:</w:t>
      </w:r>
    </w:p>
    <w:bookmarkEnd w:id="26"/>
    <w:p>
      <w:pPr>
        <w:spacing w:after="0"/>
        <w:ind w:left="0"/>
        <w:jc w:val="both"/>
      </w:pPr>
      <w:r>
        <w:rPr>
          <w:rFonts w:ascii="Times New Roman"/>
          <w:b w:val="false"/>
          <w:i w:val="false"/>
          <w:color w:val="000000"/>
          <w:sz w:val="28"/>
        </w:rPr>
        <w:t>
      1) қаптау құралдарын сақтау үшін алаңдар беру;</w:t>
      </w:r>
    </w:p>
    <w:p>
      <w:pPr>
        <w:spacing w:after="0"/>
        <w:ind w:left="0"/>
        <w:jc w:val="both"/>
      </w:pPr>
      <w:r>
        <w:rPr>
          <w:rFonts w:ascii="Times New Roman"/>
          <w:b w:val="false"/>
          <w:i w:val="false"/>
          <w:color w:val="000000"/>
          <w:sz w:val="28"/>
        </w:rPr>
        <w:t>
      2) қаптау құралдарын сақтау және өңдеу, есепке алу, бақылау, тұтастығын тексеру, халықаралық стандарттар мен әуе компаниялары белгілеген талаптарына сәйкес акт жасау.</w:t>
      </w:r>
    </w:p>
    <w:bookmarkStart w:name="z28" w:id="27"/>
    <w:p>
      <w:pPr>
        <w:spacing w:after="0"/>
        <w:ind w:left="0"/>
        <w:jc w:val="both"/>
      </w:pPr>
      <w:r>
        <w:rPr>
          <w:rFonts w:ascii="Times New Roman"/>
          <w:b w:val="false"/>
          <w:i w:val="false"/>
          <w:color w:val="000000"/>
          <w:sz w:val="28"/>
        </w:rPr>
        <w:t>
      18. Мыналарды қоса алғанда тиеуді бақылау:</w:t>
      </w:r>
    </w:p>
    <w:bookmarkEnd w:id="27"/>
    <w:p>
      <w:pPr>
        <w:spacing w:after="0"/>
        <w:ind w:left="0"/>
        <w:jc w:val="both"/>
      </w:pPr>
      <w:r>
        <w:rPr>
          <w:rFonts w:ascii="Times New Roman"/>
          <w:b w:val="false"/>
          <w:i w:val="false"/>
          <w:color w:val="000000"/>
          <w:sz w:val="28"/>
        </w:rPr>
        <w:t>
      1) әуе кемесіне тиеуді жоспарлау;</w:t>
      </w:r>
    </w:p>
    <w:p>
      <w:pPr>
        <w:spacing w:after="0"/>
        <w:ind w:left="0"/>
        <w:jc w:val="both"/>
      </w:pPr>
      <w:r>
        <w:rPr>
          <w:rFonts w:ascii="Times New Roman"/>
          <w:b w:val="false"/>
          <w:i w:val="false"/>
          <w:color w:val="000000"/>
          <w:sz w:val="28"/>
        </w:rPr>
        <w:t xml:space="preserve">
      2) тиеу схемасын шығару; </w:t>
      </w:r>
    </w:p>
    <w:p>
      <w:pPr>
        <w:spacing w:after="0"/>
        <w:ind w:left="0"/>
        <w:jc w:val="both"/>
      </w:pPr>
      <w:r>
        <w:rPr>
          <w:rFonts w:ascii="Times New Roman"/>
          <w:b w:val="false"/>
          <w:i w:val="false"/>
          <w:color w:val="000000"/>
          <w:sz w:val="28"/>
        </w:rPr>
        <w:t>
      3) әуе кемесінің салмақтық және орталықтанған сипаттамаларын есептеу;</w:t>
      </w:r>
    </w:p>
    <w:p>
      <w:pPr>
        <w:spacing w:after="0"/>
        <w:ind w:left="0"/>
        <w:jc w:val="both"/>
      </w:pPr>
      <w:r>
        <w:rPr>
          <w:rFonts w:ascii="Times New Roman"/>
          <w:b w:val="false"/>
          <w:i w:val="false"/>
          <w:color w:val="000000"/>
          <w:sz w:val="28"/>
        </w:rPr>
        <w:t>
      4) орталықтандырылған кесте құру;</w:t>
      </w:r>
    </w:p>
    <w:p>
      <w:pPr>
        <w:spacing w:after="0"/>
        <w:ind w:left="0"/>
        <w:jc w:val="both"/>
      </w:pPr>
      <w:r>
        <w:rPr>
          <w:rFonts w:ascii="Times New Roman"/>
          <w:b w:val="false"/>
          <w:i w:val="false"/>
          <w:color w:val="000000"/>
          <w:sz w:val="28"/>
        </w:rPr>
        <w:t>
      5) әуе кемесінің тиеуін перронда бақылау, әуе кемесінде нақты тиеудің жоспарланған тиеуге сәйкестігін тексеру, багаждың, жүктің (поштаның) (қаптау құралдарының) тұтастығын тексеру, багаждың, жүк (поштаның), қаптау құралдарының бекітілуін тексеру;</w:t>
      </w:r>
    </w:p>
    <w:p>
      <w:pPr>
        <w:spacing w:after="0"/>
        <w:ind w:left="0"/>
        <w:jc w:val="both"/>
      </w:pPr>
      <w:r>
        <w:rPr>
          <w:rFonts w:ascii="Times New Roman"/>
          <w:b w:val="false"/>
          <w:i w:val="false"/>
          <w:color w:val="000000"/>
          <w:sz w:val="28"/>
        </w:rPr>
        <w:t>
      6) тиеу жинақтық ведомстілерді мен басқа да құжаттаманы технологияға сәйкес дайындау және тексеру;</w:t>
      </w:r>
    </w:p>
    <w:p>
      <w:pPr>
        <w:spacing w:after="0"/>
        <w:ind w:left="0"/>
        <w:jc w:val="both"/>
      </w:pPr>
      <w:r>
        <w:rPr>
          <w:rFonts w:ascii="Times New Roman"/>
          <w:b w:val="false"/>
          <w:i w:val="false"/>
          <w:color w:val="000000"/>
          <w:sz w:val="28"/>
        </w:rPr>
        <w:t>
      7) рейстік құжаттаманы жинақтау және беру;</w:t>
      </w:r>
    </w:p>
    <w:p>
      <w:pPr>
        <w:spacing w:after="0"/>
        <w:ind w:left="0"/>
        <w:jc w:val="both"/>
      </w:pPr>
      <w:r>
        <w:rPr>
          <w:rFonts w:ascii="Times New Roman"/>
          <w:b w:val="false"/>
          <w:i w:val="false"/>
          <w:color w:val="000000"/>
          <w:sz w:val="28"/>
        </w:rPr>
        <w:t>
      8) авиакомпаниялардың талаптарына сәйкес жеделхаттарды жөнелту (қажетті жағдайда).</w:t>
      </w:r>
    </w:p>
    <w:bookmarkStart w:name="z29" w:id="28"/>
    <w:p>
      <w:pPr>
        <w:spacing w:after="0"/>
        <w:ind w:left="0"/>
        <w:jc w:val="both"/>
      </w:pPr>
      <w:r>
        <w:rPr>
          <w:rFonts w:ascii="Times New Roman"/>
          <w:b w:val="false"/>
          <w:i w:val="false"/>
          <w:color w:val="000000"/>
          <w:sz w:val="28"/>
        </w:rPr>
        <w:t>
      19. Мыналарды қоса алғанда, жүк терминалында жүкті жиырма төрт сағаттан аса сақтау:</w:t>
      </w:r>
    </w:p>
    <w:bookmarkEnd w:id="28"/>
    <w:p>
      <w:pPr>
        <w:spacing w:after="0"/>
        <w:ind w:left="0"/>
        <w:jc w:val="both"/>
      </w:pPr>
      <w:r>
        <w:rPr>
          <w:rFonts w:ascii="Times New Roman"/>
          <w:b w:val="false"/>
          <w:i w:val="false"/>
          <w:color w:val="000000"/>
          <w:sz w:val="28"/>
        </w:rPr>
        <w:t>
      1) қоймада жүкті орналастыру және ресімдеу;</w:t>
      </w:r>
    </w:p>
    <w:p>
      <w:pPr>
        <w:spacing w:after="0"/>
        <w:ind w:left="0"/>
        <w:jc w:val="both"/>
      </w:pPr>
      <w:r>
        <w:rPr>
          <w:rFonts w:ascii="Times New Roman"/>
          <w:b w:val="false"/>
          <w:i w:val="false"/>
          <w:color w:val="000000"/>
          <w:sz w:val="28"/>
        </w:rPr>
        <w:t>
      2) жүкті сақтау;</w:t>
      </w:r>
    </w:p>
    <w:p>
      <w:pPr>
        <w:spacing w:after="0"/>
        <w:ind w:left="0"/>
        <w:jc w:val="both"/>
      </w:pPr>
      <w:r>
        <w:rPr>
          <w:rFonts w:ascii="Times New Roman"/>
          <w:b w:val="false"/>
          <w:i w:val="false"/>
          <w:color w:val="000000"/>
          <w:sz w:val="28"/>
        </w:rPr>
        <w:t>
      3) жүкті беру.</w:t>
      </w:r>
    </w:p>
    <w:bookmarkStart w:name="z30" w:id="29"/>
    <w:p>
      <w:pPr>
        <w:spacing w:after="0"/>
        <w:ind w:left="0"/>
        <w:jc w:val="both"/>
      </w:pPr>
      <w:r>
        <w:rPr>
          <w:rFonts w:ascii="Times New Roman"/>
          <w:b w:val="false"/>
          <w:i w:val="false"/>
          <w:color w:val="000000"/>
          <w:sz w:val="28"/>
        </w:rPr>
        <w:t>
      20. Мыналарды қоса алғанда, әуе кемесін авиациялық жанар-жағармаймен қамтамасыз ету:</w:t>
      </w:r>
    </w:p>
    <w:bookmarkEnd w:id="29"/>
    <w:p>
      <w:pPr>
        <w:spacing w:after="0"/>
        <w:ind w:left="0"/>
        <w:jc w:val="both"/>
      </w:pPr>
      <w:r>
        <w:rPr>
          <w:rFonts w:ascii="Times New Roman"/>
          <w:b w:val="false"/>
          <w:i w:val="false"/>
          <w:color w:val="000000"/>
          <w:sz w:val="28"/>
        </w:rPr>
        <w:t>
      1) авиациялық жанар-жағармай материалдармен қамтамасыз етуді ұйымдастыру;</w:t>
      </w:r>
    </w:p>
    <w:p>
      <w:pPr>
        <w:spacing w:after="0"/>
        <w:ind w:left="0"/>
        <w:jc w:val="both"/>
      </w:pPr>
      <w:r>
        <w:rPr>
          <w:rFonts w:ascii="Times New Roman"/>
          <w:b w:val="false"/>
          <w:i w:val="false"/>
          <w:color w:val="000000"/>
          <w:sz w:val="28"/>
        </w:rPr>
        <w:t>
      2) авиациялық жанар-жағармай материал сапасын талдау;</w:t>
      </w:r>
    </w:p>
    <w:p>
      <w:pPr>
        <w:spacing w:after="0"/>
        <w:ind w:left="0"/>
        <w:jc w:val="both"/>
      </w:pPr>
      <w:r>
        <w:rPr>
          <w:rFonts w:ascii="Times New Roman"/>
          <w:b w:val="false"/>
          <w:i w:val="false"/>
          <w:color w:val="000000"/>
          <w:sz w:val="28"/>
        </w:rPr>
        <w:t>
      3) авиациялық жанар-жағармай материалын қабылдау, құю және жіберу;</w:t>
      </w:r>
    </w:p>
    <w:p>
      <w:pPr>
        <w:spacing w:after="0"/>
        <w:ind w:left="0"/>
        <w:jc w:val="both"/>
      </w:pPr>
      <w:r>
        <w:rPr>
          <w:rFonts w:ascii="Times New Roman"/>
          <w:b w:val="false"/>
          <w:i w:val="false"/>
          <w:color w:val="000000"/>
          <w:sz w:val="28"/>
        </w:rPr>
        <w:t>
      4) әуе кемесіне авиациялық жанар-жағармай материалын құю үшін персонал (оператор) және техникалық жылжымалы және/немесе стационарлық құралдар беру.</w:t>
      </w:r>
    </w:p>
    <w:bookmarkStart w:name="z31" w:id="30"/>
    <w:p>
      <w:pPr>
        <w:spacing w:after="0"/>
        <w:ind w:left="0"/>
        <w:jc w:val="both"/>
      </w:pPr>
      <w:r>
        <w:rPr>
          <w:rFonts w:ascii="Times New Roman"/>
          <w:b w:val="false"/>
          <w:i w:val="false"/>
          <w:color w:val="000000"/>
          <w:sz w:val="28"/>
        </w:rPr>
        <w:t>
      21. Мыналарды қоса алғанда, әуе кемесіне авиациялық жанар-жағармай құю:</w:t>
      </w:r>
    </w:p>
    <w:bookmarkEnd w:id="30"/>
    <w:p>
      <w:pPr>
        <w:spacing w:after="0"/>
        <w:ind w:left="0"/>
        <w:jc w:val="both"/>
      </w:pPr>
      <w:r>
        <w:rPr>
          <w:rFonts w:ascii="Times New Roman"/>
          <w:b w:val="false"/>
          <w:i w:val="false"/>
          <w:color w:val="000000"/>
          <w:sz w:val="28"/>
        </w:rPr>
        <w:t>
      1) авиациялық жанар-жағармай материал сапасын талдау (техникалық жылжымалы және/немесе стационарлық құю құралдарында, әуеайлақтық бақылау);</w:t>
      </w:r>
    </w:p>
    <w:p>
      <w:pPr>
        <w:spacing w:after="0"/>
        <w:ind w:left="0"/>
        <w:jc w:val="both"/>
      </w:pPr>
      <w:r>
        <w:rPr>
          <w:rFonts w:ascii="Times New Roman"/>
          <w:b w:val="false"/>
          <w:i w:val="false"/>
          <w:color w:val="000000"/>
          <w:sz w:val="28"/>
        </w:rPr>
        <w:t>
      2) әуе кемесіне авиациялық жанар-жағармай материалын құю үшін техникалық жылжымалы құралдардың келуін және кетуді басқару;</w:t>
      </w:r>
    </w:p>
    <w:p>
      <w:pPr>
        <w:spacing w:after="0"/>
        <w:ind w:left="0"/>
        <w:jc w:val="both"/>
      </w:pPr>
      <w:r>
        <w:rPr>
          <w:rFonts w:ascii="Times New Roman"/>
          <w:b w:val="false"/>
          <w:i w:val="false"/>
          <w:color w:val="000000"/>
          <w:sz w:val="28"/>
        </w:rPr>
        <w:t>
      3) әуе кемесіне авиациялық жанар-жағар май материалын құю үшін жылжымалы құралдарды жерге тұйықтау, әуе кемесімен және көлік құрал арасында теңестіру арқанын қосу;</w:t>
      </w:r>
    </w:p>
    <w:p>
      <w:pPr>
        <w:spacing w:after="0"/>
        <w:ind w:left="0"/>
        <w:jc w:val="both"/>
      </w:pPr>
      <w:r>
        <w:rPr>
          <w:rFonts w:ascii="Times New Roman"/>
          <w:b w:val="false"/>
          <w:i w:val="false"/>
          <w:color w:val="000000"/>
          <w:sz w:val="28"/>
        </w:rPr>
        <w:t xml:space="preserve">
      4) әуе кемесінде техникалық құю қақпақтарын ашу және жабу; </w:t>
      </w:r>
    </w:p>
    <w:p>
      <w:pPr>
        <w:spacing w:after="0"/>
        <w:ind w:left="0"/>
        <w:jc w:val="both"/>
      </w:pPr>
      <w:r>
        <w:rPr>
          <w:rFonts w:ascii="Times New Roman"/>
          <w:b w:val="false"/>
          <w:i w:val="false"/>
          <w:color w:val="000000"/>
          <w:sz w:val="28"/>
        </w:rPr>
        <w:t>
      5) әуе кемесінде құю жеңдерін қосу және ажырату;</w:t>
      </w:r>
    </w:p>
    <w:p>
      <w:pPr>
        <w:spacing w:after="0"/>
        <w:ind w:left="0"/>
        <w:jc w:val="both"/>
      </w:pPr>
      <w:r>
        <w:rPr>
          <w:rFonts w:ascii="Times New Roman"/>
          <w:b w:val="false"/>
          <w:i w:val="false"/>
          <w:color w:val="000000"/>
          <w:sz w:val="28"/>
        </w:rPr>
        <w:t>
      6) әуе кемесі бактарына авиациялық жанар-жағар май материалдарын құю;</w:t>
      </w:r>
    </w:p>
    <w:p>
      <w:pPr>
        <w:spacing w:after="0"/>
        <w:ind w:left="0"/>
        <w:jc w:val="both"/>
      </w:pPr>
      <w:r>
        <w:rPr>
          <w:rFonts w:ascii="Times New Roman"/>
          <w:b w:val="false"/>
          <w:i w:val="false"/>
          <w:color w:val="000000"/>
          <w:sz w:val="28"/>
        </w:rPr>
        <w:t>
      7) есепке алу аспаптары бойынша құйылған авиациялық жанар-жағармай материалдар санын бақылау, массасын есептеу үшін жанар-жағармай материалының тығыздығын өлшеу;</w:t>
      </w:r>
    </w:p>
    <w:p>
      <w:pPr>
        <w:spacing w:after="0"/>
        <w:ind w:left="0"/>
        <w:jc w:val="both"/>
      </w:pPr>
      <w:r>
        <w:rPr>
          <w:rFonts w:ascii="Times New Roman"/>
          <w:b w:val="false"/>
          <w:i w:val="false"/>
          <w:color w:val="000000"/>
          <w:sz w:val="28"/>
        </w:rPr>
        <w:t>
      8) әуе кемесіне авиациялық жанар-жағармай материалдарын құюға шығыс ордерін ресімдеу.</w:t>
      </w:r>
    </w:p>
    <w:bookmarkStart w:name="z32" w:id="31"/>
    <w:p>
      <w:pPr>
        <w:spacing w:after="0"/>
        <w:ind w:left="0"/>
        <w:jc w:val="both"/>
      </w:pPr>
      <w:r>
        <w:rPr>
          <w:rFonts w:ascii="Times New Roman"/>
          <w:b w:val="false"/>
          <w:i w:val="false"/>
          <w:color w:val="000000"/>
          <w:sz w:val="28"/>
        </w:rPr>
        <w:t xml:space="preserve">
      22. Мыналарды қоса алғанда, әуе кемесінен авиациялық жанар-жағармай материалын төгу: </w:t>
      </w:r>
    </w:p>
    <w:bookmarkEnd w:id="31"/>
    <w:p>
      <w:pPr>
        <w:spacing w:after="0"/>
        <w:ind w:left="0"/>
        <w:jc w:val="both"/>
      </w:pPr>
      <w:r>
        <w:rPr>
          <w:rFonts w:ascii="Times New Roman"/>
          <w:b w:val="false"/>
          <w:i w:val="false"/>
          <w:color w:val="000000"/>
          <w:sz w:val="28"/>
        </w:rPr>
        <w:t>
      1) әуе кемесінен авиациялық жанар-жағармай материалын төгу үшін техникалық жылжымалы құралдардың келуін және кетуді басқару;</w:t>
      </w:r>
    </w:p>
    <w:p>
      <w:pPr>
        <w:spacing w:after="0"/>
        <w:ind w:left="0"/>
        <w:jc w:val="both"/>
      </w:pPr>
      <w:r>
        <w:rPr>
          <w:rFonts w:ascii="Times New Roman"/>
          <w:b w:val="false"/>
          <w:i w:val="false"/>
          <w:color w:val="000000"/>
          <w:sz w:val="28"/>
        </w:rPr>
        <w:t>
      2) әуе кемесінен авиациялық жанар-жағар май материалын төгу үшін жылжымалы құралдарды жерге тұйықтау, әуе кемесімен және көлік құрал арасында теңестіру арқанын қосу;</w:t>
      </w:r>
    </w:p>
    <w:p>
      <w:pPr>
        <w:spacing w:after="0"/>
        <w:ind w:left="0"/>
        <w:jc w:val="both"/>
      </w:pPr>
      <w:r>
        <w:rPr>
          <w:rFonts w:ascii="Times New Roman"/>
          <w:b w:val="false"/>
          <w:i w:val="false"/>
          <w:color w:val="000000"/>
          <w:sz w:val="28"/>
        </w:rPr>
        <w:t xml:space="preserve">
      3) әуе кемесінде техникалық құю қақпақтарын ашу және жабу; </w:t>
      </w:r>
    </w:p>
    <w:p>
      <w:pPr>
        <w:spacing w:after="0"/>
        <w:ind w:left="0"/>
        <w:jc w:val="both"/>
      </w:pPr>
      <w:r>
        <w:rPr>
          <w:rFonts w:ascii="Times New Roman"/>
          <w:b w:val="false"/>
          <w:i w:val="false"/>
          <w:color w:val="000000"/>
          <w:sz w:val="28"/>
        </w:rPr>
        <w:t>
      4) әуе кемесінде құю жеңдерін қосу және ажырату;</w:t>
      </w:r>
    </w:p>
    <w:p>
      <w:pPr>
        <w:spacing w:after="0"/>
        <w:ind w:left="0"/>
        <w:jc w:val="both"/>
      </w:pPr>
      <w:r>
        <w:rPr>
          <w:rFonts w:ascii="Times New Roman"/>
          <w:b w:val="false"/>
          <w:i w:val="false"/>
          <w:color w:val="000000"/>
          <w:sz w:val="28"/>
        </w:rPr>
        <w:t>
      5) әуе кемесінен жанар-жағар май материалдарын төгу;</w:t>
      </w:r>
    </w:p>
    <w:p>
      <w:pPr>
        <w:spacing w:after="0"/>
        <w:ind w:left="0"/>
        <w:jc w:val="both"/>
      </w:pPr>
      <w:r>
        <w:rPr>
          <w:rFonts w:ascii="Times New Roman"/>
          <w:b w:val="false"/>
          <w:i w:val="false"/>
          <w:color w:val="000000"/>
          <w:sz w:val="28"/>
        </w:rPr>
        <w:t>
      6) есепке алу аспаптары бойынша төгілген авиациялық жанар-жағармай материал санын бақылау, массасын есептеу үшін авиациялық жанар-жағармай материалының тығыздығын өлшеу;</w:t>
      </w:r>
    </w:p>
    <w:p>
      <w:pPr>
        <w:spacing w:after="0"/>
        <w:ind w:left="0"/>
        <w:jc w:val="both"/>
      </w:pPr>
      <w:r>
        <w:rPr>
          <w:rFonts w:ascii="Times New Roman"/>
          <w:b w:val="false"/>
          <w:i w:val="false"/>
          <w:color w:val="000000"/>
          <w:sz w:val="28"/>
        </w:rPr>
        <w:t>
      7) әуе кемесінен төгілген авиациялық жанар-жағармай материалына кіріс ордерін ресімдеу.</w:t>
      </w:r>
    </w:p>
    <w:bookmarkStart w:name="z33" w:id="32"/>
    <w:p>
      <w:pPr>
        <w:spacing w:after="0"/>
        <w:ind w:left="0"/>
        <w:jc w:val="both"/>
      </w:pPr>
      <w:r>
        <w:rPr>
          <w:rFonts w:ascii="Times New Roman"/>
          <w:b w:val="false"/>
          <w:i w:val="false"/>
          <w:color w:val="000000"/>
          <w:sz w:val="28"/>
        </w:rPr>
        <w:t>
      23. Жанар-жағармай материалдарын сақтау бойынша қызметтер:</w:t>
      </w:r>
    </w:p>
    <w:bookmarkEnd w:id="32"/>
    <w:p>
      <w:pPr>
        <w:spacing w:after="0"/>
        <w:ind w:left="0"/>
        <w:jc w:val="both"/>
      </w:pPr>
      <w:r>
        <w:rPr>
          <w:rFonts w:ascii="Times New Roman"/>
          <w:b w:val="false"/>
          <w:i w:val="false"/>
          <w:color w:val="000000"/>
          <w:sz w:val="28"/>
        </w:rPr>
        <w:t>
      1) жанар-жағармай материалдарын қабылдау;</w:t>
      </w:r>
    </w:p>
    <w:p>
      <w:pPr>
        <w:spacing w:after="0"/>
        <w:ind w:left="0"/>
        <w:jc w:val="both"/>
      </w:pPr>
      <w:r>
        <w:rPr>
          <w:rFonts w:ascii="Times New Roman"/>
          <w:b w:val="false"/>
          <w:i w:val="false"/>
          <w:color w:val="000000"/>
          <w:sz w:val="28"/>
        </w:rPr>
        <w:t>
      2) жанар-жағармай материалының сапасын талдау;</w:t>
      </w:r>
    </w:p>
    <w:p>
      <w:pPr>
        <w:spacing w:after="0"/>
        <w:ind w:left="0"/>
        <w:jc w:val="both"/>
      </w:pPr>
      <w:r>
        <w:rPr>
          <w:rFonts w:ascii="Times New Roman"/>
          <w:b w:val="false"/>
          <w:i w:val="false"/>
          <w:color w:val="000000"/>
          <w:sz w:val="28"/>
        </w:rPr>
        <w:t>
      3) жанар-жағармай материалын сақтау;</w:t>
      </w:r>
    </w:p>
    <w:p>
      <w:pPr>
        <w:spacing w:after="0"/>
        <w:ind w:left="0"/>
        <w:jc w:val="both"/>
      </w:pPr>
      <w:r>
        <w:rPr>
          <w:rFonts w:ascii="Times New Roman"/>
          <w:b w:val="false"/>
          <w:i w:val="false"/>
          <w:color w:val="000000"/>
          <w:sz w:val="28"/>
        </w:rPr>
        <w:t>
      4) жанар-жағармай материалын жіберу.</w:t>
      </w:r>
    </w:p>
    <w:bookmarkStart w:name="z34" w:id="33"/>
    <w:p>
      <w:pPr>
        <w:spacing w:after="0"/>
        <w:ind w:left="0"/>
        <w:jc w:val="both"/>
      </w:pPr>
      <w:r>
        <w:rPr>
          <w:rFonts w:ascii="Times New Roman"/>
          <w:b w:val="false"/>
          <w:i w:val="false"/>
          <w:color w:val="000000"/>
          <w:sz w:val="28"/>
        </w:rPr>
        <w:t>
      24. Мыналарды қоса алғанда, әуе кемесіне транзиттік формасы (A-check) бойынша техникалық қызмет көрсету – инженерлік-авиациялық қамтамасыз ету және әуе кемесінің типі бойынша техникалық қызмет көрсету регламентіне сай әуе кемесін ұшуға дайындау, сондай-ақ қажетті құжаттамалар ресімдеу:</w:t>
      </w:r>
    </w:p>
    <w:bookmarkEnd w:id="33"/>
    <w:p>
      <w:pPr>
        <w:spacing w:after="0"/>
        <w:ind w:left="0"/>
        <w:jc w:val="both"/>
      </w:pPr>
      <w:r>
        <w:rPr>
          <w:rFonts w:ascii="Times New Roman"/>
          <w:b w:val="false"/>
          <w:i w:val="false"/>
          <w:color w:val="000000"/>
          <w:sz w:val="28"/>
        </w:rPr>
        <w:t>
      1) әуе кемесіне ағымдағы жедел қызмет көрсету;</w:t>
      </w:r>
    </w:p>
    <w:p>
      <w:pPr>
        <w:spacing w:after="0"/>
        <w:ind w:left="0"/>
        <w:jc w:val="both"/>
      </w:pPr>
      <w:r>
        <w:rPr>
          <w:rFonts w:ascii="Times New Roman"/>
          <w:b w:val="false"/>
          <w:i w:val="false"/>
          <w:color w:val="000000"/>
          <w:sz w:val="28"/>
        </w:rPr>
        <w:t>
      2) техникалық қызмет көрсету регламентін, технологиялық нұсқаулар, жедел техникалық қызмет көрсету жөніндегі нұсқаулықты, анықтамаларды, каталогтар мен әуе кемесінің әрбір типі бойынша басқа қажетті құжаттар беру;</w:t>
      </w:r>
    </w:p>
    <w:p>
      <w:pPr>
        <w:spacing w:after="0"/>
        <w:ind w:left="0"/>
        <w:jc w:val="both"/>
      </w:pPr>
      <w:r>
        <w:rPr>
          <w:rFonts w:ascii="Times New Roman"/>
          <w:b w:val="false"/>
          <w:i w:val="false"/>
          <w:color w:val="000000"/>
          <w:sz w:val="28"/>
        </w:rPr>
        <w:t>
      3) әуе кемесінде, оның ішінде жолаушылар салонын, асхананы, әжетхана бөлмелерін, жедел сыртқы тексеруді іске асыру;</w:t>
      </w:r>
    </w:p>
    <w:p>
      <w:pPr>
        <w:spacing w:after="0"/>
        <w:ind w:left="0"/>
        <w:jc w:val="both"/>
      </w:pPr>
      <w:r>
        <w:rPr>
          <w:rFonts w:ascii="Times New Roman"/>
          <w:b w:val="false"/>
          <w:i w:val="false"/>
          <w:color w:val="000000"/>
          <w:sz w:val="28"/>
        </w:rPr>
        <w:t>
      4) әуе кемесінде жедел тексеру жүргізу туралы борттық журналына мәліметтер енгізу;</w:t>
      </w:r>
    </w:p>
    <w:p>
      <w:pPr>
        <w:spacing w:after="0"/>
        <w:ind w:left="0"/>
        <w:jc w:val="both"/>
      </w:pPr>
      <w:r>
        <w:rPr>
          <w:rFonts w:ascii="Times New Roman"/>
          <w:b w:val="false"/>
          <w:i w:val="false"/>
          <w:color w:val="000000"/>
          <w:sz w:val="28"/>
        </w:rPr>
        <w:t>
      5) борттық журналына әуе кемесін тексеру кезінде анықталған ақаулар туралы ескертулер енгізу;</w:t>
      </w:r>
    </w:p>
    <w:p>
      <w:pPr>
        <w:spacing w:after="0"/>
        <w:ind w:left="0"/>
        <w:jc w:val="both"/>
      </w:pPr>
      <w:r>
        <w:rPr>
          <w:rFonts w:ascii="Times New Roman"/>
          <w:b w:val="false"/>
          <w:i w:val="false"/>
          <w:color w:val="000000"/>
          <w:sz w:val="28"/>
        </w:rPr>
        <w:t>
      6) ұшу алдында әуе кемесінің үстінде мұздың жоқтығын тексеру;</w:t>
      </w:r>
    </w:p>
    <w:p>
      <w:pPr>
        <w:spacing w:after="0"/>
        <w:ind w:left="0"/>
        <w:jc w:val="both"/>
      </w:pPr>
      <w:r>
        <w:rPr>
          <w:rFonts w:ascii="Times New Roman"/>
          <w:b w:val="false"/>
          <w:i w:val="false"/>
          <w:color w:val="000000"/>
          <w:sz w:val="28"/>
        </w:rPr>
        <w:t>
      7) әуе кемесінің ұшуға дайындығы туралы құжаттамалар ресімдеу.</w:t>
      </w:r>
    </w:p>
    <w:bookmarkStart w:name="z35" w:id="34"/>
    <w:p>
      <w:pPr>
        <w:spacing w:after="0"/>
        <w:ind w:left="0"/>
        <w:jc w:val="both"/>
      </w:pPr>
      <w:r>
        <w:rPr>
          <w:rFonts w:ascii="Times New Roman"/>
          <w:b w:val="false"/>
          <w:i w:val="false"/>
          <w:color w:val="000000"/>
          <w:sz w:val="28"/>
        </w:rPr>
        <w:t>
      25. Мыналарды қоса алғанда, әуе кемесін күтіп алуды және жөнелтуді қамтамасыз ету:</w:t>
      </w:r>
    </w:p>
    <w:bookmarkEnd w:id="34"/>
    <w:p>
      <w:pPr>
        <w:spacing w:after="0"/>
        <w:ind w:left="0"/>
        <w:jc w:val="both"/>
      </w:pPr>
      <w:r>
        <w:rPr>
          <w:rFonts w:ascii="Times New Roman"/>
          <w:b w:val="false"/>
          <w:i w:val="false"/>
          <w:color w:val="000000"/>
          <w:sz w:val="28"/>
        </w:rPr>
        <w:t>
      1) әуе кемесі келгенге дейін тұрақ орындарды және рульдеу жолдарын қарау;</w:t>
      </w:r>
    </w:p>
    <w:p>
      <w:pPr>
        <w:spacing w:after="0"/>
        <w:ind w:left="0"/>
        <w:jc w:val="both"/>
      </w:pPr>
      <w:r>
        <w:rPr>
          <w:rFonts w:ascii="Times New Roman"/>
          <w:b w:val="false"/>
          <w:i w:val="false"/>
          <w:color w:val="000000"/>
          <w:sz w:val="28"/>
        </w:rPr>
        <w:t>
      2) әуе кемесін тұрақ орнына қабылдау және шығару (көзбен шолу сигналдарын беру немесе әуе кемесін тұрғызуға автоматтық жүйесін қамтамасыз ету);</w:t>
      </w:r>
    </w:p>
    <w:p>
      <w:pPr>
        <w:spacing w:after="0"/>
        <w:ind w:left="0"/>
        <w:jc w:val="both"/>
      </w:pPr>
      <w:r>
        <w:rPr>
          <w:rFonts w:ascii="Times New Roman"/>
          <w:b w:val="false"/>
          <w:i w:val="false"/>
          <w:color w:val="000000"/>
          <w:sz w:val="28"/>
        </w:rPr>
        <w:t>
      3) доңғалақтың астына тұрақ қалыптарын орнату және жинау;</w:t>
      </w:r>
    </w:p>
    <w:p>
      <w:pPr>
        <w:spacing w:after="0"/>
        <w:ind w:left="0"/>
        <w:jc w:val="both"/>
      </w:pPr>
      <w:r>
        <w:rPr>
          <w:rFonts w:ascii="Times New Roman"/>
          <w:b w:val="false"/>
          <w:i w:val="false"/>
          <w:color w:val="000000"/>
          <w:sz w:val="28"/>
        </w:rPr>
        <w:t>
      4) сигналдық конустарды орнату және жинау;</w:t>
      </w:r>
    </w:p>
    <w:p>
      <w:pPr>
        <w:spacing w:after="0"/>
        <w:ind w:left="0"/>
        <w:jc w:val="both"/>
      </w:pPr>
      <w:r>
        <w:rPr>
          <w:rFonts w:ascii="Times New Roman"/>
          <w:b w:val="false"/>
          <w:i w:val="false"/>
          <w:color w:val="000000"/>
          <w:sz w:val="28"/>
        </w:rPr>
        <w:t>
      5) шасси фиксаторын, қозғалтқыш қақпағын, түрлі датчиктердің тыстарын орнату және алып тастау;</w:t>
      </w:r>
    </w:p>
    <w:p>
      <w:pPr>
        <w:spacing w:after="0"/>
        <w:ind w:left="0"/>
        <w:jc w:val="both"/>
      </w:pPr>
      <w:r>
        <w:rPr>
          <w:rFonts w:ascii="Times New Roman"/>
          <w:b w:val="false"/>
          <w:i w:val="false"/>
          <w:color w:val="000000"/>
          <w:sz w:val="28"/>
        </w:rPr>
        <w:t>
      6) әуе кемесінің жерге тұйықтау;</w:t>
      </w:r>
    </w:p>
    <w:p>
      <w:pPr>
        <w:spacing w:after="0"/>
        <w:ind w:left="0"/>
        <w:jc w:val="both"/>
      </w:pPr>
      <w:r>
        <w:rPr>
          <w:rFonts w:ascii="Times New Roman"/>
          <w:b w:val="false"/>
          <w:i w:val="false"/>
          <w:color w:val="000000"/>
          <w:sz w:val="28"/>
        </w:rPr>
        <w:t>
      7) ұшақтың сөйлесу құралы немесе перрон және экипаж кабинасы арасындағы радио байланыс арқылы экипажбен байланыс орнату;</w:t>
      </w:r>
    </w:p>
    <w:p>
      <w:pPr>
        <w:spacing w:after="0"/>
        <w:ind w:left="0"/>
        <w:jc w:val="both"/>
      </w:pPr>
      <w:r>
        <w:rPr>
          <w:rFonts w:ascii="Times New Roman"/>
          <w:b w:val="false"/>
          <w:i w:val="false"/>
          <w:color w:val="000000"/>
          <w:sz w:val="28"/>
        </w:rPr>
        <w:t>
      8) әуе кемесін зақымдану тұрғысынан, қосылған жабдықтарды көзбен шолу;</w:t>
      </w:r>
    </w:p>
    <w:p>
      <w:pPr>
        <w:spacing w:after="0"/>
        <w:ind w:left="0"/>
        <w:jc w:val="both"/>
      </w:pPr>
      <w:r>
        <w:rPr>
          <w:rFonts w:ascii="Times New Roman"/>
          <w:b w:val="false"/>
          <w:i w:val="false"/>
          <w:color w:val="000000"/>
          <w:sz w:val="28"/>
        </w:rPr>
        <w:t>
      9) қозғалтқышты іске қосуын бақылау;</w:t>
      </w:r>
    </w:p>
    <w:p>
      <w:pPr>
        <w:spacing w:after="0"/>
        <w:ind w:left="0"/>
        <w:jc w:val="both"/>
      </w:pPr>
      <w:r>
        <w:rPr>
          <w:rFonts w:ascii="Times New Roman"/>
          <w:b w:val="false"/>
          <w:i w:val="false"/>
          <w:color w:val="000000"/>
          <w:sz w:val="28"/>
        </w:rPr>
        <w:t>
      10) әуе кемесінің тұрақ орнынан жүруін бақылау.</w:t>
      </w:r>
    </w:p>
    <w:bookmarkStart w:name="z36" w:id="35"/>
    <w:p>
      <w:pPr>
        <w:spacing w:after="0"/>
        <w:ind w:left="0"/>
        <w:jc w:val="both"/>
      </w:pPr>
      <w:r>
        <w:rPr>
          <w:rFonts w:ascii="Times New Roman"/>
          <w:b w:val="false"/>
          <w:i w:val="false"/>
          <w:color w:val="000000"/>
          <w:sz w:val="28"/>
        </w:rPr>
        <w:t>
      26. Мыналарды қоса алғанда, әуе кемесін сүйрелеу:</w:t>
      </w:r>
    </w:p>
    <w:bookmarkEnd w:id="35"/>
    <w:p>
      <w:pPr>
        <w:spacing w:after="0"/>
        <w:ind w:left="0"/>
        <w:jc w:val="both"/>
      </w:pPr>
      <w:r>
        <w:rPr>
          <w:rFonts w:ascii="Times New Roman"/>
          <w:b w:val="false"/>
          <w:i w:val="false"/>
          <w:color w:val="000000"/>
          <w:sz w:val="28"/>
        </w:rPr>
        <w:t>
      1) әуе кемесіне және тягачқа сүйрегішті жалғау және ажырату;</w:t>
      </w:r>
    </w:p>
    <w:p>
      <w:pPr>
        <w:spacing w:after="0"/>
        <w:ind w:left="0"/>
        <w:jc w:val="both"/>
      </w:pPr>
      <w:r>
        <w:rPr>
          <w:rFonts w:ascii="Times New Roman"/>
          <w:b w:val="false"/>
          <w:i w:val="false"/>
          <w:color w:val="000000"/>
          <w:sz w:val="28"/>
        </w:rPr>
        <w:t>
      2) сүйрелеуді басқару;</w:t>
      </w:r>
    </w:p>
    <w:p>
      <w:pPr>
        <w:spacing w:after="0"/>
        <w:ind w:left="0"/>
        <w:jc w:val="both"/>
      </w:pPr>
      <w:r>
        <w:rPr>
          <w:rFonts w:ascii="Times New Roman"/>
          <w:b w:val="false"/>
          <w:i w:val="false"/>
          <w:color w:val="000000"/>
          <w:sz w:val="28"/>
        </w:rPr>
        <w:t>
      3) техникалық персоналды беру.</w:t>
      </w:r>
    </w:p>
    <w:bookmarkStart w:name="z37" w:id="36"/>
    <w:p>
      <w:pPr>
        <w:spacing w:after="0"/>
        <w:ind w:left="0"/>
        <w:jc w:val="both"/>
      </w:pPr>
      <w:r>
        <w:rPr>
          <w:rFonts w:ascii="Times New Roman"/>
          <w:b w:val="false"/>
          <w:i w:val="false"/>
          <w:color w:val="000000"/>
          <w:sz w:val="28"/>
        </w:rPr>
        <w:t>
      27. Мыналарды қоса алғанда, әуе кемесін сүйрелеу үшін арнайы техникалық құралдар беру:</w:t>
      </w:r>
    </w:p>
    <w:bookmarkEnd w:id="36"/>
    <w:p>
      <w:pPr>
        <w:spacing w:after="0"/>
        <w:ind w:left="0"/>
        <w:jc w:val="both"/>
      </w:pPr>
      <w:r>
        <w:rPr>
          <w:rFonts w:ascii="Times New Roman"/>
          <w:b w:val="false"/>
          <w:i w:val="false"/>
          <w:color w:val="000000"/>
          <w:sz w:val="28"/>
        </w:rPr>
        <w:t>
      1) сүйрегішті әуе және тягачты беру;</w:t>
      </w:r>
    </w:p>
    <w:p>
      <w:pPr>
        <w:spacing w:after="0"/>
        <w:ind w:left="0"/>
        <w:jc w:val="both"/>
      </w:pPr>
      <w:r>
        <w:rPr>
          <w:rFonts w:ascii="Times New Roman"/>
          <w:b w:val="false"/>
          <w:i w:val="false"/>
          <w:color w:val="000000"/>
          <w:sz w:val="28"/>
        </w:rPr>
        <w:t>
      2) сүйрегіш тягачты басқару.</w:t>
      </w:r>
    </w:p>
    <w:bookmarkStart w:name="z38" w:id="37"/>
    <w:p>
      <w:pPr>
        <w:spacing w:after="0"/>
        <w:ind w:left="0"/>
        <w:jc w:val="both"/>
      </w:pPr>
      <w:r>
        <w:rPr>
          <w:rFonts w:ascii="Times New Roman"/>
          <w:b w:val="false"/>
          <w:i w:val="false"/>
          <w:color w:val="000000"/>
          <w:sz w:val="28"/>
        </w:rPr>
        <w:t>
      28. Мыналарды қоса алғанда, жолаушылар мен әуе кемесі экипаждарын борттық тамақпен қамтамасыз ету:</w:t>
      </w:r>
    </w:p>
    <w:bookmarkEnd w:id="37"/>
    <w:p>
      <w:pPr>
        <w:spacing w:after="0"/>
        <w:ind w:left="0"/>
        <w:jc w:val="both"/>
      </w:pPr>
      <w:r>
        <w:rPr>
          <w:rFonts w:ascii="Times New Roman"/>
          <w:b w:val="false"/>
          <w:i w:val="false"/>
          <w:color w:val="000000"/>
          <w:sz w:val="28"/>
        </w:rPr>
        <w:t>
      1) көлік құралының келуін және кетуін басқару;</w:t>
      </w:r>
    </w:p>
    <w:p>
      <w:pPr>
        <w:spacing w:after="0"/>
        <w:ind w:left="0"/>
        <w:jc w:val="both"/>
      </w:pPr>
      <w:r>
        <w:rPr>
          <w:rFonts w:ascii="Times New Roman"/>
          <w:b w:val="false"/>
          <w:i w:val="false"/>
          <w:color w:val="000000"/>
          <w:sz w:val="28"/>
        </w:rPr>
        <w:t>
      2) әуе кемесінің бортынан алынбалы жабдықтар мен борттық ыдыстарын қабылдау және түсіру;</w:t>
      </w:r>
    </w:p>
    <w:p>
      <w:pPr>
        <w:spacing w:after="0"/>
        <w:ind w:left="0"/>
        <w:jc w:val="both"/>
      </w:pPr>
      <w:r>
        <w:rPr>
          <w:rFonts w:ascii="Times New Roman"/>
          <w:b w:val="false"/>
          <w:i w:val="false"/>
          <w:color w:val="000000"/>
          <w:sz w:val="28"/>
        </w:rPr>
        <w:t>
      3) көлік құралдарына тиеу, борттық тамақ кешенге (цехке) жеткізу және алынбалы жабдықтар мен борттық ыдыстарды түсіру;</w:t>
      </w:r>
    </w:p>
    <w:p>
      <w:pPr>
        <w:spacing w:after="0"/>
        <w:ind w:left="0"/>
        <w:jc w:val="both"/>
      </w:pPr>
      <w:r>
        <w:rPr>
          <w:rFonts w:ascii="Times New Roman"/>
          <w:b w:val="false"/>
          <w:i w:val="false"/>
          <w:color w:val="000000"/>
          <w:sz w:val="28"/>
        </w:rPr>
        <w:t>
      4) борттық тамақ кешенінде (цехте) борт тамағын көлік құралдарына тиеу;</w:t>
      </w:r>
    </w:p>
    <w:p>
      <w:pPr>
        <w:spacing w:after="0"/>
        <w:ind w:left="0"/>
        <w:jc w:val="both"/>
      </w:pPr>
      <w:r>
        <w:rPr>
          <w:rFonts w:ascii="Times New Roman"/>
          <w:b w:val="false"/>
          <w:i w:val="false"/>
          <w:color w:val="000000"/>
          <w:sz w:val="28"/>
        </w:rPr>
        <w:t>
      5) әуе кемесіне борт тамағын өткізу және тиеу.</w:t>
      </w:r>
    </w:p>
    <w:bookmarkStart w:name="z39" w:id="38"/>
    <w:p>
      <w:pPr>
        <w:spacing w:after="0"/>
        <w:ind w:left="0"/>
        <w:jc w:val="both"/>
      </w:pPr>
      <w:r>
        <w:rPr>
          <w:rFonts w:ascii="Times New Roman"/>
          <w:b w:val="false"/>
          <w:i w:val="false"/>
          <w:color w:val="000000"/>
          <w:sz w:val="28"/>
        </w:rPr>
        <w:t>
      29. Мыналарды қоса алғанда, борттық тамақты тиеу және түсіру үшін арнайы автокөлікпен қамтамасыз ету:</w:t>
      </w:r>
    </w:p>
    <w:bookmarkEnd w:id="38"/>
    <w:p>
      <w:pPr>
        <w:spacing w:after="0"/>
        <w:ind w:left="0"/>
        <w:jc w:val="both"/>
      </w:pPr>
      <w:r>
        <w:rPr>
          <w:rFonts w:ascii="Times New Roman"/>
          <w:b w:val="false"/>
          <w:i w:val="false"/>
          <w:color w:val="000000"/>
          <w:sz w:val="28"/>
        </w:rPr>
        <w:t>
      1) персоналды, автокөлік құралдарын беру;</w:t>
      </w:r>
    </w:p>
    <w:p>
      <w:pPr>
        <w:spacing w:after="0"/>
        <w:ind w:left="0"/>
        <w:jc w:val="both"/>
      </w:pPr>
      <w:r>
        <w:rPr>
          <w:rFonts w:ascii="Times New Roman"/>
          <w:b w:val="false"/>
          <w:i w:val="false"/>
          <w:color w:val="000000"/>
          <w:sz w:val="28"/>
        </w:rPr>
        <w:t xml:space="preserve">
      2) борттық тамақты әуе кемесіне және әуе кемесінен жеткізу; </w:t>
      </w:r>
    </w:p>
    <w:p>
      <w:pPr>
        <w:spacing w:after="0"/>
        <w:ind w:left="0"/>
        <w:jc w:val="both"/>
      </w:pPr>
      <w:r>
        <w:rPr>
          <w:rFonts w:ascii="Times New Roman"/>
          <w:b w:val="false"/>
          <w:i w:val="false"/>
          <w:color w:val="000000"/>
          <w:sz w:val="28"/>
        </w:rPr>
        <w:t>
      3) автокөлік құралдарын әуе кемесіне орнату;</w:t>
      </w:r>
    </w:p>
    <w:p>
      <w:pPr>
        <w:spacing w:after="0"/>
        <w:ind w:left="0"/>
        <w:jc w:val="both"/>
      </w:pPr>
      <w:r>
        <w:rPr>
          <w:rFonts w:ascii="Times New Roman"/>
          <w:b w:val="false"/>
          <w:i w:val="false"/>
          <w:color w:val="000000"/>
          <w:sz w:val="28"/>
        </w:rPr>
        <w:t>
      4) автокөлік құралдарын әуе кемесінен алу.</w:t>
      </w:r>
    </w:p>
    <w:bookmarkStart w:name="z40" w:id="39"/>
    <w:p>
      <w:pPr>
        <w:spacing w:after="0"/>
        <w:ind w:left="0"/>
        <w:jc w:val="both"/>
      </w:pPr>
      <w:r>
        <w:rPr>
          <w:rFonts w:ascii="Times New Roman"/>
          <w:b w:val="false"/>
          <w:i w:val="false"/>
          <w:color w:val="000000"/>
          <w:sz w:val="28"/>
        </w:rPr>
        <w:t>
      30. Мыналарды қоса алғанда, алынбалы жабдықтар мен борттық ыдыстарын санитарлық өңдеу:</w:t>
      </w:r>
    </w:p>
    <w:bookmarkEnd w:id="39"/>
    <w:p>
      <w:pPr>
        <w:spacing w:after="0"/>
        <w:ind w:left="0"/>
        <w:jc w:val="both"/>
      </w:pPr>
      <w:r>
        <w:rPr>
          <w:rFonts w:ascii="Times New Roman"/>
          <w:b w:val="false"/>
          <w:i w:val="false"/>
          <w:color w:val="000000"/>
          <w:sz w:val="28"/>
        </w:rPr>
        <w:t>
      1) персоналды беру;</w:t>
      </w:r>
    </w:p>
    <w:p>
      <w:pPr>
        <w:spacing w:after="0"/>
        <w:ind w:left="0"/>
        <w:jc w:val="both"/>
      </w:pPr>
      <w:r>
        <w:rPr>
          <w:rFonts w:ascii="Times New Roman"/>
          <w:b w:val="false"/>
          <w:i w:val="false"/>
          <w:color w:val="000000"/>
          <w:sz w:val="28"/>
        </w:rPr>
        <w:t>
      2) санитарлық өңдеу үшін техникалық құралдар беру.</w:t>
      </w:r>
    </w:p>
    <w:bookmarkStart w:name="z41" w:id="40"/>
    <w:p>
      <w:pPr>
        <w:spacing w:after="0"/>
        <w:ind w:left="0"/>
        <w:jc w:val="both"/>
      </w:pPr>
      <w:r>
        <w:rPr>
          <w:rFonts w:ascii="Times New Roman"/>
          <w:b w:val="false"/>
          <w:i w:val="false"/>
          <w:color w:val="000000"/>
          <w:sz w:val="28"/>
        </w:rPr>
        <w:t>
      31. Мыналарды қоса алғанда, әуе кемесін ішкі тазалау:</w:t>
      </w:r>
    </w:p>
    <w:bookmarkEnd w:id="40"/>
    <w:p>
      <w:pPr>
        <w:spacing w:after="0"/>
        <w:ind w:left="0"/>
        <w:jc w:val="both"/>
      </w:pPr>
      <w:r>
        <w:rPr>
          <w:rFonts w:ascii="Times New Roman"/>
          <w:b w:val="false"/>
          <w:i w:val="false"/>
          <w:color w:val="000000"/>
          <w:sz w:val="28"/>
        </w:rPr>
        <w:t>
      1) ілеспе жабдықтарды мен жолаушылар орындықтарын тәртіпке келтіру және тазарту;</w:t>
      </w:r>
    </w:p>
    <w:p>
      <w:pPr>
        <w:spacing w:after="0"/>
        <w:ind w:left="0"/>
        <w:jc w:val="both"/>
      </w:pPr>
      <w:r>
        <w:rPr>
          <w:rFonts w:ascii="Times New Roman"/>
          <w:b w:val="false"/>
          <w:i w:val="false"/>
          <w:color w:val="000000"/>
          <w:sz w:val="28"/>
        </w:rPr>
        <w:t>
      2) күл сауыттарды тазарту;</w:t>
      </w:r>
    </w:p>
    <w:p>
      <w:pPr>
        <w:spacing w:after="0"/>
        <w:ind w:left="0"/>
        <w:jc w:val="both"/>
      </w:pPr>
      <w:r>
        <w:rPr>
          <w:rFonts w:ascii="Times New Roman"/>
          <w:b w:val="false"/>
          <w:i w:val="false"/>
          <w:color w:val="000000"/>
          <w:sz w:val="28"/>
        </w:rPr>
        <w:t xml:space="preserve">
      3) орындықтың арқа қалталарынан және жоғарыдағы багаж орындарынан қоқыстарды жинау; </w:t>
      </w:r>
    </w:p>
    <w:p>
      <w:pPr>
        <w:spacing w:after="0"/>
        <w:ind w:left="0"/>
        <w:jc w:val="both"/>
      </w:pPr>
      <w:r>
        <w:rPr>
          <w:rFonts w:ascii="Times New Roman"/>
          <w:b w:val="false"/>
          <w:i w:val="false"/>
          <w:color w:val="000000"/>
          <w:sz w:val="28"/>
        </w:rPr>
        <w:t>
      4) үстелдерді жуу;</w:t>
      </w:r>
    </w:p>
    <w:p>
      <w:pPr>
        <w:spacing w:after="0"/>
        <w:ind w:left="0"/>
        <w:jc w:val="both"/>
      </w:pPr>
      <w:r>
        <w:rPr>
          <w:rFonts w:ascii="Times New Roman"/>
          <w:b w:val="false"/>
          <w:i w:val="false"/>
          <w:color w:val="000000"/>
          <w:sz w:val="28"/>
        </w:rPr>
        <w:t>
      5) еденді тазалау (кілемдерді және айналадағы үстілерін);</w:t>
      </w:r>
    </w:p>
    <w:p>
      <w:pPr>
        <w:spacing w:after="0"/>
        <w:ind w:left="0"/>
        <w:jc w:val="both"/>
      </w:pPr>
      <w:r>
        <w:rPr>
          <w:rFonts w:ascii="Times New Roman"/>
          <w:b w:val="false"/>
          <w:i w:val="false"/>
          <w:color w:val="000000"/>
          <w:sz w:val="28"/>
        </w:rPr>
        <w:t>
      6) борттық буфеттердегі, асхана мен әжетханадағы жабдықтардың үстін және жабдықтарын ылғалдап тазалау;</w:t>
      </w:r>
    </w:p>
    <w:p>
      <w:pPr>
        <w:spacing w:after="0"/>
        <w:ind w:left="0"/>
        <w:jc w:val="both"/>
      </w:pPr>
      <w:r>
        <w:rPr>
          <w:rFonts w:ascii="Times New Roman"/>
          <w:b w:val="false"/>
          <w:i w:val="false"/>
          <w:color w:val="000000"/>
          <w:sz w:val="28"/>
        </w:rPr>
        <w:t>
      7) әуе ауруынан, азық-түліктердің шашылуынан, азық-түліктердің төгілуінен және дақтардан болған түрлі ластануларды жою;</w:t>
      </w:r>
    </w:p>
    <w:p>
      <w:pPr>
        <w:spacing w:after="0"/>
        <w:ind w:left="0"/>
        <w:jc w:val="both"/>
      </w:pPr>
      <w:r>
        <w:rPr>
          <w:rFonts w:ascii="Times New Roman"/>
          <w:b w:val="false"/>
          <w:i w:val="false"/>
          <w:color w:val="000000"/>
          <w:sz w:val="28"/>
        </w:rPr>
        <w:t>
      8) әуе кемесіндегі қоқысты жинау;</w:t>
      </w:r>
    </w:p>
    <w:bookmarkStart w:name="z42" w:id="41"/>
    <w:p>
      <w:pPr>
        <w:spacing w:after="0"/>
        <w:ind w:left="0"/>
        <w:jc w:val="both"/>
      </w:pPr>
      <w:r>
        <w:rPr>
          <w:rFonts w:ascii="Times New Roman"/>
          <w:b w:val="false"/>
          <w:i w:val="false"/>
          <w:color w:val="000000"/>
          <w:sz w:val="28"/>
        </w:rPr>
        <w:t>
      32. Мыналарды, қоса алғанда әуе кемесінен қоқысты шығару және кәдеге жарату:</w:t>
      </w:r>
    </w:p>
    <w:bookmarkEnd w:id="41"/>
    <w:p>
      <w:pPr>
        <w:spacing w:after="0"/>
        <w:ind w:left="0"/>
        <w:jc w:val="both"/>
      </w:pPr>
      <w:r>
        <w:rPr>
          <w:rFonts w:ascii="Times New Roman"/>
          <w:b w:val="false"/>
          <w:i w:val="false"/>
          <w:color w:val="000000"/>
          <w:sz w:val="28"/>
        </w:rPr>
        <w:t>
      1) персоналды беру;</w:t>
      </w:r>
    </w:p>
    <w:p>
      <w:pPr>
        <w:spacing w:after="0"/>
        <w:ind w:left="0"/>
        <w:jc w:val="both"/>
      </w:pPr>
      <w:r>
        <w:rPr>
          <w:rFonts w:ascii="Times New Roman"/>
          <w:b w:val="false"/>
          <w:i w:val="false"/>
          <w:color w:val="000000"/>
          <w:sz w:val="28"/>
        </w:rPr>
        <w:t>
      2) қоқысты шығару және кәдеге жарату үшін техникалық құралдар беру.</w:t>
      </w:r>
    </w:p>
    <w:bookmarkStart w:name="z43" w:id="42"/>
    <w:p>
      <w:pPr>
        <w:spacing w:after="0"/>
        <w:ind w:left="0"/>
        <w:jc w:val="both"/>
      </w:pPr>
      <w:r>
        <w:rPr>
          <w:rFonts w:ascii="Times New Roman"/>
          <w:b w:val="false"/>
          <w:i w:val="false"/>
          <w:color w:val="000000"/>
          <w:sz w:val="28"/>
        </w:rPr>
        <w:t>
      33. Мыналарды қоса алғанда, әуе кемесінің сантораптарына (әжетханаларына) қызмет көрсету:</w:t>
      </w:r>
    </w:p>
    <w:bookmarkEnd w:id="42"/>
    <w:p>
      <w:pPr>
        <w:spacing w:after="0"/>
        <w:ind w:left="0"/>
        <w:jc w:val="both"/>
      </w:pPr>
      <w:r>
        <w:rPr>
          <w:rFonts w:ascii="Times New Roman"/>
          <w:b w:val="false"/>
          <w:i w:val="false"/>
          <w:color w:val="000000"/>
          <w:sz w:val="28"/>
        </w:rPr>
        <w:t xml:space="preserve">
      1) технологиялық шлангілерді әуе кемесінің жүйесіне жалғау; </w:t>
      </w:r>
    </w:p>
    <w:p>
      <w:pPr>
        <w:spacing w:after="0"/>
        <w:ind w:left="0"/>
        <w:jc w:val="both"/>
      </w:pPr>
      <w:r>
        <w:rPr>
          <w:rFonts w:ascii="Times New Roman"/>
          <w:b w:val="false"/>
          <w:i w:val="false"/>
          <w:color w:val="000000"/>
          <w:sz w:val="28"/>
        </w:rPr>
        <w:t xml:space="preserve">
      2) әуе кемесінің берілген типі бойынша технологиялық нұсқауға сәйкес немесе пайдаланушының нұсқауы бойынша әуе кемесінің қабылдау бөшкесін төгу және жуып тазалау; </w:t>
      </w:r>
    </w:p>
    <w:p>
      <w:pPr>
        <w:spacing w:after="0"/>
        <w:ind w:left="0"/>
        <w:jc w:val="both"/>
      </w:pPr>
      <w:r>
        <w:rPr>
          <w:rFonts w:ascii="Times New Roman"/>
          <w:b w:val="false"/>
          <w:i w:val="false"/>
          <w:color w:val="000000"/>
          <w:sz w:val="28"/>
        </w:rPr>
        <w:t>
      3) әуе кемесінің қабылдау бөшкелерін химиялық реагентер қосумен техникалық сумен толтыру;</w:t>
      </w:r>
    </w:p>
    <w:p>
      <w:pPr>
        <w:spacing w:after="0"/>
        <w:ind w:left="0"/>
        <w:jc w:val="both"/>
      </w:pPr>
      <w:r>
        <w:rPr>
          <w:rFonts w:ascii="Times New Roman"/>
          <w:b w:val="false"/>
          <w:i w:val="false"/>
          <w:color w:val="000000"/>
          <w:sz w:val="28"/>
        </w:rPr>
        <w:t>
      4) технологиялық шлангілерді ажырату, технологиялық қақпақтарды, жапқыштарды жабу.</w:t>
      </w:r>
    </w:p>
    <w:bookmarkStart w:name="z44" w:id="43"/>
    <w:p>
      <w:pPr>
        <w:spacing w:after="0"/>
        <w:ind w:left="0"/>
        <w:jc w:val="both"/>
      </w:pPr>
      <w:r>
        <w:rPr>
          <w:rFonts w:ascii="Times New Roman"/>
          <w:b w:val="false"/>
          <w:i w:val="false"/>
          <w:color w:val="000000"/>
          <w:sz w:val="28"/>
        </w:rPr>
        <w:t>
      34. Мыналарды қоса алғанда, әуе кемесінің санторапына (әжетханаларына) қызмет көрсету үшін арнайы автокөлікпен қамтамасыз ету:</w:t>
      </w:r>
    </w:p>
    <w:bookmarkEnd w:id="43"/>
    <w:p>
      <w:pPr>
        <w:spacing w:after="0"/>
        <w:ind w:left="0"/>
        <w:jc w:val="both"/>
      </w:pPr>
      <w:r>
        <w:rPr>
          <w:rFonts w:ascii="Times New Roman"/>
          <w:b w:val="false"/>
          <w:i w:val="false"/>
          <w:color w:val="000000"/>
          <w:sz w:val="28"/>
        </w:rPr>
        <w:t>
      1) техникалық персоналды, қалдықты төгу және сантораптарды (әжетханаларды) техникалық сумен толтыру үшін арнайы автокөлік беру;</w:t>
      </w:r>
    </w:p>
    <w:p>
      <w:pPr>
        <w:spacing w:after="0"/>
        <w:ind w:left="0"/>
        <w:jc w:val="both"/>
      </w:pPr>
      <w:r>
        <w:rPr>
          <w:rFonts w:ascii="Times New Roman"/>
          <w:b w:val="false"/>
          <w:i w:val="false"/>
          <w:color w:val="000000"/>
          <w:sz w:val="28"/>
        </w:rPr>
        <w:t>
      2) арнайы машинаны қою және алу.</w:t>
      </w:r>
    </w:p>
    <w:bookmarkStart w:name="z45" w:id="44"/>
    <w:p>
      <w:pPr>
        <w:spacing w:after="0"/>
        <w:ind w:left="0"/>
        <w:jc w:val="both"/>
      </w:pPr>
      <w:r>
        <w:rPr>
          <w:rFonts w:ascii="Times New Roman"/>
          <w:b w:val="false"/>
          <w:i w:val="false"/>
          <w:color w:val="000000"/>
          <w:sz w:val="28"/>
        </w:rPr>
        <w:t>
      35. Мыналарды қоса алғанда, әуе кемесін ауыз сумен толтыру:</w:t>
      </w:r>
    </w:p>
    <w:bookmarkEnd w:id="44"/>
    <w:p>
      <w:pPr>
        <w:spacing w:after="0"/>
        <w:ind w:left="0"/>
        <w:jc w:val="both"/>
      </w:pPr>
      <w:r>
        <w:rPr>
          <w:rFonts w:ascii="Times New Roman"/>
          <w:b w:val="false"/>
          <w:i w:val="false"/>
          <w:color w:val="000000"/>
          <w:sz w:val="28"/>
        </w:rPr>
        <w:t xml:space="preserve">
      1) технологиялық шлангілерді әуе кемесінің жүйесіне жалғау; </w:t>
      </w:r>
    </w:p>
    <w:p>
      <w:pPr>
        <w:spacing w:after="0"/>
        <w:ind w:left="0"/>
        <w:jc w:val="both"/>
      </w:pPr>
      <w:r>
        <w:rPr>
          <w:rFonts w:ascii="Times New Roman"/>
          <w:b w:val="false"/>
          <w:i w:val="false"/>
          <w:color w:val="000000"/>
          <w:sz w:val="28"/>
        </w:rPr>
        <w:t>
      2) әуе кемесінің су бөшкелерін төгу, жуып тазалау және толтыру;</w:t>
      </w:r>
    </w:p>
    <w:p>
      <w:pPr>
        <w:spacing w:after="0"/>
        <w:ind w:left="0"/>
        <w:jc w:val="both"/>
      </w:pPr>
      <w:r>
        <w:rPr>
          <w:rFonts w:ascii="Times New Roman"/>
          <w:b w:val="false"/>
          <w:i w:val="false"/>
          <w:color w:val="000000"/>
          <w:sz w:val="28"/>
        </w:rPr>
        <w:t>
      3) технологиялық шлангіні ажырату, крандарды, қақпаларды мен жапқыштарды жабу;</w:t>
      </w:r>
    </w:p>
    <w:bookmarkStart w:name="z46" w:id="45"/>
    <w:p>
      <w:pPr>
        <w:spacing w:after="0"/>
        <w:ind w:left="0"/>
        <w:jc w:val="both"/>
      </w:pPr>
      <w:r>
        <w:rPr>
          <w:rFonts w:ascii="Times New Roman"/>
          <w:b w:val="false"/>
          <w:i w:val="false"/>
          <w:color w:val="000000"/>
          <w:sz w:val="28"/>
        </w:rPr>
        <w:t>
      36. Мыналарды қоса алғанда, әуе кемесін ауыз сумен толтыру үшін арнайы автокөлікпен қамтамасыз ету:</w:t>
      </w:r>
    </w:p>
    <w:bookmarkEnd w:id="45"/>
    <w:p>
      <w:pPr>
        <w:spacing w:after="0"/>
        <w:ind w:left="0"/>
        <w:jc w:val="both"/>
      </w:pPr>
      <w:r>
        <w:rPr>
          <w:rFonts w:ascii="Times New Roman"/>
          <w:b w:val="false"/>
          <w:i w:val="false"/>
          <w:color w:val="000000"/>
          <w:sz w:val="28"/>
        </w:rPr>
        <w:t>
      1) ауыз суды дайындау, тазалау мен фильтрлеу;</w:t>
      </w:r>
    </w:p>
    <w:p>
      <w:pPr>
        <w:spacing w:after="0"/>
        <w:ind w:left="0"/>
        <w:jc w:val="both"/>
      </w:pPr>
      <w:r>
        <w:rPr>
          <w:rFonts w:ascii="Times New Roman"/>
          <w:b w:val="false"/>
          <w:i w:val="false"/>
          <w:color w:val="000000"/>
          <w:sz w:val="28"/>
        </w:rPr>
        <w:t>
      2) судың санитарлық нормаларға сәйкестілігінің құжаттарын беру;</w:t>
      </w:r>
    </w:p>
    <w:p>
      <w:pPr>
        <w:spacing w:after="0"/>
        <w:ind w:left="0"/>
        <w:jc w:val="both"/>
      </w:pPr>
      <w:r>
        <w:rPr>
          <w:rFonts w:ascii="Times New Roman"/>
          <w:b w:val="false"/>
          <w:i w:val="false"/>
          <w:color w:val="000000"/>
          <w:sz w:val="28"/>
        </w:rPr>
        <w:t>
      3) персоналды, арнайы машинаны беру;</w:t>
      </w:r>
    </w:p>
    <w:p>
      <w:pPr>
        <w:spacing w:after="0"/>
        <w:ind w:left="0"/>
        <w:jc w:val="both"/>
      </w:pPr>
      <w:r>
        <w:rPr>
          <w:rFonts w:ascii="Times New Roman"/>
          <w:b w:val="false"/>
          <w:i w:val="false"/>
          <w:color w:val="000000"/>
          <w:sz w:val="28"/>
        </w:rPr>
        <w:t>
      4) арнайы машинаны қою және алу.</w:t>
      </w:r>
    </w:p>
    <w:bookmarkStart w:name="z47" w:id="46"/>
    <w:p>
      <w:pPr>
        <w:spacing w:after="0"/>
        <w:ind w:left="0"/>
        <w:jc w:val="both"/>
      </w:pPr>
      <w:r>
        <w:rPr>
          <w:rFonts w:ascii="Times New Roman"/>
          <w:b w:val="false"/>
          <w:i w:val="false"/>
          <w:color w:val="000000"/>
          <w:sz w:val="28"/>
        </w:rPr>
        <w:t>
      37. Мыналарды қоса алғанда, әуе кемесін электр энергиясымен қамтамасыз ету:</w:t>
      </w:r>
    </w:p>
    <w:bookmarkEnd w:id="46"/>
    <w:p>
      <w:pPr>
        <w:spacing w:after="0"/>
        <w:ind w:left="0"/>
        <w:jc w:val="both"/>
      </w:pPr>
      <w:r>
        <w:rPr>
          <w:rFonts w:ascii="Times New Roman"/>
          <w:b w:val="false"/>
          <w:i w:val="false"/>
          <w:color w:val="000000"/>
          <w:sz w:val="28"/>
        </w:rPr>
        <w:t>
      1) әуе кемесіне технологиялық кабельдер қосу;</w:t>
      </w:r>
    </w:p>
    <w:p>
      <w:pPr>
        <w:spacing w:after="0"/>
        <w:ind w:left="0"/>
        <w:jc w:val="both"/>
      </w:pPr>
      <w:r>
        <w:rPr>
          <w:rFonts w:ascii="Times New Roman"/>
          <w:b w:val="false"/>
          <w:i w:val="false"/>
          <w:color w:val="000000"/>
          <w:sz w:val="28"/>
        </w:rPr>
        <w:t>
      2) электрэнергия беру және арнайы техниканың немесе стационарлы кернеу көзінің берген параметрлерін бақылау;</w:t>
      </w:r>
    </w:p>
    <w:p>
      <w:pPr>
        <w:spacing w:after="0"/>
        <w:ind w:left="0"/>
        <w:jc w:val="both"/>
      </w:pPr>
      <w:r>
        <w:rPr>
          <w:rFonts w:ascii="Times New Roman"/>
          <w:b w:val="false"/>
          <w:i w:val="false"/>
          <w:color w:val="000000"/>
          <w:sz w:val="28"/>
        </w:rPr>
        <w:t>
      3) электрэнергияның тұтынған көлемін анықтау;</w:t>
      </w:r>
    </w:p>
    <w:p>
      <w:pPr>
        <w:spacing w:after="0"/>
        <w:ind w:left="0"/>
        <w:jc w:val="both"/>
      </w:pPr>
      <w:r>
        <w:rPr>
          <w:rFonts w:ascii="Times New Roman"/>
          <w:b w:val="false"/>
          <w:i w:val="false"/>
          <w:color w:val="000000"/>
          <w:sz w:val="28"/>
        </w:rPr>
        <w:t>
      4) кабельдерді ажырату және алып кету.</w:t>
      </w:r>
    </w:p>
    <w:bookmarkStart w:name="z48" w:id="47"/>
    <w:p>
      <w:pPr>
        <w:spacing w:after="0"/>
        <w:ind w:left="0"/>
        <w:jc w:val="both"/>
      </w:pPr>
      <w:r>
        <w:rPr>
          <w:rFonts w:ascii="Times New Roman"/>
          <w:b w:val="false"/>
          <w:i w:val="false"/>
          <w:color w:val="000000"/>
          <w:sz w:val="28"/>
        </w:rPr>
        <w:t>
      38. Мыналарды қоса алғанда, әуе кемесін жылжымалы немесе стационарлық электрмен қоректендіру көзін беру:</w:t>
      </w:r>
    </w:p>
    <w:bookmarkEnd w:id="47"/>
    <w:p>
      <w:pPr>
        <w:spacing w:after="0"/>
        <w:ind w:left="0"/>
        <w:jc w:val="both"/>
      </w:pPr>
      <w:r>
        <w:rPr>
          <w:rFonts w:ascii="Times New Roman"/>
          <w:b w:val="false"/>
          <w:i w:val="false"/>
          <w:color w:val="000000"/>
          <w:sz w:val="28"/>
        </w:rPr>
        <w:t>
      1) персоналды, жылжымалы немесе стационарлық электрмен қоректендіру көзін беру;</w:t>
      </w:r>
    </w:p>
    <w:p>
      <w:pPr>
        <w:spacing w:after="0"/>
        <w:ind w:left="0"/>
        <w:jc w:val="both"/>
      </w:pPr>
      <w:r>
        <w:rPr>
          <w:rFonts w:ascii="Times New Roman"/>
          <w:b w:val="false"/>
          <w:i w:val="false"/>
          <w:color w:val="000000"/>
          <w:sz w:val="28"/>
        </w:rPr>
        <w:t>
      2) жылжымалы электрмен қоректендіру көзін қою және алу.</w:t>
      </w:r>
    </w:p>
    <w:bookmarkStart w:name="z49" w:id="48"/>
    <w:p>
      <w:pPr>
        <w:spacing w:after="0"/>
        <w:ind w:left="0"/>
        <w:jc w:val="both"/>
      </w:pPr>
      <w:r>
        <w:rPr>
          <w:rFonts w:ascii="Times New Roman"/>
          <w:b w:val="false"/>
          <w:i w:val="false"/>
          <w:color w:val="000000"/>
          <w:sz w:val="28"/>
        </w:rPr>
        <w:t>
      39. Мыналарды қоса алғанда, әуе кемесін кондиционерлеу:</w:t>
      </w:r>
    </w:p>
    <w:bookmarkEnd w:id="48"/>
    <w:p>
      <w:pPr>
        <w:spacing w:after="0"/>
        <w:ind w:left="0"/>
        <w:jc w:val="both"/>
      </w:pPr>
      <w:r>
        <w:rPr>
          <w:rFonts w:ascii="Times New Roman"/>
          <w:b w:val="false"/>
          <w:i w:val="false"/>
          <w:color w:val="000000"/>
          <w:sz w:val="28"/>
        </w:rPr>
        <w:t xml:space="preserve">
      1) келуді және кетуді басқару; </w:t>
      </w:r>
    </w:p>
    <w:p>
      <w:pPr>
        <w:spacing w:after="0"/>
        <w:ind w:left="0"/>
        <w:jc w:val="both"/>
      </w:pPr>
      <w:r>
        <w:rPr>
          <w:rFonts w:ascii="Times New Roman"/>
          <w:b w:val="false"/>
          <w:i w:val="false"/>
          <w:color w:val="000000"/>
          <w:sz w:val="28"/>
        </w:rPr>
        <w:t>
      2) әуе кемесіне технологиялық жеңдерді қосу;</w:t>
      </w:r>
    </w:p>
    <w:p>
      <w:pPr>
        <w:spacing w:after="0"/>
        <w:ind w:left="0"/>
        <w:jc w:val="both"/>
      </w:pPr>
      <w:r>
        <w:rPr>
          <w:rFonts w:ascii="Times New Roman"/>
          <w:b w:val="false"/>
          <w:i w:val="false"/>
          <w:color w:val="000000"/>
          <w:sz w:val="28"/>
        </w:rPr>
        <w:t>
      3) қажетті температураға дейін әуе кемесі салонын кондиционерлеуін жүргізу;</w:t>
      </w:r>
    </w:p>
    <w:p>
      <w:pPr>
        <w:spacing w:after="0"/>
        <w:ind w:left="0"/>
        <w:jc w:val="both"/>
      </w:pPr>
      <w:r>
        <w:rPr>
          <w:rFonts w:ascii="Times New Roman"/>
          <w:b w:val="false"/>
          <w:i w:val="false"/>
          <w:color w:val="000000"/>
          <w:sz w:val="28"/>
        </w:rPr>
        <w:t>
      4) әуе кемесінен технологиялық жеңдерді ажырату және алу.</w:t>
      </w:r>
    </w:p>
    <w:bookmarkStart w:name="z50" w:id="49"/>
    <w:p>
      <w:pPr>
        <w:spacing w:after="0"/>
        <w:ind w:left="0"/>
        <w:jc w:val="both"/>
      </w:pPr>
      <w:r>
        <w:rPr>
          <w:rFonts w:ascii="Times New Roman"/>
          <w:b w:val="false"/>
          <w:i w:val="false"/>
          <w:color w:val="000000"/>
          <w:sz w:val="28"/>
        </w:rPr>
        <w:t>
      40. Мыналарды қоса алғанда, әуе кемесін кондиционерлеу үшін жылжымалы немесе стационарлық қондырғы беру:</w:t>
      </w:r>
    </w:p>
    <w:bookmarkEnd w:id="49"/>
    <w:p>
      <w:pPr>
        <w:spacing w:after="0"/>
        <w:ind w:left="0"/>
        <w:jc w:val="both"/>
      </w:pPr>
      <w:r>
        <w:rPr>
          <w:rFonts w:ascii="Times New Roman"/>
          <w:b w:val="false"/>
          <w:i w:val="false"/>
          <w:color w:val="000000"/>
          <w:sz w:val="28"/>
        </w:rPr>
        <w:t>
      1) әуе кемесін кондиционерлеу үшін техникалық персонал, жылжымалы немесе стационарлық қондырғы беру;</w:t>
      </w:r>
    </w:p>
    <w:p>
      <w:pPr>
        <w:spacing w:after="0"/>
        <w:ind w:left="0"/>
        <w:jc w:val="both"/>
      </w:pPr>
      <w:r>
        <w:rPr>
          <w:rFonts w:ascii="Times New Roman"/>
          <w:b w:val="false"/>
          <w:i w:val="false"/>
          <w:color w:val="000000"/>
          <w:sz w:val="28"/>
        </w:rPr>
        <w:t>
      2) жылжымалы қондырғыны қою және алу.</w:t>
      </w:r>
    </w:p>
    <w:bookmarkStart w:name="z51" w:id="50"/>
    <w:p>
      <w:pPr>
        <w:spacing w:after="0"/>
        <w:ind w:left="0"/>
        <w:jc w:val="both"/>
      </w:pPr>
      <w:r>
        <w:rPr>
          <w:rFonts w:ascii="Times New Roman"/>
          <w:b w:val="false"/>
          <w:i w:val="false"/>
          <w:color w:val="000000"/>
          <w:sz w:val="28"/>
        </w:rPr>
        <w:t>
      41. Мыналарды қоса алғанда, әуе кемесінен қарды қолмен тазалау:</w:t>
      </w:r>
    </w:p>
    <w:bookmarkEnd w:id="50"/>
    <w:p>
      <w:pPr>
        <w:spacing w:after="0"/>
        <w:ind w:left="0"/>
        <w:jc w:val="both"/>
      </w:pPr>
      <w:r>
        <w:rPr>
          <w:rFonts w:ascii="Times New Roman"/>
          <w:b w:val="false"/>
          <w:i w:val="false"/>
          <w:color w:val="000000"/>
          <w:sz w:val="28"/>
        </w:rPr>
        <w:t>
      1) техникалық персоналды, техникалық құралдарды, арнайы баспалдақтарды беру;</w:t>
      </w:r>
    </w:p>
    <w:p>
      <w:pPr>
        <w:spacing w:after="0"/>
        <w:ind w:left="0"/>
        <w:jc w:val="both"/>
      </w:pPr>
      <w:r>
        <w:rPr>
          <w:rFonts w:ascii="Times New Roman"/>
          <w:b w:val="false"/>
          <w:i w:val="false"/>
          <w:color w:val="000000"/>
          <w:sz w:val="28"/>
        </w:rPr>
        <w:t>
      2) әуе кемесі үстіндегі қарды алып тастау.</w:t>
      </w:r>
    </w:p>
    <w:bookmarkStart w:name="z52" w:id="51"/>
    <w:p>
      <w:pPr>
        <w:spacing w:after="0"/>
        <w:ind w:left="0"/>
        <w:jc w:val="both"/>
      </w:pPr>
      <w:r>
        <w:rPr>
          <w:rFonts w:ascii="Times New Roman"/>
          <w:b w:val="false"/>
          <w:i w:val="false"/>
          <w:color w:val="000000"/>
          <w:sz w:val="28"/>
        </w:rPr>
        <w:t>
      42. Мыналарды қоса алғанда, әуе кемесінен қар мен мұзды механикалық тазалау, қоса алғанда:</w:t>
      </w:r>
    </w:p>
    <w:bookmarkEnd w:id="51"/>
    <w:p>
      <w:pPr>
        <w:spacing w:after="0"/>
        <w:ind w:left="0"/>
        <w:jc w:val="both"/>
      </w:pPr>
      <w:r>
        <w:rPr>
          <w:rFonts w:ascii="Times New Roman"/>
          <w:b w:val="false"/>
          <w:i w:val="false"/>
          <w:color w:val="000000"/>
          <w:sz w:val="28"/>
        </w:rPr>
        <w:t>
      1) арнайы техниканы пайдаланып әуе кемесі үстіндегі қарды және мұзды алып тастау;</w:t>
      </w:r>
    </w:p>
    <w:p>
      <w:pPr>
        <w:spacing w:after="0"/>
        <w:ind w:left="0"/>
        <w:jc w:val="both"/>
      </w:pPr>
      <w:r>
        <w:rPr>
          <w:rFonts w:ascii="Times New Roman"/>
          <w:b w:val="false"/>
          <w:i w:val="false"/>
          <w:color w:val="000000"/>
          <w:sz w:val="28"/>
        </w:rPr>
        <w:t xml:space="preserve">
      2) әуе кемесінің үстерін арнайы сұйықтықпен өңдеу; </w:t>
      </w:r>
    </w:p>
    <w:p>
      <w:pPr>
        <w:spacing w:after="0"/>
        <w:ind w:left="0"/>
        <w:jc w:val="both"/>
      </w:pPr>
      <w:r>
        <w:rPr>
          <w:rFonts w:ascii="Times New Roman"/>
          <w:b w:val="false"/>
          <w:i w:val="false"/>
          <w:color w:val="000000"/>
          <w:sz w:val="28"/>
        </w:rPr>
        <w:t>
      3) әуе кемесінің айналасында арнайы техниканың қозғалысын басқару және жүргізушімен байланысты қамтамасыз ету;</w:t>
      </w:r>
    </w:p>
    <w:bookmarkStart w:name="z53" w:id="52"/>
    <w:p>
      <w:pPr>
        <w:spacing w:after="0"/>
        <w:ind w:left="0"/>
        <w:jc w:val="both"/>
      </w:pPr>
      <w:r>
        <w:rPr>
          <w:rFonts w:ascii="Times New Roman"/>
          <w:b w:val="false"/>
          <w:i w:val="false"/>
          <w:color w:val="000000"/>
          <w:sz w:val="28"/>
        </w:rPr>
        <w:t xml:space="preserve">
      43. Мыналарды қоса алғанда, әуе кемесінің үстінен қарды, мұзды, қырауды алып тастау үшін арнайы құралдармен қамтамасыз ету: </w:t>
      </w:r>
    </w:p>
    <w:bookmarkEnd w:id="52"/>
    <w:p>
      <w:pPr>
        <w:spacing w:after="0"/>
        <w:ind w:left="0"/>
        <w:jc w:val="both"/>
      </w:pPr>
      <w:r>
        <w:rPr>
          <w:rFonts w:ascii="Times New Roman"/>
          <w:b w:val="false"/>
          <w:i w:val="false"/>
          <w:color w:val="000000"/>
          <w:sz w:val="28"/>
        </w:rPr>
        <w:t>
      1) сыртқы ауа температурасына байланысты арнайы сұйықтықтарды дайындау;</w:t>
      </w:r>
    </w:p>
    <w:p>
      <w:pPr>
        <w:spacing w:after="0"/>
        <w:ind w:left="0"/>
        <w:jc w:val="both"/>
      </w:pPr>
      <w:r>
        <w:rPr>
          <w:rFonts w:ascii="Times New Roman"/>
          <w:b w:val="false"/>
          <w:i w:val="false"/>
          <w:color w:val="000000"/>
          <w:sz w:val="28"/>
        </w:rPr>
        <w:t>
      2) әуе кемесінің үстінен мұздануды кетіру үшін персоналмен (оператормен) қоса арнайы техника беру.</w:t>
      </w:r>
    </w:p>
    <w:bookmarkStart w:name="z54" w:id="53"/>
    <w:p>
      <w:pPr>
        <w:spacing w:after="0"/>
        <w:ind w:left="0"/>
        <w:jc w:val="both"/>
      </w:pPr>
      <w:r>
        <w:rPr>
          <w:rFonts w:ascii="Times New Roman"/>
          <w:b w:val="false"/>
          <w:i w:val="false"/>
          <w:color w:val="000000"/>
          <w:sz w:val="28"/>
        </w:rPr>
        <w:t>
      44. Мыналарды қоса алғанда, авиақозғалтқышқа май құю:</w:t>
      </w:r>
    </w:p>
    <w:bookmarkEnd w:id="53"/>
    <w:p>
      <w:pPr>
        <w:spacing w:after="0"/>
        <w:ind w:left="0"/>
        <w:jc w:val="both"/>
      </w:pPr>
      <w:r>
        <w:rPr>
          <w:rFonts w:ascii="Times New Roman"/>
          <w:b w:val="false"/>
          <w:i w:val="false"/>
          <w:color w:val="000000"/>
          <w:sz w:val="28"/>
        </w:rPr>
        <w:t>
      1) авиақозғалтқышты толтыру үшін май дайындау;</w:t>
      </w:r>
    </w:p>
    <w:p>
      <w:pPr>
        <w:spacing w:after="0"/>
        <w:ind w:left="0"/>
        <w:jc w:val="both"/>
      </w:pPr>
      <w:r>
        <w:rPr>
          <w:rFonts w:ascii="Times New Roman"/>
          <w:b w:val="false"/>
          <w:i w:val="false"/>
          <w:color w:val="000000"/>
          <w:sz w:val="28"/>
        </w:rPr>
        <w:t>
      2) майдың сапасы мен техникалық талаптарға тиістілігін растайтын құжаттар беру;</w:t>
      </w:r>
    </w:p>
    <w:p>
      <w:pPr>
        <w:spacing w:after="0"/>
        <w:ind w:left="0"/>
        <w:jc w:val="both"/>
      </w:pPr>
      <w:r>
        <w:rPr>
          <w:rFonts w:ascii="Times New Roman"/>
          <w:b w:val="false"/>
          <w:i w:val="false"/>
          <w:color w:val="000000"/>
          <w:sz w:val="28"/>
        </w:rPr>
        <w:t>
      3) май құю үшін арнайы машина беру;</w:t>
      </w:r>
    </w:p>
    <w:p>
      <w:pPr>
        <w:spacing w:after="0"/>
        <w:ind w:left="0"/>
        <w:jc w:val="both"/>
      </w:pPr>
      <w:r>
        <w:rPr>
          <w:rFonts w:ascii="Times New Roman"/>
          <w:b w:val="false"/>
          <w:i w:val="false"/>
          <w:color w:val="000000"/>
          <w:sz w:val="28"/>
        </w:rPr>
        <w:t>
      4) техникалық персонал (оператор) беру;</w:t>
      </w:r>
    </w:p>
    <w:p>
      <w:pPr>
        <w:spacing w:after="0"/>
        <w:ind w:left="0"/>
        <w:jc w:val="both"/>
      </w:pPr>
      <w:r>
        <w:rPr>
          <w:rFonts w:ascii="Times New Roman"/>
          <w:b w:val="false"/>
          <w:i w:val="false"/>
          <w:color w:val="000000"/>
          <w:sz w:val="28"/>
        </w:rPr>
        <w:t>
      5) толтыру үшін қозғалтқыш пен май бөшкесін дайындау;</w:t>
      </w:r>
    </w:p>
    <w:p>
      <w:pPr>
        <w:spacing w:after="0"/>
        <w:ind w:left="0"/>
        <w:jc w:val="both"/>
      </w:pPr>
      <w:r>
        <w:rPr>
          <w:rFonts w:ascii="Times New Roman"/>
          <w:b w:val="false"/>
          <w:i w:val="false"/>
          <w:color w:val="000000"/>
          <w:sz w:val="28"/>
        </w:rPr>
        <w:t>
      6) әуе кемесінің бөшкесіндегі майдың мөлшерін тексеру;</w:t>
      </w:r>
    </w:p>
    <w:p>
      <w:pPr>
        <w:spacing w:after="0"/>
        <w:ind w:left="0"/>
        <w:jc w:val="both"/>
      </w:pPr>
      <w:r>
        <w:rPr>
          <w:rFonts w:ascii="Times New Roman"/>
          <w:b w:val="false"/>
          <w:i w:val="false"/>
          <w:color w:val="000000"/>
          <w:sz w:val="28"/>
        </w:rPr>
        <w:t>
      7) сертификатталған маман немесе экипаждың бақылауымен май бөшкесін қажетті мөлшерде маймен толтыру;</w:t>
      </w:r>
    </w:p>
    <w:p>
      <w:pPr>
        <w:spacing w:after="0"/>
        <w:ind w:left="0"/>
        <w:jc w:val="both"/>
      </w:pPr>
      <w:r>
        <w:rPr>
          <w:rFonts w:ascii="Times New Roman"/>
          <w:b w:val="false"/>
          <w:i w:val="false"/>
          <w:color w:val="000000"/>
          <w:sz w:val="28"/>
        </w:rPr>
        <w:t>
      8) май бөшкесінің қақпақшаларын, қақпақтарды жабу;</w:t>
      </w:r>
    </w:p>
    <w:p>
      <w:pPr>
        <w:spacing w:after="0"/>
        <w:ind w:left="0"/>
        <w:jc w:val="both"/>
      </w:pPr>
      <w:r>
        <w:rPr>
          <w:rFonts w:ascii="Times New Roman"/>
          <w:b w:val="false"/>
          <w:i w:val="false"/>
          <w:color w:val="000000"/>
          <w:sz w:val="28"/>
        </w:rPr>
        <w:t>
      9) арнайы машинаны әуе кемесінен алу;</w:t>
      </w:r>
    </w:p>
    <w:p>
      <w:pPr>
        <w:spacing w:after="0"/>
        <w:ind w:left="0"/>
        <w:jc w:val="both"/>
      </w:pPr>
      <w:r>
        <w:rPr>
          <w:rFonts w:ascii="Times New Roman"/>
          <w:b w:val="false"/>
          <w:i w:val="false"/>
          <w:color w:val="000000"/>
          <w:sz w:val="28"/>
        </w:rPr>
        <w:t>
      10) құжаттамаларды ресімдеу.</w:t>
      </w:r>
    </w:p>
    <w:bookmarkStart w:name="z55" w:id="54"/>
    <w:p>
      <w:pPr>
        <w:spacing w:after="0"/>
        <w:ind w:left="0"/>
        <w:jc w:val="both"/>
      </w:pPr>
      <w:r>
        <w:rPr>
          <w:rFonts w:ascii="Times New Roman"/>
          <w:b w:val="false"/>
          <w:i w:val="false"/>
          <w:color w:val="000000"/>
          <w:sz w:val="28"/>
        </w:rPr>
        <w:t>
      45. Мыналарды қоса алғанда, жүйені оттегімен толтыру:</w:t>
      </w:r>
    </w:p>
    <w:bookmarkEnd w:id="54"/>
    <w:p>
      <w:pPr>
        <w:spacing w:after="0"/>
        <w:ind w:left="0"/>
        <w:jc w:val="both"/>
      </w:pPr>
      <w:r>
        <w:rPr>
          <w:rFonts w:ascii="Times New Roman"/>
          <w:b w:val="false"/>
          <w:i w:val="false"/>
          <w:color w:val="000000"/>
          <w:sz w:val="28"/>
        </w:rPr>
        <w:t>
      1) жүйені оттегімен толтыру үшін арнайы жабдықты беру;</w:t>
      </w:r>
    </w:p>
    <w:p>
      <w:pPr>
        <w:spacing w:after="0"/>
        <w:ind w:left="0"/>
        <w:jc w:val="both"/>
      </w:pPr>
      <w:r>
        <w:rPr>
          <w:rFonts w:ascii="Times New Roman"/>
          <w:b w:val="false"/>
          <w:i w:val="false"/>
          <w:color w:val="000000"/>
          <w:sz w:val="28"/>
        </w:rPr>
        <w:t>
      2) оттегінің cапасы мен техникалық талаптарға тиістілігін растайтын құжаттар беру;</w:t>
      </w:r>
    </w:p>
    <w:p>
      <w:pPr>
        <w:spacing w:after="0"/>
        <w:ind w:left="0"/>
        <w:jc w:val="both"/>
      </w:pPr>
      <w:r>
        <w:rPr>
          <w:rFonts w:ascii="Times New Roman"/>
          <w:b w:val="false"/>
          <w:i w:val="false"/>
          <w:color w:val="000000"/>
          <w:sz w:val="28"/>
        </w:rPr>
        <w:t>
      3) техникалық персонал (оператор) беру;</w:t>
      </w:r>
    </w:p>
    <w:p>
      <w:pPr>
        <w:spacing w:after="0"/>
        <w:ind w:left="0"/>
        <w:jc w:val="both"/>
      </w:pPr>
      <w:r>
        <w:rPr>
          <w:rFonts w:ascii="Times New Roman"/>
          <w:b w:val="false"/>
          <w:i w:val="false"/>
          <w:color w:val="000000"/>
          <w:sz w:val="28"/>
        </w:rPr>
        <w:t>
      4) жүйенің саңылаусыздығын тексеру;</w:t>
      </w:r>
    </w:p>
    <w:p>
      <w:pPr>
        <w:spacing w:after="0"/>
        <w:ind w:left="0"/>
        <w:jc w:val="both"/>
      </w:pPr>
      <w:r>
        <w:rPr>
          <w:rFonts w:ascii="Times New Roman"/>
          <w:b w:val="false"/>
          <w:i w:val="false"/>
          <w:color w:val="000000"/>
          <w:sz w:val="28"/>
        </w:rPr>
        <w:t>
      5) оттегі баллондарында қысымды тексеру;</w:t>
      </w:r>
    </w:p>
    <w:p>
      <w:pPr>
        <w:spacing w:after="0"/>
        <w:ind w:left="0"/>
        <w:jc w:val="both"/>
      </w:pPr>
      <w:r>
        <w:rPr>
          <w:rFonts w:ascii="Times New Roman"/>
          <w:b w:val="false"/>
          <w:i w:val="false"/>
          <w:color w:val="000000"/>
          <w:sz w:val="28"/>
        </w:rPr>
        <w:t>
      6) сертификатталған маманның немесе экипаждың бақылауымен осы типті әуе кемесі технологиялық көрсеткішіне сәйкес әуе кемесі оттегі баллондарын толтыру;</w:t>
      </w:r>
    </w:p>
    <w:p>
      <w:pPr>
        <w:spacing w:after="0"/>
        <w:ind w:left="0"/>
        <w:jc w:val="both"/>
      </w:pPr>
      <w:r>
        <w:rPr>
          <w:rFonts w:ascii="Times New Roman"/>
          <w:b w:val="false"/>
          <w:i w:val="false"/>
          <w:color w:val="000000"/>
          <w:sz w:val="28"/>
        </w:rPr>
        <w:t>
      7) әуе кемесінен арнайы қондырғыны ажырату және алу;</w:t>
      </w:r>
    </w:p>
    <w:p>
      <w:pPr>
        <w:spacing w:after="0"/>
        <w:ind w:left="0"/>
        <w:jc w:val="both"/>
      </w:pPr>
      <w:r>
        <w:rPr>
          <w:rFonts w:ascii="Times New Roman"/>
          <w:b w:val="false"/>
          <w:i w:val="false"/>
          <w:color w:val="000000"/>
          <w:sz w:val="28"/>
        </w:rPr>
        <w:t>
      8) құжаттамаларды ресімдеу.</w:t>
      </w:r>
    </w:p>
    <w:bookmarkStart w:name="z56" w:id="55"/>
    <w:p>
      <w:pPr>
        <w:spacing w:after="0"/>
        <w:ind w:left="0"/>
        <w:jc w:val="both"/>
      </w:pPr>
      <w:r>
        <w:rPr>
          <w:rFonts w:ascii="Times New Roman"/>
          <w:b w:val="false"/>
          <w:i w:val="false"/>
          <w:color w:val="000000"/>
          <w:sz w:val="28"/>
        </w:rPr>
        <w:t>
      46. Мыналарды қоса алғанда, әуе кемесін азотпен немесе сығылған ауамен толтыру:</w:t>
      </w:r>
    </w:p>
    <w:bookmarkEnd w:id="55"/>
    <w:p>
      <w:pPr>
        <w:spacing w:after="0"/>
        <w:ind w:left="0"/>
        <w:jc w:val="both"/>
      </w:pPr>
      <w:r>
        <w:rPr>
          <w:rFonts w:ascii="Times New Roman"/>
          <w:b w:val="false"/>
          <w:i w:val="false"/>
          <w:color w:val="000000"/>
          <w:sz w:val="28"/>
        </w:rPr>
        <w:t>
      1) әуе кемесін азот немесе сығылған ауамен толтыру үшін арнайы машина немесе арнайы қондырғы беру;</w:t>
      </w:r>
    </w:p>
    <w:p>
      <w:pPr>
        <w:spacing w:after="0"/>
        <w:ind w:left="0"/>
        <w:jc w:val="both"/>
      </w:pPr>
      <w:r>
        <w:rPr>
          <w:rFonts w:ascii="Times New Roman"/>
          <w:b w:val="false"/>
          <w:i w:val="false"/>
          <w:color w:val="000000"/>
          <w:sz w:val="28"/>
        </w:rPr>
        <w:t>
      2) техникалық персонал (оператор) беру;</w:t>
      </w:r>
    </w:p>
    <w:p>
      <w:pPr>
        <w:spacing w:after="0"/>
        <w:ind w:left="0"/>
        <w:jc w:val="both"/>
      </w:pPr>
      <w:r>
        <w:rPr>
          <w:rFonts w:ascii="Times New Roman"/>
          <w:b w:val="false"/>
          <w:i w:val="false"/>
          <w:color w:val="000000"/>
          <w:sz w:val="28"/>
        </w:rPr>
        <w:t>
      3) баллондарда қысымның болуын тексеру;</w:t>
      </w:r>
    </w:p>
    <w:p>
      <w:pPr>
        <w:spacing w:after="0"/>
        <w:ind w:left="0"/>
        <w:jc w:val="both"/>
      </w:pPr>
      <w:r>
        <w:rPr>
          <w:rFonts w:ascii="Times New Roman"/>
          <w:b w:val="false"/>
          <w:i w:val="false"/>
          <w:color w:val="000000"/>
          <w:sz w:val="28"/>
        </w:rPr>
        <w:t>
      4) әуе кемесіне технологиялық шлангіні жалғау;</w:t>
      </w:r>
    </w:p>
    <w:p>
      <w:pPr>
        <w:spacing w:after="0"/>
        <w:ind w:left="0"/>
        <w:jc w:val="both"/>
      </w:pPr>
      <w:r>
        <w:rPr>
          <w:rFonts w:ascii="Times New Roman"/>
          <w:b w:val="false"/>
          <w:i w:val="false"/>
          <w:color w:val="000000"/>
          <w:sz w:val="28"/>
        </w:rPr>
        <w:t>
      5) жүйені қажетті мөлшерге дейін толтыру;</w:t>
      </w:r>
    </w:p>
    <w:p>
      <w:pPr>
        <w:spacing w:after="0"/>
        <w:ind w:left="0"/>
        <w:jc w:val="both"/>
      </w:pPr>
      <w:r>
        <w:rPr>
          <w:rFonts w:ascii="Times New Roman"/>
          <w:b w:val="false"/>
          <w:i w:val="false"/>
          <w:color w:val="000000"/>
          <w:sz w:val="28"/>
        </w:rPr>
        <w:t>
      6) әуе кемесінен технологиялық шлангіні ажырату және арнайы қондырғыны алу;</w:t>
      </w:r>
    </w:p>
    <w:p>
      <w:pPr>
        <w:spacing w:after="0"/>
        <w:ind w:left="0"/>
        <w:jc w:val="both"/>
      </w:pPr>
      <w:r>
        <w:rPr>
          <w:rFonts w:ascii="Times New Roman"/>
          <w:b w:val="false"/>
          <w:i w:val="false"/>
          <w:color w:val="000000"/>
          <w:sz w:val="28"/>
        </w:rPr>
        <w:t>
      7) құжаттамаларды ресімдеу.</w:t>
      </w:r>
    </w:p>
    <w:bookmarkStart w:name="z57" w:id="56"/>
    <w:p>
      <w:pPr>
        <w:spacing w:after="0"/>
        <w:ind w:left="0"/>
        <w:jc w:val="both"/>
      </w:pPr>
      <w:r>
        <w:rPr>
          <w:rFonts w:ascii="Times New Roman"/>
          <w:b w:val="false"/>
          <w:i w:val="false"/>
          <w:color w:val="000000"/>
          <w:sz w:val="28"/>
        </w:rPr>
        <w:t>
      47. Мыналарды қоса алғанда, гидрожүйені тексеру және толтыру:</w:t>
      </w:r>
    </w:p>
    <w:bookmarkEnd w:id="56"/>
    <w:p>
      <w:pPr>
        <w:spacing w:after="0"/>
        <w:ind w:left="0"/>
        <w:jc w:val="both"/>
      </w:pPr>
      <w:r>
        <w:rPr>
          <w:rFonts w:ascii="Times New Roman"/>
          <w:b w:val="false"/>
          <w:i w:val="false"/>
          <w:color w:val="000000"/>
          <w:sz w:val="28"/>
        </w:rPr>
        <w:t>
      1) әуе кемесінің гидрожүйесін толтыру үшін гидросұйықтық дайындау;</w:t>
      </w:r>
    </w:p>
    <w:p>
      <w:pPr>
        <w:spacing w:after="0"/>
        <w:ind w:left="0"/>
        <w:jc w:val="both"/>
      </w:pPr>
      <w:r>
        <w:rPr>
          <w:rFonts w:ascii="Times New Roman"/>
          <w:b w:val="false"/>
          <w:i w:val="false"/>
          <w:color w:val="000000"/>
          <w:sz w:val="28"/>
        </w:rPr>
        <w:t>
      2) гидросұйықтықтың сапасын және техникалық талаптарға тиістілігін растайтын құжат беру;</w:t>
      </w:r>
    </w:p>
    <w:p>
      <w:pPr>
        <w:spacing w:after="0"/>
        <w:ind w:left="0"/>
        <w:jc w:val="both"/>
      </w:pPr>
      <w:r>
        <w:rPr>
          <w:rFonts w:ascii="Times New Roman"/>
          <w:b w:val="false"/>
          <w:i w:val="false"/>
          <w:color w:val="000000"/>
          <w:sz w:val="28"/>
        </w:rPr>
        <w:t>
      3) гидросұйықтықпен жылжымалы арнайы құрылғыны беру;</w:t>
      </w:r>
    </w:p>
    <w:p>
      <w:pPr>
        <w:spacing w:after="0"/>
        <w:ind w:left="0"/>
        <w:jc w:val="both"/>
      </w:pPr>
      <w:r>
        <w:rPr>
          <w:rFonts w:ascii="Times New Roman"/>
          <w:b w:val="false"/>
          <w:i w:val="false"/>
          <w:color w:val="000000"/>
          <w:sz w:val="28"/>
        </w:rPr>
        <w:t>
      4) техникалық персонал (оператор) беру;</w:t>
      </w:r>
    </w:p>
    <w:p>
      <w:pPr>
        <w:spacing w:after="0"/>
        <w:ind w:left="0"/>
        <w:jc w:val="both"/>
      </w:pPr>
      <w:r>
        <w:rPr>
          <w:rFonts w:ascii="Times New Roman"/>
          <w:b w:val="false"/>
          <w:i w:val="false"/>
          <w:color w:val="000000"/>
          <w:sz w:val="28"/>
        </w:rPr>
        <w:t>
      5) гидрожүйесіне қосымша құю үшін технологиялық шлангілерді жалғау;</w:t>
      </w:r>
    </w:p>
    <w:p>
      <w:pPr>
        <w:spacing w:after="0"/>
        <w:ind w:left="0"/>
        <w:jc w:val="both"/>
      </w:pPr>
      <w:r>
        <w:rPr>
          <w:rFonts w:ascii="Times New Roman"/>
          <w:b w:val="false"/>
          <w:i w:val="false"/>
          <w:color w:val="000000"/>
          <w:sz w:val="28"/>
        </w:rPr>
        <w:t>
      6) технологиялық шлангілерді ажырату және әуе кемесінен арнайы құрылғыны алу;</w:t>
      </w:r>
    </w:p>
    <w:p>
      <w:pPr>
        <w:spacing w:after="0"/>
        <w:ind w:left="0"/>
        <w:jc w:val="both"/>
      </w:pPr>
      <w:r>
        <w:rPr>
          <w:rFonts w:ascii="Times New Roman"/>
          <w:b w:val="false"/>
          <w:i w:val="false"/>
          <w:color w:val="000000"/>
          <w:sz w:val="28"/>
        </w:rPr>
        <w:t>
      7) құжаттамаларды ресімдеу.</w:t>
      </w:r>
    </w:p>
    <w:bookmarkStart w:name="z58" w:id="57"/>
    <w:p>
      <w:pPr>
        <w:spacing w:after="0"/>
        <w:ind w:left="0"/>
        <w:jc w:val="both"/>
      </w:pPr>
      <w:r>
        <w:rPr>
          <w:rFonts w:ascii="Times New Roman"/>
          <w:b w:val="false"/>
          <w:i w:val="false"/>
          <w:color w:val="000000"/>
          <w:sz w:val="28"/>
        </w:rPr>
        <w:t>
      48. Мыналарды қоса алғанда, авиақозғалтқышты ауамен іске қосу:</w:t>
      </w:r>
    </w:p>
    <w:bookmarkEnd w:id="57"/>
    <w:p>
      <w:pPr>
        <w:spacing w:after="0"/>
        <w:ind w:left="0"/>
        <w:jc w:val="both"/>
      </w:pPr>
      <w:r>
        <w:rPr>
          <w:rFonts w:ascii="Times New Roman"/>
          <w:b w:val="false"/>
          <w:i w:val="false"/>
          <w:color w:val="000000"/>
          <w:sz w:val="28"/>
        </w:rPr>
        <w:t xml:space="preserve">
      1) ауамен іске қосу қондырғысының келуін және кетуін басқару; </w:t>
      </w:r>
    </w:p>
    <w:p>
      <w:pPr>
        <w:spacing w:after="0"/>
        <w:ind w:left="0"/>
        <w:jc w:val="both"/>
      </w:pPr>
      <w:r>
        <w:rPr>
          <w:rFonts w:ascii="Times New Roman"/>
          <w:b w:val="false"/>
          <w:i w:val="false"/>
          <w:color w:val="000000"/>
          <w:sz w:val="28"/>
        </w:rPr>
        <w:t>
      2) техникалық персонал (оператор) беру;</w:t>
      </w:r>
    </w:p>
    <w:p>
      <w:pPr>
        <w:spacing w:after="0"/>
        <w:ind w:left="0"/>
        <w:jc w:val="both"/>
      </w:pPr>
      <w:r>
        <w:rPr>
          <w:rFonts w:ascii="Times New Roman"/>
          <w:b w:val="false"/>
          <w:i w:val="false"/>
          <w:color w:val="000000"/>
          <w:sz w:val="28"/>
        </w:rPr>
        <w:t>
      3) әуе кемесіне технологиялық жеңдерді жалғау;</w:t>
      </w:r>
    </w:p>
    <w:p>
      <w:pPr>
        <w:spacing w:after="0"/>
        <w:ind w:left="0"/>
        <w:jc w:val="both"/>
      </w:pPr>
      <w:r>
        <w:rPr>
          <w:rFonts w:ascii="Times New Roman"/>
          <w:b w:val="false"/>
          <w:i w:val="false"/>
          <w:color w:val="000000"/>
          <w:sz w:val="28"/>
        </w:rPr>
        <w:t>
      4) ауамен іске қосу қондырғысын қосу және тиісті параметрлерді бақылау.</w:t>
      </w:r>
    </w:p>
    <w:p>
      <w:pPr>
        <w:spacing w:after="0"/>
        <w:ind w:left="0"/>
        <w:jc w:val="both"/>
      </w:pPr>
      <w:r>
        <w:rPr>
          <w:rFonts w:ascii="Times New Roman"/>
          <w:b w:val="false"/>
          <w:i w:val="false"/>
          <w:color w:val="000000"/>
          <w:sz w:val="28"/>
        </w:rPr>
        <w:t>
      5) технологиялық жеңдерді ажырату және авиақозғалтқышты іске қосу панелін жабу;</w:t>
      </w:r>
    </w:p>
    <w:bookmarkStart w:name="z59" w:id="58"/>
    <w:p>
      <w:pPr>
        <w:spacing w:after="0"/>
        <w:ind w:left="0"/>
        <w:jc w:val="both"/>
      </w:pPr>
      <w:r>
        <w:rPr>
          <w:rFonts w:ascii="Times New Roman"/>
          <w:b w:val="false"/>
          <w:i w:val="false"/>
          <w:color w:val="000000"/>
          <w:sz w:val="28"/>
        </w:rPr>
        <w:t xml:space="preserve">
      49. Мыналарды қоса алғанда, ауамен іске қосу қондырғысын беру: </w:t>
      </w:r>
    </w:p>
    <w:bookmarkEnd w:id="58"/>
    <w:p>
      <w:pPr>
        <w:spacing w:after="0"/>
        <w:ind w:left="0"/>
        <w:jc w:val="both"/>
      </w:pPr>
      <w:r>
        <w:rPr>
          <w:rFonts w:ascii="Times New Roman"/>
          <w:b w:val="false"/>
          <w:i w:val="false"/>
          <w:color w:val="000000"/>
          <w:sz w:val="28"/>
        </w:rPr>
        <w:t>
      1) ауамен іске қосу қондырғысын беру;</w:t>
      </w:r>
    </w:p>
    <w:p>
      <w:pPr>
        <w:spacing w:after="0"/>
        <w:ind w:left="0"/>
        <w:jc w:val="both"/>
      </w:pPr>
      <w:r>
        <w:rPr>
          <w:rFonts w:ascii="Times New Roman"/>
          <w:b w:val="false"/>
          <w:i w:val="false"/>
          <w:color w:val="000000"/>
          <w:sz w:val="28"/>
        </w:rPr>
        <w:t>
      2) ауамен іске қосу қондырғысын қою алу.</w:t>
      </w:r>
    </w:p>
    <w:bookmarkStart w:name="z60" w:id="59"/>
    <w:p>
      <w:pPr>
        <w:spacing w:after="0"/>
        <w:ind w:left="0"/>
        <w:jc w:val="both"/>
      </w:pPr>
      <w:r>
        <w:rPr>
          <w:rFonts w:ascii="Times New Roman"/>
          <w:b w:val="false"/>
          <w:i w:val="false"/>
          <w:color w:val="000000"/>
          <w:sz w:val="28"/>
        </w:rPr>
        <w:t>
      50. Мыналарды қоса алғанда, экипажды жеткізу:</w:t>
      </w:r>
    </w:p>
    <w:bookmarkEnd w:id="59"/>
    <w:p>
      <w:pPr>
        <w:spacing w:after="0"/>
        <w:ind w:left="0"/>
        <w:jc w:val="both"/>
      </w:pPr>
      <w:r>
        <w:rPr>
          <w:rFonts w:ascii="Times New Roman"/>
          <w:b w:val="false"/>
          <w:i w:val="false"/>
          <w:color w:val="000000"/>
          <w:sz w:val="28"/>
        </w:rPr>
        <w:t>
      1) көлік құралдарын (автобус, шағын автобус), персонал беру;</w:t>
      </w:r>
    </w:p>
    <w:p>
      <w:pPr>
        <w:spacing w:after="0"/>
        <w:ind w:left="0"/>
        <w:jc w:val="both"/>
      </w:pPr>
      <w:r>
        <w:rPr>
          <w:rFonts w:ascii="Times New Roman"/>
          <w:b w:val="false"/>
          <w:i w:val="false"/>
          <w:color w:val="000000"/>
          <w:sz w:val="28"/>
        </w:rPr>
        <w:t>
      2) әуе кемесіне және кері қарай экипажды жеткізу;</w:t>
      </w:r>
    </w:p>
    <w:p>
      <w:pPr>
        <w:spacing w:after="0"/>
        <w:ind w:left="0"/>
        <w:jc w:val="both"/>
      </w:pPr>
      <w:r>
        <w:rPr>
          <w:rFonts w:ascii="Times New Roman"/>
          <w:b w:val="false"/>
          <w:i w:val="false"/>
          <w:color w:val="000000"/>
          <w:sz w:val="28"/>
        </w:rPr>
        <w:t>
      3) көлік құралдарды алу.</w:t>
      </w:r>
    </w:p>
    <w:bookmarkStart w:name="z61" w:id="60"/>
    <w:p>
      <w:pPr>
        <w:spacing w:after="0"/>
        <w:ind w:left="0"/>
        <w:jc w:val="both"/>
      </w:pPr>
      <w:r>
        <w:rPr>
          <w:rFonts w:ascii="Times New Roman"/>
          <w:b w:val="false"/>
          <w:i w:val="false"/>
          <w:color w:val="000000"/>
          <w:sz w:val="28"/>
        </w:rPr>
        <w:t>
      51. Мыналарды қоса алғанда, экипаж мүшелерін медициналық тексеріп-қарау:</w:t>
      </w:r>
    </w:p>
    <w:bookmarkEnd w:id="60"/>
    <w:p>
      <w:pPr>
        <w:spacing w:after="0"/>
        <w:ind w:left="0"/>
        <w:jc w:val="both"/>
      </w:pPr>
      <w:r>
        <w:rPr>
          <w:rFonts w:ascii="Times New Roman"/>
          <w:b w:val="false"/>
          <w:i w:val="false"/>
          <w:color w:val="000000"/>
          <w:sz w:val="28"/>
        </w:rPr>
        <w:t>
      1) экипаж мүшелерін көзбен шолып қарау;</w:t>
      </w:r>
    </w:p>
    <w:p>
      <w:pPr>
        <w:spacing w:after="0"/>
        <w:ind w:left="0"/>
        <w:jc w:val="both"/>
      </w:pPr>
      <w:r>
        <w:rPr>
          <w:rFonts w:ascii="Times New Roman"/>
          <w:b w:val="false"/>
          <w:i w:val="false"/>
          <w:color w:val="000000"/>
          <w:sz w:val="28"/>
        </w:rPr>
        <w:t>
      2) техникалық құралдарды пайдаланып экипаж мүшелерін қарау;</w:t>
      </w:r>
    </w:p>
    <w:p>
      <w:pPr>
        <w:spacing w:after="0"/>
        <w:ind w:left="0"/>
        <w:jc w:val="both"/>
      </w:pPr>
      <w:r>
        <w:rPr>
          <w:rFonts w:ascii="Times New Roman"/>
          <w:b w:val="false"/>
          <w:i w:val="false"/>
          <w:color w:val="000000"/>
          <w:sz w:val="28"/>
        </w:rPr>
        <w:t>
      3) экипаж мүшелерінің тексеруден өткендігі туралы тиісті құжаттар (тіркеу) беру.</w:t>
      </w:r>
    </w:p>
    <w:bookmarkStart w:name="z62" w:id="61"/>
    <w:p>
      <w:pPr>
        <w:spacing w:after="0"/>
        <w:ind w:left="0"/>
        <w:jc w:val="both"/>
      </w:pPr>
      <w:r>
        <w:rPr>
          <w:rFonts w:ascii="Times New Roman"/>
          <w:b w:val="false"/>
          <w:i w:val="false"/>
          <w:color w:val="000000"/>
          <w:sz w:val="28"/>
        </w:rPr>
        <w:t>
      52. Мыналарды қоса алғанда, ангардан әуе кемесіне тұрақты орын:</w:t>
      </w:r>
    </w:p>
    <w:bookmarkEnd w:id="61"/>
    <w:p>
      <w:pPr>
        <w:spacing w:after="0"/>
        <w:ind w:left="0"/>
        <w:jc w:val="both"/>
      </w:pPr>
      <w:r>
        <w:rPr>
          <w:rFonts w:ascii="Times New Roman"/>
          <w:b w:val="false"/>
          <w:i w:val="false"/>
          <w:color w:val="000000"/>
          <w:sz w:val="28"/>
        </w:rPr>
        <w:t>
      1) ангарда тұрақты орын беру;</w:t>
      </w:r>
    </w:p>
    <w:p>
      <w:pPr>
        <w:spacing w:after="0"/>
        <w:ind w:left="0"/>
        <w:jc w:val="both"/>
      </w:pPr>
      <w:r>
        <w:rPr>
          <w:rFonts w:ascii="Times New Roman"/>
          <w:b w:val="false"/>
          <w:i w:val="false"/>
          <w:color w:val="000000"/>
          <w:sz w:val="28"/>
        </w:rPr>
        <w:t>
      5) әуе кемесінің қауіпсіздігін қамтамасыз ету;</w:t>
      </w:r>
    </w:p>
    <w:p>
      <w:pPr>
        <w:spacing w:after="0"/>
        <w:ind w:left="0"/>
        <w:jc w:val="both"/>
      </w:pPr>
      <w:r>
        <w:rPr>
          <w:rFonts w:ascii="Times New Roman"/>
          <w:b w:val="false"/>
          <w:i w:val="false"/>
          <w:color w:val="000000"/>
          <w:sz w:val="28"/>
        </w:rPr>
        <w:t>
      3) тиісті жердегі технологиялық құралдар беру (сұрау бойынша).</w:t>
      </w:r>
    </w:p>
    <w:bookmarkStart w:name="z63" w:id="62"/>
    <w:p>
      <w:pPr>
        <w:spacing w:after="0"/>
        <w:ind w:left="0"/>
        <w:jc w:val="both"/>
      </w:pPr>
      <w:r>
        <w:rPr>
          <w:rFonts w:ascii="Times New Roman"/>
          <w:b w:val="false"/>
          <w:i w:val="false"/>
          <w:color w:val="000000"/>
          <w:sz w:val="28"/>
        </w:rPr>
        <w:t>
      53. Әуе кемесіне қызмет көрсету технологиясында көзделген жұмыстар жиынтығын орындау үшін техникалық персонал беру (сұрау бойынша).</w:t>
      </w:r>
    </w:p>
    <w:bookmarkEnd w:id="62"/>
    <w:bookmarkStart w:name="z64" w:id="63"/>
    <w:p>
      <w:pPr>
        <w:spacing w:after="0"/>
        <w:ind w:left="0"/>
        <w:jc w:val="both"/>
      </w:pPr>
      <w:r>
        <w:rPr>
          <w:rFonts w:ascii="Times New Roman"/>
          <w:b w:val="false"/>
          <w:i w:val="false"/>
          <w:color w:val="000000"/>
          <w:sz w:val="28"/>
        </w:rPr>
        <w:t>
      54. Әуе кемесіне қызмет көрсету технологиясында көзделген жұмыстар жиынтығын орындау үшін арнайы көлік құралдарын және жердегі жабдықтар құралдарын беру (сұрау бойынша).</w:t>
      </w:r>
    </w:p>
    <w:bookmarkEnd w:id="63"/>
    <w:bookmarkStart w:name="z65" w:id="64"/>
    <w:p>
      <w:pPr>
        <w:spacing w:after="0"/>
        <w:ind w:left="0"/>
        <w:jc w:val="both"/>
      </w:pPr>
      <w:r>
        <w:rPr>
          <w:rFonts w:ascii="Times New Roman"/>
          <w:b w:val="false"/>
          <w:i w:val="false"/>
          <w:color w:val="000000"/>
          <w:sz w:val="28"/>
        </w:rPr>
        <w:t>
      55. Мыналарды қоса алғанда, әуе кемесін сүйемелдеу:</w:t>
      </w:r>
    </w:p>
    <w:bookmarkEnd w:id="64"/>
    <w:p>
      <w:pPr>
        <w:spacing w:after="0"/>
        <w:ind w:left="0"/>
        <w:jc w:val="both"/>
      </w:pPr>
      <w:r>
        <w:rPr>
          <w:rFonts w:ascii="Times New Roman"/>
          <w:b w:val="false"/>
          <w:i w:val="false"/>
          <w:color w:val="000000"/>
          <w:sz w:val="28"/>
        </w:rPr>
        <w:t>
      1) әуеайлақтың жұмыс алаңында әуе кемесінің рульдеу кезінде қауіпсіздікпен қамтамасыз ету үшін байланыс құралдарымен жабдықталған арнайы көлік ұсыну.</w:t>
      </w:r>
    </w:p>
    <w:p>
      <w:pPr>
        <w:spacing w:after="0"/>
        <w:ind w:left="0"/>
        <w:jc w:val="both"/>
      </w:pPr>
      <w:r>
        <w:rPr>
          <w:rFonts w:ascii="Times New Roman"/>
          <w:b w:val="false"/>
          <w:i w:val="false"/>
          <w:color w:val="000000"/>
          <w:sz w:val="28"/>
        </w:rPr>
        <w:t>
      2) әуеайлақта әуе кемесіне көшбасшылықты қамтамасыз ету.</w:t>
      </w:r>
    </w:p>
    <w:bookmarkStart w:name="z66" w:id="65"/>
    <w:p>
      <w:pPr>
        <w:spacing w:after="0"/>
        <w:ind w:left="0"/>
        <w:jc w:val="both"/>
      </w:pPr>
      <w:r>
        <w:rPr>
          <w:rFonts w:ascii="Times New Roman"/>
          <w:b w:val="false"/>
          <w:i w:val="false"/>
          <w:color w:val="000000"/>
          <w:sz w:val="28"/>
        </w:rPr>
        <w:t>
      56. Мыналарды қоса алғанда, коммерциялық ұйымдарға тасымалдау процесін қамтамасыз ету мақсатында пайдаланатын әуежай жайларын жалға беру:</w:t>
      </w:r>
    </w:p>
    <w:bookmarkEnd w:id="65"/>
    <w:p>
      <w:pPr>
        <w:spacing w:after="0"/>
        <w:ind w:left="0"/>
        <w:jc w:val="both"/>
      </w:pPr>
      <w:r>
        <w:rPr>
          <w:rFonts w:ascii="Times New Roman"/>
          <w:b w:val="false"/>
          <w:i w:val="false"/>
          <w:color w:val="000000"/>
          <w:sz w:val="28"/>
        </w:rPr>
        <w:t>
      1) алаң беру;</w:t>
      </w:r>
    </w:p>
    <w:p>
      <w:pPr>
        <w:spacing w:after="0"/>
        <w:ind w:left="0"/>
        <w:jc w:val="both"/>
      </w:pPr>
      <w:r>
        <w:rPr>
          <w:rFonts w:ascii="Times New Roman"/>
          <w:b w:val="false"/>
          <w:i w:val="false"/>
          <w:color w:val="000000"/>
          <w:sz w:val="28"/>
        </w:rPr>
        <w:t>
      2) өзге де басқа негізгі құралдарды беру.</w:t>
      </w:r>
    </w:p>
    <w:bookmarkStart w:name="z67" w:id="66"/>
    <w:p>
      <w:pPr>
        <w:spacing w:after="0"/>
        <w:ind w:left="0"/>
        <w:jc w:val="both"/>
      </w:pPr>
      <w:r>
        <w:rPr>
          <w:rFonts w:ascii="Times New Roman"/>
          <w:b w:val="false"/>
          <w:i w:val="false"/>
          <w:color w:val="000000"/>
          <w:sz w:val="28"/>
        </w:rPr>
        <w:t>
      57. Мыналарды қоса алғанда, жарнамаларды орналастыруға орын беру:</w:t>
      </w:r>
    </w:p>
    <w:bookmarkEnd w:id="66"/>
    <w:p>
      <w:pPr>
        <w:spacing w:after="0"/>
        <w:ind w:left="0"/>
        <w:jc w:val="both"/>
      </w:pPr>
      <w:r>
        <w:rPr>
          <w:rFonts w:ascii="Times New Roman"/>
          <w:b w:val="false"/>
          <w:i w:val="false"/>
          <w:color w:val="000000"/>
          <w:sz w:val="28"/>
        </w:rPr>
        <w:t>
      1) орын беру;</w:t>
      </w:r>
    </w:p>
    <w:p>
      <w:pPr>
        <w:spacing w:after="0"/>
        <w:ind w:left="0"/>
        <w:jc w:val="both"/>
      </w:pPr>
      <w:r>
        <w:rPr>
          <w:rFonts w:ascii="Times New Roman"/>
          <w:b w:val="false"/>
          <w:i w:val="false"/>
          <w:color w:val="000000"/>
          <w:sz w:val="28"/>
        </w:rPr>
        <w:t>
      2) персоналды беру.</w:t>
      </w:r>
    </w:p>
    <w:bookmarkStart w:name="z68" w:id="67"/>
    <w:p>
      <w:pPr>
        <w:spacing w:after="0"/>
        <w:ind w:left="0"/>
        <w:jc w:val="both"/>
      </w:pPr>
      <w:r>
        <w:rPr>
          <w:rFonts w:ascii="Times New Roman"/>
          <w:b w:val="false"/>
          <w:i w:val="false"/>
          <w:color w:val="000000"/>
          <w:sz w:val="28"/>
        </w:rPr>
        <w:t>
      58. Мыналарды қоса алғанда, мемлекеттік ұйымдарға әуежай жайларын жалға беру:</w:t>
      </w:r>
    </w:p>
    <w:bookmarkEnd w:id="67"/>
    <w:p>
      <w:pPr>
        <w:spacing w:after="0"/>
        <w:ind w:left="0"/>
        <w:jc w:val="both"/>
      </w:pPr>
      <w:r>
        <w:rPr>
          <w:rFonts w:ascii="Times New Roman"/>
          <w:b w:val="false"/>
          <w:i w:val="false"/>
          <w:color w:val="000000"/>
          <w:sz w:val="28"/>
        </w:rPr>
        <w:t>
      1) алаң беру;</w:t>
      </w:r>
    </w:p>
    <w:p>
      <w:pPr>
        <w:spacing w:after="0"/>
        <w:ind w:left="0"/>
        <w:jc w:val="both"/>
      </w:pPr>
      <w:r>
        <w:rPr>
          <w:rFonts w:ascii="Times New Roman"/>
          <w:b w:val="false"/>
          <w:i w:val="false"/>
          <w:color w:val="000000"/>
          <w:sz w:val="28"/>
        </w:rPr>
        <w:t>
      2) өзге де басқа негізгі құралдарды беру.</w:t>
      </w:r>
    </w:p>
    <w:bookmarkStart w:name="z69" w:id="68"/>
    <w:p>
      <w:pPr>
        <w:spacing w:after="0"/>
        <w:ind w:left="0"/>
        <w:jc w:val="both"/>
      </w:pPr>
      <w:r>
        <w:rPr>
          <w:rFonts w:ascii="Times New Roman"/>
          <w:b w:val="false"/>
          <w:i w:val="false"/>
          <w:color w:val="000000"/>
          <w:sz w:val="28"/>
        </w:rPr>
        <w:t>
      59. Мыналарды қоса алғанда, багажды буып түю:</w:t>
      </w:r>
    </w:p>
    <w:bookmarkEnd w:id="68"/>
    <w:p>
      <w:pPr>
        <w:spacing w:after="0"/>
        <w:ind w:left="0"/>
        <w:jc w:val="both"/>
      </w:pPr>
      <w:r>
        <w:rPr>
          <w:rFonts w:ascii="Times New Roman"/>
          <w:b w:val="false"/>
          <w:i w:val="false"/>
          <w:color w:val="000000"/>
          <w:sz w:val="28"/>
        </w:rPr>
        <w:t>
      1) багажды буып түю үшін орын дайындау;</w:t>
      </w:r>
    </w:p>
    <w:p>
      <w:pPr>
        <w:spacing w:after="0"/>
        <w:ind w:left="0"/>
        <w:jc w:val="both"/>
      </w:pPr>
      <w:r>
        <w:rPr>
          <w:rFonts w:ascii="Times New Roman"/>
          <w:b w:val="false"/>
          <w:i w:val="false"/>
          <w:color w:val="000000"/>
          <w:sz w:val="28"/>
        </w:rPr>
        <w:t>
      2) багажды буып түюге қондырғы беру;</w:t>
      </w:r>
    </w:p>
    <w:p>
      <w:pPr>
        <w:spacing w:after="0"/>
        <w:ind w:left="0"/>
        <w:jc w:val="both"/>
      </w:pPr>
      <w:r>
        <w:rPr>
          <w:rFonts w:ascii="Times New Roman"/>
          <w:b w:val="false"/>
          <w:i w:val="false"/>
          <w:color w:val="000000"/>
          <w:sz w:val="28"/>
        </w:rPr>
        <w:t>
      3) багажды буып түю үшін буып түю материалмен қамтамасыз ету;</w:t>
      </w:r>
    </w:p>
    <w:p>
      <w:pPr>
        <w:spacing w:after="0"/>
        <w:ind w:left="0"/>
        <w:jc w:val="both"/>
      </w:pPr>
      <w:r>
        <w:rPr>
          <w:rFonts w:ascii="Times New Roman"/>
          <w:b w:val="false"/>
          <w:i w:val="false"/>
          <w:color w:val="000000"/>
          <w:sz w:val="28"/>
        </w:rPr>
        <w:t>
      4) багажды буып түюін қамтамасыз ету.</w:t>
      </w:r>
    </w:p>
    <w:bookmarkStart w:name="z70" w:id="69"/>
    <w:p>
      <w:pPr>
        <w:spacing w:after="0"/>
        <w:ind w:left="0"/>
        <w:jc w:val="both"/>
      </w:pPr>
      <w:r>
        <w:rPr>
          <w:rFonts w:ascii="Times New Roman"/>
          <w:b w:val="false"/>
          <w:i w:val="false"/>
          <w:color w:val="000000"/>
          <w:sz w:val="28"/>
        </w:rPr>
        <w:t>
      60. Мыналарды қоса алғанда, әуе кемесіне техникалық желілік қызмет көрсету:</w:t>
      </w:r>
    </w:p>
    <w:bookmarkEnd w:id="69"/>
    <w:p>
      <w:pPr>
        <w:spacing w:after="0"/>
        <w:ind w:left="0"/>
        <w:jc w:val="both"/>
      </w:pPr>
      <w:r>
        <w:rPr>
          <w:rFonts w:ascii="Times New Roman"/>
          <w:b w:val="false"/>
          <w:i w:val="false"/>
          <w:color w:val="000000"/>
          <w:sz w:val="28"/>
        </w:rPr>
        <w:t>
      1) техникалық көмек;</w:t>
      </w:r>
    </w:p>
    <w:p>
      <w:pPr>
        <w:spacing w:after="0"/>
        <w:ind w:left="0"/>
        <w:jc w:val="both"/>
      </w:pPr>
      <w:r>
        <w:rPr>
          <w:rFonts w:ascii="Times New Roman"/>
          <w:b w:val="false"/>
          <w:i w:val="false"/>
          <w:color w:val="000000"/>
          <w:sz w:val="28"/>
        </w:rPr>
        <w:t>
      2) техникалық қолдау;</w:t>
      </w:r>
    </w:p>
    <w:p>
      <w:pPr>
        <w:spacing w:after="0"/>
        <w:ind w:left="0"/>
        <w:jc w:val="both"/>
      </w:pPr>
      <w:r>
        <w:rPr>
          <w:rFonts w:ascii="Times New Roman"/>
          <w:b w:val="false"/>
          <w:i w:val="false"/>
          <w:color w:val="000000"/>
          <w:sz w:val="28"/>
        </w:rPr>
        <w:t>
      3) желілік қызмет көрсету.</w:t>
      </w:r>
    </w:p>
    <w:bookmarkStart w:name="z71" w:id="70"/>
    <w:p>
      <w:pPr>
        <w:spacing w:after="0"/>
        <w:ind w:left="0"/>
        <w:jc w:val="both"/>
      </w:pPr>
      <w:r>
        <w:rPr>
          <w:rFonts w:ascii="Times New Roman"/>
          <w:b w:val="false"/>
          <w:i w:val="false"/>
          <w:color w:val="000000"/>
          <w:sz w:val="28"/>
        </w:rPr>
        <w:t>
      61.Тікұшақтарды авариялық-құтқарумен қамтамасыз ету әуеайлақтан тыс жерде ұшу-қону кезінде, авариялық-құтқарумен қамтамасыз ету кешенін беруін қоса алғанда ұсынылады.</w:t>
      </w:r>
    </w:p>
    <w:bookmarkEnd w:id="70"/>
    <w:bookmarkStart w:name="z72" w:id="71"/>
    <w:p>
      <w:pPr>
        <w:spacing w:after="0"/>
        <w:ind w:left="0"/>
        <w:jc w:val="both"/>
      </w:pPr>
      <w:r>
        <w:rPr>
          <w:rFonts w:ascii="Times New Roman"/>
          <w:b w:val="false"/>
          <w:i w:val="false"/>
          <w:color w:val="000000"/>
          <w:sz w:val="28"/>
        </w:rPr>
        <w:t>
      62. Мыналарды қоса алғанда, жолаушыларға, экипаж мүшелеріне ұзақ мерзімде тұруға арналған залдар беру:</w:t>
      </w:r>
    </w:p>
    <w:bookmarkEnd w:id="71"/>
    <w:p>
      <w:pPr>
        <w:spacing w:after="0"/>
        <w:ind w:left="0"/>
        <w:jc w:val="both"/>
      </w:pPr>
      <w:r>
        <w:rPr>
          <w:rFonts w:ascii="Times New Roman"/>
          <w:b w:val="false"/>
          <w:i w:val="false"/>
          <w:color w:val="000000"/>
          <w:sz w:val="28"/>
        </w:rPr>
        <w:t>
      1) үй-жайлар беру;</w:t>
      </w:r>
    </w:p>
    <w:p>
      <w:pPr>
        <w:spacing w:after="0"/>
        <w:ind w:left="0"/>
        <w:jc w:val="both"/>
      </w:pPr>
      <w:r>
        <w:rPr>
          <w:rFonts w:ascii="Times New Roman"/>
          <w:b w:val="false"/>
          <w:i w:val="false"/>
          <w:color w:val="000000"/>
          <w:sz w:val="28"/>
        </w:rPr>
        <w:t>
      2) қызмет көрсететін персоналды беру;</w:t>
      </w:r>
    </w:p>
    <w:p>
      <w:pPr>
        <w:spacing w:after="0"/>
        <w:ind w:left="0"/>
        <w:jc w:val="both"/>
      </w:pPr>
      <w:r>
        <w:rPr>
          <w:rFonts w:ascii="Times New Roman"/>
          <w:b w:val="false"/>
          <w:i w:val="false"/>
          <w:color w:val="000000"/>
          <w:sz w:val="28"/>
        </w:rPr>
        <w:t>
      3) жолаушыларға ұзақ мерзім залында қызмет көрсету.</w:t>
      </w:r>
    </w:p>
    <w:bookmarkStart w:name="z73" w:id="72"/>
    <w:p>
      <w:pPr>
        <w:spacing w:after="0"/>
        <w:ind w:left="0"/>
        <w:jc w:val="both"/>
      </w:pPr>
      <w:r>
        <w:rPr>
          <w:rFonts w:ascii="Times New Roman"/>
          <w:b w:val="false"/>
          <w:i w:val="false"/>
          <w:color w:val="000000"/>
          <w:sz w:val="28"/>
        </w:rPr>
        <w:t>
      63. Мыналарды қоса алғанда, авиациялық қауіпсіздік жөніндегі қосымша қызметтер:</w:t>
      </w:r>
    </w:p>
    <w:bookmarkEnd w:id="72"/>
    <w:p>
      <w:pPr>
        <w:spacing w:after="0"/>
        <w:ind w:left="0"/>
        <w:jc w:val="both"/>
      </w:pPr>
      <w:r>
        <w:rPr>
          <w:rFonts w:ascii="Times New Roman"/>
          <w:b w:val="false"/>
          <w:i w:val="false"/>
          <w:color w:val="000000"/>
          <w:sz w:val="28"/>
        </w:rPr>
        <w:t>
      1) қызметкер мен өту рұқсаты шектеулі аймаққа өтетін коммерциялық ұйымдардың көлік құралдарын тексеру және рұқсатнамалармен қамтамасыз ету;</w:t>
      </w:r>
    </w:p>
    <w:p>
      <w:pPr>
        <w:spacing w:after="0"/>
        <w:ind w:left="0"/>
        <w:jc w:val="both"/>
      </w:pPr>
      <w:r>
        <w:rPr>
          <w:rFonts w:ascii="Times New Roman"/>
          <w:b w:val="false"/>
          <w:i w:val="false"/>
          <w:color w:val="000000"/>
          <w:sz w:val="28"/>
        </w:rPr>
        <w:t>
      2) көлік құралының өтуі үшін жолдарды күтуді қамтамасыз ету;</w:t>
      </w:r>
    </w:p>
    <w:p>
      <w:pPr>
        <w:spacing w:after="0"/>
        <w:ind w:left="0"/>
        <w:jc w:val="both"/>
      </w:pPr>
      <w:r>
        <w:rPr>
          <w:rFonts w:ascii="Times New Roman"/>
          <w:b w:val="false"/>
          <w:i w:val="false"/>
          <w:color w:val="000000"/>
          <w:sz w:val="28"/>
        </w:rPr>
        <w:t>
      3) бақылау жүргізілетін зонада өтініш арқылы тұлғаларды алып жүру.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