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2ae0" w14:textId="cf52a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бағалаудың экологиялық критерийлерін бекіту туралы" Қазақстан Республикасы Энергетика министрінің 2015 жылғы 13 наурыздағы № 188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2017 жылғы 2 тамыздағы № 276 бұрығы. Қазақстан Республикасының Әділет министрлігінде 2017 жылғы 12 қыркүйекте № 15660 болып тіркелді. Күші жойылды - Қазақстан Республикасы Экология, геология және табиғи ресурстар министрінің м.а. 2021 жылғы 1 шiлдедегі № 228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01.07.2021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"Жерді бағалаудың экологиялық критерийлерін бекіту туралы" Қазақстан Республикасы Энергетика министрінің 2015 жылғы 13 наурыздағы № 188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10887 болып тіркелген, 2015 жылғы 13 мамырда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Жерді бағалаудың экологиялық </w:t>
      </w:r>
      <w:r>
        <w:rPr>
          <w:rFonts w:ascii="Times New Roman"/>
          <w:b w:val="false"/>
          <w:i w:val="false"/>
          <w:color w:val="000000"/>
          <w:sz w:val="28"/>
        </w:rPr>
        <w:t>критерийлері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Экологиялық мониторинг және ақпарат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баспасөз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 </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_________________ Қ. Айтуғанов</w:t>
      </w:r>
    </w:p>
    <w:p>
      <w:pPr>
        <w:spacing w:after="0"/>
        <w:ind w:left="0"/>
        <w:jc w:val="both"/>
      </w:pPr>
      <w:r>
        <w:rPr>
          <w:rFonts w:ascii="Times New Roman"/>
          <w:b w:val="false"/>
          <w:i w:val="false"/>
          <w:color w:val="000000"/>
          <w:sz w:val="28"/>
        </w:rPr>
        <w:t>
      2017 жылғы 7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 Е. Біртанов</w:t>
      </w:r>
    </w:p>
    <w:p>
      <w:pPr>
        <w:spacing w:after="0"/>
        <w:ind w:left="0"/>
        <w:jc w:val="both"/>
      </w:pPr>
      <w:r>
        <w:rPr>
          <w:rFonts w:ascii="Times New Roman"/>
          <w:b w:val="false"/>
          <w:i w:val="false"/>
          <w:color w:val="000000"/>
          <w:sz w:val="28"/>
        </w:rPr>
        <w:t>
      2017 жылғы 8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 тамыздағы</w:t>
            </w:r>
            <w:r>
              <w:br/>
            </w:r>
            <w:r>
              <w:rPr>
                <w:rFonts w:ascii="Times New Roman"/>
                <w:b w:val="false"/>
                <w:i w:val="false"/>
                <w:color w:val="000000"/>
                <w:sz w:val="20"/>
              </w:rPr>
              <w:t>№ 276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министрініңЪ</w:t>
            </w:r>
            <w:r>
              <w:br/>
            </w:r>
            <w:r>
              <w:rPr>
                <w:rFonts w:ascii="Times New Roman"/>
                <w:b w:val="false"/>
                <w:i w:val="false"/>
                <w:color w:val="000000"/>
                <w:sz w:val="20"/>
              </w:rPr>
              <w:t>2015 жылғы 13 наурыздағы</w:t>
            </w:r>
            <w:r>
              <w:br/>
            </w:r>
            <w:r>
              <w:rPr>
                <w:rFonts w:ascii="Times New Roman"/>
                <w:b w:val="false"/>
                <w:i w:val="false"/>
                <w:color w:val="000000"/>
                <w:sz w:val="20"/>
              </w:rPr>
              <w:t>№ 188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Жерді бағалаудың экологиялық критерийлері</w:t>
      </w:r>
    </w:p>
    <w:bookmarkEnd w:id="6"/>
    <w:bookmarkStart w:name="z10" w:id="7"/>
    <w:p>
      <w:pPr>
        <w:spacing w:after="0"/>
        <w:ind w:left="0"/>
        <w:jc w:val="left"/>
      </w:pPr>
      <w:r>
        <w:rPr>
          <w:rFonts w:ascii="Times New Roman"/>
          <w:b/>
          <w:i w:val="false"/>
          <w:color w:val="000000"/>
        </w:rPr>
        <w:t xml:space="preserve"> 1. Қоныстану аумақтары жерінің ластануын бағалау критерийлері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3"/>
        <w:gridCol w:w="1831"/>
        <w:gridCol w:w="2905"/>
        <w:gridCol w:w="1681"/>
      </w:tblGrid>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экологиялық жағдай</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орташа жағдай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бетінен 1 метр (бұдан әрі – м) деңгейдегі техногенді радионуклидтерден түскен эквиваленттік доза қуатының аядан асуы, сағатқа микрозиверт (бұдан әрі – мкЗв/сағ)</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0,57-ден астам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0,57-0,11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0,11</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ластану (алаңдық белсенділік), шекті мәндер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 кБк/м</w:t>
            </w:r>
            <w:r>
              <w:rPr>
                <w:rFonts w:ascii="Times New Roman"/>
                <w:b w:val="false"/>
                <w:i w:val="false"/>
                <w:color w:val="000000"/>
                <w:vertAlign w:val="superscript"/>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астам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75</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кБк/м</w:t>
            </w:r>
            <w:r>
              <w:rPr>
                <w:rFonts w:ascii="Times New Roman"/>
                <w:b w:val="false"/>
                <w:i w:val="false"/>
                <w:color w:val="000000"/>
                <w:vertAlign w:val="superscript"/>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630-дан астам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плутоний-238, плутоний (239+240) (изотоптар жиынтығы), кБк/м</w:t>
            </w:r>
            <w:r>
              <w:rPr>
                <w:rFonts w:ascii="Times New Roman"/>
                <w:b w:val="false"/>
                <w:i w:val="false"/>
                <w:color w:val="000000"/>
                <w:vertAlign w:val="superscript"/>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2080-нен астам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410</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америций-241, кБк/м</w:t>
            </w:r>
            <w:r>
              <w:rPr>
                <w:rFonts w:ascii="Times New Roman"/>
                <w:b w:val="false"/>
                <w:i w:val="false"/>
                <w:color w:val="000000"/>
                <w:vertAlign w:val="superscript"/>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2500-ден астам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2500-490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490</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ластанудың жиынтық көрсеткіші (бұдан әрі – Z</w:t>
            </w:r>
            <w:r>
              <w:rPr>
                <w:rFonts w:ascii="Times New Roman"/>
                <w:b w:val="false"/>
                <w:i w:val="false"/>
                <w:color w:val="000000"/>
                <w:vertAlign w:val="subscript"/>
              </w:rPr>
              <w:t>с</w:t>
            </w:r>
            <w:r>
              <w:rPr>
                <w:rFonts w:ascii="Times New Roman"/>
                <w:b w:val="false"/>
                <w:i w:val="false"/>
                <w:color w:val="000000"/>
                <w:sz w:val="20"/>
              </w:rPr>
              <w:t>)</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128-ден астам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көрсеткіштер</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(бұдан әрі – кг) топырақтағы гельминттер жұмыртқаларының мөлшері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астам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грамм (бұдан әрі – г) топырақтағы патогенді микроорганизмдердің саны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-дан астам</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r>
              <w:rPr>
                <w:rFonts w:ascii="Times New Roman"/>
                <w:b w:val="false"/>
                <w:i w:val="false"/>
                <w:color w:val="000000"/>
                <w:vertAlign w:val="superscript"/>
              </w:rPr>
              <w:t>5</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0,001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0,01-ден астам</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Алаңдық белсенділіктен үлестіге ауысу үшін мына параметрлер қолданылады – тереңдігі 5 см топырақ қабаты, топырақ тығыздығы – 1,3 кг/дм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Бірнеше радионуклидтер болған жағдайда мына шарттар сақталуы керек:</w:t>
      </w:r>
    </w:p>
    <w:p>
      <w:pPr>
        <w:spacing w:after="0"/>
        <w:ind w:left="0"/>
        <w:jc w:val="both"/>
      </w:pPr>
      <w:r>
        <w:rPr>
          <w:rFonts w:ascii="Times New Roman"/>
          <w:b w:val="false"/>
          <w:i w:val="false"/>
          <w:color w:val="000000"/>
          <w:sz w:val="28"/>
        </w:rPr>
        <w:t>
       – экологиялық апат,</w:t>
      </w:r>
    </w:p>
    <w:p>
      <w:pPr>
        <w:spacing w:after="0"/>
        <w:ind w:left="0"/>
        <w:jc w:val="both"/>
      </w:pPr>
      <w:r>
        <w:rPr>
          <w:rFonts w:ascii="Times New Roman"/>
          <w:b w:val="false"/>
          <w:i w:val="false"/>
          <w:color w:val="000000"/>
          <w:sz w:val="28"/>
        </w:rPr>
        <w:t>
       – төтенше экологиялық жағдай,</w:t>
      </w:r>
    </w:p>
    <w:p>
      <w:pPr>
        <w:spacing w:after="0"/>
        <w:ind w:left="0"/>
        <w:jc w:val="both"/>
      </w:pPr>
      <w:r>
        <w:rPr>
          <w:rFonts w:ascii="Times New Roman"/>
          <w:b w:val="false"/>
          <w:i w:val="false"/>
          <w:color w:val="000000"/>
          <w:sz w:val="28"/>
        </w:rPr>
        <w:t>
       – салыстырмалы орташа жағдай, мұндағы: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Cs-137</w:t>
      </w:r>
      <w:r>
        <w:rPr>
          <w:rFonts w:ascii="Times New Roman"/>
          <w:b w:val="false"/>
          <w:i w:val="false"/>
          <w:color w:val="000000"/>
          <w:sz w:val="28"/>
        </w:rPr>
        <w:t xml:space="preserve"> – цезий-137 радионуклидінің алаңдық белсенділігі (топырақтағы мөлшері);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Sr-90</w:t>
      </w:r>
      <w:r>
        <w:rPr>
          <w:rFonts w:ascii="Times New Roman"/>
          <w:b w:val="false"/>
          <w:i w:val="false"/>
          <w:color w:val="000000"/>
          <w:sz w:val="28"/>
        </w:rPr>
        <w:t xml:space="preserve"> – стронций-90 радионуклидінің алаңдық белсенділігі (топырақтағы мөлшері);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Pu-238,(239+240)</w:t>
      </w:r>
      <w:r>
        <w:rPr>
          <w:rFonts w:ascii="Times New Roman"/>
          <w:b w:val="false"/>
          <w:i w:val="false"/>
          <w:color w:val="000000"/>
          <w:sz w:val="28"/>
        </w:rPr>
        <w:t xml:space="preserve"> – плутоний-238 және плутоний-(239+240) (изотоптар жиынтығы) радионуклидтерінің алаңдық белсенділігі (топырақтағы мөлшері);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Am-241</w:t>
      </w:r>
      <w:r>
        <w:rPr>
          <w:rFonts w:ascii="Times New Roman"/>
          <w:b w:val="false"/>
          <w:i w:val="false"/>
          <w:color w:val="000000"/>
          <w:sz w:val="28"/>
        </w:rPr>
        <w:t xml:space="preserve"> – америций-241 радионуклидінің алаңдық белсенділігі (топырақтағы мөлшері);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шмCs-137 </w:t>
      </w:r>
      <w:r>
        <w:rPr>
          <w:rFonts w:ascii="Times New Roman"/>
          <w:b w:val="false"/>
          <w:i w:val="false"/>
          <w:color w:val="000000"/>
          <w:sz w:val="28"/>
        </w:rPr>
        <w:t>– кестеде көрсетілген цезий-137 радионуклидінің алаңдық белсенділігінің (топырақтағы мөлшері) шекті мәндері;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 xml:space="preserve">шмSr-90 </w:t>
      </w:r>
      <w:r>
        <w:rPr>
          <w:rFonts w:ascii="Times New Roman"/>
          <w:b w:val="false"/>
          <w:i w:val="false"/>
          <w:color w:val="000000"/>
          <w:sz w:val="28"/>
        </w:rPr>
        <w:t>– кестеде көрсетілген стронций-90 радионуклидінің алаңдық белсенділігінің (топырақтағы мөлшері) шекті мәндері;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шмPu-238,(239+240)</w:t>
      </w:r>
      <w:r>
        <w:rPr>
          <w:rFonts w:ascii="Times New Roman"/>
          <w:b w:val="false"/>
          <w:i w:val="false"/>
          <w:color w:val="000000"/>
          <w:sz w:val="28"/>
        </w:rPr>
        <w:t xml:space="preserve"> – кестеде көрсетілген плутоний-238 және плутоний-(239+240) (изотоптар жиынтығы) радионуклидтерінің алаңдық белсенділігінің (топырақтағы мөлшері) шекті мәндері;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шмAm-241</w:t>
      </w:r>
      <w:r>
        <w:rPr>
          <w:rFonts w:ascii="Times New Roman"/>
          <w:b w:val="false"/>
          <w:i w:val="false"/>
          <w:color w:val="000000"/>
          <w:sz w:val="28"/>
        </w:rPr>
        <w:t xml:space="preserve"> – кестеде көрсетілген америций-241 радионуклидінің алаңдық белсенділігінің (топырақтағы мөлшері) шекті мәндері.</w:t>
      </w:r>
    </w:p>
    <w:p>
      <w:pPr>
        <w:spacing w:after="0"/>
        <w:ind w:left="0"/>
        <w:jc w:val="both"/>
      </w:pPr>
      <w:r>
        <w:rPr>
          <w:rFonts w:ascii="Times New Roman"/>
          <w:b w:val="false"/>
          <w:i w:val="false"/>
          <w:color w:val="000000"/>
          <w:sz w:val="28"/>
        </w:rPr>
        <w:t>
      ** топырақ үшін коли-титр – граммен ішінде 1 ішек таяқшасы болатын топырақтың ең аз массасы.</w:t>
      </w:r>
    </w:p>
    <w:bookmarkStart w:name="z11" w:id="8"/>
    <w:p>
      <w:pPr>
        <w:spacing w:after="0"/>
        <w:ind w:left="0"/>
        <w:jc w:val="left"/>
      </w:pPr>
      <w:r>
        <w:rPr>
          <w:rFonts w:ascii="Times New Roman"/>
          <w:b/>
          <w:i w:val="false"/>
          <w:color w:val="000000"/>
        </w:rPr>
        <w:t xml:space="preserve"> 2. Тозған топырақ пен жерді анықтауға арналған диагностикалық критерийлер</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 xml:space="preserve"> Жердің бұзылуы.</w:t>
      </w:r>
    </w:p>
    <w:p>
      <w:pPr>
        <w:spacing w:after="0"/>
        <w:ind w:left="0"/>
        <w:jc w:val="both"/>
      </w:pPr>
      <w:r>
        <w:rPr>
          <w:rFonts w:ascii="Times New Roman"/>
          <w:b w:val="false"/>
          <w:i w:val="false"/>
          <w:color w:val="000000"/>
          <w:sz w:val="28"/>
        </w:rPr>
        <w:t>
      Бұзылған жердің диагностикалық критерийлері мыналар болып табылады:</w:t>
      </w:r>
    </w:p>
    <w:p>
      <w:pPr>
        <w:spacing w:after="0"/>
        <w:ind w:left="0"/>
        <w:jc w:val="both"/>
      </w:pPr>
      <w:r>
        <w:rPr>
          <w:rFonts w:ascii="Times New Roman"/>
          <w:b w:val="false"/>
          <w:i w:val="false"/>
          <w:color w:val="000000"/>
          <w:sz w:val="28"/>
        </w:rPr>
        <w:t>
      жер бедерінің морфометрикалық сипаттамасы;</w:t>
      </w:r>
    </w:p>
    <w:p>
      <w:pPr>
        <w:spacing w:after="0"/>
        <w:ind w:left="0"/>
        <w:jc w:val="both"/>
      </w:pPr>
      <w:r>
        <w:rPr>
          <w:rFonts w:ascii="Times New Roman"/>
          <w:b w:val="false"/>
          <w:i w:val="false"/>
          <w:color w:val="000000"/>
          <w:sz w:val="28"/>
        </w:rPr>
        <w:t>
      салыстырмалы түрде табиғи жер бетінің тереңдігі немесе биіктігі (м);</w:t>
      </w:r>
    </w:p>
    <w:p>
      <w:pPr>
        <w:spacing w:after="0"/>
        <w:ind w:left="0"/>
        <w:jc w:val="both"/>
      </w:pPr>
      <w:r>
        <w:rPr>
          <w:rFonts w:ascii="Times New Roman"/>
          <w:b w:val="false"/>
          <w:i w:val="false"/>
          <w:color w:val="000000"/>
          <w:sz w:val="28"/>
        </w:rPr>
        <w:t>
      жер кертпешінің еңістік бұрышы (градус);</w:t>
      </w:r>
    </w:p>
    <w:p>
      <w:pPr>
        <w:spacing w:after="0"/>
        <w:ind w:left="0"/>
        <w:jc w:val="both"/>
      </w:pPr>
      <w:r>
        <w:rPr>
          <w:rFonts w:ascii="Times New Roman"/>
          <w:b w:val="false"/>
          <w:i w:val="false"/>
          <w:color w:val="000000"/>
          <w:sz w:val="28"/>
        </w:rPr>
        <w:t>
      жердің дитологиялық құрылысының бұзылуы;</w:t>
      </w:r>
    </w:p>
    <w:p>
      <w:pPr>
        <w:spacing w:after="0"/>
        <w:ind w:left="0"/>
        <w:jc w:val="both"/>
      </w:pPr>
      <w:r>
        <w:rPr>
          <w:rFonts w:ascii="Times New Roman"/>
          <w:b w:val="false"/>
          <w:i w:val="false"/>
          <w:color w:val="000000"/>
          <w:sz w:val="28"/>
        </w:rPr>
        <w:t>
      0-30 см және 0-100 см қабатта органогендік қабат пен қарашірінді қорының қуаты бойынша құнарлы қабат пен әлеуетті құнарлы жыныстың болуы;</w:t>
      </w:r>
    </w:p>
    <w:p>
      <w:pPr>
        <w:spacing w:after="0"/>
        <w:ind w:left="0"/>
        <w:jc w:val="both"/>
      </w:pPr>
      <w:r>
        <w:rPr>
          <w:rFonts w:ascii="Times New Roman"/>
          <w:b w:val="false"/>
          <w:i w:val="false"/>
          <w:color w:val="000000"/>
          <w:sz w:val="28"/>
        </w:rPr>
        <w:t>
      жер бетінің бөтен үйінділермен жабылуы.</w:t>
      </w:r>
    </w:p>
    <w:p>
      <w:pPr>
        <w:spacing w:after="0"/>
        <w:ind w:left="0"/>
        <w:jc w:val="both"/>
      </w:pPr>
      <w:r>
        <w:rPr>
          <w:rFonts w:ascii="Times New Roman"/>
          <w:b w:val="false"/>
          <w:i w:val="false"/>
          <w:color w:val="000000"/>
          <w:sz w:val="28"/>
        </w:rPr>
        <w:t>
      Жер беті және жер асты суларының сипаттамасы:</w:t>
      </w:r>
    </w:p>
    <w:p>
      <w:pPr>
        <w:spacing w:after="0"/>
        <w:ind w:left="0"/>
        <w:jc w:val="both"/>
      </w:pPr>
      <w:r>
        <w:rPr>
          <w:rFonts w:ascii="Times New Roman"/>
          <w:b w:val="false"/>
          <w:i w:val="false"/>
          <w:color w:val="000000"/>
          <w:sz w:val="28"/>
        </w:rPr>
        <w:t>
      жер асты суының деңгейі (м);</w:t>
      </w:r>
    </w:p>
    <w:p>
      <w:pPr>
        <w:spacing w:after="0"/>
        <w:ind w:left="0"/>
        <w:jc w:val="both"/>
      </w:pPr>
      <w:r>
        <w:rPr>
          <w:rFonts w:ascii="Times New Roman"/>
          <w:b w:val="false"/>
          <w:i w:val="false"/>
          <w:color w:val="000000"/>
          <w:sz w:val="28"/>
        </w:rPr>
        <w:t>
      сулардың минералдануы (г/л);</w:t>
      </w:r>
    </w:p>
    <w:p>
      <w:pPr>
        <w:spacing w:after="0"/>
        <w:ind w:left="0"/>
        <w:jc w:val="both"/>
      </w:pPr>
      <w:r>
        <w:rPr>
          <w:rFonts w:ascii="Times New Roman"/>
          <w:b w:val="false"/>
          <w:i w:val="false"/>
          <w:color w:val="000000"/>
          <w:sz w:val="28"/>
        </w:rPr>
        <w:t>
      су жайылуының ұзақтығы (ай).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xml:space="preserve"> Физикалық (егіншілік) азып-тозу.</w:t>
      </w:r>
    </w:p>
    <w:p>
      <w:pPr>
        <w:spacing w:after="0"/>
        <w:ind w:left="0"/>
        <w:jc w:val="both"/>
      </w:pPr>
      <w:r>
        <w:rPr>
          <w:rFonts w:ascii="Times New Roman"/>
          <w:b w:val="false"/>
          <w:i w:val="false"/>
          <w:color w:val="000000"/>
          <w:sz w:val="28"/>
        </w:rPr>
        <w:t>
      Физикалық азып-тозу мынадай негізгі критерийлер бойынша бағаланады:</w:t>
      </w:r>
    </w:p>
    <w:p>
      <w:pPr>
        <w:spacing w:after="0"/>
        <w:ind w:left="0"/>
        <w:jc w:val="both"/>
      </w:pPr>
      <w:r>
        <w:rPr>
          <w:rFonts w:ascii="Times New Roman"/>
          <w:b w:val="false"/>
          <w:i w:val="false"/>
          <w:color w:val="000000"/>
          <w:sz w:val="28"/>
        </w:rPr>
        <w:t>
      гранулометриялық құрамы;</w:t>
      </w:r>
    </w:p>
    <w:p>
      <w:pPr>
        <w:spacing w:after="0"/>
        <w:ind w:left="0"/>
        <w:jc w:val="both"/>
      </w:pPr>
      <w:r>
        <w:rPr>
          <w:rFonts w:ascii="Times New Roman"/>
          <w:b w:val="false"/>
          <w:i w:val="false"/>
          <w:color w:val="000000"/>
          <w:sz w:val="28"/>
        </w:rPr>
        <w:t>
      жыртылатын (қарашірінді) топырақ қабатының біркелкі тығыздығы, г/см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текстуралық (агрегатішілік) кеуектілік, см</w:t>
      </w:r>
      <w:r>
        <w:rPr>
          <w:rFonts w:ascii="Times New Roman"/>
          <w:b w:val="false"/>
          <w:i w:val="false"/>
          <w:color w:val="000000"/>
          <w:vertAlign w:val="superscript"/>
        </w:rPr>
        <w:t>3</w:t>
      </w:r>
      <w:r>
        <w:rPr>
          <w:rFonts w:ascii="Times New Roman"/>
          <w:b w:val="false"/>
          <w:i w:val="false"/>
          <w:color w:val="000000"/>
          <w:sz w:val="28"/>
        </w:rPr>
        <w:t>/г;</w:t>
      </w:r>
    </w:p>
    <w:p>
      <w:pPr>
        <w:spacing w:after="0"/>
        <w:ind w:left="0"/>
        <w:jc w:val="both"/>
      </w:pPr>
      <w:r>
        <w:rPr>
          <w:rFonts w:ascii="Times New Roman"/>
          <w:b w:val="false"/>
          <w:i w:val="false"/>
          <w:color w:val="000000"/>
          <w:sz w:val="28"/>
        </w:rPr>
        <w:t>
      тұрақты құрылымдық (жарылып кеткенін есептемегенде, агрегатаралық) кеуектілік, см</w:t>
      </w:r>
      <w:r>
        <w:rPr>
          <w:rFonts w:ascii="Times New Roman"/>
          <w:b w:val="false"/>
          <w:i w:val="false"/>
          <w:color w:val="000000"/>
          <w:vertAlign w:val="superscript"/>
        </w:rPr>
        <w:t>3</w:t>
      </w:r>
      <w:r>
        <w:rPr>
          <w:rFonts w:ascii="Times New Roman"/>
          <w:b w:val="false"/>
          <w:i w:val="false"/>
          <w:color w:val="000000"/>
          <w:sz w:val="28"/>
        </w:rPr>
        <w:t>/г.</w:t>
      </w:r>
    </w:p>
    <w:p>
      <w:pPr>
        <w:spacing w:after="0"/>
        <w:ind w:left="0"/>
        <w:jc w:val="both"/>
      </w:pPr>
      <w:r>
        <w:rPr>
          <w:rFonts w:ascii="Times New Roman"/>
          <w:b w:val="false"/>
          <w:i w:val="false"/>
          <w:color w:val="000000"/>
          <w:sz w:val="28"/>
        </w:rPr>
        <w:t>
      Топырақтың жыртылатын (қарашірінді) қабатының құрылымы:</w:t>
      </w:r>
    </w:p>
    <w:p>
      <w:pPr>
        <w:spacing w:after="0"/>
        <w:ind w:left="0"/>
        <w:jc w:val="both"/>
      </w:pPr>
      <w:r>
        <w:rPr>
          <w:rFonts w:ascii="Times New Roman"/>
          <w:b w:val="false"/>
          <w:i w:val="false"/>
          <w:color w:val="000000"/>
          <w:sz w:val="28"/>
        </w:rPr>
        <w:t>
      агрономиялық тұрғыдан бағалы және суға төзімді агрегаттардың болуы;</w:t>
      </w:r>
    </w:p>
    <w:p>
      <w:pPr>
        <w:spacing w:after="0"/>
        <w:ind w:left="0"/>
        <w:jc w:val="both"/>
      </w:pPr>
      <w:r>
        <w:rPr>
          <w:rFonts w:ascii="Times New Roman"/>
          <w:b w:val="false"/>
          <w:i w:val="false"/>
          <w:color w:val="000000"/>
          <w:sz w:val="28"/>
        </w:rPr>
        <w:t>
      құрылымдық бөліктердің жай-күйі мен қасиеттері.</w:t>
      </w:r>
    </w:p>
    <w:p>
      <w:pPr>
        <w:spacing w:after="0"/>
        <w:ind w:left="0"/>
        <w:jc w:val="both"/>
      </w:pPr>
      <w:r>
        <w:rPr>
          <w:rFonts w:ascii="Times New Roman"/>
          <w:b w:val="false"/>
          <w:i w:val="false"/>
          <w:color w:val="000000"/>
          <w:sz w:val="28"/>
        </w:rPr>
        <w:t>
      Топырақтың су-физикалық параметрлері:</w:t>
      </w:r>
    </w:p>
    <w:p>
      <w:pPr>
        <w:spacing w:after="0"/>
        <w:ind w:left="0"/>
        <w:jc w:val="both"/>
      </w:pPr>
      <w:r>
        <w:rPr>
          <w:rFonts w:ascii="Times New Roman"/>
          <w:b w:val="false"/>
          <w:i w:val="false"/>
          <w:color w:val="000000"/>
          <w:sz w:val="28"/>
        </w:rPr>
        <w:t>
      су өткізгіштігі және топырақтың сүзу коэффициенті (м/тәулік);</w:t>
      </w:r>
    </w:p>
    <w:p>
      <w:pPr>
        <w:spacing w:after="0"/>
        <w:ind w:left="0"/>
        <w:jc w:val="both"/>
      </w:pPr>
      <w:r>
        <w:rPr>
          <w:rFonts w:ascii="Times New Roman"/>
          <w:b w:val="false"/>
          <w:i w:val="false"/>
          <w:color w:val="000000"/>
          <w:sz w:val="28"/>
        </w:rPr>
        <w:t>
      негізгі гидрологиялық константтары (ВЗ, НВ) және аэрацияның кеуектілігі;</w:t>
      </w:r>
    </w:p>
    <w:p>
      <w:pPr>
        <w:spacing w:after="0"/>
        <w:ind w:left="0"/>
        <w:jc w:val="both"/>
      </w:pPr>
      <w:r>
        <w:rPr>
          <w:rFonts w:ascii="Times New Roman"/>
          <w:b w:val="false"/>
          <w:i w:val="false"/>
          <w:color w:val="000000"/>
          <w:sz w:val="28"/>
        </w:rPr>
        <w:t>
      бөртуі.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 Аграрлық тозу.</w:t>
      </w:r>
    </w:p>
    <w:p>
      <w:pPr>
        <w:spacing w:after="0"/>
        <w:ind w:left="0"/>
        <w:jc w:val="both"/>
      </w:pPr>
      <w:r>
        <w:rPr>
          <w:rFonts w:ascii="Times New Roman"/>
          <w:b w:val="false"/>
          <w:i w:val="false"/>
          <w:color w:val="000000"/>
          <w:sz w:val="28"/>
        </w:rPr>
        <w:t>
      Топырақтың мынадай теңгерімділік сипаттамалары (органикалық заттар, қоректік элементтер, катионды-анионды құрамы) аграрлық тозудың диагностикалық критерийлері болып табылады:</w:t>
      </w:r>
    </w:p>
    <w:p>
      <w:pPr>
        <w:spacing w:after="0"/>
        <w:ind w:left="0"/>
        <w:jc w:val="both"/>
      </w:pPr>
      <w:r>
        <w:rPr>
          <w:rFonts w:ascii="Times New Roman"/>
          <w:b w:val="false"/>
          <w:i w:val="false"/>
          <w:color w:val="000000"/>
          <w:sz w:val="28"/>
        </w:rPr>
        <w:t>
      топырақ бейініндегі қарашірінді қорының кемуі (А+В) бастапқы мөлшерден %;</w:t>
      </w:r>
    </w:p>
    <w:p>
      <w:pPr>
        <w:spacing w:after="0"/>
        <w:ind w:left="0"/>
        <w:jc w:val="both"/>
      </w:pPr>
      <w:r>
        <w:rPr>
          <w:rFonts w:ascii="Times New Roman"/>
          <w:b w:val="false"/>
          <w:i w:val="false"/>
          <w:color w:val="000000"/>
          <w:sz w:val="28"/>
        </w:rPr>
        <w:t xml:space="preserve">
      бастапқы рН мөлшерден рН%; </w:t>
      </w:r>
    </w:p>
    <w:p>
      <w:pPr>
        <w:spacing w:after="0"/>
        <w:ind w:left="0"/>
        <w:jc w:val="both"/>
      </w:pPr>
      <w:r>
        <w:rPr>
          <w:rFonts w:ascii="Times New Roman"/>
          <w:b w:val="false"/>
          <w:i w:val="false"/>
          <w:color w:val="000000"/>
          <w:sz w:val="28"/>
        </w:rPr>
        <w:t>
      физикалық батпақтың кемуі (%);</w:t>
      </w:r>
    </w:p>
    <w:p>
      <w:pPr>
        <w:spacing w:after="0"/>
        <w:ind w:left="0"/>
        <w:jc w:val="both"/>
      </w:pPr>
      <w:r>
        <w:rPr>
          <w:rFonts w:ascii="Times New Roman"/>
          <w:b w:val="false"/>
          <w:i w:val="false"/>
          <w:color w:val="000000"/>
          <w:sz w:val="28"/>
        </w:rPr>
        <w:t>
      қарашіріндінің сапалық құрамы;</w:t>
      </w:r>
    </w:p>
    <w:p>
      <w:pPr>
        <w:spacing w:after="0"/>
        <w:ind w:left="0"/>
        <w:jc w:val="both"/>
      </w:pPr>
      <w:r>
        <w:rPr>
          <w:rFonts w:ascii="Times New Roman"/>
          <w:b w:val="false"/>
          <w:i w:val="false"/>
          <w:color w:val="000000"/>
          <w:sz w:val="28"/>
        </w:rPr>
        <w:t>
      негізгі қоректендіру элементтерінің жалпы қорының азаюы;</w:t>
      </w:r>
    </w:p>
    <w:p>
      <w:pPr>
        <w:spacing w:after="0"/>
        <w:ind w:left="0"/>
        <w:jc w:val="both"/>
      </w:pPr>
      <w:r>
        <w:rPr>
          <w:rFonts w:ascii="Times New Roman"/>
          <w:b w:val="false"/>
          <w:i w:val="false"/>
          <w:color w:val="000000"/>
          <w:sz w:val="28"/>
        </w:rPr>
        <w:t>
      қоректендіру элементтерінің қозғалмалы нысандарымен өсімдіктердің қамтамасыз етілуі;</w:t>
      </w:r>
    </w:p>
    <w:p>
      <w:pPr>
        <w:spacing w:after="0"/>
        <w:ind w:left="0"/>
        <w:jc w:val="both"/>
      </w:pPr>
      <w:r>
        <w:rPr>
          <w:rFonts w:ascii="Times New Roman"/>
          <w:b w:val="false"/>
          <w:i w:val="false"/>
          <w:color w:val="000000"/>
          <w:sz w:val="28"/>
        </w:rPr>
        <w:t>
      катиондық алмасу сыйымдылығы, топырақтың негіздермен толығу дәрежесі, сіңірілген негіздердің құрамы.</w:t>
      </w:r>
    </w:p>
    <w:p>
      <w:pPr>
        <w:spacing w:after="0"/>
        <w:ind w:left="0"/>
        <w:jc w:val="both"/>
      </w:pPr>
      <w:r>
        <w:rPr>
          <w:rFonts w:ascii="Times New Roman"/>
          <w:b w:val="false"/>
          <w:i w:val="false"/>
          <w:color w:val="000000"/>
          <w:sz w:val="28"/>
        </w:rPr>
        <w:t>
      Аграрлық құнарсызданудың қосымша критерийлері мыналар болып табылады:</w:t>
      </w:r>
    </w:p>
    <w:p>
      <w:pPr>
        <w:spacing w:after="0"/>
        <w:ind w:left="0"/>
        <w:jc w:val="both"/>
      </w:pPr>
      <w:r>
        <w:rPr>
          <w:rFonts w:ascii="Times New Roman"/>
          <w:b w:val="false"/>
          <w:i w:val="false"/>
          <w:color w:val="000000"/>
          <w:sz w:val="28"/>
        </w:rPr>
        <w:t>
      лайлы фракцияның минералогиялық құрамы;</w:t>
      </w:r>
    </w:p>
    <w:p>
      <w:pPr>
        <w:spacing w:after="0"/>
        <w:ind w:left="0"/>
        <w:jc w:val="both"/>
      </w:pPr>
      <w:r>
        <w:rPr>
          <w:rFonts w:ascii="Times New Roman"/>
          <w:b w:val="false"/>
          <w:i w:val="false"/>
          <w:color w:val="000000"/>
          <w:sz w:val="28"/>
        </w:rPr>
        <w:t>
      белсенді микробтық биомасса деңгейінің төмендеуі (есе саны);</w:t>
      </w:r>
    </w:p>
    <w:p>
      <w:pPr>
        <w:spacing w:after="0"/>
        <w:ind w:left="0"/>
        <w:jc w:val="both"/>
      </w:pPr>
      <w:r>
        <w:rPr>
          <w:rFonts w:ascii="Times New Roman"/>
          <w:b w:val="false"/>
          <w:i w:val="false"/>
          <w:color w:val="000000"/>
          <w:sz w:val="28"/>
        </w:rPr>
        <w:t>
      фитоуыттылығы;</w:t>
      </w:r>
    </w:p>
    <w:p>
      <w:pPr>
        <w:spacing w:after="0"/>
        <w:ind w:left="0"/>
        <w:jc w:val="both"/>
      </w:pPr>
      <w:r>
        <w:rPr>
          <w:rFonts w:ascii="Times New Roman"/>
          <w:b w:val="false"/>
          <w:i w:val="false"/>
          <w:color w:val="000000"/>
          <w:sz w:val="28"/>
        </w:rPr>
        <w:t>
      топырақ ферментациялық белсенділігінің төмендеуі;</w:t>
      </w:r>
    </w:p>
    <w:p>
      <w:pPr>
        <w:spacing w:after="0"/>
        <w:ind w:left="0"/>
        <w:jc w:val="both"/>
      </w:pPr>
      <w:r>
        <w:rPr>
          <w:rFonts w:ascii="Times New Roman"/>
          <w:b w:val="false"/>
          <w:i w:val="false"/>
          <w:color w:val="000000"/>
          <w:sz w:val="28"/>
        </w:rPr>
        <w:t>
      топырақ мезофаунасының биомассасы;</w:t>
      </w:r>
    </w:p>
    <w:p>
      <w:pPr>
        <w:spacing w:after="0"/>
        <w:ind w:left="0"/>
        <w:jc w:val="both"/>
      </w:pPr>
      <w:r>
        <w:rPr>
          <w:rFonts w:ascii="Times New Roman"/>
          <w:b w:val="false"/>
          <w:i w:val="false"/>
          <w:color w:val="000000"/>
          <w:sz w:val="28"/>
        </w:rPr>
        <w:t xml:space="preserve">
      биологиялық әртүрліліктің азаюы (Симпсон индексі, нормадан %); </w:t>
      </w:r>
    </w:p>
    <w:p>
      <w:pPr>
        <w:spacing w:after="0"/>
        <w:ind w:left="0"/>
        <w:jc w:val="both"/>
      </w:pPr>
      <w:r>
        <w:rPr>
          <w:rFonts w:ascii="Times New Roman"/>
          <w:b w:val="false"/>
          <w:i w:val="false"/>
          <w:color w:val="000000"/>
          <w:sz w:val="28"/>
        </w:rPr>
        <w:t>
      шымтезектің түзілуі (мм/жыл).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Эрозия.</w:t>
      </w:r>
    </w:p>
    <w:p>
      <w:pPr>
        <w:spacing w:after="0"/>
        <w:ind w:left="0"/>
        <w:jc w:val="both"/>
      </w:pPr>
      <w:r>
        <w:rPr>
          <w:rFonts w:ascii="Times New Roman"/>
          <w:b w:val="false"/>
          <w:i w:val="false"/>
          <w:color w:val="000000"/>
          <w:sz w:val="28"/>
        </w:rPr>
        <w:t>
      Эрозияны бағалау үшін статикалық немесе динамикалық критерийлер пайдаланылады, мұның соңғысы топырақ бетінің де ландшафтың да жай-күйін көрсетуі мүмкін.</w:t>
      </w:r>
    </w:p>
    <w:p>
      <w:pPr>
        <w:spacing w:after="0"/>
        <w:ind w:left="0"/>
        <w:jc w:val="both"/>
      </w:pPr>
      <w:r>
        <w:rPr>
          <w:rFonts w:ascii="Times New Roman"/>
          <w:b w:val="false"/>
          <w:i w:val="false"/>
          <w:color w:val="000000"/>
          <w:sz w:val="28"/>
        </w:rPr>
        <w:t>
      4.1. Су эрозиясы.</w:t>
      </w:r>
    </w:p>
    <w:p>
      <w:pPr>
        <w:spacing w:after="0"/>
        <w:ind w:left="0"/>
        <w:jc w:val="both"/>
      </w:pPr>
      <w:r>
        <w:rPr>
          <w:rFonts w:ascii="Times New Roman"/>
          <w:b w:val="false"/>
          <w:i w:val="false"/>
          <w:color w:val="000000"/>
          <w:sz w:val="28"/>
        </w:rPr>
        <w:t>
      1) Жазықтық эрозиясы</w:t>
      </w:r>
    </w:p>
    <w:p>
      <w:pPr>
        <w:spacing w:after="0"/>
        <w:ind w:left="0"/>
        <w:jc w:val="both"/>
      </w:pPr>
      <w:r>
        <w:rPr>
          <w:rFonts w:ascii="Times New Roman"/>
          <w:b w:val="false"/>
          <w:i w:val="false"/>
          <w:color w:val="000000"/>
          <w:sz w:val="28"/>
        </w:rPr>
        <w:t>
      Жазықтық су эрозиясының диагностикалық критерийлері мыналар болып табылады:</w:t>
      </w:r>
    </w:p>
    <w:p>
      <w:pPr>
        <w:spacing w:after="0"/>
        <w:ind w:left="0"/>
        <w:jc w:val="both"/>
      </w:pPr>
      <w:r>
        <w:rPr>
          <w:rFonts w:ascii="Times New Roman"/>
          <w:b w:val="false"/>
          <w:i w:val="false"/>
          <w:color w:val="000000"/>
          <w:sz w:val="28"/>
        </w:rPr>
        <w:t>
      топырақ бейіні қуатының азаюы (А+В), %;</w:t>
      </w:r>
    </w:p>
    <w:p>
      <w:pPr>
        <w:spacing w:after="0"/>
        <w:ind w:left="0"/>
        <w:jc w:val="both"/>
      </w:pPr>
      <w:r>
        <w:rPr>
          <w:rFonts w:ascii="Times New Roman"/>
          <w:b w:val="false"/>
          <w:i w:val="false"/>
          <w:color w:val="000000"/>
          <w:sz w:val="28"/>
        </w:rPr>
        <w:t>
      топырақ бейінінде қарашірінді қорының азаюы (А+В), сол ортадағының %;</w:t>
      </w:r>
    </w:p>
    <w:p>
      <w:pPr>
        <w:spacing w:after="0"/>
        <w:ind w:left="0"/>
        <w:jc w:val="both"/>
      </w:pPr>
      <w:r>
        <w:rPr>
          <w:rFonts w:ascii="Times New Roman"/>
          <w:b w:val="false"/>
          <w:i w:val="false"/>
          <w:color w:val="000000"/>
          <w:sz w:val="28"/>
        </w:rPr>
        <w:t>
      топырақтың үстіңгі көкжиегінің гранулометриялық құрамының өзгеруі;</w:t>
      </w:r>
    </w:p>
    <w:p>
      <w:pPr>
        <w:spacing w:after="0"/>
        <w:ind w:left="0"/>
        <w:jc w:val="both"/>
      </w:pPr>
      <w:r>
        <w:rPr>
          <w:rFonts w:ascii="Times New Roman"/>
          <w:b w:val="false"/>
          <w:i w:val="false"/>
          <w:color w:val="000000"/>
          <w:sz w:val="28"/>
        </w:rPr>
        <w:t>
      топырақ массасының жоғалуы, т/га/жыл;</w:t>
      </w:r>
    </w:p>
    <w:p>
      <w:pPr>
        <w:spacing w:after="0"/>
        <w:ind w:left="0"/>
        <w:jc w:val="both"/>
      </w:pPr>
      <w:r>
        <w:rPr>
          <w:rFonts w:ascii="Times New Roman"/>
          <w:b w:val="false"/>
          <w:i w:val="false"/>
          <w:color w:val="000000"/>
          <w:sz w:val="28"/>
        </w:rPr>
        <w:t>
      ашық қалған топырақ түзетін жыныстың (С) немесе төселіп жатқан жыныстың (D) көлемі, жалпы көлемнің %-ы;</w:t>
      </w:r>
    </w:p>
    <w:p>
      <w:pPr>
        <w:spacing w:after="0"/>
        <w:ind w:left="0"/>
        <w:jc w:val="both"/>
      </w:pPr>
      <w:r>
        <w:rPr>
          <w:rFonts w:ascii="Times New Roman"/>
          <w:b w:val="false"/>
          <w:i w:val="false"/>
          <w:color w:val="000000"/>
          <w:sz w:val="28"/>
        </w:rPr>
        <w:t>
      эрозияға ұшыраған топырақ алаңының ұлғаюы, жылына %;</w:t>
      </w:r>
    </w:p>
    <w:p>
      <w:pPr>
        <w:spacing w:after="0"/>
        <w:ind w:left="0"/>
        <w:jc w:val="both"/>
      </w:pPr>
      <w:r>
        <w:rPr>
          <w:rFonts w:ascii="Times New Roman"/>
          <w:b w:val="false"/>
          <w:i w:val="false"/>
          <w:color w:val="000000"/>
          <w:sz w:val="28"/>
        </w:rPr>
        <w:t>
      Қосымша критерийлер мыналар болып табылады:</w:t>
      </w:r>
    </w:p>
    <w:p>
      <w:pPr>
        <w:spacing w:after="0"/>
        <w:ind w:left="0"/>
        <w:jc w:val="both"/>
      </w:pPr>
      <w:r>
        <w:rPr>
          <w:rFonts w:ascii="Times New Roman"/>
          <w:b w:val="false"/>
          <w:i w:val="false"/>
          <w:color w:val="000000"/>
          <w:sz w:val="28"/>
        </w:rPr>
        <w:t>
      қарашірінді (жыртылатын жер) көкжиек (см) қуаттың кемуі;</w:t>
      </w:r>
    </w:p>
    <w:p>
      <w:pPr>
        <w:spacing w:after="0"/>
        <w:ind w:left="0"/>
        <w:jc w:val="both"/>
      </w:pPr>
      <w:r>
        <w:rPr>
          <w:rFonts w:ascii="Times New Roman"/>
          <w:b w:val="false"/>
          <w:i w:val="false"/>
          <w:color w:val="000000"/>
          <w:sz w:val="28"/>
        </w:rPr>
        <w:t>
      құнарлы заттар қорының кемуі;</w:t>
      </w:r>
    </w:p>
    <w:p>
      <w:pPr>
        <w:spacing w:after="0"/>
        <w:ind w:left="0"/>
        <w:jc w:val="both"/>
      </w:pPr>
      <w:r>
        <w:rPr>
          <w:rFonts w:ascii="Times New Roman"/>
          <w:b w:val="false"/>
          <w:i w:val="false"/>
          <w:color w:val="000000"/>
          <w:sz w:val="28"/>
        </w:rPr>
        <w:t>
      шаю жылдамдығы;</w:t>
      </w:r>
    </w:p>
    <w:p>
      <w:pPr>
        <w:spacing w:after="0"/>
        <w:ind w:left="0"/>
        <w:jc w:val="both"/>
      </w:pPr>
      <w:r>
        <w:rPr>
          <w:rFonts w:ascii="Times New Roman"/>
          <w:b w:val="false"/>
          <w:i w:val="false"/>
          <w:color w:val="000000"/>
          <w:sz w:val="28"/>
        </w:rPr>
        <w:t>
      жер бетінің еңістігі және эрозиялық үдерістер дамуының қауіптілігі.</w:t>
      </w:r>
    </w:p>
    <w:p>
      <w:pPr>
        <w:spacing w:after="0"/>
        <w:ind w:left="0"/>
        <w:jc w:val="both"/>
      </w:pPr>
      <w:r>
        <w:rPr>
          <w:rFonts w:ascii="Times New Roman"/>
          <w:b w:val="false"/>
          <w:i w:val="false"/>
          <w:color w:val="000000"/>
          <w:sz w:val="28"/>
        </w:rPr>
        <w:t>
      2) Сызықтық эрозия</w:t>
      </w:r>
    </w:p>
    <w:p>
      <w:pPr>
        <w:spacing w:after="0"/>
        <w:ind w:left="0"/>
        <w:jc w:val="both"/>
      </w:pPr>
      <w:r>
        <w:rPr>
          <w:rFonts w:ascii="Times New Roman"/>
          <w:b w:val="false"/>
          <w:i w:val="false"/>
          <w:color w:val="000000"/>
          <w:sz w:val="28"/>
        </w:rPr>
        <w:t>
      Сызықтық эрозияның диагностикалық критерийлері мыналар болып табылады:</w:t>
      </w:r>
    </w:p>
    <w:p>
      <w:pPr>
        <w:spacing w:after="0"/>
        <w:ind w:left="0"/>
        <w:jc w:val="both"/>
      </w:pPr>
      <w:r>
        <w:rPr>
          <w:rFonts w:ascii="Times New Roman"/>
          <w:b w:val="false"/>
          <w:i w:val="false"/>
          <w:color w:val="000000"/>
          <w:sz w:val="28"/>
        </w:rPr>
        <w:t>
      аумақтың жыралармен бөлінуі (км/км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жер бетіне қатысты алғанда су шайып кеткен орлардың тереңдігі, см;</w:t>
      </w:r>
    </w:p>
    <w:p>
      <w:pPr>
        <w:spacing w:after="0"/>
        <w:ind w:left="0"/>
        <w:jc w:val="both"/>
      </w:pPr>
      <w:r>
        <w:rPr>
          <w:rFonts w:ascii="Times New Roman"/>
          <w:b w:val="false"/>
          <w:i w:val="false"/>
          <w:color w:val="000000"/>
          <w:sz w:val="28"/>
        </w:rPr>
        <w:t>
      топырақ массасының жоғалуы (т/га/жыл);</w:t>
      </w:r>
    </w:p>
    <w:p>
      <w:pPr>
        <w:spacing w:after="0"/>
        <w:ind w:left="0"/>
        <w:jc w:val="both"/>
      </w:pPr>
      <w:r>
        <w:rPr>
          <w:rFonts w:ascii="Times New Roman"/>
          <w:b w:val="false"/>
          <w:i w:val="false"/>
          <w:color w:val="000000"/>
          <w:sz w:val="28"/>
        </w:rPr>
        <w:t>
      жаңа жыралардың пайда болуы және барларының өсуі.</w:t>
      </w:r>
    </w:p>
    <w:p>
      <w:pPr>
        <w:spacing w:after="0"/>
        <w:ind w:left="0"/>
        <w:jc w:val="both"/>
      </w:pPr>
      <w:r>
        <w:rPr>
          <w:rFonts w:ascii="Times New Roman"/>
          <w:b w:val="false"/>
          <w:i w:val="false"/>
          <w:color w:val="000000"/>
          <w:sz w:val="28"/>
        </w:rPr>
        <w:t>
      Қосымша критерийлер мыналар болып табылады:</w:t>
      </w:r>
    </w:p>
    <w:p>
      <w:pPr>
        <w:spacing w:after="0"/>
        <w:ind w:left="0"/>
        <w:jc w:val="both"/>
      </w:pPr>
      <w:r>
        <w:rPr>
          <w:rFonts w:ascii="Times New Roman"/>
          <w:b w:val="false"/>
          <w:i w:val="false"/>
          <w:color w:val="000000"/>
          <w:sz w:val="28"/>
        </w:rPr>
        <w:t>
      жыраның тереңдігі;</w:t>
      </w:r>
    </w:p>
    <w:p>
      <w:pPr>
        <w:spacing w:after="0"/>
        <w:ind w:left="0"/>
        <w:jc w:val="both"/>
      </w:pPr>
      <w:r>
        <w:rPr>
          <w:rFonts w:ascii="Times New Roman"/>
          <w:b w:val="false"/>
          <w:i w:val="false"/>
          <w:color w:val="000000"/>
          <w:sz w:val="28"/>
        </w:rPr>
        <w:t>
      алаңының бірлігіне келетін жыра саны;</w:t>
      </w:r>
    </w:p>
    <w:p>
      <w:pPr>
        <w:spacing w:after="0"/>
        <w:ind w:left="0"/>
        <w:jc w:val="both"/>
      </w:pPr>
      <w:r>
        <w:rPr>
          <w:rFonts w:ascii="Times New Roman"/>
          <w:b w:val="false"/>
          <w:i w:val="false"/>
          <w:color w:val="000000"/>
          <w:sz w:val="28"/>
        </w:rPr>
        <w:t>
      алаңының бірлігіне келетін жыралардың жалпы алаңы;</w:t>
      </w:r>
    </w:p>
    <w:p>
      <w:pPr>
        <w:spacing w:after="0"/>
        <w:ind w:left="0"/>
        <w:jc w:val="both"/>
      </w:pPr>
      <w:r>
        <w:rPr>
          <w:rFonts w:ascii="Times New Roman"/>
          <w:b w:val="false"/>
          <w:i w:val="false"/>
          <w:color w:val="000000"/>
          <w:sz w:val="28"/>
        </w:rPr>
        <w:t>
      жыралардың су жинау алаңының кейбір сипаттамалары.</w:t>
      </w:r>
    </w:p>
    <w:p>
      <w:pPr>
        <w:spacing w:after="0"/>
        <w:ind w:left="0"/>
        <w:jc w:val="both"/>
      </w:pPr>
      <w:r>
        <w:rPr>
          <w:rFonts w:ascii="Times New Roman"/>
          <w:b w:val="false"/>
          <w:i w:val="false"/>
          <w:color w:val="000000"/>
          <w:sz w:val="28"/>
        </w:rPr>
        <w:t>
      4.2. Жел эрозиясы.</w:t>
      </w:r>
    </w:p>
    <w:p>
      <w:pPr>
        <w:spacing w:after="0"/>
        <w:ind w:left="0"/>
        <w:jc w:val="both"/>
      </w:pPr>
      <w:r>
        <w:rPr>
          <w:rFonts w:ascii="Times New Roman"/>
          <w:b w:val="false"/>
          <w:i w:val="false"/>
          <w:color w:val="000000"/>
          <w:sz w:val="28"/>
        </w:rPr>
        <w:t>
      Санамаланғаннан басқа жел эрозиясының диагностикалық критерийлері мыналар болып табылады:</w:t>
      </w:r>
    </w:p>
    <w:p>
      <w:pPr>
        <w:spacing w:after="0"/>
        <w:ind w:left="0"/>
        <w:jc w:val="both"/>
      </w:pPr>
      <w:r>
        <w:rPr>
          <w:rFonts w:ascii="Times New Roman"/>
          <w:b w:val="false"/>
          <w:i w:val="false"/>
          <w:color w:val="000000"/>
          <w:sz w:val="28"/>
        </w:rPr>
        <w:t>
      құнарсыз қабаттың дефляциялық үйіндісі, см;</w:t>
      </w:r>
    </w:p>
    <w:p>
      <w:pPr>
        <w:spacing w:after="0"/>
        <w:ind w:left="0"/>
        <w:jc w:val="both"/>
      </w:pPr>
      <w:r>
        <w:rPr>
          <w:rFonts w:ascii="Times New Roman"/>
          <w:b w:val="false"/>
          <w:i w:val="false"/>
          <w:color w:val="000000"/>
          <w:sz w:val="28"/>
        </w:rPr>
        <w:t>
      жер пайдаланудан шығып қалған алқаптардың алаңы (табиғи алқаптарда өсімдіктер өспей қалған), жалпы алаңының %;</w:t>
      </w:r>
    </w:p>
    <w:p>
      <w:pPr>
        <w:spacing w:after="0"/>
        <w:ind w:left="0"/>
        <w:jc w:val="both"/>
      </w:pPr>
      <w:r>
        <w:rPr>
          <w:rFonts w:ascii="Times New Roman"/>
          <w:b w:val="false"/>
          <w:i w:val="false"/>
          <w:color w:val="000000"/>
          <w:sz w:val="28"/>
        </w:rPr>
        <w:t>
      жайылымдық өсімдіктердің проективті жауып қалуы, аймақтық алаңының %;</w:t>
      </w:r>
    </w:p>
    <w:p>
      <w:pPr>
        <w:spacing w:after="0"/>
        <w:ind w:left="0"/>
        <w:jc w:val="both"/>
      </w:pPr>
      <w:r>
        <w:rPr>
          <w:rFonts w:ascii="Times New Roman"/>
          <w:b w:val="false"/>
          <w:i w:val="false"/>
          <w:color w:val="000000"/>
          <w:sz w:val="28"/>
        </w:rPr>
        <w:t>
      азып-тозған жайылымдар алаңының өсу жылдамдығы, жылына %;</w:t>
      </w:r>
    </w:p>
    <w:p>
      <w:pPr>
        <w:spacing w:after="0"/>
        <w:ind w:left="0"/>
        <w:jc w:val="both"/>
      </w:pPr>
      <w:r>
        <w:rPr>
          <w:rFonts w:ascii="Times New Roman"/>
          <w:b w:val="false"/>
          <w:i w:val="false"/>
          <w:color w:val="000000"/>
          <w:sz w:val="28"/>
        </w:rPr>
        <w:t>
      қозғалмалы құм алаңы, жалпы алаңының %;</w:t>
      </w:r>
    </w:p>
    <w:p>
      <w:pPr>
        <w:spacing w:after="0"/>
        <w:ind w:left="0"/>
        <w:jc w:val="both"/>
      </w:pPr>
      <w:r>
        <w:rPr>
          <w:rFonts w:ascii="Times New Roman"/>
          <w:b w:val="false"/>
          <w:i w:val="false"/>
          <w:color w:val="000000"/>
          <w:sz w:val="28"/>
        </w:rPr>
        <w:t>
      қозғалмалы құм алаңының артуы, жылына %.</w:t>
      </w:r>
    </w:p>
    <w:p>
      <w:pPr>
        <w:spacing w:after="0"/>
        <w:ind w:left="0"/>
        <w:jc w:val="both"/>
      </w:pPr>
      <w:r>
        <w:rPr>
          <w:rFonts w:ascii="Times New Roman"/>
          <w:b w:val="false"/>
          <w:i w:val="false"/>
          <w:color w:val="000000"/>
          <w:sz w:val="28"/>
        </w:rPr>
        <w:t>
      Қосымша параметрлердің арасында мынадай критерийлер пайдаланылады:</w:t>
      </w:r>
    </w:p>
    <w:p>
      <w:pPr>
        <w:spacing w:after="0"/>
        <w:ind w:left="0"/>
        <w:jc w:val="both"/>
      </w:pPr>
      <w:r>
        <w:rPr>
          <w:rFonts w:ascii="Times New Roman"/>
          <w:b w:val="false"/>
          <w:i w:val="false"/>
          <w:color w:val="000000"/>
          <w:sz w:val="28"/>
        </w:rPr>
        <w:t>
      дефляцияның үдемелілігі немесе дефляцияның жылдамдығы;</w:t>
      </w:r>
    </w:p>
    <w:p>
      <w:pPr>
        <w:spacing w:after="0"/>
        <w:ind w:left="0"/>
        <w:jc w:val="both"/>
      </w:pPr>
      <w:r>
        <w:rPr>
          <w:rFonts w:ascii="Times New Roman"/>
          <w:b w:val="false"/>
          <w:i w:val="false"/>
          <w:color w:val="000000"/>
          <w:sz w:val="28"/>
        </w:rPr>
        <w:t>
      "А+В қарашірінді шегі қуатының кемуі";</w:t>
      </w:r>
    </w:p>
    <w:p>
      <w:pPr>
        <w:spacing w:after="0"/>
        <w:ind w:left="0"/>
        <w:jc w:val="both"/>
      </w:pPr>
      <w:r>
        <w:rPr>
          <w:rFonts w:ascii="Times New Roman"/>
          <w:b w:val="false"/>
          <w:i w:val="false"/>
          <w:color w:val="000000"/>
          <w:sz w:val="28"/>
        </w:rPr>
        <w:t>
      гранулометриялық құрамның жеңілдеуі;</w:t>
      </w:r>
    </w:p>
    <w:p>
      <w:pPr>
        <w:spacing w:after="0"/>
        <w:ind w:left="0"/>
        <w:jc w:val="both"/>
      </w:pPr>
      <w:r>
        <w:rPr>
          <w:rFonts w:ascii="Times New Roman"/>
          <w:b w:val="false"/>
          <w:i w:val="false"/>
          <w:color w:val="000000"/>
          <w:sz w:val="28"/>
        </w:rPr>
        <w:t>
      шөп қалыңдығы мен егістің сиреу дәрежесі.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xml:space="preserve"> Тұздану.</w:t>
      </w:r>
    </w:p>
    <w:p>
      <w:pPr>
        <w:spacing w:after="0"/>
        <w:ind w:left="0"/>
        <w:jc w:val="both"/>
      </w:pPr>
      <w:r>
        <w:rPr>
          <w:rFonts w:ascii="Times New Roman"/>
          <w:b w:val="false"/>
          <w:i w:val="false"/>
          <w:color w:val="000000"/>
          <w:sz w:val="28"/>
        </w:rPr>
        <w:t>
      Тұздану дәрежесінің негізгі критерийлері мыналар болып табылады:</w:t>
      </w:r>
    </w:p>
    <w:p>
      <w:pPr>
        <w:spacing w:after="0"/>
        <w:ind w:left="0"/>
        <w:jc w:val="both"/>
      </w:pPr>
      <w:r>
        <w:rPr>
          <w:rFonts w:ascii="Times New Roman"/>
          <w:b w:val="false"/>
          <w:i w:val="false"/>
          <w:color w:val="000000"/>
          <w:sz w:val="28"/>
        </w:rPr>
        <w:t>
      үстіңгі құнарлы қабаттағы уытты тұздардың құрамы (%);</w:t>
      </w:r>
    </w:p>
    <w:p>
      <w:pPr>
        <w:spacing w:after="0"/>
        <w:ind w:left="0"/>
        <w:jc w:val="both"/>
      </w:pPr>
      <w:r>
        <w:rPr>
          <w:rFonts w:ascii="Times New Roman"/>
          <w:b w:val="false"/>
          <w:i w:val="false"/>
          <w:color w:val="000000"/>
          <w:sz w:val="28"/>
        </w:rPr>
        <w:t>
      уытты сілтіліктің ұлғаюы (тұзданудың бейтарап типінен сілті типіне ауысқан кезде), мг-экв/100 г топыраққа;</w:t>
      </w:r>
    </w:p>
    <w:p>
      <w:pPr>
        <w:spacing w:after="0"/>
        <w:ind w:left="0"/>
        <w:jc w:val="both"/>
      </w:pPr>
      <w:r>
        <w:rPr>
          <w:rFonts w:ascii="Times New Roman"/>
          <w:b w:val="false"/>
          <w:i w:val="false"/>
          <w:color w:val="000000"/>
          <w:sz w:val="28"/>
        </w:rPr>
        <w:t>
      тұздалған жер алаңының артуы, жылына %;</w:t>
      </w:r>
    </w:p>
    <w:p>
      <w:pPr>
        <w:spacing w:after="0"/>
        <w:ind w:left="0"/>
        <w:jc w:val="both"/>
      </w:pPr>
      <w:r>
        <w:rPr>
          <w:rFonts w:ascii="Times New Roman"/>
          <w:b w:val="false"/>
          <w:i w:val="false"/>
          <w:color w:val="000000"/>
          <w:sz w:val="28"/>
        </w:rPr>
        <w:t>
      ортаның реакциясы (тұз және су сығындысындағы рН).</w:t>
      </w:r>
    </w:p>
    <w:p>
      <w:pPr>
        <w:spacing w:after="0"/>
        <w:ind w:left="0"/>
        <w:jc w:val="both"/>
      </w:pPr>
      <w:r>
        <w:rPr>
          <w:rFonts w:ascii="Times New Roman"/>
          <w:b w:val="false"/>
          <w:i w:val="false"/>
          <w:color w:val="000000"/>
          <w:sz w:val="28"/>
        </w:rPr>
        <w:t>
      Қосымша критерийлер ретінде жер асты суларының деңгейі мен минералдануы туралы деректер пайдаланылады.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w:t>
      </w:r>
      <w:r>
        <w:rPr>
          <w:rFonts w:ascii="Times New Roman"/>
          <w:b/>
          <w:i w:val="false"/>
          <w:color w:val="000000"/>
          <w:sz w:val="28"/>
        </w:rPr>
        <w:t xml:space="preserve"> Сортаңдану</w:t>
      </w:r>
      <w:r>
        <w:rPr>
          <w:rFonts w:ascii="Times New Roman"/>
          <w:b w:val="false"/>
          <w:i w:val="false"/>
          <w:color w:val="000000"/>
          <w:sz w:val="28"/>
        </w:rPr>
        <w:t>.</w:t>
      </w:r>
    </w:p>
    <w:p>
      <w:pPr>
        <w:spacing w:after="0"/>
        <w:ind w:left="0"/>
        <w:jc w:val="both"/>
      </w:pPr>
      <w:r>
        <w:rPr>
          <w:rFonts w:ascii="Times New Roman"/>
          <w:b w:val="false"/>
          <w:i w:val="false"/>
          <w:color w:val="000000"/>
          <w:sz w:val="28"/>
        </w:rPr>
        <w:t>
      Сортаңданудың негізгі критерийлері мыналар болып табылады:</w:t>
      </w:r>
    </w:p>
    <w:p>
      <w:pPr>
        <w:spacing w:after="0"/>
        <w:ind w:left="0"/>
        <w:jc w:val="both"/>
      </w:pPr>
      <w:r>
        <w:rPr>
          <w:rFonts w:ascii="Times New Roman"/>
          <w:b w:val="false"/>
          <w:i w:val="false"/>
          <w:color w:val="000000"/>
          <w:sz w:val="28"/>
        </w:rPr>
        <w:t>
      алмасатын натрий құрамының артуы (катионды алмасу сыйымдылығынан (КАС) %-бен);</w:t>
      </w:r>
    </w:p>
    <w:p>
      <w:pPr>
        <w:spacing w:after="0"/>
        <w:ind w:left="0"/>
        <w:jc w:val="both"/>
      </w:pPr>
      <w:r>
        <w:rPr>
          <w:rFonts w:ascii="Times New Roman"/>
          <w:b w:val="false"/>
          <w:i w:val="false"/>
          <w:color w:val="000000"/>
          <w:sz w:val="28"/>
        </w:rPr>
        <w:t>
      алмасатын магний құрамының артуы (КАС %-бен);</w:t>
      </w:r>
    </w:p>
    <w:p>
      <w:pPr>
        <w:spacing w:after="0"/>
        <w:ind w:left="0"/>
        <w:jc w:val="both"/>
      </w:pPr>
      <w:r>
        <w:rPr>
          <w:rFonts w:ascii="Times New Roman"/>
          <w:b w:val="false"/>
          <w:i w:val="false"/>
          <w:color w:val="000000"/>
          <w:sz w:val="28"/>
        </w:rPr>
        <w:t>
      ортаның реакциясы (рН).</w:t>
      </w:r>
    </w:p>
    <w:p>
      <w:pPr>
        <w:spacing w:after="0"/>
        <w:ind w:left="0"/>
        <w:jc w:val="both"/>
      </w:pPr>
      <w:r>
        <w:rPr>
          <w:rFonts w:ascii="Times New Roman"/>
          <w:b w:val="false"/>
          <w:i w:val="false"/>
          <w:color w:val="000000"/>
          <w:sz w:val="28"/>
        </w:rPr>
        <w:t>
      Топырақтың физикалық қасиеттері және әсіресе топырақ құрылымының сортаңдануының қосымша критерийлері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i w:val="false"/>
          <w:color w:val="000000"/>
          <w:sz w:val="28"/>
        </w:rPr>
        <w:t>)</w:t>
      </w:r>
      <w:r>
        <w:rPr>
          <w:rFonts w:ascii="Times New Roman"/>
          <w:b/>
          <w:i w:val="false"/>
          <w:color w:val="000000"/>
          <w:sz w:val="28"/>
        </w:rPr>
        <w:t xml:space="preserve"> Батпақтану.</w:t>
      </w:r>
    </w:p>
    <w:p>
      <w:pPr>
        <w:spacing w:after="0"/>
        <w:ind w:left="0"/>
        <w:jc w:val="both"/>
      </w:pPr>
      <w:r>
        <w:rPr>
          <w:rFonts w:ascii="Times New Roman"/>
          <w:b w:val="false"/>
          <w:i w:val="false"/>
          <w:color w:val="000000"/>
          <w:sz w:val="28"/>
        </w:rPr>
        <w:t>
      Диагностикалық критерийлер мыналар болып табылады:</w:t>
      </w:r>
    </w:p>
    <w:p>
      <w:pPr>
        <w:spacing w:after="0"/>
        <w:ind w:left="0"/>
        <w:jc w:val="both"/>
      </w:pPr>
      <w:r>
        <w:rPr>
          <w:rFonts w:ascii="Times New Roman"/>
          <w:b w:val="false"/>
          <w:i w:val="false"/>
          <w:color w:val="000000"/>
          <w:sz w:val="28"/>
        </w:rPr>
        <w:t>
      топырақ суларының деңгейін көтеру, м;</w:t>
      </w:r>
    </w:p>
    <w:p>
      <w:pPr>
        <w:spacing w:after="0"/>
        <w:ind w:left="0"/>
        <w:jc w:val="both"/>
      </w:pPr>
      <w:r>
        <w:rPr>
          <w:rFonts w:ascii="Times New Roman"/>
          <w:b w:val="false"/>
          <w:i w:val="false"/>
          <w:color w:val="000000"/>
          <w:sz w:val="28"/>
        </w:rPr>
        <w:t>
      су жайылуының ұзақтығы (ай);</w:t>
      </w:r>
    </w:p>
    <w:p>
      <w:pPr>
        <w:spacing w:after="0"/>
        <w:ind w:left="0"/>
        <w:jc w:val="both"/>
      </w:pPr>
      <w:r>
        <w:rPr>
          <w:rFonts w:ascii="Times New Roman"/>
          <w:b w:val="false"/>
          <w:i w:val="false"/>
          <w:color w:val="000000"/>
          <w:sz w:val="28"/>
        </w:rPr>
        <w:t>
      топырақ суларының минералдануы (г/дм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Қосымша бейіннің (гидроморфизм белгілері) морфологиялық құрылысының сипаттамалары пайдаланылуы мүмкін.</w:t>
      </w:r>
    </w:p>
    <w:bookmarkStart w:name="z12" w:id="9"/>
    <w:p>
      <w:pPr>
        <w:spacing w:after="0"/>
        <w:ind w:left="0"/>
        <w:jc w:val="left"/>
      </w:pPr>
      <w:r>
        <w:rPr>
          <w:rFonts w:ascii="Times New Roman"/>
          <w:b/>
          <w:i w:val="false"/>
          <w:color w:val="000000"/>
        </w:rPr>
        <w:t xml:space="preserve"> 3. Топырақ және жердің тозу дәрежесін белгілеу критерийлері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6"/>
        <w:gridCol w:w="1215"/>
        <w:gridCol w:w="1671"/>
        <w:gridCol w:w="1896"/>
        <w:gridCol w:w="1896"/>
        <w:gridCol w:w="1216"/>
      </w:tblGrid>
      <w:tr>
        <w:trPr>
          <w:trHeight w:val="30" w:hRule="atLeast"/>
        </w:trPr>
        <w:tc>
          <w:tcPr>
            <w:tcW w:w="4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(өте</w:t>
            </w:r>
            <w:r>
              <w:br/>
            </w:r>
            <w:r>
              <w:rPr>
                <w:rFonts w:ascii="Times New Roman"/>
                <w:b w:val="false"/>
                <w:i w:val="false"/>
                <w:color w:val="000000"/>
                <w:sz w:val="20"/>
              </w:rPr>
              <w:t>әлсіз)</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(әлсіз)</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(орташа)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(көтерілген)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(жоғары)</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Абиотикалық үйіндінің қуаты, см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қабатына қатысты (тұтастығы бұзылмаған) ойылу тереңдігі (см)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саз өлшерінің шамаға азаюы, бастапқыдан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&gt;32</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жыртылатын қабаты тұтастығының тең салмақты тығыздығының артуы, бастапқы мөлшерден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құрылымдық (жарылуды есепке алмағанда, агрегатаралық) кеуектілік, см</w:t>
            </w:r>
            <w:r>
              <w:rPr>
                <w:rFonts w:ascii="Times New Roman"/>
                <w:b w:val="false"/>
                <w:i w:val="false"/>
                <w:color w:val="000000"/>
                <w:vertAlign w:val="superscript"/>
              </w:rPr>
              <w:t>3</w:t>
            </w:r>
            <w:r>
              <w:rPr>
                <w:rFonts w:ascii="Times New Roman"/>
                <w:b w:val="false"/>
                <w:i w:val="false"/>
                <w:color w:val="000000"/>
                <w:sz w:val="20"/>
              </w:rPr>
              <w:t>/г</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&lt;0,02</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Текстуралық кеуектілік (агрегатішілік), см</w:t>
            </w:r>
            <w:r>
              <w:rPr>
                <w:rFonts w:ascii="Times New Roman"/>
                <w:b w:val="false"/>
                <w:i w:val="false"/>
                <w:color w:val="000000"/>
                <w:vertAlign w:val="superscript"/>
              </w:rPr>
              <w:t>3</w:t>
            </w:r>
            <w:r>
              <w:rPr>
                <w:rFonts w:ascii="Times New Roman"/>
                <w:b w:val="false"/>
                <w:i w:val="false"/>
                <w:color w:val="000000"/>
                <w:sz w:val="20"/>
              </w:rPr>
              <w:t>/г</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&lt;0,17</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коэффиценті, м/тәулік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&lt;0,01</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Тастақтылығы, жамылғының %-ы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бейіні қуатының төмендеуі (А+В), бастапқыдан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бейінінде қарашірінді шегі қуатының азаюы (А+В), бастапқыдан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Микроэлементтер (Мn, Со, Мо, В, Сu, Fе, Zn) құрамының азаюы, қамтамасыз етілуінің орташа дәрежесінен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фосфор құрамының азаюы, қамтамасыз етілуінің орташа дәрежесінен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Алмасатын калий құрамының азаюы, қамтамасыз етілуінің орташа дәрежесінен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ортасындағы РН-тың өзгеруі, орташа көрсеткіштен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массасының шығыны т/га/жыл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топырақ түзетін жыныстың (С) немесе төсеме жыныстың (D) алаңы, жалпы алаңнан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Эрозияға ұшыраған топырақ алаңының ұлғаюы, жылына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Беткі қабатқа қатысты шайылу және су қазуының тереңдігі, см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жыралармен бөлінуі, км/км</w:t>
            </w:r>
            <w:r>
              <w:rPr>
                <w:rFonts w:ascii="Times New Roman"/>
                <w:b w:val="false"/>
                <w:i w:val="false"/>
                <w:color w:val="000000"/>
                <w:vertAlign w:val="superscript"/>
              </w:rPr>
              <w:t>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Құнарсыз қабаттың дефляциялық үйіндісі, см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пайдаланудан шығарылған табиғи алқаптардың алаңы (өсімдік өспеген), жалпы алаңнан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Жайылымдық өсімдіктің жобалық жамылғысы, аймақтықтан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&gt;90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 жайылымдар алаңының ұлғаю жылдамдығы, жылына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құмдар алаңы, жалпы алаңнан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құмдар алаңының ұлғаюы, жылына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құнарлы қабаттағы уытты тұздар сомасының құрамы (%):</w:t>
            </w:r>
            <w:r>
              <w:br/>
            </w:r>
            <w:r>
              <w:rPr>
                <w:rFonts w:ascii="Times New Roman"/>
                <w:b w:val="false"/>
                <w:i w:val="false"/>
                <w:color w:val="000000"/>
                <w:sz w:val="20"/>
              </w:rPr>
              <w:t>- соданың қатысуымен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&gt;0,5</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тұзданудың сульфатты, хлоридті-сульфатты типі кезінде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тұзданудың хлоридті, сульфатты-хлоридті типі кезінде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тұзданудың содалы, хлоридті-содалы, сульфатты-содалы, содалы-сульфатты, содалы-хлоридті типі кезінде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&gt;0,8</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тұзданудың басқа түрлері үшін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&gt;0,8</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сілтіліктің артуы (тұзданудың бейтарап типінен сілті типіне ауысқан кезде), мг-экв/100 г топыраққа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Тұзданған топырақ алаңының артуы, жылына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Алмасу натрий құрамының артуы (КАС-тан %-бен):</w:t>
            </w:r>
            <w:r>
              <w:br/>
            </w:r>
            <w:r>
              <w:rPr>
                <w:rFonts w:ascii="Times New Roman"/>
                <w:b w:val="false"/>
                <w:i w:val="false"/>
                <w:color w:val="000000"/>
                <w:sz w:val="20"/>
              </w:rPr>
              <w:t>- құрамында &lt; 1% натрийі бар топырақ үшін</w:t>
            </w:r>
            <w:r>
              <w:br/>
            </w:r>
            <w:r>
              <w:rPr>
                <w:rFonts w:ascii="Times New Roman"/>
                <w:b w:val="false"/>
                <w:i w:val="false"/>
                <w:color w:val="000000"/>
                <w:sz w:val="20"/>
              </w:rPr>
              <w:t>- басқа топырақ үшін</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r>
              <w:br/>
            </w:r>
            <w:r>
              <w:rPr>
                <w:rFonts w:ascii="Times New Roman"/>
                <w:b w:val="false"/>
                <w:i w:val="false"/>
                <w:color w:val="000000"/>
                <w:sz w:val="20"/>
              </w:rPr>
              <w:t>
&lt;5,0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r>
              <w:br/>
            </w:r>
            <w:r>
              <w:rPr>
                <w:rFonts w:ascii="Times New Roman"/>
                <w:b w:val="false"/>
                <w:i w:val="false"/>
                <w:color w:val="000000"/>
                <w:sz w:val="20"/>
              </w:rPr>
              <w:t>
5,0-10,0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r>
              <w:br/>
            </w:r>
            <w:r>
              <w:rPr>
                <w:rFonts w:ascii="Times New Roman"/>
                <w:b w:val="false"/>
                <w:i w:val="false"/>
                <w:color w:val="000000"/>
                <w:sz w:val="20"/>
              </w:rPr>
              <w:t>
10,1-15,0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7,1-10,0</w:t>
            </w:r>
            <w:r>
              <w:br/>
            </w:r>
            <w:r>
              <w:rPr>
                <w:rFonts w:ascii="Times New Roman"/>
                <w:b w:val="false"/>
                <w:i w:val="false"/>
                <w:color w:val="000000"/>
                <w:sz w:val="20"/>
              </w:rPr>
              <w:t>
15,1-20,0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r>
              <w:br/>
            </w:r>
            <w:r>
              <w:rPr>
                <w:rFonts w:ascii="Times New Roman"/>
                <w:b w:val="false"/>
                <w:i w:val="false"/>
                <w:color w:val="000000"/>
                <w:sz w:val="20"/>
              </w:rPr>
              <w:t>
&gt;20,0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Алмасатын магний құрамының артуы (КАС-тан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г/дм</w:t>
            </w:r>
            <w:r>
              <w:rPr>
                <w:rFonts w:ascii="Times New Roman"/>
                <w:b w:val="false"/>
                <w:i w:val="false"/>
                <w:color w:val="000000"/>
                <w:vertAlign w:val="superscript"/>
              </w:rPr>
              <w:t>3</w:t>
            </w:r>
            <w:r>
              <w:rPr>
                <w:rFonts w:ascii="Times New Roman"/>
                <w:b w:val="false"/>
                <w:i w:val="false"/>
                <w:color w:val="000000"/>
                <w:sz w:val="20"/>
              </w:rPr>
              <w:t>, м дейін минералданумен жер асты сулары деңгейінің жиналу тереңдігі, м</w:t>
            </w:r>
            <w:r>
              <w:br/>
            </w:r>
            <w:r>
              <w:rPr>
                <w:rFonts w:ascii="Times New Roman"/>
                <w:b w:val="false"/>
                <w:i w:val="false"/>
                <w:color w:val="000000"/>
                <w:sz w:val="20"/>
              </w:rPr>
              <w:t>- гумидті аймақта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0,80-0,61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&lt;0,30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шөлейтті, шөлейтті аймақтарда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далалық аймақта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Минералданған (&gt;3 г/л) жер астындағы сулар деңгейінің жату тереңдігі, 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r>
      <w:tr>
        <w:trPr>
          <w:trHeight w:val="30" w:hRule="atLeast"/>
        </w:trPr>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 ұзақтығы (беткі ылғалдану), ай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бастапқы ретінде жұтаңданбаған ұқсас жердің жай-күйі (нөлдік жұтаңдану дәрежесі) қабылданады.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