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7594" w14:textId="1787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18 тамыздағы № 309 бұйрығы. Қазақстан Республикасының Әділет министрлігінде 2017 жылғы 13 қыркүйекте № 15684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 2015 жылғы 27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"19. Тендерге немесе жабық тендерге қатысу үшін объекті:</w:t>
      </w:r>
    </w:p>
    <w:bookmarkEnd w:id="3"/>
    <w:p>
      <w:pPr>
        <w:spacing w:after="0"/>
        <w:ind w:left="0"/>
        <w:jc w:val="both"/>
      </w:pPr>
      <w:r>
        <w:rPr>
          <w:rFonts w:ascii="Times New Roman"/>
          <w:b w:val="false"/>
          <w:i w:val="false"/>
          <w:color w:val="000000"/>
          <w:sz w:val="28"/>
        </w:rPr>
        <w:t>
      оның бастапқы бағасының он бес пайызы мөлшерінде кейіннен сатып алу құқығымен берген жағдайда;</w:t>
      </w:r>
    </w:p>
    <w:p>
      <w:pPr>
        <w:spacing w:after="0"/>
        <w:ind w:left="0"/>
        <w:jc w:val="both"/>
      </w:pPr>
      <w:r>
        <w:rPr>
          <w:rFonts w:ascii="Times New Roman"/>
          <w:b w:val="false"/>
          <w:i w:val="false"/>
          <w:color w:val="000000"/>
          <w:sz w:val="28"/>
        </w:rPr>
        <w:t>
      оның баланстық құнының үш пайызы мөлшерінде кейін сатып алу құқығынсыз сенімгерлік басқаруға берген жағдайда кепілдік жарна әрбір объект үшін жеке белгіленеді.".</w:t>
      </w:r>
    </w:p>
    <w:bookmarkStart w:name="z6" w:id="4"/>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шаруашылық жүргізу құқығындағы "Республикалық құқықтық ақпарат орталығы"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2017 жылғы 17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