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46ed5" w14:textId="0046e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"Капиталдың жеткіліктілік нормативін айқындау әдістемесін бекіту туралы" Қазақстан Республикасы Ұлттық экономика министрінің 2016 жылғы 28 шілдедегі № 337 бұйрығына өзгеріс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2017 жылғы 11 қыркүйектегі № 621 бұйрығы. Қазақстан Республикасының Әділет министрлігінде 2017 жылғы 19 қыркүйекте № 15701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"Капиталдың жеткіліктілік нормативін айқындау әдістемесін бекіту туралы" Қазақстан Республикасы Ұлттық экономика министрінің 2016 жылғы 28 шілдедегі № 337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14191 болып тіркелген, "Әділет" ақпараттық-құқықтық жүйесінде 2016 жылғы 28 қыркүйекте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бұйырықпен бекітілген Капиталдың жеткіліктілік нормативін айқындау </w:t>
      </w:r>
      <w:r>
        <w:rPr>
          <w:rFonts w:ascii="Times New Roman"/>
          <w:b w:val="false"/>
          <w:i w:val="false"/>
          <w:color w:val="000000"/>
          <w:sz w:val="28"/>
        </w:rPr>
        <w:t>әдістемесінде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Капитал жеткіліктілігі нормативінің шекті мәні 0,1 мөлшерінде белгіленеді.".</w:t>
      </w:r>
    </w:p>
    <w:bookmarkStart w:name="z5" w:id="3"/>
    <w:p>
      <w:pPr>
        <w:spacing w:after="0"/>
        <w:ind w:left="0"/>
        <w:jc w:val="both"/>
      </w:pPr>
      <w:r>
        <w:rPr>
          <w:rFonts w:ascii="Times New Roman"/>
          <w:b w:val="false"/>
          <w:i w:val="false"/>
          <w:color w:val="000000"/>
          <w:sz w:val="28"/>
        </w:rPr>
        <w:t>
      2. Қазақстан Республикасы Инвестициялар және даму министрлігінің Құрылыс және тұрғын үй-коммуналдық шаруашылық істері комитеті:</w:t>
      </w:r>
    </w:p>
    <w:bookmarkEnd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министрлігінің интернет-ресурсында орналастыруды;</w:t>
      </w:r>
    </w:p>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және 4)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Start w:name="z6"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жүктелсiн.</w:t>
      </w:r>
    </w:p>
    <w:bookmarkEnd w:id="4"/>
    <w:bookmarkStart w:name="z7" w:id="5"/>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 министрінің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