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362fb" w14:textId="6b362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қорын пайдалануды реттеу саласындағы мемлекеттік көрсетілетін қызметтер регламенттерін бекіту туралы" Қазақстан Республикасы Ауыл шаруашылығы министрінің 2015 жылғы 8 шілдедегі № 19-1/615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2017 жылғы 22 тамыздағы № 347 бұйрығы. Қазақстан Республикасының Әділет министрлігінде 2017 жылғы 19 қыркүйекте № 15706 болып тіркелді. Күші жойылды - Қазақстан Республикасы Экология, геология және табиғи ресурстар министрінің 2020 жылғы 16 қарашадағы № 286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16.11.2020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1."Су қорын пайдалануды реттеу саласындағы мемлекеттік көрсетілетін қызметтер регламенттерін бекіту туралы" Қазақстан Республикасы Ауыл шаруашылығы министрінің 2015 жылғы 8 шілдедегі № 19-1/615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11853 болып тіркелген, 2015 жылы 22 қыркүйекте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"Су объектiлерiнде, су қорғау аймақтары мен белдеулерiнде кәсiпорындар мен басқа да құрылыстарды орналастыруды, сондай-ақ құрылыс және басқа да жұмыстар жүргiзу шарттарын келісу" мемлекеттік көрсетілетін қызмет регламенті;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"Арнайы су пайдалануға рұқсат" мемлекеттік қызмет регламенті бекітілсін.";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алып тасталсын;</w:t>
      </w:r>
    </w:p>
    <w:bookmarkStart w:name="z11" w:id="4"/>
    <w:p>
      <w:pPr>
        <w:spacing w:after="0"/>
        <w:ind w:left="0"/>
        <w:jc w:val="both"/>
      </w:pPr>
      <w:r>
        <w:rPr>
          <w:rFonts w:ascii="Times New Roman"/>
          <w:b w:val="false"/>
          <w:i w:val="false"/>
          <w:color w:val="000000"/>
          <w:sz w:val="28"/>
        </w:rPr>
        <w:t xml:space="preserve">
      көрсетілген бұйрықпен бекітілген "Судың жай-күйiне әсер ететін кәсіпорындар мен басқа да құрылыстарды орналастыруды және пайдалануға енгізуді, сондай-ақ су объектiлерiнде, су қорғау аймақтары мен белдеулерiнде құрылыс және басқа да жұмыстар жүргiзу шарттарын келісу"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
    <w:bookmarkStart w:name="z12" w:id="5"/>
    <w:p>
      <w:pPr>
        <w:spacing w:after="0"/>
        <w:ind w:left="0"/>
        <w:jc w:val="both"/>
      </w:pPr>
      <w:r>
        <w:rPr>
          <w:rFonts w:ascii="Times New Roman"/>
          <w:b w:val="false"/>
          <w:i w:val="false"/>
          <w:color w:val="000000"/>
          <w:sz w:val="28"/>
        </w:rPr>
        <w:t>
      мемлекеттік көрсетілетін қызмет регламентінің атауы мынадай редакцияда жазылсын:</w:t>
      </w:r>
    </w:p>
    <w:bookmarkEnd w:id="5"/>
    <w:bookmarkStart w:name="z13" w:id="6"/>
    <w:p>
      <w:pPr>
        <w:spacing w:after="0"/>
        <w:ind w:left="0"/>
        <w:jc w:val="both"/>
      </w:pPr>
      <w:r>
        <w:rPr>
          <w:rFonts w:ascii="Times New Roman"/>
          <w:b w:val="false"/>
          <w:i w:val="false"/>
          <w:color w:val="000000"/>
          <w:sz w:val="28"/>
        </w:rPr>
        <w:t xml:space="preserve">
      "Су объектiлерiнде, су қорғау аймақтары мен белдеулерiнде кәсiпорындар мен басқа да құрылыстарды орналастыруды, сондай-ақ құрылыс және басқа да жұмыстар жүргiзу шарттарын келісу" мемлекеттік көрсетілетін қызмет регламенті";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5" w:id="7"/>
    <w:p>
      <w:pPr>
        <w:spacing w:after="0"/>
        <w:ind w:left="0"/>
        <w:jc w:val="both"/>
      </w:pPr>
      <w:r>
        <w:rPr>
          <w:rFonts w:ascii="Times New Roman"/>
          <w:b w:val="false"/>
          <w:i w:val="false"/>
          <w:color w:val="000000"/>
          <w:sz w:val="28"/>
        </w:rPr>
        <w:t xml:space="preserve">
      "3. Мемлекеттік қызметті көрсету нәтижесі – су объектiлерiнде, су қорғау аймақтары мен белдеулерiнде кәсiпорындар мен басқа да құрылыстарды орналастыруды, сондай-ақ құрылыс және басқа да жұмыстар жүргiзу шарттарын келісу туралы хат не "Су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19-1/422 бұйрығымен (Нормативтік құқықтық актілерді мемлекеттік тіркеу тізілімінде № 11765 болып тіркелген) бекітілген "Су объектiлерiнде, су қорғау аймақтары мен белдеулерiнде кәсiпорындар мен басқа да құрылыстарды орналастыруды, сондай-ақ құрылыс және басқа да жұмыстар жүргiзу шарттарын келісу" мемлекеттік көрсетілетін қызмет стандартының (бұдан әрі - стандарт) </w:t>
      </w:r>
      <w:r>
        <w:rPr>
          <w:rFonts w:ascii="Times New Roman"/>
          <w:b w:val="false"/>
          <w:i w:val="false"/>
          <w:color w:val="000000"/>
          <w:sz w:val="28"/>
        </w:rPr>
        <w:t>9-1-тармағында</w:t>
      </w:r>
      <w:r>
        <w:rPr>
          <w:rFonts w:ascii="Times New Roman"/>
          <w:b w:val="false"/>
          <w:i w:val="false"/>
          <w:color w:val="000000"/>
          <w:sz w:val="28"/>
        </w:rPr>
        <w:t xml:space="preserve"> көзделген бас тарту туралы негіздер бойынша дәлелді жауап.</w:t>
      </w:r>
    </w:p>
    <w:bookmarkEnd w:id="7"/>
    <w:bookmarkStart w:name="z16" w:id="8"/>
    <w:p>
      <w:pPr>
        <w:spacing w:after="0"/>
        <w:ind w:left="0"/>
        <w:jc w:val="both"/>
      </w:pPr>
      <w:r>
        <w:rPr>
          <w:rFonts w:ascii="Times New Roman"/>
          <w:b w:val="false"/>
          <w:i w:val="false"/>
          <w:color w:val="000000"/>
          <w:sz w:val="28"/>
        </w:rPr>
        <w:t>
      Мемлекеттік қызметті көрсету нәтижесін беру нысаны: электрондық және (немесе) қағазбен.</w:t>
      </w:r>
    </w:p>
    <w:bookmarkEnd w:id="8"/>
    <w:bookmarkStart w:name="z17" w:id="9"/>
    <w:p>
      <w:pPr>
        <w:spacing w:after="0"/>
        <w:ind w:left="0"/>
        <w:jc w:val="both"/>
      </w:pPr>
      <w:r>
        <w:rPr>
          <w:rFonts w:ascii="Times New Roman"/>
          <w:b w:val="false"/>
          <w:i w:val="false"/>
          <w:color w:val="000000"/>
          <w:sz w:val="28"/>
        </w:rPr>
        <w:t xml:space="preserve">
      4. Көрсетілетін қызметті алушының көрсетілетін қызметті берушіге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қағаз немесе электрондық тәсілмен құжаттары қоса берілетін өтініштің (бұдан әрі – өтініш) болуы мемлекеттік қызметті көрсету рәсімін (іс-қимылын) бастау үшін негіз болып табылады.</w:t>
      </w:r>
    </w:p>
    <w:bookmarkEnd w:id="9"/>
    <w:bookmarkStart w:name="z18" w:id="10"/>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10"/>
    <w:bookmarkStart w:name="z19" w:id="11"/>
    <w:p>
      <w:pPr>
        <w:spacing w:after="0"/>
        <w:ind w:left="0"/>
        <w:jc w:val="both"/>
      </w:pPr>
      <w:r>
        <w:rPr>
          <w:rFonts w:ascii="Times New Roman"/>
          <w:b w:val="false"/>
          <w:i w:val="false"/>
          <w:color w:val="000000"/>
          <w:sz w:val="28"/>
        </w:rPr>
        <w:t>
      көрсетілетін қызметті алушының портал арқылы не қағаз тасығышта мемлекеттік көрсетілетін қызметті алуға өтінішін келіп түскен күні көрсетілетін қызметті берушінің кеңсе жұмыскерінің тіркеуі және оны көрсетілетін қызметті беруші басшылығының қарауына беруі – құжаттардың келіп түскен сәтінен бастап екі сағат ішінде;</w:t>
      </w:r>
    </w:p>
    <w:bookmarkEnd w:id="11"/>
    <w:bookmarkStart w:name="z20" w:id="12"/>
    <w:p>
      <w:pPr>
        <w:spacing w:after="0"/>
        <w:ind w:left="0"/>
        <w:jc w:val="both"/>
      </w:pPr>
      <w:r>
        <w:rPr>
          <w:rFonts w:ascii="Times New Roman"/>
          <w:b w:val="false"/>
          <w:i w:val="false"/>
          <w:color w:val="000000"/>
          <w:sz w:val="28"/>
        </w:rPr>
        <w:t>
      өтініш қағаз жеткізгіште келіп түскен жағдайда, портал арқылы өтініш келіп түскен күні кеңсе барлық жолдарын толтыра және қағаз тасығышта ұсынылған қажетті құжаттардың сканерленген көшірмелерін қоса бере отырып, тіркеу жүргізеді;</w:t>
      </w:r>
    </w:p>
    <w:bookmarkEnd w:id="12"/>
    <w:bookmarkStart w:name="z21" w:id="13"/>
    <w:p>
      <w:pPr>
        <w:spacing w:after="0"/>
        <w:ind w:left="0"/>
        <w:jc w:val="both"/>
      </w:pPr>
      <w:r>
        <w:rPr>
          <w:rFonts w:ascii="Times New Roman"/>
          <w:b w:val="false"/>
          <w:i w:val="false"/>
          <w:color w:val="000000"/>
          <w:sz w:val="28"/>
        </w:rPr>
        <w:t>
      көрсетілетін қызметті беруші басшылығының құжаттың мазмұнымен танысуы, оған бұрыштама қоюы және жауапты қызметкерге (орындаушыға) құжатты беруі – құжаттар келіп түскен сәттен бастап екі сағат ішінде;</w:t>
      </w:r>
    </w:p>
    <w:bookmarkEnd w:id="13"/>
    <w:bookmarkStart w:name="z22" w:id="14"/>
    <w:p>
      <w:pPr>
        <w:spacing w:after="0"/>
        <w:ind w:left="0"/>
        <w:jc w:val="both"/>
      </w:pPr>
      <w:r>
        <w:rPr>
          <w:rFonts w:ascii="Times New Roman"/>
          <w:b w:val="false"/>
          <w:i w:val="false"/>
          <w:color w:val="000000"/>
          <w:sz w:val="28"/>
        </w:rPr>
        <w:t xml:space="preserve">
      орындаушының берілген құжаттардың дұрыстығын,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сәйкестігін қарастыруы – құжаттар келіп түскен сәттен бастап төрт сағат ішінде;</w:t>
      </w:r>
    </w:p>
    <w:bookmarkEnd w:id="14"/>
    <w:bookmarkStart w:name="z23" w:id="15"/>
    <w:p>
      <w:pPr>
        <w:spacing w:after="0"/>
        <w:ind w:left="0"/>
        <w:jc w:val="both"/>
      </w:pPr>
      <w:r>
        <w:rPr>
          <w:rFonts w:ascii="Times New Roman"/>
          <w:b w:val="false"/>
          <w:i w:val="false"/>
          <w:color w:val="000000"/>
          <w:sz w:val="28"/>
        </w:rPr>
        <w:t xml:space="preserve">
      берілген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келмеу фактісі белгіленген жағдайда:</w:t>
      </w:r>
    </w:p>
    <w:bookmarkEnd w:id="15"/>
    <w:bookmarkStart w:name="z24" w:id="16"/>
    <w:p>
      <w:pPr>
        <w:spacing w:after="0"/>
        <w:ind w:left="0"/>
        <w:jc w:val="both"/>
      </w:pPr>
      <w:r>
        <w:rPr>
          <w:rFonts w:ascii="Times New Roman"/>
          <w:b w:val="false"/>
          <w:i w:val="false"/>
          <w:color w:val="000000"/>
          <w:sz w:val="28"/>
        </w:rPr>
        <w:t>
      орындаушы өтінішті әрі қарай қарастырудан бас тарту туралы дәлелді жауап дайындайды;</w:t>
      </w:r>
    </w:p>
    <w:bookmarkEnd w:id="16"/>
    <w:bookmarkStart w:name="z25" w:id="17"/>
    <w:p>
      <w:pPr>
        <w:spacing w:after="0"/>
        <w:ind w:left="0"/>
        <w:jc w:val="both"/>
      </w:pPr>
      <w:r>
        <w:rPr>
          <w:rFonts w:ascii="Times New Roman"/>
          <w:b w:val="false"/>
          <w:i w:val="false"/>
          <w:color w:val="000000"/>
          <w:sz w:val="28"/>
        </w:rPr>
        <w:t>
      көрсетілетін қызметті беруші басшылығымен өтінішті әрі қарай қараудан бас тарту туралы дәлелді жауапқа қол қоюы және кеңседе тіркелуі - 1 (бір) жұмыс күні;</w:t>
      </w:r>
    </w:p>
    <w:bookmarkEnd w:id="17"/>
    <w:bookmarkStart w:name="z26" w:id="18"/>
    <w:p>
      <w:pPr>
        <w:spacing w:after="0"/>
        <w:ind w:left="0"/>
        <w:jc w:val="both"/>
      </w:pPr>
      <w:r>
        <w:rPr>
          <w:rFonts w:ascii="Times New Roman"/>
          <w:b w:val="false"/>
          <w:i w:val="false"/>
          <w:color w:val="000000"/>
          <w:sz w:val="28"/>
        </w:rPr>
        <w:t xml:space="preserve">
      ұсынылған құжаттар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келген жағдайда:</w:t>
      </w:r>
    </w:p>
    <w:bookmarkEnd w:id="18"/>
    <w:bookmarkStart w:name="z27" w:id="19"/>
    <w:p>
      <w:pPr>
        <w:spacing w:after="0"/>
        <w:ind w:left="0"/>
        <w:jc w:val="both"/>
      </w:pPr>
      <w:r>
        <w:rPr>
          <w:rFonts w:ascii="Times New Roman"/>
          <w:b w:val="false"/>
          <w:i w:val="false"/>
          <w:color w:val="000000"/>
          <w:sz w:val="28"/>
        </w:rPr>
        <w:t>
      көрсетілетін мемлекеттік қызметті көрсету нәтижесін дайындауы – көрсетілетін қызметті алушының құжаттарын алған сәттен бастап – 8 (сегіз) жұмыс күні;</w:t>
      </w:r>
    </w:p>
    <w:bookmarkEnd w:id="19"/>
    <w:bookmarkStart w:name="z28" w:id="20"/>
    <w:p>
      <w:pPr>
        <w:spacing w:after="0"/>
        <w:ind w:left="0"/>
        <w:jc w:val="both"/>
      </w:pPr>
      <w:r>
        <w:rPr>
          <w:rFonts w:ascii="Times New Roman"/>
          <w:b w:val="false"/>
          <w:i w:val="false"/>
          <w:color w:val="000000"/>
          <w:sz w:val="28"/>
        </w:rPr>
        <w:t>
      көрсетілетін қызметті беруші басшысының мемлекеттік қызметті көрсету нәтижесіне қол қоюы және кеңсенің мемлекеттік қызметті көрсету нәтижесін тіркеуі – 1 (бір) жұмыс күні.</w:t>
      </w:r>
    </w:p>
    <w:bookmarkEnd w:id="20"/>
    <w:bookmarkStart w:name="z29" w:id="21"/>
    <w:p>
      <w:pPr>
        <w:spacing w:after="0"/>
        <w:ind w:left="0"/>
        <w:jc w:val="both"/>
      </w:pPr>
      <w:r>
        <w:rPr>
          <w:rFonts w:ascii="Times New Roman"/>
          <w:b w:val="false"/>
          <w:i w:val="false"/>
          <w:color w:val="000000"/>
          <w:sz w:val="28"/>
        </w:rPr>
        <w:t>
      6. Келесі рәсімдерді (іс-қимылдарды) орындауды бастауға негіз болатын мемлекеттік қызмет көрсету рәсімінің (іс-қимылдың) нәтижелері:</w:t>
      </w:r>
    </w:p>
    <w:bookmarkEnd w:id="21"/>
    <w:bookmarkStart w:name="z30" w:id="22"/>
    <w:p>
      <w:pPr>
        <w:spacing w:after="0"/>
        <w:ind w:left="0"/>
        <w:jc w:val="both"/>
      </w:pPr>
      <w:r>
        <w:rPr>
          <w:rFonts w:ascii="Times New Roman"/>
          <w:b w:val="false"/>
          <w:i w:val="false"/>
          <w:color w:val="000000"/>
          <w:sz w:val="28"/>
        </w:rPr>
        <w:t>
      кіріс нөмірі бар тіркелген өтініш;</w:t>
      </w:r>
    </w:p>
    <w:bookmarkEnd w:id="22"/>
    <w:bookmarkStart w:name="z31" w:id="23"/>
    <w:p>
      <w:pPr>
        <w:spacing w:after="0"/>
        <w:ind w:left="0"/>
        <w:jc w:val="both"/>
      </w:pPr>
      <w:r>
        <w:rPr>
          <w:rFonts w:ascii="Times New Roman"/>
          <w:b w:val="false"/>
          <w:i w:val="false"/>
          <w:color w:val="000000"/>
          <w:sz w:val="28"/>
        </w:rPr>
        <w:t>
      ұсынылған құжаттардың толықтығы және дұрыстығы;</w:t>
      </w:r>
    </w:p>
    <w:bookmarkEnd w:id="23"/>
    <w:bookmarkStart w:name="z32" w:id="24"/>
    <w:p>
      <w:pPr>
        <w:spacing w:after="0"/>
        <w:ind w:left="0"/>
        <w:jc w:val="both"/>
      </w:pPr>
      <w:r>
        <w:rPr>
          <w:rFonts w:ascii="Times New Roman"/>
          <w:b w:val="false"/>
          <w:i w:val="false"/>
          <w:color w:val="000000"/>
          <w:sz w:val="28"/>
        </w:rPr>
        <w:t>
      су объектiлерiнде, су қорғау аймақтары мен белдеулерiнде кәсiпорындар мен басқа да құрылыстарды орналастыруды, сондай-ақ құрылыс және басқа да жұмыстар жүргiзу шарттарын келісу туралы хат не мемлекеттік қызмет көрсетуден бас тарту туралы дәлелді жауап.";</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34" w:id="25"/>
    <w:p>
      <w:pPr>
        <w:spacing w:after="0"/>
        <w:ind w:left="0"/>
        <w:jc w:val="both"/>
      </w:pPr>
      <w:r>
        <w:rPr>
          <w:rFonts w:ascii="Times New Roman"/>
          <w:b w:val="false"/>
          <w:i w:val="false"/>
          <w:color w:val="000000"/>
          <w:sz w:val="28"/>
        </w:rPr>
        <w:t xml:space="preserve">
      "8. Әрбір рәсімнің (іс-қимылдың) ұзақтығын көрсете отырып, көрсетілетін қызметті берушінің ҚФБ-сы арасындағы рәсімдердің (іс-қимылдардың) бірізділігінің сипаттамасы: </w:t>
      </w:r>
    </w:p>
    <w:bookmarkEnd w:id="25"/>
    <w:bookmarkStart w:name="z35" w:id="26"/>
    <w:p>
      <w:pPr>
        <w:spacing w:after="0"/>
        <w:ind w:left="0"/>
        <w:jc w:val="both"/>
      </w:pPr>
      <w:r>
        <w:rPr>
          <w:rFonts w:ascii="Times New Roman"/>
          <w:b w:val="false"/>
          <w:i w:val="false"/>
          <w:color w:val="000000"/>
          <w:sz w:val="28"/>
        </w:rPr>
        <w:t>
      көрсетілетін қызметті алушының портал арқылы не қағаз тасығышта мемлекеттік көрсетілетін қызметті алуға өтінішін келіп түскен күні көрсетілетін қызметті берушінің кеңсе жұмыскерінің тіркеуі және оны көрсетілетін қызметті беруші басшылығының қарауына беруі – құжаттардың келіп түскен сәтінен бастап – екі сағат ішінде;</w:t>
      </w:r>
    </w:p>
    <w:bookmarkEnd w:id="26"/>
    <w:bookmarkStart w:name="z36" w:id="27"/>
    <w:p>
      <w:pPr>
        <w:spacing w:after="0"/>
        <w:ind w:left="0"/>
        <w:jc w:val="both"/>
      </w:pPr>
      <w:r>
        <w:rPr>
          <w:rFonts w:ascii="Times New Roman"/>
          <w:b w:val="false"/>
          <w:i w:val="false"/>
          <w:color w:val="000000"/>
          <w:sz w:val="28"/>
        </w:rPr>
        <w:t>
      өтініш қағаз тасығышта келіп түскен жағдайда, портал арқылы өтініш түскен күні кеңсе барлық жолдарын толтыра және қағаз жеткізгіште ұсынылған қажетті құжаттардың сканерленген көшірмелерін қоса бере отырып, тіркеу жүргізеді;</w:t>
      </w:r>
    </w:p>
    <w:bookmarkEnd w:id="27"/>
    <w:bookmarkStart w:name="z37" w:id="28"/>
    <w:p>
      <w:pPr>
        <w:spacing w:after="0"/>
        <w:ind w:left="0"/>
        <w:jc w:val="both"/>
      </w:pPr>
      <w:r>
        <w:rPr>
          <w:rFonts w:ascii="Times New Roman"/>
          <w:b w:val="false"/>
          <w:i w:val="false"/>
          <w:color w:val="000000"/>
          <w:sz w:val="28"/>
        </w:rPr>
        <w:t>
      көрсетілетін қызметті беруші басшылығының құжаттың мазмұнымен танысуы және бұрыштама қоюы және жауапты қызметкерге (орындаушыға) құжатты беруі – құжаттар келіп түскен сәттен бастап екі сағат ішінде;</w:t>
      </w:r>
    </w:p>
    <w:bookmarkEnd w:id="28"/>
    <w:bookmarkStart w:name="z38" w:id="29"/>
    <w:p>
      <w:pPr>
        <w:spacing w:after="0"/>
        <w:ind w:left="0"/>
        <w:jc w:val="both"/>
      </w:pPr>
      <w:r>
        <w:rPr>
          <w:rFonts w:ascii="Times New Roman"/>
          <w:b w:val="false"/>
          <w:i w:val="false"/>
          <w:color w:val="000000"/>
          <w:sz w:val="28"/>
        </w:rPr>
        <w:t xml:space="preserve">
      орындаушының берілген құжаттардың дұрыстығын,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сәйкестігін қарастыруы – құжаттың келіп түскен сәттен бастап төрт сағат ішінде; </w:t>
      </w:r>
    </w:p>
    <w:bookmarkEnd w:id="29"/>
    <w:bookmarkStart w:name="z39" w:id="30"/>
    <w:p>
      <w:pPr>
        <w:spacing w:after="0"/>
        <w:ind w:left="0"/>
        <w:jc w:val="both"/>
      </w:pPr>
      <w:r>
        <w:rPr>
          <w:rFonts w:ascii="Times New Roman"/>
          <w:b w:val="false"/>
          <w:i w:val="false"/>
          <w:color w:val="000000"/>
          <w:sz w:val="28"/>
        </w:rPr>
        <w:t xml:space="preserve">
      берілген құжаттардың дұрыстығын,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келмеу фактісі анықталған жағдайда:</w:t>
      </w:r>
    </w:p>
    <w:bookmarkEnd w:id="30"/>
    <w:bookmarkStart w:name="z40" w:id="31"/>
    <w:p>
      <w:pPr>
        <w:spacing w:after="0"/>
        <w:ind w:left="0"/>
        <w:jc w:val="both"/>
      </w:pPr>
      <w:r>
        <w:rPr>
          <w:rFonts w:ascii="Times New Roman"/>
          <w:b w:val="false"/>
          <w:i w:val="false"/>
          <w:color w:val="000000"/>
          <w:sz w:val="28"/>
        </w:rPr>
        <w:t>
      орындаушының өтінішті әрі қарай қарастырудан бас тарту туралы уәждемелі жауап дайындауы;</w:t>
      </w:r>
    </w:p>
    <w:bookmarkEnd w:id="31"/>
    <w:bookmarkStart w:name="z41" w:id="32"/>
    <w:p>
      <w:pPr>
        <w:spacing w:after="0"/>
        <w:ind w:left="0"/>
        <w:jc w:val="both"/>
      </w:pPr>
      <w:r>
        <w:rPr>
          <w:rFonts w:ascii="Times New Roman"/>
          <w:b w:val="false"/>
          <w:i w:val="false"/>
          <w:color w:val="000000"/>
          <w:sz w:val="28"/>
        </w:rPr>
        <w:t>
      көрсетілетін қызметті беруші басшылығымен өтінішті әрі қарай қарастырудан бас тарту туралы уәждемелі жауапқа қол қоюы және кеңседе тіркелуі – 1 (бір) жұмыс күні;</w:t>
      </w:r>
    </w:p>
    <w:bookmarkEnd w:id="32"/>
    <w:bookmarkStart w:name="z42" w:id="33"/>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берілген құжаттар сәйкес келген жағдайда:</w:t>
      </w:r>
    </w:p>
    <w:bookmarkEnd w:id="33"/>
    <w:bookmarkStart w:name="z43" w:id="34"/>
    <w:p>
      <w:pPr>
        <w:spacing w:after="0"/>
        <w:ind w:left="0"/>
        <w:jc w:val="both"/>
      </w:pPr>
      <w:r>
        <w:rPr>
          <w:rFonts w:ascii="Times New Roman"/>
          <w:b w:val="false"/>
          <w:i w:val="false"/>
          <w:color w:val="000000"/>
          <w:sz w:val="28"/>
        </w:rPr>
        <w:t>
      көрсетілетін мемлекеттік қызметті көрсету нәтижесін дайындауы – көрсетілетін қызметті алушының құжаттарын алған сәттен бастап – 8 (сегіз) жұмыс күні;</w:t>
      </w:r>
    </w:p>
    <w:bookmarkEnd w:id="34"/>
    <w:bookmarkStart w:name="z44" w:id="35"/>
    <w:p>
      <w:pPr>
        <w:spacing w:after="0"/>
        <w:ind w:left="0"/>
        <w:jc w:val="both"/>
      </w:pPr>
      <w:r>
        <w:rPr>
          <w:rFonts w:ascii="Times New Roman"/>
          <w:b w:val="false"/>
          <w:i w:val="false"/>
          <w:color w:val="000000"/>
          <w:sz w:val="28"/>
        </w:rPr>
        <w:t xml:space="preserve">
      көрсетілетін қызметті беруші басшысының мемлекеттік қызметті көрсету нәтижесіне қол қоюы және кеңсенің мемлекеттік қызметті көрсету нәтижесін тіркеуі – 1 (бір) жұмыс күні. </w:t>
      </w:r>
    </w:p>
    <w:bookmarkEnd w:id="35"/>
    <w:bookmarkStart w:name="z45" w:id="36"/>
    <w:p>
      <w:pPr>
        <w:spacing w:after="0"/>
        <w:ind w:left="0"/>
        <w:jc w:val="both"/>
      </w:pPr>
      <w:r>
        <w:rPr>
          <w:rFonts w:ascii="Times New Roman"/>
          <w:b w:val="false"/>
          <w:i w:val="false"/>
          <w:color w:val="000000"/>
          <w:sz w:val="28"/>
        </w:rPr>
        <w:t>
      9. Мемлекеттік қызметті көрсету процесіндегі көрсетілетін қызметті берушінің құрылымдық бөлімшелерінің (жұмыскерлерінің) өзара іс-қимылы тәртібінің сипаттамасы осы регламентке қосымшаға сәйкес "Су объектiлерiнде, су қорғау аймақтары мен белдеулерiнде кәсiпорындар мен басқа да құрылыстарды орналастыруды, сондай-ақ құрылыс және басқа да жұмыстар жүргiзу шарттарын келісу" мемлекеттік қызметін көрсетудің бизнес-процестері анықтамалығында келтірілген.";</w:t>
      </w:r>
    </w:p>
    <w:bookmarkEnd w:id="36"/>
    <w:bookmarkStart w:name="z46" w:id="37"/>
    <w:p>
      <w:pPr>
        <w:spacing w:after="0"/>
        <w:ind w:left="0"/>
        <w:jc w:val="both"/>
      </w:pPr>
      <w:r>
        <w:rPr>
          <w:rFonts w:ascii="Times New Roman"/>
          <w:b w:val="false"/>
          <w:i w:val="false"/>
          <w:color w:val="000000"/>
          <w:sz w:val="28"/>
        </w:rPr>
        <w:t xml:space="preserve">
      регламенттің </w:t>
      </w:r>
      <w:r>
        <w:rPr>
          <w:rFonts w:ascii="Times New Roman"/>
          <w:b w:val="false"/>
          <w:i w:val="false"/>
          <w:color w:val="000000"/>
          <w:sz w:val="28"/>
        </w:rPr>
        <w:t>қосымшасы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7"/>
    <w:bookmarkStart w:name="z47" w:id="38"/>
    <w:p>
      <w:pPr>
        <w:spacing w:after="0"/>
        <w:ind w:left="0"/>
        <w:jc w:val="both"/>
      </w:pPr>
      <w:r>
        <w:rPr>
          <w:rFonts w:ascii="Times New Roman"/>
          <w:b w:val="false"/>
          <w:i w:val="false"/>
          <w:color w:val="000000"/>
          <w:sz w:val="28"/>
        </w:rPr>
        <w:t xml:space="preserve">
      көрсетілген бұйрықпен бекітілген "Су тұтыну мен су бұрудың үлестік нормаларын келісу"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49" w:id="39"/>
    <w:p>
      <w:pPr>
        <w:spacing w:after="0"/>
        <w:ind w:left="0"/>
        <w:jc w:val="both"/>
      </w:pPr>
      <w:r>
        <w:rPr>
          <w:rFonts w:ascii="Times New Roman"/>
          <w:b w:val="false"/>
          <w:i w:val="false"/>
          <w:color w:val="000000"/>
          <w:sz w:val="28"/>
        </w:rPr>
        <w:t>
      "3. Мемлекеттік қызметті көрсету нәтижесі – су тұтыну мен су бұрудың үлестік нормаларын келісу туралы хат не "Су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19-1/422 бұйрығымен (Нормативтік құқықтық актілерді мемлекеттік тіркеу тізілімінде № 11765 болып тіркелген) бекітілген "Су тұтыну мен су бұрудың үлестік нормаларын келісу" мемлекеттік көрсетілетін қызмет стандартының (бұдан әрі – стандарт) 9-1-тармағымен көзделген мемлекеттік қызмет көрсетуден бас тарту туралы дәлелді жауап.</w:t>
      </w:r>
    </w:p>
    <w:bookmarkEnd w:id="39"/>
    <w:bookmarkStart w:name="z50" w:id="40"/>
    <w:p>
      <w:pPr>
        <w:spacing w:after="0"/>
        <w:ind w:left="0"/>
        <w:jc w:val="both"/>
      </w:pPr>
      <w:r>
        <w:rPr>
          <w:rFonts w:ascii="Times New Roman"/>
          <w:b w:val="false"/>
          <w:i w:val="false"/>
          <w:color w:val="000000"/>
          <w:sz w:val="28"/>
        </w:rPr>
        <w:t>
      Мемлекеттік қызметті көрсету нәтижесін беру нысаны: электрондық және (немесе) қағазбен.</w:t>
      </w:r>
    </w:p>
    <w:bookmarkEnd w:id="40"/>
    <w:bookmarkStart w:name="z51" w:id="41"/>
    <w:p>
      <w:pPr>
        <w:spacing w:after="0"/>
        <w:ind w:left="0"/>
        <w:jc w:val="both"/>
      </w:pPr>
      <w:r>
        <w:rPr>
          <w:rFonts w:ascii="Times New Roman"/>
          <w:b w:val="false"/>
          <w:i w:val="false"/>
          <w:color w:val="000000"/>
          <w:sz w:val="28"/>
        </w:rPr>
        <w:t>
      4. Көрсетілетін қызметті алушының көрсетілетін қызметті берушіге стандарттың 9-тармағына сәйкес қағаз немесе электрондық тәсілмен құжаттары қоса берілетін өтініштің (бұдан әрі – өтініш) болуы мемлекеттік қызметті көрсету рәсімін (іс-қимылын) бастау үшін негіз болып табылады.</w:t>
      </w:r>
    </w:p>
    <w:bookmarkEnd w:id="41"/>
    <w:bookmarkStart w:name="z52" w:id="42"/>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42"/>
    <w:bookmarkStart w:name="z53" w:id="43"/>
    <w:p>
      <w:pPr>
        <w:spacing w:after="0"/>
        <w:ind w:left="0"/>
        <w:jc w:val="both"/>
      </w:pPr>
      <w:r>
        <w:rPr>
          <w:rFonts w:ascii="Times New Roman"/>
          <w:b w:val="false"/>
          <w:i w:val="false"/>
          <w:color w:val="000000"/>
          <w:sz w:val="28"/>
        </w:rPr>
        <w:t>
      көрсетілетін қызметті алушының портал арқылы не қағаз тасығышта мемлекеттік көрсетілетін қызметті алуға өтінішін келіп түскен күні көрсетілетін қызметті берушінің кеңсе жұмыскерінің тіркеуі және оны көрсетілетін қызметті беруші басшылығының қарауына беруі – құжаттардың келіп түскен сәтінен бастап екі сағат ішінде;</w:t>
      </w:r>
    </w:p>
    <w:bookmarkEnd w:id="43"/>
    <w:bookmarkStart w:name="z54" w:id="44"/>
    <w:p>
      <w:pPr>
        <w:spacing w:after="0"/>
        <w:ind w:left="0"/>
        <w:jc w:val="both"/>
      </w:pPr>
      <w:r>
        <w:rPr>
          <w:rFonts w:ascii="Times New Roman"/>
          <w:b w:val="false"/>
          <w:i w:val="false"/>
          <w:color w:val="000000"/>
          <w:sz w:val="28"/>
        </w:rPr>
        <w:t>
      өтініш қағаз тасығышта келіп түскен жағдайда, портал арқылы өтініш келіп түскен күні кеңсе барлық жолдарын толтыра және қағаз жеткізгіште ұсынылған қажетті құжаттардың сканерленген көшірмелерін қоса бере отырып, тіркеу жүргізеді;</w:t>
      </w:r>
    </w:p>
    <w:bookmarkEnd w:id="44"/>
    <w:bookmarkStart w:name="z55" w:id="45"/>
    <w:p>
      <w:pPr>
        <w:spacing w:after="0"/>
        <w:ind w:left="0"/>
        <w:jc w:val="both"/>
      </w:pPr>
      <w:r>
        <w:rPr>
          <w:rFonts w:ascii="Times New Roman"/>
          <w:b w:val="false"/>
          <w:i w:val="false"/>
          <w:color w:val="000000"/>
          <w:sz w:val="28"/>
        </w:rPr>
        <w:t>
      көрсетілетін қызметті беруші басшылығының құжаттың мазмұнымен танысуы және оған бұрыштама қоюы және жауапты қызметкерге (орындаушыға) құжатты беруі – құжаттар келіп түскен сәттен бастап екі сағат ішінде;</w:t>
      </w:r>
    </w:p>
    <w:bookmarkEnd w:id="45"/>
    <w:bookmarkStart w:name="z56" w:id="46"/>
    <w:p>
      <w:pPr>
        <w:spacing w:after="0"/>
        <w:ind w:left="0"/>
        <w:jc w:val="both"/>
      </w:pPr>
      <w:r>
        <w:rPr>
          <w:rFonts w:ascii="Times New Roman"/>
          <w:b w:val="false"/>
          <w:i w:val="false"/>
          <w:color w:val="000000"/>
          <w:sz w:val="28"/>
        </w:rPr>
        <w:t>
      орындаушының берілген құжаттардың дұрыстығын, сондай-ақ стандарттың 9-тармағында көрсетілген тізбеге сәйкестігін қарастыруы – құжаттар келіп түскен сәттен бастап төрт сағат ішінде;</w:t>
      </w:r>
    </w:p>
    <w:bookmarkEnd w:id="46"/>
    <w:bookmarkStart w:name="z57" w:id="47"/>
    <w:p>
      <w:pPr>
        <w:spacing w:after="0"/>
        <w:ind w:left="0"/>
        <w:jc w:val="both"/>
      </w:pPr>
      <w:r>
        <w:rPr>
          <w:rFonts w:ascii="Times New Roman"/>
          <w:b w:val="false"/>
          <w:i w:val="false"/>
          <w:color w:val="000000"/>
          <w:sz w:val="28"/>
        </w:rPr>
        <w:t>
      берілген құжаттардың стандарттың 9-тармағында көрсетілген тізбеге сәйкес келмеуі белгіленген жағдайда:</w:t>
      </w:r>
    </w:p>
    <w:bookmarkEnd w:id="47"/>
    <w:bookmarkStart w:name="z58" w:id="48"/>
    <w:p>
      <w:pPr>
        <w:spacing w:after="0"/>
        <w:ind w:left="0"/>
        <w:jc w:val="both"/>
      </w:pPr>
      <w:r>
        <w:rPr>
          <w:rFonts w:ascii="Times New Roman"/>
          <w:b w:val="false"/>
          <w:i w:val="false"/>
          <w:color w:val="000000"/>
          <w:sz w:val="28"/>
        </w:rPr>
        <w:t>
      орындаушының өтінішті әрі қарай қарастырудан бас тарту туралы дәлелді жауап дайындауы;</w:t>
      </w:r>
    </w:p>
    <w:bookmarkEnd w:id="48"/>
    <w:bookmarkStart w:name="z59" w:id="49"/>
    <w:p>
      <w:pPr>
        <w:spacing w:after="0"/>
        <w:ind w:left="0"/>
        <w:jc w:val="both"/>
      </w:pPr>
      <w:r>
        <w:rPr>
          <w:rFonts w:ascii="Times New Roman"/>
          <w:b w:val="false"/>
          <w:i w:val="false"/>
          <w:color w:val="000000"/>
          <w:sz w:val="28"/>
        </w:rPr>
        <w:t>
      көрсетілетін қызметті беруші басшылығымен өтінішті әрі қарай қарастырудан бас тарту туралы дәлелді жауапқа қол қоюы және кеңседе тіркелуі – 1 (бір) жұмыс күні;</w:t>
      </w:r>
    </w:p>
    <w:bookmarkEnd w:id="49"/>
    <w:bookmarkStart w:name="z60" w:id="50"/>
    <w:p>
      <w:pPr>
        <w:spacing w:after="0"/>
        <w:ind w:left="0"/>
        <w:jc w:val="both"/>
      </w:pPr>
      <w:r>
        <w:rPr>
          <w:rFonts w:ascii="Times New Roman"/>
          <w:b w:val="false"/>
          <w:i w:val="false"/>
          <w:color w:val="000000"/>
          <w:sz w:val="28"/>
        </w:rPr>
        <w:t>
      стандарттың 9-тармағында көрсетілген тізбеге берілген құжаттар сәйкес келген жағдайда:</w:t>
      </w:r>
    </w:p>
    <w:bookmarkEnd w:id="50"/>
    <w:bookmarkStart w:name="z61" w:id="51"/>
    <w:p>
      <w:pPr>
        <w:spacing w:after="0"/>
        <w:ind w:left="0"/>
        <w:jc w:val="both"/>
      </w:pPr>
      <w:r>
        <w:rPr>
          <w:rFonts w:ascii="Times New Roman"/>
          <w:b w:val="false"/>
          <w:i w:val="false"/>
          <w:color w:val="000000"/>
          <w:sz w:val="28"/>
        </w:rPr>
        <w:t>
      көрсетілетін мемлекеттік қызметті көрсету нәтижесін дайындауы – көрсетілетін қызметті алушының құжаттарын алған сәттен бастап - 20 (жиырма) жұмыс күні;</w:t>
      </w:r>
    </w:p>
    <w:bookmarkEnd w:id="51"/>
    <w:bookmarkStart w:name="z62" w:id="52"/>
    <w:p>
      <w:pPr>
        <w:spacing w:after="0"/>
        <w:ind w:left="0"/>
        <w:jc w:val="both"/>
      </w:pPr>
      <w:r>
        <w:rPr>
          <w:rFonts w:ascii="Times New Roman"/>
          <w:b w:val="false"/>
          <w:i w:val="false"/>
          <w:color w:val="000000"/>
          <w:sz w:val="28"/>
        </w:rPr>
        <w:t>
      көрсетілетін қызметті беруші басшысының мемлекеттік қызметті көрсету нәтижесіне қол қоюы және кеңсенің мемлекеттік қызметті көрсету нәтижесін тіркеуі – 1 (бір) жұмыс күні.</w:t>
      </w:r>
    </w:p>
    <w:bookmarkEnd w:id="52"/>
    <w:bookmarkStart w:name="z63" w:id="53"/>
    <w:p>
      <w:pPr>
        <w:spacing w:after="0"/>
        <w:ind w:left="0"/>
        <w:jc w:val="both"/>
      </w:pPr>
      <w:r>
        <w:rPr>
          <w:rFonts w:ascii="Times New Roman"/>
          <w:b w:val="false"/>
          <w:i w:val="false"/>
          <w:color w:val="000000"/>
          <w:sz w:val="28"/>
        </w:rPr>
        <w:t>
      6. Келесі рәсімдерді (іс-қимылдарды) орындауды бастауға негіз болатын мемлекеттік қызмет көрсету рәсімінің (іс-қимылдың) нәтижелері:</w:t>
      </w:r>
    </w:p>
    <w:bookmarkEnd w:id="53"/>
    <w:bookmarkStart w:name="z64" w:id="54"/>
    <w:p>
      <w:pPr>
        <w:spacing w:after="0"/>
        <w:ind w:left="0"/>
        <w:jc w:val="both"/>
      </w:pPr>
      <w:r>
        <w:rPr>
          <w:rFonts w:ascii="Times New Roman"/>
          <w:b w:val="false"/>
          <w:i w:val="false"/>
          <w:color w:val="000000"/>
          <w:sz w:val="28"/>
        </w:rPr>
        <w:t>
      кіріс нөмірі бар тіркелген өтініш;</w:t>
      </w:r>
    </w:p>
    <w:bookmarkEnd w:id="54"/>
    <w:bookmarkStart w:name="z65" w:id="55"/>
    <w:p>
      <w:pPr>
        <w:spacing w:after="0"/>
        <w:ind w:left="0"/>
        <w:jc w:val="both"/>
      </w:pPr>
      <w:r>
        <w:rPr>
          <w:rFonts w:ascii="Times New Roman"/>
          <w:b w:val="false"/>
          <w:i w:val="false"/>
          <w:color w:val="000000"/>
          <w:sz w:val="28"/>
        </w:rPr>
        <w:t>
      ұсынылған құжаттардың толықтығы және дұрыстығы;</w:t>
      </w:r>
    </w:p>
    <w:bookmarkEnd w:id="55"/>
    <w:bookmarkStart w:name="z66" w:id="56"/>
    <w:p>
      <w:pPr>
        <w:spacing w:after="0"/>
        <w:ind w:left="0"/>
        <w:jc w:val="both"/>
      </w:pPr>
      <w:r>
        <w:rPr>
          <w:rFonts w:ascii="Times New Roman"/>
          <w:b w:val="false"/>
          <w:i w:val="false"/>
          <w:color w:val="000000"/>
          <w:sz w:val="28"/>
        </w:rPr>
        <w:t>
      су тұтыну мен су бұрудың үлестік нормаларын келісу туралы хат не мемлекеттік қызмет көрсетуден бас тарту туралы дәлелді жауап.";</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68" w:id="57"/>
    <w:p>
      <w:pPr>
        <w:spacing w:after="0"/>
        <w:ind w:left="0"/>
        <w:jc w:val="both"/>
      </w:pPr>
      <w:r>
        <w:rPr>
          <w:rFonts w:ascii="Times New Roman"/>
          <w:b w:val="false"/>
          <w:i w:val="false"/>
          <w:color w:val="000000"/>
          <w:sz w:val="28"/>
        </w:rPr>
        <w:t xml:space="preserve">
      "8. Әрбір рәсімнің (іс-қимылдың) ұзақтығын көрсете отырып, көрсетілетін қызметті берушінің ҚФБ-сы арасындағы рәсімдердің (іс-қимылдардың) бірізділігінің сипаттамасы: </w:t>
      </w:r>
    </w:p>
    <w:bookmarkEnd w:id="57"/>
    <w:bookmarkStart w:name="z69" w:id="58"/>
    <w:p>
      <w:pPr>
        <w:spacing w:after="0"/>
        <w:ind w:left="0"/>
        <w:jc w:val="both"/>
      </w:pPr>
      <w:r>
        <w:rPr>
          <w:rFonts w:ascii="Times New Roman"/>
          <w:b w:val="false"/>
          <w:i w:val="false"/>
          <w:color w:val="000000"/>
          <w:sz w:val="28"/>
        </w:rPr>
        <w:t>
      көрсетілетін қызметті алушының портал арқылы не қағаз тасығышта мемлекеттік көрсетілетін қызметті алуға өтінішін келіп түскен күні көрсетілетін қызметті берушінің кеңсе жұмыскерінің тіркеуі және оны көрсетілетін қызметті беруші басшылығының қарауына беруі – құжаттардың келіп түскен сәтінен бастап екі сағат ішінде;</w:t>
      </w:r>
    </w:p>
    <w:bookmarkEnd w:id="58"/>
    <w:bookmarkStart w:name="z70" w:id="59"/>
    <w:p>
      <w:pPr>
        <w:spacing w:after="0"/>
        <w:ind w:left="0"/>
        <w:jc w:val="both"/>
      </w:pPr>
      <w:r>
        <w:rPr>
          <w:rFonts w:ascii="Times New Roman"/>
          <w:b w:val="false"/>
          <w:i w:val="false"/>
          <w:color w:val="000000"/>
          <w:sz w:val="28"/>
        </w:rPr>
        <w:t>
      өтініш қағаз жеткізгіште келіп түскен жағдайда, портал арқылы өтініш түскен күні кеңсе барлық жолдарын толтыра және қағаз жеткізгіште ұсынылған қажетті құжаттардың сканерленген көшірмелерін қоса бере отырып, тіркеу жүргізеді;</w:t>
      </w:r>
    </w:p>
    <w:bookmarkEnd w:id="59"/>
    <w:bookmarkStart w:name="z71" w:id="60"/>
    <w:p>
      <w:pPr>
        <w:spacing w:after="0"/>
        <w:ind w:left="0"/>
        <w:jc w:val="both"/>
      </w:pPr>
      <w:r>
        <w:rPr>
          <w:rFonts w:ascii="Times New Roman"/>
          <w:b w:val="false"/>
          <w:i w:val="false"/>
          <w:color w:val="000000"/>
          <w:sz w:val="28"/>
        </w:rPr>
        <w:t>
      көрсетілетін қызметті беруші басшылығының құжаттың мазмұнымен танысуы және бұрыштама қоюы және жауапты қызметкерге (орындаушыға) құжатты беруі – құжаттар келіп түскен сәттен бастап екі сағат ішінде;</w:t>
      </w:r>
    </w:p>
    <w:bookmarkEnd w:id="60"/>
    <w:bookmarkStart w:name="z72" w:id="61"/>
    <w:p>
      <w:pPr>
        <w:spacing w:after="0"/>
        <w:ind w:left="0"/>
        <w:jc w:val="both"/>
      </w:pPr>
      <w:r>
        <w:rPr>
          <w:rFonts w:ascii="Times New Roman"/>
          <w:b w:val="false"/>
          <w:i w:val="false"/>
          <w:color w:val="000000"/>
          <w:sz w:val="28"/>
        </w:rPr>
        <w:t xml:space="preserve">
      орындаушының берілген құжаттардың дұрыстығын, сондай-ақ стандарттың 9-тармағында көрсетілген тізбеге сәйкестігін қарастыруы – құжаттың келіп түскен сәттен бастап төрт сағат ішінде; </w:t>
      </w:r>
    </w:p>
    <w:bookmarkEnd w:id="61"/>
    <w:bookmarkStart w:name="z73" w:id="62"/>
    <w:p>
      <w:pPr>
        <w:spacing w:after="0"/>
        <w:ind w:left="0"/>
        <w:jc w:val="both"/>
      </w:pPr>
      <w:r>
        <w:rPr>
          <w:rFonts w:ascii="Times New Roman"/>
          <w:b w:val="false"/>
          <w:i w:val="false"/>
          <w:color w:val="000000"/>
          <w:sz w:val="28"/>
        </w:rPr>
        <w:t>
      берілген құжаттардың дұрыстығын, сондай-ақ стандарттың 9-тармағында көрсетілген тізбеге сәйкес келмеу фактісі анықталған жағдайда:</w:t>
      </w:r>
    </w:p>
    <w:bookmarkEnd w:id="62"/>
    <w:bookmarkStart w:name="z74" w:id="63"/>
    <w:p>
      <w:pPr>
        <w:spacing w:after="0"/>
        <w:ind w:left="0"/>
        <w:jc w:val="both"/>
      </w:pPr>
      <w:r>
        <w:rPr>
          <w:rFonts w:ascii="Times New Roman"/>
          <w:b w:val="false"/>
          <w:i w:val="false"/>
          <w:color w:val="000000"/>
          <w:sz w:val="28"/>
        </w:rPr>
        <w:t>
      орындаушының өтінішті әрі қарай қарастырудан бас тарту туралы уәждемелі жауап дайындауы;</w:t>
      </w:r>
    </w:p>
    <w:bookmarkEnd w:id="63"/>
    <w:bookmarkStart w:name="z75" w:id="64"/>
    <w:p>
      <w:pPr>
        <w:spacing w:after="0"/>
        <w:ind w:left="0"/>
        <w:jc w:val="both"/>
      </w:pPr>
      <w:r>
        <w:rPr>
          <w:rFonts w:ascii="Times New Roman"/>
          <w:b w:val="false"/>
          <w:i w:val="false"/>
          <w:color w:val="000000"/>
          <w:sz w:val="28"/>
        </w:rPr>
        <w:t>
      көрсетілетін қызметті беруші басшылығымен өтінішті әрі қарай қарастырудан бас тарту туралы уәждемелі жауапқа қол қоюы және кеңседе тіркелуі – 1 (бір) жұмыс күні;</w:t>
      </w:r>
    </w:p>
    <w:bookmarkEnd w:id="64"/>
    <w:bookmarkStart w:name="z76" w:id="65"/>
    <w:p>
      <w:pPr>
        <w:spacing w:after="0"/>
        <w:ind w:left="0"/>
        <w:jc w:val="both"/>
      </w:pPr>
      <w:r>
        <w:rPr>
          <w:rFonts w:ascii="Times New Roman"/>
          <w:b w:val="false"/>
          <w:i w:val="false"/>
          <w:color w:val="000000"/>
          <w:sz w:val="28"/>
        </w:rPr>
        <w:t>
      стандарттың 9-тармағында көрсетілген тізбеге берілген құжаттар сәйкес келген жағдайда:</w:t>
      </w:r>
    </w:p>
    <w:bookmarkEnd w:id="65"/>
    <w:bookmarkStart w:name="z77" w:id="66"/>
    <w:p>
      <w:pPr>
        <w:spacing w:after="0"/>
        <w:ind w:left="0"/>
        <w:jc w:val="both"/>
      </w:pPr>
      <w:r>
        <w:rPr>
          <w:rFonts w:ascii="Times New Roman"/>
          <w:b w:val="false"/>
          <w:i w:val="false"/>
          <w:color w:val="000000"/>
          <w:sz w:val="28"/>
        </w:rPr>
        <w:t>
      көрсетілетін мемлекеттік қызметті көрсету нәтижесін дайындауы – көрсетілетін қызметті алушының құжаттарын алған сәттен бастап - 20 (жиырма) жұмыс күні;</w:t>
      </w:r>
    </w:p>
    <w:bookmarkEnd w:id="66"/>
    <w:bookmarkStart w:name="z78" w:id="67"/>
    <w:p>
      <w:pPr>
        <w:spacing w:after="0"/>
        <w:ind w:left="0"/>
        <w:jc w:val="both"/>
      </w:pPr>
      <w:r>
        <w:rPr>
          <w:rFonts w:ascii="Times New Roman"/>
          <w:b w:val="false"/>
          <w:i w:val="false"/>
          <w:color w:val="000000"/>
          <w:sz w:val="28"/>
        </w:rPr>
        <w:t>
      көрсетілетін қызметті беруші басшысының мемлекеттік қызметті көрсету нәтижесіне қол қоюы және кеңсенің мемлекеттік қызметті көрсету нәтижесін тіркеуі – 1 (бір) жұмыс күні.</w:t>
      </w:r>
    </w:p>
    <w:bookmarkEnd w:id="67"/>
    <w:bookmarkStart w:name="z79" w:id="68"/>
    <w:p>
      <w:pPr>
        <w:spacing w:after="0"/>
        <w:ind w:left="0"/>
        <w:jc w:val="both"/>
      </w:pPr>
      <w:r>
        <w:rPr>
          <w:rFonts w:ascii="Times New Roman"/>
          <w:b w:val="false"/>
          <w:i w:val="false"/>
          <w:color w:val="000000"/>
          <w:sz w:val="28"/>
        </w:rPr>
        <w:t xml:space="preserve">
      9. Мемлекеттік қызметті көрсету процесіндегі көрсетілетін қызметті берушінің құрылымдық бөлімшелерінің (жұмыскерлерінің) өзара іс-қимылы тәртібінің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"Су тұтыну мен су бұрудың үлестік нормаларын келісу" мемлекеттік қызметін көрсетудің бизнес-процестері анықтамалығында келтірілген.";</w:t>
      </w:r>
    </w:p>
    <w:bookmarkEnd w:id="68"/>
    <w:bookmarkStart w:name="z80" w:id="69"/>
    <w:p>
      <w:pPr>
        <w:spacing w:after="0"/>
        <w:ind w:left="0"/>
        <w:jc w:val="both"/>
      </w:pPr>
      <w:r>
        <w:rPr>
          <w:rFonts w:ascii="Times New Roman"/>
          <w:b w:val="false"/>
          <w:i w:val="false"/>
          <w:color w:val="000000"/>
          <w:sz w:val="28"/>
        </w:rPr>
        <w:t xml:space="preserve">
      регламенттің </w:t>
      </w:r>
      <w:r>
        <w:rPr>
          <w:rFonts w:ascii="Times New Roman"/>
          <w:b w:val="false"/>
          <w:i w:val="false"/>
          <w:color w:val="000000"/>
          <w:sz w:val="28"/>
        </w:rPr>
        <w:t>қосымшасы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69"/>
    <w:bookmarkStart w:name="z81" w:id="70"/>
    <w:p>
      <w:pPr>
        <w:spacing w:after="0"/>
        <w:ind w:left="0"/>
        <w:jc w:val="both"/>
      </w:pPr>
      <w:r>
        <w:rPr>
          <w:rFonts w:ascii="Times New Roman"/>
          <w:b w:val="false"/>
          <w:i w:val="false"/>
          <w:color w:val="000000"/>
          <w:sz w:val="28"/>
        </w:rPr>
        <w:t xml:space="preserve">
      "Су тұтыну мен су бұрудың үлестік нормаларын келісу" мемлекеттік көрсетілетін қызмет регламентіне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70"/>
    <w:bookmarkStart w:name="z82" w:id="71"/>
    <w:p>
      <w:pPr>
        <w:spacing w:after="0"/>
        <w:ind w:left="0"/>
        <w:jc w:val="both"/>
      </w:pPr>
      <w:r>
        <w:rPr>
          <w:rFonts w:ascii="Times New Roman"/>
          <w:b w:val="false"/>
          <w:i w:val="false"/>
          <w:color w:val="000000"/>
          <w:sz w:val="28"/>
        </w:rPr>
        <w:t xml:space="preserve">
      көрсетілген бұйрықпен бекітілген "Өнеркәсіптік, коммуналдық-тұрмыстық, сорғытылған және басқа да сарқынды суларды жерүстi су объектiлеріне, су шаруашылығы құрылыстарына немесе жер бедеріне ағызу"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71"/>
    <w:bookmarkStart w:name="z83" w:id="72"/>
    <w:p>
      <w:pPr>
        <w:spacing w:after="0"/>
        <w:ind w:left="0"/>
        <w:jc w:val="both"/>
      </w:pPr>
      <w:r>
        <w:rPr>
          <w:rFonts w:ascii="Times New Roman"/>
          <w:b w:val="false"/>
          <w:i w:val="false"/>
          <w:color w:val="000000"/>
          <w:sz w:val="28"/>
        </w:rPr>
        <w:t>
      мемлекеттік көрсетілетін қызмет регламентінің тақырыбы мынадай редакцияда жазылсын:</w:t>
      </w:r>
    </w:p>
    <w:bookmarkEnd w:id="72"/>
    <w:bookmarkStart w:name="z84" w:id="73"/>
    <w:p>
      <w:pPr>
        <w:spacing w:after="0"/>
        <w:ind w:left="0"/>
        <w:jc w:val="both"/>
      </w:pPr>
      <w:r>
        <w:rPr>
          <w:rFonts w:ascii="Times New Roman"/>
          <w:b w:val="false"/>
          <w:i w:val="false"/>
          <w:color w:val="000000"/>
          <w:sz w:val="28"/>
        </w:rPr>
        <w:t xml:space="preserve">
      "Арнайы су пайдалануға рұқсат" мемлекеттік көрсетілетін қызмет регламенті; </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86" w:id="74"/>
    <w:p>
      <w:pPr>
        <w:spacing w:after="0"/>
        <w:ind w:left="0"/>
        <w:jc w:val="both"/>
      </w:pPr>
      <w:r>
        <w:rPr>
          <w:rFonts w:ascii="Times New Roman"/>
          <w:b w:val="false"/>
          <w:i w:val="false"/>
          <w:color w:val="000000"/>
          <w:sz w:val="28"/>
        </w:rPr>
        <w:t>
      "3. Мемлекеттік қызметті көрсету нәтижесі – "Арнайы су пайдалануға рұқсат алуға өтініштің нысанын және арнайы су пайдалануға рұқсаттың нысанын бекіту туралы" Қазақстан Республикасы Ауыл шаруашылығы министрінің 2015 жылғы 30 қарашадағы № 19-1/1051 бұйрығымен (Нормативтік құқықтық актілерді мемлекеттік тіркеу тізілімінде № 12626 болып тіркелген) бекітілген нысан бойынша арнайы су пайдалануға рұқсат, рұқсатты қайта рәсімдеу, рұқсаттың мерзімін ұзарту, рұқсаттың телнұсқасы не "Су қорын пайдалануды реттеу саласындағы мемлекеттік көрсетілетін қызметтер регламенттерін бекіту туралы" Қазақстан Республикасы Ауыл шаруашылығы министрінің 2015 жылғы 6 мамырдағы № 19-1/422 бұйрығымен (Нормативтік құқықтық актілерді мемлекеттік тіркеу тізілімінде № 11765 болып тіркелген) бекітілген "Арнайы су пайдалануға рұқсат" мемлекеттік көрсетілетін қызмет стандартының (бұдан әрі – стандарт) 9-1-тармағында көзделген бас тарту туралы негіздер бойынша дәлелді жауап.</w:t>
      </w:r>
    </w:p>
    <w:bookmarkEnd w:id="74"/>
    <w:bookmarkStart w:name="z87" w:id="75"/>
    <w:p>
      <w:pPr>
        <w:spacing w:after="0"/>
        <w:ind w:left="0"/>
        <w:jc w:val="both"/>
      </w:pPr>
      <w:r>
        <w:rPr>
          <w:rFonts w:ascii="Times New Roman"/>
          <w:b w:val="false"/>
          <w:i w:val="false"/>
          <w:color w:val="000000"/>
          <w:sz w:val="28"/>
        </w:rPr>
        <w:t>
      Мемлекеттік қызметті көрсету нәтижесін беру нысаны: электрондық және (немесе) қағазбен.</w:t>
      </w:r>
    </w:p>
    <w:bookmarkEnd w:id="75"/>
    <w:bookmarkStart w:name="z88" w:id="76"/>
    <w:p>
      <w:pPr>
        <w:spacing w:after="0"/>
        <w:ind w:left="0"/>
        <w:jc w:val="both"/>
      </w:pPr>
      <w:r>
        <w:rPr>
          <w:rFonts w:ascii="Times New Roman"/>
          <w:b w:val="false"/>
          <w:i w:val="false"/>
          <w:color w:val="000000"/>
          <w:sz w:val="28"/>
        </w:rPr>
        <w:t>
      4. Көрсетілетін қызметті алушының көрсетілетін қызметті берушіге стандарттың 9-тармағына сәйкес қағаз немесе электрондық тәсілмен құжаттары қоса берілетін өтініштің (бұдан әрі – өтініш) болуы мемлекеттік қызметті көрсету рәсімін (іс-қимылын) бастау үшін негіз болып табылады.</w:t>
      </w:r>
    </w:p>
    <w:bookmarkEnd w:id="76"/>
    <w:bookmarkStart w:name="z89" w:id="77"/>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77"/>
    <w:bookmarkStart w:name="z90" w:id="78"/>
    <w:p>
      <w:pPr>
        <w:spacing w:after="0"/>
        <w:ind w:left="0"/>
        <w:jc w:val="both"/>
      </w:pPr>
      <w:r>
        <w:rPr>
          <w:rFonts w:ascii="Times New Roman"/>
          <w:b w:val="false"/>
          <w:i w:val="false"/>
          <w:color w:val="000000"/>
          <w:sz w:val="28"/>
        </w:rPr>
        <w:t>
      көрсетілетін қызметті алушының портал арқылы не қағаз тасығышта мемлекеттік көрсетілетін қызметті алуға өтінішін келіп түскен күні көрсетілетін қызметті берушінің кеңсе жұмыскерінің тіркеуі және оны көрсетілетін қызметті беруші басшылығының қарауына беруі – құжаттардың келіп түскен сәтінен бастап екі сағат ішінде;</w:t>
      </w:r>
    </w:p>
    <w:bookmarkEnd w:id="78"/>
    <w:bookmarkStart w:name="z91" w:id="79"/>
    <w:p>
      <w:pPr>
        <w:spacing w:after="0"/>
        <w:ind w:left="0"/>
        <w:jc w:val="both"/>
      </w:pPr>
      <w:r>
        <w:rPr>
          <w:rFonts w:ascii="Times New Roman"/>
          <w:b w:val="false"/>
          <w:i w:val="false"/>
          <w:color w:val="000000"/>
          <w:sz w:val="28"/>
        </w:rPr>
        <w:t>
      өтініш қағаз тасығышта келіп түскен жағдайда, портал арқылы өтініш келіп түскен күні кеңсе барлық жолдарын толтыра және қағаз жеткізгіште ұсынылған қажетті құжаттардың сканерленген көшірмелерін қоса бере отырып, тіркеу жүргізеді;</w:t>
      </w:r>
    </w:p>
    <w:bookmarkEnd w:id="79"/>
    <w:bookmarkStart w:name="z92" w:id="80"/>
    <w:p>
      <w:pPr>
        <w:spacing w:after="0"/>
        <w:ind w:left="0"/>
        <w:jc w:val="both"/>
      </w:pPr>
      <w:r>
        <w:rPr>
          <w:rFonts w:ascii="Times New Roman"/>
          <w:b w:val="false"/>
          <w:i w:val="false"/>
          <w:color w:val="000000"/>
          <w:sz w:val="28"/>
        </w:rPr>
        <w:t>
      көрсетілетін қызметті беруші басшылығының құжаттың мазмұнымен танысуы және оған бұрыштама қоюы және жауапты қызметкерге (орындаушыға) құжатты беруі – құжаттар келіп түскен сәттен бастап екі сағат ішінде;</w:t>
      </w:r>
    </w:p>
    <w:bookmarkEnd w:id="80"/>
    <w:bookmarkStart w:name="z94" w:id="81"/>
    <w:p>
      <w:pPr>
        <w:spacing w:after="0"/>
        <w:ind w:left="0"/>
        <w:jc w:val="both"/>
      </w:pPr>
      <w:r>
        <w:rPr>
          <w:rFonts w:ascii="Times New Roman"/>
          <w:b w:val="false"/>
          <w:i w:val="false"/>
          <w:color w:val="000000"/>
          <w:sz w:val="28"/>
        </w:rPr>
        <w:t>
      орындаушының берілген құжаттардың дұрыстығын, сондай-ақ стандарттың 9-тармағында көрсетілген тізбеге сәйкестігін қарастыруы – құжаттар келіп түскен сәттен бастап төрт сағат ішінде;</w:t>
      </w:r>
    </w:p>
    <w:bookmarkEnd w:id="81"/>
    <w:bookmarkStart w:name="z95" w:id="82"/>
    <w:p>
      <w:pPr>
        <w:spacing w:after="0"/>
        <w:ind w:left="0"/>
        <w:jc w:val="both"/>
      </w:pPr>
      <w:r>
        <w:rPr>
          <w:rFonts w:ascii="Times New Roman"/>
          <w:b w:val="false"/>
          <w:i w:val="false"/>
          <w:color w:val="000000"/>
          <w:sz w:val="28"/>
        </w:rPr>
        <w:t>
      берілген құжаттардың стандарттың 9-тармағында көрсетілген тізбеге сәйкес келмеуі белгіленген жағдайда:</w:t>
      </w:r>
    </w:p>
    <w:bookmarkEnd w:id="82"/>
    <w:bookmarkStart w:name="z96" w:id="83"/>
    <w:p>
      <w:pPr>
        <w:spacing w:after="0"/>
        <w:ind w:left="0"/>
        <w:jc w:val="both"/>
      </w:pPr>
      <w:r>
        <w:rPr>
          <w:rFonts w:ascii="Times New Roman"/>
          <w:b w:val="false"/>
          <w:i w:val="false"/>
          <w:color w:val="000000"/>
          <w:sz w:val="28"/>
        </w:rPr>
        <w:t>
      орындаушының өтінішті әрі қарай қарастырудан бас тарту туралы уәждемелі жауап дайындауы;</w:t>
      </w:r>
    </w:p>
    <w:bookmarkEnd w:id="83"/>
    <w:bookmarkStart w:name="z97" w:id="84"/>
    <w:p>
      <w:pPr>
        <w:spacing w:after="0"/>
        <w:ind w:left="0"/>
        <w:jc w:val="both"/>
      </w:pPr>
      <w:r>
        <w:rPr>
          <w:rFonts w:ascii="Times New Roman"/>
          <w:b w:val="false"/>
          <w:i w:val="false"/>
          <w:color w:val="000000"/>
          <w:sz w:val="28"/>
        </w:rPr>
        <w:t>
      көрсетілетін қызметті беруші басшылығымен өтінішті әрі қарай қарастырудан бас тарту туралы уәждемелі жауапқа қол қоюы және кеңседе тіркелуі – 1 (бір) жұмыс күні;</w:t>
      </w:r>
    </w:p>
    <w:bookmarkEnd w:id="84"/>
    <w:bookmarkStart w:name="z98" w:id="85"/>
    <w:p>
      <w:pPr>
        <w:spacing w:after="0"/>
        <w:ind w:left="0"/>
        <w:jc w:val="both"/>
      </w:pPr>
      <w:r>
        <w:rPr>
          <w:rFonts w:ascii="Times New Roman"/>
          <w:b w:val="false"/>
          <w:i w:val="false"/>
          <w:color w:val="000000"/>
          <w:sz w:val="28"/>
        </w:rPr>
        <w:t>
      стандарттың 9-тармағында көрсетілген тізбеге берілген құжаттар сәйкес келген жағдайда:</w:t>
      </w:r>
    </w:p>
    <w:bookmarkEnd w:id="85"/>
    <w:bookmarkStart w:name="z99" w:id="86"/>
    <w:p>
      <w:pPr>
        <w:spacing w:after="0"/>
        <w:ind w:left="0"/>
        <w:jc w:val="both"/>
      </w:pPr>
      <w:r>
        <w:rPr>
          <w:rFonts w:ascii="Times New Roman"/>
          <w:b w:val="false"/>
          <w:i w:val="false"/>
          <w:color w:val="000000"/>
          <w:sz w:val="28"/>
        </w:rPr>
        <w:t>
      көрсетілетін мемлекеттік қызметті көрсету нәтижесін дайындауы – көрсетілетін қызметті алушының құжаттарын алған сәттен бастап - 22 (жиырма екі) жұмыс күні;</w:t>
      </w:r>
    </w:p>
    <w:bookmarkEnd w:id="86"/>
    <w:bookmarkStart w:name="z100" w:id="87"/>
    <w:p>
      <w:pPr>
        <w:spacing w:after="0"/>
        <w:ind w:left="0"/>
        <w:jc w:val="both"/>
      </w:pPr>
      <w:r>
        <w:rPr>
          <w:rFonts w:ascii="Times New Roman"/>
          <w:b w:val="false"/>
          <w:i w:val="false"/>
          <w:color w:val="000000"/>
          <w:sz w:val="28"/>
        </w:rPr>
        <w:t>
      көрсетілетін қызметті беруші басшысының мемлекеттік қызметті көрсету нәтижесіне қол қоюы және кеңсенің мемлекеттік қызметті көрсету нәтижесін тіркеуі – 1 (бір) жұмыс күні.";</w:t>
      </w:r>
    </w:p>
    <w:bookmarkEnd w:id="87"/>
    <w:bookmarkStart w:name="z101" w:id="88"/>
    <w:p>
      <w:pPr>
        <w:spacing w:after="0"/>
        <w:ind w:left="0"/>
        <w:jc w:val="both"/>
      </w:pPr>
      <w:r>
        <w:rPr>
          <w:rFonts w:ascii="Times New Roman"/>
          <w:b w:val="false"/>
          <w:i w:val="false"/>
          <w:color w:val="000000"/>
          <w:sz w:val="28"/>
        </w:rPr>
        <w:t>
      рұқсатты қайта ресімдеу, мерзімін ұзарту үшін:</w:t>
      </w:r>
    </w:p>
    <w:bookmarkEnd w:id="88"/>
    <w:bookmarkStart w:name="z102" w:id="89"/>
    <w:p>
      <w:pPr>
        <w:spacing w:after="0"/>
        <w:ind w:left="0"/>
        <w:jc w:val="both"/>
      </w:pPr>
      <w:r>
        <w:rPr>
          <w:rFonts w:ascii="Times New Roman"/>
          <w:b w:val="false"/>
          <w:i w:val="false"/>
          <w:color w:val="000000"/>
          <w:sz w:val="28"/>
        </w:rPr>
        <w:t>
      көрсетілетін қызметті алушының портал арқылы не қағаз тасығышта мемлекеттік көрсетілетін қызметті алуға өтінішін келіп түскен күні көрсетілетін қызметті берушінің кеңсе жұмыскерінің тіркеуі және оны көрсетілетін қызметті беруші басшылығының қарауына беруі – құжаттар келіп түскен сәттен бастап екі сағат ішінде;</w:t>
      </w:r>
    </w:p>
    <w:bookmarkEnd w:id="89"/>
    <w:bookmarkStart w:name="z103" w:id="90"/>
    <w:p>
      <w:pPr>
        <w:spacing w:after="0"/>
        <w:ind w:left="0"/>
        <w:jc w:val="both"/>
      </w:pPr>
      <w:r>
        <w:rPr>
          <w:rFonts w:ascii="Times New Roman"/>
          <w:b w:val="false"/>
          <w:i w:val="false"/>
          <w:color w:val="000000"/>
          <w:sz w:val="28"/>
        </w:rPr>
        <w:t xml:space="preserve">
      өтініш қағаз тасығышта келіп түскен жағдайда, портал арқылы өтініш келіп түскен күні кеңсе барлық жолдарын толтыра және қағаз жеткізгіште ұсынылған қажетті құжаттардың сканерленген көшірмелерін қоса бере отырып, тіркеу жүргізеді; </w:t>
      </w:r>
    </w:p>
    <w:bookmarkEnd w:id="90"/>
    <w:bookmarkStart w:name="z104" w:id="91"/>
    <w:p>
      <w:pPr>
        <w:spacing w:after="0"/>
        <w:ind w:left="0"/>
        <w:jc w:val="both"/>
      </w:pPr>
      <w:r>
        <w:rPr>
          <w:rFonts w:ascii="Times New Roman"/>
          <w:b w:val="false"/>
          <w:i w:val="false"/>
          <w:color w:val="000000"/>
          <w:sz w:val="28"/>
        </w:rPr>
        <w:t>
      көрсетілетін қызметті беруші басшылығының құжаттың мазмұнымен танысуы және оған бұрыштама қоюы және жауапты қызметкерге (орындаушыға) құжатты беруі – құжаттар келіп түскен сәттен бастап екі сағат ішінде;</w:t>
      </w:r>
    </w:p>
    <w:bookmarkEnd w:id="91"/>
    <w:bookmarkStart w:name="z105" w:id="92"/>
    <w:p>
      <w:pPr>
        <w:spacing w:after="0"/>
        <w:ind w:left="0"/>
        <w:jc w:val="both"/>
      </w:pPr>
      <w:r>
        <w:rPr>
          <w:rFonts w:ascii="Times New Roman"/>
          <w:b w:val="false"/>
          <w:i w:val="false"/>
          <w:color w:val="000000"/>
          <w:sz w:val="28"/>
        </w:rPr>
        <w:t>
      орындаушының берілген құжаттардың дұрыстығын, сондай-ақ стандарттың 9-тармағында көрсетілген тізбеге сәйкестігін қарастыруы және мемлекеттік қызметті көрсету нәтижесін дайындауы – көрсетілетін қызметті алушының құжаттарын алған сәттен бастап – 13 (он үш) жұмыс күні;</w:t>
      </w:r>
    </w:p>
    <w:bookmarkEnd w:id="92"/>
    <w:bookmarkStart w:name="z106" w:id="93"/>
    <w:p>
      <w:pPr>
        <w:spacing w:after="0"/>
        <w:ind w:left="0"/>
        <w:jc w:val="both"/>
      </w:pPr>
      <w:r>
        <w:rPr>
          <w:rFonts w:ascii="Times New Roman"/>
          <w:b w:val="false"/>
          <w:i w:val="false"/>
          <w:color w:val="000000"/>
          <w:sz w:val="28"/>
        </w:rPr>
        <w:t>
      көрсетілетін қызметті беруші басшысының мемлекеттік қызметті көрсету нәтижесіне қол қоюы және кеңсенің мемлекеттік қызметті көрсету нәтижесін тіркеуі – 1 (бір) жұмыс күні;</w:t>
      </w:r>
    </w:p>
    <w:bookmarkEnd w:id="93"/>
    <w:bookmarkStart w:name="z107" w:id="94"/>
    <w:p>
      <w:pPr>
        <w:spacing w:after="0"/>
        <w:ind w:left="0"/>
        <w:jc w:val="both"/>
      </w:pPr>
      <w:r>
        <w:rPr>
          <w:rFonts w:ascii="Times New Roman"/>
          <w:b w:val="false"/>
          <w:i w:val="false"/>
          <w:color w:val="000000"/>
          <w:sz w:val="28"/>
        </w:rPr>
        <w:t>
      рұқсаттың телнұсқасын беру үшін:</w:t>
      </w:r>
    </w:p>
    <w:bookmarkEnd w:id="94"/>
    <w:bookmarkStart w:name="z108" w:id="95"/>
    <w:p>
      <w:pPr>
        <w:spacing w:after="0"/>
        <w:ind w:left="0"/>
        <w:jc w:val="both"/>
      </w:pPr>
      <w:r>
        <w:rPr>
          <w:rFonts w:ascii="Times New Roman"/>
          <w:b w:val="false"/>
          <w:i w:val="false"/>
          <w:color w:val="000000"/>
          <w:sz w:val="28"/>
        </w:rPr>
        <w:t>
      қызмет берушінің кеңсе жұмыскерінің қағаз тасығышта мемлекеттік көрсетілетін қызметті алуға арналған өтінішті түскен күні тіркеуі және оны көрсетілетін қызметті беруші басшылығына қарауға беруі, көрсетілетін қызметті беруші басшылығының құжат мазмұнымен танысуы, құжатқа бұрыштама қоюы және жауапты жұмыскерге (орындаушыға) беруі - 1(бір) жұмыс күні;</w:t>
      </w:r>
    </w:p>
    <w:bookmarkEnd w:id="95"/>
    <w:bookmarkStart w:name="z109" w:id="96"/>
    <w:p>
      <w:pPr>
        <w:spacing w:after="0"/>
        <w:ind w:left="0"/>
        <w:jc w:val="both"/>
      </w:pPr>
      <w:r>
        <w:rPr>
          <w:rFonts w:ascii="Times New Roman"/>
          <w:b w:val="false"/>
          <w:i w:val="false"/>
          <w:color w:val="000000"/>
          <w:sz w:val="28"/>
        </w:rPr>
        <w:t>
      өтінішті қарау және мемлекеттік қызметті көрсету нәтижесін дайындау, көрсетілетін қызметті беруші басшылығының мемлекеттік қызмет көрсету нәтижесіне қол қоюы және кеңсенің мемлекеттік қызмет көрсету нәтижесін тіркеуі – 1 (бір) жұмыс күні.</w:t>
      </w:r>
    </w:p>
    <w:bookmarkEnd w:id="96"/>
    <w:bookmarkStart w:name="z110" w:id="97"/>
    <w:p>
      <w:pPr>
        <w:spacing w:after="0"/>
        <w:ind w:left="0"/>
        <w:jc w:val="both"/>
      </w:pPr>
      <w:r>
        <w:rPr>
          <w:rFonts w:ascii="Times New Roman"/>
          <w:b w:val="false"/>
          <w:i w:val="false"/>
          <w:color w:val="000000"/>
          <w:sz w:val="28"/>
        </w:rPr>
        <w:t>
      6. Келесі рәсімдерді (іс-қимылдарды) орындауды бастауға негіз болатын мемлекеттік қызмет көрсету рәсімінің (іс-қимылдың) нәтижелері:</w:t>
      </w:r>
    </w:p>
    <w:bookmarkEnd w:id="97"/>
    <w:bookmarkStart w:name="z111" w:id="98"/>
    <w:p>
      <w:pPr>
        <w:spacing w:after="0"/>
        <w:ind w:left="0"/>
        <w:jc w:val="both"/>
      </w:pPr>
      <w:r>
        <w:rPr>
          <w:rFonts w:ascii="Times New Roman"/>
          <w:b w:val="false"/>
          <w:i w:val="false"/>
          <w:color w:val="000000"/>
          <w:sz w:val="28"/>
        </w:rPr>
        <w:t>
      кіріс нөмірі бар тіркелген өтініш;</w:t>
      </w:r>
    </w:p>
    <w:bookmarkEnd w:id="98"/>
    <w:bookmarkStart w:name="z112" w:id="99"/>
    <w:p>
      <w:pPr>
        <w:spacing w:after="0"/>
        <w:ind w:left="0"/>
        <w:jc w:val="both"/>
      </w:pPr>
      <w:r>
        <w:rPr>
          <w:rFonts w:ascii="Times New Roman"/>
          <w:b w:val="false"/>
          <w:i w:val="false"/>
          <w:color w:val="000000"/>
          <w:sz w:val="28"/>
        </w:rPr>
        <w:t>
      ұсынылған құжаттардың толықтығы және дұрыстығы;</w:t>
      </w:r>
    </w:p>
    <w:bookmarkEnd w:id="99"/>
    <w:bookmarkStart w:name="z113" w:id="100"/>
    <w:p>
      <w:pPr>
        <w:spacing w:after="0"/>
        <w:ind w:left="0"/>
        <w:jc w:val="both"/>
      </w:pPr>
      <w:r>
        <w:rPr>
          <w:rFonts w:ascii="Times New Roman"/>
          <w:b w:val="false"/>
          <w:i w:val="false"/>
          <w:color w:val="000000"/>
          <w:sz w:val="28"/>
        </w:rPr>
        <w:t>
      арнайы су пайдалануға рұқсат, не мемлекеттік қызмет көрсетуден бас тарту туралы дәлелді жауап.";</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15" w:id="101"/>
    <w:p>
      <w:pPr>
        <w:spacing w:after="0"/>
        <w:ind w:left="0"/>
        <w:jc w:val="both"/>
      </w:pPr>
      <w:r>
        <w:rPr>
          <w:rFonts w:ascii="Times New Roman"/>
          <w:b w:val="false"/>
          <w:i w:val="false"/>
          <w:color w:val="000000"/>
          <w:sz w:val="28"/>
        </w:rPr>
        <w:t xml:space="preserve">
      "8. Әрбір рәсімнің (іс-қимылдың) ұзақтығын көрсете отырып, көрсетілетін қызметті берушінің ҚФБ-сы арасындағы рәсімдердің (іс-қимылдардың) бірізділігінің сипаттамасы: </w:t>
      </w:r>
    </w:p>
    <w:bookmarkEnd w:id="101"/>
    <w:bookmarkStart w:name="z116" w:id="102"/>
    <w:p>
      <w:pPr>
        <w:spacing w:after="0"/>
        <w:ind w:left="0"/>
        <w:jc w:val="both"/>
      </w:pPr>
      <w:r>
        <w:rPr>
          <w:rFonts w:ascii="Times New Roman"/>
          <w:b w:val="false"/>
          <w:i w:val="false"/>
          <w:color w:val="000000"/>
          <w:sz w:val="28"/>
        </w:rPr>
        <w:t>
      көрсетілетін қызметті алушының портал арқылы не қағаз тасығышта мемлекеттік көрсетілетін қызметті алуға өтінішін келіп түскен күні көрсетілетін қызметті берушінің кеңсе жұмыскерінің тіркеуі және оны көрсетілетін қызметті беруші басшылығының қарауына беруі – құжаттардың келіп түскен сәтінен бастап екі сағат ішінде;</w:t>
      </w:r>
    </w:p>
    <w:bookmarkEnd w:id="102"/>
    <w:bookmarkStart w:name="z117" w:id="103"/>
    <w:p>
      <w:pPr>
        <w:spacing w:after="0"/>
        <w:ind w:left="0"/>
        <w:jc w:val="both"/>
      </w:pPr>
      <w:r>
        <w:rPr>
          <w:rFonts w:ascii="Times New Roman"/>
          <w:b w:val="false"/>
          <w:i w:val="false"/>
          <w:color w:val="000000"/>
          <w:sz w:val="28"/>
        </w:rPr>
        <w:t>
      өтініш қағаз тасығышта келіп түскен жағдайда, портал арқылы өтініш түскен күні кеңсе барлық жолдарын толтыра және қағаз жеткізгіште ұсынылған қажетті құжаттардың сканерленген көшірмелерін қоса бере отырып, тіркеу жүргізеді;</w:t>
      </w:r>
    </w:p>
    <w:bookmarkEnd w:id="103"/>
    <w:bookmarkStart w:name="z118" w:id="104"/>
    <w:p>
      <w:pPr>
        <w:spacing w:after="0"/>
        <w:ind w:left="0"/>
        <w:jc w:val="both"/>
      </w:pPr>
      <w:r>
        <w:rPr>
          <w:rFonts w:ascii="Times New Roman"/>
          <w:b w:val="false"/>
          <w:i w:val="false"/>
          <w:color w:val="000000"/>
          <w:sz w:val="28"/>
        </w:rPr>
        <w:t>
      көрсетілетін қызметті беруші басшылығының құжаттың мазмұнымен танысуы және бұрыштама қоюы және жауапты қызметкерге (орындаушыға) құжатты беруі – құжаттар келіп түскен сәттен бастап екі сағат ішінде;</w:t>
      </w:r>
    </w:p>
    <w:bookmarkEnd w:id="104"/>
    <w:bookmarkStart w:name="z119" w:id="105"/>
    <w:p>
      <w:pPr>
        <w:spacing w:after="0"/>
        <w:ind w:left="0"/>
        <w:jc w:val="both"/>
      </w:pPr>
      <w:r>
        <w:rPr>
          <w:rFonts w:ascii="Times New Roman"/>
          <w:b w:val="false"/>
          <w:i w:val="false"/>
          <w:color w:val="000000"/>
          <w:sz w:val="28"/>
        </w:rPr>
        <w:t xml:space="preserve">
      орындаушының берілген құжаттардың дұрыстығын, сондай-ақ стандарттың 9-тармағында көрсетілген тізбеге сәйкестігін қарастыруы – құжаттар келіп түскен сәттен бастап төрт сағат ішінде; </w:t>
      </w:r>
    </w:p>
    <w:bookmarkEnd w:id="105"/>
    <w:bookmarkStart w:name="z120" w:id="106"/>
    <w:p>
      <w:pPr>
        <w:spacing w:after="0"/>
        <w:ind w:left="0"/>
        <w:jc w:val="both"/>
      </w:pPr>
      <w:r>
        <w:rPr>
          <w:rFonts w:ascii="Times New Roman"/>
          <w:b w:val="false"/>
          <w:i w:val="false"/>
          <w:color w:val="000000"/>
          <w:sz w:val="28"/>
        </w:rPr>
        <w:t>
      берілген құжаттардың стандарттың 9-тармағында көрсетілген тізбеге сәйкес келмеу фактісі анықталған жағдайда:</w:t>
      </w:r>
    </w:p>
    <w:bookmarkEnd w:id="106"/>
    <w:bookmarkStart w:name="z121" w:id="107"/>
    <w:p>
      <w:pPr>
        <w:spacing w:after="0"/>
        <w:ind w:left="0"/>
        <w:jc w:val="both"/>
      </w:pPr>
      <w:r>
        <w:rPr>
          <w:rFonts w:ascii="Times New Roman"/>
          <w:b w:val="false"/>
          <w:i w:val="false"/>
          <w:color w:val="000000"/>
          <w:sz w:val="28"/>
        </w:rPr>
        <w:t>
      орындаушының өтінішті әрі қарай қарастырудан бас тарту туралы уәждемелі жауап дайындауы;</w:t>
      </w:r>
    </w:p>
    <w:bookmarkEnd w:id="107"/>
    <w:bookmarkStart w:name="z122" w:id="108"/>
    <w:p>
      <w:pPr>
        <w:spacing w:after="0"/>
        <w:ind w:left="0"/>
        <w:jc w:val="both"/>
      </w:pPr>
      <w:r>
        <w:rPr>
          <w:rFonts w:ascii="Times New Roman"/>
          <w:b w:val="false"/>
          <w:i w:val="false"/>
          <w:color w:val="000000"/>
          <w:sz w:val="28"/>
        </w:rPr>
        <w:t>
      көрсетілетін қызметті беруші басшылығымен өтінішті әрі қарай қарастырудан бас тарту туралы уәждемелі жауапқа қол қоюы және кеңседе тіркелуі – 1 (бір) жұмыс күні;</w:t>
      </w:r>
    </w:p>
    <w:bookmarkEnd w:id="108"/>
    <w:bookmarkStart w:name="z123" w:id="109"/>
    <w:p>
      <w:pPr>
        <w:spacing w:after="0"/>
        <w:ind w:left="0"/>
        <w:jc w:val="both"/>
      </w:pPr>
      <w:r>
        <w:rPr>
          <w:rFonts w:ascii="Times New Roman"/>
          <w:b w:val="false"/>
          <w:i w:val="false"/>
          <w:color w:val="000000"/>
          <w:sz w:val="28"/>
        </w:rPr>
        <w:t>
      стандарттың 9-тармағында көрсетілген тізбеге берілген құжаттар сәйкес келген жағдайда:</w:t>
      </w:r>
    </w:p>
    <w:bookmarkEnd w:id="109"/>
    <w:bookmarkStart w:name="z124" w:id="110"/>
    <w:p>
      <w:pPr>
        <w:spacing w:after="0"/>
        <w:ind w:left="0"/>
        <w:jc w:val="both"/>
      </w:pPr>
      <w:r>
        <w:rPr>
          <w:rFonts w:ascii="Times New Roman"/>
          <w:b w:val="false"/>
          <w:i w:val="false"/>
          <w:color w:val="000000"/>
          <w:sz w:val="28"/>
        </w:rPr>
        <w:t>
      көрсетілетін мемлекеттік қызметті көрсету нәтижесін дайындауы – көрсетілетін қызметті алушының құжаттарын алған сәттен бастап – 22 (жиырма екі) жұмыс күні;</w:t>
      </w:r>
    </w:p>
    <w:bookmarkEnd w:id="110"/>
    <w:bookmarkStart w:name="z125" w:id="111"/>
    <w:p>
      <w:pPr>
        <w:spacing w:after="0"/>
        <w:ind w:left="0"/>
        <w:jc w:val="both"/>
      </w:pPr>
      <w:r>
        <w:rPr>
          <w:rFonts w:ascii="Times New Roman"/>
          <w:b w:val="false"/>
          <w:i w:val="false"/>
          <w:color w:val="000000"/>
          <w:sz w:val="28"/>
        </w:rPr>
        <w:t>
      көрсетілетін қызметті беруші басшысының мемлекеттік қызметті көрсету нәтижесіне қол қоюы және кеңсенің тіркеуі – 1 (бір) жұмыс күні.";</w:t>
      </w:r>
    </w:p>
    <w:bookmarkEnd w:id="111"/>
    <w:bookmarkStart w:name="z126" w:id="112"/>
    <w:p>
      <w:pPr>
        <w:spacing w:after="0"/>
        <w:ind w:left="0"/>
        <w:jc w:val="both"/>
      </w:pPr>
      <w:r>
        <w:rPr>
          <w:rFonts w:ascii="Times New Roman"/>
          <w:b w:val="false"/>
          <w:i w:val="false"/>
          <w:color w:val="000000"/>
          <w:sz w:val="28"/>
        </w:rPr>
        <w:t>
      рұқсатты қайта ресімдеу, мерзімін ұзарту үшін:</w:t>
      </w:r>
    </w:p>
    <w:bookmarkEnd w:id="112"/>
    <w:bookmarkStart w:name="z127" w:id="113"/>
    <w:p>
      <w:pPr>
        <w:spacing w:after="0"/>
        <w:ind w:left="0"/>
        <w:jc w:val="both"/>
      </w:pPr>
      <w:r>
        <w:rPr>
          <w:rFonts w:ascii="Times New Roman"/>
          <w:b w:val="false"/>
          <w:i w:val="false"/>
          <w:color w:val="000000"/>
          <w:sz w:val="28"/>
        </w:rPr>
        <w:t>
      көрсетілетін қызметті алушының портал арқылы не қағаз тасығышта мемлекеттік көрсетілетін қызметті алуға өтінішін келіп түскен күні көрсетілетін қызметті берушінің кеңсе жұмыскерінің тіркеуі және оны көрсетілетін қызметті беруші басшылығының қарауына беруі – құжаттар келіп түскен сәттен бастап екі сағат ішінде;</w:t>
      </w:r>
    </w:p>
    <w:bookmarkEnd w:id="113"/>
    <w:bookmarkStart w:name="z128" w:id="114"/>
    <w:p>
      <w:pPr>
        <w:spacing w:after="0"/>
        <w:ind w:left="0"/>
        <w:jc w:val="both"/>
      </w:pPr>
      <w:r>
        <w:rPr>
          <w:rFonts w:ascii="Times New Roman"/>
          <w:b w:val="false"/>
          <w:i w:val="false"/>
          <w:color w:val="000000"/>
          <w:sz w:val="28"/>
        </w:rPr>
        <w:t>
      өтініш қағаз тасығышта келіп түскен жағдайда, портал арқылы өтініш түскен күні кеңсе барлық жолдарын толтыра және қағаз жеткізгіште ұсынылған қажетті құжаттардың сканерленген көшірмелерін қоса бере отырып, тіркеу жүргізеді;</w:t>
      </w:r>
    </w:p>
    <w:bookmarkEnd w:id="114"/>
    <w:bookmarkStart w:name="z129" w:id="115"/>
    <w:p>
      <w:pPr>
        <w:spacing w:after="0"/>
        <w:ind w:left="0"/>
        <w:jc w:val="both"/>
      </w:pPr>
      <w:r>
        <w:rPr>
          <w:rFonts w:ascii="Times New Roman"/>
          <w:b w:val="false"/>
          <w:i w:val="false"/>
          <w:color w:val="000000"/>
          <w:sz w:val="28"/>
        </w:rPr>
        <w:t>
      көрсетілетін қызметті беруші басшылығының құжаттың мазмұнымен танысуы, бұрыштама қоюы және жауапты қызметкерге (орындаушыға) құжатты беруі – құжаттар келіп түскен сәттен бастап екі сағат ішінде;</w:t>
      </w:r>
    </w:p>
    <w:bookmarkEnd w:id="115"/>
    <w:bookmarkStart w:name="z130" w:id="116"/>
    <w:p>
      <w:pPr>
        <w:spacing w:after="0"/>
        <w:ind w:left="0"/>
        <w:jc w:val="both"/>
      </w:pPr>
      <w:r>
        <w:rPr>
          <w:rFonts w:ascii="Times New Roman"/>
          <w:b w:val="false"/>
          <w:i w:val="false"/>
          <w:color w:val="000000"/>
          <w:sz w:val="28"/>
        </w:rPr>
        <w:t>
      орындаушының берілген құжаттардың дұрыстығын, сондай-ақ стандарттың 9-тармағында көрсетілген тізбеге сәйкестігін қарастыруы және мемлекеттік қызметті көрсету нәтижесін дайындауы – көрсетілетін қызметті алушының құжаттарын алған сәттен бастап – 13 (он үш) жұмыс күні;</w:t>
      </w:r>
    </w:p>
    <w:bookmarkEnd w:id="116"/>
    <w:bookmarkStart w:name="z131" w:id="117"/>
    <w:p>
      <w:pPr>
        <w:spacing w:after="0"/>
        <w:ind w:left="0"/>
        <w:jc w:val="both"/>
      </w:pPr>
      <w:r>
        <w:rPr>
          <w:rFonts w:ascii="Times New Roman"/>
          <w:b w:val="false"/>
          <w:i w:val="false"/>
          <w:color w:val="000000"/>
          <w:sz w:val="28"/>
        </w:rPr>
        <w:t>
      көрсетілетін қызметті беруші басшысының мемлекеттік қызметті көрсету нәтижесіне қол қоюы және кеңсенің мемлекеттік қызметті көрсету нәтижесін тіркеуі – 1 (бір) жұмыс күні;</w:t>
      </w:r>
    </w:p>
    <w:bookmarkEnd w:id="117"/>
    <w:bookmarkStart w:name="z132" w:id="118"/>
    <w:p>
      <w:pPr>
        <w:spacing w:after="0"/>
        <w:ind w:left="0"/>
        <w:jc w:val="both"/>
      </w:pPr>
      <w:r>
        <w:rPr>
          <w:rFonts w:ascii="Times New Roman"/>
          <w:b w:val="false"/>
          <w:i w:val="false"/>
          <w:color w:val="000000"/>
          <w:sz w:val="28"/>
        </w:rPr>
        <w:t>
      рұқсаттың телнұсқасын беру үшін:</w:t>
      </w:r>
    </w:p>
    <w:bookmarkEnd w:id="118"/>
    <w:bookmarkStart w:name="z133" w:id="119"/>
    <w:p>
      <w:pPr>
        <w:spacing w:after="0"/>
        <w:ind w:left="0"/>
        <w:jc w:val="both"/>
      </w:pPr>
      <w:r>
        <w:rPr>
          <w:rFonts w:ascii="Times New Roman"/>
          <w:b w:val="false"/>
          <w:i w:val="false"/>
          <w:color w:val="000000"/>
          <w:sz w:val="28"/>
        </w:rPr>
        <w:t>
      қызмет берушінің кеңсе жұмыскерінің қағаз жеткізгіште мемлекеттік көрсетілетін қызметті алуға арналған өтінішті түскен күні тіркеуі және оны көрсетілетін қызметті беруші басшылығына қарауға беруі, көрсетілетін қызметті беруші басшылығының құжат мазмұнымен танысуы, құжатқа бұрыштама қоюы және жауапты жұмыскерге (орындаушыға) беруі - 1 (бір) жұмыс күні;</w:t>
      </w:r>
    </w:p>
    <w:bookmarkEnd w:id="119"/>
    <w:bookmarkStart w:name="z134" w:id="120"/>
    <w:p>
      <w:pPr>
        <w:spacing w:after="0"/>
        <w:ind w:left="0"/>
        <w:jc w:val="both"/>
      </w:pPr>
      <w:r>
        <w:rPr>
          <w:rFonts w:ascii="Times New Roman"/>
          <w:b w:val="false"/>
          <w:i w:val="false"/>
          <w:color w:val="000000"/>
          <w:sz w:val="28"/>
        </w:rPr>
        <w:t>
      өтінішті қарау және мемлекеттік қызметті көрсету нәтижесін дайындау, көрсетілетін қызметті беруші басшылығының мемлекеттік қызмет көрсету нәтижесіне қол қоюы және кеңсенің мемлекеттік қызмет көрсету нәтижесін тіркеуі – 1 (бір) жұмыс күні.</w:t>
      </w:r>
    </w:p>
    <w:bookmarkEnd w:id="120"/>
    <w:bookmarkStart w:name="z135" w:id="121"/>
    <w:p>
      <w:pPr>
        <w:spacing w:after="0"/>
        <w:ind w:left="0"/>
        <w:jc w:val="both"/>
      </w:pPr>
      <w:r>
        <w:rPr>
          <w:rFonts w:ascii="Times New Roman"/>
          <w:b w:val="false"/>
          <w:i w:val="false"/>
          <w:color w:val="000000"/>
          <w:sz w:val="28"/>
        </w:rPr>
        <w:t>
      9. Мемлекеттік қызметті көрсету процесіндегі көрсетілетін қызметті берушінің құрылымдық бөлімшелерінің (жұмыскерлерінің) өзара іс-қимылы тәртібінің сипаттамасы осы регламентке қосымшаға сәйкес "Арнайы су пайдалануға рұқсат" мемлекеттік қызметін көрсетудің бизнес-процестері анықтамалығында келтірілген.";</w:t>
      </w:r>
    </w:p>
    <w:bookmarkEnd w:id="121"/>
    <w:bookmarkStart w:name="z136" w:id="122"/>
    <w:p>
      <w:pPr>
        <w:spacing w:after="0"/>
        <w:ind w:left="0"/>
        <w:jc w:val="both"/>
      </w:pPr>
      <w:r>
        <w:rPr>
          <w:rFonts w:ascii="Times New Roman"/>
          <w:b w:val="false"/>
          <w:i w:val="false"/>
          <w:color w:val="000000"/>
          <w:sz w:val="28"/>
        </w:rPr>
        <w:t xml:space="preserve">
      регламенттің </w:t>
      </w:r>
      <w:r>
        <w:rPr>
          <w:rFonts w:ascii="Times New Roman"/>
          <w:b w:val="false"/>
          <w:i w:val="false"/>
          <w:color w:val="000000"/>
          <w:sz w:val="28"/>
        </w:rPr>
        <w:t>қосымшасы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122"/>
    <w:bookmarkStart w:name="z137" w:id="123"/>
    <w:p>
      <w:pPr>
        <w:spacing w:after="0"/>
        <w:ind w:left="0"/>
        <w:jc w:val="both"/>
      </w:pPr>
      <w:r>
        <w:rPr>
          <w:rFonts w:ascii="Times New Roman"/>
          <w:b w:val="false"/>
          <w:i w:val="false"/>
          <w:color w:val="000000"/>
          <w:sz w:val="28"/>
        </w:rPr>
        <w:t>
      2. Қазақстан Республикасы Ауыл шаруашылығы министрлігінің Су ресурстары комитеті заңнамамен белгіленген тәртіппен:</w:t>
      </w:r>
    </w:p>
    <w:bookmarkEnd w:id="123"/>
    <w:bookmarkStart w:name="z138" w:id="12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24"/>
    <w:bookmarkStart w:name="z139" w:id="12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көшірмелерінің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мемлекетік кәсіпорнына жіберілуін;</w:t>
      </w:r>
    </w:p>
    <w:bookmarkEnd w:id="125"/>
    <w:bookmarkStart w:name="z140" w:id="12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126"/>
    <w:bookmarkStart w:name="z141" w:id="127"/>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End w:id="127"/>
    <w:bookmarkStart w:name="z142" w:id="12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28"/>
    <w:bookmarkStart w:name="z143" w:id="12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Премьер-Министрінің орынбасары – </w:t>
            </w:r>
            <w:r>
              <w:br/>
            </w:r>
            <w:r>
              <w:rPr>
                <w:rFonts w:ascii="Times New Roman"/>
                <w:b w:val="false"/>
                <w:i/>
                <w:color w:val="000000"/>
                <w:sz w:val="20"/>
              </w:rPr>
              <w:t>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22 тамыздағы</w:t>
            </w:r>
            <w:r>
              <w:br/>
            </w:r>
            <w:r>
              <w:rPr>
                <w:rFonts w:ascii="Times New Roman"/>
                <w:b w:val="false"/>
                <w:i w:val="false"/>
                <w:color w:val="000000"/>
                <w:sz w:val="20"/>
              </w:rPr>
              <w:t>№ 347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объектiлерiнде, су қорғау</w:t>
            </w:r>
            <w:r>
              <w:br/>
            </w:r>
            <w:r>
              <w:rPr>
                <w:rFonts w:ascii="Times New Roman"/>
                <w:b w:val="false"/>
                <w:i w:val="false"/>
                <w:color w:val="000000"/>
                <w:sz w:val="20"/>
              </w:rPr>
              <w:t>аймақтары мен белдеулерiнде</w:t>
            </w:r>
            <w:r>
              <w:br/>
            </w:r>
            <w:r>
              <w:rPr>
                <w:rFonts w:ascii="Times New Roman"/>
                <w:b w:val="false"/>
                <w:i w:val="false"/>
                <w:color w:val="000000"/>
                <w:sz w:val="20"/>
              </w:rPr>
              <w:t>кәсiпорындар мен басқа да</w:t>
            </w:r>
            <w:r>
              <w:br/>
            </w:r>
            <w:r>
              <w:rPr>
                <w:rFonts w:ascii="Times New Roman"/>
                <w:b w:val="false"/>
                <w:i w:val="false"/>
                <w:color w:val="000000"/>
                <w:sz w:val="20"/>
              </w:rPr>
              <w:t>құрылыстарды орналастыруды,</w:t>
            </w:r>
            <w:r>
              <w:br/>
            </w:r>
            <w:r>
              <w:rPr>
                <w:rFonts w:ascii="Times New Roman"/>
                <w:b w:val="false"/>
                <w:i w:val="false"/>
                <w:color w:val="000000"/>
                <w:sz w:val="20"/>
              </w:rPr>
              <w:t>сондай-ақ құрылыс және басқа</w:t>
            </w:r>
            <w:r>
              <w:br/>
            </w:r>
            <w:r>
              <w:rPr>
                <w:rFonts w:ascii="Times New Roman"/>
                <w:b w:val="false"/>
                <w:i w:val="false"/>
                <w:color w:val="000000"/>
                <w:sz w:val="20"/>
              </w:rPr>
              <w:t>да жұмыстар жүргiзу шарттарын</w:t>
            </w:r>
            <w:r>
              <w:br/>
            </w:r>
            <w:r>
              <w:rPr>
                <w:rFonts w:ascii="Times New Roman"/>
                <w:b w:val="false"/>
                <w:i w:val="false"/>
                <w:color w:val="000000"/>
                <w:sz w:val="20"/>
              </w:rPr>
              <w:t>келісу" мемлекеттік көрсетілетін</w:t>
            </w:r>
            <w:r>
              <w:br/>
            </w:r>
            <w:r>
              <w:rPr>
                <w:rFonts w:ascii="Times New Roman"/>
                <w:b w:val="false"/>
                <w:i w:val="false"/>
                <w:color w:val="000000"/>
                <w:sz w:val="20"/>
              </w:rPr>
              <w:t>қызмет регламентіне қосымша</w:t>
            </w:r>
          </w:p>
        </w:tc>
      </w:tr>
    </w:tbl>
    <w:bookmarkStart w:name="z146" w:id="130"/>
    <w:p>
      <w:pPr>
        <w:spacing w:after="0"/>
        <w:ind w:left="0"/>
        <w:jc w:val="left"/>
      </w:pPr>
      <w:r>
        <w:rPr>
          <w:rFonts w:ascii="Times New Roman"/>
          <w:b/>
          <w:i w:val="false"/>
          <w:color w:val="000000"/>
        </w:rPr>
        <w:t xml:space="preserve"> "Су объектiлерiнде, су қорғау аймақтары мен белдеулерiнде кәсiпорындар мен басқа да құрылыстарды орналастыруды, сондай-ақ құрылыс және басқа да жұмыстар жүргiзу шарттарын келісу" мемлекеттік қызметін көрсетудің бизнес-процестері анықтамалығы</w:t>
      </w:r>
    </w:p>
    <w:bookmarkEnd w:id="130"/>
    <w:p>
      <w:pPr>
        <w:spacing w:after="0"/>
        <w:ind w:left="0"/>
        <w:jc w:val="left"/>
      </w:pPr>
      <w:r>
        <w:br/>
      </w:r>
    </w:p>
    <w:p>
      <w:pPr>
        <w:spacing w:after="0"/>
        <w:ind w:left="0"/>
        <w:jc w:val="both"/>
      </w:pPr>
      <w:r>
        <w:drawing>
          <wp:inline distT="0" distB="0" distL="0" distR="0">
            <wp:extent cx="78105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83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22 тамыздағы</w:t>
            </w:r>
            <w:r>
              <w:br/>
            </w:r>
            <w:r>
              <w:rPr>
                <w:rFonts w:ascii="Times New Roman"/>
                <w:b w:val="false"/>
                <w:i w:val="false"/>
                <w:color w:val="000000"/>
                <w:sz w:val="20"/>
              </w:rPr>
              <w:t>№ 347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тұтыну мен су бұрудың</w:t>
            </w:r>
            <w:r>
              <w:br/>
            </w:r>
            <w:r>
              <w:rPr>
                <w:rFonts w:ascii="Times New Roman"/>
                <w:b w:val="false"/>
                <w:i w:val="false"/>
                <w:color w:val="000000"/>
                <w:sz w:val="20"/>
              </w:rPr>
              <w:t>үлестік нормаларын келісу"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150" w:id="131"/>
    <w:p>
      <w:pPr>
        <w:spacing w:after="0"/>
        <w:ind w:left="0"/>
        <w:jc w:val="left"/>
      </w:pPr>
      <w:r>
        <w:rPr>
          <w:rFonts w:ascii="Times New Roman"/>
          <w:b/>
          <w:i w:val="false"/>
          <w:color w:val="000000"/>
        </w:rPr>
        <w:t xml:space="preserve"> "Су тұтыну мен су бұрудың үлестік нормаларын келісу" мемлекеттік қызметін көрсетудің бизнес-процестері анықтамалығы</w:t>
      </w:r>
    </w:p>
    <w:bookmarkEnd w:id="131"/>
    <w:p>
      <w:pPr>
        <w:spacing w:after="0"/>
        <w:ind w:left="0"/>
        <w:jc w:val="left"/>
      </w:pPr>
      <w:r>
        <w:br/>
      </w:r>
    </w:p>
    <w:p>
      <w:pPr>
        <w:spacing w:after="0"/>
        <w:ind w:left="0"/>
        <w:jc w:val="both"/>
      </w:pPr>
      <w:r>
        <w:drawing>
          <wp:inline distT="0" distB="0" distL="0" distR="0">
            <wp:extent cx="7810500" cy="598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98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22 тамыздағы</w:t>
            </w:r>
            <w:r>
              <w:br/>
            </w:r>
            <w:r>
              <w:rPr>
                <w:rFonts w:ascii="Times New Roman"/>
                <w:b w:val="false"/>
                <w:i w:val="false"/>
                <w:color w:val="000000"/>
                <w:sz w:val="20"/>
              </w:rPr>
              <w:t>№ 347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су пайдалануға</w:t>
            </w:r>
            <w:r>
              <w:br/>
            </w:r>
            <w:r>
              <w:rPr>
                <w:rFonts w:ascii="Times New Roman"/>
                <w:b w:val="false"/>
                <w:i w:val="false"/>
                <w:color w:val="000000"/>
                <w:sz w:val="20"/>
              </w:rPr>
              <w:t>рұқсат"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154" w:id="132"/>
    <w:p>
      <w:pPr>
        <w:spacing w:after="0"/>
        <w:ind w:left="0"/>
        <w:jc w:val="left"/>
      </w:pPr>
      <w:r>
        <w:rPr>
          <w:rFonts w:ascii="Times New Roman"/>
          <w:b/>
          <w:i w:val="false"/>
          <w:color w:val="000000"/>
        </w:rPr>
        <w:t xml:space="preserve"> "Арнайы су пайдалануға рұқсат" мемлекеттік қызметін көрсетудің бизнес-процестері анықтамалығы</w:t>
      </w:r>
    </w:p>
    <w:bookmarkEnd w:id="132"/>
    <w:p>
      <w:pPr>
        <w:spacing w:after="0"/>
        <w:ind w:left="0"/>
        <w:jc w:val="left"/>
      </w:pPr>
      <w:r>
        <w:br/>
      </w:r>
    </w:p>
    <w:p>
      <w:pPr>
        <w:spacing w:after="0"/>
        <w:ind w:left="0"/>
        <w:jc w:val="both"/>
      </w:pPr>
      <w:r>
        <w:drawing>
          <wp:inline distT="0" distB="0" distL="0" distR="0">
            <wp:extent cx="7810500" cy="604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04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