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9dc4" w14:textId="a1f9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кадрлық резервіне қосу қағидаларын бекіту туралы" Қазақстан Республикасы Сыртқы істер министрінің 2016 жылғы 16 ақпандағы № 11-1-2/53 бұйрығына өзгеріс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2017 жылғы 8 қыркүйектегі № 11-1-2/397 бұйрығы. Қазақстан Республикасының Әділет министрлігінде 2017 жылғы 25 қыркүйекте № 15732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дипломатиялық қызметі туралы" 2002 жылғы 7 наурыздағы Қазақстан Республикасының Заңының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істер министрлігінің кадр резервіне қосу қағидаларын бекіту туралы" Қазақстан Республикасы Сыртқы істер министрінің 2016 жылғы 16 ақпандағы № 11-1-2/53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13475 болып тіркелген, "Әділет" ақпараттық-құқықтық жүйесінде 2016 жылғы 6 сәуірде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 Сыртқы істер министрлігінің кадр резервіне қосу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Сыртқы істер министрлігінің Кадрлар басқармасы:</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мемлекеттік және орыс тілдеріндегі қағаз және электронды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Сыртқы істер министрлігінің ресми интернет - 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Сыртқы істер министрлігінің Жауапты хатшысы А.Б. Қарашевқа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Сыртқы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2017 жылғы 8 қыркүйектегі</w:t>
            </w:r>
            <w:r>
              <w:br/>
            </w:r>
            <w:r>
              <w:rPr>
                <w:rFonts w:ascii="Times New Roman"/>
                <w:b w:val="false"/>
                <w:i w:val="false"/>
                <w:color w:val="000000"/>
                <w:sz w:val="20"/>
              </w:rPr>
              <w:t>№ 11-1-2/397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2016 жылғы 16 ақпандағы</w:t>
            </w:r>
            <w:r>
              <w:br/>
            </w:r>
            <w:r>
              <w:rPr>
                <w:rFonts w:ascii="Times New Roman"/>
                <w:b w:val="false"/>
                <w:i w:val="false"/>
                <w:color w:val="000000"/>
                <w:sz w:val="20"/>
              </w:rPr>
              <w:t>№ 11-1-2/53 бұйрығымен бекітілген</w:t>
            </w:r>
          </w:p>
        </w:tc>
      </w:tr>
    </w:tbl>
    <w:bookmarkStart w:name="z8" w:id="6"/>
    <w:p>
      <w:pPr>
        <w:spacing w:after="0"/>
        <w:ind w:left="0"/>
        <w:jc w:val="left"/>
      </w:pPr>
      <w:r>
        <w:rPr>
          <w:rFonts w:ascii="Times New Roman"/>
          <w:b/>
          <w:i w:val="false"/>
          <w:color w:val="000000"/>
        </w:rPr>
        <w:t xml:space="preserve"> Қазақстан Республикасы Сыртқы істер министрлігінің кадр резервіне қосу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Осы Қазақстан Республикасы Сыртқы істер министрлігінің кадр резервіне қосу қағидалары (бұдан әрі – Қағидалар) Қазақстан Республикасы Сыртқы істер министрлігінің кадр резервіне қосу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келесі негізгі ұғымдар қолданылады:</w:t>
      </w:r>
    </w:p>
    <w:bookmarkEnd w:id="9"/>
    <w:p>
      <w:pPr>
        <w:spacing w:after="0"/>
        <w:ind w:left="0"/>
        <w:jc w:val="both"/>
      </w:pPr>
      <w:r>
        <w:rPr>
          <w:rFonts w:ascii="Times New Roman"/>
          <w:b w:val="false"/>
          <w:i w:val="false"/>
          <w:color w:val="000000"/>
          <w:sz w:val="28"/>
        </w:rPr>
        <w:t>
      1) Сыртқы істер министрлігінің кадр резерві (бұдан әрі – кадр резерві) – бұрын дипломатиялық қызмет персоналының лауазымдарында болған, Қазақстан Республикасы дипломатиялық қызметінің органдарындағы (бұдан әрі – дипломатиялық қызмет органдары) бос лауазымдарға немесе уақытша бос лауазымдарға үміткер адамдардың жүйеленген тізімі;</w:t>
      </w:r>
    </w:p>
    <w:p>
      <w:pPr>
        <w:spacing w:after="0"/>
        <w:ind w:left="0"/>
        <w:jc w:val="both"/>
      </w:pPr>
      <w:r>
        <w:rPr>
          <w:rFonts w:ascii="Times New Roman"/>
          <w:b w:val="false"/>
          <w:i w:val="false"/>
          <w:color w:val="000000"/>
          <w:sz w:val="28"/>
        </w:rPr>
        <w:t>
      2) кадр резерв жөніндегі комиссия – Қазақстан Республикасы Сыртқы істер министрінің (бұдан әрі – Министр) шешімімен құрылған, дипломатиялық қызмет персоналын кадр резервіне қосу мәселелерін қарайтын комиссия;</w:t>
      </w:r>
    </w:p>
    <w:p>
      <w:pPr>
        <w:spacing w:after="0"/>
        <w:ind w:left="0"/>
        <w:jc w:val="both"/>
      </w:pPr>
      <w:r>
        <w:rPr>
          <w:rFonts w:ascii="Times New Roman"/>
          <w:b w:val="false"/>
          <w:i w:val="false"/>
          <w:color w:val="000000"/>
          <w:sz w:val="28"/>
        </w:rPr>
        <w:t>
      2) өтініш беруші – осы Қағидалардың қосымшасына сәйкес нысан бойынша кадр резервке қосу туралы өтініш (бұдан әрі – өтініш) берген адам;</w:t>
      </w:r>
    </w:p>
    <w:p>
      <w:pPr>
        <w:spacing w:after="0"/>
        <w:ind w:left="0"/>
        <w:jc w:val="both"/>
      </w:pPr>
      <w:r>
        <w:rPr>
          <w:rFonts w:ascii="Times New Roman"/>
          <w:b w:val="false"/>
          <w:i w:val="false"/>
          <w:color w:val="000000"/>
          <w:sz w:val="28"/>
        </w:rPr>
        <w:t>
      3) резервші – кадр резервіне қосылған адам.</w:t>
      </w:r>
    </w:p>
    <w:bookmarkStart w:name="z12" w:id="10"/>
    <w:p>
      <w:pPr>
        <w:spacing w:after="0"/>
        <w:ind w:left="0"/>
        <w:jc w:val="left"/>
      </w:pPr>
      <w:r>
        <w:rPr>
          <w:rFonts w:ascii="Times New Roman"/>
          <w:b/>
          <w:i w:val="false"/>
          <w:color w:val="000000"/>
        </w:rPr>
        <w:t xml:space="preserve"> 2-тарау. Кадр резервіне қосу тәртібі</w:t>
      </w:r>
    </w:p>
    <w:bookmarkEnd w:id="10"/>
    <w:bookmarkStart w:name="z13" w:id="11"/>
    <w:p>
      <w:pPr>
        <w:spacing w:after="0"/>
        <w:ind w:left="0"/>
        <w:jc w:val="both"/>
      </w:pPr>
      <w:r>
        <w:rPr>
          <w:rFonts w:ascii="Times New Roman"/>
          <w:b w:val="false"/>
          <w:i w:val="false"/>
          <w:color w:val="000000"/>
          <w:sz w:val="28"/>
        </w:rPr>
        <w:t>
      3. Кадр резервіне дипломатиялық қызмет органдарындағы жұмысы тоқтатылған дипломатиялық қызмет персоналы келесі талаптарға сәйкес болған кезде кіреді:</w:t>
      </w:r>
    </w:p>
    <w:bookmarkEnd w:id="11"/>
    <w:p>
      <w:pPr>
        <w:spacing w:after="0"/>
        <w:ind w:left="0"/>
        <w:jc w:val="both"/>
      </w:pPr>
      <w:r>
        <w:rPr>
          <w:rFonts w:ascii="Times New Roman"/>
          <w:b w:val="false"/>
          <w:i w:val="false"/>
          <w:color w:val="000000"/>
          <w:sz w:val="28"/>
        </w:rPr>
        <w:t>
      1) дипломатиялық қызмет органдарында жұмыс өтілі 3 жылдан кем емес, оның ішінде Қазақстан Республикасы Сыртқы істер министрлігінің (бұдан әрі – Министрлік) құрылымдық бөлімшелерінде жұмыс өтілі 1 жылдан кем емес болуы;</w:t>
      </w:r>
    </w:p>
    <w:p>
      <w:pPr>
        <w:spacing w:after="0"/>
        <w:ind w:left="0"/>
        <w:jc w:val="both"/>
      </w:pPr>
      <w:r>
        <w:rPr>
          <w:rFonts w:ascii="Times New Roman"/>
          <w:b w:val="false"/>
          <w:i w:val="false"/>
          <w:color w:val="000000"/>
          <w:sz w:val="28"/>
        </w:rPr>
        <w:t>
      2) Министрліктің мемлекеттік әкімшілік қызметінде соңғы жылдағы қызметінің бағасы "тиімді" немесе "өте жақсы" болуы.</w:t>
      </w:r>
    </w:p>
    <w:bookmarkStart w:name="z14" w:id="12"/>
    <w:p>
      <w:pPr>
        <w:spacing w:after="0"/>
        <w:ind w:left="0"/>
        <w:jc w:val="both"/>
      </w:pPr>
      <w:r>
        <w:rPr>
          <w:rFonts w:ascii="Times New Roman"/>
          <w:b w:val="false"/>
          <w:i w:val="false"/>
          <w:color w:val="000000"/>
          <w:sz w:val="28"/>
        </w:rPr>
        <w:t xml:space="preserve">
      4. Кадр резервіне, сондай-ақ "Қазақстан Республикасының дипломатиялық қызметі туралы" 2002 жылғы 7 наурыздағы Қазақстан Республикасының Заңының (бұдан әрі – Заң) </w:t>
      </w:r>
      <w:r>
        <w:rPr>
          <w:rFonts w:ascii="Times New Roman"/>
          <w:b w:val="false"/>
          <w:i w:val="false"/>
          <w:color w:val="000000"/>
          <w:sz w:val="28"/>
        </w:rPr>
        <w:t>17-бабына</w:t>
      </w:r>
      <w:r>
        <w:rPr>
          <w:rFonts w:ascii="Times New Roman"/>
          <w:b w:val="false"/>
          <w:i w:val="false"/>
          <w:color w:val="000000"/>
          <w:sz w:val="28"/>
        </w:rPr>
        <w:t xml:space="preserve"> сәйкес Қазақстан Республикасының не басқа елдердің жоғары оқу орындарында, ғылыми мекемелерінде кәсіби дайындықты, өзекті халықаралық проблемалардың ғылыми әзірлемесін аяқтаған дипломатиялық қызмет персоналы кіреді. </w:t>
      </w:r>
    </w:p>
    <w:bookmarkEnd w:id="12"/>
    <w:bookmarkStart w:name="z15" w:id="13"/>
    <w:p>
      <w:pPr>
        <w:spacing w:after="0"/>
        <w:ind w:left="0"/>
        <w:jc w:val="both"/>
      </w:pPr>
      <w:r>
        <w:rPr>
          <w:rFonts w:ascii="Times New Roman"/>
          <w:b w:val="false"/>
          <w:i w:val="false"/>
          <w:color w:val="000000"/>
          <w:sz w:val="28"/>
        </w:rPr>
        <w:t xml:space="preserve">
      5. Кадр резервке "Қазақстан Республикасының мемлекеттік қызметі туралы" 2015 жылғы 23 қарашадағы Қазақстан Республикасы Заңның </w:t>
      </w:r>
      <w:r>
        <w:rPr>
          <w:rFonts w:ascii="Times New Roman"/>
          <w:b w:val="false"/>
          <w:i w:val="false"/>
          <w:color w:val="000000"/>
          <w:sz w:val="28"/>
        </w:rPr>
        <w:t>16-бабына</w:t>
      </w:r>
      <w:r>
        <w:rPr>
          <w:rFonts w:ascii="Times New Roman"/>
          <w:b w:val="false"/>
          <w:i w:val="false"/>
          <w:color w:val="000000"/>
          <w:sz w:val="28"/>
        </w:rPr>
        <w:t xml:space="preserve"> сәйкес мемлекеттік қызметке қабылданбайтын, сондай-ақ Заңның </w:t>
      </w:r>
      <w:r>
        <w:rPr>
          <w:rFonts w:ascii="Times New Roman"/>
          <w:b w:val="false"/>
          <w:i w:val="false"/>
          <w:color w:val="000000"/>
          <w:sz w:val="28"/>
        </w:rPr>
        <w:t>15-2-бабына</w:t>
      </w:r>
      <w:r>
        <w:rPr>
          <w:rFonts w:ascii="Times New Roman"/>
          <w:b w:val="false"/>
          <w:i w:val="false"/>
          <w:color w:val="000000"/>
          <w:sz w:val="28"/>
        </w:rPr>
        <w:t xml:space="preserve"> сәйкес Қазақстан Республикасының шет елдердегі мекемелеріне іссапарға жіберілген тұлғалар қосылмайды.</w:t>
      </w:r>
    </w:p>
    <w:bookmarkEnd w:id="13"/>
    <w:bookmarkStart w:name="z16" w:id="14"/>
    <w:p>
      <w:pPr>
        <w:spacing w:after="0"/>
        <w:ind w:left="0"/>
        <w:jc w:val="both"/>
      </w:pPr>
      <w:r>
        <w:rPr>
          <w:rFonts w:ascii="Times New Roman"/>
          <w:b w:val="false"/>
          <w:i w:val="false"/>
          <w:color w:val="000000"/>
          <w:sz w:val="28"/>
        </w:rPr>
        <w:t>
      6. Осы Қағидалардың 3 және 4-тармағында көрсетілген дипломатиялық қызмет персоналын кадр резервіне қосу үшін олар дипломатиялық қызмет органдарындағы лауазымынан босату туралы бұйрық қабылданғаннан соң немесе Қазақстан Республикасының не басқа елдердің жоғары оқу орындарында, ғылыми мекемелерінде кәсіби даярлықтан өту, өзекті халықаралық проблемаларды ғылыми әзірлеуді аяқтағаннан кейін бір ай ішінде Министрліктің Персоналды басқару қызметіне (бұдан әрі – Персоналды басқару қызметі) өтініш береді.</w:t>
      </w:r>
    </w:p>
    <w:bookmarkEnd w:id="14"/>
    <w:p>
      <w:pPr>
        <w:spacing w:after="0"/>
        <w:ind w:left="0"/>
        <w:jc w:val="both"/>
      </w:pPr>
      <w:r>
        <w:rPr>
          <w:rFonts w:ascii="Times New Roman"/>
          <w:b w:val="false"/>
          <w:i w:val="false"/>
          <w:color w:val="000000"/>
          <w:sz w:val="28"/>
        </w:rPr>
        <w:t xml:space="preserve">
      Өтініштің қабылдану уақыты Персоналды басқару қызметінің кадр резервіне ену туралы өтініштерді тіркеу журналында тіркеледі (еркін нысанда). </w:t>
      </w:r>
    </w:p>
    <w:bookmarkStart w:name="z17" w:id="15"/>
    <w:p>
      <w:pPr>
        <w:spacing w:after="0"/>
        <w:ind w:left="0"/>
        <w:jc w:val="both"/>
      </w:pPr>
      <w:r>
        <w:rPr>
          <w:rFonts w:ascii="Times New Roman"/>
          <w:b w:val="false"/>
          <w:i w:val="false"/>
          <w:color w:val="000000"/>
          <w:sz w:val="28"/>
        </w:rPr>
        <w:t>
      7. Персоналды басқару қызметі кадр резерві жөніндегі Комиссиясының (бұдан әрі – Комиссия) қарауына келесі құжаттарды тапсырады:</w:t>
      </w:r>
    </w:p>
    <w:bookmarkEnd w:id="15"/>
    <w:p>
      <w:pPr>
        <w:spacing w:after="0"/>
        <w:ind w:left="0"/>
        <w:jc w:val="both"/>
      </w:pPr>
      <w:r>
        <w:rPr>
          <w:rFonts w:ascii="Times New Roman"/>
          <w:b w:val="false"/>
          <w:i w:val="false"/>
          <w:color w:val="000000"/>
          <w:sz w:val="28"/>
        </w:rPr>
        <w:t>
      1) осы Қағидалардың 3-тармағында көрсетілген өтініш берушілерге қатысты: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Министрліктегі мемлекеттік әкімшілік қызметінде соңғы жыл ішіндегі қызметін бағалау нәтижелері;</w:t>
      </w:r>
    </w:p>
    <w:p>
      <w:pPr>
        <w:spacing w:after="0"/>
        <w:ind w:left="0"/>
        <w:jc w:val="both"/>
      </w:pPr>
      <w:r>
        <w:rPr>
          <w:rFonts w:ascii="Times New Roman"/>
          <w:b w:val="false"/>
          <w:i w:val="false"/>
          <w:color w:val="000000"/>
          <w:sz w:val="28"/>
        </w:rPr>
        <w:t>
      қызметтік тізімдер.</w:t>
      </w:r>
    </w:p>
    <w:p>
      <w:pPr>
        <w:spacing w:after="0"/>
        <w:ind w:left="0"/>
        <w:jc w:val="both"/>
      </w:pPr>
      <w:r>
        <w:rPr>
          <w:rFonts w:ascii="Times New Roman"/>
          <w:b w:val="false"/>
          <w:i w:val="false"/>
          <w:color w:val="000000"/>
          <w:sz w:val="28"/>
        </w:rPr>
        <w:t>
      2) осы Қағидалардың 4-тармағында көрсетілген өтініш берушілерге қатысты: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Қазақстан Республикасының не басқа елдердің жоғары оқу орындарында, ғылыми мекемелерінде кәсіби дайындықты, өзекті халықаралық проблемалардың ғылыми әзірлемесін аяқтағанын растайтын тиісті құжат.</w:t>
      </w:r>
    </w:p>
    <w:bookmarkStart w:name="z18" w:id="16"/>
    <w:p>
      <w:pPr>
        <w:spacing w:after="0"/>
        <w:ind w:left="0"/>
        <w:jc w:val="both"/>
      </w:pPr>
      <w:r>
        <w:rPr>
          <w:rFonts w:ascii="Times New Roman"/>
          <w:b w:val="false"/>
          <w:i w:val="false"/>
          <w:color w:val="000000"/>
          <w:sz w:val="28"/>
        </w:rPr>
        <w:t>
      8. Комиссия Министрдің шешімі негізінде құрылады, оның құрамына Министрліктің құрылымдық бөлімшелерінің С-1 санатынан төмен емес лауазымдық тұлғалар кіргізіледі.</w:t>
      </w:r>
    </w:p>
    <w:bookmarkEnd w:id="16"/>
    <w:p>
      <w:pPr>
        <w:spacing w:after="0"/>
        <w:ind w:left="0"/>
        <w:jc w:val="both"/>
      </w:pPr>
      <w:r>
        <w:rPr>
          <w:rFonts w:ascii="Times New Roman"/>
          <w:b w:val="false"/>
          <w:i w:val="false"/>
          <w:color w:val="000000"/>
          <w:sz w:val="28"/>
        </w:rPr>
        <w:t>
      Комиссия құрамы бес адамнан кем емес тақ санды мүшелерден, соның ішінде Министрліктің Жауапты хатшысы тұлғасындағы төрағадан тұрады. Комиссия құрамына Персоналды басқару қызметі қызметкерлерінің құрамынан Комиссия мүшесі болып саналмайтын хатшы кіреді.</w:t>
      </w:r>
    </w:p>
    <w:bookmarkStart w:name="z19" w:id="17"/>
    <w:p>
      <w:pPr>
        <w:spacing w:after="0"/>
        <w:ind w:left="0"/>
        <w:jc w:val="both"/>
      </w:pPr>
      <w:r>
        <w:rPr>
          <w:rFonts w:ascii="Times New Roman"/>
          <w:b w:val="false"/>
          <w:i w:val="false"/>
          <w:color w:val="000000"/>
          <w:sz w:val="28"/>
        </w:rPr>
        <w:t>
      9. Комиссия отырысы, егер оған оның құрамының үштен екісі қатыса заңды болып саналады.</w:t>
      </w:r>
    </w:p>
    <w:bookmarkEnd w:id="17"/>
    <w:bookmarkStart w:name="z20" w:id="18"/>
    <w:p>
      <w:pPr>
        <w:spacing w:after="0"/>
        <w:ind w:left="0"/>
        <w:jc w:val="both"/>
      </w:pPr>
      <w:r>
        <w:rPr>
          <w:rFonts w:ascii="Times New Roman"/>
          <w:b w:val="false"/>
          <w:i w:val="false"/>
          <w:color w:val="000000"/>
          <w:sz w:val="28"/>
        </w:rPr>
        <w:t>
      10. Комиссия отырысы тоқсанына бір реттен кем емес өткізіледі. Өтініштерді қарау мерзімі екі айдан аспауы қажет.</w:t>
      </w:r>
    </w:p>
    <w:bookmarkEnd w:id="18"/>
    <w:p>
      <w:pPr>
        <w:spacing w:after="0"/>
        <w:ind w:left="0"/>
        <w:jc w:val="both"/>
      </w:pPr>
      <w:r>
        <w:rPr>
          <w:rFonts w:ascii="Times New Roman"/>
          <w:b w:val="false"/>
          <w:i w:val="false"/>
          <w:color w:val="000000"/>
          <w:sz w:val="28"/>
        </w:rPr>
        <w:t>
      Өтініш болмаған жағдайда Комиссия отырысы өткізілмейді.</w:t>
      </w:r>
    </w:p>
    <w:bookmarkStart w:name="z21" w:id="19"/>
    <w:p>
      <w:pPr>
        <w:spacing w:after="0"/>
        <w:ind w:left="0"/>
        <w:jc w:val="both"/>
      </w:pPr>
      <w:r>
        <w:rPr>
          <w:rFonts w:ascii="Times New Roman"/>
          <w:b w:val="false"/>
          <w:i w:val="false"/>
          <w:color w:val="000000"/>
          <w:sz w:val="28"/>
        </w:rPr>
        <w:t xml:space="preserve">
      11. Комиссия өз отырысында өтініш берушілерге қатысты құжаттардың осы Қағидаларда көзделген кадр резервін қосу талаптарына сәйкестігін тексереді. </w:t>
      </w:r>
    </w:p>
    <w:bookmarkEnd w:id="19"/>
    <w:bookmarkStart w:name="z22" w:id="20"/>
    <w:p>
      <w:pPr>
        <w:spacing w:after="0"/>
        <w:ind w:left="0"/>
        <w:jc w:val="both"/>
      </w:pPr>
      <w:r>
        <w:rPr>
          <w:rFonts w:ascii="Times New Roman"/>
          <w:b w:val="false"/>
          <w:i w:val="false"/>
          <w:color w:val="000000"/>
          <w:sz w:val="28"/>
        </w:rPr>
        <w:t xml:space="preserve">
      12. Түскен өтініштерді қарастыру нәтижесі бойынша Комиссия келесідей шешімнің бірін қабылдайды: </w:t>
      </w:r>
    </w:p>
    <w:bookmarkEnd w:id="20"/>
    <w:p>
      <w:pPr>
        <w:spacing w:after="0"/>
        <w:ind w:left="0"/>
        <w:jc w:val="both"/>
      </w:pPr>
      <w:r>
        <w:rPr>
          <w:rFonts w:ascii="Times New Roman"/>
          <w:b w:val="false"/>
          <w:i w:val="false"/>
          <w:color w:val="000000"/>
          <w:sz w:val="28"/>
        </w:rPr>
        <w:t xml:space="preserve">
      1) кадр резервіне қосуды ұсыну; </w:t>
      </w:r>
    </w:p>
    <w:p>
      <w:pPr>
        <w:spacing w:after="0"/>
        <w:ind w:left="0"/>
        <w:jc w:val="both"/>
      </w:pPr>
      <w:r>
        <w:rPr>
          <w:rFonts w:ascii="Times New Roman"/>
          <w:b w:val="false"/>
          <w:i w:val="false"/>
          <w:color w:val="000000"/>
          <w:sz w:val="28"/>
        </w:rPr>
        <w:t>
      2) белгіленген талаптарға сәйкес келмегендіктен кадр резервіне қосудан бас тартуды ұсыну.</w:t>
      </w:r>
    </w:p>
    <w:p>
      <w:pPr>
        <w:spacing w:after="0"/>
        <w:ind w:left="0"/>
        <w:jc w:val="both"/>
      </w:pPr>
      <w:r>
        <w:rPr>
          <w:rFonts w:ascii="Times New Roman"/>
          <w:b w:val="false"/>
          <w:i w:val="false"/>
          <w:color w:val="000000"/>
          <w:sz w:val="28"/>
        </w:rPr>
        <w:t>
      Оған Комиссия төрағасы, мүшелері және хатшысы қол қоятын Комиссия шешімі хаттамамен ресімделеді (еркін нысанда).</w:t>
      </w:r>
    </w:p>
    <w:bookmarkStart w:name="z23" w:id="21"/>
    <w:p>
      <w:pPr>
        <w:spacing w:after="0"/>
        <w:ind w:left="0"/>
        <w:jc w:val="both"/>
      </w:pPr>
      <w:r>
        <w:rPr>
          <w:rFonts w:ascii="Times New Roman"/>
          <w:b w:val="false"/>
          <w:i w:val="false"/>
          <w:color w:val="000000"/>
          <w:sz w:val="28"/>
        </w:rPr>
        <w:t>
      13. Комиссия хаттамасы, сондай-ақ осы Қағидалардың 6 және 7-тармақтарында көрсетілген басқа да құжаттар, Комиссия отырысынан 1 жұмыс күнінен кешіктірілмей шешім қабылдау үшін Министрдің қарауына жіберіледі.</w:t>
      </w:r>
    </w:p>
    <w:bookmarkEnd w:id="21"/>
    <w:bookmarkStart w:name="z24" w:id="22"/>
    <w:p>
      <w:pPr>
        <w:spacing w:after="0"/>
        <w:ind w:left="0"/>
        <w:jc w:val="both"/>
      </w:pPr>
      <w:r>
        <w:rPr>
          <w:rFonts w:ascii="Times New Roman"/>
          <w:b w:val="false"/>
          <w:i w:val="false"/>
          <w:color w:val="000000"/>
          <w:sz w:val="28"/>
        </w:rPr>
        <w:t>
      14. Министр Комиссия ұсынған құжаттарды қарастырудың нәтижесі бойынша 3 жұмыс күні ішінде келесідей шешімдердің бірімен бұйрық қабылдайды:</w:t>
      </w:r>
    </w:p>
    <w:bookmarkEnd w:id="22"/>
    <w:p>
      <w:pPr>
        <w:spacing w:after="0"/>
        <w:ind w:left="0"/>
        <w:jc w:val="both"/>
      </w:pPr>
      <w:r>
        <w:rPr>
          <w:rFonts w:ascii="Times New Roman"/>
          <w:b w:val="false"/>
          <w:i w:val="false"/>
          <w:color w:val="000000"/>
          <w:sz w:val="28"/>
        </w:rPr>
        <w:t>
      1) кадр резервіне қосу;</w:t>
      </w:r>
    </w:p>
    <w:p>
      <w:pPr>
        <w:spacing w:after="0"/>
        <w:ind w:left="0"/>
        <w:jc w:val="both"/>
      </w:pPr>
      <w:r>
        <w:rPr>
          <w:rFonts w:ascii="Times New Roman"/>
          <w:b w:val="false"/>
          <w:i w:val="false"/>
          <w:color w:val="000000"/>
          <w:sz w:val="28"/>
        </w:rPr>
        <w:t>
      2) кадр резервіне қосудан бас тарту.</w:t>
      </w:r>
    </w:p>
    <w:bookmarkStart w:name="z25" w:id="23"/>
    <w:p>
      <w:pPr>
        <w:spacing w:after="0"/>
        <w:ind w:left="0"/>
        <w:jc w:val="both"/>
      </w:pPr>
      <w:r>
        <w:rPr>
          <w:rFonts w:ascii="Times New Roman"/>
          <w:b w:val="false"/>
          <w:i w:val="false"/>
          <w:color w:val="000000"/>
          <w:sz w:val="28"/>
        </w:rPr>
        <w:t xml:space="preserve">
      15. Осы Қағидалардың 4-тармағында көзделген өтініш берушіге қатысты Министр Персоналды басқару қызметі ұсынған өтініштер және қызметтік тізім негізінде кадр резервке қосу туралы бұйрық қабылдайды. </w:t>
      </w:r>
    </w:p>
    <w:bookmarkEnd w:id="23"/>
    <w:bookmarkStart w:name="z26" w:id="24"/>
    <w:p>
      <w:pPr>
        <w:spacing w:after="0"/>
        <w:ind w:left="0"/>
        <w:jc w:val="both"/>
      </w:pPr>
      <w:r>
        <w:rPr>
          <w:rFonts w:ascii="Times New Roman"/>
          <w:b w:val="false"/>
          <w:i w:val="false"/>
          <w:color w:val="000000"/>
          <w:sz w:val="28"/>
        </w:rPr>
        <w:t>
      16. Өтініш берушілер Министрдің шешімі туралы оны қабылданған күннен кейін 2 жұмыс күні ішінде Министрліктің сайтында кадр резервіне енгізілген адамдардың тізімін жариялау арқылы хабарланады.</w:t>
      </w:r>
    </w:p>
    <w:bookmarkEnd w:id="24"/>
    <w:p>
      <w:pPr>
        <w:spacing w:after="0"/>
        <w:ind w:left="0"/>
        <w:jc w:val="both"/>
      </w:pPr>
      <w:r>
        <w:rPr>
          <w:rFonts w:ascii="Times New Roman"/>
          <w:b w:val="false"/>
          <w:i w:val="false"/>
          <w:color w:val="000000"/>
          <w:sz w:val="28"/>
        </w:rPr>
        <w:t>
      Кадр резервіне енгізуден бас тартылған өтініш берушілерге, кадр резервіне қосудан бас тарту туралы дәйектелген жауаптары бар хабарландыру өтініш берушілердің өтініште көрсетілген электрондық мекенжайларына Министрдің бұйрығы қабылданған күннен кейін 5 жұмыс күні ішінде жолданады.</w:t>
      </w:r>
    </w:p>
    <w:bookmarkStart w:name="z27" w:id="25"/>
    <w:p>
      <w:pPr>
        <w:spacing w:after="0"/>
        <w:ind w:left="0"/>
        <w:jc w:val="left"/>
      </w:pPr>
      <w:r>
        <w:rPr>
          <w:rFonts w:ascii="Times New Roman"/>
          <w:b/>
          <w:i w:val="false"/>
          <w:color w:val="000000"/>
        </w:rPr>
        <w:t xml:space="preserve"> 3-тарау. Кадр резервіне болу мерзімі және кадр резервінен шығару тәртібі</w:t>
      </w:r>
    </w:p>
    <w:bookmarkEnd w:id="25"/>
    <w:bookmarkStart w:name="z28" w:id="26"/>
    <w:p>
      <w:pPr>
        <w:spacing w:after="0"/>
        <w:ind w:left="0"/>
        <w:jc w:val="both"/>
      </w:pPr>
      <w:r>
        <w:rPr>
          <w:rFonts w:ascii="Times New Roman"/>
          <w:b w:val="false"/>
          <w:i w:val="false"/>
          <w:color w:val="000000"/>
          <w:sz w:val="28"/>
        </w:rPr>
        <w:t>
      17. Резервшінің кадр резервіне тұру мерзімі Министрдің кадр резервіне қосу туралы бұйрығы қабылданған күнінен бастап 5 жылды құрайды.</w:t>
      </w:r>
    </w:p>
    <w:bookmarkEnd w:id="26"/>
    <w:bookmarkStart w:name="z29" w:id="27"/>
    <w:p>
      <w:pPr>
        <w:spacing w:after="0"/>
        <w:ind w:left="0"/>
        <w:jc w:val="both"/>
      </w:pPr>
      <w:r>
        <w:rPr>
          <w:rFonts w:ascii="Times New Roman"/>
          <w:b w:val="false"/>
          <w:i w:val="false"/>
          <w:color w:val="000000"/>
          <w:sz w:val="28"/>
        </w:rPr>
        <w:t xml:space="preserve">
      18. Резервшінің кадр резервінен шығару 1 жұмыс күні ішінде: </w:t>
      </w:r>
    </w:p>
    <w:bookmarkEnd w:id="27"/>
    <w:p>
      <w:pPr>
        <w:spacing w:after="0"/>
        <w:ind w:left="0"/>
        <w:jc w:val="both"/>
      </w:pPr>
      <w:r>
        <w:rPr>
          <w:rFonts w:ascii="Times New Roman"/>
          <w:b w:val="false"/>
          <w:i w:val="false"/>
          <w:color w:val="000000"/>
          <w:sz w:val="28"/>
        </w:rPr>
        <w:t>
      1) резервшінің кадр резервінен шығару туралы еркін нысанда өтініш беруінен;</w:t>
      </w:r>
    </w:p>
    <w:p>
      <w:pPr>
        <w:spacing w:after="0"/>
        <w:ind w:left="0"/>
        <w:jc w:val="both"/>
      </w:pPr>
      <w:r>
        <w:rPr>
          <w:rFonts w:ascii="Times New Roman"/>
          <w:b w:val="false"/>
          <w:i w:val="false"/>
          <w:color w:val="000000"/>
          <w:sz w:val="28"/>
        </w:rPr>
        <w:t>
      2) осы Қағидалардың 17-тармағында көзделген мерзімнің аяқталуынан;</w:t>
      </w:r>
    </w:p>
    <w:p>
      <w:pPr>
        <w:spacing w:after="0"/>
        <w:ind w:left="0"/>
        <w:jc w:val="both"/>
      </w:pPr>
      <w:r>
        <w:rPr>
          <w:rFonts w:ascii="Times New Roman"/>
          <w:b w:val="false"/>
          <w:i w:val="false"/>
          <w:color w:val="000000"/>
          <w:sz w:val="28"/>
        </w:rPr>
        <w:t>
      3) дипломатиялық қызмет органдарына лауазымға тағайындау туралы бұйрықтың қабылдануынан кейін жүзеге асырылады.</w:t>
      </w:r>
    </w:p>
    <w:p>
      <w:pPr>
        <w:spacing w:after="0"/>
        <w:ind w:left="0"/>
        <w:jc w:val="both"/>
      </w:pPr>
      <w:r>
        <w:rPr>
          <w:rFonts w:ascii="Times New Roman"/>
          <w:b w:val="false"/>
          <w:i w:val="false"/>
          <w:color w:val="000000"/>
          <w:sz w:val="28"/>
        </w:rPr>
        <w:t xml:space="preserve">
      Кадр резервінен шығаруды Персоналды басқару қызметінің қызметкері жүзеге асырады.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министрлігінің</w:t>
            </w:r>
            <w:r>
              <w:br/>
            </w:r>
            <w:r>
              <w:rPr>
                <w:rFonts w:ascii="Times New Roman"/>
                <w:b w:val="false"/>
                <w:i w:val="false"/>
                <w:color w:val="000000"/>
                <w:sz w:val="20"/>
              </w:rPr>
              <w:t>кадр резервіне қосу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Сыртқы істер министрі</w:t>
      </w:r>
      <w:r>
        <w:br/>
      </w:r>
      <w:r>
        <w:rPr>
          <w:rFonts w:ascii="Times New Roman"/>
          <w:b w:val="false"/>
          <w:i w:val="false"/>
          <w:color w:val="000000"/>
          <w:sz w:val="28"/>
        </w:rPr>
        <w:t>______________________</w:t>
      </w:r>
      <w:r>
        <w:br/>
      </w:r>
      <w:r>
        <w:rPr>
          <w:rFonts w:ascii="Times New Roman"/>
          <w:b w:val="false"/>
          <w:i w:val="false"/>
          <w:color w:val="000000"/>
          <w:sz w:val="28"/>
        </w:rPr>
        <w:t>______________________</w:t>
      </w:r>
      <w:r>
        <w:br/>
      </w:r>
      <w:r>
        <w:rPr>
          <w:rFonts w:ascii="Times New Roman"/>
          <w:b w:val="false"/>
          <w:i w:val="false"/>
          <w:color w:val="000000"/>
          <w:sz w:val="28"/>
        </w:rPr>
        <w:t>(аты, жөні мен тегі)</w:t>
      </w:r>
    </w:p>
    <w:bookmarkStart w:name="z31" w:id="28"/>
    <w:p>
      <w:pPr>
        <w:spacing w:after="0"/>
        <w:ind w:left="0"/>
        <w:jc w:val="left"/>
      </w:pPr>
      <w:r>
        <w:rPr>
          <w:rFonts w:ascii="Times New Roman"/>
          <w:b/>
          <w:i w:val="false"/>
          <w:color w:val="000000"/>
        </w:rPr>
        <w:t xml:space="preserve"> Өтініш</w:t>
      </w:r>
    </w:p>
    <w:bookmarkEnd w:id="28"/>
    <w:p>
      <w:pPr>
        <w:spacing w:after="0"/>
        <w:ind w:left="0"/>
        <w:jc w:val="both"/>
      </w:pPr>
      <w:r>
        <w:rPr>
          <w:rFonts w:ascii="Times New Roman"/>
          <w:b w:val="false"/>
          <w:i w:val="false"/>
          <w:color w:val="000000"/>
          <w:sz w:val="28"/>
        </w:rPr>
        <w:t>
      Мені Қазақстан Республикасы Сыртқы істер министрлігінің (бұдан әрі - ҚР СІМ) кадр</w:t>
      </w:r>
    </w:p>
    <w:p>
      <w:pPr>
        <w:spacing w:after="0"/>
        <w:ind w:left="0"/>
        <w:jc w:val="both"/>
      </w:pPr>
      <w:r>
        <w:rPr>
          <w:rFonts w:ascii="Times New Roman"/>
          <w:b w:val="false"/>
          <w:i w:val="false"/>
          <w:color w:val="000000"/>
          <w:sz w:val="28"/>
        </w:rPr>
        <w:t>
      резервіне қосуыңызды сұраймын.</w:t>
      </w:r>
    </w:p>
    <w:p>
      <w:pPr>
        <w:spacing w:after="0"/>
        <w:ind w:left="0"/>
        <w:jc w:val="both"/>
      </w:pPr>
      <w:r>
        <w:rPr>
          <w:rFonts w:ascii="Times New Roman"/>
          <w:b w:val="false"/>
          <w:i w:val="false"/>
          <w:color w:val="000000"/>
          <w:sz w:val="28"/>
        </w:rPr>
        <w:t>
      Қазақстан Республикасы Сыртқы істер министрінің 2016 жылғы 16 ақпандағы</w:t>
      </w:r>
    </w:p>
    <w:p>
      <w:pPr>
        <w:spacing w:after="0"/>
        <w:ind w:left="0"/>
        <w:jc w:val="both"/>
      </w:pPr>
      <w:r>
        <w:rPr>
          <w:rFonts w:ascii="Times New Roman"/>
          <w:b w:val="false"/>
          <w:i w:val="false"/>
          <w:color w:val="000000"/>
          <w:sz w:val="28"/>
        </w:rPr>
        <w:t xml:space="preserve">
      № 11-1-2/53 </w:t>
      </w:r>
      <w:r>
        <w:rPr>
          <w:rFonts w:ascii="Times New Roman"/>
          <w:b w:val="false"/>
          <w:i w:val="false"/>
          <w:color w:val="000000"/>
          <w:sz w:val="28"/>
        </w:rPr>
        <w:t>бұйрығымен</w:t>
      </w:r>
      <w:r>
        <w:rPr>
          <w:rFonts w:ascii="Times New Roman"/>
          <w:b w:val="false"/>
          <w:i w:val="false"/>
          <w:color w:val="000000"/>
          <w:sz w:val="28"/>
        </w:rPr>
        <w:t xml:space="preserve"> бекітілген ҚР СІМ-нің кадр резервіне қосу қағидаларының негізгі</w:t>
      </w:r>
    </w:p>
    <w:p>
      <w:pPr>
        <w:spacing w:after="0"/>
        <w:ind w:left="0"/>
        <w:jc w:val="both"/>
      </w:pPr>
      <w:r>
        <w:rPr>
          <w:rFonts w:ascii="Times New Roman"/>
          <w:b w:val="false"/>
          <w:i w:val="false"/>
          <w:color w:val="000000"/>
          <w:sz w:val="28"/>
        </w:rPr>
        <w:t>
      талаптарымен таныстым.</w:t>
      </w:r>
    </w:p>
    <w:p>
      <w:pPr>
        <w:spacing w:after="0"/>
        <w:ind w:left="0"/>
        <w:jc w:val="both"/>
      </w:pPr>
      <w:r>
        <w:rPr>
          <w:rFonts w:ascii="Times New Roman"/>
          <w:b w:val="false"/>
          <w:i w:val="false"/>
          <w:color w:val="000000"/>
          <w:sz w:val="28"/>
        </w:rPr>
        <w:t>
      Мекенжайы, байланыс телефоны және электрондық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Негіздеме (керегін белгілеу):</w:t>
      </w:r>
    </w:p>
    <w:p>
      <w:pPr>
        <w:spacing w:after="0"/>
        <w:ind w:left="0"/>
        <w:jc w:val="both"/>
      </w:pPr>
      <w:r>
        <w:rPr>
          <w:rFonts w:ascii="Times New Roman"/>
          <w:b w:val="false"/>
          <w:i w:val="false"/>
          <w:color w:val="000000"/>
          <w:sz w:val="28"/>
        </w:rPr>
        <w:t>
      1. Қазақстан Республикасының дипломатиялық қызмет органдарындағы лауазымынан</w:t>
      </w:r>
    </w:p>
    <w:p>
      <w:pPr>
        <w:spacing w:after="0"/>
        <w:ind w:left="0"/>
        <w:jc w:val="both"/>
      </w:pPr>
      <w:r>
        <w:rPr>
          <w:rFonts w:ascii="Times New Roman"/>
          <w:b w:val="false"/>
          <w:i w:val="false"/>
          <w:color w:val="000000"/>
          <w:sz w:val="28"/>
        </w:rPr>
        <w:t>
      босату ("__"_______20__ жылғы №___ бұйрық);</w:t>
      </w:r>
    </w:p>
    <w:p>
      <w:pPr>
        <w:spacing w:after="0"/>
        <w:ind w:left="0"/>
        <w:jc w:val="both"/>
      </w:pPr>
      <w:r>
        <w:rPr>
          <w:rFonts w:ascii="Times New Roman"/>
          <w:b w:val="false"/>
          <w:i w:val="false"/>
          <w:color w:val="000000"/>
          <w:sz w:val="28"/>
        </w:rPr>
        <w:t>
      2. Қазақстан Республикасының не басқа елдердің жоғары оқу орындарында, ғылыми</w:t>
      </w:r>
    </w:p>
    <w:p>
      <w:pPr>
        <w:spacing w:after="0"/>
        <w:ind w:left="0"/>
        <w:jc w:val="both"/>
      </w:pPr>
      <w:r>
        <w:rPr>
          <w:rFonts w:ascii="Times New Roman"/>
          <w:b w:val="false"/>
          <w:i w:val="false"/>
          <w:color w:val="000000"/>
          <w:sz w:val="28"/>
        </w:rPr>
        <w:t>
      мекемелерінде кәсіби даярлықтан өту, өзекті халықаралық проблемаларды ғылыми әзірлеуді</w:t>
      </w:r>
    </w:p>
    <w:p>
      <w:pPr>
        <w:spacing w:after="0"/>
        <w:ind w:left="0"/>
        <w:jc w:val="both"/>
      </w:pPr>
      <w:r>
        <w:rPr>
          <w:rFonts w:ascii="Times New Roman"/>
          <w:b w:val="false"/>
          <w:i w:val="false"/>
          <w:color w:val="000000"/>
          <w:sz w:val="28"/>
        </w:rPr>
        <w:t>
      аяқтау (оқуды аяқтау мерзімі:_____________).</w:t>
      </w:r>
    </w:p>
    <w:p>
      <w:pPr>
        <w:spacing w:after="0"/>
        <w:ind w:left="0"/>
        <w:jc w:val="both"/>
      </w:pPr>
      <w:r>
        <w:rPr>
          <w:rFonts w:ascii="Times New Roman"/>
          <w:b w:val="false"/>
          <w:i w:val="false"/>
          <w:color w:val="000000"/>
          <w:sz w:val="28"/>
        </w:rPr>
        <w:t>
      "___" __________ 20___ж.                                    ____________</w:t>
      </w:r>
    </w:p>
    <w:p>
      <w:pPr>
        <w:spacing w:after="0"/>
        <w:ind w:left="0"/>
        <w:jc w:val="both"/>
      </w:pPr>
      <w:r>
        <w:rPr>
          <w:rFonts w:ascii="Times New Roman"/>
          <w:b w:val="false"/>
          <w:i w:val="false"/>
          <w:color w:val="000000"/>
          <w:sz w:val="28"/>
        </w:rPr>
        <w:t>
                                                                 Қол қою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